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49202" w14:textId="8e492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поpядке введения в действие Закона Республики Казахстан "О пpофилактике заболевания СПИД"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Веpховного Совета Республики Казахстан от 5 октябpя 1994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Верховный Совет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Ввести в действие Закон Республики Казахстан "О профилактике
заболевания СПИД" со дня опубликования.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Установить, что впредь до приведения законодательства Республики
Казахстан в соответствие с Законом "О профилактике заболевания СПИД",
действующие акты законодательства Республики Казахстан применяются 
в части, не противоречащей настоящему Закону.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Кабинету Министров Республики Казахстан поручить в двухмесячный
срок: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привести решения Правительства в соответствие с Законом Республики
Казахстан "О профилактике заболевания СПИД";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обеспечить пересмотр и отмену министерствами и государственными
комитетами Республики Казахстан их нормативных актов, противоречащих
Закону Республики Казахстан "О профилактике заболевания СПИД";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принять неотложные меры по укреплению материально-технической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базы центров по профилактике и борьбе со СПИД;
     - изыскать необходимые ассигнования, в том числе валютные, 
для оснащения центров по профилактике и борьбе со СПИД и станций 
переливания крови лабораторным оборудованием;
     - рассмотреть вопрос строительства Республиканского центра по
профилактике и борьбе со СПИД.
      Председатель
Верховного Совета Республики
      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