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4947" w14:textId="54f4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Российской Федерацией о Стратегических ядерных силах, временно расположенных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10 ноябpя 1994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Республики Казахстан постановляет:
     Соглашение между Республикой Казахстан и Российской Федерацией
о Стратегических ядерных силах, временно расположенных на территории 
Республики Казахстан, подписанное в г. Москве 28 марта 1994 года, 
ратифицировать.
             Председатель
     Верховного Совета Республики
              Казахстан
                               Соглашение
           между Российской Федерацией и Республикой Казахстан
         о Стратегических ядерных силах, временно расположенных
                   на территории Республики Казахстан
                       (Москва, 28 марта 1994 г.) 
&lt;*&gt;
                          (текст неофициальный)
     Российская Федерация и Республика Казахстан, в дальнейшем именуемые 
Сторонами,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Договором о дружбе, сотрудничестве и взаимной помощи 
между Российской Федерацией и Республикой Казахстан от 25 мая 1992 года и 
Договором между Российской Федерацией и Республикой Казахстан о военном 
сотрудничестве от 28 марта 1994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подтверждая свои обязательства по Договору о сокращении и ограничении 
стратегических наступательных вооружений от 31 июля 1991 года, в дальнейшем 
именуемому Договором о СНВ-1, и Протоколу к указанному Договору от 23 мая 
1992 года, подписанному в Лиссабоне, в дальнейшем именуемому Лиссабонским 
протоколом, а также по Договору о нераспространении ядерного оружия от 1 
июля 1968 года, в дальнейшем именуемому Договором о нераспространении,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к одновременному с проводимым сокращением стратегических 
наступательных вооружений обеспечению надежной безопасности Сторон от 
угрозы ядерного нападения,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нижеупомянутые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"Стратегические ядерные силы" (СЯС) - воинские формирования, 
включающие соединения, части, учреждения, организации и объекты, имеющие на 
своем вооружении или хранении стратегическое ядерное оружие, а также части, 
обеспечивающие их функционирование.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СЯС, временно расположенных на территории Республики 
Казахстан, приведен в Приложении 1, являющемся неотъемлемой частью 
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"Система управления Стратегическими ядерными силами" - совокупность 
органов, пунктов и средств управления, использующихся в процессе управления 
Стратегическими ядерными силами.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"Стратегические наступательные вооружения, расположенные на территории 
Республики Казахстан" - вооружения, сокращаемые и ограничиваемые в 
соответствии с положениями Договора о СНВ-1 и перечисленные в Меморандуме о 
договоренности об установлении исходных данных в связи с Договором о СНВ-1 
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"Носитель" - межконтинентальная баллистическая ракета (МБР), тяжелый 
бомбардировщик (ТБ), крылатая ракета воздушного базирования (КРВБ).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"Ядерный боеприпас" - боевая часть МБР или КРВБ, содержащая ядерный 
заряд (ЯБП).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подтверждают, что с учетом достигнутых договоренностей о 
сохранении общего военно-стратегического пространства и оказания взаимной 
помощи Российская Федерация и ее Стратегические ядерные силы гарантируют 
безопасность Республики Казахстан от угрозы ядерного нападения.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Стратегические ядерные силы Российской Федерации, временно 
расположенные на территории Республики Казахстан до момента их 
расформирования, в своей деятельности руководствуются приказами и 
директивами Министерства обороны Российской Федерации, согласованными, в 
части касающейся, с Министерством обороны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полной ликвидации Стратегических ядерных сил, временно 
расположенных на территории Республики Казахстан, или их вывода на 
территорию Российской Федерации решение о необходимости его применения 
принимается Президентом Российской Федерации по согласованию с Президентом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Российская Федерация принимает все необходимые 
организационные и технические меры, исключающие несанкционированное 
применение ядерного оружия, временно расположенного на территории 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сохраняет за воинскими формированиями, входящими 
в состав Стратегических ядерных сил, временно расположенных на ее 
территории, право пользования компонентами стратегических наступательных 
вооружений (СНВ), военными городками, аэродромами, пунктами связи с 
имеющимися оборудованием и установками, жилыми и другими зданиями и 
сооружениями, земельными участками, железнодорожными подъездными путями, 
средствами транспорта, почтовой, телеграфно-телефонной и радиосвязью.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мере сокращения СЯС, временно расположенных на территории 
Республики Казахстан, военные городки, здания, сооружения и другие объекты 
инфраструктуры СЯС, не подлежащие ликвидации в соответствии с Договором о 
СНВ-1, передаются Российской Федерацией со всей документацией по их 
фактическому состоянию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Российская Федерация принимает все необходимые меры по 
поддержанию объектов инфраструктуры СЯС в работоспособном состоянии, а 
Республика Казахстан способствует выполнению Российской Федерацией 
упомянутых обязательств.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гарантирует и обеспечивает право Российской 
Федерации на функции управления, эксплуатации, обеспечения ядерной 
безопасности и материально-технического обеспечения СЯС, временно 
расположенных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данной статьи не изменяют статус Республики Казахстан как 
государства-участника Договора о СНВ-1.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не допускать действий, затрудняющих выполнение 
Стратегическими ядерными силами своих функций. При этом к сфере совместной 
деятельности Сторон в обеспечении функций Стратегических ядерных сил 
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согласование сроков и порядка, привлекаемых сил и районов проведения 
мероприятий оперативной подготовки, проведения регламентного обслуживания 
технических средств, перевозок войск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взаимодействия по охране и обороне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предупреждение чрезвычайных ситуаций, связанных с ядерным оружием, и 
ликвидация последствий возможных аварий;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экологической безопасностью;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действий по вопросам бытового обеспечения, воинской 
дисциплины и правопорядка.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положений Договора о СНВ-1 применительно к 
территории Республики Казахстан, Российская Сторона осуществляет отстыковку 
головных частей от ракет, извлечение ракет из шахтных пусковых установок, 
приведение ядерных боеприпасов и ракет в готовность к транспортировке. При 
этом вывоз ядерных боеприпасов на территорию Российской Федерации 
осуществляется в соответствии с графиком (Приложение 2), являющимся 
неотъемлемой частью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и сроки вывоза (вывода) других компонентов СНВ с территории 
Республики Казахстан на территорию Российской Федерации, а также передача 
объектов СЯС исполнительным органам Республики Казахстан определяются 
графиками, согласовываемыми министерствами обороны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Подпадающие под сокращение другие компоненты СНВ, временно 
расположенных на территории Республики Казахстан, подлежат ликвидации в 
соответствии с положениями Договора о СНВ-1. Ликвидация указанных 
компонентов СНВ осуществляется в строгом соответствии с требованиями 
документации. Специальные узлы боевых ракетных комплексов и 
технологического оборудования подлежат снятию и вывозу на территорию 
Российской Федерации по согласованию между министерствами обороны Сторон. 
Порядок проведения и финансирования демонтажа ядерного оружия и работ, 
связанных с ликвидацией СНВ, расположенных на территории Республики 
Казахстан, определяется отдельным Соглашением.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Российская Федерация гарантирует право Республики Казахстан на 
получение эквивалента (в денежной или иной согласованной форме) стоимости 
материалов ядерных боеприпасов и других компонентов СНВ, находившихся на 
территории Республики Казахстан по состоянию на 31 августа 1991 года, при 
выводе их на территорию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оценка стоимости вывозимых на территорию Российской Федерации 
материалов ядерных боеприпасов и других компонентов СНВ, затрат Российской 
Федерации на их содержание, транспортировку и утилизацию и размеров доли 
причитающегося Республике Казахстан стоимостного эквивалента производится 
сторонами в согласованном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Российская Сторона несет ответственность за соблюдение Стратегическими 
ядерными силами, временно расположенными на территории Республики 
Казахстан, норм экологической и ядерной безопасности до момента передачи 
объектов СЯС Республике Казахстан, а в случае нарушения этих норм 
незамедлительно принимает меры по их устранению и возмещает причиненный 
ущерб, который определяется Сторонами совместно.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процессе расформирования СЯС Российская Федерация приводит 
территорию военных городков и объекты инфраструктуры СЯС в соответствие 
нормам, определяемым Сторонами совместно.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в процессе функционирования СЯС, временно 
расположенных на территории Республики Казахстан, способствует Российской 
Федерации в проведении работ, необходимых для обеспечения экологической и 
ядерной безопасности.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Комплектование личным составом Стратегических ядерных сил, временно 
расположенных на территории Республики Казахстан, осуществляется на основе 
отдельных соглашений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Стратегических ядерных сил, временно расположенных на 
территории Республики Казахстан, до момента передачи объектов СЯС 
Республике Казахстан, осуществляется Российской Федерацией.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Республика Казахстан предоставляет Стратегическим ядерным 
силам, расположенным на ее территории, коммунальные услуги, электроэнергию 
и жилищно-казарменный фонд, осуществляет медицинское обслуживание по нормам 
и тарифам, установленным для Министерства обороны Республики Казахстан. 
Отключение систем энергоснабжения, газо- и водоснабжения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Перевозка ядерных боеприпасов, их носителей, вооружений, оборудования, 
документации, запасных частей и принадлежностей, компонентов ракетных 
топлив и других материально-технических средств, необходимых для 
поддержания боевой готовности, обеспечения ядерной безопасности и 
повседневной жизнедеятельности войск, а также в целях ликвидации, 
осуществляется по предварительному согласованию, на беспошлинной основе и 
без взимания таможенных сборов. Объем перевозок определяется министерствами 
обороны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Российская Сторона содействует реализации Республикой Казахстан ее 
обязательств по Договору о СНВ-1.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предоставления исходных данных о СНВ, временно расположенных 
на территории Республики Казахстан, а также проведения инспекций подлежит 
согласованию между сторонами Договора о СНВ-1.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деятельности Сторон по выполнению настоящего Соглашения 
осуществляется Совместным комитетом, который создается в соответствии с 
Договором между Республикой Казахстан и Российской Федерацией о военном 
сотрудничестве от 28 марта 1994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в день уведомления Сторон о 
выполнении ими внутригосударственных процедур, необходимых для вступления 
Соглашения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временно применяется с момента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16
     Настоящее Соглашение будет оставаться в силе до полного 
расформирования СЯС, временно расположенных на территории Республики 
Казахстан, если Стороны не согласуют иное.
     Совершено в Москве 24 марта 1994 года в двух экземплярах, каждый на 
русском и казахском языках, причем оба текста имеют одинаковую силу.
                                                          Приложение 1
                               Перечень
                    соединений, частей и учреждений,
            находящихся в составе Стратегических ядерных сил,
        временно расположенных на территории Республики Казахстан
+---+-------------------------------------------+-----------------------+
|NN |           Наименование соединений,        |         Место         |
|   |             частей и учреждений           |      дислокации       |
+---+-------------------------------------------+-----------------------+
|   |                                           |                       |
| А |Ракетные войска стратегического            |                       |
|   |назначения                                 |                       |
|   |                                           |                       |
| 1.|38 рд                                      | Державинск            |
|   |                                           |                       |
| 2.|57 рд                                      | Жангизтобе            |
|   |                                           |                       |
| Б |Военно-воздушные силы                      |                       |
|   |                                           |                       |
| 1.|79 тбад                                    | Чаган                 |
|   |                                           | Семипалатинской       |
|   |                                           | области               |
|   |                                           |                       |
| В |12 Главное управление                      |                       |
|   |                                           |                       |
| 1.|558 объект "С"                             | Семипалатинск         |
|   |                                           |                       |
+---+-------------------------------------------+-----------------------+
                                                          Приложение 2
                             Конфиденциально
                              *     *     *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