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5435" w14:textId="4ee5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должностных окладов Генеральному прокурору Республики Казахстан, прокурорско-следственным работникам и утверждении Положения о порядке выплаты надбавок за выслугу лет к должностным окладам работникам Конституционного Суда, Высшего Арбитражного Суда, нижестоящих и военных судов, органов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14 июля 1994 года. Утратило силу Законом Республики Казахстан от 16 февраля 2012 года № 560-IV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Законом РК от 16.02.2012 </w:t>
      </w:r>
      <w:r>
        <w:rPr>
          <w:rFonts w:ascii="Times New Roman"/>
          <w:b w:val="false"/>
          <w:i w:val="false"/>
          <w:color w:val="ff0000"/>
          <w:sz w:val="28"/>
        </w:rPr>
        <w:t>№ 560-IV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Верховный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апреля 1994 года должностной оклад Генеральному прокурору Республики Казахстан на уровне должностного оклада заместителя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схему должностных окладов прокурорско-следственным работникам в процентном отношении к должностному окладу Генерального прокурора Республики Казахстан согласно приложения 1-4.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Положение о порядке выплаты надбавок за выслугу лет к должностным окладам работников Конституционного Суда, Верховного суда, Высшего арбитражного суда, нижестоящих и военных судов, органов прокуратуры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Верховного Совета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