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cc82" w14:textId="503c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Закона Республики Казахстан "Об авторских и смежных правах"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Парламента Республики Казахстан от 22 мая 1996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подпунктом 1) статьи 54 и пунктом 4 статьи 61
Конституции Республики Казахстан Сенат Парламента Республики
Казахстан ПОСТАНОВЛЯЕТ:
     Принять Закон Республики Казахстан "Об авторских и смежных
правах", одобренный Мажилисом Парламента Республики Казахстан.
        Председатель
Сената Парламента Республики
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