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5724" w14:textId="5c45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при Государственном секретаре Республики Казахстан общественного совета по реализации Государственной программы "Культурное наследие"
на 2004-2006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Государственного секретаря Республики Казахстан от 30 декабря 2003 года N 1. Утратило силу распоряжением Государственного секретаря РК от 1 апреля 2006 года N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 "Культурное наследие" на 2004-2006 годы, осуществления ее научно-методического сопровождения создать при Государственном секретаре Республики Казахстан общественный совет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 Сауытбек        - Министр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кандидат филологических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Абусеитова                  - директор Института востоковедения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Меруерт Хуатовна              имени Р.Б. Сулейменова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исторических наук,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Акишев                      - ведущий научный сотрудник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Алишер Кемалович              востоковедения имени Р.Б. Сулейменова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кандидат исторических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Алимбай                     - директор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Нурсан                        государственного музея РК кандидат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исторических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Ауэзов                      - генеральный директор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Мухтарович              библиотеки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кандидат филологических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Ауэзхан                     - кандидат философских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Аяган Буркутбай             - президент ЗАО "Казак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Гелманович                    энциклопедиясы" доктор исторических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наук,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Байпаков                    - директор Института археологии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Карл Молдахметович            А.Х. Маргулана доктор исторических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наук, профессор, академик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"Национальная академия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Базылхан                    - ведущий научный сотрудник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Напил                         Центрального государственного музея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РК кандидат филологических наук,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тюрколог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Ибрагимов                   - директор Президентского культурного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Улугбек Шарахынович           центра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Касеинов Дюсен              - Министр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Курабаевич                    Казахстан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Каскабасов                  - директор Института литературы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Сеит Аскарулы                 искусства имени М.О. Ауэзова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филологических наук, профессор,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академик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"Национальная академия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Койгельдиев                 - директор Института истории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Мамбет Кулжабайулы            этнологии имени Ч.Валиханова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исторических наук,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Кул-Мухаммед                - советник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Абрарулы               Казахстан доктор юридических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Нысанбаев Абдумалик         - директор Института философии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Нысанбаевич                   политологии доктор философских наук,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профессор, академик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объединения "Национальная академия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наук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Салгара                     - главный научный сотрудник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Койшыгара                     Евразийского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университета имени Л. Гумилева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кандидат филологических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Сариева                     - председатель Комитета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Рысты Халесовна               архивами и документацией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культуры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Сейдимбек                   - профессор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Акселеу Сланович              национального университета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Л. Гумилева, доктор филологических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  - депутат Сената,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 Султанович             Комитета по социально-культурному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развитию Сената Парламента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доктор политических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Тажин                       - первый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Мухамбетказиевич              Казахстан доктор социологических наук,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Таймагамбетов Жакен         - декан исторического факультета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Кожахметович                  Казахского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университета имени аль-Фараби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исторических наук,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Туякбаева                   - директор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 Туматаевна               центра "Историко-культурное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наследие" кандидат искусствоведения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Хусаинов                    - директор Института языкознания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Кобей Шахметович              А. Байтурсынова доктор филологических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наук, профессор.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Организационное и информационное обеспечение деятельности общественного совета осуществляет Министерство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Отдел внутренней политики Администрации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