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2f3b" w14:textId="93a2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модернизации системы использования и продвижения государственных символов, символики населенных пунктов, городов, районов, гг. Астаны и Алматы, областей на 2015-2016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Государственного секретаря Республики Казахстан от 22 октября 2015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модернизации системы использования и продвижения государственных символов, символики населенных пунктов, городов, районов, гг. Астаны и Алматы, областей на 2015-2016 годы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Первым руководителям центральных, местных исполнительных и иных государственных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выполнение мероприятий, предусмотренных Планом;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в установленные сроки в Администрацию Президента Республики Казахстан информацию о ходе выполнения мероприятий, предусмотренных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Руководителя Администрации Президента Республики Казахстан Майлыбаева Б. 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Государственный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 Г. Абдыкаликова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2015 года № 5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модернизации системы использования и продвижения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государственных символов, символики населенных пунктов,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городов, районов, гг. Астаны и Алматы, областей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2015-2016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677"/>
        <w:gridCol w:w="1883"/>
        <w:gridCol w:w="2210"/>
        <w:gridCol w:w="2565"/>
        <w:gridCol w:w="1498"/>
        <w:gridCol w:w="2674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МЕРОПРИЯТИЯ ПО СОВЕРШЕНСТВОВАНИЮ ИНСТИТУЦИОНАЛЬНОЙ И НОРМАТИВНОЙ ПРАВОВОЙ БАЗЫ В СФЕРЕ ГОСУДАРСТВЕННЫХ СИМВОЛОВ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экспертный совет по вопросам государственных символов при МКС с участием представителей министерств юстиции, иностранных дел, общественных деятелей, ученых и экспертов в области геральдики, истории, права, изобразительного искусства, краеведения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 декабря 2015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МЮ, МИД, МИР, МФ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меры по принятию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внесении изменений и дополнений в Конституционный закон Республики Казахстан «О государственных символах Республики Казахстан»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 декабря 2015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Конституционного закона;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ОВП, ГПО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меры по принятию постановления «О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октября 2007 года № 873 «Об утверждении Правил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Казахстан»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 декабря 2015 г.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создание в МКС структурного подразделения (геральдической службы), ответственного за координацию работы в сфере государственных символов в рамках действующей штатной численности и пределах утвержденного лимита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марта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ОРГАНИЗАЦИОННЫЕ И МЕТОДИЧЕСКИЕ МЕРОПРИЯТИЯ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анализ практики применения символики населенных пунктов, городов, районов, гг. Астаны и Алматы, областей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марта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МКС, МИО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справка в АП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на рассмотрение Республиканской комиссии по государственным символам результаты работы по проведению анализа практики использования символики населенных пунктов, городов, районов, гг. Астаны и Алматы, областей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первое полугодие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 к 10 июля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план действий государственных органов по обеспечению нормативного регулирования практики разработки и утверждения символики населенных пунктов, городов, районов, гг. Астаны и Алматы, областей на 2017-2018 гг.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второе полугодие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 к 20 декабря 2016 г.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обучающие семинары для руководителей и педагогов организаций образования по вопросам использования государственных символов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МОН, МИО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 к 20 декабря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методические рекомендации по использованию государственных символов РК и геральдических знаков, используемых в качестве символики населенных пунктов, городов, районов, гг. Астаны и Алматы, областей, отраслевых символов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первое полугодие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МОН, МИО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 к 10 июля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 по бюджетным программам 017 «Обеспечение внутриполитической стабильности, укрепление казахстанского патриотизма, взаимоотношение институтов гражданского общества и государства», 001 «Услуги по реализации государственной, внутренней политики и религиозной деятельности на местном уровне» за счет средств местного бюджета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эскизы нагрудных знаков с изображением Герба Республики Казахстан для государственных служащих и внести на рассмотрение Государственному секретарю РК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февраля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МКС, АДГСПК, МФ, МНЭ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социологических исследований по изучению общественно-политической ситуации проводить опросы населения по вопросам определения уровня знаний гражданами истории и порядка использования государственных символов РК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год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 к 10 июля и 20 декабря 2016 г.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 по бюджетной программе 001 «Формирование государственной политики в сфере культуры, спорта и религий»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ИНФОРМАЦИОННОЕ СОПРОВОЖДЕНИЕ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социальные ролики о правилах использования государственных символов на казахском и русском языках, обеспечить их размещение в СМИ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– первое полугодие; размещение – на постоянной основе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 к 10 июля и 20 декабря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 по бюджетным программам 031 «Реализация государственной информационной политики» и 017 «Обеспечение внутриполитической стабильности, укрепление казахстанского патриотизма, взаимоотношение институтов гражданского общества и государства»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имиджевые мероприятия, направленные на популяризацию государственных символов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 (свод), МИО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 к 10 июля и 20 декабря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ОВП, ОГКиОТР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 по бюджетной программе 001 «Услуги по реализации государственной, внутренней политики и религиозной деятельности на местном уровне» за счет средств местного бюджета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мероприятия (викторины, олимпиады и др.) по популяризации государственных символов среди учащихся организаций образования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 к 20 декабря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в музеях постоянные экспозиции об истории государственных символов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квартал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экспозиции в музеях;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 к 10 апреля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 по бюджетной программе 033 «Повышение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дела»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Оборудовать фотовыставки на улицах и площадях о государственных символах в День государственных символов под эгидой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25-летия Независимости РК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 (свод), МИО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 к 25 июня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 по бюджетной программе 001 «Услуги по реализации государственной, внутренней политики и религиозной деятельности на местном уровне»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рубрику на интернет-ресурсе МКС, посвященную государственным символам (информация об истории государственных символов, практике их применения, а также законодательство о государственных символах с комментариями по его применению и др.)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квартал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МКС, МИР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рубрика на интернет-ресурсе МКС;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 к 10 июля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цикл программ и передач на республиканских телеканалах о государственных символах и правилах их применения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 к 25 декабря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 по бюджетной программе 087 «Проведение государственной информационной политики»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АДГСПК –  Агентство Республики Казахстан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службы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 –      Администрация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ГПО –     Государственно-правовой отдел Администрации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–    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МИО –     местные исполнительные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 –     Министерство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МКС –     Министерство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МНЭ –    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–    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–     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–     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ОВП –     Отдел внутренней политики Администрации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ОГКиОТР – Отдел государственного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организационно-территориальной работы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Президента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