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9d9a" w14:textId="9859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и типовых образовательных учебных программ по специальностям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июля 2013 года № 268. Зарегистрирован в Министерстве юстиции Республики Казахстан 5 августа 2013 года № 8602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«Учитель иностранного языка основной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«Учитель информатики основной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«Парикмахерское искусство и декоративная косметика»;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«Организация питания»;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 приложению 26 к настоящему приказу по специальности «Учет и аудит (по отраслям)»;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«Стандартизация, метрология и сертификация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«Подземная разработка месторождений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«Открытая разработка месторождений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«Техническое обслуживание и ремонт горного электромеханического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«Обогащение полезных ископаемых (углеобогащение)»;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«Обогащение полезных ископаемых (рудообогащение)»;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«Строительство подземных сооружений»;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«Геодезия и картография»;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«Бурение нефтяных и газовых скважин и технология буровых работ (по профилю)»;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«Сооружение и эксплуатация газонефтепроводов и газонефтехранилищ»;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типовые учебные планы технического и профессионального образования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«Транспортировка и хранение нефти и газа»;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«Техническое обслуживание и ремонт оборудования нефтяных и газовых промыслов»;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«Техническое обслуживание и ремонт оборудование предприятий нефтегазоперерабатывающей и химической промышленности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«Эксплуатация нефтяных и газовых месторождений (по профилю)»;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«Сооружения и эксплуатация газонефтяных и заправочных станций»;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103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«Химическая технология и производство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«Технология переработки нефти и газа»;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«Производство стекловолокон и стеклоизделий»;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120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«Электрооборудование электрических станций и сетей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125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«Электроснабжение (по отраслям)»;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130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«Электроснабжение, эксплуатация, техническое обслуживание и ремонт электротехнических систем железных дорог»;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136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«Теплоэнергетические установки тепловых электрических станций»;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141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«Электрическое и электромеханическое оборудование (по отраслям)»;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146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«Техническая эксплуатация, обслуживание и ремонт электрического и электромеханического оборудования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151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«Металлургия черных металлов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156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«Металлургия цветных металлов»;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159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«Литейное производство»;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165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«Металлообработка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174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«Механообработка, контрольно-измерительные приборы и автоматика в машиностроении»;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179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«Технология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184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«Техническая эксплуатация подъемно-транспортных, строительных, дорожных машин и оборудования (по отраслям)»;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189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«Эксплуатация, ремонт и техническое обслуживание подвижного состава железных дорог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«Токарное дело и металлообработка»;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206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«Эксплуатация машин и оборудования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«Организация перевозок и управление движением на транспорте (по отраслям)»;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216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«Эксплуатация водного транспорта (по профилю)»;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228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«Управление движением и эксплуатация воздушного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244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«Швейное производство и моделирование одежды»;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251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«Оборудование предприятий пищевой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256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«Производство мяса и мясных продуктов»;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263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«Технология и организация производства продукции предприятий питания»;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267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«Автоматизация и управление (по профилю)»;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272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«Вычислительная техника и программное обеспечение»;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277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«Информационные системы (по областям применения)»;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284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«Оптическое и электронное оборудование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типовые учебные планы и типовые образовательные учебные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287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«Строительство и эксплуатация зданий и сооружений»;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294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297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«Монтаж и эксплуатация внутренних санитарно-технических устройств, вентиляции и инженерных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299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«Монтаж и эксплуатация оборудования и систем газоснабжения»;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304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«Строительство железных дорог, путь и путевое хозяйство»;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309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«Строительство автомобильных дорог и аэродромов»;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314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«Производство строительных изделий и конструкций»;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«Мебельное производство»;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323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«Растениеводство»;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327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«Лесное хозяйство, садово-парковое и ландшафтное строительство (по видам)»;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333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«Экология и природоохранная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338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«Землеустройство»;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343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«Зоотехния»;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типовые учебные планы технического и профессионального образования согласн </w:t>
      </w:r>
      <w:r>
        <w:rPr>
          <w:rFonts w:ascii="Times New Roman"/>
          <w:b w:val="false"/>
          <w:i w:val="false"/>
          <w:color w:val="000000"/>
          <w:sz w:val="28"/>
        </w:rPr>
        <w:t>приложениям 350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«Ветеринария»;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359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«Экология и рациональное использование природных ресурсов (по отраслям)»;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типовые учебные планы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363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типовые образовательные учебные программы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специальности «Защита в чрезвычайных ситуациях (по профилю)».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января 2012 года № 15 «Об утверждении типовых образовательных учебных программ технического и профессионального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 (Борибеков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Б.                                       Жумагулов</w:t>
      </w:r>
    </w:p>
    <w:bookmarkStart w:name="z7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0100000 –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0111000 - Основное среднее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 011108 3 - Учитель иностранного языка основной школы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682"/>
        <w:gridCol w:w="625"/>
        <w:gridCol w:w="1042"/>
        <w:gridCol w:w="738"/>
        <w:gridCol w:w="861"/>
        <w:gridCol w:w="755"/>
        <w:gridCol w:w="868"/>
        <w:gridCol w:w="124"/>
        <w:gridCol w:w="755"/>
        <w:gridCol w:w="744"/>
        <w:gridCol w:w="842"/>
        <w:gridCol w:w="1643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(час,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(семестрам)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(проект)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занятия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(лаб.- практ.)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Семестр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дисциплины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возрастная физиология и школьная гигиена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педагогические технологии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Практикум по иностранному (английскому) языку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грамматика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грамматика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фонетика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фонетика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Лексикология иностранного языка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лексика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иностранного (английского) языка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иностранная литература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 чтение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Страноведение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иностранному языку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 по выбору обучающихся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Родной язык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иностранный язык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2,3,4,5,6,7,8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дисциплины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проектной деятельности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и профессиональная практика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Интернетом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2,4,6,8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мастерство и этика учителя»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«Профилактика ВИЧ/СПИДа»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«Школа лидерства. Развитие лидерских качеств»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компетентность учителя»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«Религиоведение»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«Углубленный иностранный язык»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«Мировая художественная культура»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«Служение обществу / волонтерство»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>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0100000 –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0111000 - Основное среднее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 011108 3 - Учитель иностранного языка основной школы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172"/>
        <w:gridCol w:w="847"/>
        <w:gridCol w:w="1042"/>
        <w:gridCol w:w="600"/>
        <w:gridCol w:w="600"/>
        <w:gridCol w:w="744"/>
        <w:gridCol w:w="735"/>
        <w:gridCol w:w="861"/>
        <w:gridCol w:w="1075"/>
        <w:gridCol w:w="641"/>
        <w:gridCol w:w="1242"/>
      </w:tblGrid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(семестрам)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р.абот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практ.)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Семестр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исследования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возрастная физиология и школьная гигиена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педагогические технологии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Практикум по иностранному (английскому) языку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грамматика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грамматика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фонетика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фонетика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Лексикология иностранного языка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Общественно-политическая лексика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(английского) языка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иностранная литература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 чтение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Страноведение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иностранному языку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 по выбору обучающихся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Родной язык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иностранный язык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Дисциплины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проектной деятельности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и профессиональная практика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Интернетом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«Профессиональное мастерство и этика учителя»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«Профилактика ВИЧ/СПИДа»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«Школа лидерства. Развитие лидерских качеств»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«Профессиональная компетентность учителя»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«Религиоведение»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«Углубленный иностранный язык»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«Мировая художественная культура»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«Служение обществу / волонтерство»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Start w:name="z7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5"/>
    <w:bookmarkStart w:name="z1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0111000 - «Основное среднее образование»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011108 3 Учитель иностранного языка основной школы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 базе основного среднего образования 3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4770"/>
        <w:gridCol w:w="4527"/>
        <w:gridCol w:w="1345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(код)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тенции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владеть необходимым лексическим (2300 лексических единиц) и грамматическим минимумом;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языковые нормы;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по фонетике, словообразованию, морфологии и синтаксису;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навыками устной деловой коммуникации (ведение деловой беседы, совещания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письменные тексты различных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речевой самоконтроль, исправлять грамматические и речевые ошибки;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и редактировать тексты, деловые документы профессиональной направленности.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Синтаксис. Развитие речи. Терминология. Техника перевода (со словарем) профессионально-ориентированных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 документация. Производственные документы. Профессиональные термины. Профессиональное общение. Делопроизводство.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изучаемый 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лексическую группу слов, грамматический материал, структуру предложения, тематическую группу слов по своей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деловую беседу;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 передать содержание диалога в виде рассказа и, наоборот, рассказа в виде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редактировать деловые документы, добиваясь логичности изложения;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услугами Интернета, факсом, электронной почтой и т. д.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 Основы профессионального языка по специальности, профессиональная лексика, фразеологические обороты и термины. Профессиональное общение.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1,2,5, 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предмета «Самопознания»;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статус студента;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духовно-нравственные ценности: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самооценку и самоконтроль;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 достижения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поддерживать нравственные основы взаимоотношений;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 состояние равновесия в природе, социальной системе взаимодействий;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выбирать профессию,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принимать самостоятельное решение при любых жизненных ситуациях.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общество. Играют ли взрослые в игры? Общение- роскошь, которой надо учиться. Что за горизонтом. Ценностный компас. Путь длинною в жизнь.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 видам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выполнения гимнастических упражнений, бега, метания гранаты, толкания ядра, катания на лыжах, спортивных игр, подвижных игр, индивидуальное снаряжение туриста;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выполнять физические упражнения;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играть в волейбол, баскетбол, выполнять гимнастические упражнения на снарядах, ходить на лыжах, участвовать в туристических походах, пользоваться компасом, определять азимут и маршрут туристический.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сведения. Легкая атлетика. Туризм. Гимнастика. Лыжная подготовка. Спортивные игры. Подвижные игры.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развития первобытной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этапы развития культуры Древней Индии, Китая, Месопотамии, Греции,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мировую культуру великих ученых, поэтов Востока,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реализма, символизма, натурализма и импрессионизма;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предмет и задачи культурологии как научной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показать особенности памятников Бегазы- Дандыбаевской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историческую ценность памятников культуры Древней Индии, Вавилонии, Ассирии, Ирана, Древней Греции и Древнего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описывать памятники архитектуры Западной Европы и Средневекового Казахстана, известные работы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поэзию средневекового Востока;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дать сравнительный анализ художественных стилей ХVІІ, ХVІІІ-ХІХвв;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особенности культуры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рассказать о взаимосвязях культуры и религии.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культуры. Культура Древнего мира (Индия, Китай, Месопотамия, Греция, Рим). Культура Средневековья (Средневековый Восток. Средневековая Европа). Культура Нового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(ХVІІ–Х ІХ вв.). Культура ХХ века. Культура и религия.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2,3,6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формирования научно - философского мировоззрения;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«материя» и ее основные формы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категории диалектики;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экономические, политические, социальные сферы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место и роль философии в системе наук;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суть основного вопроса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истории развития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бытие и его типы;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диалектику как науку и как метод познания действительности;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закономерности развития гносеологии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экономического базиса и идеологической надстройки общества и показать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политическое и отрицательное влияние НТР на человечество;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глобальных проблем человечества.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ее предмет, история становления и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 – единство теории и методологии. Проблемы социальной философии.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развитие политологии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и субъекты, функции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понятия, структуру, функции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эволюцию формирования политических партий;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понятия, структуру, функции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социологической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исторические периоды развития политической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выразить свое мнение о состоянии политического развития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суть политических режимов (тоталитарный, авторитарный, демократический);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государства, его признаки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оценку деятельности политических партий и общественных движений Казахстана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структуру и значение политических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взгляды мыслителей, внесших вклад в процесс становления социологии как науки.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политической мысли и современные политические школы. История развития общественной мысли в Казахстане. Политика. Политическая власть. Понятие и типы политических систем. Государство. Политические партии, общественные организации и движения. Политические процессы. Социология, ее место и роль в науке и обществе.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экономической теории, роль экономики в обществе;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экономической мысли и современные направления школы в развитии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между понятиями спрос и предложение товаров, услуг и равновесной ценой,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 развития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макроэкономической стабилизации в переходный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полное описание экономики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разбираться в типах и моделях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понятие рынка, назвать основные факторы, функции и виды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биржи и его значение в современной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назвать основные факторы экономического роста, уровни и виды экономического 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экономические аспекты глобальных проблем современности;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пути социально – экономического развития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анализировать, оценивать теории рыночной экономики.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экономическую теорию. Микроэкономика. Макроэкономика. Мировая экономика. Основы теории переходной экономики.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общественно-исторические условия, способствовавшие становлению государства 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РК, законы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систему РК и участие граждан в выборах;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правонарушения и наказания;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трудового, коллективного договоров, зарплаты, трудовой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демократизации общества, строительстве правового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чувство уважения к основному закону государства, государственной символике;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гражданскими правами и свободами;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факты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определение уголовного закона, состава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нормативно-правовые 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и правильно применять методы правового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содержание правовых документов.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государства и права. Конституционное право. Гражданское право. Основы права собственности, семейного, административного, уголовного и трудового права. Правовая охрана природы. Общие вопросы охраны труда.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задачи, методы психологии, мозг и психику, психологические свойства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познавательных и эмоционально-волевых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психологические, возрастные особенности подросткового и старшего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основы обучения и воспитания, педагогические способности и качества личности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изучать психологические свойства личности, анализировать рефлекторную деятельность мозга;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характеризовать особенности и развитие познавательных процессов у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анатомо-физиологические, психологические особенности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диагностировать и учитывать индивидуальные особенности учащихся в процессе обучения и воспитания.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психологию. Познавательные и эмоционально-волевые процессы.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возрастной психологии.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педагогической психологии.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основные понятия, методы 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 истории системы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содержание направлений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понятия, виды, принципы, методы, формы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педагогического совета, методических объединений;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стили руководства;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педагогический опыт и инновации;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предмет, методы исследования этнопедагогики;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умственного, трудового, эстетического, патриотического, экологического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методы педагогического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руководствоваться в своей работе государственными документами об образовании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информацию о системе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учащихся, составлять характеристику на ученика, класс;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содержание и применять методы, средства, формы обучения и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формы контроля и оценки знаний, умений и навыков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сбор песен, поговорок, пословиц о воспитании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существенные различия между традициями, обычаями и ритуалами;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исследования казахстанских педагогов об этнопедагогике в учебно-воспитательной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работу по национальному воспитанию;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потребности в самопознании, самосовершенствовании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познавательную деятельность, общаться с коллективом и отдельной личностью, вести наблюдения, организовывать коллектив;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целесообразные формы взаимодействия с учащимися.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основы педагогики: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педагогики, методы исследования, система образования в Республике Казахстан, факторы развития, формирования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воспитания: цели, задачи, методы, содержание, направления воспитания. Дидактика. Основы школоведения.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этнопедагогика, ее теория и научно –методологическая основа. Виды воспитания в народной педагогике: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физическое, трудовое, эстетическое, умственное, патриотическое, экологическое.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 в системе образования.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4,5, 6,7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направления воспитательной работы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приемы, средства и формы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планирования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и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проводить воспитательную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разнообразные методы, приемы средства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различные виды классной, внеклассной, внешкольной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работу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с родителями.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направления воспитательной работы, методы, формы воспитания, деятельность классного руководителя, планирование воспитательной, внеклассной работы. Планирование и проведение классных часов.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5,6,7.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педагогических исследований: эксперимент, наблюдения, опросные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логику и структуру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изучения и внедрения педагогического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наблюдения, эксперимент, опрос;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изучать, обобщать педагогический опыт учителей;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итоги научных работ.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педагогических исследований, анализ состояния исследуемого вопроса, наблюдение, педагогический опыт, педагогический эксперимент. Опросные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документы, используемые в области образования: книги, научные статьи, тезисы докладов, энциклопедии, справочники, отчеты и диссертации, нормативно-технические документы. Аналитико-синтетическая переработка документальных источников информации. Вторичные документы: аннотация, реферат и обзоры. Библиографические и реферативные издания (реферативные журналы).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Логика и структура исследования, оформление итогов научной работы.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механизмы, обеспечивающие целостное единство организма;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взаимосвязи между строением и функциями органов, между организмом и окружающей средой;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клеток и тканей, их функциональные особенности, влияние на организм разрушителей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строение и основные свойства нервной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современную теорию высшей нервной деятельности, виды торможения;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классификацию сенсорных систем, их структурную организацию и общие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функции опорно-двигательного аппарата, его физиологические особенности в каждом возрастном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структуру желез внутренней секреции;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виды обменных процессов в организме;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систему кровообращения, строение сердца и его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дыхательного аппарата;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органов пищеварения;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значение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антрометрические измерения, сравнивать со среднестатистическими;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немыми таблицами по строению ЦНС и вегетативной нервной системы, по строению сенсорных систем, по строению органов выделения;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типы и возрастные особенности высшей нервной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правильность составления расписания с учетом возрастных особенностей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гигиенические требования к освещенности, окраске и оборудованию комнат для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показатели основного обмена веществ у детей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краткие сведения о заболеваниях детей и подростков и их профилактике;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методы изучения функционального состояния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роль печени в пищеварении;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гигиену и режим питания детей и подростков;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правила закаливания воздухом, солнцем, водой;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первую доврачебную помощь при ожоге, обморожении.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возрастная физиология и школьная гигиена: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Введение. Морфофункциональная организация организма человека. Строение, функции и гигиена нервной и двигательной систем. Сердечно-сосудистая система. Органы дыхания. Органы пищеварения. Обмен веществ. Органы выделения. Кожа. Закаливание организма. Гигиенические требования к окружающей среде школьников.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структуру технологии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особенности, содержание модульной, компьютерной, развивающей, дифференцированной, игровой технологий обучения, технологии укрупнения дидактических единиц, технология сотрудничества, проблемного обучения, технология группового и коллективного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компьютерной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 принципах работы мультимедиа-технологии;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топологии сетей, локальные и глобальные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обучение, пути организации дистанционного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ИКТ, интерактивную технологию;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систем управления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различать, классифицировать педагогические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модулировать учебную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уроки с использованием новых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педагогические технологии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возможности компьютера, интерактивной доски, интерактивного, графического планшета, электронной указки, карандаша, аппараты постоянной «обратной связи», цифровых аудио и видео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контролирующие и тестирующие программы Интернет, электронную почту, чат в учебных целях.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педагогические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педагогических технологий: педагогические технологии на основе гуманизации и демократизации педагогических отношений, педагогические технологии на основе активизации и интенсификации деятельности учащихся, педагогические технологии на основе методического усовершенствования и дидактического реконструирования учебного материала, педагогические технологии на основе эффективности организации и управления процессом обучения, развивающие технологии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обучения в авторских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технология. Мультимедиа-технология.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технология, Интернет-технология.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дистанционного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будущего учителя к методической работе в условиях электронно-методической системы.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педагогического мастерства: гуманистическая направленность, педагогические способности, профессиональные знания, педагогическая техника;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 педагогической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дидактические, организаторские, коммуникативные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общение, его функции, стили, структуру;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убеждения и внушения;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своего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подробности в самопознании;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деятельность, уметь устанавливать общение с коллективом и отдельной личностью, вести наблюдения, организовывать коллектив.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отношения с учащимися, руководить познавательной деятельностью на основе сотрудничества.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техника. Речь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учителя и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Мастерство учителя в управлении учебно- воспитательным процессом.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 5,6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сущность, функции, уровни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управления и самоуправления;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 деятельности менеджера;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регулировать человеческие отношения и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конкурентоспособность;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индивидуальный подход к сотрудникам;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бизнес-план.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как наука. Эволюция теории управленческой мысли.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 как науки. Человеческие отношения и поведение. Управленческая наука. Формирование управленческой культуры. Методы управления. Система менеджмента. Методы самоуправления. Обеспечение конкурентоспособности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методы и функции менеджмента.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комплексного управления внутренней и внешней средой. Функции управления. Нетрадиционное научное управление. Уровни менеджмента. Функциональные цели аппарата управления. Принципы микросоциального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предприятия и эффективность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как руководитель. Индивидуальный подход к работнику. Широкий спектр деятельности менеджера. Разработка плана. Высокая результативность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как система управления предприятием.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– план. Структура бизнес - плана. Место бизнес – плана в системе управления предприятием.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единицы языка и использование их при решении элементарных коммуникативных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графически правильно писать все буквы алфавита, звукобуквенные соответствия, как адекватно употреблять лексические единицы, касающиеся его окружения и интересов;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виды речевой деятельности (аудирование, чтение, говорение, письмо);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использовать устную диалогическую и монологическую речь в пределах бытовой, общественно-политической, литературной и научно-педагогической тематики;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письменно передать содержание диалога в виде рассказа и, наоборот, рассказа в виде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передать содержание рассказа в очень сжатом виде с помощью 6-8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написать самостоятельно сочинение (рассказы или описания) с различного рода опорами;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правильную интонацию в зависимости от коммуникативной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речевые формулы приветствия, прощания, благодарности, извинения;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воспринимать речь на слух, выполнять конкретные задания на понимание;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грамматически правильно строить простые и сложные; повествовательные и вопросительные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 использовать в речи 800-1000 слов из средней школы; 750-850 – 1 курс; 700-800 – 2 курс; 450-500 – 3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диалог, соблюдая речевой этикет в общении;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воспринимать с достаточной степенью понимания чужую речь, произнесенную в темпе, приближающемся к нормальному для носителей данного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грамотный в литературном отношении перевод на родной язык иностранного литературного текста;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сообщать информацию о себе, описывать картинку, предметы;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готовить чтение аналогичного текста, читать тексты информационного, художественного, разговорного и публицистического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пересказать в письменном виде фабульный текст, эпизод из книги, расширить содержание короткого фабульного рассказа или дополнить описание лица, помещения, города, колледжа и т.д;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писать информацию личного характера (о себе, семье, друзьях);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орфографически-правильное письмо или сообщение в пределах тем, предусмотренных программой практического курса изучаемого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речевой деятельности (аудирование, чтение, говорение и письмо) и диалогической формы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устной диалогической и монологической речью в пределах бытовой, общественно-политической, литературной и научно-педагогической тематики;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 передачи содержания диалога в виде рассказа и, наоборот, рассказа в виде диалога.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Практикум по иностранному (английскому)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устной и письменной речи. Аудирование и говорение аутентичных текстов и диалогов в монологической, диалогической и полилогической речи. Чтение вслух и про себя. Письмо, письменная речь.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грамматики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грамматические единицы иностранного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грамматические категории иностранного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грамматического анализа и функциональный подход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знаменательные и служебные части речи и определять их функцию в предложении;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главные и второстепенные члены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теоретической грамматики как предмета;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знаменательных и служебных частей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простого и сложного предложений на члены предложения.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грамматика: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теоретической грамматики английского языка. Морфология. Знаменательные части речи. Служебные части речи. Синтаксис. Простое предложение. Сложное предложение.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английских частей речи, отличительные и специфические особенности английских частей речи в отличие от родного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образования притяжательного падежа существительных, включая его абсолютное употребление;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английских местоимений;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образовывать степени сравнения прилагательных и наречий;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числительных на количественные и порядковые;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и способы употребления числительных;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английских артиклей;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видовременные формы глагола групп Indefinite, Continuous, Perfect, Perfect Continuous;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формообразование, значение и употребление разных видовременных форм глагола в действительном и страдательном залоге;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согласования времен, перевода прямой речи в косвенную речь с глаголами говорения в настоящем и прошедшем временах;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формы, аспекты и основные значения изъявительного, повелительного и сослагательного наклонений;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английских модальных глаголов, их основное значение и способы употребления;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неличные формы глагола;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образовывать множественное число существительных;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функции и место наречий в предложении;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образовывать количественные и порядковые числительные;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функции артикля как определителя существительного;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предложения четырех коммуникативных типов;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модальные глаголы и их эквиваленты в разных временах;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изменения разных частей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правилами формообразования, значения и употребления видовременных форм глагола;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правил согласования времен;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модальных глаголов и их эквивалентов в настоящем, прошедшем и будущем временах;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и употребления неличных форм глагола;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тестовых заданий по пройденным темам.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грамматика: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речи. Изъявительное, повелительное и сослагательное наклонения. Согласование времен. Косвенная речь. Структура английского предложения. Типы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обзор частей речи. Имя существительное (множественное число и притяжательный падеж). Местоимения: личные, притяжательные, указательные, неопределенные, возвратные или усилительные. Прилагательные и наречия: степени сравнения. Числительные: количественные и порядковые. Артикль. Видовременные формы глагола: активный, страдательный залог глагола. Модальные формы глагола и их эквиваленты.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фонетики с другими лингвистическими науками;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фонетики с нелингвистическими науками;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фонетики;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интонационном компоненте;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акцентном компоненте;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типы литературного произношения в Британии;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основные и другие диалекты США;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трактования фонемы;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английское и американское произношение;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три типа ударения в английских словах;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английские предложения с правильной интонацией;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разными видами речевой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понятиями о слоговом и акцентном компонентах;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знаниями об интонационном компоненте;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артикуляционной дифференциации английских гласных и согласных.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фонетика: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теоретической фонетики английского языка. Фонетическая структура английского языка. Английское литературное произношение на Британских островах. Английское литературное произношение в Соединенных Штатах Америки.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речи. Артикуляционная база английского языка. Фонологический аспект звуков речи. Слоговая структура английских слов. Акцентная структура английских слов. Интонационная структура английских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предмета теоретической фонетики. Фонетическая структура иностранного языка. Механизм речи. Артикуляционная база. Слоговая,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акцентная и интонационная структура иностранного языка.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звуковом строе языка и его компонентах;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звуковой и буквенный состав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фонетической транскрипции и произносительной норме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изображение английских гласных и согласных звуков и основные принципы их классификации;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интонационной структуре и ее основных элементах;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расстановки словесных ударений;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деления на слоги в английском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позиционных изменениях гласных в потоке речи, количественной и качественной редукции;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произнесения английских согласных с аспирацией;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палатализации и ассимиляции;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об основных компонентах интонации, об интонационной структуре и ее основных элементах;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основных видов ударений: синтагматического, фразового и логического;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интонационные структуры и другие интонационные структуры, не являющиеся обязательными;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компоненты интонации;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выделять коммуникативный центр и произвести интонационную разметку предложений четырех коммуникативных типов;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артикуляции английских звуков;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фундаментальных интонационных структур;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расстановки и изображения словесного и фразового ударений и графического изображения интонации;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 и воспроизведения основных фундаментальных и эмоциональных интонационных структур на смысловые группы.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фонетика: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Артикуляция английских звуков. Интонация. Фундаментальные интонационные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звука. Понятие ударения и интонации, графическое изображение звуков и интонации. Понятие об аспирации, палатализации, позиционной долготе гласных. Деление предложения на смысловые группы и их интонационное оформление. Основные фундаментальные и эмоциональные, интонационные структуры.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предмета лексикологии;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изучения;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лексикологии с другими науками: фонетикой, грамматикой, стилистикой;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 объективной необходимости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усвоить семантическую структуру 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лексических значений;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различие свободных и связанных видов морфем;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суффиксы, префиксы;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слова по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синонимы, антонимы и омонимы;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происхождении заимствования;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диалект;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 фразеологии;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и способы образования фразеологических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лексикографии;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словарей;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моделировать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признаки фразеологических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фразеологическим словарем;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морфологической структуры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основных путей и способов развития словаря;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и перевода на родной язык фразеологических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слова с точки зрения его семантической, грамматической и фонетической характеристик.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Лексикология иностранного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предмета. Проблема слова. Морфологическая структура слова. Основные пути и способы развития словаря: антонимы, синонимы и омонимы. Словообразование. Английские диалекты. Фразеология. Лексикография.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 развития словарного состава иностранного языка. Слово с точки зрения его семантической, грамматической и фонетической характеристик. Словообразование, его способы. Словари.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 общественно-политической лексики в обучении иностранному языку;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специфические термины печатного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сбора, переработки, накопления и сохранения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составления плана работы с газетным материалом;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стиль, художественные приемы организации передовиц;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передачи краткого, полного содержания передовых статей;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организации обсуждения на базе прочитанной статьи;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передачи содержания прочитанной статьи с опорой на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ведения словарной работы со специфическим газетным материалом;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творческие задания на основе газетной статьи;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задавать вопросы на материале прочитанного сообщения с целью получения расширенных ответов;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интерпретировать газетный материал.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Общественно-политическая лексика: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чтению газеты. Особенности работы с основными газетными жанрами. Работа с газетными статьями. Работа с информационными сообщениями.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особенностей общественно-политической лексики. Этапы работы над газетным материалом. Работа с заголовками. Особенности работы с основными газетными жанрами.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стилистики как науки, определение и разграничение экспрессивных средств языка и стилистических приемов;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стилистическую классификацию словарного состава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идентифицировать нейтральную и стилистически маркированную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особенности специального литературного вокабуляра;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особенности специального разговорного вокабуляра;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сленг, жаргон, профессиональные слова, диалект, вульгаризмы; разговорное создание новых слов и выражений;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фонетические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звукоподражание, аллитерация, рифма, ритм;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взаимодействия словарного и контекстуального значения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употребления устойчивых выражений;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инверсия, особенные и параллельные конструкции, хиазм, полисиндетон, псиндетон, риторический вопрос;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лексико-синтаксические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экспрессивность отрицания, литота, антитеза, кульминация;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стили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принадлежность текста к тому или иному функциональному стилю или подстилю;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газеты к чтению;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поэтапной работы над газетным материалом;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основными газетными жанрами заголовками.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стилистики. Стилистическая классификация словарного состава английского языка. Фонетические выразительные средства и стилистические приемы. Лексические выразительные средства и стилистические приемы. Синтаксические выразительные средства. Лексико-синтаксические приемы. Функциональные стили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предмета стилистики. Языковая вариативность. Фонетические, лексические, синтаксические, лексико-синтаксические выразительные средства и стилистические приемы. Функциональные стили иностранного языка.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истории английского языка с историей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этапы истории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исторические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основные особенности каждого этапа;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диалекты каждого этапа;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германские языки и народности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значение слов по его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важных этапах развития истории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 основных исторических событий современного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распространении английского языка в мире.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иностранного (английского)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Германские языки. Английский язык - один из германских языков. Основные исторические события древнего периода. Образование английского языка. Проблема периодизации истории английского языка. Формирование английского национального языка. Основные исторические события современного периода. Распространение английского языка в мире.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курса истории иностранного языка. Этапы и эволюция изучаемого языка в связи с историей народа. Основные тенденции развития звуковой системы, грамматического строя, словарного состава.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историко-литературное значение произведений античности;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миф, мифология, оракул, героический эпос, сага, фольклор, библейская символика, мистика, готика;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ряда древнегреческих мифов, библейских сказаний и скандинавских эпических песен, английского героического эпоса «Беофульф»;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наизусть детские песенки, потешки, небылицы, сказки;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характерных черт детского английского фольклора, а именно жанр перевертыша, игру 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старинных шотландских баллад, баллад о Робин Гуде;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биографии и творческую работу детских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жанра приключенческого романа;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фольклор, баллада, новелла, притча, памфлет, сентиментализм, лимерик, абсурд, нонсенс и сонет;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наизусть ряд лимериков, стихов, в переводе С.Я.Маршака;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части американского детского фольклора и его собирателя Д.Харриса;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романтизм, гуманизм, гипербола, реализм, юмор, сатира, модернизм, новаторство, прагматизм;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литературного процесса в Америке;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направления в детской литературе в Дании, Франции и Германии;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гипотезы в романах Ж.Верна и их дальнейшее подтверждение учеными;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английской детской литературе 17-18 вв;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исторической эпохе соответствующего периода развития детской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нравственные идеалы, отраженные в сказках братьев Гримм;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исторического периода произведения английской, американской, датской и французской литературы.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иностранная литература: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древней литературы для детей. Английская детская литература. Американская детская литература. Детская литература других стран. Древняя и средневековая литература народов мира. Особенности английской детской литературы, английский фольклор. Система жанров английской литературы. Характеристика детской американской литературы. Краткий обзор датской и французской детской литературы.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зарубежных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грамматического строя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стилистические средства изучаемого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различными видами словарей, и уметь ими пользоваться;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художественные особенности английской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сообщения по пройденной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описывать картины;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пересказ прочитанного текста;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читать и понимать без перевода на родной язык незнакомый оригинальный художественный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осмысливать литературный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образов героев;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описание какого- либо эпизода из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передать содержание рассказа от имени его героев или автора;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обсуждение по заданным пунктам;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диалоги между предлагаемыми действующими лицами;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полученные знания при интерпретации текста;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произведения самостоятельно;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со словарями, книгами, справочниками;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чтения и анализа адаптированных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различными видами пересказа, составления 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активной лексикой художественных произведений.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 чтение: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анализ адаптированных произведений. Различные виды пересказа. Составление плана. Работа с активной лексикой художественных произведений.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основных исторических этапах развития Великобритании;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строй;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облик городов;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законодательную и исполнительную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художественные галереи;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имена известных художников;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праздники, обычаи и традиции;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виды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палаты парламента;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систему высшего образования Великобритании с системой высшего образования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традиции и обычаи народов, проживающих в Великобритании с обычаями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лингвострановедческими словарями, атласами и картами;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основных исторических этапов развития Великобритании;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численности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географии отдельных составляющих частей;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государственном устройстве, многопартийности, печати, радио и телевидении;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структуры народного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произведений изобразительного искусства и архитектуры;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традициях, обычаях и праздниках;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основных видов спорта.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исторические этапы развития Великобритании. Население Великобритании, его численность и география. Государственное устройство Великобритании. Народное образование. Печать, радио и телевидение. Изобразительное искусство и архитектура. Традиции и обычаи.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исторического развития Великобритании. Физическая и экономическая география страны. Население. Общественно-политическое устройство: структура власти и многопартийность. Система образования. Культура. Телевидение. Печать. Радио. Изобразительное искусство и архитектура. Праздники, обычаи и традиции. Спорт.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методики преподавания иностранных языков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обучения;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обучении аудированию;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обучении говорению;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чтению;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обучения письму;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общие трудности при обучении произношению;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лексике;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методы и приемы обучения грамматике;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анализа и самоанализа уроков,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оценки знаний, умений и навыков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факультативных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формы проведения внеклассной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обучения дошкольников;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раннего обучения иностранному языку;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обучения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урока английского языка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организации игровой деятельности на начальном этапе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методы и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технологию обучения аудированию, говорению, чтению и письму;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требования к отбору фонетического и лексического материалов, объяснять главные принципы обучения грамматике;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факультативные занятия;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внеклассную работу с учащимися;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обучение иностранному языку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обучение иностранному языку дошкольников;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принципы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уроки иностранного языка в школе,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игровую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теоретического обоснования методики обучения иностранных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общения на английском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процесса обучения английскому языку учащихся начальной школы и детских дошкольных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игровой деятельности на начальном этапе.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иностранному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методики обучения. Обучение фонетическим, лексическим и грамматическим навыкам. Обучение общению на английском языке: аудированию, говорению, чтению, письму. Организация процесса обучения иностранному языку. Контроль и оценка деятельности детей. Факультативные занятия. Внеклассная работа. Обучение английскому языку дошкольников и учащихся начальной школы. Организация игровой деятельности на начальном этапе обучения с учетом психологических особенностей детей. Виды игр.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обучающихся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языка в обществе, его происхождение и развитие, сведения о богатстве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 роль русского языка в образовательной системе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фонетике, фонетическую транскрипцию, классификацию гласных и согласных звуков, их чередования, варианты литературных произносительных норм, соотношения звуков и букв, виды алфавитов, принципы русской орфографии;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лексикологии, типы лексических значений слов, происхождение и употребление, фразеологические единицы, крылатые слова, пословицы и поговорки;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морфологическую структуру слова и способы его образования, принадлежность его к определенной части речи, наличие различных морфологических категорий, выраженных в системе всех его форм и их грамматических значений;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синтаксиса: синтаксические формы связи слов и синтаксические формы предикативности;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тексте как высшей информативной единице, синтаксического уровня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композиционно-стилистической роли абзаца, о монологе и диалоге, представляющих собой акты речевой деятельности, о способах передачи чужой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задачи, содержание разделов, научные основы методики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методов, характеристику современного аналитико-синтетического метода обучения грамоте, организацию и содержание работы в разные периоды первоначального обучения чтению и письму;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классного и внеклассного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и содержание обучения русского языку как учебному предмету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речи, путях ее развития, о видах работ и требованиях к речи учащихся начальной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приемы, требования, особенности обучения современным шрифтам – прописям;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урокам чистописания в 1-4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специфику детской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«детская литература» и «детское чтение»;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русских и казахских писателей І и ІІ половины ХІХ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литературы XX века, 50-90-х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научно-художественной литературы ХХ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творчества зарубежных детских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различие сказки и приключенческого жанра зарубежной детской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современных казахстанских поэтов и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полный фонетический анализ, толковать лексические значения слов по их многозначным, омонимичным, синонимичным и др.значениям, пользоваться толковыми и иностранными словарями;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полный морфемный и словообразовательный анализы, распознавать части речи по совокупности семантических, морфологических и синтаксических признаков, использовать их для решения языковых и речевых ситуаций;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полный лингвистический анализ текста, адекватно понимать и передавать информацию устного и письменного сообщения, воспроизводить текст с разной степенью свернутости.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понятия «детская литература» и «детское чтение»;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идейно-тематическое многообразие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национальные особенности каждого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произведения, раскрывая идейный замысел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 и сопоставлять произведения разных поэтов, выявлять художественные особенности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лингвистического анализа текста, пользования различными типами словарей, обучения отчетливому, скорому, ритмическому, плавному каллиграфическому почерку учащихся начальных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различных по типу, стилю и жанру текстов с использованием выразительных средств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составлении планов – конспектов, календарных планов по русскому языку, литературному чтению и внеклассным мероприятиям;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 монологическими жанрами публичной речи и владения речевого этикета в различных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выразительного рассказывания и чтения произведений разных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идеи и художественного своеобразия произведений, составления речевой партитуры, подчеркивания логических ударных слов, проставления пауз, мелодики речи.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Современный русский язык: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Языковая политика Республики Казахстан. Фонетика. Орфоэпия. Графика. Орфография.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Лексика. Фразеология.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Словообразование и морфология.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Синтаксис. Словосочетание. Предложение.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Текст. Абзац. Диалог. Монолог. Прямая и косвенная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русского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преподавания русского языка как наука. Методика обучения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чтению. Методика обучения грамматике и правописанию. Методика развития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Каллиграфия: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принципы обучения чистописанию. Методические приемы обучения каллиграфическим навыкам письма.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литература и практикум по выразительному чтению: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литература как часть общей литературы. Произведения русских и казахских писателей ХІХ века. Художественная литература ХХ века. Произведения зарубежной литературы. Произведения современных казахстанских писателей.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закономерности и особенности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фонетическую, лексическую, морфологическую, синтаксическую структуру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литературы разной эпохи и их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исполнения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беседы собеседником;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словарями;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анализы, распознавать части речи по совокупности семантических, морфологических и синтаксических признаков, использовать их для решения языковых и речевых ситуаций;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полный лингвистический анализ текста, адекватно понимать и передавать информацию устного и письменного сообщения, воспроизводить текст с разной степенью свернутости.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идейно-тематическое многообразие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национальные особенности каждого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произведения, раскрывая идейный замысел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 и сопоставлять произведения разных поэтов, выявлять художественные особенности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различных по типу, стилю и жанру текстов с использованием выразительных средств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 монологическими жанрами публичной речи и владения речевого этикета в различных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выразительного рассказывания и чтения произведений разных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идеи и художественного своеобразия произведений, составления речевой партитуры, подчеркивания логических ударных слов, проставления пауз, мелодики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технические средства обучения.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Лексикология и стилистика языка. Особенности разговорной и языковой речи. История языка. Обучаемый язык. Главные этапы развития. Фонетика. Грамматика, лексика. Словообразование. Коммуникация. Работа с текстами.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3,4 5,6,7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01.1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в школе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свою индивидуальность и быть готовым к личностному саморазвитию, самоопределению, самореализации, формированию жизненных 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и быть готовым к здоровому образу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анализировать проделанную во время педагогической практики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наблюдать за учебно-воспитательной деятельностью учителя, класса, поведением и деятельностью школьников.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знакомству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технологии разработки календарно-тематического и поурочного планов учителя по формированию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наблюдения за работой учителей, классных руководителей, за стилем общения учителя с школьниками.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общения, поведения и деятельности учащихся в коллективе. Подготовка к изучению личных дел учащихся.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01.2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теоретические знания по выбранным дисциплинам, по которым организуется практика;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собранный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дидактические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контроля и самоконтроля;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методами исследовательской работы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результатами диагностики.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 Обучение к применению полученных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календарно- тематическими планами, план-конспектами урока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оформление конспектов уроков (стандартных и по шаблону).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конспектов различных типов урока, включая нестандартные и с применением ИКТ.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целей и задач урока на основе компетентностей: решения проблем, информационной и коммуникативной. Подготовка материалов по применению компьютерной технологии /интерактивной доски, проектора/, наглядного методического пособия. Разработка картонного наглядного материала- лабораторные и практические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проектов. Сбор материалов портфолио.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01.3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методике преподавания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и анализировать уроки учителей, преподавателей и методистов по схеме;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конспекты уроков и проводить уроки по расписанию;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компьютером, интерактивной доской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показательных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план-конспектов по предмету.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пробных уроков «урок в уроке» с применением электронных учебников, показ этапов урока с применением ИКТ. Подготовка и систематизация наглядных пособий, дидактических игр, раздаточных материалов для пробных уроков.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будущего учителя. Презентация проектов по разделам методик.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01.4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семинар;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сценарии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вожатого.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семинара. Организация знакомства с планами работы воспитателей в летнем оздоровительном лагере и методами анализа. Составление планов мероприятий и сценариев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организации досуга детей по интересам на базе действующего лагеря. Обучение к овладению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вожатого. Презентация проектов по летней практике.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01.5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использованию возможностей компьютера, оргтехники;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выходить в Интернет, работать с браузером;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антивирусные программы и программы архивирования;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особенности поисковых серверов;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технику безопасности при работе с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и обработки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 и услугами сети Интернет.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с Интернетом: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алгоритма выхода в Интернет. Обучение работы с поисковыми серверами, с методами поиска и обработки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поиска научно-педагогической информации в глобальной сети Интернет. Основные информационно-поисковые машины: Rambler, Апорт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сайтов. Работа с электронной почтой. Подготовка к дистанционному обучению, к использованию материалов учебного телевидения. Подготовка к практической работе с оргтехникой.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 5,6,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 5,6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01.6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методику преподавания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папки практиканта по предмету. Подготовка к смотру знаний. Подготовка к самостоятельной работе в школе. Защита портфолио будущего учителя. Презентация проектов.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1,3,5, 6,10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2,3,5,7 СК 1-7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02.1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«Введение в педагогическую деятельность»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профессий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школы, учителя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анализировать проделанную во время педагогической практики работу.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 Изучение технологии разработки календарно-тематического и поурочного планов учителя по формированию компетенции. Наблюдение за работой учителей, классных руководителей, за стилем общения учителя со школьниками. Изучение общения, поведения и деятельности учащихся в коллективе. Наблюдение личных дел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 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02.2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по внеклассной воспитательной работе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структурировать и определять содержание плана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учителем воспитательной и развивающей функций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методов, средств и формы организации воспитания учащихся, методики подготовки и проведения воспитательных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уровни (стадии) развития ученического коллектива и воспитательную работу учителя по его формированию;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воспитательной работы учителя по умственному, нравственному, эстетическому и физическому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формы совместной работы учителя с родителями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 воспитательной деятельностью учителя, анализировать 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за поведением и деятельностью школьников, вести протокол наблюдения,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составления план-сценарий и проведения различных воспитательных мероприятий по всестороннему формированию личности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 с учащимися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 воспитателя, классного руководителя.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технологии разработки плана по воспитательной работе. Изучение содержания и формы совместной работы учителя с родителями школьников. Наблюдение за воспитательной деятельностью учителя, изучение схемы анализа. Наблюдение за поведением и деятельностью школьников, обучение ведению протокола наблюдения.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сценариев классных часов. Организация и проведение с учащимися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портфолио. Презентация проектов.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3,5, 6,8,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3,4, 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4,5, 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02.3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практике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уроков, в соответствии ожидаемый результатам;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изготовят и применять учебно-наглядные пособия;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урока с учетом возрастных особенности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и совершенствовать содержание портфолио будущего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самоконтроль, взаимоконтроль, самоанализ и взаимно анализ педагогического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разработки и защиты проектов.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 школе работой учители- предметников обучающихся методами и приемами проведения уроков. Проведение посещение и анализ уроков. Учителей и практикантов. Совершенствование умений и навыков работы с источниками методической, теоретической информаций, использования дидактического материала, наглядных пособий и компьютерный технологии, разработка и оформления конспектов уроков и дидактического и заниматься материала. Обновление содержания портфолио будущего учителя. Презентация проектов.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 6,7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02.4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пробной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 и внеклассных занятий, формы и методы уроков и внеклассных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изготовлять и применять учебно-наглядные пособия, организовать исследовательскую и проектную деятельность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 и внеклассные занятия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урока с учетом возрастных особенностей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и анализировать свою деятельность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будущего учителя.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классе, с работой отдельных учителей. Использование методов и приемов составления конспектов и проведения уроков и внеклассных занятий с применением электронных учебников, ИКТ, руководства познавательной деятельностью школьников.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пробных уроков практикантов.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на уроках наглядных пособий, дидактических игр, раздаточных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будущего учителя. Презентация проектов по разделам методик.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02.5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летней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мероприятий и коллективные творческие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самоуправление во временных объединениях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портфолио вожатого.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планами работы воспитателей в летнем оздоровительном лагере и методами анализа. Проведение мероприятий и коллективных творческих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по интересам на базе действующего лагеря. Спортивно-оздоровительная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Туристско-краеведческая работа. Овладение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педагогического дневника. Пополнение портфолио вожатого. Презентация проектов по летней практике.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ПОПП 03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производственной преддипломная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систему планирования учебно-воспитательной работы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 в планировании учебно-воспитательной работы в классе, работы методического объединения, педагогического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педагогический эксперимент или творческую работу с целью сбора материала и использования его при подготовке курсовой и дипломной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связь с родителями учащихся, проводить родительские собрания;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профориентационную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школьную документацию, культурно-массовую работу с населением, детьми, подростками по месту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наблюдать и обобщать опыт учителя своего класса;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заполнять дневник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учителя.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учебно-воспитательной работы в классе. Проведение 200-240 уроков. Проведение родительских собраний. Организация индивидуальной работы с детьми.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передовым педагогическим опытом учителя, с методической работой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методического объединения учителей, педагогического совета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содержания портфолио учителя. Презентация проектов.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 5,6,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</w:tbl>
    <w:bookmarkStart w:name="z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2 - Структура образовательной учебной программы уровня квалификации специалиста среднего звеня техниҒческого и профессионального образования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0111000 «Основное среднее образование»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0111083 3 Учитель иностранного языка основной школы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Нормативный срок обучения: 2 года 10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базе общего 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5632"/>
        <w:gridCol w:w="3968"/>
        <w:gridCol w:w="1665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владеть необходимым лексическим (2300 лексических единиц) и грамматическим минимумом;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языковые нормы;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по фонетике, словообразованию, морфологии и синтаксису;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навыками устной деловой коммуникации (ведение деловой беседы, совещания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письменные тексты различных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речевой самоконтроль, исправлять грамматические и речевые ошибки;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и редактировать тексты, деловые документы профессиональной направленности.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 Синтаксис.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Терминология. Техника перевода (со словарем) профессионально-ориентированных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 документация. Производственные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термины. Профессиональное общение. Делопроизводство.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изучаемый 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лексическую группу слов, грамматический материал, структуру предложения, тематическую группу слов по своей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деловую беседу;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 передать содержание диалога в виде рассказа и, наоборот, рассказа в виде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редактировать деловые документы, добиваясь логичности изложения;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услугами Интернета, факсом, электронной почтой и т. д.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профессионального языка по специальности, профессиональная лексика,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фразеологические обороты и термины. Профессиональное общение.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1,2,5, 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предмета «Самопознание»;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статус студента;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духовно-нравственные ценности: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самооценку и самоконтроль;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 достижения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поддерживать нравственные основы взаимоотношений;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 состояние равновесия в природе, социальной системе взаимодействий;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выбирать профессию,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принимать самостоятельное решение при любых жизненных ситуациях.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общество. Играют ли взрослые в игры? Общение- роскошь, которой надо учиться. Что за горизонтом? Ценностный компас. Путь длиною в жизнь.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истории Казахстана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казахской государственности и особенности его развития в ХV-ХVІІ в.в;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присоединении Казахстана к России, сути колониальной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свержении царского правительства и образовании Советов и органов Временного правительства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партии «Алаш» и ее деятелях;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последствия гражданской войны и политики «Военного коммунизма»;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подвиги казахстанцев на фронте и в тылу в годы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развития в период авторитаризма;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РК, основные приоритеты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интеграционного процесса стран 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Казахстанского Конгресса молодежи и его задачах;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и дать историческую оценку политики XV – нач. XXI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причины, ход присоединения Казахстана к России;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проанализировать проблемы и противоречия политического и экономического развития Казахстана в период перестройки;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процесс образования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значение Евразийского Сообщества и роль Казахстана в процессе формирования Евразийского Сообщества;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роль молодежной организации Казахстана в воспитании у молодежи казахстанского патриотизма и определить свое участие в этом процессе.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 (XV – нач. XXI 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Казахское ханство в ХV-ХVІІ в.в. Образование казахского ханства. Казахстан в составе Российской империи.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Национально-освободительная борьба казахского народа против колониального гнета царской России (XVIII-XIX вв). Казахстан в период гражданского противостояния. История партии «Алаш». Казахстан в период тоталитаризма (20-50 гг ХХ в). Казахстан в период Великой Отечественной войны (1941-1945 гг). Казахстан в период авторитаризма (50-80 гг). Казахстан в период перестройки. Независимая Республика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Стратегическая программа «Казахстан - 2030». Казахстан и СНГ. Первый Президент РК, его труды. Казахстан и ЕврАзЭС. Молодежная политика РК.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БК6,7,8,9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 видам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выполнения гимнастических упражнений, бега, метания гранаты, толкания ядра, катания на лыжах, спортивных игр, подвижных игр, индивидуальное снаряжение туриста;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выполнять физические упражнения;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играть в волейбол, баскетбол, выполнять гимнастические упражнения на снарядах, ходить на лыжах, участвовать в туристических походах, пользоваться компасом, определять азимут и маршрут туристический.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сведения. Легкая атлетика. Туризм. Гимнастика. Лыжная подготовка. Спортивные игры. Подвижные игры.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развития первобытной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этапы развития культуры Древней Индии, Китая, Месопотамии, Греции,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мировую культуру великих ученых, поэтов Востока,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реализма, символизма, натурализма и импрессионизма;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уметь:раскрыть предмет и задачи культурологии как научной дисциплины; показать особенности памятников Бегазы- Дандыбаевской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историческую ценность памятников культуры Древней Индии, Вавилонии, Ассирии, Ирана, Древней Греции и Древнего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описывать памятники архитектуры Западной Европы и Средневекового Казахстана, известные работы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поэзию средневекового Востока;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сравнительный анализ художественных стилей ХVІІ, ХVІІІ-ХІХвв;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особенности культуры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рассказать о взаимосвязях культуры и религии.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культуры. Культура Древнего мира (Индия, Китай, Месопотамия, Греция, Рим). Культура Средневековья (Средневековый Восток. Средневековая Европа). Культура Нового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(ХVІІ–Х ІХ вв.). Культура ХХ века. Культура и религия.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 4,6,7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2,3,6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формирования научно - философского мировоззрения;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«материя» и ее основные формы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категории диалектики;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экономические, политические, социальные сферы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место и роль философии в системе наук;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суть основного вопроса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истории развития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бытие и его типы;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диалектику как науку и как метод познания действительности;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закономерности развития гносеологии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экономического базиса и идеологической надстройки общества и показать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политическое и отрицательное влияние НТР на человечество;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глобальных проблем человечества. 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формирования научно - философского мировоззрения;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понятии «материя» и ее основных формах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категории диалектики;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экономической, политической, социальной сферах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место и роль философии в системе наук;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суть основного вопроса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истории развития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бытие и его типы;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диалектику как науку и как метод познания действительности;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закономерности развития гносеологии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экономического базиса и идеологической надстройки общества и показать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политическое и отрицательное влияние НТР на человечество;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глобальных проблем человечества.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ее предмет, история становления и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 – единство теории и методологии. Проблемы социальной философии.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возникновении и развитии политологии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объектах и субъектах, функциях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понятии, структуре, функциях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эволюции формирования политических партий;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понятия, структуру, функции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социологической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исторические периоды развития политической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выразить свое мнение о состоянии политического развития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суть политических режимов (тоталитарный, авторитарный, демократический);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государства его признаки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оценку деятельности политических партий и общественных движений Казахстана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структуру и значение политических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взгляды мыслителей, внесших вклад в процесс становления социологии как науки.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политической мысли и современные политические школы. История развития общественной мысли в Казахстане. Политика. Политическая власть. Понятие и типы политических систем. Государство. Политические партии, общественные организации и движения. Политические процессы. Социология, ее место и роль в науке и обществе.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экономической теории, роль экономики в обществе;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экономической мысли и современные направления школы в развитии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между понятиями спрос и предложение товаров, услуг и равновесной ценой,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 развития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макроэкономической стабилизации в переходный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полное описание экономики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разбираться в типах и моделях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понятие рынка, назвать основные факторы, функции и виды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биржи и его значение в современной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назвать основные факторы экономического роста, уровни и виды экономического 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экономические аспекты глобальных проблем современности;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пути социально – экономического развития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анализировать, оценивать теории рыночной экономики.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экономическую теорию. Микроэкономика. Макроэкономика. Мировая экономика. Основы теории переходной экономики.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общественно-исторические условия, способствовавшие становлению государства 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РК, законы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систему РК и участие граждан в выборах;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правонарушения и наказания;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трудового, коллективного договоров, зарплаты, трудовой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демократизации общества, строительстве правового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чувство уважения к основному закону государства, государственной символике;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гражданскими правами и свободами;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факты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определение уголовного закона, состава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нормативно-правовые 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и правильно применять методы правового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содержание правовых документов.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государства и права. Конституционное право. Гражданское право. Основы права собственности, семейного, административного, уголовного и трудового права. Правовая охрана природы. Общие вопросы охраны труда.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задачи, методы психологии, мозг и психику, психологические свойства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познавательных и эмоционально-волевых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психологические, возрастные особенности подросткового и старшего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основы обучения и воспитания, педагогические способности и качества личности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изучать психологические свойства личности, анализировать рефлекторную деятельность мозга;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характеризовать особенности и развитие познавательных процессов у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анатомо-физиологические, психологические особенности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диагностировать и учитывать индивидуальные особенности учащихся в процессе обучения и воспитания.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психологию. Познавательные процессы: ощущение, восприятие, внимание, память, мышление, воображение.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возрастной психологии.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педагогической психологии.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основные понятия, методы 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 истории системы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содержание направлений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понятия, виды, принципы, методы, формы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педагогического совета, методических объединений;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стили руководства;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педагогический опыт и инновации;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предмет, методы исследования этнопедагогики;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умственного, трудового, эстетического, патриотического, экологического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методы педагогического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руководствоваться в своей работе государственными документами об образовании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информацию о системе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учащихся, составлять характеристику на ученика, класс;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содержание и применять методы, средства, формы обучения и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формы контроля и оценки знаний, умений и навыков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сбор песен, поговорок, пословиц о воспитании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существенные различия между традициями, обычаями и ритуалами;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исследования казахстанских педагогов об этнопедагогике в учебно-воспитательной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работу по национальному воспитанию;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потребности в самопознании, самосовершенствовании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познавательную деятельность, общаться с коллективом и отдельной личностью, вести наблюдения, организовывать коллектив;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целесообразные формы взаимодействия с учащимися.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основы педагогики: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педагогики, методы исследования, система образования в Республике Казахстан, факторы развития, формирования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воспитания: цели, задачи, методы, содержание, направления воспитания. Дидактика. Основы школоведения.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этнопедагогика, ее теория и научно –методологическая основа. Виды воспитания в народной педагогике: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физическое, трудовое, эстетическое, умственное, патриотическое, экологическое.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 в системе образования.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направления воспитательной работы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приемы, средства и формы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планирования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и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проводить воспитательную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разнообразные методы, приемы средства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различные виды классной, внеклассной, внешкольной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работу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с родителями.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воспитательной работы, методы,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воспитания, деятельность классного руководителя, планирование воспитательной, внеклассной работы. Планирование и проведение классных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Народная педагогика о национальном воспитании учащихся.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2,3,4.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педагогических исследований: эксперимент, наблюдения, опросные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логику и структуру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изучения и внедрения педагогического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наблюдения, эксперимент, опрос;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изучать, обобщать педагогический опыт учителей;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итоги научных работ.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педагогических исследований, анализ состояния исследуемого вопроса, наблюдение, педагогический опыт, педагогический эксперимент. Опросные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документы, используемые в области математического образования: книги, научные статьи, тезисы докладов, энциклопедии, справочники, отчеты и диссертации,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нормативно-технические документы (стандарты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патенты и другие правоохранительные документы Аналитико-синтетическая переработка документальных источников информации. Вторичные документы: аннотация, реферат и обзоры.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Библиографические и реферативные издания (реферативные журналы).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Логика и структура студенческого исследования, оформление итогов научной работы.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5,6,7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механизмы, обеспечивающие целостное единство организма;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взаимосвязи между строением и функциями органов, между организмом и окружающей средой;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клеток и тканей, их функциональные особенности, влияние на организм разрушителей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строение и основные свойства нервной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современную теорию высшей нервной деятельности, виды торможения;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классификацию сенсорных систем, их структурную организацию и общие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функции опорно-двигательного аппарата, его физиологические особенности в каждом возрастном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структуру желез внутренней секреции;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виды обменных процессов в организме;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систему кровообращения, строение сердца и его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дыхательного аппарата;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органов пищеварения;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значение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антрометрические измерения, сравнивать со среднестатистическими;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немыми таблицами по строению ЦНС и вегетативной нервной системы, по строению сенсорных систем, по строению органов выделения;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типы и возрастные особенности высшей нервной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правильность составления расписания с учетом возрастных особенностей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гигиенические требования к освещенности, окраске и оборудованию комнат для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показатели основного обмена веществ у детей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краткие сведения о заболеваниях детей и подростков и их профилактике;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методы изучения функционального состояния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роль печени в пищеварении;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гигиену и режим питания детей и подростков;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правила закаливания воздухом, солнцем, водой;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первую доврачебную помощь при ожоге, обморожении.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возрастная физиология и школьная гигиена: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Введение. Морфофункциональная организация организма человека. Строение, функции и гигиена нервной и двигательной систем. Сердечно-сосудистая система. Органы дыхания. Органы пищеварения. Обмен веществ. Органы выделения. Кожа. Закаливание организма. Гигиенические требования к окружающей среде школьников.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структуру технологии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особенности, содержание модульной, компьютерной, развивающей, диференцированной, игровой технологий обучения, технологии укрупнения дидактических единиц, технология сотрудничества, проблемного обучения, технология группового и коллективного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компьютерной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 принципах работы мультимедиа-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топологии сетей, локальные и глобальные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обучение, пути организации дистанционного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ИКТ, интерактивную технологию;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систем управления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различать, классифицировать педагогические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модулировать учебную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уроки с использованием новых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педагогические технологии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возможности компьютера, интерактивной доски, интерактивного, графического планшета, электронной указки, карандаша, аппараты постоянной «обратной связи», цифровых аудио и видео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контролирующие и тестирующие программы Интернет, электронную почту, чат в учебных целях.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педагогические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педагогических технологий: педагогические технологии на основе гуманизации и демократизации педагогических отношений, педагогические технологии на основе активизации и интенсификации деятельности учащихся, педагогические технологии на основе методического усовершенствования и дидактического реконструирования учебного материала, педагогические технологии на основе эффективности организации и управления процессом обучения, развивающие технологии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обучения в авторских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технология. Мультимедиа-технология.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технология, Интернет-технология.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дистанционного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будущего учителя к методической работе в условиях электронно-методической системы.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педагогического мастерства: гуманистическая направленность, педагогические способности, профессиональные знания, педагогическая техника;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 педагогической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дидактические, организаторские, коммуникативные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общение, его функции, стили, структуру;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убеждения и внушения;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своего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подробности в самопознании;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деятельность, уметь устанавливать общение с коллективом и отдельной личностью, вести наблюдения, организовывать коллектив.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отношения с учащимися, руководить познавательной деятельностью на основе сотрудничества.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техника. Речь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учителя и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Мастерство учителя в управлении учебно- воспитательным процессом.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сущность, функции, уровни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управления и самоуправления;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 деятельности менеджера;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регулировать человеческие отношения и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конкурентоспособность;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индивидуальный подход к сотрудникам;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бизнес-план.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как наука. Эволюция теории управленческой мысли.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 как науки. Человеческие отношения и поведение. Управленческая наука. Формирование управленческой культуры. Методы управления. Система менеджмента. Методы самоуправления. Обеспечение конкурентоспособности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методы и функции менеджмента.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комплексного управления внутренней и внешней средой.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управления. Нетрадиционное научное управление. Уровни менеджмента. Функциональные цели аппарата управления. Принципы микросоциального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предприятия и эффективность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как руководитель. Индивидуальный подход к работнику. Широкий спектр деятельности менеджера.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плана. Высокая результативность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как система управления предприятием.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– план. Структура бизнес - плана. Место бизнес – плана в системе управления предприятием.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единицы языка и использование их при решении элементарных коммуникативных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графически правильно писать все буквы алфавита, звукобуквенные соответствия, как адекватно употреблять лексические единицы, касающиеся его окружения и интересов;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виды речевой деятельности (аудирование, чтение, говорение, письмо);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использовать устную диалогическую и монологическую речь в пределах бытовой, общественно-политической, литературной и научно-педагогической тематики;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письменно передать содержание диалога в виде рассказа и, наоборот, рассказа в виде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передать содержание рассказа в очень сжатом виде с помощью 6-8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написать самостоятельно сочинение (рассказы или описания) с различного рода опорами;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правильную интонацию в зависимости от коммуникативной цели;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речевые формулы приветствия, прощания, благодарности, извинения;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воспринимать речь на слух, выполнять конкретные задания на понимание;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грамматически правильно строить простые и сложные; повествовательные и вопросительные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 использовать в речи 800-1000 слов из средней школы; 750-850 – 1 курс; 700-800 – 2 курс; 450-500 – 3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диалог, соблюдая речевой этикет в общении;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воспринимать с достаточной степенью понимания чужую речь, произнесенную в темпе, приближающемся к нормальному для носителей данного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грамотный в литературном отношении перевод на родной язык иностранного литературного текста;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сообщать информацию о себе, описывать картинку, предметы;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готовить чтение аналогичного текста,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читать тексты информационного, художественного, разговорного и публицистического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пересказать в письменном виде фабульный текст, эпизод из книги, расширить содержание короткого фабульного рассказа или дополнить описание лица, помещения, города, колледжа и т.д;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писать информацию личного характера (о себе, семье, друзьях);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орфографически-правильное письмо или сообщение в пределах тем, предусмотренных программой практического курса изучаемого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речевой деятельности (аудирование, чтение, говорение и письмо) и диалогической формы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устной диалогической и монологической речью в пределах бытовой,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общественно-политической, литературной и научно-педагогической тематики;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 передачи содержания диалога в виде рассказа 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наоборот, рассказа в виде диалога.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Практикум по иностранному (английскому)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устной и письменной речи. Аудирование и говорение аутентичных текстов и диалогов в монологической и диалогической и полилогической речи. Чтение: вслух и про себя. Письмо: письменная речь.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грамматики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грамматические единицы иностранного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грамматические категории иностранного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грамматического анализа и функциональный подход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знаменательные и служебные части речи и определять их функцию в предложении;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главные и второстепенные члены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теоретической грамматики как предмета;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знаменательных и служебных частей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простого и сложного предложений на члены предложения.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грамматика: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теоретической грамматики английского языка. Морфология. Знаменательные части речи. Служебные части речи. Синтаксис. Простое предложение. Сложное предложение.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английских частей речи, отличительные и специфические особенности английских частей речи в отличие от родного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образования притяжательного падежа существительных, включая его абсолютное употребление;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английских местоимений;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образовывать степени сравнения прилагательных и наречий;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числительных на количественные и порядковые;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и способы употребления числительных;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английских артиклей;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видовременные формы глагола групп Indefinite, Continuous, Perfect, Perfect Continuous;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формообразование, значение и употребление разных видовременных форм глагола в действительном и страдательном залоге;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согласования времен, перевода прямой речи в косвенную речь с глаголами говорения в настоящем и прошедшем временах;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формы, аспекты и основные значения изъявительного, повелительного и сослагательного наклонений;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английских модальных глаголов, их основное значение и способы употребления;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неличные формы глагола;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образовывать множественное число существительных;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функции и место наречий в предложении;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образовывать количественные и порядковые числительные;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функции артикля как определителя существительного;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предложения четырех коммуникативных типов;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модальные глаголы и их эквиваленты в разных временах;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изменения разных частей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правилами формообразования, значения и употребления видовременных форм глагола;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правил согласования времен;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модальных глаголов и их эквивалентов в настоящем, прошедшем и будущем временах;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и употребления неличных форм глагола;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тестовых заданий по пройденным темам.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грамматика: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речи. Изъявительное, повелительное и сослагательное наклонения. Согласование времен. Косвенная речь. Структура английского предложения. Типы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обзор частей речи. Имя существительное (множественное число и притяжательный падеж). Местоимения: личные, притяжательные, указательные, неопределенные, возвратные или усилительные. Прилагательные и наречия: степени сравнения. Числительные: количественные и порядковые. Артикль. Видовременные формы глагола: активный, страдательный залог глагола. Модальные формы глагола и их эквиваленты.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фонетики с другими лингвистическими науками;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фонетики с нелингвистическими науками;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фонетики;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интонационном компоненте;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акцентном компоненте;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типы литературного произношения в Британии;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основные и другие диалекты США;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трактования фонемы;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английское и американское произношение;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три типа ударения в английских словах;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английские предложения с правильной интонацией;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разными видами речевой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понятиями о слоговом и акцентном компонентах;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знаниями об интонационном компоненте;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артикуляционной дифференциации английских гласных и согласных.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Теоретическая фонетика: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теоретической фонетики английского языка. Фонетическая структура английского языка. Английское литературное произношение на Британских островах. Английское литературное произношение в Соединенных Штатах Америки. Механизмы речи. Артикуляционная база английского языка. Фонологический аспект звуков речи. Слоговая структура английских слов. Акцентная структура английских слов. Интонационная структура английских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предмета теоретической фонетики. Фонетическая структура иностранного языка. Механизм речи. Артикуляционная база. Слоговая, акцентная и интонационная структура иностранного языка.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звуковом строе языка и его компонентах;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звуковой и буквенный состав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фонетической транскрипции и произносительной норме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изображение английских гласных и согласных звуков и основные принципы их классификации;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интонационной структуре и ее основных элементах;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расстановки словесных ударений;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деления на слоги в английском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позиционных изменениях гласных в потоке речи, количественной и качественной редукции;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произнесения английских согласных с аспирацией;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палатализации и ассимиляции;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об основных компонентах интонации, об интонационной структуре и ее основных элементах;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основных видов ударений: синтагматического, фразового и логического;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интонационные структуры и другие интонационные структуры, не являющиеся обязательными;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компоненты интонации;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выделять коммуникативный центр и произвести интонационную разметку предложений четырех коммуникативных типов;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артикуляции английских звуков;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фундаментальных интонационных структур;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расстановки и изображения словесного и фразового ударений и графического изображения интонации;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 и воспроизведения основных фундаментальных и эмоциональных интонационных структур на смысловые группы.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Практическая фонетика: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Артикуляция английских звуков. Интонация. Фундаментальные интонационные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звука. Понятие ударения и интонации, графическое изображение звуков и интонаций.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аспирации, палатализации, позиционной долготе гласных. Деление предложения на смысловые группы и их интонационное оформление.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фундаментальные и эмоциональные, интонационные структуры.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предмета лексикологии;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изучения;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лексикологии с другими науками: фонетикой, грамматикой, стилистикой;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 объективной необходимости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усвоить семантическую структуру 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 лексических значений;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различие свободных и связанных видов морфем;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суффиксы, префиксы;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слова по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синонимы, антонимы и омонимы;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происхождении заимствования;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диалект;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 фразеологии;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и способы образования фразеологических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лексикографии;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словарей;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моделировать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признаки фразеологических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фразеологическим словарем;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морфологической структуры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основных путей и способов развития словаря;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и перевода на родной язык фразеологических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слова с точки зрения его семантической, грамматической и фонетической характеристик.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Лексикология иностранного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предмета. Проблема слова. Морфологическая структура слова.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пути и способы развития словаря: антонимы, синонимы и омонимы.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Словообразование. Английские диалекты. Фразеология. Лексикография.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Тенденции развития словарного состава иностранного языка. Слово с точки зрения его семантической, грамматической и фонетической характеристик. Словообразование, его способы.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 общественно-политической лексики в обучении иностранному языку;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специфические термины печатного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сбора, переработки, накопления и сохранения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составления плана работы с газетным материалом;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стиль, художественные приемы организации передовиц;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передачи краткого, полного содержания передовых статей;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организации обсуждения на базе прочитанной статьи;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передачи содержания прочитанной статьи с опорой на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ведения словарной работы со специфическим газетным материалом;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творческие задания на основе газетной статьи;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задавать вопросы на материале прочитанного сообщения с целью получения расширенных ответов;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интерпретировать газетный материал.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Общественно-политическая лексика: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чтению газеты. Особенности работы с основными газетными жанрами. Работа с газетными статьями. Работа с информационными сообщениями.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особенностей общественно-политической лексики.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работы над газетным материалом. Работа с заголовками. Особенности работы с основными газетными жанрами.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изучение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стилистики как науки,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разграничение экспрессивных средств языка и стилистических приемов;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стилистическую классификацию словарного состава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идентифицировать нейтральную и стилистически маркированную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особенности специального литературного вокабуляра;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особенности специального разговорного вокабуляра;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сленг, жаргон, профессиональные слова, диалект, вульгаризмы; разговорное создание новых слов и выражений;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фонетические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звукоподражание, аллитерация, рифма, ритм;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взаимодействия словарного и контекстуального значения слова;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употребления устойчивых выражений;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инверсия, особенные и параллельные конструкции, хиазм, полисиндетон, псиндетон, риторический вопрос;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лексико-синтаксические выразительные средства и стилистические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экспрессивность отрицания, литота, антитеза, кульминация;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стили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принадлежность текста к тому или иному функциональному стилю или подстилю;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газеты к чтению;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поэтапной работы над газетным материалом;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основными газетными жанрами заголовками.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стилистики. Стилистическая классификация словарного состава английского языка. Фонетические выразительные средства и стилистические приемы.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Лексические выразительные средства, и стилистические приемы.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Синтаксические выразительные средства. Лексико-синтаксические приемы.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стили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предмета стилистики.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Языковая вариативность. Фонетические, лексические,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синтаксические, лексико-синтаксические выразительные средства, и стилистические приемы.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стили иностранного языка.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истории английского языка с историей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этапы истории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исторические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основные особенности каждого этапа;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диалекты каждого этапа;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германские языки и народности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значение слов по его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важных этапах развития истории английского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 основных исторических событий современного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распространении английского языка в мире.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иностранного (английского)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Германские языки. Английский язык - один из германских языков. Основные исторические события древнего периода.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английского языка. Проблема периодизации истории 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английского национального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исторические события современного периода. Распространение английского языка в мире.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курса истории иностранного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и эволюция изучаемого языка в связи с историей народа.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тенденции развития звуковой системы, грамматического строя, словарного состава.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 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историко-литературное значение произведений античности;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миф, мифология, оракул, героический эпос, сага, фольклор, библейская символика, мистика, готика;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ряда древнегреческих мифов, библейских сказаний и скандинавских эпических песен, английского героического эпоса «Беофульф»;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наизусть детские песенки, потешки, небылицы, сказки;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характерных черт детского английского фольклора, а именно жанр перевертыша, игру 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старинных шотландских баллад, баллад о Робин Гуде;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биографии и творческую работу детских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жанра приключенческого романа;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фольклор, баллада, новелла, притча, памфлет, сентиментализм, лимерик, абсурд, нонсенс и сонет;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наизусть ряд лимериков, стихов, в переводе С.Я.Маршака;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части американского детского фольклора и его собирателя Д.Харриса;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 романтизм, гуманизм, гипербола, реализм, юмор, сатира, модернизм, новаторство,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прагматизм;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литературного процесса в Америке;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направления в детской литературе в Дании, Франции и Германии;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гипотезы в романах Ж.Верна и их дальнейшее подтверждение учеными;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английской детской литературе 17-18 вв;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исторической эпохе соответствующего периода развития детской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нравственные идеалы, отраженные в сказках братьев Гримм;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произведения английской, американской,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датской и французской литературы.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иностранная литература: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 древней литературы для детей. Английская детская литература. Американская детская литература. Детская литература других стран. Древняя и средневековая литература народов мира. Особенности английской детской литературы, английский фольклор. Система жанров английской литературы. Характеристика детской американской литературы. Краткий обзор датской и французской детской литературы.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 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зарубежных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грамматического строя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стилистические средства изучаемого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различными видами словарей, и уметь ими пользоваться;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художественные особенности английской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сообщения по пройденной 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описывать картины;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пересказ прочитанного текста;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читать и понимать без перевода на родной язык незнакомый оригинальный художественный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осмысливать литературный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образов героев;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описание какого- либо эпизода из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передать содержание рассказа от имени его героев или автора;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обсуждение по заданным пунктам;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диалоги между предлагаемыми действующими лицами;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полученные знания при интерпретации текста;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произведения самостоятельно;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со словарями, книгами, справочниками;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чтения и анализа адаптированных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различными видами пересказа, составления 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активной лексикой художественных произведений.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 чтение: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анализ адаптированных произведений. Различные виды пересказа. Составление плана. Работа с активной лексикой художественных произведений.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 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основных исторических этапах развития Великобритании;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строй;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облик городов;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законодательную и исполнительную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художественные галереи;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имена известных художников;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праздники, обычаи и традиции;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виды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палаты парламента;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систему высшего образования Великобритании с системой высшего образования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 традиции и обычаи народов, проживающих в Великобритании с обычаями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лингвострановедческими словарями, атласами и картами;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основных исторических этапов развития Великобритании;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численности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географии отдельных составляющих частей;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государственном устройстве, многопартийности, печати, радио и телевидении;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структуры народного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произведений изобразительного искусства и архитектуры;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рассказа о традициях, обычаях и праздниках;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основных видов спорта.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исторические этапы развития Великобритании.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Великобритании, его численность и география. Государственное устройство Великобритании. Народное образование. Печать, радио и телевидение. Изобразительное искусство и архитектура.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Традиции и обычаи.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исторического развития Великобритании. Физическая и экономическая география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Население. Общественно-политическое устройство: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власти и многопартийность. Система образования. Культура. Телевидение. Печать. Радио. Изобразительное искусство и архитектура.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Праздники, обычаи и традиции. Спорт.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методики преподавания иностранных языков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обучения;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обучении аудированию;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трудности в обучении говорению;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чтению;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обучения письму;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общие трудности при обучении произношению;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лексике;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методы и приемы обучения грамматике;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анализа и самоанализа уроков,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оценки знаний, умений и навыков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факультативных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формы проведения внеклассной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обучения дошкольников;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раннего обучения иностранному языку;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обучения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урока английского языка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организации игровой деятельности на начальном этапе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методы и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технологию обучения аудированию, говорению, чтению и письму;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требования к отбору фонетического и лексического материалов, объяснять главные принципы обучения грамматике;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факультативные занятия;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внеклассную работу с учащимися;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обучение иностранному языку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обучение иностранному языку дошкольников;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принципы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уроки иностранного языка в школе,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игровую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теоретического обоснования методики обучения иностранных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общения на английском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процесса обучения английскому языку учащихся начальной школы и детских дошкольных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игровой деятельности на начальном этапе.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иностранному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методики обучения. Обучение фонетическим, лексическим и грамматическим навыкам. Обучение общению на английском языке: аудированию, говорению, чтению, письму. Организация процесса обучения иностранному языку. Контроль и оценка деятельности детей. Факультативные занятия. Внеклассная работа. Обучение английскому языку дошкольников и учащихся начальной школы. Организация игровой деятельности на начальном этапе обучения с учетом психологических особенностей детей. Виды игр.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обучающихся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языка в обществе, его происхождение и развитие, сведения о богатстве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 роль русского языка в образовательной системе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фонетике, фонетическую транскрипцию, классификацию гласных и согласных звуков, их чередования, варианты литературных произносительных норм, соотношения звуков и букв, виды алфавитов, принципы русской орфографии;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лексикологии, типы лексических значений слов, происхождение и употребление, фразеологические единицы, крылатые слова, пословицы и поговорки;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морфологическую структуру слова и способы его образования, принадлежность его к определенной части речи, наличие различных морфологических категорий, выраженных в системе всех его форм и их грамматических значений;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синтаксиса: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синтаксические формы связи слов и синтаксические формы предикативности;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тексте как высшей информативной единице, синтаксического уровня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композиционно-стилистической роли абзаца, о монологе и диалоге, представляющих собой акты речевой деятельности, о способах передачи чужой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задачи, содержание разделов, научные основы методики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методов, характеристику современного аналитико-синтетического метода обучения грамоте, организацию и содержание работы в разные периоды первоначального обучения чтению и письму;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классного и внеклассного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и содержание обучения русского языку как учебному предмету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речи, путях ее развития, о видах работ и требованиях к речи учащихся начальной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приемы, требования, особенности обучения современным шрифтам – прописям;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урокам чистописания в 1-4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специфику детской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«детская литература» и «детское чтение»;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русских и казахских писателей І и ІІ половины ХІХ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литературы XX века, 50-90-х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научно-художественной литературы ХХ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творчества зарубежных детских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различие сказки и приключенческого жанра зарубежной детской литературы;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 современных казахстанских поэтов и писателей;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полный фонетический анализ, толковать лексические значения слов по их многозначным, омонимичным, синонимичным и др.значениям, пользоваться толковыми и иностранными словарями;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полный морфемный и словообразовательный анализы, распознавать части речи по совокупности семантических, морфологических и синтаксических признаков, использовать их для решения языковых и речевых ситуаций;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полный лингвистический анализ текста, адекватно понимать и передавать информацию устного и письменного сообщения,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воспроизводить текст с разной степенью свернутости.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понятия «детская литература» и «детское чтение»;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идейно-тематическое многообразие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национальные особенности каждого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произведения, раскрывая идейный замысел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 и сопоставлять произведения разных поэтов, выявлять художественные особенности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лингвистического анализа текста, пользования различными типами словарей, обучения отчетливому, скорому, ритмическому, плавному каллиграфическому почерку учащихся начальных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различных по типу, стилю и жанру текстов с использованием выразительных средств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составлении планов – конспектов, календарных планов по русскому языку, литературному чтению и внеклассным мероприятиям;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 монологическими жанрами публичной речи и владения речевого этикета в различных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выразительного рассказывания и чтения произведений разных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идеи и художественного своеобразия 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речевой партитуры, подчеркивания логических ударных слов, проставления пауз, мелодики речи.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Современный русский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Языковая политика Республики Казахстан. Фонетика. Орфоэпия. Графика. Орфография.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Лексика. Фразеология.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Словообразование и морфология.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Синтаксис. Словосочетание. Предложение.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Текст. Абзац. Диалог. Монолог. Прямая и косвенная речь.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русского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преподавания русского языка как наука. Методика обучения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чтению. Методика обучения грамматике и правописанию. Методика развития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Каллиграфия: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принципы обучения чистописанию. Методические приемы обучения каллиграфическим навыкам письма.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литература и практикум по выразительному чтению: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литература как часть общей литературы. Произведения русских и казахских писателей ХІХ 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литература ХХ 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Произведения зарубежной литературы. Произведения современных казахстанских писателей.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14.2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закономерности и особенности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фонетическую, лексическую, морфологическую, синтаксическую структуру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литературы разной эпохи и их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исполнения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беседы собеседником;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словарями;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анализы, распознавать части речи по совокупности семантических, морфологических и синтаксических признаков, использовать их для решения языковых и речевых ситуаций;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полный лингвистический анализ текста, адекватно понимать и передавать информацию устного и письменного сообщения, воспроизводить текст с разной степенью свернутости.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идейно-тематическое многообразие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выявлять национальные особенности каждого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произведения, раскрывая идейный замысел писателя;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 и сопоставлять произведения разных поэтов, выявлять художественные особенности произведения;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различных по типу, стилю и жанру текстов с использованием выразительных средств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 монологическими жанрами публичной речи и владения речевого этикета в различных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выразительного рассказывания и чтения произведений разных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идеи и художественного своеобразия произведений, составления речевой партитуры,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подчеркивания логических ударных слов, проставления пауз, мелодики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технические средства обучения.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Лексикология и стилистика языка. Особенности разговорной и языковой речи. История языка. Обучаемый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 этапы развития. Фонетика.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Грамматика, лексика. Словообразование. Коммуникация. Работа с текстами.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3,4 5,6,7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в школе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свою индивидуальность и быть готовым к личностному саморазвитию, самоопределению, самореализации, формированию жизненных 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и быть готовым к здоровому образу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анализировать проделанную во время педагогической практики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наблюдать за учебно-воспитательной деятельностью учителя,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класса, поведением и деятельностью школьников.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знакомству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технологии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календарно-тематического и поурочного планов учителя по формированию компетенций.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наблюдения за работой учителей, классных руководителей, за стилем общения учителя со школьниками.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общения, поведения и деятельности учащихся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изучению личных дел учащихся.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 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теоретические знания по выбранным дисциплинам, по которым организуется практика;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собранный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дидактические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контроля и самоконтроля;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методами исследовательской работы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результатами диагностики.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 Обучение применению полученных знаний по дисциплине по выбору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календарно-тематическими планами, план-конспектами урока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оформление конспектов уроков (стандартных и по шаблону).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конспектов различных типов урока, включая нестандартные и с применением ИКТ.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целей и задач урока на основе компетентностей: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проблем, информационной и коммуникативной. Подготовка материалов по применению компьютерной технологии /интерактивной доски,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проектора/, наглядной методического пособия. Разработка картонного наглядного материала- лабораторные и практические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проектов. Сбор материалов портфолио.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 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методике преподавания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и анализировать уроки учителей, преподавателей и методистов по схеме;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конспекты уроков и проводить уроки по расписанию;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компьютером, интерактивной доской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показательных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план-конспектов по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пробных уроков «урок в уроке» с применением электронных учебников, показ этапов урока с применением ИКТ.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систематизация наглядных пособий, дидактических игр, раздаточных материалов для пробных уроков.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будущего учителя. Презентация проектов по разделам методик.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семинар;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сценарии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вожатого.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семинара. Организация знакомства с планами работы воспитателей в летнем оздоровительном лагере и методами анализа. Составление планов мероприятий и сценариев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организации досуга детей по интересам на базе действующего лагеря. Обучение к овладению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вожатого. Презентация проектов по летней практике.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использованию возможностей компьютера, оргтехники;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выходить в Интернет, работать с браузером;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антивирусные программы и программы архивирования;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особенности поисковых серверов;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технику безопасности при работе с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и обработки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 и услугами сети Интернет.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Интернетом: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практической работе с оргтехникой.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алгоритма выхода в Интернет. Обучение работе с поисковыми серверами, с методами поиска и обработки информации. Обзор сайтов.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электронной почтой. Подготовка к дистанционному обучению,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использованию материалов учебного телевидения. Презентация проектов.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3, 5,6,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методику преподавания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папки практиканта по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смотру знаний. Подготовка к самостоятельной работе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портфолио будущего учителя. Презентация проектов.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3,4, 5,6,7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2,3,5,7 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«Введение в педагогическую деятельность»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профессий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школы, учителя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 вести дневник наблюдений и анализировать проделанную во время педагогической практики работу.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 Изучение технологии разработки календарно-тематического и поурочного планов учителя по формированию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работой учителей, классных руководителей, за стилем общения учителя с школьниками.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общения, поведения и деятельности учащихся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личных дел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 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по внеклассной воспитательной работе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владеть следующими умениями: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структурировать и определять содержание плана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учителем воспитательной и развивающей функций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методов, средств и формы организации воспитания учащихся, методики подготовки и проведения воспитательных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уровни (стадии) развития ученического коллектива и воспитательную работу учителя по его формированию;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воспитательной работы учителя по умственному, нравственному, эстетическому и физическому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и формы совместной работы учителя с родителями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 воспитательной деятельностью учителя, анализировать 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за поведением и деятельностью школьников, вести протокол наблюдения,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составления план-сценарий и проведения различных воспитательных мероприятий по всестороннему формированию личности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 с учащимися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 воспитателя, классного руководителя.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технологии разработки плана по воспитательной работе. Изучение содержания и формы совместной работы учителя с родителями школьников.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воспитательной деятельностью учителя, изучение схемы анализа. Наблюдение за поведением и деятельностью школьников, обучение ведению протокола наблюдения.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сценариев классных часов. Организация и проведение с учащимися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портфолио. Презентация проектов.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1,2,3,5,6,8,10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3,4,5,6 СК 1,2,4, 5,6,7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практике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уроков, в соответствии ожидаемый результатам;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изготовят и применять учебно-наглядные пособия;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урока с учетом возрастных особенности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и совершенствовать содержание портфолио будущего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самоконтроль, взаимоконтроль, самоанализ и взаимно анализ педагогического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разработки и защиты проектов.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 школе работой учители- предметников обучающихся методами и приемами проведения уроков. Проведение посещение и анализ уроков.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 и практикантов. Совершенствование умений и навыков работы с источниками методической, теоретической информаций, использования дидактического материала, наглядных пособий и компьютерный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оформления конспектов уроков и дидактического и заниматься материала. Обновление содержания портфолио будущего учителя. Презентация проектов.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пробной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 и внеклассных занятий, формы и методы уроков и внеклассных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изготовлять и применять учебно-наглядные пособия, организовать исследовательскую и проектную деятельность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 и внеклассные занятия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урока с учетом возрастных особенностей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и анализировать свою деятельность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будущего учителя.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классе, с работой отдельных учителей.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умений и навыков наблюдения за учебно-воспитательным процессов и анализа его результатов. Вооружение обучающихся методами и приемами проведения уроков и навыками руководства познавательностью школьников в соответствии с возрастными и индивидуальными возможностями. Овладение учащимися методов и приемов проведения внеклассных занятий по предмету и воспитательных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пробных уроков и внеклассных занятий по предмету.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пробных уроков и внеклассных занятий практикантов. Совершенствование умений и навыков работы с методической литературой, учебниками, использования дидактического материала, наглядных пособий и компьютерной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оформления конспектов уроков и внеклассных занятий. Обновление содержания портфолио будущего учителя. Презентация проектной работы.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летней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мероприятий и коллективные творческие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самоуправление во временных объединениях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портфолио вожатого.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планами работы воспитателей в летнем оздоровительном лагере и методами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и коллективных творческих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по интересам на базе действующего лагеря.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Туристско-краеведческая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Овладение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педагогического дневника. Пополнение портфолио вожатого. Презентация проектов по летней практике.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производственной преддипломная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систему планирования учебно-воспитательной работы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 в планировании учебно-воспитательной работы в классе, работы методического объединения, педагогического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педагогический эксперимент или творческую работу с целью сбора материала и использования его при подготовке курсовой и дипломной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связь с родителями учащихся, проводить родительские собрания;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профориентационную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школьную документацию, культурно-массовую работу с населением, детьми, подростками по месту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наблюдать и обобщать опыт учителя своего класса;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заполнять дневник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учителя.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учебно-воспитательной работы в классе. Проведение 200-240 уроков. Проведение родительских собраний. Организация индивидуальной работы с детьми. Знакомство с передовым педагогическим опытом учителя, с методической работой школы. Участие в работе методического объединения учителей, педагогического совета школы. Обновление содержания портфолио учителя. Презентация проектов.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5,6,7</w:t>
            </w:r>
          </w:p>
        </w:tc>
      </w:tr>
    </w:tbl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0100000 –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0111000 - Основное среднее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 011109 3 - Учитель информатики основной школы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3982"/>
        <w:gridCol w:w="568"/>
        <w:gridCol w:w="1076"/>
        <w:gridCol w:w="568"/>
        <w:gridCol w:w="853"/>
        <w:gridCol w:w="853"/>
        <w:gridCol w:w="710"/>
        <w:gridCol w:w="853"/>
        <w:gridCol w:w="853"/>
        <w:gridCol w:w="996"/>
        <w:gridCol w:w="1494"/>
      </w:tblGrid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(час,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полугодиям (семестрам)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контр.работ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Курсовая работа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(проект)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основного среднего образования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занятия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(лаб.- практ.) занятия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Семестр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возрастная физиология и школьная гигиена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педагогические технологии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информатики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информатики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 компьютера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графика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базами данных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Вычислительные системы, сети, коммуникации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Математический анализ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Математическая логика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вероятности и математическая статистика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коммуникационные технологии в образовании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 по выбору обучающихся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математики и методика обучения математике в начальных классах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 методика обучения информатике в начальных классах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проектной деятельности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и профессиональная практика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Интернетом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деятельность.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«Религиоведение»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«Профилактика ВИЧ/СПИДа»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«Школа лидерства. Развитие лидерских качеств»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«Профессиональная компетентность учителя»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«Web-дизайн»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«Деловой английский язык»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«Техническое обслуживание ПК»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Start w:name="z7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0100000 –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0111000 - Основное среднее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 011109 3 - Учитель информатики основной школы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3287"/>
        <w:gridCol w:w="529"/>
        <w:gridCol w:w="1042"/>
        <w:gridCol w:w="529"/>
        <w:gridCol w:w="789"/>
        <w:gridCol w:w="668"/>
        <w:gridCol w:w="1187"/>
        <w:gridCol w:w="930"/>
        <w:gridCol w:w="1054"/>
        <w:gridCol w:w="1061"/>
        <w:gridCol w:w="1242"/>
      </w:tblGrid>
      <w:tr>
        <w:trPr>
          <w:trHeight w:val="375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 и полугодиям (семестрам)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контр.работ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 проект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общего среднего образования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(лаб.- практ.) занятия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Семестр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возрастная физиология и школьная гигиена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педагогические технологии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информатики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информатики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 компьютера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графика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базами данных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Вычислительные системы, сети, коммуникации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Математический анализ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Математическая логика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вероятности и математическая статистика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коммуникационные технологии в образовании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 по выбору обучающихся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математики и методика обучения математике в начальных классах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 методика обучения информатике в начальных классах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дисциплины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проектной деятельности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и профессиональная практика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деятельность.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Интернетом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деятельность.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«Религиоведение»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«Профилактика ВИЧ/СПИДа»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«Школа лидерства. Развитие лидерских качеств»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Спецкурс «Профессиональная компетентность учителя»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«Web-дизайн»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«Деловой английский язык»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Элективный курс «Техническое обслуживание ПК»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1"/>
    <w:bookmarkStart w:name="z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0111000 - «Основное среднее образование»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0111093 - «Учитель информатики основной школы»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 базе основного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Нормативный срок обучения: 3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5351"/>
        <w:gridCol w:w="4234"/>
        <w:gridCol w:w="157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 дисциплин (код)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владеть необходимым лексическим (2300 лексических единиц) и грамматическим минимумом;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языковые нормы;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по фонетике, словообразованию, морфологии и синтаксису; служебную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навыками устной деловой коммуникации (ведение деловой беседы, совещания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письменные тексты различных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речевой самоконтроль, исправлять грамматические и речевые ошибки;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и редактировать тексты, деловые документы профессиональной направленности.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 Синтаксис. Развитие речи. Терминология. Техника перевода (со словарем) профессионально-ориентированных текстов. Служебная документация. Производственные документы. Профессиональные термины. Профессиональное общение. Делопроизводство.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5,6,8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изучаемый 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лексическую группу слов, грамматический материал, структуру предложения, тематическую группу слов по своей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деловую беседу;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 передавать содержание диалога в виде рассказа и, наоборот, рассказа в виде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редактировать деловые документы, добиваясь логичности изложения;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услугами Интернета, факсом, электронной почтой и т. д.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 Основы профессионального языка по специальности, профессиональная лексика, фразеологические обороты и термины. Профессиональное общение.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1,2,5, 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предмета «Самопознание»;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статус студента;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духовно-нравственные ценности: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самооценку и самоконтроль;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 достижения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поддерживать нравственные основы взаимоотношений;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 состояние равновесия в природе, социальной системы взаимодействия;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выбирать профессию,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самостоятельное решение при любых жизненных ситуациях.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общество. Играют ли взрослые в игры? Общение- роскошь, которой надо учиться. Что за горизонтом? Ценностный компас. Путь длиною в жизнь.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 видам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выполнения гимнастических упражнений, бега, метания гранаты, толкания ядра, катания на лыжах, спортивных игр, подвижных игр; индивидуальное снаряжение туриста;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выполнять физические упражнения;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играть в волейбол, баскетбол, выполнять гимнастические упражнения на снарядах, ходить на лыжах, участвовать в туристических походах, пользоваться компасом, определять азимут и туристический маршрут.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сведения. Легкая атлетика. Туризм. Гимнастика. Лыжная подготовка. Спортивные игры. Подвижные игры.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развития первобытной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этапы развития культуры Древней Индии, Китая, Месопотамии, Греции,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вкладе в мировую культуру великих ученых, поэтов Востока,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реализма, символизма, натурализма и импрессионизма;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культуре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предмет и задачи культурологии как научной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показать особенности памятников Бегазы- Дандыбаевской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историческую ценность памятников культуры Древней Индии, Вавилонии, Ассирии, Ирана, Древней Греции и Древнего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описывать памятники архитектуры Западной Европы и Средневекового Казахстана, известные работы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поэзию средневекового Востока;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сравнительный анализ художественных стилей ХVІІ, ХVІІІ-ХІХвв;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особенности культуры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рассказать о взаимосвязях культуры и религии.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культуры. Культура Древнего мира (Индия, Китай, Месопотамия, Греция, Рим). Культура Средневековья (Средневековый Восток. Средневековая Европа). Культура Нового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(ХVІІ–Х ІХ вв.). Культура ХХ века. Культура и религия.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формирования научно - философского мировоззрения;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понятии «материя» и ее основных формах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категории диалектики;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экономической, политической, социальной сферах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место и роль философии в системе наук;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суть основного вопроса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истории развития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бытие и его типы;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диалектику как науку и как метод познания действительности;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закономерности развития гносеологии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экономического базиса и идеологической надстройки общества и показать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политическое и отрицательное влияние НТР на человечество;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глобальных проблем человечества.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ее предмет, история становления и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 – единство теории и методологии. Проблемы социальной философии.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возникновении и развитии политологии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объектах и субъектах, функциях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понятии, структуре, функциях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эволюции формирования политических партий;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понятия, структуру, функции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социологической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исторические периоды развития политической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выразить свое мнение о состоянии политического развития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суть политических режимов (тоталитарный, авторитарный, демократический);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государства его признаки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оценку деятельности политических партий и общественных движений Казахстана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структуру и значение политических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взгляды мыслителей, внесших вклад в процесс становления социологии как науки.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политической мысли и современные политические школы. История развития общественной мысли в Казахстане. Политика. Политическая власть. Понятие и типы политических систем. Государство. Политические партии, общественные организации и движения. Политические процессы. Социология, ее место и роль в науке и обществе.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предмете экономической теории, о роли экономики в обществе;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экономической мысли и современные направления, школы в развитии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между понятиями спрос и предложение товаров, услуг и равновесной ценой,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тенденциях развития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необходимости макроэкономической стабилизации в переходный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полное описание экономики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разбираться в типах и моделях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понятие рынка, назвать основные факторы, функции и виды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биржи и ее значение в современной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назвать основные факторы экономического роста, уровни и виды экономического 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экономические аспекты глобальных проблем современности;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пути социально – экономического развития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анализировать, оценивать теории рыночной экономики.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экономическую теорию. Микроэкономика. Макроэкономика. Мировая экономика. Основы теории переходной экономики.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общественно-исторических условиях, способствовавших становлению государства 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РК, законы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избирательной системе РК и участии граждан в выборах;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правонарушениях и наказаниях;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трудового, коллективного договоров, зарплате, трудовой дисциплине;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демократизации общества, строительстве правового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чувство уважения к основному закону государства, государственной символике;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гражданскими правами и свободами;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факты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определение уголовного закона, состава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нормативно-правовые 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и правильно применять методы правового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содержание правовых документов.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государства и права. Конституционное право. Гражданское право. Основы права собственности, семейного, административного, уголовного и трудового права. Правовая охрана природы. Общие вопросы охраны труда.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задачи, методы психологии, мозг и психику, психологические свойства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познавательных и эмоционально-волевых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психологические, возрастные особенности подросткового и старшего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основы обучения и воспитания, педагогические способности и качества личности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изучать психологические свойства личности, анализировать рефлекторную деятельность мозга;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характеризовать особенности и развитие познавательных процессов у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анатомо-физиологические, психологические особенности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диагностировать и учитывать индивидуальные особенности учащихся в процессе обучения и воспитания.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психологию. Познавательные и эмоционально-волевые процессы.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возрастной психологии.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педагогической психологии.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основные понятия, методы 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 истории системы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содержание направлений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понятия, виды, принципы, методы, формы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педагогического совета, методических объединений;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методах, стилях руководства;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передовом педагогическом опыте и инновации;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предмет, методы исследования этнопедагогики;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умственного, трудового, эстетического, патриотического, экологического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методы педагогического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руководствоваться в своей работе государственными документами об образовании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информацию о системе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учащихся, составлять характеристику на ученика, класс;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содержание и применять методы, средства, формы обучения и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формы контроля и оценки знаний, умений и навыков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сбор песен, поговорок, пословиц о воспитании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существенные различия между традициями, обычаями и ритуалами;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исследования казахстанских педагогов об этнопедагогике в учебно-воспитательной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работу по национальному воспитанию;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потребности в самопознании, самосовершенствовании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познавательную деятельность, общаться с коллективом и отдельной личностью, вести наблюдения, организовывать коллектив;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целесообразные формы взаимодействия с учащимися.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основы педагогики: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педагогики, методы исследования, система образования в Республике Казахстан, факторы развития, формирования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воспитания: цели, задачи, методы, содержание, направления воспитания. Дидактика. Основы школоведения.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этнопедагогика, ее теория и научно –методологическая основа. Виды воспитания в народной педагогике: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физическое, трудовое, эстетическое, умственное, патриотическое, экологическое.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 в системе образования.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направления воспитательной работы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приемы, средства и формы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планирования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и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проводить воспитательную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разнообразные методы, приемы средства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различные виды классной, внекласной, внешкольной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работу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с родителями.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направления воспитательной работы, методы, формы воспитания, деятельность классного руководителя, планирование воспитательной, внеклассной работы. Планирование и проведение классных часов.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2,4,5,6,7.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педагогических исследований: эксперимент, наблюдения, опросные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логику и структуру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изучения и внедрения педагогического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наблюдения, эксперимент, опрос;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изучать, обобщать педагогический опыт учителей;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итоги научных работ.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Методология педагогических исследований, анализ состояния исследуемого вопроса, наблюдение, педагогический опыт, педагогический эксперимент. Опросные методы.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документы, используемые в области образования: книги, научные статьи, тезисы докладов, энциклопедии, справочники, отчеты и диссертации, нормативно-технические документы. Аналитико-синтетическая переработка документальных источников информации. Вторичные документы: аннотация, реферат и обзоры. Библиографические и реферативные издания (реферативные журналы).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Логика и структура исследования, оформление итогов научной работы.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механизмы, обеспечивающие целостное единство организма;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взаимосвязи между строением и функциями органов, между организмом и окружающей средой;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клеток и тканей, их функциональные особенности, влияние на организм разрушителей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строение и основные свойства нервной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современную теорию высшей нервной деятельности, виды торможения;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классификацию сенсорных систем, их структурную организацию и общие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функции опорно-двигательного аппарата, его физиологические особенности в каждом возрастном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структуру желез внутренней секреции;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виды обменных процессов в организме;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систему кровообращения, строение сердца и его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дыхательного аппарата;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органов пищеварения;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значение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антрометрические измерения, сравнивать со среднестатистическими;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немыми таблицами по строению ЦНС и вегетативной нервной системы, по строению сенсорных систем, по строению органов выделения;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типы и возрастные особенности высшей нервной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правильность составления расписания, с учетом возрастных особенностей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гигиенические требования к освещенности, окраске и оборудованию комнат для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показатели основного обмена веществ у детей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краткие сведения о заболеваниях детей и подростков и их профилактике;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методы изучения функционального состояния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роль печени в пищеварении;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гигиену и режим питания детей и подростков;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правила закаливания воздухом, солнцем, водой;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первую доврачебную помощь при ожоге, обморожении.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физиология и школьная гигиена: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Введение. Морфофункциональная организация организма человека. Строение, функции и гигиена нервной и двигательной систем. Сердечно-сосудистая система. Органы дыхания. Органы пищеварения. Обмен веществ. Органы выделения. Кожа. Закаливание организма. Гигиенические требования к окружающей среде школьников.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3,6, 9,10.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структуру технологии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особенности, содержание модульной, компьютерной, развивающей, дифференцированной, игровой технологий обучения, технологии укрупнения дидактических единиц, технология сотрудничества, проблемного обучения, технология группового и коллективного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компьютерной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 принципах работы мультимедиа-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топологии сетей, локальные и глобальные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дистанционном обучении, о путях организации дистанционного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ИКТ, интерактивной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систем управления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различать, классифицировать педагогические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модулировать учебную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уроки с использованием новых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педагогические технологии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возможности компьютера, интерактивной доски, интерактивного, графического планшета, электронной указки, карандаша, аппараты постоянной «обратной связи», цифровых аудио и видео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контролирующие и тестирующие программы Интернет, электронную почту, чат в учебных целях.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педагогические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педагогических технологий: педагогические технологии на основе гуманизации и демократизации педагогических отношений, педагогические технологии на основе активизации и интенсификации деятельности учащихся, педагогические технологии на основе методического усовершенствования и дидактического реконструирования учебного материала, педагогические технологии на основе эффективности организации и управления процессом обучения, развивающие технологии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обучения в авторских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технология. Мультимедиа-технология.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технология, Интернет-технология.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дистанционного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будущего учителя к методической работе в условиях электронно-методической системы.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педагогического мастерства: гуманистическая направленность, педагогические способности, профессиональные знания, педагогическая техника;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 педагогической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дидактические, организаторские, коммуникативные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общение, его функции, стили, структуру;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убеждения и внушения;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своего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потребность в самопознании;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деятельность, уметь устанавливать общение с коллективом и отдельной личностью, вести наблюдения, организовывать коллектив.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отношения с учащимися, руководить познавательной деятельностью на основе сотрудничества.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техника. Речь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учителя и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Мастерство учителя в управлении учебно- воспитательным процессом.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 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  2,4,5,6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систему, сущность, функции, уровни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управления и самоуправления;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 деятельности менеджера;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регулировать человеческие отношения и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конкурентоспособность;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индивидуальный подход к сотрудникам;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бизнес-план.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как наука. Эволюция теории управленческой мысли.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 как науки. Человеческие отношения и поведение. Управленческая наука. Формирование управленческой культуры. Методы управления. Система менеджмента. Методы самоуправления. Обеспечение конкурентоспособности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методы и функции менеджмента.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комплексного управления внутренней и внешней средой. Функции управления. Нетрадиционное научное управление. Уровни менеджмента. Функциональные цели аппарата управления. Принципы микросоциального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предприятия и эффективность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как руководитель. Индивидуальный подход к работнику. Широкий спектр деятельности менеджера. Разработка плана. Высокая результативность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как система управления предприятием.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– план. Структура бизнес - плана. Место бизнес – плана в системе управления предприятием.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2,5,7.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информации и информационные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логики и 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автоматизации информационного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этапы развития ЭВМ, классификации;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обрабатывать, сохранять, распространить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переводить числа с одной системы счисления в другой;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логические схемы и таблицу истинности;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алгоритм;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способов обработки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чисел с одной системы счисления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информационной системы.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информатики: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основы информатики. Информация, информационные процессы. Системы счисления. Основные понятия логики. Логические схемы. Автоматизация информационного процесса. Машины Поста и Тьюринга. Теория алгоритмов. Цифровые автоматы. Информационное моделирование. Информационные системы.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преподавание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Государственного стандарта среднего образования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содержание школьной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программное, информационное и методическое обеспечение информатики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урока информатики, требования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проведения олимпиады;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 обучения и методику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оборудованию кабинета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рабочее место учителя и ученика;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учебный процесс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программы и школьные учебники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проводить, анализировать уроки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олимпиаду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внеклассную работу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технические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составления плана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и телекоммуникационных технологий в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владения методикой работы с электронным программным обеспечением;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преподавания информатики: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преподавания информатики как педагогическая наука. Цели и задачи обучения информатике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стандарт среднего образования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содержание школьной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программ и школьных учебников по информатике.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учебным программам и учебникам. Учебно-методические пособия по информатике.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обеспечение. Планирование учебного процесса по информатике. Структура и анализ урока информатики. Технические средства обучения и методика их использования. Проверка и оценка результатов обучения. Внеклассная работа. Олимпиада. Профильные курсы. Оборудование кабинета информатики и организация работы учащихся в кабинете информатики.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организации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и этапы развития ЭВМ, их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архитектуру компьютера;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арифметические и логические основы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процессора, памяти;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с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устройствами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ошибки в работе с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устройств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новинок ЭВМ и в применении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 с ЭВМ.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 компьютера: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организации ЭВМ. История развития компьютерной техники, поколения ЭВМ и их классификация. Арифметические и логические основы ЭВМ. Функциональная организация ЭВМ. Организация устройств ЭВМ. Управление памятью ЭВМ. Архитектура микропроцессорных систем. Процессорный модуль.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основных подсистем. Прерывания. Базовая система ввода/вывода. Интерфейсы.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Конвейеры. Параллелизм. Современные тенденции развития архитектуры ЭВМ. Мультикомпьютеры и мультипроцессоры.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3-7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предметов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алгоритма, свойства, способы передач (природный, графический, алгоритмический, языки программирования), виды (линейный, разветвленный, циклический);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теорию алгоритмов, интерпретаторы, компиляторы, трансляцию, понятие вспомогательного процессора;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записи алгоритма на алгоритмическом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алгоритмы работы с табличными, текстовыми, графическими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алгоритмы подпрограмм;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 языков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написания переменных, постоянных величин, цифровых данных в языке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программирования в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языков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сходство и различие языков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программных сред;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в среде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их виды в среде программирования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свойства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 языке программирования алгоритмы: природные, графические, алгоритмические;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алгоритмов (линейный, разветвленный, циклический);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интерпретацию, компиляцию трансляцию;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написать программы на алгоритмическом языке и языке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табличными, текстовыми и графическими данными на алгоритмическом языке и языке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вспомогательные алгоритмы подпрограмм;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особенности программирования в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среде программирования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объекты в среде программирования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алгоритма в любых жизненных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 задач на языках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построения и применение вставок в среде программирования Visual Basic.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Алгоритм. Алгоритмический язык. Языки программирования (Basic, Pascal).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программирования (Visual Basic).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3-7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направления, назначение компьютерной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изображений;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цвет, цветовую палитру, цветовые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разрешения и его типы;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форматы графических данных, их особенности, достоинства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аппаратные средства работы с графической информацией, их назначение, вид и параметры;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о программах обработки графической информации: Paint, Adobe Illustrator, Image Ready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особенности и возможности программы Adobe Photoshop;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особенности и возможности программы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особенности и возможности программы Macromedia Flash;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виды, направления компьютерной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принципы построения изображений;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цвет, цветовую палитру, выбирать цветовые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задавать разрешение и работать с его типами;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оптимальные форматы графических данных, учитывать их особенности, достоинства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 практических целях аппаратные средства работы с графической информацией по их назначению и возможностям;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программное средство обработки изображения в соответствии с ожидаемым результатом;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новые, обрабатывать готовые изображения с использованием программы Adobe Photoshop и Corel Draw, Macromedia Flash;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электронной графической информацией;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цвета, цветовой палитры, цветовых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настройки разрешения оригинала, печатного изображения, монитора;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форматов графических данных в соответствии с их особенностями, достоинствами и недостатками;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аппаратными средствами работы, с графической информацией в соответствии с их назначением, видами и параметрами;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среде программ обработки графический информации: Paint, Adobe Illustrator, Image Ready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обработки графических файлов в программах Adobe Photoshop и Corel Draw, Macromedia Flash.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компьютерной графики (направления, история развития, виды, форматы представления информации, разрешение, цвет, модели, палитры). Программа Adobe Photoshop: интерфейс, инструменты, палитры, фильтры эффектов, операции с файлами и изображениями, фрагментами изображений, слоями, коллаж.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Corel Draw: интерфейс, инструменты, эффекты, операции страницами, файлами, изображениями.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Macromedia Flash: интерфейс, инструменты, кадры, слои, виды анимации.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предметов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эволюцию инструментов управления информацией;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баз данных, системы управления базами данных, их структуру и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управления базами данных с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реляционных систем и моделей, реляционных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домен, отношение, поле, записи и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языка SQL;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систем управления базами данных Microsoft Access, его основные рабочие объекты;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направления исследования и обработки баз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баз данных: фактографические, реляционные, иерархические, сетевые;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проектировать, строить, управлять базы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роли основных компонентов базы данных: данные, аппаратное и программное обеспечение, пользователи;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доменами, полями и записями;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 данных заполнять записи, искать, удалять, менять, защищать, связывать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понятия базы данных и системы управления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составления системы управления баз данных в программе Microsoft Access.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базами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баз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модели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фактографические, реляционные, иерархические, сетевые.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базами данных Microsoft Access.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исследованию и обработке баз данных.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предметов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строения вычислительных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классификацию и ресурсы вычислительных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и виды локальной и общей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«протокол» и его применение;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«сообщение»;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электронными сообщениями;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список аппаратных частей;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центрального процессора, магистрали, устройства ввода-вывода;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характеристика монитора и его составляющих;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клавиатуры;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функции специальных клавиш;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работы с клавиатурой;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электронно-вычислительной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 ВТ;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цифровых вычислительных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поколения ЭВМ и их элементные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применения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способы построения и виды аппаратных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локальной сетью;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ящиком “Сетевой центр ”;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составлять, редактировать, открывать и сохранять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отправлять и принимать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глобальной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ресурсы Интернета;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электронными адресами и сообщениями;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Интернет, мультимедиа-, сетевые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центральным процессором, магистралью, устройством ввода-вывода;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монитором и его составляющими;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со специальными клавишами;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аппаратными системами;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аппаратными частями  программного обеспечения.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системы, сети и коммуникации: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Топология сетей. Интернет – технология. Аппаратное обеспечение (центральный процессор, магистраль, устройства ввода-вывода, сохранение) Электронно-вычислительная техника. Аппаратные системы.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3,5.6.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множества и подмножества;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вещественные числа и их основные свойства, геометрическое изображение вещественных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математической индукции, формулу бинома Ньютона;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последовательности;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 функции, теоремы о пределах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производной и дифференциала;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дифференцирования, дифференцирования сложной функции и функции высших порядков;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теоремы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неопределенного и определенного интеграла;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методы интегрирования;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несобственные интегралы;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функции нескольких переменных и их геометрический смысл, частные производные, определение двойного интеграла;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числового и степенного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действия над действительными числами;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доказывать методом математической индукции;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определением предела, замечательными свойствами предела,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производные от всех видов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основные теоремы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определенный и неопределенный интеграл;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методы интегрирования;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понятие функции с несколькими переменными,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частные производные;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дифференцируемости;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геометрический смысл двойного интеграла;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числового и степенного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нахождение функции обратной данной;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нахождение производной сложной функции, производных высшего порядка;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применение различных методов интегрирования.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Математический анализ: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Математический анализ функций одной переменной. Дифференциальное исчисление.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Интегральное исчисление. Математический анализ функций нескольких переменных. Ряды.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языка и мышления;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 и практическое значение логики;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познавательную роль понятия, использовать на практике объем и содержание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сходящихся и несходящихся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логическое значение высказываний;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структуру: условия и выводы, логические связи между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полной и неполной индукции и повышения условий индуктивного высказывания;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математическую индукцию, научную индукцию, единство дедукции и индукции;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логическую структуру доказательства;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отрицания, его цель и связь между ними, примеры;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научного исследования и познания научной логики;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высказывать свои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ошибки при составлении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высказывания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простые высказывания, составлять таблицы истинности;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логические отношения между высказываниями;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видов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простых высказываний от сложных;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действий над предикатами;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таблиц истинности.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Математическая логика: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логики и его значение. Понятия. Виды понятий.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Высказывания. Простые и сложные высказывания. Дедуктивные и индуктивные умозаключения.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Аргументация. Софизм.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понятия, алгебру Булеву и виды основных событий;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аксиоматики теории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классической вероятности и геометрическое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статическое определение вероятности и относительную частоту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элементов комбинаторики при решении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условную вероятность, теорему умножения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теорему вероятности совместимости событий, теорему полной вероятности событий и формулу Бейеса;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локальную и интегральную теорему Лапласа;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случайных величин, законы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формулу математического ожидания и значения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момента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неравенство П.Л.Чебышева и его применения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относительной частоты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функцию интегрального распределения и определение значения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числовую характеристику непрерывной случайной величины, законы распределения нормальной вероятности и умение строить график;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нескольких случайных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вероятности законов распределения дискретных двухмерных случайных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распределения интегральной функции и применение ее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корреляции;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события полной системы, противоположные события, независимые и зависимые события, теоремы умножений независимых событий и следствий;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формулу Бернулли при решении задач на повторные испытания;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дискретную случайную величину при решении числовых характеристик;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употреблять примеры, теоремы математического ожидания;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значение и определение функции дифференциального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числовую характеристику двухмерных случайных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моменты корреляции;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употреблять на практике коэффициент корреляции;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строить график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комбинаторных задач, задач на условную вероятность и умножения вероятностей;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неравенств Чебышева;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нахождение коэффициента корреляции.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вероятности и математическая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Случайные вероятности.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понятия. Алгебра Булева и виды основных событий. Случайные величины.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Дискретная случайная величина. Понятие относительной частоты событий. Моменты корреляции. Коэффициент корреляции.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математической статистики.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основы создания и использования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аспекты, направления, перспективы использования ИКТ в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виды, роль, специфические особенности, достоинства и недостатки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образовательных средств ИКТ и принципы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и применять средства ИКТ в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перспективы использования средств ИКТ в соответствии с ожидаемым результатом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требования к качеству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основные виды, достоинства и недостатки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роль, специфические особенности видов образовательных средств ИКТ и принципы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использования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методических аспектов, направлений, перспективы использования ИКТ в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требований к качеству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определения, сравнения основных видов, достоинств и недостатков образовательных средств ИКТ, выбора оптимальных средств для достижения конкретных целей обучения и воспитания.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коммуникационные технологии в образовании: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основы создания и использования средств ИКТ. История развития средств ИКТ.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аспекты, направления и перспективы использования ИКТ в 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качеству образовательных средств ИКТ. Классификация и виды образовательных средств ИКТ.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1,3,5,7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-динамику материальной точки и твердого тела, законы сохранения;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-колебательное движение, механику жидкостей и 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-молекулярно-кинетическую теорию;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 и ІІ начала термодинамики;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законы электричества и электрического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законы оптики и распространение светлых волн;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атома и ядра;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зонную теорию и физические свойства кристаллов;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законы физики при решении физических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физические опыты;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использования знаний для решения практических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выполнения лабораторных работ, практического задания;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использования знания по электричеству при составлении различных электрических цепей и их соединений.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координат, понятие времени, кинематика материальной точки и твердого тела, динамика материальной точки, законы сохранения, динамика твердого тела, преобразования Лоренца, колебательное движение, механика жидкостей и газов, волны в сплошной среде. Молекулярное движение, давление и температура, броуновское движение, первое и второе начала термодинамики, газы с межмолекулярным взаимодействием и жидкости. Закон Кулона. Законы Кирхгофа. Законы постоянного тока. Конденсатор. Законы электрического тока в различных электрических цепях. Работа и мощность электрического тока. Принципы работы электрических генераторов и двигателей. Постоянное электрическое поле, диэлектрики, электропроводность, стационарное магнитное поле, магнетики, электромагнитная индукция. Описание электромагнитных волн, распространение, преломление и отражение света в изотропных средах, геометрическая оптика, физическая оптика, генерация света, нелинейные явления в оптике. Развитие атомистических представлений, развитие квантовых представлений, корпускулярно волновой дуализм, элементарные процессы в газах и плазме. Общие свойства атомных ядер, радиоактивность, ядерные реакции, деление и синтез атомных ядер, модели атомных ядер. Взаимодействие ядерного излучения с веществом. Динамика кристаллической решетки. Тепловое расширение твердых тел. Зонная теория твердого тела. Электропроводность кристаллов. Влияние дефектов и примесей на физические свойства кристаллов.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обучающихся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множества, высказывания и выполнение операций над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 к понятиям;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 и его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отношения и соответствия, способы задания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 отношений и 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содержание обучения математике, связь методики математики с другими предметами;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учебно-методический комплекс по математике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уроков математики начальных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формы и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типы уроков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оценок, требования к устной и письменной речи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проверок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обучения младших школьников в малокомплектной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виды внеклассной работы по математике;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истории развития методики математики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обучения арифметическим понятиям;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нумерацию чисел в пределах десяти, сотни, тысячи, многозначных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табличных случаев сложения и умножения;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целых неотрицательных чисел и их основных свойств;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суммы, разности, произведения, частного;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компоненты сложения и вычитания, умножения и 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правило деления суммы на число и числа на произведение;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деления с остатком;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отношения делимости и его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признаки делимости на 2,3,4,5,9;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дроби, основные свойства дроби и преобразование дробей;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упорядоченность множества положительных рациональных числах, и их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текстовых задач, существенные признаки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решению задач и общий порядок работы над задачей;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алгебраического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решения задач с помощью выражения и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выражения, предикаты, выражения с переменной,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уравнения, неравенства;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теорему равносильности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 математического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геометрического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работы над каждым из геометрических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величин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работы с каждой из величин, основные свойства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длины, площади, массы,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работы над задачами с вероятностными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больших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теорему Бернули, Чебышева;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элементы множества и приводить примеры множеств, способы задания множеств;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числовые множества: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числа, целые неотрицательные числа, целые числа, рациональные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 числа, пустое множество;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различные операции над множествами;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изображать числовые множества на числовой прямой;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изображать множества кругами Эйлера;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изображать декартово произведение множеств;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понятие элементарных и составных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структуру высказываний и их истинность;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понятие высказываний и высказывательных форм;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высказывания, содержащих кванторы;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предложения, содержащие отношения следования и равносильности;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необходимое и достаточное условие в предложениях, находящихся в отношении логического 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виды и структуру теорем;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формулировать простейшие математические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существенные и несущественные признаки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формулировать простейшие геометрические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геометрические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различные виды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свойства отношений и 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отношения эквивалентности и отношения порядка, выполнение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графы отношений и 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обратное соответствие и взаимно однозначные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материал учебника;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фрагменты уроков и самостоятельно проводить;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изготавливать наглядно-демонстрационный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отбирать материал электронного учебника по математике;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анализировать урок по определенной теме с помощью компьютера;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тесты, контрольные и самостоятельные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математические диктанты, календарно-тематические планы;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 урока по математике (одно- предметный) для малокомплектной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и проводить внеклассное занятие по математике (по классам);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актуальные проблемы при обучении математике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связывать теоретические знания с практикой;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проводить экспериментальную часть курсовой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опыт педагогов-новаторов;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работать с научно-методической литературой;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основными методами и средствами для объяснения устных и письменных вычислительных приемов в пределах 10,100,1000 и многозначных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количественные и порядковые натуральные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отрезок натурального ряда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отношения «равно», «меньше» на множестве целых неотрицательных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правила вычитания числа из суммы и суммы из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обосновывать выбор действия при решении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деление с остатком;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записывать числа в десятичной системе счисления и переводить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четыре арифметических действия в десятичной системе 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простые и составные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кратность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доказывать теорему делимости суммы, разности и произведения целых неотрицательных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наибольший общий делитель и наименьшее общее кратное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раскладывать числа на простые множители;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действия, применять основные законы сложения и умножения;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решать задачи с дробями;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сокращать, сравнивать дроби;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преобразовывать рациональные числа в виде десятичных дробей;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измерять и записывать длины отрезков в виде обыкновенных дробей;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переводить десятичную дробь в обыкновенную;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ошибки учащихся при решении задач и пути их устранения;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подготовительные упражнения к различным видам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иллюстрировать условие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работу над каждым из этапов разбора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сравнивать, преобразовывать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обратные и взаимообратные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на нахождение доли числа и числа по доле;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уравнения различной 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с геометрическим содержанием;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выделять существенные признаки текстовой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методический разбор каждого из алгебраических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преобразовывать равенства и неравенства;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равносильность уравнений и неравенств;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тождественные преобразования выражений, числовых равенств, неравенств;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значение числовых 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числовые выражения и выражения с переменными;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рациональные способы преобразования выражений;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уравнения, неравенства и линейные неравенства с одной переменной;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алгебраическим способом;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методический разбор каждого из геометрических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методический разбор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с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свойства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действия над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преобразовывать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зависимости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указывать на равные возможности развития различных событий;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инновационных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стандартов образования и учебных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структурирования информации способами локальности, системности и функциональности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структурирования и алгоритмизации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межпредметных и внутрипредметных связей, пирамиды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 переработки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 информации как базы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решения составных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изучения арифметического, алгебраического,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геометрического материалов.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 методика обучения математике в начальных классах: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Арифметический материал и методика работы над ними. Алгебраические понятия и методика работы над ними. Геометрический материал и методика работы над ними. Понятия величины и методика работы над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вероятности и методика изучения элементов стохастики.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информатики и методика работы над ними.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1,2, 3,5,7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1,2.3,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информатике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 задачи обучения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программы, учебников и учебно-методического комплекса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программное, информационное и методическое обеспечение информатики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урока информатики, требования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рабочее место учителя и ученика;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уроки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внеклассную работу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компьютерной грамотности детей младшего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составления плана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компьютерной грамотности учащихся начальных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и телекоммуникационных технологий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работы с электронным программным обеспечением в начальной школе.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 методика обучения информатике в начальных классах: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обучения информатике в начальной школе. Формы и методы обучения информатике.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учебного процесса по информатике. Программное и методическое обеспечение информатики в начальной школе. Оборудование кабинета информатики и организация работы учащихся. Внеклассная работа.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дисциплины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проектной деятельности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профессий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в школе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подчинения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свою индивидуальность и быть готовым к личностному саморазвитию, самоопределению, самореализации, формированию жизненных 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и быть готовым к здоровому образу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анализировать проделанную во время педагогической практики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наблюдать за учебно-воспитательной деятельностью учителя, классов, поведением и деятельностью школьников.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 Подготовка к знакомству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 Изучение технологии разработки календарно-тематического и поурочного планов учителя по формированию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наблюдения за работой учителей, классных руководителей, за стилем общения учителя с школьниками.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общения, поведения и деятельности учащихся в коллективе. Подготовка к изучению личных дел учащихся.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теоретические знания по выбранным дисциплинам, по которым организуется практика;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собранный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дидактические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контроля и самоконтроля;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методами исследовательской работы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результатами диагностики.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 Обучение к применению полученных знаний по дисциплине по выбору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календарно-тематическими планами, план-конспектами урока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оформление конспектов уроков (стандартных и по шаблону).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конспектов различных типов урока, включая нестандартные и с применением ИКТ.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целей и задач урока на основе компетентностей: решения проблем, информационной и коммуникативной. Подготовка материалов по применению компьютерной технологии /интерактивной доски, проектора/, наглядного методического пособия. Разработка картонного наглядного материала- лабораторные и практические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проектов. Сбор материалов портфолио.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методике преподавания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и анализировать уроки учителей, преподавателей и методистов по схеме;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конспекты уроков и проводить уроки по расписанию;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компьютером, интерактивной доской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показательных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план-конспектов по предмету. Организация пробных уроков «урок в уроке» с применением электронных учебников, показ этапов урока с применением ИКТ. Подготовка и систематизация наглядных пособий, дидактических игр, раздаточных материалов для пробных уроков.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будущего учителя. Презентация проектов по разделам методик.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 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семинар;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сценарии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вожатого.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семинара. Организация знакомства с планами работы воспитателей в летнем оздоровительном лагере и методами анализа. Составление планов мероприятий и сценариев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организации досуга детей по интересам на базе действующего лагеря. Обучение к овладению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вожатого. Презентация проектов по летней практике.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использованию возможностей компьютера, оргтехники;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выходить в Интернет, работать с браузером;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антивирусные программы и программы архивирования;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особенности поисковых серверов;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технику безопасности при работе с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и обработки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 и услугами сети Интернет.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с Интернетом: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алгоритма выхода в Интернет. Обучение работы с поисковыми серверами, с методами поиска и обработки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поиска научно-педагогической информации в глобальной сети Интернет. Основные информационно-поисковые машины: Rambler, Апорт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сайтов. Работа с электронной почтой. Подготовка к дистанционному обучению, к использованию материалов учебного телевидения. Подготовка к практической работе с оргтехникой.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 5,6,10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2,4,5,6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методику преподавания дисциплин;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папки практиканта по предмету. Подготовка к смотру знаний. Подготовка к самостоятельной работе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портфолио будущего учителя. Презентация проектов.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1,3,5, 6,10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«Введение в педагогическую деятельность»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профессий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школы, учителя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классҒного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анализироҒвать проделанную во время педагогической пракҒтики работу.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технологии разработки календарно-тематического и поурочного планов учителя по формированию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работой учителей, классных руководителей, за стилем общения учителя со школьниками.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общения, поведения и деятельности учащихся в коллективе. Наблюдение личных дел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по внеклассной воспитательной работе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структурировать и определять содержание плана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учителем воспитательной и развивающей функций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методов, средств и формы организации воспитания учащихся, методики подготовки и проведения воспитательных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уровня (стадии) развития ученического коллектива и воспитательную работу учителя по его формированию;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системы воспитательной работы учителя по умственному, нравственному, эстетическому и физическому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содержания и формы совместной работы учителя с родителями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 воспитательной деятельностью учителя, анализировать 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за поведением и деятельностью школьников, вести протокол наблюдения,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анаҒлизировать 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составления план-сценария и проведения различных воспитательных мероприятий по всестороннему формированию личности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 с учащимися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 воспитателя, классного руководителя.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технологии разработки плана по воспитательной работе. Изучение содержания и формы совместной работы учителя с родителями школьников. Наблюдение за воспитательной деятельностью учителя, изучение схемы анализа. Наблюдение за поведением и деятельностью школьников, обучение ведению протокола наблюдения.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сценариев классных часов. Организация и проведение с учащимися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портфолио. Презентация проектов.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1,2,3,5,6,8,10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1,2,4, 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уроков, в соответствии с ожидаемыми результатами;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изготовить и применять учебно-наглядные пособия;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урока с учетом возрастных особенностей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и совершенствовать содержание портфолио будущего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самоконтроль, взаимоконтроль, самоанализ и взаимоанализ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разработки и защиты проектов.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классе, школе, с методами и приемами проведения уроков учителями - предметниками. Проведение посещение и анализ уроков учителей и практикантов. Совершенствование умений и навыков работы с источниками методической, теоретической информации, использования дидактического материала, наглядных пособий и компьютерной технологии, разработка и оформление конспектов уроков и дидактического материала. Обновление содержания портфолио будущего учителя. Презентация проектов.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2,5,6,7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пробной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 и внеклассных занятий, формы и методы уроков и внеклассных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изготовлять и применять учебно-наглядные пособия, организовать исследовательскую и проектную деятельность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 и внеклассные занятия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урока с учетом возрастных особенностей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и анализировать свою деятельность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будущего учителя.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классе, с работой отдельных учителей. Использование методов и приемов составления конспектов и проведения уроков и внеклассных занятий с применением электронных учебников, ИКТ, руководства познавательной деятельностью школьников.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пробных уроков практикантов.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на уроках наглядных пособий, дидактических игр, раздаточных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будущего учителя. Презентация проектов по разделам методик.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летней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мероприятия и коллективные творческие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самоуправление во временных объединениях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портфолио вожатого.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планами работы воспитателей в летнем оздоровительном лагере и методами анализа. Проведение мероприятий и коллективных творческих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по интересам на базе действующего лагеря. Спортивно-оздоровительная работа. Туристско-краеведческая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Овладение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педагогического дневника. Пополнение портфолио вожатого. Презентация проектов по летней практике.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1,2,4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ПОПП 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производственной преддипломной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систему планирования учебно-воспитательной работы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 в планировании учебно-воспитательной работы в классе, работы методического объединения, педагогического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педагогический эксперимент или творческую работу с целью сбора материала и использования его при подготовке курсовой и дипломной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связь с родителями учащихся, проводить родительские собрания;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профориентационную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школьную документацию, культурно-массовую работу с населением, детьми, подростками по месту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наблюдать и обобщать опыт учителя своего класса;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заполнять дневник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учителя.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учебно-воспитательной работы в классе. Проведение 200-240 уроков. Проведение родительских собраний. Организация индивидуальной работы с детьми. Знакомство с передовым педагогическим опытом учителя, с методической работой школы. Участие в работе методического объединения учителей, педагогического совета школы. Обновление содержания портфолио учителя. Презентация проектов.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1,3,5, 6,10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</w:tbl>
    <w:bookmarkStart w:name="z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2 - Структура образовательной учебной программы уровня квалификации специалиста среднего звена технического и профессионального образования </w:t>
      </w:r>
      <w:r>
        <w:rPr>
          <w:rFonts w:ascii="Times New Roman"/>
          <w:b/>
          <w:i w:val="false"/>
          <w:color w:val="000000"/>
          <w:sz w:val="28"/>
        </w:rPr>
        <w:t>по специальности 0111000 «Основное среднее образование» квалификации 0111093 3 Учитель информатики основной школы.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Нормативный срок обучения: 2 года 10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базе: общего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5388"/>
        <w:gridCol w:w="4636"/>
        <w:gridCol w:w="1253"/>
      </w:tblGrid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циплин (код)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владеть необходимым лексическим (2300 лексических единиц) и грамматическим минимумом;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языковые нормы;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по фонетике, словообразованию, морфологии и синтаксису;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навыками устной деловой коммуникации (ведение деловой беседы, совещания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письменные тексты различных жанров;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речевой самоконтроль, исправлять грамматические и речевые ошибки;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и редактировать тексты, деловые документы профессиональной направленности.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 Синтаксис. Развитие речи. Терминология. Техника перевода (со словарем) профессионально-ориентированных текстов. Служебная документация. Производственные документы. Профессиональные термины. Профессиональное общение. Делопроизводство.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5,6,8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 СК 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изучаемый 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лексическую группу слов, грамматический материал, структуру предложения, тематическую группу слов по своей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деловую беседу;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 передать содержание диалога в виде рассказа и, наоборот, рассказа в виде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редактировать деловые документы, добиваясь логичности изложения;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услугами Интернета, факсом, электронной почтой и т. д.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(2300 лексических единиц).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профессионального языка по специальности, профессиональная лексика, фразеологические обороты и термины. Профессиональное общение.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1,2,5, 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предмета «Самопознание»;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статус студента;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духовно-нравственные ценности: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самооценку и самоконтроль;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 достижения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поддерживать нравственные основы взаимоотношений;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 состояние равновесия в природе, социальной системе взаимодействий;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жизненную позицию,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выбирать профессию,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принимать самостоятельное решение при любых жизненных ситуациях.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общество. Играют ли взрослые в игры? Общение- роскошь, которой надо учиться. Что за горизонтом? Ценностный компас. Путь длиною в жизнь.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1,2,3,5,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 СК 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Истории Казахстана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казахской государственности и особенностях его развития в ХV-ХVІІ в.в;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присоединении Казахстана к России, сути колониальной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свержении царского правительства и образовании Советов и органов Временного правительства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партии «Алаш» и ее деятелях;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тяжелых последствиях гражданской войны и политики «Военного коммунизма»;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подвигах казахстанцев на фронте и в тылу в годы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особенностях развития в период авторитаризма;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РК, основных приоритетах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проблемах интеграционного процесса стран 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Казахстанского Конгресса Молодежи и его задачах;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и дать историческую оценку политики XV – нач. XXI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причины, ход присоединения Казахстана к России;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проанализировать проблемы и противоречия политического и экономического развития Казахстана в период перестройки;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процесс образования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значение Евразийского Сообщества и роль Казахстана в процессе формирования Евразийского Сообщества;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роль молодежной организации Казахстана в воспитании у молодежи казахстанского патриотизма и определить свое участие в этом процессе.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 (XV – нач. XXI 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Казахское ханство в ХV-ХVІІ в.в. Образование казахского ханства. Казахстан в составе Российской империи.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Национально-освободительная борьба казахского народа против колониального гнета царской России (XVIII-XIX вв).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период гражданского противостояния. История партии «Алаш». Казахстан в период тоталитаризма (20-50 гг ХХ в). Казахстан в период Великой Отечественной войны (1941-1945 гг).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период авторитаризма (50-80 гг). Казахстан в период перестройки. Независимая Республика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Стратегическая программа «Казахстан - 2030». Казахстан и СНГ. Первый Президент РК, его труды. Казахстан и ЕврАзЭС. Молодежная политика РК.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БК6.7.8.9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2.6.7.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 видам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выполнения гимнастических упражнений, бега;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метания гранат, толкания ядра, катания на лыжах;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спортивных игр, подвижных игр;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снаряжение туриста;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выполнять физические упражнения;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играть в волейбол, баскетбол, выполнять гимнастические упражнения на снарядах, ходить на лыжах, участвовать в туристических походах, пользоваться компасом, определять азимут и маршрут туристический маршрут.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сведения. Легкая атлетика. Туризм. Гимнастика. Лыжная подготовка. Спортивные игры. Подвижные игры.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развития первобытной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этапы развития культуры Древней Индии, Китая, Месопотамии, Греции,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мировую культуру великих ученых, поэтов Востока,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реализма, символизма, натурализма и импрессионизма;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культуру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предмет и задачи культурологии как научной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показать особенности памятников Бегазы- Дандыбаевской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историческую ценность памятников культуры Древней Индии, Вавилонии, Ассирии, Ирана, Древней Греции и Древнего 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описывать памятники архитектуры Западной Европы и Средневекового Казахстана, известные работы титанов Возрождения;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поэзию средневекового Востока;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сравнительный анализ художественных стилей ХVІІ, ХVІІІ-ХІХвв;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особенности культуры ХХ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рассказать о взаимосвязях культуры и религии.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культуры. Культура Древнего мира (Индия, Китай, Месопотамия, Греция, Рим).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Средневековья (Средневековый Восток. Средневековая Европа).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Нового Времени (ХVІІ–Х ІХ вв.). Культура ХХ века. Культура и религия.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 4,6,7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6.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формирования научно - философского мировоззрения;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«материя» и ее основные формы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категории диалектики;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экономическую, политическую, социальную сферы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место и роль философии в системе наук;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суть основного вопроса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характеристику истории развития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бытие и его типы;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диалектику как науку и как метод познания действительности;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закономерности развития гносеологии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экономического базиса и идеологической надстройки общества и показать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политическое и отрицательное влияние НТР на человечество;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анализ глобальных проблем человечества.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ее предмет, история становления и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 – единство теории и методологии. Проблемы социальной философии.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развитие политологии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и субъекты, функции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структуру, функции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эволюцию формирования политических партий;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понятия, структуру, функции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социологической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исторические периоды развития политической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выразить свое мнение о состоянии политического развития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суть политических режимов (тоталитарный, авторитарный, демократический);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государства его признаки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оценку деятельности политических партий и общественных движений Казахстана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структуру и значение политических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взгляды мыслителей, внесших вклад в процесс становления социологии как науки.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политической мысли и современные политические школы. История развития общественной мысли в Казахстане. Политика. Политическая власть. Понятие и типы политических систем. Государство. Политические партии, общественные организации и движения. Политические процессы. Социология, ее место и роль в науке и обществе.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   1,3,6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экономической теории, роль экономики в обществе;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экономической мысли и современные направления школы в развитии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 между понятиями спрос и предложение товаров, услуг и равновесной ценой;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 развития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макроэкономической стабилизации в переходный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полное описание экономики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разбираться в типах и моделях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понятие рынка, назвать основные факторы, функции и виды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раскрыть причины образования биржи и его значение в современной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назвать основные факторы экономического роста, уровни и виды экономического 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объяснить экономические аспекты глобальных проблем современности;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охарактеризовать пути социально – экономического развития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анализировать, оценивать теории рыночной экономики.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экономическую теорию. Микроэкономика. Макроэкономика. Мировая экономика. Основы теории переходной экономики.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общественно-исторические условия, способствовавшие становлению государства 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РК, законы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избирательную систему РК и участие граждан в выборах;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правонарушения и наказания;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трудового, коллективного договоров, зарплаты, трудовой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демократизации общества, строительстве правового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чувство уважения к основному закону государства, государственной символике;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гражданскими правами и свободами;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факты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определение уголовного закона, состава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нормативно-правовые 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и правильно применять методы правового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содержание правовых документов.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государства и права. Конституционное право. Гражданское право. Основы права собственности, семейного, административного, уголовного и трудового права. Правовая охрана природы. Общие вопросы охраны труда.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задачи, методы психологии, мозг и психику, психологические свойства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познавательных и эмоционально-волевых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психологические, возрастные особенности дошкольного, младшего, подросткового и старшего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основы обучения и воспитания, педагогические способности и качества личности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изучать психологические свойства личности, анализировать рефлекторную деятельность мозга;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охарактеризовать особенности и развитие познавательных процессов у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анатомо-физиологические, психологические особенности детей разных возрастов;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диагностировать и учитывать индивидуальные особенности учащихся в процессе обучения и воспитания.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психологию. Познавательные процессы: ощущение, восприятие, внимание, память, мышление, воображение.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возрастной психологии.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педагогической психологии.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  1,2,3,5,6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основные понятия, методы 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 истории системы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содержание направлений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задачи,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понятия, виды, принципы, методы, формы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педагогического совета, методических объединений;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стили руководства;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педагогический опыт и инновации;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предмет, методы исследования этнопедагогики;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умственного, трудового, эстетического, патриотического, экологического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методы педагогического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руководствоваться в своей работе государственными документами об образовании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информацию о системе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учащихся, составлять характеристику на ученика, класс;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содержание и применять методы, средства, формы обучения и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формы контроля и оценки знаний, умений и навыков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сбор песен, поговорок, пословиц о воспитании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существенные различия между традициями, обычаями и ритуалами;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исследования казахстанских педагогов об этнопедагогике в учебно-воспитательной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работу по национальному воспитанию;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потребности в самопознании, самосовершенствовании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познавательную деятельность, общаться с коллективом и отдельной личностью, вести наблюдения, организовывать коллектив;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целесообразные формы взаимодействия с учащимися.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основы педагогики: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педагогики, методы исследования, система образования в Республике Казахстан, факторы развития, формирования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воспитания: цели, задачи, методы, содержание, направления воспитания. Дидактика. Основы школоведения.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этнопедагогика, ее теория и научно –методологическая основа. Виды воспитания в народной педагогике: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физическое, трудовое, эстетическое, умственное, патриотическое, экологическое.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этнопедагогика в системе образования.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направления воспитательной работы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приемы, средства и формы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планирования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и функции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народную педагогику в воспитании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проводить воспитательную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разнообразные методы, приемы средства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различные виды классной, внеклассной, внешкольной воспитательной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работу классного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с родителями.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воспитательной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воспитательной работы, методы, формы воспитания, деятельность классного руководителя, планирование воспитательной, внеклассной работы. Планирование и проведение классных часов. Народная педагогика о национальном воспитании учащихся.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 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 5, 6, 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педагогических исследований: эксперимент, наблюдения, опросные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логику и структуру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изучения и внедрения педагогического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наблюдения, эксперимент, опрос;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изучать, обобщать педагогический опыт учителей;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итоги научных работ.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научно-педагогического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педагогических исследований, анализ состояния исследуемого вопроса, наблюдение, педагогический опыт, педагогический эксперимент. Опросные методы.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документы, используемые в области математического образования: книги, научные статьи, тезисы докладов, энциклопедии, справочники, отчеты и диссертации, нормативно-технические документы (стандарты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патенты и другие правоохранительные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Аналитико-синтетическая переработка документальных источников информации. Вторичные документы: аннотация, реферат и обзоры. Библиографические и реферативные издания (реферативные журналы).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Логика и структура студенческого исследования, оформление итогов научной работы.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1,2,3, 5,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1,2,5, 6,7.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механизмы, обеспечивающие целостное единство организма;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взаимосвязь между строением и функциями органов, между организмом и окружающей средой;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клеток и тканей, их функциональные особенности, влияние на организм разрушителей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строение и основные свойства нервной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современную теорию высшей нервной деятельности, виды торможения;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классификацию сенсорных систем, их структурную организацию и общие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функции опорно-двигательного аппарата, его физиологические особенности в каждом возрастном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структуру желез внутренней секреции;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виды обменных процессов в организме;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систему кровообращения, строение сердца и его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дыхательного аппарата;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 строение органов пищеварения;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значение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антрометрические измерения, сравнивать со среднестатистическими;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немыми таблицами по строению ЦНС и вегетативной нервной системы, по строению сенсорных систем, по строению органов выделения;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типы и возрастные особенности высшей нервной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правильность составления расписания с учетом возрастных особенностей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гигиенические требования к освещенности, окраске и оборудованию комнат для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показатели основного обмена веществ у детей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краткие сведения о заболеваниях детей и подростков и их профилактике;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методы изучения функционального состояния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роль печени в пищеварении;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гигиену и режим питания детей и подростков;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правила закаливания воздухом, солнцем, водой;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первую доврачебную помощь при ожоге, обморожении.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Анатомия, физиология и школьная гигиена: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Введение. Морфофункциональная организация организма человека. Строение, функции и гигиена нервной и двигательной систем. Сердечно-сосудистая система. Органы дыхания. Органы пищеварения. Обмен веществ. Органы выделения. Кожа. Закаливание организма. Гигиенические требования к окружающей среде школьников.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3,6,9,10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структуру технологии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особенности, содержание модульной, компьютерной, развивающей, дифференцированной, игровой технологий обучения; технологии укрупнения дидактических единиц; технологии сотрудничества, проблемного обучения; технологии группового и коллективного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компьютерной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 принципах работы мультимедиа-технологии;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топологии сетей, локальные и глобальные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обучение, пути организации дистанционного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ИКТ, интерактивную технологию;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систем управления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различать, классифицировать педагогические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модулировать учебную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уроки с использованием новых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педагогические технологии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возможности компьютера, интерактивной доски, интерактивного, графического планшета, электронной указки, карандаша, аппараты постоянной «обратной связи», цифровых аудио и видео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контролирующие и тестирующие программы Интернет, электронную почту, чат в учебных целях.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педагогические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педагогических технологий: педагогические технологии на основе гуманизации и демократизации педагогических отношений; педагогические технологии на основе активизации и интенсификации деятельности учащихся; педагогические технологии на основе методического усовершенствования и дидактического реконструирования учебного материала; педагогические технологии на основе эффективности организации и управления процессом обучения; развивающие технологии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обучения в авторских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технология. Мультимедиа-технология.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 технология, Интернет-технология.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дистанционного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Информационно-коммуникационная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будущего учителя к методической работе в условиях электронно-методической системы.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педагогического мастерства: гуманистическая направленность, педагогические способности, профессиональные знания, педагогическая техника;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 педагогической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дидактические, организаторские, коммуникативные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общение, его функции, стили, структуру;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убеждения и внушения;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своего педагогического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подробности в самопознании;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мобилизовать учащихся на интенсивную деятельность, уметь устанавливать общение с коллективом и отдельной личностью, вести наблюдения, организовывать коллектив.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отношения с учащимися, руководить познавательной деятельностью на основе сотрудничества.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педагогического мастерства.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техника. Речь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учителя и учащихся.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Мастерство учителя в управлении учебно-воспитательным процессом.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 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1,3,5,7.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2,4,5,6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направления и школы в развитии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систему, сущность, функции, уровни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управления и самоуправления;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спектр деятельности менеджера;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-регулировать человеческие отношения и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-обеспечивать конкурентоспособность;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принципы микросоциального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-находить индивидуальный подход к сотрудникам;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-разрабатывать бизнес-план.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как наука. Эволюция теории управленческой мысли.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школы в развитии менеджмента как науки. Человеческие отношения и поведение. Управленческая наука. Формирование управленческой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управления. Система менеджмента. Методы самоуправления. Обеспечение конкурентоспособности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методы и функции менеджмента.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комплексного управления внутренней и внешней средой. Функции управления. Нетрадиционное научное управление.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менеджмента. Функциональные цели аппарата управления. Принципы микросоциального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предприятия и эффективность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как руководитель. Индивидуальный подход к работнику. Широкий спектр деятельности менеджера. Разработка плана. Высокая результативность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как система управления предприятием.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– план. Структура бизнес - плана. Место бизнес – плана в системе управления предприятием.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2,5,7.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информации и информационные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логики и 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автоматизации информационного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этапы развития ЭВМ, классификации;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обрабатывать, сохранять, распространять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переводить числа с одной системы счисления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логические схемы и таблицу истинности;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алгоритм;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способов обработки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чисел с одной системы счисления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информационной системы.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информатики: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основы информатики. Информация, информационные процессы. Системы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логики. Логические схемы.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информационного процесса. Машины Поста и Тьюринга. Теория алгоритмов. Цифровые автоматы. Информационное моделирование. Информационные системы.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преподавание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Государственного стандарта среднего образования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содержание школьной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программное, информационное и методическое обеспечение информатики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урока информатики, требования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проведения олимпиады;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 обучения и методику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оборудованию кабинета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рабочее место учителя и ученика;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учебный процесс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программы и школьные учебники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проводить, анализировать уроки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олимпиаду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внеклассную работу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технические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составления плана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и телекоммуникационных технологий в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владения методикой работы с электронным программным обеспечением;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преподавания информатики: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преподавания информатики как педагогическая наука.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обучения информатике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стандарт среднего образования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содержание школьной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программ и школьных учебников по информатике.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учебным программам и учебникам. Учебно-методические пособия по информатике.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обеспечение. Планирование учебного процесса по информатике.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и анализ урока информатики. Технические средства обучения и методика их использования.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оценка результатов обучения. Внеклассная работа. Олимпиада. Профильные курсы. Оборудование кабинета информатики и организация работы учащихся в кабинете информатики.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организации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и этапы развития ЭВМ, их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архитектуру компьютера;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арифметические и логические основы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профессора, памяти;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с ЭВМ;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устройства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ошибки в работе с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устройств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новинок ЭВМ и в применении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 с ЭВМ.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 компьютера: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организации ЭВМ. История развития компьютерной техники, поколения ЭВМ и их классификация.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Арифметические и логические основы ЭВМ. Функциональная организация ЭВМ. Организация устройств ЭВМ. Управление памятью ЭВМ. Архитектура микропроцессорных систем. Процессорный модуль.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основных подсистем. Прерывания. Базовая система ввода/вывода.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Интерфейсы.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Конвейеры. Параллелизм. Современные тенденции развития архитектуры ЭВМ. Мультикомпьютеры и мультипроцессоры.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3-7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предметов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алгоритма, свойства, способы передач (природный, графический, алгоритмический, языки программирования), виды (линейный, разветвленный, циклический);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теорию алгоритмов, интерпретаторы, компиляторы, трансляцию, понятие вспомогательного процессора;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записи алгоритма на алгоритмическом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алгоритмы работы с табличными, текстовыми, графическими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алгоритмы подпрограмм;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 языков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написания переменных, постоянных величин, цифровых данных в языке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программирования в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языков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сходство и различие языков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программных сред;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в среде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их виды в среде программирования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свойства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 языке программирования алгоритмы: природные, графические, алгоритмические;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алгоритма (линейный, разветвленный, циклический);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интерпретацию, компиляцию трансляцию;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написать программы на алгоритмическом языке и языке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табличными, текстовыми и графическими данными на алгоритмическом языке и языке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вспомогательные алгоритмы подпрограмм;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особенности программирования в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среде программирования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объекты в среде программирования Visual Basic;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алгоритма в любых жизненных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языках программирования Basic, Pascal;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построения и применения вставок в среде программирования Visual Basic.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Алгоритм. Алгоритмический язык. Языки программирования (Basic, Pascal).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программирования (Visual Basic).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3-7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направления, назначение компьютерной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изображений;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цвет, цветовую палитру, цветовые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разрешения и его типов;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форматы графических данных, их особенности, достоинства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аппаратные средства работы с графической информацией, их назначение, виды и параметры;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о программах обработки графический информации: Paint, Adobe Illustrator, Image Ready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особенности и возможности программы Adobe Photoshop;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особенности и возможности программы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особенности и возможности программы Macromedia Flash;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виды, направления компьютерной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определять принципы построения изображений;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цвет, цветовую палитру, выбирать цветовые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задавать разрешение и работать с его типами;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оптимальные форматы графических данных, учитывать их особенности, достоинства и недостатки;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в практических целях аппаратные средства работы с графической информацией по их назначению и возможностям;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программное средство обработки изображения в соответствии с ожидаемым результатом;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новые, обрабатывать готовые изображения с использованием программы Adobe Photoshop и Corel Draw, Macromedia Flash;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электронной графической информацией;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цвета, цветовой палитры, цветовых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настройки разрешения оригинала, печатного изображения, монитора;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форматов графических данных в соответствии с их особенностями, достоинствами и недостатками;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аппаратными средствами работы с графической информацией в соответствии с их назначением, видами и параметрами;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среде программ обработки графический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Paint, Adobe Illustrator, Image Ready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обработки графических файлов в программах Adobe Photoshop и Corel Draw,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Macromedia Flash.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компьютерной графики (направления, история развития, виды, форматы представления информации, разрешение, цвет, модели, палитры). Программа Adobe Photoshop: интерфейс, инструменты, палитры, фильтры эффектов, операции с файлами и изображениями, фрагментами изображений, слоями, коллаж.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Corel Draw: интерфейс, инструменты, эффекты, операции страницами, файлами, изображениями.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Macromedia Flash: интерфейс, инструменты, кадры, слои, виды анимации.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предметов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эволюцию инструментов управления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баз данных, системы управления базами данных, их структуру и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управления базами данных с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реляционных систем и моделей, реляционных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домен, отношение, поле, записи и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языка SQL;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системы управления базами данных Microsoft Access, его основные рабочие объекты;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направления исследования и обработки баз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баз данных: фактографические, реляционные, иерархические, сетевые;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проектировать, строить, управлять базы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роли основных компонентов базы данных: данные, аппаратное и программное обеспечение, пользователи;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доменами, полями и записями;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 данных заполнять записи, искать, удалять, менять, защищать, связывать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понятия базы данных и системы управления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системы управления баз данных в программе Microsoft Access.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базами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баз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модели данных: фактографические, реляционные, иерархические, сетевые.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базами данных Microsoft Access.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исследованию и обработке баз данных.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предметов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строения вычислительных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классификацию и ресурсы вычислительных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и виды локальной и общей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«протокол» и его применение;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«сообщение»;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электронными сообщениями;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список аппаратных частей;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центрального процессора, магистрали, устройства ввода-вывода;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характеристику монитора и его составляющих;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клавиатуры;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функции специальных клавиш;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работы с клавиатурой;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электронно-вычислительной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 ВТ;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цифровых вычислительных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поколения ЭВМ и их элементные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применения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способы построения и виды аппаратных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локальной сетью;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ящиком “Сетевой центр ”;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составлять, редактировать, открывать и сохранять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отправлять и принимать сообщения;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глобальной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ресурсы Интернета;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электронными адресами и сообщениями;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Интернет,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мультимедиа-, сетевые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центральным процессором, магистралью, устройством ввода-вывода;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монитором и его составляющими;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со специальными клавишами;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аппаратными системами;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 аппаратными частями;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системы, сети и коммуникации: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Топология сетей. Интернет –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Аппаратное обеспечение (центральный процессор, магистраль, устройства ввода-вывода, сохранение). Электронно-вычислительная техника. Аппаратные системы.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3,5,6.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множества и подмножества;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вещественные числа и их основные свойства, геометрическое изображение вещественных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математической индукции, формулу бинома Ньютона;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последовательности;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 функции, теоремы о пределах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производной и дифференциала;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дифференцирования, дифференцирование сложной функции и функции высших порядков;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теоремы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неопределенного и определенного интеграла;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методы интегрирования;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несобственные интегралы;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функции нескольких переменных и их геометрический смысл, частные производные, определение двойного интеграла;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числового и степенного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действия над действительными числами;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доказывать методом математической индукции;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определением предела, замечательными свойствами предела,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производные от всех видов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основные теоремы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определенный и неопределенный интеграл;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методы интегрирования;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понятие функции с несколькими переменными,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частные производные;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определение дифференцируемости;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определение и геометрический смысл двойного интеграла;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определение числового и степенного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нахождение функции обратной данной;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нахождение производной сложной функции, производных высшего порядка;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применение различных методов интегрирования.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Математический анализ: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Математический анализ функций одной переменной. Дифференциальное исчисление. Интегральное исчисление. Математический анализ функций нескольких переменных. Ряды.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 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языка и мышления;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 и практическое значение логики;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познавательную роль понятия, использовать на практике объем и содержание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сходящихся и несходящихся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логическое значение высказываний;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структуру, условия и выводы, логические связи между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полной и неполной индукции и повышения условий индуктивного высказывания;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математическую индукцию, научную индукцию, единство дедукции и индукции;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логическую структуру доказательства;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отрицания, его цель и связь между ними, примеры;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научного исследования и познания научной логики;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высказывать свои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ошибки при составлении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высказывания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простые высказывания, составлять таблицы истинности;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логические отношения между высказываниями;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видов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простых высказываний от сложных;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действий над предикатами;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таблиц истинности.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Математическая логика: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логики и его значение. Понятия. Виды понятий. Высказывания. Простые и сложные высказывания. Дедуктивные и индуктивные умозаключения. Аргументация. Софизм.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понятия, алгебру Булева, алгебру и виды основных событий;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аксиоматики теории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классической вероятности и геометрическое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статистическое определение вероятности и относительную частоту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элементов комбинаторики при решении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условную вероятность, теорему умножения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теорему вероятности совместимости событий, теорему полной вероятности событий и формулу Бейеса;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локальную и интегральную теорему Лапласа;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случайных величин, законы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формулу математического ожидания и значения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момента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неравенство П.Л.Чебышева и его применения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относительной частоты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функцию интегрального распределения и определение значения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числовую характеристику непрерывной случайной величины, законы распределения нормальной вероятности и умение строить график;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нескольких случайных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вероятности законов распределения дискретных двухмерных случайных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распределения интегральной функции и применение ее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корреляции;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события полной системы, противоположные события, независимые и зависимые события, теоремы умножений независимых событий и следствий;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формулу Бернулли при решении задач на повторные испытания;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дискретную случайную величину при решении числовых характеристик;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употреблять примеры, теоремы математического ожидания;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раскрывать значение и определение функции дифференциального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числовую характеристику двухмерных случайных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моменты корреляции;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употреблять на практике коэффицент корреляции;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строить график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комбинаторных задач, задач на условную вероятность и умножения вероятности;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неравенств Чебышева;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задач на нахождение коэффициента корреляции.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вероятности и математическая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Случайные вероятности.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понятия. Алгебра Булева и виды основных событий. Случайные величины.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Дискретная случайная величина. Понятие относительной частоты событий. Моменты корреляции. Коэффициент корреляции.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математической статистики.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дидактические основы создания и использования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развития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аспекты, направления, перспективы использования ИКТ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виды, роль, специфические особенности, достоинства и недостатки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образовательных средств ИКТ и принципы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и применять средства ИКТ в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перспективы использования средств ИКТ в соответствии с ожидаемым результатом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требования к качеству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основные виды, достоинства и недостатки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роль, специфические особенности видов образовательных средств ИКТ и принципы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использования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методических аспектов,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перспективы использования ИКТ в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требований к качеству образовательных средств ИКТ;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определения, сравнения основных видов, достоинств и недостатков образовательных средств ИКТ,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 оптимальных средств для достижения конкретных целей обучения и воспитания.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и коммуникационные технологии в образовании: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Дидактические основы создания и использования средств ИКТ. История развития средств ИКТ. Методические аспекты, направления и перспективы использования ИКТ в образовании. Требования к качеству образовательных средств ИКТ. Классификация и виды образовательных средств ИКТ.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-динамику материальной точки и твердого тела, законы сохранения;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-колебательное движение, механику жидкостей и 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-молекулярно-кинетическую теорию;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 и ІІ начала термодинамики;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законы электричества и электрического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законы оптики и распространение световых волн;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атома и ядра;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зонную теорию и физические свойства кристаллов;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законы физики при решении физических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физические опыты;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использования полученных знаний для решения практических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выполнения лабораторных работ, практического задания;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использования знаний по электричеству при составлении различных электрических цепей и их соединений.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координат, понятие времени, кинематика материальной точки и твердого тела, динамика материальной точки, законы сохранения, динамика твердого тела, преобразования Лоренца, колебательное движение, механика жидкостей и газов, волны в сплошной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Молекулярное движение, давление и температура, броуновское движение, первое и второе начала термодинамики, газы с межмолекулярным взаимодействием и жидкости. Закон Кулона.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Кирхгофа. Законы постоянного тока. Конденсатор. Законы электрического тока в различных электрических цепях.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и мощность электрического тока. Принципы работы электрических генераторов и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электрическое поле, диэлектрики, электропроводность, стационарное магнитное поле, магнетики, электромагнитная индукция. Описание электромагнитных волн, распространение, преломление и отражение света в изотропных средах, геометрическая оптика, физическая оптика, генерация света, нелинейные явления в оптике.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атомистических представлений, развитие квантовых представлений, корпускулярно -волновой дуализм,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элементарные процессы в газах и плазме. Общие свойства атомных ядер, радиоактивность, ядерные реакции, деление и синтез атомных ядер, модели атомных ядер.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ядерного излучения с веществом. Динамика кристаллической решетки.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Тепловое расширение твердых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Зонная теория твердого тела.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Электропроводность кристаллов. Влияние дефектов и примесей на физические свойства кристаллов.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</w:t>
            </w:r>
          </w:p>
        </w:tc>
      </w:tr>
      <w:tr>
        <w:trPr>
          <w:trHeight w:val="24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 по выбору обучающихся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множества, высказывания и выполнение операций над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 к понятиям;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 и его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отношения и соответствия, способы задания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 отношений и 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содержание обучения математике, связь методики математики с другими предметами;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учебно-методический комплекс по математике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уроков математики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методы, формы и средства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типы уроков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оценок, требования к устной и письменной речи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проверок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обучения младших школьников в малокомплектной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виды внеклассной работы по математике;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истории развития методики математики в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обучения арифметическим понятиям;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нумерацию чисел в пределах десяти, сотни, тысячи, многозначных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табличных случаев сложения и умножения;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целых неотрицательных чисел и их основных свойств;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суммы, разности, произведения, частного;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и компоненты сложения и вычитания, умножения и 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правило деления суммы на число и числа на произведение;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деления с остатком;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отношения делимости и его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признаки делимости на 2,3,4,5,9;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дроби, основные свойства дроби и преобразование дробей;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упорядоченность множества положительных рациональных числах, и их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текстовых задач, существенные признаки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решению задач и общий порядок работы над задачей;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алгебраического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решения задач с помощью выражения и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числовые выражения, предикаты, выражения с переменной, уравнения, неравенства;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теорему равносильности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 математического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геометрического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работы над каждым из геометрических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изучения величин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работы с каждой из величин, основные свойства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длины, площади, массы,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работы над задачами с вероятностными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больших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теорему Бернули, Чебышева;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элементы множества и приводить примеры множеств, способы задания множеств;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числовые множества: натуральные числа, целые неотрицательные числа, целые числа, рациональные и действительные числа, пустое множество;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различные операции над множествами;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изображать числовые множества на числовой прямой;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изображать множества кругами Эйлера;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и изображать декартово произведение множеств;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понятие элементарных и составных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структуру высказываний и их истинность;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понятие высказываний и высказывательных форм;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высказывания, содержащие кванторы;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предложения, содержащие отношения следования и равносильности;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необходимое и достаточное условие в предложениях, находящихся в отношении логического 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виды и структуру теорем;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формулировать простейшие математические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существенные и несущественные признаки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формулировать простейшие геометрические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геометрические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различные виды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свойства отношений и 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отношения эквивалентности и отношения порядка;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графы отношений и 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обратное соответствие и взаимно- однозначные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материал учебника;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фрагменты уроков и самостоятельно проводить;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изготавливать наглядно-демонстрационный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отбирать материал электронного учебника по математике;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анализировать урок по определенной теме с помощью компьютера;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тесты, контрольные и самостоятельные работы, математические диктанты, календарно-тематические планы;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 урока по математике (одно- предметный) для малокомплектной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и проводить внеклассное занятие по математике (по классам);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актуальные проблемы при обучении математике в начальных классах;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связывать теоретические знания с практикой;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и проводить экспериментальную часть курсовой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опыт педагогов-новаторов;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работать с научно-методической литературой;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основными методами и средствами для объяснения устных и письменных вычислительных приемов в пределах 10,100,1000 и многозначных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количественные и порядковые натуральные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отрезок натурального ряда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отношения «равно», «меньше» на множестве целых неотрицательных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правила вычитания числа из суммы и суммы из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обосновывать выбор действия при решении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деление с остатком;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записывать числа в десятичной системе счисления и переводить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4 арифметических действия в десятичной системе 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простые и составные числа;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объяснять кратность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доказывать теорему делимости суммы, разности и произведения целых неотрицательных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наибольший общий делитель и наименьшее общее кратное чисел;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раскладывать числа на простые множители;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действия, применять основные законы сложения и умножения;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с дробями;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сокращать, сравнивать дроби;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преобразовывать рациональные числа в виде десятичных дробей;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измерять и записывать длину отрезков в виде обыкновенных дробей;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переводить десятичную дробь в обыкновенную;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ошибки учащихся при решении задач и пути их устранения;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подготовительные упражнения к различным видам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иллюстрировать условие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работу над каждым из этапов разбора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сравнивать, преобразовывать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обратные и взаимообратные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на нахождение доли числа и числа по доле;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уравнения различной 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с геометрическим содержанием;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выделять существенные признаки текстовой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методический разбор каждого из алгебраических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преобразовывать равенства и неравенства;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равносильность уравнений и неравенств;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тождественные преобразования выражений, числовых равенств, неравенств;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находить значение числовых 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числовые выражения и выражения с переменными;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рациональные способы преобразования выражений;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уравнения, неравенства и линейные неравенства с одной переменной;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алгебраическим способом;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методический разбор каждого из геометрических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методический разбор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решать задачи с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основные свойства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действия над величинами;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преобразовывать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зависимости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указывать на равные возможности развития различных событий;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инновационных педагогических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стандартов образования и учебных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структурирования информации способами локальности,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системности и функциональности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структурирования и алгоритмизации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межпредметных и внутрипредметных связей, пирамиды понятий;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 переработки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 информации как базы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решения составных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изучения арифметического, алгебраического, геометрического материалов.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 методика обучения математике в начальных классах: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Арифметический материал и методика работы над ними. Алгебраические понятия и методика работы над ними. Геометрический материал и методика работы над ними. Понятия величины и методика работы над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вероятности и методика изучения элементов стохастики.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информатики и методика работы над ними.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 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13.2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профессионального модуля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обучения информатике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 задачи обучения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программы, учебников и учебно-методического комплекса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программное, информационное и методическое обеспечение информатики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урока информатики, требования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рабочее место учителя и ученика;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и проводить уроки информатики;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внеклассную работу по информатике;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компьютерной грамотности детей младшего школьного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практический опыт: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составления плана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компьютерной грамотности учащихся начальных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и телекоммуникационных технологий в начальной школе;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методикой работы с электронным программным обеспечением в начальной школе.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 методика обучения информатике в начальных классах: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обучения информатики в начальной школе. Формы и методы обучения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учебного процесса по информатике.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и методическое обеспечение информатики в начальной школе. Оборудование кабинета информатики и организация работы учащихся. Внеклассная работа.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дисциплины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проектной деятельности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прохождения учебной практики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профессий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в школе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-значимые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свою индивидуальность и быть готовым к личностному саморазвитию, самоопределению, самореализации, формированию жизненных 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и быть готовым к здоровому образу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анализировать проделанную во время педагогической практики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наблюдать за учебно-воспитательной деятельностью учителя, поведением и деятельностью школьников. 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 Подготовка к знакомству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 Изучение технологии разработки календарно-тематического и поурочного планов учителя по формированию компетенции. Организация наблюдения за работой учителей, классных руководителей, за стилем общения учителя со школьниками. Изучение общения, поведения и деятельности учащихся в коллективе. Подготовка к изучению личных дел учащихся.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учебной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теоретические знания по выбранным дисциплинам, по которым организуется практика;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систематизировать собранный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дидактические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контроля и самоконтроля;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методами исследовательской работы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результатами диагностики.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 Обучение применению полученных знаний по дисциплине по выбору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календарно- тематическими планами, план-конспектами урока информатики.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оформление конспектов уроков (стандартных и по шаблону).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конспектов различных типов урока, включая нестандартные и с применением ИКТ.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целей и задач урока на основе компетентностей: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проблем, информационной и коммуникативной.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по применению компьютерной технологии /интерактивной доски, проектора/, наглядного методического пособия. Разработка картонного наглядного материала- лабораторные и практические задания.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проектов. Сбор материалов портфолио.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к пробной практике обучающийся должен владеть следующими умениями и навыками: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методике преподавания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и анализировать уроки учителей, преподавателей и методистов по схеме;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конспекты уроков и проводить уроки по расписанию;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компьютером, интерактивной доской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пробной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и анализ показательных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план-конспектов по предметам.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пробных уроков «урок в уроке» с применением электронных учебников, показ этапов урока с применением ИКТ. Подготовка и систематизация наглядных пособий, дидактических игр, раздаточных материалов для пробных уроков.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будущего учителя. Презентация проектов по разделам методик.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к летней практике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посещать семинар;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пробные сценарии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вожатого.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летней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семинара. Организация знакомства с планами работы воспитателей в летнем оздоровительном лагере и методами анализа. Составление планов мероприятий и сценариев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организации досуга детей по интересам на базе действующего лагеря. Обучение к овладению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портфолио вожатого. Презентация проектов по летней практике.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 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практики «Работа с Интернетом»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знания по использованию возможностей компьютера, оргтехники;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выходить в Интернет, 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браузером;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антивирусные программы и программы архивирования;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отличать особенности поисковых серверов;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технику безопасности при работе с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и обработки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компьютером и услугами сети Интернет.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с Интернетом: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практической работе с оргтехникой. Изучение алгоритма выхода в Интернет. Обучение работы с поисковыми серверами, с методами поиска и обработки информации. Обзор сайтов. Работа с электронной почтой. Подготовка к дистанционному обучению, к использованию материалов учебного телевидения. Презентация проектов.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1.6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к производственной преддипломной практике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технологии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портфолио будущего учителя.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производственной преддипломной практике: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папки практиканта по предметам. Подготовка к смотру знаний. Подготовка к самостоятельной работе в школе. Защита портфолио будущего учителя. Презентация проектов.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1,3, 5,6,10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1,2,3, 4,5,6,7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«Введение в педагогическую деятельность»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роль педагогического труда и необходимость постепенного вхождения в мир профессий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понимать значимость выбора будущей сферы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учебно-воспитательную работу школы, учителя по всестороннему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содержание и структуру личных дел учащихся, классного журнала и журнала группы продленного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структуру педагогической деятельности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стили общения учителя со школьниками;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освоить новые социально значимые роли «учителя»;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культурой общения с членами педагогического коллектива, уметь осваивать новые социальные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проявлять осознанный интерес к мировоззренческим проблемам, собственному социальному статусу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строить социальные отношения за рамками школы посредством взаимодействия с различными факторами социализации и подчинение нормам социальной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потребность в овладении ценностями национальной и мировой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значимость педагогической практики, как средства подготовки к будущей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осознавать себя гражданином мира, владеть качествами поликультурной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планировать свою деятельность в школе в период прохождения педагогической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 наблюдений и анализировать проделанную во время педагогической практики работу.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педагогическую 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учебно-воспитательным процессом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планов школы, планов по воспитательной работе учителя, классного руководителя по организации учебно-воспитательной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технологии разработки календарно-тематического и поурочного планов учителя по формированию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работой учителей, классных руководителей, за стилем общения учителя с школьниками.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общения, поведения и деятельности учащихся в коллективе. Наблюдение личных дел учащихся.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1,2,3, 4,5,6,7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 СК 2,5,6,7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практики по внеклассной воспитательной работе обучающийся должен 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структурировать и определять содержание плана воспитательной работы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учителем воспитательной и развивающей функций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методов, средств и формы организации воспитания учащихся, методики подготовки и проведения воспитательных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уровня (стадии) развития ученического коллектива и воспитательную работу учителя по его формированию;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системы воспитательной работы учителя по умственному, нравственному, эстетическому и физическому формированию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совместной работы учителя с родителями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 воспитательной деятельностью учителя, анализировать 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за поведением и деятельностью школьников, вести протокол наблюдения,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составления план-сценарий и проведения различных воспитательных мероприятий по всестороннему формированию личности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 с учащимися коллективных творческих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 воспитателя, классного руководителя.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внеклассной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технологии разработки плана по воспитательной работе. Изучение содержания и формы совместной работы учителя с родителями школьников. Наблюдение за воспитательной деятельностью учителя, изучение схемы анализа. Наблюдение за поведением и деятельностью школьников, обучение ведению протокола наблюдения.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сценариев классных часов. Организация и проведение с учащимися коллективных творческих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портфолио. Презентация проектов.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1,2,3, 4,5,6,8,10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ПК3,4,5,6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4,5,6,7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практики обучающийся должен владеть следующими умениями: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 в соответствии с ожидаемыми результатами;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изготовить и применять учебно-наглядные пособия;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уроков с учетом возрастных особенностей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и совершенствовать содержание портфолио будущего учителя.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самоконтроль, взаимоконтроль, самоанализ и взаимоанализ педагогической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разработки и защиты проектов.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дисциплине по выбору обучающихся: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классе, школе, с работой учителей – предметников; методами и приемами проведения уроков. Проведение, посещение и анализ уроков учителей и практикантов. Совершенствование умений и навыков работы с источниками методической, теоретической информаций, использования дидактического материала, наглядных пособий и компьютерной технологии, разработка и оформление конспектов уроков, дидактического материала. Обновление содержания портфолио будущего учителя. Презентация проектов.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  2,5,6,7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пробной практики обучающийся должен 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цели и задачи уроков и внеклассных занятий, формы и методы уроков и внеклассных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изготовлять и применять учебно-наглядные пособия, организовать исследовательскую и проектную деятельность школьников;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календарно-тематические и поурочные планы урока;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уроки и внеклассные занятия по математике;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наиболее эффективные формы, методы и приемы проведения уроков с учетом возрастных особенностей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и анализировать свою деятельность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будущего учителя.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Пробные уроки: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организацией учебно-воспитательного процесса в классе, с работой отдельных учителей. Совершенствование умений и навыков наблюдения за учебно-воспитательным процессов и анализа его результатов. Вооружение обучающихся методами и приемами проведения уроков и навыками руководства познавательностью школьников в соответствии с возрастными и индивидуальными возможностями. Овладение учащимися методов и приемов проведения внеклассных занятий по предмету и воспитательных мероприятий. Проведение пробных уроков и внеклассных занятий по предмету. Посещение и анализ пробных уроков и внеклассных занятий практикантов. Совершенствование умений и навыков работы с методической литературой, учебниками; использования дидактического материала, наглядных пособий и компьютерной технологии; разработки и оформления конспектов уроков и внеклассных занятий. Обновление содержания портфолио будущего учителя. Презентация проектной работы.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ПП 2.5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организации летней практики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знакомиться с планами работы воспитателей в летнем оздоровительном лагере, анализировать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мероприятия и коллективные творческие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досуг детей по интересам на базе действующего лагеря;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самоуправление во временных объединениях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учебной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пользоваться компьютером и услугами сети Интернет;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дневник;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портфолио вожатого.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практика в оздоровительном лагере: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Знакомство с планами работы воспитателей в летнем оздоровительном лагере и методами анализа. Проведение мероприятий и коллективных творческих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по интересам на базе действующего лагеря. Спортивно-оздоровительная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Туристско-краеведческая работа. Овладение способами поиска учебной информации по летнему отдыху.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педагогического дневника. Пополнение портфолио вожатого. Презентация проектов по летней практике.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4,5,6 СК 1,2,4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ПОПП 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производственной преддипломной практики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систему планирования учебно-воспитательной работы учителя;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 в планировании учебно-воспитательной работы в классе, работы методического объединения, педагогического совета;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технологии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план-конспекты уроков и внеклассных мероприятий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поиска методической информации по предметам;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способами применения компьютера, интерактивной доски и услугами сети Интернет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инновационные технологии на уроке;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педагогический эксперимент или творческую работу с целью сбора материала и использования его при подготовке курсовой и дипломной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связь с родителями учащихся, проводить родительские собрания;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профориентационную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школьную документацию, культурно-массовую работу с населением, детьми, подростками по месту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наблюдать и обобщать опыт учителя своего класса;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заполнять дневник в период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обновлять содержание портфолио учителя.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преддипломная практика: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учебно-воспитательной работы в классе. Проведение 200-240 уроков. Проведение родительских собраний. Организация индивидуальной работы с детьми. Знакомство с передовым педагогическим опытом учителей, с методической работой школы. Участие в работе методического объединения учителей, педагогического совета школы. Обновление содержания портфолио учителя. Презентация проектов.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  1,2,3, 4,5,6,7</w:t>
            </w:r>
          </w:p>
        </w:tc>
      </w:tr>
    </w:tbl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0506000 - Парикмахерское искусство и декоративная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050601 2 – Парикмахер-модельер*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050602 2 – Косметолог*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050603 2 – Визажист*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050604 2 – Мастер по педикюру*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050605 2 – Мастер по маникюру*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050607 2 – Парикмахер-стилист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3847"/>
        <w:gridCol w:w="1511"/>
        <w:gridCol w:w="686"/>
        <w:gridCol w:w="1374"/>
        <w:gridCol w:w="1374"/>
        <w:gridCol w:w="961"/>
        <w:gridCol w:w="1283"/>
        <w:gridCol w:w="1238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дисциплин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семестрам*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(лабор.-практи-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Обществознание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пластической анатомии и физиологии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рыночной экономики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экология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рисунок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 050601 2 – Парикмахер-модельер*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050602 2 – Косметолог*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 2 – Визажист*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050607 2 - Парикмахер-стилист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(по квалификациям)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инструменты (по квалификациям)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прически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 050604 2 – Мастер по педикюру*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050605 2 – Мастер по маникюру*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(по квалификациям)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инструменты (по квалификациям)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ногтей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02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этика и культура обслуживания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Квалиф. экзамен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промежуточной аттестации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итоговой аттестации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оценки уровня профессиональной подготовленности и присвоения квалификации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0506000 - Парикмахерское искусство и декоративная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050601 2 – Парикмахер-модельер*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050602 2 – Косметолог*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050603 2 – Визажист*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050604 2 – Мастер по педикюру*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050605 2 – Мастер по маникюру*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050607 2 – Парикмахер-стилист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без получения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320"/>
        <w:gridCol w:w="1501"/>
        <w:gridCol w:w="955"/>
        <w:gridCol w:w="1911"/>
        <w:gridCol w:w="1638"/>
        <w:gridCol w:w="1365"/>
        <w:gridCol w:w="1229"/>
        <w:gridCol w:w="1229"/>
      </w:tblGrid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Экзаменов/зачетов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семестрам*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(лабор.-практи-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дисциплины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литература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пластической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анатомии и физиологии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рыночной экономики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экология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рисунок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 – 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050602 2 – Косметолог*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 2 – Визажист*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050607 2 - 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(по квалификациям)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прически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 050604 2 – Мастер по педикюру*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050605 2 – Мастер по маникюру*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квалификациям)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квалификациям)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квалификациям)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жественное оформление ногтей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этика и культура обслуживания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присвоения квалификации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обязательное обучение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0506000 - Парикмахерское искусство и декоративная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050601 2 – Парикмахер-модельер*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050602 2 – Косметолог*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050603 2 – Визажист*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050604 2 – Мастер по педикюру*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050605 2 – Мастер по маникюру*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050607 2 – Парикмахер-стилист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561"/>
        <w:gridCol w:w="1617"/>
        <w:gridCol w:w="809"/>
        <w:gridCol w:w="1482"/>
        <w:gridCol w:w="1618"/>
        <w:gridCol w:w="1214"/>
        <w:gridCol w:w="1214"/>
        <w:gridCol w:w="1214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дисциплин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Экзаменов/зачетов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семестрам*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(лабор.-практические)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пластической анатомии и физиологии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рыночной экономики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Санитария и гигиена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экология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рисунок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 – Парикмахер-модельер*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050602 2 – Косметолог*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 2 – Визажист*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050607 2 - Парикмахер-стилист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(по квали фикациям)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инструменты (по квалификациям)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прически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050604 2 – Мастер по педикюру*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050605 2 – Мастер по маникюру*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(по квалификациям)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инструменты (по квалификациям)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ногтей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этика и культура обслуживания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Квалиф. Экзамен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20"/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0506000 - Парикмахерское искусство и декоративная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050606 3 – Художник – модельер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2508"/>
        <w:gridCol w:w="1393"/>
        <w:gridCol w:w="975"/>
        <w:gridCol w:w="1114"/>
        <w:gridCol w:w="836"/>
        <w:gridCol w:w="1254"/>
        <w:gridCol w:w="1254"/>
        <w:gridCol w:w="1532"/>
        <w:gridCol w:w="1394"/>
      </w:tblGrid>
      <w:tr>
        <w:trPr>
          <w:trHeight w:val="345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лабораторно-практические занятия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дисциплины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</w:tr>
      <w:tr>
        <w:trPr>
          <w:trHeight w:val="28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социологии и политологии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языке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черчения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 информатика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 парикмахерских работ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Спецрисунок и художественная графика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пластической анатомии и физиологии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изобразительного искусства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прически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оборудование и аппаратура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этика и культура обслуживания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основы промышленной экологии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парикмахерских работ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постижерных работ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прически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4,6,7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1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обучение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ознакомительная практика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приобретению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сиональных навыков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основам моделирования прически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окраске и химической завивке волос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практика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практика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Преддипломная практика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-промежуточной аттестации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итоговой аттестации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оценки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присвоения квалификации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ч., по дипломному проектированию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итоговая аттестация проводится в форме защиты дипломного проекта </w:t>
            </w:r>
          </w:p>
        </w:tc>
      </w:tr>
    </w:tbl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0506000 - Парикмахерское искусство и декоративная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050606 3 – Художник – модельер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2373"/>
        <w:gridCol w:w="1186"/>
        <w:gridCol w:w="1037"/>
        <w:gridCol w:w="1483"/>
        <w:gridCol w:w="890"/>
        <w:gridCol w:w="1483"/>
        <w:gridCol w:w="1483"/>
        <w:gridCol w:w="1335"/>
        <w:gridCol w:w="1632"/>
      </w:tblGrid>
      <w:tr>
        <w:trPr>
          <w:trHeight w:val="315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(работы)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социологии и политологии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языке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черчения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  информатика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 парикмахерских работ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Спецрисунок и художественная графика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пластической анатомии и физиологии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изобразитель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искусства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прически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оборудование и аппаратура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этика и культура обслуживания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основы промышленной экологии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парикмахерских работ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постижерных работ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оформление прически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2,3, 5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 ПП 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обучение, профессиональная практика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обучение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приобретению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сиональных навыков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основам моделирования прически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окраске и химической завивке волос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практика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практика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Преддипломная практика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-промежуточной аттестации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итоговой аттестации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оценки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подготовленности и присвоения квалификации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т.ч., по дипломному проектированию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итоговая аттестация проводится в форме защиты дипломного проекта </w:t>
            </w:r>
          </w:p>
        </w:tc>
      </w:tr>
    </w:tbl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0506000 - Парикмахерское искусство и декоративная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050606 3 – Художник – модельер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(для спецгрупп)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2253"/>
        <w:gridCol w:w="985"/>
        <w:gridCol w:w="985"/>
        <w:gridCol w:w="1408"/>
        <w:gridCol w:w="844"/>
        <w:gridCol w:w="1408"/>
        <w:gridCol w:w="1408"/>
        <w:gridCol w:w="1268"/>
        <w:gridCol w:w="1409"/>
      </w:tblGrid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дисциплины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Обществознание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3,4,5,6,7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социологии и политологии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экономики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языке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черчения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 информатика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 парикмахерских работ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Спецрисунок и художествен-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графика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пластической анатомии и физиологии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изобразитель-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искусства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прически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оборудование и аппаратура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основы промышленной экологии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парикмахерских работ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2,3,4,5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постижерных работ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оформление прически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 ПП 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обучение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ознакомитель-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практика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приобретению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сиональных навыков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основам моделирования прически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учебная практика по окраске и химической завивке волос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практика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Преддипломная практика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-промежуточной аттестации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итоговой аттестации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оценки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присвоения квалификации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т.ч., по дипломному проектированию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итоговая аттестация проводится в форме защиты дипломного проекта </w:t>
            </w:r>
          </w:p>
        </w:tc>
      </w:tr>
    </w:tbl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26"/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27"/>
    <w:bookmarkStart w:name="z1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0506000 «Парикмахерское искусство и декоративная косметика»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повышенного уровня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Квалификации: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050601 2 – Парикмахер-модельер*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050602 2 – Косметолог*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050603 2 – Визажист*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050604 2 – Мастер по педикюру*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050605 2 – Мастер по маникюру*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050607 2 – Парикмахер стилист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На базе: общего среднего образования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5017"/>
        <w:gridCol w:w="4599"/>
        <w:gridCol w:w="2231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наименование цикла дисциплин (код)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строительного чертежа;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строительных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проецирования геометрических тел на три плоскости;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проецировать точки, отрезки прямой и плоские фигуры на две и три плоскости;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разрезы и сечения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составлять и выполнять различного вида схемы и графики.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Графическое изображение чертежей: форматы, масштабы, линии чертежа, шрифты, выполнение надписей на чертежах. Геометрическое черчение. Проекционное черчение: аксонометрические проекции. Техническое черчение: элементы строительного черчения; построение планов и разрезов зданий; общие правила выполнения чертежей. Чертежи разъемных и неразъемных соединений.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костную основу тела человека, головы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анатомию верхних и нижних конечностей;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механизм, функции мышц, а также формы, которые образуют мышцы в состоянии покоя и как они видоизменяются при работе мышц;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кожи, функции кожи и пластическое значение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пропорции головы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изображать схематично скелет человека и череп человека в разных ракурсах;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рисовать голову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схематично изображать голову человека в разных ракурсах с учетом анатомического строения.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пластической анатомии и физиологии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Учение о костях: пластическая анатомия скелета человека; костная основа головы – череп. Учение о мышцах: мышцы шеи и пластина шеи; мышцы головы, мышцы верхних и нижних конечностей. Пластическая анатомия деталей лица и их конструктивное построение: пластическая анатомия глаза, носа, уха, рта, кожи. Построение головы на анатомической основе: пропорции головы; формы головы; движение головы.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экономики государства, состояние и развитие экономики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организации производства, обслуживания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планирования работы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бизнес-план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маркетинг как систему управления деятельностью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заработок при различных формах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составить смету затрат;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технико-экономические показатели работы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провести маркетинговое исследование.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рыночной экономики  Предприятие в условиях рыночной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 экономического развития сферы услуг в РК, предприятие - основное звено экономики, основные фонды предприятия, оборотные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и обслуживания населения, формы организации производства, производительность труда, организация труда, нормирование труда, кадры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прогнозирование деятельности предприятия: основные разделы и показатели годового плана.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Ценообразование; налоги и другие обязательные платежи.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инфекций и болезнетворных микробов;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причины болезней кожи, ногтей 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гнойничковые, грибковые, туберкулезные заболевания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кровоостанавливающих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дезинфицирующих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мероприятия по борьбе с инфекциями;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в салоне профилактику гнойничковых и грибковых заболеваний, заболеваний кожи и волос, сифилиса;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гигиенические требования к работе обслуживающего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санитарные правила при эксплуатации оборудования, парикмахерского белья;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оказывать первую медицинскую помощь при несчастных случаях.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об инфекционных заболеваниях и их профилактика;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микробиология; эпидемиология;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об иммунитете. Болезни кожи, волос,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ногтей и их профилактика; врожденные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и прочие заболевания и их влияние на кожу и волосы.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гонорея, пути передачи, признаки;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СПИД. Гигиена и санитария производства; санитарно-гигиенические требования к устройству и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парикмахерских и парикмахерскому белью;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 средства; гигиена труда в салоне.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помощь при несчастных случаях, травматических повреждениях, порезах, кровотечении,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ожогах, обмороках, поражениях электрическим током.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статьи трудового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государственного и общественного надзора в области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инструктажа по безопасным методам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средства защиты от поражений и несчастных случаев;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влияние условий труда на организм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документы, регламентирующие охрану окружающей среды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оказывать первую медицинскую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проводить профилактические мероприятия по предупреждению пожаров, взрывов и несчастных случаев.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охраны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законодательства по охране труда, организация работы по охране труда, анализ условий труда, причины травматизма и профессиональных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безопасности: система стандартов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санитария. Микроклимат производственных помещений; основы пожарной профилактики;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экология, охрана атмосферного воздуха, воздушных ресурсов.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средства графического выражения: линия, штрих, пятно, 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и свойства цветов, взаимодействие цветов, плотность и прозрачность цветов;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черепа головы, расположение костей, мышечного покрова;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пропорцию членения головы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передать разные цвета предметов с помощью тональных соотношений, материальность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смешивать краски и получать разные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цветовое единство, гармонию цветов натуры (колорит);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передавать формы и силуэты причесок и стрижек, идейно-художественную сущность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рисовать голову в разных ракурсах, изображать пластичность волос.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рисунок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спецрисунка: рисование натюрморта из геометрических тел;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рисунок драпировки мягким материалом (уголь, соус, сангина); рисунок натюрморта из 3-4 предметов быта на фоне одноцветной драпировки в технике гризайль;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рисунок парика, графическое решение натюрморта (черно-белая, цветная графика). Общие сведения о цвете.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Живописный этюд натюрморта с драпировкой,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натюрморт с париком (смешанная графика).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Пропорциональная схема головы человека, рисунок черепа головы, головы живой модели, рисование частей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Творческие разработки образца: искусство «боди-арт»,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 телу, создание фантазийного образа на заданную тему.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дисциплины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050602 2 – Косметолог*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 2 – Визажист*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050607 2 - Парикмахер-стилист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косметолог, визажист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выполнения процедур (по квалификациям) согласно типу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признаки инфекционных заболеваний кожи, волос,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аномалий, новообразований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коррекции косметических недостатков;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косметических процедур в салонах;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парикмахер-модельер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цели и правила мытья головы;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стрижек;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элементы прически;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фиксирующие (моделирующие) средства для причесок,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приемы, правила и последовательность выполнения бритья;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укладки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группы красителей для волос, их характеристику и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накрутки волос при химической завивке;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методы завивки на текущий сезон;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косметолог, визажист проконсультировать клиента по уходу за кожей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косметические средства по типам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инструменты и аппаратуру по инструкции;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современные дезинфицирующие средства при выполнении косметических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корректировать косметические недостатки кожи при новообразовании и аномалии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моющие средства для заданной структуры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мыть голову с наклоном вперед и назад;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массаж волосяного покрова головы;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мужские, женские стрижки с применением различных операций стрижек;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модельные и классические стрижки с использованием операций стрижек;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укладку волос с применением и без применения бигуди;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укладку волос с применением электрического фена и электрических щипцов;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техники окраски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выполнять различные виды химической завивки.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технология (по  квалификациям)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развития направления отрасли. Помещение и оборудование кабинета. Техника безопасности. Инструменты, аппаратура и принадлежности к ним. Подготовительные и заключительные работы по обслуживанию посетителей. Технология работ (по квалификациям).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сырья, применяемые в парфюмерно-косметической промышленности, их состав и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требования, предъявляемые к жирам и воскам в косметическом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значения 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требования, предъявляемые к консервантам, красителям;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перекиси водорода в парикмахерской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и свойства лаков для волос и других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растворимость, температуру плавления, совместимость различных компонентов;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дегустировать образцы душистых растворов синтетического, растительного и животного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нормы расходов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группы красителей для волос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средства для декоративной косметики;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приготовить дезинфицирующие средства различной концентрации;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средства ухода за руками и ногтями.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Сырьевая база парфюмерно-косметической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краткие сведения о химической природе косметического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для изготовления парфюмерно-косметических препаратов. Парфюмерно-косметические препараты;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для ухода за волосами и кожей волосистой части головы;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моющие средства; туалетная вода и лосьоны; средства декоративного ухода за волосами; средства ухода за кожей лица и шеи;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декоративной косметики;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парфюмерные средства; средства ухода за руками 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 и кровоостанавливающие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материалы.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назначение, устройство и принцип действия оборудования и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технической эксплуатации, электро - и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инструментами и электрооборудованием;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организовать рабочее место;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устранять несложные неисправности электроинструментов и аппаратуры.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классификация.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планировка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аппараты: назначение, техническая характеристика, 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безопасности и противопожарные мероприятия.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 СК 9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основные элементы причесок;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лица, рекомендации по коррекции типов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дефекты лица, возможности их коррекции;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головы, структуру волос, виды фигуры;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этапы моделирования;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облегчения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краевой линии роста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плетения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украшения и дополнения в прическе;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прически специального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эскиз и выполнять различные элементы причесок;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стрижки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декоративные украшения и дополнения при выполнении причесок;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моделировать и выполнять прически специального назначения, для детей различной возрастной группы, с учетом возраста и индивидуальных особенностей.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прически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предмета: роль прически во внешнем облике, этапы развития причесок.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прическах: стиль и мода; классификация причесок, основные стили причесок; виды причесок по степени модности.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типы причесок. Дизайн и прическа. Моделирование и художественное оформление причесок и стрижек: основные принципы моделирования; композиция. Особенности подбора элементов;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украшений в прическах; стрижка волос методом градуировки;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облегчения волос; кривая линия роста волос; плетение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украшения и дополнения причесок; моделирование причесок специального назначения. Направление моды в прическе на текущий сезон: особенности направления моды в прическе.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историю развития грима;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применения гуммозных налепок и мягких толщин;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разнообразие форм гримов;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изобразительные и технические средства макияжа;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гармонию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пропорции, формы и детали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макияжа, их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направление моды в макияже;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гримировать живописным и скульптурно-объемным способом;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изготовлять изделия для грима в различной технике;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очищающие средства в зависимости от средств декоративной косметики;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массаж лица и шеи;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виды косметических масок в зависимости от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окрашивать брови и ресницы;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технику «чтения лица»;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технологию выполнения простого и сложного макияжа;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выполнять коррекцию разных форм лица с помощью декоративной косметики.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сценического грима; гигиенический и профилактический уход за кожей; техника макияжа; технология макияжа.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050604 2 – Мастер по педикюру*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050605 2 – Мастер по маникюру*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условиям труда и личной гигиене;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виды маникюра (педикюра);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признаки заболеваний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выполнения всех видов маникюра (педикюра);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работ с проблемными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выполнения массажа кистей рук (стоп ног);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парафинотерапии;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методики в ногтевом сервисе;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рабочее место и подготавливать оборудование, инструменты, приспособления;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режимы стерилизации;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технологические процедуры всех видов маникюра (педикюра);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массаж кистей рук (стоп ног);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процедуры парафинотерапии;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технологию при работе с проблемными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технологию при работе с искусственными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обеспечивать качество выполняемых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нормы времени на выполнение услуги.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 направления отрасли. Помещение и оборудование кабинета. Техника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аппаратура и принадлежности к 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и заключительные работы по обслуживанию посетителей. Технология работ (по квалификациям).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современных препаратов и материалов в ногтевом сервисе;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и свойства препаратов и материалов, их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воздействие профессиональных препаратов на кожу и ногти;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материалов и аксессуаров для нейл-арта;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нормы расхода материалов и препаратов в зависимости от вида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приготовить дезинфицирующие средства различной концентрации;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правила техники безопасности при работе с дезинфицирующими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необходимые препараты и материалы в зависимости от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средства по уходу за кожей 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определять нормы расхода препаратов и материалов.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свойства современных препаратов и материалов для ногтевого сервиса, их воздействие на кожу и ногти.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концентрация дезинфицирующих средств. Назначение и правила применения дезинфицирующих средств, правила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аксессуары для нейл-арта. Нормы расхода препаратов и материалов в зависимости от вида услуги.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назначение, устройство и принцип действия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технической эксплуатации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дезинфекции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техники безопасности, электро - и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инструментами и электрооборудованием;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профессиональные инструменты и оборудование для выполнения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подготавливать оборудование, инструменты, приспособления;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устранять несложные неисправности электроинструментов и аппаратуры.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оборудования, инструменты и приспособления в ногтевом сервисе, их характеристика.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эксплуатации и назначению специализированного оборудования, инструментов и приспособлений.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безопасности и противопожарные мероприятия.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средств для моделирования и художественного оформления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художественного оформления натуральных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моделирования и художественного оформления искусственных ногтей с применением различных современных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профилактики искусственных ногтей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приемы художественного оформления натуральных ногтей с учетом сложности элементов и особенностей ногтевых пластин;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средства для профилактики и моделирования искусственных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выбирать форму искусственных ногтей с учетом индивидуальных особенностей ногтевых пластин натуральных ногтей клиента;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моделирование искусственных ногтей с применением различных средств и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профилактику ногтевых пластин искусственных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эстетического состояния кистей рук (стоп ног) клиента после выполненной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рекомендации клиенту по уходу за искусственными ногтями.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ногтей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предмета.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моделирования и художественного оформления ногтей.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натуральных ногтей.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моделирования и художественного оформления искусственных ногтей с применением: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акрила и типсов; акрила и форм; геля и типсов; геля и 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искусственных ногтей. Оценка эстетического состояния кистей рук (стоп ног) клиента.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Дисциплины, определяемые организацией образования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создания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классификацию, назначение, составные части,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компьютеризации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работу с документами, 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регистрировать, вести учет, хранить и контролировать исполнение документов.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средств оргтехники, их назначение и внедрение в организационные и управленческие процессы на предприятии; способы создания и функции документов; классификация, носители, назначение, составные части, правила оформления документов; документооборот, 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учет, хранение и контроль исполнения документов; компьютеризация делопроизводства.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психологии;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разрешения конфликтов;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взаимоотношений в трудовом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эстетику внешнего оформления интерьера предприятия и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культуру общения работника с клиентом;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эстетические требования к внешнему облику и этикет работника контактной зоны;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внедрять новые виды услуг. 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этика и культура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культуры сервиса: основные сведения о психологии; психология службы сервиса;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личности. Этическая культура сервиса: понятие об этической культуре сервиса; профессиональное поведение. Профессиональная этика: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работников с клиентами; жалобы и конфликты с клиентами.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Этика взаимоотношений в трудовом коллективе. Эстетическая культура: техническая эстетика и дизайн; эстетика бытовых изделий (услуг) и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эстетика внешнего облика рабочего; этикет работника контактной зоны; маркетинг сферы услуг и прогрессивные формы обслуживания.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</w:p>
        </w:tc>
      </w:tr>
    </w:tbl>
    <w:bookmarkStart w:name="z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1.2 Структура образовательной учебной программы технического и профессионального образования по специальности 0506000 «Парикмахерское искусство и декоративная косметика» повышенного уровня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Квалификации: 050601 2 – Парикмахер-модельер*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050602 2 – Косметолог*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050603 2 – Визажист*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050604 2 – Мастер по педикюру*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050605 2 – Мастер по маникюру*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050607 2 - Парикмахер – стилист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На базе: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 без получения общего среднего образования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4572"/>
        <w:gridCol w:w="4181"/>
        <w:gridCol w:w="1960"/>
      </w:tblGrid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наименование цикла дисциплин (код)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строительного чертежа;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строительных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проецирования геометрических тел на три плоскости;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проецировать точки, отрезки прямой и плоские фигуры на две и три плоскости;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разрезы и сечения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выполнять различного вида схемы и графики.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Графическое изображение чертежей: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форматы, масштабы, линии чертежа, шрифты, выполнение надписей на чертежах.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Геометрическое черчение. Проекционное 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аксонометрические проекции.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строительного черчения; построение планов и разрезов зданий; общие правила выполнения чертежей. Чертежи разъемных и неразъемных соединений.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костную основу тела человека, головы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анатомию верхних и нижних конечностей;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механизм, функции мышц, а также формы, которые образуют мышцы в состоянии покоя и как они видоизменяются при работе мышц;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кожи, функции кожи и пластическое значение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пропорции головы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изображать схематично скелет человека и череп человека в разных ракурсах;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рисовать голову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схематично изображать голову человека в разных ракурсах с учетом анатомического строения.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пластической анатомии и физиологии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Учение о костях: пластическая анатомия скелета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костная основа головы – череп. Учение о мышцах: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мышцы шеи и пластина шеи; мышцы головы, мышцы верхних и нижних конечностей. Пластическая анатомия деталей лица и их конструктивное построение: пластическая анатомия глаза, носа, уха, рта, кожи. Построение головы на анатомической основе: пропорции головы; формы головы; движение головы.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экономики государства, состояние и развитие экономики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организации производства, обслуживания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планирования работы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бизнес-план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маркетинг как систему управления деятельностью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заработок при различных формах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составить смету затрат;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технико-экономические показатели работы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провести маркетинговое исследование.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рыночной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в условиях рыночной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направления экономического развития сферы услуг в РК, предприятие - основное звено экономики, основные фонды предприятия, оборотные средства; организация производства и обслуживания населения, формы организации производства, производительность труда, организация труда, нормирование труда, кадры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прогнозирование деятельности предприятия: основные разделы и показатели годового плана.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Ценообразование; налоги и другие обязательные платежи.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инфекций и болезнетворных микробов;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причины болезней кожи, ногтей 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гнойничковые, грибковые, туберкулезные заболевания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кровоостанавливающих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дезинфицирующих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показания и противопоказания к выбранным процедурам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мероприятия по борьбе с инфекциями;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в салоне профилактику гнойничковых и грибковых заболеваний, заболеваний кожи, ногтей 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гигиенические требования к работе обслуживающего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санитарные правила при эксплуатации оборудования, парикмахерского белья;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дезинфекцию и стерилизацию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оказывать первую медицинскую помощь при несчастных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 и гигиена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об инфекционных заболеваниях и их профилактика;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микробиология; эпидемиология; понятия об иммунитете.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кожи, волос, ногтей и их профилактика;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врожденные особенности; профессиональные и прочие заболевания и их влияние на кожу и волосы.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Сифилис, гонорея, пути передачи, признаки;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СПИД. Гигиена и санитария производства; санитарно-гигиенические требования к устройству и оборудованию, к содержанию парикмахерских и парикмахерскому белью; дезинфицирующие средства; гигиена труда в салоне. Первая помощь при несчастных случаях, травматических повреждениях, порезах, кровотечении, ожогах, обмороках, поражениях электрическим током.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статьи трудового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государственного и общественного надзора в области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инструктажа по безопасным методам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средства защиты от поражений и несчастных случаев;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влияние условий труда на организм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документы, регламентирующие охрану окружающей среды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оказывать первую медицинскую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профилактические мероприятия по предупреждению пожаров, взрывов и несчастных случаев.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охраны труда: основы законодательства по охране труда, организация работы по охране труда, анализ условий труда, причины травматизма и профессиональных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безопасности: система стандартов безопасности труда; производственная санитария.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 производственных помещений; основы пожарной профилактики; промышленная экология, охрана атмосферного воздуха, воздушных ресурсов.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средства графического выражения: линия, штрих, пятно, 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и свойства цветов, взаимодействие цветов, плотность и прозрачность цветов;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черепа головы, расположение костей, мышечного покрова;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пропорцию членения головы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передать разные цвета предметов с помощью тональных соотношений, материальность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смешивать краски и получать разные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цветовое единство, гармонию цветов натуры (колорит);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передавать формы и силуэты причесок и стрижек, идейно-художественную сущность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рисовать голову в разных ракурсах, изображать пластичность волос.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рисунок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спецрисунка: рисование натюрморта из геометрических тел; рисунок драпировки мягким материалом (уголь, соус, сангина); рисунок натюрморта из 3-4 предметов быта на фоне одноцветной драпировки в технике гризайль; рисунок парика, графическое решение натюрморта (черно-белая, цветная графика). Общие сведения о цвете. Живописный этюд натюрморта с драпировкой,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натюрморт с париком (смешанная графика). Пропорциональная схема головы человека, рисунок черепа головы, головы живой модели, рисование частей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Творческие разработки образца: искусство «боди-арт», роспись по телу, создание фантазийного образа на заданную тему.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дисциплины 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 – Парикмахер-модельер*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050602 2 – Косметолог*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050603 2 – Визажист*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050607 2 - Парикмахер-стилист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косметолог, визажист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выполнения процедур (по квалификациям) согласно типу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-признаки инфекционных заболеваний кожи, волос,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признаки аномалий, новообразований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коррекции косметических недостатков;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косметических процедур в салонах;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парикмахер-модельер, парикмахер стилист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цели и правила мытья головы;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стрижек;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элементы прически;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фиксирующие (моделирующие) средства для причесок,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приемы, правила и последовательность выполнения бритья;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укладки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группы красителей для волос, их характеристику и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накрутки волос при химической завивке;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методы завивки на текущий сезон;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косметолог, визажист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проконсультировать клиента по уходу за кожей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косметические средства по типам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инструменты и аппаратуру по инструкции;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современные дезинфицирующие средства при выполнении косметических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корректировать косметические недостатки кожи при новообразовании и аномалии кожи;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парикмахер-модельер, парикмахер стилист  подбирать моющие средства для заданной структуры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мыть голову с наклоном вперед и назад;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массаж волосяного покрова головы;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мужские, женские стрижки с применением различных операций стрижек;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модельные и классические стрижки с использованием операций стрижек;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укладку волос с применением и без применения бигуди;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укладку волос с применением электрического фена и электрических щипцов;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техники окраски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различные виды химической завивки.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квалификациям)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 направления отрасли. Помещение и оборудование кабинета.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безопасности. Инструменты, аппаратура и принадлежности к ним. Подготовительные и заключительные работы по обслуживанию посетителей.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работ (по квалификациям).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сырья, применяемые в парфюмерно-косметической промышленности, их состав и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требования, предъявляемые к жирам и воскам в косметическом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значения 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требования, предъявляемые к консервантам, красителям;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перекиси водорода в парикмахерской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и свойства лаков для волос и других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растворимость, температуру плавления, совместимость различных компонентов;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дегустировать образцы душистых растворов синтетического,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 животного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нормы расходов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группы красителей для волос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средства для декоративной косметики;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приготовить дезинфицирующие средства различной концентрации;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средства ухода за руками и ногтями.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квалификациям)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Сырьевая база парфюмерно-косметической промышленности; краткие сведения о химической природе косметического сырья; сырье для изготовления парфюмерно-косметических препаратов. Парфюмерно-косметические препараты; препараты для ухода за волосами и кожей волосистой части головы; моющие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туалетная вода и лосьоны; средства декоративного ухода за волосами; средства ухода за кожей лица и шеи; средства декоративной косметики; парфюмерные средства; средства ухода за руками и ногтями; дезинфицирующие и кровоостанавливающие средства; вспомогательные материалы.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назначение, устройство и принцип действия оборудования и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технической эксплуатации, электро - и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инструментами и электрооборудованием;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организовать рабочее место;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устранять несложные неисправности электроинструментов и аппаратуры.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классификация.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планировка оборудования. Электрические аппараты: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техническая характеристика,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устройство; техника безопасности и противопожарные мероприятия.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 СК 9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основные элементы причесок;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лица, рекомендации по коррекции типов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дефекты лица, возможности их коррекции;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головы, структуру волос, виды фигуры;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этапы моделирования;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облегчения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краевой линии роста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плетения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украшения и дополнения в прическе;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прически специального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эскиз и выполнять различные элементы причесок;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стрижки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декоративные украшения и дополнения при выполнении причесок;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моделировать и выполнять прически специального назначения, для детей различной возрастной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возраста и индивидуальных особенностей.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прически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предмета: роль прически во внешнем облике, этапы развития причесок.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прическах: стиль и мода; классификация причесок, основные стили причесок; виды причесок по степени модности.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типы причесок. Дизайн и прическа. Моделирование и художественное оформление причесок и стрижек: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моделирования; композиция.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подбора элементов; использование украшений в прическах; стрижка волос методом градуировки; способы облегчения волос;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линия роста волос; плетение волос; украшения и дополнения причесок; моделирование причесок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моды в прическе на текущий сезон: особенности направления моды в прическе.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историю развития грима;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применения гуммозных налепок и мягких толщин;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разнообразие форм гримов;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изобразительные и технические средства макияжа;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гармонию цвета;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пропорции, формы и детали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макияжа, их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направление моды в макияже;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гримировать живописным и скульптурно-объемным способом;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изготовлять изделия для грима в различной технике;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очищающие средства в зависимости от средств декоративной косметики;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массаж лица и шеи;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виды косметических масок в зависимости от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окрашивать брови и ресницы;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технику «чтения лица»;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технологию выполнения простого и сложного макияжа;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выполнять коррекцию разных форм лица с помощью декоративной косметики. 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 косметика и грим: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сценического грима;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гигиенический и профилактический уход за кожей; техника макияжа; технология макияжа.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050604 2 – Мастер по педикюру*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050605 2 – Мастер по маникюру*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условиям труда и личной гигиене;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виды маникюра (педикюра);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признаки заболеваний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выполнения всех видов маникюра (педикюра);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работ с проблемными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выполнения массажа кистей рук (стоп ног);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парафинотерапии;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методики в ногтевом сервисе;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рабочее место и подготавливать оборудование, инструменты, приспособления;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режимы стерилизации;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технологические процедуры всех видов маникюра (педикюра);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массаж кистей рук (стоп ног);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процедуры парафинотерапии;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технологию при работе с проблемными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технологию при работе с искусственными ногтями;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обеспечивать качество выполняемых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нормы времени на выполнение услуги.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 направления отрасли. Помещение и оборудование кабинета.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безопасности. Инструменты, аппаратура и принадлежности к ним. Подготовительные и заключительные работы по обслуживанию посетителей.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работ (по квалификациям)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современных препаратов и материалов в ногтевом сервисе;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и свойства препаратов и материалов, их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воздействие профессиональных препаратов на кожу и ногти;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материалов и аксессуаров для нейл-арта;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нормы расхода материалов и препаратов в зависимости от вида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приготовить дезинфицирующие средства различной концентрации;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правила техники безопасности при работе с дезинфицирующими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необходимые препараты и материалы в зависимости от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препараты и материалы по назначению;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нормы расхода препаратов и материалов.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свойства современных препаратов и материалов для ногтевого сервиса, их воздействие на кожу и ногти.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концентрация дезинфицирующих средств. Назначение и правила применения дезинфицирующих средств. Правила техники безопасности при работе с дезинфицирующими средствами.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аксессуары для нейл-арта. Нормы расхода препаратов и материалов в зависимости от вида услуги. Состав и свойства современных препаратов и материалов для ногтевого сервиса, их воздействие на кожу и ногти.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концентрация дезинфицирующих средств. Назначение и правила применения дезинфицирующих средств. Правила техники безопасности при работе с дезинфицирующими средствами.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аксессуары для нейл-арта.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расхода препаратов и материалов в зависимости от вида услуги.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назначение, устройство и принцип действия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 и правила технической эксплуатации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дезинфекции оборудования, инструментов и приспособлений;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техники безопасности, электро - и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инструментами и электрооборудованием;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профессиональные инструменты и оборудование для выполнения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подготавливать оборудование, инструменты, приспособления;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устранять несложные неисправности электроинструментов и аппаратуры.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инструменты (по квалификациям)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оборудования, инструменты и приспособления в ногтевом сервисе,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характеристика. Инструкции по эксплуатации и назначению специализированного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 приспособлений.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 и противопожарные мероприятия.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средств для моделирования и художественного оформления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художественного оформления натуральных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моделирования и художественного оформления искусственных ногтей с применением различных современных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профилактики искусственных ногтей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приемы художественного оформления натуральных ногтей с учетом сложности элементов и особенностей ногтевых пластин;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подбирать средства для профилактики и моделирования искусственных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выбирать форму искусственных ногтей с учетом индивидуальных особенностей ногтевых пластин натуральных ногтей клиента;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моделирование искусственных ногтей с применением различных средств и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профилактику ногтевых пластин искусственных ногтей;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эстетического состояния кистей рук (стоп ног) клиента после выполненной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рекомендации клиенту по уходу за искусственными ногтями.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и художественное оформление ногтей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предмета.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моделирования и художественного оформления ногтей. Моделирование и художественное оформление натуральных ногтей.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моделирования и художественного оформления искусственных ногтей с применением: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акрила и типсов; акрила и форм; геля и типсов; геля и 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искусственных ногтей. Оценка эстетического состояния кистей рук (стоп ног) клиента.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Дисциплины, определяемые организацией образования 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способы создания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классификацию, назначение, составные части,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компьютеризации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работу с документами, 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регистрировать, вести учет, хранить и контролировать исполнение документов.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средств оргтехники, их назначение и внедрение в организационные и управленческие процессы на предприятии; способы создания и функции документов; классификация, носители, назначение, составные части, правила оформления документов; документооборот, 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учет, хранение и контроль исполнения документов; компьютеризация делопроизводства.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02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психологии;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взаимоотношений в трудовом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разрешения конфликтов;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внешнего оформления интерьера предприятия и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культуру общения работника с клиентом;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эстетические требования к внешнему облику и этикет работника контактной зоны;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внедрять новые виды услуг.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этика и культура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культуры сервиса: основные сведения о психологии; психология службы сервиса; психология личности. Этическая культура сервиса: понятие об этической культуре сервиса; профессиональное поведение.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этика: культура общения работников с клиентами; жалобы и конфликты с клиентами. Этика взаимоотношений в трудовом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Эстетическая культура: техническая эстетика и дизайн; эстетика бытовых изделий (услуг) и рекламы; эстетика внешнего облика рабочего;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 работника контактной зоны; маркетинг сферы услуг и прогрессивные формы обслуживания.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</w:p>
        </w:tc>
      </w:tr>
    </w:tbl>
    <w:bookmarkStart w:name="z9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050801 2 – Повар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050802 2 – Кондитер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050803 2 – Калькулятор 050804 2 – Официант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050805 2 – Бармен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041"/>
        <w:gridCol w:w="1123"/>
        <w:gridCol w:w="1123"/>
        <w:gridCol w:w="1123"/>
        <w:gridCol w:w="1123"/>
        <w:gridCol w:w="707"/>
        <w:gridCol w:w="1124"/>
        <w:gridCol w:w="1321"/>
        <w:gridCol w:w="1125"/>
        <w:gridCol w:w="1313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контроля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  (час, кредит)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дисциплины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(русская)  литература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1.6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1.7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1.8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1.9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сертификации и метрологии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предприятий питания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физиологии питания, санитарии и гигиены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посетителей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«Повар, Кондитер, Калькулятор»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«Официант, Бармен, Калькулятор»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2.9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коктейлей и напитков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и профессиональная практика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31"/>
    <w:bookmarkStart w:name="z9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050801 2 – Повар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050802 2 – Кондитер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050803 2 – Калькулятор 050804 2 – Официант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050805 2 – Бармен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2872"/>
        <w:gridCol w:w="913"/>
        <w:gridCol w:w="1127"/>
        <w:gridCol w:w="1127"/>
        <w:gridCol w:w="1213"/>
        <w:gridCol w:w="911"/>
        <w:gridCol w:w="1235"/>
        <w:gridCol w:w="1300"/>
        <w:gridCol w:w="1129"/>
        <w:gridCol w:w="1338"/>
      </w:tblGrid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  (час, кредит)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общественного питания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стандартизации, сертификации и метрологии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дисциплины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предприятий питания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физиологии питания, санитария и гигиены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посетителей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«Повар, Кондитер, Калькулятор»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2.6.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2.7.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«Официант, Бармен, Калькулятор»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коктейлей и напитков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обучение и профессиональная практика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присвоения квалификации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33"/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:0500000 – Сервис, экономика и управление****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050806 3 – Менеджер по сервису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3814"/>
        <w:gridCol w:w="889"/>
        <w:gridCol w:w="1129"/>
        <w:gridCol w:w="911"/>
        <w:gridCol w:w="911"/>
        <w:gridCol w:w="906"/>
        <w:gridCol w:w="912"/>
        <w:gridCol w:w="1329"/>
        <w:gridCol w:w="913"/>
        <w:gridCol w:w="1449"/>
      </w:tblGrid>
      <w:tr>
        <w:trPr>
          <w:trHeight w:val="30" w:hRule="atLeast"/>
        </w:trPr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  (час, кредит)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 занятия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1.7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1.8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1.9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 и политологии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предприятия питания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Бухгалтерский учет в общественном предприятии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Валютно-финансовые операции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кредит, налоги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1.7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1.8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1.9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предприятий питания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 питания, санитария и гигиена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технология отрасли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персоналом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и качество кулинарии и кондитерской продукции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Барное дело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эстетика и дизайн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2.9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 и услуг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образования: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практика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0500000 – Сервис, экономика и управление****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050806 3 – Менеджер по сервису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284"/>
        <w:gridCol w:w="1108"/>
        <w:gridCol w:w="915"/>
        <w:gridCol w:w="1151"/>
        <w:gridCol w:w="1173"/>
        <w:gridCol w:w="699"/>
        <w:gridCol w:w="1110"/>
        <w:gridCol w:w="1346"/>
        <w:gridCol w:w="1174"/>
        <w:gridCol w:w="1277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курсам*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(работа)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(лабо-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 и политологии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Бухгалтерский учет в общественном питании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Валютно-финансовые операции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1.6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кредит, налоги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1.7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предприятий питания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 питания, санитария и гигиена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2.1.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технология отрасли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2.2.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2.3.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персоналом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2.4.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2.5.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и качество кулинарной и кондитерской продукции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Барное дело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эстетика и дизайн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 и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образования: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практика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:0500000 – Сервис, экономика и управление****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050806 3 – Менеджер по сервису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образования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3589"/>
        <w:gridCol w:w="718"/>
        <w:gridCol w:w="718"/>
        <w:gridCol w:w="916"/>
        <w:gridCol w:w="916"/>
        <w:gridCol w:w="909"/>
        <w:gridCol w:w="1134"/>
        <w:gridCol w:w="1135"/>
        <w:gridCol w:w="1135"/>
        <w:gridCol w:w="1323"/>
      </w:tblGrid>
      <w:tr>
        <w:trPr>
          <w:trHeight w:val="30" w:hRule="atLeast"/>
        </w:trPr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  (час, кредит)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курсам*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сам)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3.1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3.2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3.3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3.4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в общественном питании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Валютно-финансовые операции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кредит, налоги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1.9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технология отрасли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персоналом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 и услуг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качества кулинарной и кондитерской продукции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Барное дело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эстетика и дизайн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 теоретического обучения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практика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39"/>
    <w:bookmarkStart w:name="z10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  050801 2 – Повар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050802 2 – Кондитер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050803 2 – Калькулятор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050804 2 – Официант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050805 2 – Бармен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050806 3 – Менеджер по сервису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153"/>
        <w:gridCol w:w="1189"/>
        <w:gridCol w:w="1451"/>
        <w:gridCol w:w="1037"/>
        <w:gridCol w:w="1190"/>
        <w:gridCol w:w="838"/>
        <w:gridCol w:w="1213"/>
        <w:gridCol w:w="1126"/>
        <w:gridCol w:w="1127"/>
        <w:gridCol w:w="1315"/>
      </w:tblGrid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 учебных дисциплин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(по курсам)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 и политологии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правовое обеспечение профессиональной деятельности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Бухгалтерский учет в общественном питании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кредит, налоги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предприятий питания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 питания, санитария и гигиена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предприятий питания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эстетика и дизайн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«Повар, Кондитер, Калькулятор»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«Официант, Бармен, Калькулятор»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коктейлей и напитков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 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 теоретического обучения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и профессиональная практика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подготовленности и присвоения квалификации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41"/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– Сервис, экономика и управление****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0508000 – Организация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:  050806 3 – Менеджер по сервису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573"/>
        <w:gridCol w:w="873"/>
        <w:gridCol w:w="853"/>
        <w:gridCol w:w="1164"/>
        <w:gridCol w:w="793"/>
        <w:gridCol w:w="1053"/>
        <w:gridCol w:w="713"/>
        <w:gridCol w:w="1093"/>
        <w:gridCol w:w="1053"/>
        <w:gridCol w:w="993"/>
        <w:gridCol w:w="733"/>
        <w:gridCol w:w="97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 и политологии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правовое обеспечение профессиональной деятельности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Бухгалтерский учет в общественном питании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кредит, налоги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 питания, санитария и гигиена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системы обработки информации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деятельности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предприятий питания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эстетика и дизайн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«Повар, Кондитер, Калькулятор»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«Официант, Бармен, Калькулятор»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Спецтехнология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коктейлей и напитков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Дисциплина, определяемая организацией образования: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практика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уровня профессиональной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присвоения квалификации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
 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43"/>
    <w:bookmarkStart w:name="z10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44"/>
    <w:bookmarkStart w:name="z1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0508000 – «Организация питания» повышенного уровня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050801 2 – Повар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050802 2 – Кондитер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050803 2 – Калькулятор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050804 2 – Официант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050805 2 – Бармен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Срок обучения: 2 года 10 месяцев/1 год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5004"/>
        <w:gridCol w:w="4192"/>
        <w:gridCol w:w="2113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ООД.01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-технику перевода профессионально-ориентированных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-лексико-грамматические материалы по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-создавать технологическую карту и схему на казахском (русском)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-уметь составлять с новыми словами словосочетания, предложения, диалог, рассказ сформировать свою мысль на казахском (русском)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-различать виды речевой деятельности и формы речи: устной, письменной, монологической, диалогической.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перевода профессионально-ориентированных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лексико-грамматические материалы по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технологическую карту и схему на английском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составлять с новыми словами словосочетания, предложения, диалог, рассказ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свою мысль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речевой деятельности и формы речи: устной, письменной, монологической, диалогической.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необходимости в потребности в физической культуре, в физической самосовершенствовании и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физической подготовленности, укрепления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осознанную потребность в физической 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физическом совершенствовании и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ключевые моменты для выполнения поставленный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работать, как часть в группе (команде);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улучшить физическую подготовленность, уметь применить ее на практике.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 как учебный предмет в организациях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контроль и самоконтроль. Физическая культура в режиме труда и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Профессионально-прикладная физическая подготовка будущих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двигательной активности и работоспособности.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определения продукта,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конкуренции сущность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и функции банков;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по затратам, субъекта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принципы и определение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рекламы, виды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цены;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рассчитать доходы, расходы;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определить цену себестоимости товара, цену производства, оптовую цену, розничную цену (методом примера);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составить бизнес-план;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объяснить сущность налога.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рыночную 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рыночной экономики мониторинг, спрос и предложение;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система, монополия и конкуренция;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предпринимательства и субъекты 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затраты и результаты деятельности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и реклама;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и ценообразование;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производства –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-общие сведения о психологии;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-функции, виды, средства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-принципы ведения партнерской беседы;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-требования к обслуживающему персоналу и его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историю, назначение этики;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-этику взаимоотношений с клиентами;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и правила современного этикета;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-характеризовать особенности личности, их проявления в поведении и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-воспринимать социально-ролевое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-взаимодействовать в группе;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профессиональную этику в сфере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речевой этикет, культуру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-вести деловой этикет и протокол.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эстетическая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этическая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в сфере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 в деловом общении; стили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правила поведенческого этикета;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ведения и этикет обслуживания посетителей;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 протокол;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дипломатическом этикете;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встреч, переговоров в практике международного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правила, традиции, условности в международном общении;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 рабочего помещения как область делового этикета;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содержания помещений и рабочих мест.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0508022 0508032 ПК1-2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-общие сведения о производственной санитарии;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-технику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электробезопасности;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-общие сведения о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технику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электробезопасность;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-оказать помощь при производственной травме;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пожарную безопасность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принципы действия, особенности устройств, критерии выбора, 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и нормативная база;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травматизм и заболеваемость;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влияющие на условия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безопасности: виды, средства, меры предупреждения.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ПК1-4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СК1-2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СК1-6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 СК5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 СК7 СК9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 СК1-9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-цели, задачи, принципы, объекты, субъекты, средства, методы, правовой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теории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-структуру международных и региональных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-систему сертификации ГОСТ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-применить государственные и межгосударственные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-определить национальную, региональную, международную стандартизацию;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порядок сертификации пищевых продуктов, готовой продукции и услуг общественного питания.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развитие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РК «О стандартизации»;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стандартизации в предприятиях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региональная стандартизация, международное сотрудничество;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измерений; эталоны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сертификации; термины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сертификации»;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услуг на предприятиях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продукции и декларация о соответствии;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системы менеджмента качества; метрология;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метрологии;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метрологический контроль и надзор.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0508032 0508042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 ПК6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дисциплин,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снабжения;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товарных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складских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складирования и условия хранения 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предприятий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производства в различных предприятиях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характеристику кулинарной продукции по степени готовности;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 условия хранения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функциональных групп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производственным помещениям;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организации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меню;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нормативной документации для предприятий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производственной, трудовой и технологической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работы в заготовочных, доготовочных,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цехах и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помещениях;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бракеража готовой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различными видами весов;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технологические карты на основании рецептур;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количество отходов, массу-брутто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массу-нетто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рабочее место в соответствии с его назначением.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деятельности предприятий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предприятий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снабжения предприятия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предприятий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производственным помещениям и организации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цехов; организация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работников, их расстановка и распределение обязанностей между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охрана труда; организация работ раздаточной;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техника и правила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отпуска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моечных;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экспедиции.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ПК1-2 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 ПК1-2 ПК5-6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СК3 СК5-6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СК2 СК6 СК8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 СК1-5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СК8-10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СК1-3 СК6-8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-пищевые вещества, значение, энергетическая ценность, понятия о процессе пищеварения,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веществ и энергии, питание различных групп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гигиены труда, личная гигиена,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культура, медицинское обследование,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доврачебная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-санитарно-пищевое законодательство,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санитарно-пищевого надзора;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-пищевые инфекции и отравления, понятия и меры предупреждения.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санитарный режим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-оказывать доврачебную помощь пострадавшему;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технологическое оборудование, посуду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режим хранения продуктов и правила реализации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допускать пищевые отравления.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физиологии питания, санитарии и гигиены: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понятие о физиологии питания, микробиологии,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гигиене и санитарии предприятий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физиологии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вещества и их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пищеварение и усвояемость пищи;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процессе пищеварения;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веществ и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 различных групп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ценность пищи;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микробиологии;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инфекции, пищевые отравления и глистные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инфекционные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понятия; меры предупреждения;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гигиены и санитарии; понятие о гигиене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травматизм;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предупреждения; личная гигиена;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режим работников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культура; медицинские 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цель и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предохранительные прививки, их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требования;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санитарно-пищевое законодательство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организация санитарно-пищевого надзора.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ПК1-5 0508032 ПК1-3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СК1-7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СК1-8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 СК1 СК5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СК2 СК4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СК6-7 СК9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об ассортименте и товарных сортах 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-качество продуктов и методы его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-способы и условия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-крупы, мука, хлебобулочные изделия, макаронные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-плодоовощные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-вкусовые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-крахмал, сахар и кондитерские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-молочные 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-пищевые жиры;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-мясные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-яичные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-рыбные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-табак и табачные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-классификация, показатели качества, упаковка, маркировка,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пищевых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дефекты;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режим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зерновых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плодоовощных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вкусовых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крахмала, сахара и кондитерских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молочных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пищевых 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мясных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яичных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и контролировать качество рыбных товаров.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ассортименте и товарном сорте;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зерновые культуры; крупы; мука;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хлебобулочных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хранения и транспортирования;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макаронных изделий, показатели качества, дефекты, упаковка, условия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плодоовощные 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видов, показатели качества, условия хранения и транспортирования;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вкусовые 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показатели качества, упаковка,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крахмал, сахар и кондитерские 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показатели качества, упаковка, маркировка,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ассортимент, показатели качества, упаковка, маркировка, условия и сроки транспортирования 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жиры: ассортимент,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качества, упаковка, маркировка,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ассортимент, показатели качества, упаковка,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маркировка, условия и сроки транспортирования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яичные товары: ассортимент,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качества, упаковка, маркировка,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рыбные консервы и пресервы; икра,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и табачные изделия.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 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СК1-3 СК5-7 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СК1-2 СК6-8 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СК5 0508042 СК6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 СК3 СК6 СК8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машинах;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правила эксплуатации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машины для обработки овощей и картофеля;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безопасной эксплуатации машины для обработки мяса и рыбы;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безопасной эксплуатации машины для подготовки кондитерского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безопасной эксплуатации машины для приготовления и обработки теста и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безопасной эксплуатации машины для нарезки хлеба и гастрономических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тепловом оборудовании;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эксплуатации и безопасности труда пищеварочных котлов;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эксплуатации и безопасности труда аппаратов для жарки и выпечки;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эксплуатации и безопасности труда варочно-жарочного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эксплуатации и безопасности труда водогрейного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эксплуатации и безопасности труда оборудования для раздачи пищи;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способы получения холода, правила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техники безопасности холодильного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защиту управления аппаратуры электроприводов;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техническую документацию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эксплуатировать машины;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требования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машину для обработки овощей и картофеля;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машину для обработки мяса и рыбы;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машину для подготовки кондитерского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машину для приготовления и обработки теста и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машину для нарезки хлеба и гастрономических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автоматику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пищеварочные котлы;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пароварочные шкафы и мелкие варочные аппараты;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аппараты для жарки и выпечки;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варочно-жарочное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водогрейное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оборудование для раздачи пищи;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эксплуатировать холодильное оборудование.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машинах;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машине, классификация, основные части и детали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назначение; сведения о передаточных механизмах;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электроприводах;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управления и защиты электроприводов;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правила эксплуатации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универсальные приводы: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принцип устройства,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сменных механизмов и правила их крепления, эксплуатация, требования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обработки овощей и картофеля: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характеристика, классификация, назначение, устройство, принцип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обработки мяса и рыбы: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характеристика, классификация, назначение, устройство, принцип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подготовки кондитерского сырья: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характеристика, классификация,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работы, 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приготовления и обработки теста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назначение, устройство, принцип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эксплуатации; машины для нарезки хлеба и гастрономических товаров: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характеристика, классификация, назначение,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работы, 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тепловом оборудовании: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по технологическому назначению,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источнику тепла и способам его передачи;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пищеварочные котлы: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работы, правила 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пароварочные шкафы и мелкие варочные аппараты: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устройство, принципы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и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для жарки и выпечки: назначение,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принципы работы, правила эксплуатации и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варочно-жарочное 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устройство, принципы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и безопасности труда; водогрейное оборудование: назначение, устройство, принципы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и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раздачи пищи: назначение, устройство, принципы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и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холодильное оборудование.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выполнения работ при подготовке зала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расстановки столов в соответствии с видом обслуживания и формы зала;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столовой посуды, белья и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сервировки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подачи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приветствия гостей в соответствии с этикетом;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кулинарную характеристику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контрольно-кассовыми аппаратами, персональным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банкетов и приемов, особенности их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расставить столы в обеденном зале, в соответствии с видом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столовое белье, посуду и приборы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выполнить предварительную и исполнительную сервировку стола;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складывать салфетки, простыми и сложными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презентовать блюда включенные в меню;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контрольно-кассовыми аппаратами.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посетителей: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посетителей;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спрос и его изучение;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оформление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 посетителей, виды,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назначение столовой посуды и приборов; сервировка столов.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меню и прейскуранты;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ассортиментный минимум;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контрольно-кассовые машины.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Квалификация «Повар»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-способы механической кулинарной обработки продуктов; специальные приемы обработки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тепловой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-технологию приготовления супов, требования к качеству;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соусов, требования к качеству;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-технологию приготовления блюд из мяса, рыбы, 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овощей, круп, бобовых и макаронных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гарниров из овощей,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круп, бобовых и макаронных изделий, правила подачи,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хранения, принципы подбора к блюду;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блюд из творога и яиц;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холодных блюд и закусок;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холодных и горячих сладких блюд;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горячих и холодных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изделий из теста,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приготовления фаршей;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операции первичной механической обработки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нарезать 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используя различные приемы;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способы тепловой обработки 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рецептурами приготовления кулинарных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 и изделий; использовать Сборник рецептур блюд и кулинарных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подобрать посуду для подачи готового блюда;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декорировать блюдо продуктами, овощами и зеленью;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контролировать температурный режим подачи блюд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презентовать готовое блюдо.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- Технология приготовления пищи: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кулинарная обработка овощей и грибов;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сырье; полуфабрикаты;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продукция;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обработки овощей;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кулинарная обработка рыбы и нерыбных продуктов моря: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процесс, основные виды нарезки;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ассортимент, технология приготовления,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кулинарное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котлетная масса: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рецептура, технология приготовления,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из нее;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кулинарная обработка мяса,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мясопродуктов и сельскохозяйственной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приготовления, кулинарное использование, требования к качеству,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кулинарная обработка продуктов: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варка и ее разновидности, жарка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разновидности, комбинированные и вспомогательные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тепловой 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температуры и продолжительности тепловой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качество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супы: значение в питании,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технология приготовления бульонов и их разновидности,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рецептуры, технология приготовления супов,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качеству, правила подачи,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в питании,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рецептуры,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подачи,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сроки хранения; блюда из круп, бобовых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макаронных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 и гарниры из овощей; рыбные блюда;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блюда;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 из яиц и творога;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холодные блюда и закуски;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сладкие блюда; блюда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диет;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приготовления диетических блюд.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СК1-7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«Кондитер»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-особенности приготовления различных видов теста;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-способы разрыхления теста;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-способы расчета упека и припека;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температурно-временной режим выпечки мучных изделий и полуфабрикатов из теста;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процессов при замесе теста, способы замеса;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 сырья, используемые при приготовлении теста;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 отделочных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-способы отделки пирожных и тортов;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-работать с рецептурой;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Сборник рецептур мучных кондитерских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-замешивать и разделывать дрожжевое тесто;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механическое оборудование для приготовления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тепловые аппараты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изготовления кондитерских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-декорировать готовые изделия различными отделочными полуфабрикатами.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- Технология приготовления мучных кондитерских изделий: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кондитерского сырья к производству;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приготовления мучных кондитерских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для мучных кондитерских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 теста и способы его разрыхления;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дрожжевое тесто и изделия из него;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бездрожжевое тесто, полуфабрикаты и изделия из него; пряничное тесто и изделия из него;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песочное тесто и изделия из него;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бисквитное тесто и изделия из него;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отделочные полуфабрикаты для пирожных и тортов;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пирожные и торты;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процессы изготовления пирожных и тортов;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мучные кондитерские и булочные изделия пониженной калорийности.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Квалификация «Калькулятор»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СД.2.6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-бухгалтерский учет: понятия, задачи,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-цена и ценообразование, понятие о калькуляции, расчет количества сырья по нормативам;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-учет сырья и готовой продукции на производстве и в кондитерском цехе;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-учет предметов материально-технического оснащения, малоценного и быстроизнашивающегося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-документальное оформление, порядок списания.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-организовывать учет на ПОП;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-производить хозяйственные вычисления;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-составлять калькуляционные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-оформлять документы по учету сырой и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-производить учет предметов материально-технического оснащения.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- Основы калькуляции и учета: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учет: понятие, задачи, метод;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принципы организации учета на предприятиях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ответственность;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документах учета; сборник рецептур блюд и кулинарных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рецептур мучных кондитерских и булочных изделий для предприятий общественного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использование; ценообразование и калькуляция на предприятиях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цене и ценообразовании; ценообразование в общественном питании;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калькуляции;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количества сырья по нормативам;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сырья и готовой продукции на производстве и в кондитерском цехе;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предметов материально-технического оснащения,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малоценного и быстроизнашивающегося инвентаря.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-вычислительные работы в 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-методы и средства вычисления;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-применение средств 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-производить ускоренный расчет;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и применять средства вычислительной техники.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вычисления: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работы в общественном питании;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теории вычислений; предмет торговых вычислений; понятие мер и измерений; метрология и связь с вычислениями;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система единиц измерения; простейшие методы и средства вычисления; расчетные таблицы; применение средств вычислительной техники.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Квалификация «Официант»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выполнения работ при подготовке зала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расстановки столов в соответствии с видом обслуживания и формы зала;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столовой посуды, белья и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сервировки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 способы подачи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приветствия гостей в соответствии с этикетом;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кулинарную характеристику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контрольно-кассовыми аппаратами, персональным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банкетов и приемов, особенности их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расставить столы в обеденном зале, в соответствии с видом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столовое белье, посуду и приборы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выполнить предварительную и исполнительную сервировку стола;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складывать салфетки, простыми и сложными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супы;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порционные блюда, используя технику переноски тарелок;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прибор для перекладывания 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горячие напитки;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холодные безалкогольные напитки;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напитки в бутылке;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произносить приветствия на 3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презентовать блюда включенные в меню;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Спецтехнология - Организация обслуживания посетителей: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торгового зала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и оборудования, расстановка обеденных столов и стульев,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столового белья, посуды, приборов; правила и порядок подготовки специй и приправ; сервировка столов;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посетителей;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 приема посетителей; подача напитков и блюд: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последовательность, время подачи, набор посуды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приборов; особенности подачи отдельных видов закусок, супов, вторых блюд; правила и техника подачи виноводочных и табачных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 посетителями;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формы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обслуживания; особенности организации и обслуживания свадебных и праздничных вечеров на дому;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банкетов и приемов;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банкетов, общие требования к обслуживанию и порядок обслуживания участников банкетов;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приемов, их назначение, особенности и преимущества, особенности организации обслуживания и подготовки торгового зала, правила,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и способы обслуживания.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ПК1-3 ПК5-7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Квалификация «Бармен»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2.8.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выполнения работ при подготовке бара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барной посуды, инвентаря и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приветствия гостей в соответствии с этикетом;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характеристику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контрольно-кассовыми аппаратами, персональным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подготавливать бар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разливать основные напитки;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табачные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 посетителей бара;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отчетную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 посетителей на специальных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алкогольные напитки;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при приготовлении коктейлей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смягчающе-сглаживающие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сопутствующие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коктейли;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безалкогольные коктейли;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горячие напитки.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посетителей: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рабочего места бармена,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буфетчика и бара, буфета к обслуживанию посетителей;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посетителей бара, буфета; формы и методы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техника обслуживания посетителей за барной стойкой и в торговом зале;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формы обслуживания, виды сервировки стола;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 приемов и банкетов;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рабочего места бармена;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приемы обслуживания; организация музыкального обслуживания.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ПК1-3 ПК5-7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2.9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алкогольных, слабоалкогольных и безалкогольных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барного оборудования, посуды, инструментов,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меню, карту вин и коктейлей бара;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-стили работы бармена.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классификация основных алкогольных напитков по содержанию спирта и сахара;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ароматическая группа, соковая группа, вкусо-ароматические компоненты, ликеры, кремы, настойки, наливки, бальзамы;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лед, его разновидности, правила приготовления и хранения, ароматические горечи;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смешанных напитков, их определение, классификация, способы приготовления и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безалкогольные коктейли, классификация, способы приготовления, требования к качеству, молочные коктейли;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горячие напитки: виды, характеристика, способы приготовления, правила подачи, требования к качеству, сроки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подготавливать бар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разливать основные напитки;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подавать табачные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обслуживать посетителей бара;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отчетную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 посетителей на специальных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характеризовать алкогольные напитки;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при приготовлении коктейлей смягчающе-сглаживающие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сопутствующие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коктейли;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безалкогольные коктейли;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горячие напитки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коктейлей и напитков: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определение, классификация по содержанию алкоголя; характеристика основных алкогольных напитков, используемых в роли баз при приготовлении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смягчающе-сглаживающих компонентов; характеристика основных алкогольных и безалкогольных напитков, используемых в роли наполнителей в изготовлении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сопутствующих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приготовлении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приготовления смешанных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безалкогольных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долгих и средних алкогольных коктейлей, их определение, классификация,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групп, правила подачи;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и подачи оригинальных коктейлей, их определение,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формула построения, особенности приготовления, оформления и подачи; технология приготовления коротких смешанных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и подачи групповых смешанных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приготовления и подачи молочных безалкогольных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горячих напитков.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БК3 05080420508052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ПК4-6 СК6-7 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СК4-6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 специализации повара: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обвалку туш.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сортировку мяса в соответствии с назначением подготавливаемых полуфабрикатов.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обвалку тушек птицы и изготавливать полуфабрикаты.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обработку рыбы и изготавливать полуфабрикаты из 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супы.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горячие блюда.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холодные блюда и закуски.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мучные и хлебобулочные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Отпускать пищу с раздачи для быстрого обслуживания.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 повара: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первичную обработку мясного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изготавливать полуфабрикаты из различных видов мяса;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первичную обработку рыбного сырья и нерыбных продуктов моря, изготавливать полуфабрикаты из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первичную обработку овощей и грибов, изготавливать полуфабрикаты из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подготовку продовольственных товаров, используемых для приготовления пищи (плоды, ягоды,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бобовые, яйца, молоко, жиры, пряности, приправы и т.д.).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подготовку продуктов для приготовления холодных блюд и закусок;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холодные закуски и блюда (салаты, бутерброды, супы, десерты и т.д.).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подготовку продуктов и готовить из них супы, соусы.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блюда и гарниры из овощей, грибов, зерновых и бобовых.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блюда из рыбы и нерыбных продуктов моря.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блюда из мяса, мясных продуктов, домашней птицы.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блюда из яиц, молочных продуктов и муки.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напитки и десерты.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СК1-7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 специализации кондитера: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изделия из дрожжевого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изделия из сдобного пресного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изделия из песочного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изделия из заварного теста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изделия из слоеного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изделия из бисквитного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национальные мучные кондитерские изделия.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 кондитера: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замес разных видов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Формовать полуфабрикаты из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Выпекать мучные изделия и полуфабрикаты.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отделочные полуфабрикаты.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массовые кондитерские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заказные кондитерские изделия.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0508022 СК1-8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 специализации калькулятора.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рецептуры блюд и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расчеты для быстрого обслуживания гостей.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 калькулятора: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калькуляции на приготовленные блюда и изделия.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0508032 СК1-5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 специализации официанта.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Консультировать гостей при выборе блюд по меню.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 гостей в обеденном зале: завтрак, бизнес-ланч, обед, ужин.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 банкеты и приемы.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 массовые мероприятия.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 официанта: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обеденный или банкетный зал к обслуживанию.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Встречать гостей и принимать заказ.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заказ.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расчет с гостем.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Убирать со стола использованную посуду и приборы.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ПК1-8 СК1-10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 специализации бармена.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Разливать холодные напитки.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горячие напитки.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оформлять смешанные напитки.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и подавать напитки для компании (parti)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 бармена: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товарные запасы бара.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 организовывать рабочее место и использовать барное оборудование, инвентарь.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Встречать гостей и принимать заказ.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заказ.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расчет с гостем.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Приготавливать различные смешанные напитки.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Готовить гарниры (Toping) к напиткам.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ПК1-10 СК1-8</w:t>
            </w:r>
          </w:p>
        </w:tc>
      </w:tr>
    </w:tbl>
    <w:bookmarkStart w:name="z1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2.1 Структура образовательной учебной программы технического и профессионального образования по специальности 0508000 «Организация питания» </w:t>
      </w:r>
      <w:r>
        <w:rPr>
          <w:rFonts w:ascii="Times New Roman"/>
          <w:b/>
          <w:i w:val="false"/>
          <w:color w:val="000000"/>
          <w:sz w:val="28"/>
        </w:rPr>
        <w:t>специалиста среднего звена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050806 3 – Менеджер по сервису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Срок обучения: 3 года 6 месяцев/2 года 6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4518"/>
        <w:gridCol w:w="4519"/>
        <w:gridCol w:w="1466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(код)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ООД.01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-технику перевода профессионально-ориентированных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-лексико-грамматические материалы по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-создавать технологическую карту и схему на казахском (русском)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-уметь составлять с новыми словами словосочетания, предложения, диалог, рассказ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свою мысль на казахском (русском)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-различать виды речевой деятельности и формы речи: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устной, письменной, монологической, диалогической.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перевода профессионально-ориентированных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лексико-грамматические материалы по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 технологическую карту и схему на английском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составлять с новыми словами словосочетания, предложения, диалог, рассказ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свою мысль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виды речевой деятельности и формы речи: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устной, письменной, монологической, диалогической.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необходимости в потребности в физической 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физической самосовершенствовании и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физической подготовленности, укрепления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осознанную потребность в физической 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физическом совершенствовании и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ключевые моменты для выполнения поставленный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работать, как часть в группе (команде);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улучшить физическую подготовленность, уметь применить ее на практике.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 как учебный предмет в организациях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контроль и самоконтроль.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в режиме труда и отдыха.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Профессионально-прикладная физическая подготовка будущих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двигательной активности и работоспособности.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2.4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понятия: конфуцианство; даосизм; искусство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иероглифика; пейзажная живопись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индийской культуры и ее основные достижения.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понятия: ислам; курайш; Мухаммед; Коран; Аллах; Мекка;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Франции: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Ашельскую культуру,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проманьонцы, галлы,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франки, литература,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сформировать знания о культурном фундаменте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китайской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-прослеживать;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многообразность подходов в исследовании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становление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 расизма;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17-19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современного Казахстана;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-представление о философских, научных и религиозных картинах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определять поведение человека в биологическом и социальном, телесном и духовном началах,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сущности его сознания, сознательного и бессознательного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нравственные нормы отношений между людьми в обществе;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философии,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 его существования; человек и Бог;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 и космос;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и ответственность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человечество перед лицом глобальных проблем.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-представление о социологическом подходе в понимании закономерностей;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-представление о социальной структуре, социальном расслоении,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-знать особенности процесса социализации личности, формы регуляции;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-развивать социальные движения и другие факторы социального изменения и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 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-составить представление о политических системах и политических режимах.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социологии и политологии: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как социокультурная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общности;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 этнонациональные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личность: ее социальные роли и социальное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в Казахстане ОГСЭ.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необходимую для ориентации в своей профессиональной деятельности.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принципы; 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 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3.5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-права и свободы человека 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-знать правовые и нравственно-этические нормы в сфере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уметь использовать нормативно-правовые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регламентирующие профессиональную деятельность специалиста.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право, понятие, система, источники,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 Казахстан –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человека, личность, право, правовое государство,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ответственность и ее виды, основные отрасли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система Республика Казахстан, правоохранительные органы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-предмет, 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-общую характеристику средств оргтехники, их назначение и внедрение в организационные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процессы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-классификацию, носители, назначение, составные части,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-понятия, классификацию, характеристику, особенности оформления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-другие виды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-Государственную систему документационного обеспечения управления (ГСДОУ);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-значение, задачи, перспективы, составные части, основные принципы компьютеризации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-унифицировать систему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-организовывать работу 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-регистрировать, вести учет, хранить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исполнение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-оформлять документы на ПЭВМ.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средств оргтехники,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назначение и внедрение в организационные и управленческие процессы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носители, назначение, составные части,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унифицированная система организационно-распорядительной документации (ОРД): понятие, классификация, характеристика, особенности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документационного обеспечения управления (ГСДОУ);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документами, документооборот,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контроль исполнения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компьютеризация делопроизводства: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задачи, перспективы,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части, основные принципы,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ПЭВМ.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-гражданское законодательство;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-гражданские правоотношения;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-законодательство об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-законы в области защиты прав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-составлять договоры: купли-продажи, поставки,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контрактации, мены, подряда, страхования, перевозки, хранения, комиссии, поручения,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совместной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-составлять кредитные договоры;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организационно-правовые формы организаций 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арбитражное и трудовое законодательства.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 законодательство: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гражданские правоотношения,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гражданского права,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правоотношений, представительство и доверенности, исковая давность, сделки, право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договоры: купли-продажи, поставки,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контрактации, мены, имущественного найма (аренда), подряда,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перевозки, хранения,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поручения, о совместной деятельности; кредитные договоры;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организационно-правовые формы организаций 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об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федеральные законы в области защиты прав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арбитражное и трудовое законодательства.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-формы и виды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-методы экономического обоснования 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-бизнес-планирование: назначение, содержание, структура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виды, назначение, источники информации, этапы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-рыночную инфраструктуру;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-управлять собственностью, экономической деятельностью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-планировать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информацию при планировании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-контролировать и корректировать выполнение 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-анализировать состояние рынка товаров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-понимать, составлять и формировать элементы инфраструктуры.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экономическое обоснование деятельности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информация, используемая при планировании;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бизнес-планирование: назначение, содержание, структура бизнес-плана,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выполнением планов, их корректировка;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анализ: понятие, виды, назначение, источники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этапы; 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составные элементы, формирование.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-цели, задачи, сущность, положение о бухгалтерском учете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бухгалтерского счета, учета, их построение;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-контролировать бухгалтерский баланс и систему 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 цен, механизм ценообразования, торговые наценки, план-меню;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-калькуляцию свободных розничных цен на продукцию;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-порядок документального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-принципы организации учета наличных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виды и формы безналичных 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-учетную политику предприятия, учет расходов, доходов.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-реализовывать план 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-документировать хозяйственные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-организовывать бухгалтерский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учет сырья, полуфабрикатов, продукции и 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-составлять отчет о товародвижении, учет товарных потерь;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учет денежных средств, расчетных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учет денежных средств на расчетном и валютном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бухгалтерскую отчетность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в общественном предприятии: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задачи, сущность, положение о бухгалтерском учете и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баланс и система 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средства, их классификация, счета бухгалтерского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их построение;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счетов, документация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бухгалтерского учета на предприятиях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цен, механизм ценообразования,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наценки, план-меню;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калькуляция свободных розничных цен на продукцию собственного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сырья, полуфабрикатов, продукции и 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 документальное оформление;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средств, расчетных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организации учета наличных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ведения кассовых операций, документальное оформление;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 на расчетном и валютном счетах,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и формы безналичных расчетов,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расчетов с потребителями и заказчиками, дебиторами и кредиторами,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бюджетом, расчетов по оплате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политика предприятия, учет расходов, доходов и финансовых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бухгалтерская отчетность.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1.5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назначение, виды валюты;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классификацию валютной системы и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-особенности обслуживания и расчетов за валюту;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международные валютные и кредитно-финансовые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-планировать формы расчета валюты;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-оформлять расчеты.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Валютно-финансовые операции: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валюта: понятие, назначение,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валютные и кредитно-финансовые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валютные система и операции: понятие, классификация;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валютное планирование и формы 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обслуживания и расчетов за валюту;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расчетов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1.6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-сущность, функции, роль финансов в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-страховое дело;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-сущность, назначение, формы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принципы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-систему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-рынок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-сущность, функции налоговой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денежное обращение;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-классифицировать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-преобразовывать внебюджетные фонды, финансы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ссудный капитал;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-располагать финансированием и кредитованием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-планировать финансовый капитал и методы финансового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-контролировать налоги и налоговую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-выявлять налоги субъектов РК;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-заключать налоги с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-контролировать налоги организации.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кредит, налоги: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и финансы: сущность, функции, роль в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денежное обращение;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ресурсы, политика, система: содержание, функции, основы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финансы;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и бюджетная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фонды, финансы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страховое дело;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ссудный капитал;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кредит: сущность, назначение, формы;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 банковская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 кредитование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планирование и методы финансового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налоговая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налоговой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налогообложение: сущность, функции,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реформа, федеральные налоги: виды, методика расчета;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субъектов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с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налогообложения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и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налогового контроля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1.7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концепции рыночной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 маркетинга, его цели, функции, принципы, классификация;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-стратегию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цен;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-информационную систему маркетинга, стратегию и тактику маркетинга объекты и субъекты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сегментирование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маркетинг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средства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методы изучения, формирования и прогнозирования спроса;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-рекламировать;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сбыт и ценовую политику;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-исследовать маркетинг рынка.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концепции рыночной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маркетинга, его цели, функции, принципы, классификация;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сегментирование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и субъекты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маркетинговая окружающая среда;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изучения, формирования и прогнозирования спроса, стимулирования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продвижения товаров и услуг на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сбытовая и ценовая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цен;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маркетинговые исследования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маркетинга, 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тактика маркетинга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-состояние и перспективы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рынка и отдельных его сегментов;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-химический состав и свойства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веществ, их краткую характеристику,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пищевую ценность, свойства и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и ассортимент, особенности пищевой ценности,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формирующие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-условия и сроки транспортирования 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-решать проблему обеспечения населения продуктами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товароведную характеристику отдельных групп 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-оценивать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кулинарию;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-упаковывать и маркировать;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-подсчитывать потери;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причины возникновения и пути сокращения потерь.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 пищевых продуктов: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 обеспечения населения продуктами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и перспективы развития продовольственного рынка и отдельных его сегментов;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 состав и свойства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веществ, их краткая характеристика, пищевая ценность, свойства и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товароведная характеристика отдельных групп продовольственных товаров: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ассортимент, особенности пищевой ценности,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формирующие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качества;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кулинарии;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упаковка и маркировка;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транспортирования 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потери: причины возникновения и пути сокращения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СК2-6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1.9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-назначение, характеристики, принципы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устройств, критерии выбора,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 отдельных групп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-охрану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-правовую и нормативную базу;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-факторы, влияющие на условия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-виды, средства, меры предупреждения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-оснащать оборудованием организацию технического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-оказать первую медицинскую помощь при производственном травматизме;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мероприятия по охране труда.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научно-технического прогресса в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отдельных групп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принципы действия, особенности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выбора, 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оснащения и технического обслуживания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и нормативная база;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травматизм и заболеваемость;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влияющие на условия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труда; техника безопасности: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средства, меры предупреждения.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1.10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-цели, задачи, принципы, объекты, субъекты, средства, методы, правовой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теории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-структуру международных и региональных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-систему сертификации ГОСТ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-применить государственные и межгосударственные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-определить национальную, региональную,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стандартизацию;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порядок сертификации пищевых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 и услуг общественного питания.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стандартизация. возникновение и развитие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РК «О стандартизации»;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стандартизации в предприятиях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региональная стандартизация, международное сотрудничество; средства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эталоны величин; сертификация;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сертификации; термины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сертификации»;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услуг на предприятиях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продукции и декларация о соответствии;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системы менеджмента качества; метрология;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метрологии;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метрологический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-пищевые вещества, значение, энергетическая ценность, понятия о процессе пищеварения,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веществ и энергии, питание различных групп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гигиены труда, личная гигиена, санитарная культура, медицинское обследование, доврачебная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-санитарно-пищевое законодательство, организация санитарно-пищевого надзора;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-пищевые инфекции и отравления, понятия и меры предупреждения.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-производить расчет энергетической ценности пищевых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блюд, определять расход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санитарный режим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-оказывать доврачебную помощь пострадавшему;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технологическое оборудование, посуду и инвентарь;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режим хранения продуктов и правила реализации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допускать пищевые отравления.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 питания, санитария и гигиена: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понятие о физиологии питания, микробиологии, гигиене и санитарии предприятий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физиологии питания; пищевые вещества и их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пищеварение и усвояемость пищи; понятие о процессе пищеварения;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веществ и энергии; питание различных групп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ценность пищи; основы микробиологии;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инфекции, пищевые отравления и глистные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гигиены и санитарии; понятие о гигиене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травматизм;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гигиена; санитарная культура; медицинские 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цель и виды; санитарные требования;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санитарно-пищевое законодательство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санитарно-пищевого надзора.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-роль автоматизированных систем обработки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 АСОИ;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-сервисные программы и операционные оболочки, прикладное обеспечение АСОИ;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-локальные и глобальные информационные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-ввод и редактирование графических образцов;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-прикладные и профессиональные пакеты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-назначение, элементы, организацию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электронной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-работать с текстовыми редакторами;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-обрабатывать текстовую и цифровую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-работать с графическими редакторами;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-работать в электронной таблице;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-работать с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-вводить данные и выводить 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-настроить программный комплекс на конкретный вид деятельности и задачу.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автоматизированных систем 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(АСОИ) в организационной работе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АСОИ;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сервисные программы и операционные оболочки,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прикладное обеспечение АСОИ; выбор программного обеспечения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 и глобальные информационные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текстовыми редакторами;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текстовой и цифровой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графические редакторы;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и редактирование графических образцов;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элементы, организация управления, 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 профессиональные пакеты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программного комплекса на конкретный вид деятельности и задачу;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данных и вывод результатов.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-общие сведения о психологии;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-функции, виды, средства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-принципы ведения партнерской беседы;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-требования к обслуживающему персоналу и его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 этики;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-этику взаимоотношений с клиентами;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и правила современного этикета;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-характеризовать особенности личности, их проявления в поведении и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-воспринимать социально-ролевое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-взаимодействовать в группе;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профессиональную этику в сфере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речевой этикет, культуру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деловой этикет в соответствии с протоколом.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и этика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общения.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общения в сфере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 в деловом общении; стили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правила поведенческого этикета;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имидж; культура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 протокол;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дипломатическом этикете;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встреч, переговоров в практике международного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правила, традиции, условности в международном общении.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1.14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-современное состояние и негативные факторы среды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-принципы обеспечения безопасности взаимодействия человека со средой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-правовые, нормативно-технические и организационные основы безопасности жизнедеятельности;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рациональные условия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-оказать помощь в последствии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человека травмирующих, вредных и поражающих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средства и методы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и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-соблюсти устойчивость функционирования объектов экономики и технических систем в чрезвычайных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-ликвидировать последствия аварий, катастроф и стихийных бедствий.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современное состояние и негативные факторы среды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обеспечения безопасности взаимодействия человека со средой обитания;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рациональные условия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воздействия на человека травмирующих,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и поражающих факторов, принципы их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методы повышения безопасности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 функционирования объектов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систем в чрезвычайных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 аварий, катастроф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правовые, нормативно-технические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организационные основы безопасности жизнедеятельности.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 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категории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функциональных групп помещений ресторана;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предприятий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производства в предприятиях оказывающих услуги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графиков выхода на работу; виды снабжения;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продовольственного снабжения;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товарных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складских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складирования и условия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 условия хранения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производственным помещениям;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организации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меню;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нормативной документации для предприятий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производственной, трудовой и технологической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организации работы в заготовочных,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доготовочных, специализированных цехах и вспомогательных производственных помещениях;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осуществления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приготовления пищи;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бракеража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выполнения работ при подготовке зала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расстановки столов в соответствии с видом обслуживания и формы зала;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столовой посуды, белья и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сервировки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подачи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расстановки столов в обеденном зале в соответствии с видом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приветствия гостей в соответствии с этикетом;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кулинарную характеристику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с контрольно-кассовыми аппаратами, персональным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банкетов и приемов, особенности их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различными видами весов;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рабочее место в соответствии с его назначением.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технологические карты на основании рецептур;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количество отходов, массу-брутто сырья, массу-нетто полуфабрикатов;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-выбрать местоположение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-организовывать 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-организовать технологический процесс в соответствии с характером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-организовать работу во вспомогательных подразделениях;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реализацию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разрабатывать графики выхода на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обслуживание посетителей в обеденном зале;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основные тенденции развития современных технологий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методы и формы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-предоставлять торговые помещения, мебель, интерьер;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-создать материально-техническое и информационное обеспечение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средства информации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-организовать технологию обслуживания в предприятиях разных типов и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-подготовиться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-правильно обслуживать банкеты на различных уровнях;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-специальные формы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-обслуживать иностранных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-организовать обслуживание по месту работы, учебы;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-предоставлять дополнительные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-обеспечить организацию труда рабочих мест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технология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принципы организации производства; категории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организационная и производственная структура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функциональных групп предприятий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деятельности предприятий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предприятий, оказывающих услуги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труда в предприятиях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снабжения предприятия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складского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в предприятиях,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услуги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производственным помещениям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рабочих мест. Этапы технологического процесса приготовления пищи;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полуфабрикаты, кулинарные изделия и блюда; способы механической кулинарной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термической (тепловой и холодной) кулинарной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химической и биохимической кулинарной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 холодных закусок и блюд, правила подачи,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 горячих закусок и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подачи, условия и сроки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раздаточной;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хранения и отпуска готовой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подготовки обеденного зала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обслуживания ( завтрак, обед, ужин, банкет);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обслуживания (самообслуживание,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обслуживание официантами, частичное обслуживание официантами);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подачи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 посетителями;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и правила международного сервиса;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тенденции в ресторанном бизнесе;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 составления и оформления меню,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прайс-листов, карт вин; требования к помещениям, предназначенным для обслуживания посетителей;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рабочих мест официантов, работников обеденного зала.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и кулинарная характеристика блюд из рыбы,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мяса, птицы, овощей, круп, яиц и творога; супов;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сладких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 теста;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блюд;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диетического питания.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ПК2-7 ПК9-10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положения менеджмента, его сущность;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-инфраструктуру и цикл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-элементы системы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-функции, организацию, структуру, принципы и методы, мотивацию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-формы и этапы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-стили управления;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-организацию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-методы оптимизации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-характеризовать черты современного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эффективность;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-контролировать и регулировать процесс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-создать имидж и организацию работы менеджера;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-управлять трудовым коллективом;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-принимать управленческие решения.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менеджмента, его сущность;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характерные черты современного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и цикл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системы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 функции, организация, структура, принципы и методы, мотивация;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регулирование в процессе управления: формы,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 и организация работы менеджера;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трудовым коллективом;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управленческих решений, их содержание и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подготовки, принятия и исполнения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оптимизации.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 ПК5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управления персоналом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-рынок труда, механизм его функционирования;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-трудовой потенциал персонала и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-осуществлять задачи, методологию управления персоналом;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-осуществлять кадровую политику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оценку эффективности управления персоналом.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персоналом: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персоналом предприятия: рынок труда, механизм его функционирования;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задачи, методология управления персоналом;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кадровая политика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потенциал персонала и предприятия: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рациональное использование, развитие;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 оценка персонала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управления персоналом.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ПК3 ПК5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-задачи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правила и нормы международного сервиса;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классификации, виды, характеристики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-правила и порядок составления и оформления меню, прейскурантов, карт вин;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-характеристики посуды, приборов, белья;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-последовательность, правила подачи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-порядок и виды расчетов с клиентами;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-требования к обслуживающему персоналу;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основные тенденции развития современных технологий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методы и формы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-предоставлять торговые помещения, мебель, интерьер;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-создать материально-техническое и информационное обеспечение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средства информации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-организовать технологию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предприятиях разных типов и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-подготовиться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-правильно обслуживать банкеты на различных уровнях;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-специальные формы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-обслуживать иностранных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-организовать обслуживание по месту работы, учебы;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-предоставлять дополнительные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-обеспечить организацию труда рабочих мест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сервис: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правила и нормы;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тенденции развития современных технологий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понятие, классификация, виды,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формы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помещения, мебель, интерьер;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и информационное обеспечение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посуды, приборов, белья;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информации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 составления и оформления меню, прейскурантов,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вин;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технология обслуживания в предприятиях разных типов и классов;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последовательность, правила подачи блюд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виды расчетов с клиентами;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техника обслуживания банкетов на различных уровнях;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формы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иностранных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обслуживающему персоналу;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труда и рабочих мест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2.5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понятия;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этапы технологического процесса производства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кулинарной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-технологические процессы и схемы механической кулинарной обработки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-характеристику отдельных групп кулинарной и кондитерской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-ассортимент;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-особенности приготовления;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-факторы, формирующие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-условия и сроки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-применять способы и приемы кулинарной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-приготовления полуфабрикатов, готовой кулинарной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-давать оценку качества.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и качество кулинарной и кондитерской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понятия; основные этапы технологического процесса производства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и приемы кулинарной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кулинарной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технологических процессах и схемах механической кулинарной обработки сырья и приготовления полуфабрикатов,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кулинарной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отдельных групп кулинарной и кондитерской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приготовления;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формирующие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сроки хранения.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2.6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 о баре и его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-виды, требования к планировке и оформлению торговых помещений баров;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-информационное обеспечение деятельности баров;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-ассортимент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-классификацию коктейлей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приемы приготовления;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-рецептуру, технологию приготовления и оформления основных групп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элементы и правила организации обслуживания в различных барах;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-этикет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-порядок и формы расчета;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классификацию баров;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-оснащать оборудованием, посудой, инвентарем;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-составлять меню и прейскуранты;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-подготовить бар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факторы, влияющие на обеспечение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требования к качеству.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бар, понятие, назначение;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возникновения, тенденции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баров;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помещения баров: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виды, требования к планировке и оформлению;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оборудованием, посудой, инвентарем;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деятельности баров;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снабжения;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 и прейскуранты: виды, назначение,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бара к обслуживанию;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коктейлей и напитков;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влияющие на обеспечение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приемы приготовления;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рецептура, технология приготовления и оформления основных групп коктейлей;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качеству;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элементы и правила организации обслуживания в различных барах;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формы расчета;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услуги, порядок их предоставления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2.7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 и основные направления развития эстетики;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-категории эстетики,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-эстетическую культуру сферы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-элементы, формирующие эстетические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элементы и приемы построения композиции;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-понятие и виды дизайна;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-фирменный стиль;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-эстетику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-дизайн тематических столов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-оформлять, обеспечивать и оценить эстетические свойства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-определять эстетику и дизайн интерьера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-выполнять эстетические требования к залам,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мебели, посуде, внешнему облику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обслуживания.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эстетика и дизайн: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эстетика: понятие, основные направления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эстетики, их взаимосвязь;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эстетическая культура сферы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элементы, формирующие эстетические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композиция: понятие, элементы и приемы построения;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 понятие,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 обеспечение и оценка эстетических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эстетика и дизайн интерьера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эстетические требования к залам, мебели, посуде,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внешнему облику персонала, организации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фирменный стиль;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эстетика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тематических столов.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2.8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-общие сведения о производственной санитарии;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-технику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электробезопасности;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-общие сведения о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технику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электробезопасность;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-оказать помощь при производственной травме;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пожарную безопасность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принципы действия, особенности устройств, критерии выбора, 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и нормативная база;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травматизм и заболеваемость;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влияющие на условия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безопасности: виды, средства, меры предупреждения.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 СК8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 2.9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-понятие, показатели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методы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-причины, способы предупреждения, средства и методы обнаружения фальсификации;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-виды, критерии, назначение идентификации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нормативную базу;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фальсификацию;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-проводить идентификацию услуг.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 и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качество: понятие, показатели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качества: назначение, краткая характеристика,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классификация, виды и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база;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фальсификация: понятие, причины, способы предупреждения, виды, средства и методы обнаружения;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критерии, назначение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 СК4-8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ПП.00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 специализации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Снимать остатки.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расчеты.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сезонные предпочтения потребителей.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Организовывать утилизацию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телефонные переговоры. Контролировать условия хранения сырья и готовой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претензии.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жалобами гостей.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Заказывать и получать продукцию от поставщиков.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плановое меню.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необходимое для производства количество сырья и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санитарное состояние помещений 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органолептическую оценку готовой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Изучать потребительский спрос.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СК1-8</w:t>
            </w:r>
          </w:p>
        </w:tc>
      </w:tr>
    </w:tbl>
    <w:bookmarkStart w:name="z11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0500000 - Сервис, экономика и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0518000 – Учет и аудит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051801 2 - Бухгалтер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481"/>
        <w:gridCol w:w="1240"/>
        <w:gridCol w:w="827"/>
        <w:gridCol w:w="1378"/>
        <w:gridCol w:w="1240"/>
        <w:gridCol w:w="964"/>
        <w:gridCol w:w="964"/>
        <w:gridCol w:w="1241"/>
        <w:gridCol w:w="1517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дисциплин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нов/зачетов)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дисциплины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(русская)литература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  дисциплины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экономической теории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и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технологии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языке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Финансовый учет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Экономический анализ и анализ финансовой отчетности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модулю: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дисциплины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обучение 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  практика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практика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практического обучения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Экзамены: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промежуточная аттестация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итоговая аттестация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подготовленности и присвоения квалификации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1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0500000 - Сервис, экономика и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0518000 – Учет и аудит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051801 2 - Бухгалтер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4374"/>
        <w:gridCol w:w="1234"/>
        <w:gridCol w:w="826"/>
        <w:gridCol w:w="1234"/>
        <w:gridCol w:w="1235"/>
        <w:gridCol w:w="1096"/>
        <w:gridCol w:w="1232"/>
        <w:gridCol w:w="1097"/>
        <w:gridCol w:w="374"/>
      </w:tblGrid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дисциплин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(экзамены/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прак.) занятия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экономической теории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информатика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информационные технологии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Финансовый учет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Экономический анализ и анализ финансовой отчетности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модулю: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обучение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1.1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 практического обучения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Экзамены: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промежуточная аттестация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итоговая аттестация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присвоения квалификации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50"/>
    <w:bookmarkStart w:name="z11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0500000 - Сервис, экономика и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0518000 – Учет и аудит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051802 3 - Бухгалтер-ревизор (аудитор)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051803 3 - Экономист-бухгалтер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561"/>
        <w:gridCol w:w="1706"/>
        <w:gridCol w:w="853"/>
        <w:gridCol w:w="1280"/>
        <w:gridCol w:w="1280"/>
        <w:gridCol w:w="1138"/>
        <w:gridCol w:w="1281"/>
        <w:gridCol w:w="1281"/>
        <w:gridCol w:w="1282"/>
      </w:tblGrid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(экзамены/зачеты)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практ.) занятия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(русский) язык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1.7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1.8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1.15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модулю: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модулю: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политологии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социологии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модулю: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модули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языке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Микроэкономика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информационные технологии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маркетинга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налогообложение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(аудитор)»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6/4,5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Экономический анализ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5/4,6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6/4,5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отчетности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модулю: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Ознакомительная практика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Учебная практика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практика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 практического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Экзамены: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промежуточная аттестация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итоговая аттестация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 присвоения квалификации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52"/>
    <w:bookmarkStart w:name="z11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0500000 - Сервис, экономика и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0518000 – Учет и аудит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051802 3 - Бухгалтер-ревизор (аудитор)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051803 3 - Экономист-бухгалтер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759"/>
        <w:gridCol w:w="1451"/>
        <w:gridCol w:w="871"/>
        <w:gridCol w:w="1451"/>
        <w:gridCol w:w="1452"/>
        <w:gridCol w:w="1162"/>
        <w:gridCol w:w="1307"/>
        <w:gridCol w:w="1162"/>
        <w:gridCol w:w="1308"/>
      </w:tblGrid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циклов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дисциплин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(экзамены/зачеты)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(час, кредит)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занятия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(лаб-практ.) занятия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 проект (работа)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основного среднего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общего 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4/1, 2,3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модулю: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экономические дисциплины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модулю: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  государственном языке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Микроэкономика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Макроэкономика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 и международные  экономические отношения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/1,2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информатика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информационные технологии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маркетинга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(аудитор)»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3/2,4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финансовой отчетности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Экономический анализ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4/2,3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бухгалтер»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3/2,4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отчетности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циклу: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модулю: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 00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дисциплины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теоретического обучения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сиональная практика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Ознакомительная практика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Учебная практика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практика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 практического обучения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Экзамены: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промежуточная аттестация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итоговая аттестация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уровня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присвоения квалификации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54"/>
    <w:bookmarkStart w:name="z12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55"/>
    <w:bookmarkStart w:name="z1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0518000 – «Учет и аудит (по отраслям)» повышенного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квалификации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 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на базе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 получением общего среднего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4496"/>
        <w:gridCol w:w="4761"/>
        <w:gridCol w:w="1853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(код)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 модулей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Общеобразовательные дисциплины 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Общепрофессиональные дисциплины 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содержание и состав финансовых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взаимосвязи финансов с другими экономическими категориями (ценой, ценными бумагами, кредитами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и функции высших законодательных органов власти в области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финансовой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стратегического и оперативного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функции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доходов и расходов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бюджетного дефицита и способы управления 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бюджетного устройства и бюджетного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и источники ссудного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принципы, формы, функции и виды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инвестиционной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финансирования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рынка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страхования и страховой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налоговой системы РК и виды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причины, вызывающие инфляцию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взаимосвязь функций отдельных звеньев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состояние финансового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причины бюджетного дефицита;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стоимость акций и размер дивидендов;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условия кредитоспособности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платежеспособность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и заполнять документацию по оформлению кредитов (кредитный договор, кредитное заявление);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проценты по кредитам;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проценты по депозитам;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среднемесячные расходы домашнего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суммы страхования и размеры страховых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давать оценку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показатели, характеризующие результаты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размеры доходов и расходов организаций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темпы инфляции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функции и роль финансов в общественном воспроизводстве;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политика и финансовый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государственных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организация налоговой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внебюджетные фонды;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функции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кредит и государственный долг;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домашних хозяйств; страхование;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финансовое регулирование экономики; инвестиционная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в системе экономических связей;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и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кредитоспособности 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обеспечения возвратности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трастовые и толлинговые операции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предмета экономической теории, ее функции и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стадии развития производства, категории предмета труда, средства труда, средства производства, труд, рабочая сила, производительные силы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разновидности экономических ресурсов и факторов современного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главную экономическую проблему и основные вопросы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категорию собственности как систему правовых и экономических отношений, типы и виды собственности, преобразование отношений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организации производства, сущность натурального и товарного производства, предпосылки возникновения товарного производства, теорию стоимости, свойства товара, закон стоимости и его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категорию рынок, его виды и функции, конъюнктуру и инфраструктуру рынка, условия перехода к рынку;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теории спроса и предложения, законы спроса и предложения, понятия кривых спроса и предложения, неценовые факторы, влияющие на спрос;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разных видов издержек, условия минимизации издержек в краткосрочном и долгосрочном периодах;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рынки совершенной и несовершенной конкуренции, отличительные особенности монополии, монополистической конкуренции и олигополии;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рынков ресурсов и факторов производства, виды факторных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государственного регулирования экономики, ее цели, принципы, методы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национальной экономики, систему национальных счетов и ее характеристику, взаимосвязь ВВП, ВНП и других показателей СНС;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предпосылки регулирования рынка и формы вмешательства государства в рыночные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экономических циклов и разновидности циклов;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и факторы экономического роста, измерение экономического 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безработицы и ее виды, основные положения Кодекса о труде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явление инфляции и антиинфляционную политику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категории совокупного спроса и предложения, их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денежных систем, компоненты денежного предложения, понятие мультипликатора, теории денег;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денежно-кредитной системы, регулирующая роль Национального банка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мирового рынка и мирового хозяйства, международное разделение труда, международную миграцию трудовых ресурсов, теории международной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эволюции мировой валютной системы, валютный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международной экономической интеграции;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глобальные проблемы мировой экономики на рубеже XXI 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основными методами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структуру общественного производства, простого и расширенного воспроизводство;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разновидности факторных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права собственности, типы, формы и виды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основные типы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сравнивать натуральное и товарное производство, меновую и потребительную стоимости товар;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классифицировать рынки, выявлять преимущества и недостатки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и анализировать кривые спроса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равновесную цену;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коэффициенты эластичности, отличать эластичный спрос от неэластичного;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общую и предельную полезность и реальный доход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кривые безразличия и бюджетные линии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величину издержек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величины разных доходов фирмы, объем выпуска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сравнивать результаты деятельности рыночных структур;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основные макроэкономические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модели экономического роста, выделять среди факторов экономического роста важнейшие для данной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теории международной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международный рынок ссудных капиталов, трудовых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валютную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интеграционные группировки в современной мировой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последствия влияния глобальных проблем на экономику конкретной страны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экономической теории: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функции и метод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производства и основные моменты процесса производства, экономические отношения,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возникающие в процессе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и экономические ресурсы и факторы производства, доходы от факторов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ограниченности ресурсов и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 собственности, их юридическое и экономическое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формы собственности, преобразование отношений собственности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натуральное и товарное производство, их сущность и характеристика,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товара, его свойства, закон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проявление его функций в 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экономика, ее сущность, преимущества и негативные стороны рыночной экономики, виды рыночных структур и условия перехода к рыночной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спроса и предложения, законы спроса и предложения, факторы, влияющие на спрос и предложение, рыночное равновесие;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издержек  производства и их виды, минимизация издержек;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совершенной и несовершенной конкуренции, поведение фирмы в условиях совершенной конкуренции, монополия и монопсония, монополистическая конкуренция, олигополия и олигопсония;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факторов производства и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экономической деятельности, антимонопольное законодательство,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 экономические проблемы охраны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экономика, основные макроэкономические показатели и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счетов (СНС);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государства в рыночной экономике, формы и пределы государственного вмешательства в рыночные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цикл и антициклическое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факторы экономического роста,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населения, причины и типы безработицы, понятие «естественный уровень безработицы», особенности рынка труда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инфляция, его причины и последствия инфляции,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совокупного спроса и предложения, факторы, влияющие на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деньги, их функции,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агрегаты, денежно-кредитная политика и ее инструменты, сущность и функции кредита, структура кредитной системы, регулирующая политика Национального банка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 и этапы становления, международное разделения труда, РК в МРТ;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специализация и кооперирование производства, НТР;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мирового рынка, его характеристика и структура;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конкуренция, роль НТП в конкуренции, мировые рынки, перспективы РК на мировом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 миграция и урбанизация населения в мировой экономике, проблемы трудовых ресурсов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экономические отношения и их современные тенденции;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мировой торговли, ее структура и формы;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валютный рынок и мировая валютная система, денежно-кредитная политика, валютная политика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экономическая интеграция и ее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глобальные проблемы современной мировой экономики и пути решения этих проблем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акты и инструктивные материалы по вопросам организации статистического учета и статистической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методологию социально-экономических фактов, обобщенных в виде статистических закономерностей;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инструментарии и методы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статистических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методологию обработки и анализа социально-экономических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расчета показателей уровня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способы статистических исследований для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 обобщения статистических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выводы и предложения для принятия управленческих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аналитические работы по изучению взаимосвязи между объектами и явлениями;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давать оценку результатов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сводок в виде статистических таблиц и графиков;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динамику темпов экономического роста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факторный анализ с применением индексного метода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объекты и методы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организация статистики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статистическое наблюдение;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сводка и группировка данных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таблицы и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распределения; абсолютные и относительные величины в статистике;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величины и показатели вариации;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динамики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рядов 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акты и инструктивные материалы по вопросам организации бухгалтерского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и структуру бухгалтерского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понятие, формы и виды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и содержание бухгалтерских 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отражения хозяйственных операций на счетах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ведения двойной записи на счетах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счетов по назначению и структуре;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значение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бухгалтерской документации, ее значение и правила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инвентаризации;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организации финансового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группировать имущество хозяйствующего субъекта по составу, размещению и источникам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элементы метода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бухгалтерский баланс;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типы изменений в балансе организации под влиянием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корреспонденцию счетов по хозяйственным операциям;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открывать и вести учет на синтетических и аналитических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оборотные ведомости и балансовую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первичные и сводные бухгалтерские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инвентаризацию, оформлять и отражать в учете результаты инвентаризации;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нормативно-правовые акты и инструктивные материалы по вопросам организации бухгалтерского учета и отчетности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его сущность и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метод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баланс и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изменений в балансе под влиянием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бухгалтерского учета и двойная запись; синтетические и аналитические 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и инвентаризация;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регистры и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бухгалтерского учета в Республике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1,2,7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векторного анализа и аналитической геометрии;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решения систем линейных и матричных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решения основных задач интегрального и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математического анализа, необходимые для решения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алгоритмы решения оптимизационных экономических и производственных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обработки количественной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математического анализа и моделирования,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теоретического и экспериментального исследования для решения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решать задачи с помощью экономико-математического моделирования;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обосновывать оптимальное решение и проводить экономический анализ полученных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математическую символику для выражения количественных и качественных отношений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применять полученные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-знания на практике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линейной и векторной алгебры; аналитическая геометрия;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линейных и матричных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интегральное исчисление для экономического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уравнения экономических процессов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теоретические основы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обработки текстовых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обработки числовых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хранения и поиска данных в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создания презентации в MS Power Point;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ведения архива программ 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антивирусной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возможности компьютерной графики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технологии обмена данных по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таблицами и графическими объектами в MS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и редактировать простейшие электронные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операции MS Excel для решения финансово-экономических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среде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разрабатывать презентации в MS Power Point и управлять их воспроизведением;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архивными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антивирусными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объекты в графическом редакторе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глобальную сеть Интернет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и информационные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технологии обработки текстов в Microsoft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редактирование;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графических возможностей табличного процессора;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формул и функций при решении финансово-экономических задач в Microsoft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данных в электронной таблице;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файлов базы данных и работа с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связывание и совместная работа с несколькими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редактирование экранных форм, отчетов;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приложений;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слайдов;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быстрое создание презентации с помощью автосодержания;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технология обработки архивов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построение графических  объектов в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информации по сети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4,5,8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-понятие о делопроизводстве и корреспонденции, 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документов, правила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понятия, классификацию, характеристику,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оформления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оформления документов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характеристику и особенности оформления документов по личному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задачи, перспективы, основные принципы компьютеризации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унифицировать систему организационно-распорядительной документации (ОРД);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организационно-распорядительные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оформлять документы по личному составу и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работу с документами, 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регистрировать, вести учет, хранить и контролировать исполнение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ПК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 задачи курса;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документов,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и особенности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документов по личному составу,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документационного обеспечения управления (ГСДОУ);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документами, документооборот, 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регистрация, учет, хранение и контроль исполнения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компьютеризация делопроизводства: значение, задачи, перспективы, составные части, основные принципы,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документов на  персональном компьютере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методы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базу, регламентирующую систему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международных и национальных стандартов к организации бухгалтерского учета и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Типовой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разработки учетной и налоговой политики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документального оформления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составлению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 требования к составлению финансовой отчетности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ведению учета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производственных затрат и особенности их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калькулирования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учета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расчета доходов от основной и неосновной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на различных участках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первичные бухгалтерские документы по учету движения имущества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капитала в соответствии с Правилами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учетные регистры и корреспонденцию счетов на основании первичных бухгалтерских документов используя различные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 имущества, расчетов и обязательств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методы учета затрат и калькулирования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себестоимость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готовой продукции и ее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финансовый результат и вести 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финансовую, статистическую, налоговую и иную отчетность на бумажных и электронных носителях информации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организации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его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основных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нематериальных активов и их амортизация;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товарно-материальных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дебиторской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обязательств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труда и его оплаты;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готовой продукции, товаров и расходов, связанных с их реализацией;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доходов и расходов от основной и неосновной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внешнеэкономической деятельности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операций на забалансовых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калькулирование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бухгалтерского учета на промышленных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учет валового дохода промышленных 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акты по вопросам организации и функционирования предпринимательства в его различных формах;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управления организацией, производственную и организационную структуры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предпринимательства, ассоциативные формы предпринимательства;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коммерческих и некоммерческие организаций,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виды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составные элементы основного капитала, состав и структуру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 этапы разработки производственной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тарифной системы оплаты труда, особенности бестарифной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затрат на производство, виды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формирования финансовых результатов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искать пути совершенствования производственной структуры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структуры управления, повышения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расчета амортизации;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 и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оценки 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производственной программы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сдельную и повременную форму оплаты труда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калькуляцию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оптовую и розничную цены;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экономические показатели, характеризующие производственное и финансовое состояние организации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условиях рыночной экономики и планирование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деятельность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показателей эффективности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организации и показатели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и нормирование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результаты хозяйственной деятельности организации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информационного обеспечения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привлечения заемных и использование собственных средств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показателей, характеризующих финансово-хозяйственную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выводов и заключений по результатам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относительные и абсолютные показатели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показатели, характеризующие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оценки вероятности возникновения банкротства и предпринимательского риска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приемы экономического и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показатели, характеризующие производство и реализацию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расчет относительных и абсолютных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прогнозировать вероятность возникновения банкротства и предпринимательского риска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объективно оценивать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организации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  и анализ финансовой отчетности: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экономического и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производства и реализации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структуры и ассортимента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прибыли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анализа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динамики состава и структуры активов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ликвидности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кредитоспособности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показателей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деловой активности и эффективности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вероятности возникновения банкротства и предпринимательского риска организации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задачи налоговой службы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налогообложения в условиях 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налогообложения и функции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законодательство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налогов и других обязательных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учет начислений и уплаты налоговых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их исчисления и сроки уплаты;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деклараций и предоставления их в налоговые органы;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налоги;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расчеты всех видов налогов и других обязательных платежей;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налоговые декларации и налоговую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контроль за полнотой исчисления налогов и перечислений в бюджет в установленные сроки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сущность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регулирование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платежи и налоги недропользователей;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налоговые режимы;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платежи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</w:tbl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Структура образовательной учебной программы технического и профессионального образования по специальности 0518000 – Учет и аудит (по отраслям) повышенного уровня квалификации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 общего среднего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4480"/>
        <w:gridCol w:w="4608"/>
        <w:gridCol w:w="1665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(код)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 модулей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языках в РК»;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лексику,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правописание сложносокращенных слов, аббревиатур;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орфоэпии, орфографии,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стили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деловой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делового 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грамотно использовать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знания казахского (русского) языка в профессиональной деятельности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казахского (русского)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синтаксической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лексика;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лексику,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правописание сложносокращенных слов, аббревиатур;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орфоэпии, орфографии,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стили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деловой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делового 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речевой деятельности и формы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(устной, письменной, монологической, диалогической)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речевой деятельности и формы речи (устной, письменной, 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хронологические рамки основных исторических периодов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кочевой цивилизации в истории и вкладе ее в мировую историю;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зарождении, становлении и развитии государственности на территории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процесс вхождения, завоевания и колонизации Казахстана Российской империей;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национально-освободительных восстаний и движений;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программ политических партий и течений Казахстана в начале XX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положении сельского хозяйства и промышленности в 20-30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причинах голода 1931-32 гг. и его последствиях;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и последствия политики массовых репрессий 30-х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кризиса и распада СССР;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экономических и политических реформах независимого Казахстана и их результатах;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стратегическую программу развития «Казахстан 2030»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причины возникновения кочевого скотоводства;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государственные объединения на территории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эволюцию сложения, развития этнической истории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доказывать отличия социалистического и капиталистического строя;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образцы материальной и духовной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выделять периоды истории и давать краткую характеристику эпохам;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поражения восстаний;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суть НЭПа, коллективизации, индустриализации;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этнодемографическую ситуацию 20-30 гг.;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причины возникновения казахской диаспоры;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роль и вклад Казахстана в Великой Отечественной войне и в послевоенный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сущность политических партий и течений Казахстана в начале XX века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исторического и культурного развития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цивилизация кочевников;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возникновения кочевого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духовная культура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внутриполитическое положение Казахстана накануне присоединения его к России,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составе Российской империи;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национально-освободительные восстания и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партий и течений в начале XX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социально-экономическое, общественно-политическое положение Казахстана в 20-30 годы XX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этнодемографическое положение в первые годы Советской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казахской диаспоры;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социально-экономическое, общественно-политическое положение Казахстана в 50-80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период кризиса и распада СССР;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и общественные изменения в Республике Казахстан после обретения независимости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 и спорта в укреплении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двигательной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физической нагрузки и способах ее регулирования (дозирования);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возникновения травм во время занятий физическими упражнениями, способы профилактики травматизма;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ведения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выполнения легкоатлетических упражнений;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элементов лыжных 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технику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туристических навыков и виды снаряжения;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правила казахских национальных спортивных игр;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спортивной гигиены;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нормативы Президентского теста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выполнения легкоатлетических упражнений;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бега на короткие, средние и длинные дистанции;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метания диска, гранаты;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выполнения прыжков в длину, с места и с разбега;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владеть способами ведения и броска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приемами подачи и приема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передвижения на лыжах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требования спортивной гигиены;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демонстрировать туристские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оказывать доврачебную помощь при ссадинах, царапинах, легких ушибах и потертостях;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дневник самоконтроля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как часть общей культуры современного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 к организации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самовоспитание и самосовершенствование в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двигательные функции организма;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организма человека к различным условиям внешней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отношение к здоровью как условие формирования здорового образа жизни; основные требования к организации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гигиены, предупреждение травматизма, виды оказания первой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режимы двигательной активности;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атлетика;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лыжная подготовка;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и подвижные игры;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казахские национальные подвижные виды спорта и спортивные игры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БК6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модули 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о делопроизводстве и корреспонденции, 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документов, правила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понятия, классификацию, характеристику,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оформления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оформления документов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и особенности оформления документов по личному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значение, задачи, перспективы, основные принципы компьютеризации 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унифицировать систему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организационно-распорядительные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оформлять документы по личному составу и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работу с документами, 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регистрировать, вести учет, хранить и контролировать исполнение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ПК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 задачи курса;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документов,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организационно-распорядительных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документов по личному составу,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документационного обеспечения управления (ГСДОУ);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документами, документооборот, 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учет, хранение и контроль исполнения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компьютеризация делопроизводства: значение, задачи, перспективы, составные части, основные принципы,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персональном компьютере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предмета экономической теории, ее функции и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стадии развития производства, категории предмет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труда, средства производства, труд, рабочая сила, производительные силы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разновидности экономических ресурсов и факторов современного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главную экономическую проблему и основные вопросы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категорию собственность как систему правовых и экономических отношений, типы и виды собственности, преобразование отношений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организации производства, сущность натурального и товарного производства, предпосылки возникновения товарного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теорию стоимости, свойства товара, закон стоимости и его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категорию рынок, его виды и функции, конъюнктуру и инфраструктуру рынка, условия перехода к рынку;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теории спроса и предложения, законы спроса и предложения, понятия кривых спроса и предложения,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неценовые факторы, влияющие на спрос;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разных видов издержек, условия минимизации издержек в краткосрочном и долгосрочном периодах;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рынки совершенной и несовершенной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отличительные особенности монополии, монополистической конкуренции и олигополии;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рынков ресурсов и факторов производства, виды факторных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государственного регулирования экономики, ее цели, принципы, методы и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национальной экономики, систему национальных счетов и ее характеристику, взаимосвязь ВВП, ВНП и других показателей СНС;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предпосылки регулирования рынка и формы вмешательства государства в рыночные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экономических циклов и разновидности циклов;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и факторы экономического роста, измерение экономического роста;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безработицы и ее виды, основные положения Кодекса о труде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явление инфляции и антиинфляционную политику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категории совокупного спроса и предложения, их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денежных систем, компоненты денежного предложения, понятие мультипликатора, теории денег;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денежно-кредитной системы, регулирующая роль Национального банка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мирового рынка и мирового хозяйства, международное разделение труда, международную миграцию трудовых ресурсов, теории международной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эволюции мировой валютной системы, валютный 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международной экономической интеграции;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глобальные проблемы мировой экономики на рубеже XXI 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основными методами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структуру общественного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простое и расширенное воспроизводство;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разновидности факторных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права собственности, типы, формы и виды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основные типы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сравнивать натуральное и товарное производство, меновую и потребительную стоимости товар;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классифицировать рынки, выявлять преимущества и недостатки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и анализировать кривые спроса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равновесную цену;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коэффициенты эластичности, отличать эластичный спрос от неэластичного;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общую и предельную полезность и реальный доход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кривые безразличия и бюджетные линии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величину издержек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величины разных доходов фирмы, объем выпуска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сравнивать результаты деятельности рыночных структур;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рассчитать основные макроэкономические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модели экономического роста, выделять среди факторов экономического роста важнейшие для данной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теории международной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международный рынок ссудных капиталов, трудовых ресурсов, международную валютную систему;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интеграционные группировки в современной мировой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последствия влияния глобальных проблем на экономику конкретной страны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экономической теории: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функции и метод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производства и основные моменты процесса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отношения, возникающие в процессе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и экономические ресурсы и факторы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факторов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проблемы ограниченности ресурсов и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 собственности, их юридическое и экономическое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формы собственности, преобразование отношений собственности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натуральное и товарное производство, их сущность и характеристика, понятие товара, его свойства,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стоимости и проявление его функций в рыночной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экономика, ее сущность, преимущества и негативные стороны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рыночной экономики, виды рыночных структур и условия перехода к рыночной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спроса и предложения, законы спроса и предложения, факторы, влияющие на спрос и предложение, рыночное равновесие;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издержек производства и их виды, минимизация издержек;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совершенной и несовершенной конкуренции, поведение фирмы в условиях совершенной конкуренции, монополия и монопсония, монополистическая конкуренция, олигополия и олигопсония;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факторов производства и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экономической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антимонопольное законодательство, государство и экономические проблемы охраны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экономика, основные макроэкономические показатели и система национальных счетов (СНС);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государства в рыночной экономике, формы и пределы государственного вмешательства в рыночные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цикл и антициклическое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факторы экономического роста, его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населения, причины и типы безработицы, понятие «естественный уровень безработицы», особенности рынка труда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инфляция, его причины и последствия инфляции,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совокупного спроса и предложения, факторы, влияющие на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их функции, денежные агрегаты, денежно-кредитная политика и ее инструменты, сущность и функции кредита, структура кредитной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регулирующая политика Национального банка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 и этапы 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разделения труда, РК в МРТ;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и кооперирование производства, НТР;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мирового рынка, его характеристика и структура;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конкуренция, роль НТП в конкуренции, мировые рынки, перспективы РК на мировом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 миграция и урбанизация населения в мировой экономике, проблемы трудовых ресурсов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экономические отношения и их современные тенденции;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мировой торговли, ее структура и формы;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валютный рынок и мировая валютная система, денежно-кредитная политика, валютная политика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экономическая интеграция и ее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глобальные проблемы современной мировой экономики и пути решения этих проблем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содержание и состав финансовых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взаимосвязи финансов с другими экономическими категориями (ценой, ценными бумагами, кредитами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и функции высших законодательных органов власти в области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финансовой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стратегического и оперативного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функции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доходов и расходов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бюджетного дефицита и способы управления 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бюджетного устройства и бюджетного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и источники ссудного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принципы, формы, функции и виды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инвестиционной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финансирования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страхования и страховой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налоговой системы РК и виды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причины, вызывающие инфляцию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взаимосвязь функций отдельных звеньев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состояние финансового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  бюджетного дефицита;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стоимость акций и размер дивидендов;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условия кредитоспособности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платежеспособность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заполнять документацию по оформлению кредитов (кредитный договор, кредитное заявление);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проценты по кредитам;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проценты по депозитам;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среднемесячные расходы домашнего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суммы страхования и размеры страховых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оценку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показатели, характеризующие результаты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размеры доходов и расходов организаций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темпы инфляции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функции и роль финансов в общественном воспроизводстве;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политика и финансовый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государственных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организация налоговой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внебюджетные фонды;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сущность и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кредит и государственный долг;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домашних хозяйств; страхование;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финансовое регулирование экономики; инвестиционная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в системе экономических связей;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и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кредитоспособности 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обеспечения возвратности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трастовые и толлинговые операции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составные части вывода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аналитические процедуры;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правильные, научно обоснованные выводы и оценки о рыночной устойчивости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финансово-хозяйственной деятельности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для руководства оптимальные управленческие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формулы расчета аналитических показателей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метод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организация статистики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статистическое наблюдение;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сводка и группировка данных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таблицы и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распределения;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и относительные величины в статистике;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величины и показатели вариации;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рядов 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и свойства матриц, определителя, минора, алгебраического дополнения; правила выполнения операций над матрицами, матрицы обратной данной;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решения систем уравнений; экономическая интерпретация матриц и систем линейных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составление уравнений прямых;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нахождение расстояния от точки до прямой, определение функции одной переменной;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свойства и графики элементарных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предела последовательности 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операции над матрицами, применять имеющиеся знания при решении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решать простейшие экономические задачи с помощью систем линейных неравенств;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функцию по конкретной задаче;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теоретические знания при решении экономических задач на определение спроса и предложения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линейной и векторной алгебры;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геометрия при построении экономических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дифференциальное исчисление;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интегральное исчисление для экономического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уравнения экономических процессов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теоретические основы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обработки текстовых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обработки числовых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хранения и поиска данных в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создания презентации в MS Power Point;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ведения архива программ 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антивирусной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возможности компьютерной графики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технологии обмена данных по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таблицами и графическими объектами в MS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и редактировать простейшие электронные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операции MS Excel для решения финансово-экономических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среде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разрабатывать презентации в MS Power Point и управлять их воспроизведением;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архивными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антивирусными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объекты в графическом редакторе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глобальную сеть Интернет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и информационные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технологии обработки текстов в Microsoft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таблица: создание и редактирование;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графических возможностей табличного процессора;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формул и функций при решении финансово-экономических задач в Microsoft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данных в электронной таблице;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файлов базы данных и работа с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связывание и совместная работа с несколькими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редактирование экранных форм, отчетов;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приложений;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слайдов;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быстрое создание презентации с помощью автосодержания;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архивов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графических объектов в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информации по сети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счетов бухгалтерского учета, структуру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заполнять первичные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в системе 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корреспонденцию счетов по хозяйственным операциям и балансы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 его сущность и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метод финансового учета; бухгалтерский баланс и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финансового учета и двойная запись;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план счетов финансового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и инвентаризация;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регистры и формы финансового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финансового учета в Республике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бухгалтерского учета и финансовой отчетности в организациях,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международные и национальные стандарты 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автоматизации бухгалтерского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бухгалтерский учет в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первичные учетные документы, учетные регистры, корреспонденцию счетов, калькуляцию себестоимости продукции, бухгалтерскую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и понимать рыночную ситуацию и тенденции его развития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принципы организации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средств, расчетных и кредитных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основных средств и нематериальных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товарно-материальных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труда и его оплаты; учет затрат на производство и калькулирование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готовой продукции и ее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финансовых результатов и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внешнеэкономической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политика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учета в  туристических компаниях;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учета в автотранспортных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 организациях торговли и 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учета в строительстве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информационного обеспечения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привлечения заемных и использование собственных средств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показателей, характеризующих финансово-хозяйственную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выводов и заключений по результатам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относительные и абсолютные показатели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показатели, характеризующие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оценки вероятности возникновения банкротства и предпринимательского риска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приемы экономического и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показатели, характеризующие производство и реализацию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расчет относительных и абсолютных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прогнозировать вероятность возникновения банкротства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предпринимательского риска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объективно оценивать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финансово-хозяйственной деятельности организации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 и анализ финансовой отчетности: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экономического и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производства и реализации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структуры и ассортимента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прибыли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анализа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динамики состава и структуры активов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ликвидности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кредитоспособности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показателей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деловой активности и эффективности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вероятности возникновения банкротства и предпринимательского риска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понятие: юридического лица, механизма функционирования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фирме, о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коммерческие и некоммерческие организации,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искать пути совершенствования производственной структуры и организационной структуры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разрабатывать производственную структуру промышленной организации с заданными параметрами деятельности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условиях рыночной экономики и планирование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планы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эффективности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организации и показатели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и оплата труда, нормирование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организации и ее финансовые результаты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6,7,8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3,5, 6,7, 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задачи налоговой службы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налогообложения в условиях 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налогообложения и функции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законодательство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налогов и других обязательных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учет начислений и уплаты налоговых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порядок их исчисления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сроки уплаты;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деклараций и предоставления их в налоговые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налоги;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расчеты всех видов налогов и других обязательных платежей;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налоговые декларации и налоговую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контроль за полнотой исчисления налогов и перечислений в бюджет в установленные сроки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сущность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регулирование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платежи и налоги недропользователей;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налоговые режимы;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платежи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</w:tbl>
    <w:bookmarkStart w:name="z1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Структура образовательной учебной программы технического и профессионального образования по специальности 0518000 – Учет и аудит (по отраслям) специалиста среднего звена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 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на базе основного среднего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4787"/>
        <w:gridCol w:w="5351"/>
        <w:gridCol w:w="1831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(код)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дисциплин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 модулей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языках в РК»;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лексику,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правописание сложносокращенных слов, аббревиатур;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орфоэпии, орфографии,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стили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деловой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делового 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грамотно использовать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знания казахского (русского)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в профессиональной деятельности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синтаксис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(русского) языка;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синтаксической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лексика;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2,5,8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лексику,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правописание сложносокращенных слов, аббревиатур;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орфоэпии, орфографии,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стили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деловой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делового 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речевой деятельности и формы речи (устной, письменной, монологической, диалогической)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речевой деятельности и формы речи (устной, письменной, 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 Республики Казахстан «О 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 и спорта в укреплении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двигательной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физической нагрузки и способах ее регулирования (дозирования);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возникновения травм во время занятий физическими упражнениями, способы профилактики травматизма;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ведения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выполнения легкоатлетических упражнений;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элементов лыжных 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технику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туристических навыков и виды снаряжения;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правила казахских национальных спортивных игр;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спортивной гигиены;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нормативы Президентского теста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владеть техникой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легкоатлетических упражнений;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бега на короткие, средние и длинные дистанции;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метания диска, гранаты;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выполнения прыжков в длину, с места и с разбега;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способами ведения и броска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приемами подачи и приема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передвижения на лыжах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требования спортивной гигиены;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демонстрировать туристские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оказывать доврачебную помощь при ссадинах, царапинах, легких ушибах и потертостях;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дневник самоконтроля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как часть общей культуры современного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 к организации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самовоспитание и самосовершенствование в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двигательные функции организма;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организма человека к различным условиям внешней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отношение к здоровью как условие формирования здорового образа жизни; основные требования к организации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гигиены, предупреждение травматизма, виды оказания первой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режимы двигательной активности;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атлетика;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лыжная подготовка;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и подвижные игры;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казахские национальные подвижные виды спорта и спортивные игры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Социально-экономические дисциплины 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и задачи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подходы в исследовании цивилизаций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поведения, этикет;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первобытную культуру, зарождение первобытного искусства, верований, живописи;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 Древнего Востока, архитектуру, письменность, мифы;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античности, архитектуру, театр, науку, образование, римское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религиозные системы древности;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влияние ислама, христианства, буддизма на культуру народов;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Ренессанса и Реформации;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XVII-XIX вв.;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культуры ХХ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истоки казахской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кочевой культуры и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влияние мусульманского ренессанса на культуру тюрков;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традиции материальной и духовной культуры казахского народа в XV-XIX вв.;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Казахстана в ХХ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современную казахскую культуру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типы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свободно пользоваться понятиями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прослеживать историю развития цивилизаций;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показывать специфику материальной и духовной культуры народов;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особенности различных типов цивилизаций;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сопоставлять факторы под влиянием которых сформировалась культура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выявлять положительные аспекты в многообразии культурных теорий 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многообразность подходов в исследовании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становление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конфуцианско-даосистский тип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христианский тип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 расизма;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17-19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современного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сведения о философских, научных и религиозных картинах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науки и научного познания, его структура, формы и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поведение человека в биологическом и социальном, телесном и духовном началах,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сущности его сознания, сознательного и бессознательного поведения;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нравственные нормы отношений между людьми в обществе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философии, исторические типы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природа человека и смысл его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материя и сознание;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философское понимание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и ответственность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 в обществе; человечество перед лицом глобальных проблем;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нравственные проблемы философии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и инвестиционной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необходимую для ориентации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своей профессиональной деятельности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 рыночная инфраструктура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социологический подход в понимании закономерностей;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социальной структуры, социального расслоения, социального взаимодействия;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процесса социализации личности, формы регуляции;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развивать социальные движения и другие факторы социального изменения и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выявлять сущность власти, 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представления о политических системах и политических режимах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как социокультурная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общности;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 политические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личность: ее социальные роли и социальное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политическая система;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социально-политические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права и свободы человека 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правовые и нравственно-этические нормы в сфере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уметь использовать нормативно-правовые документы, регламентирующие профессиональную деятельность специалиста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понятие, система, источники;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–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личность, право, правовое государство;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ответственность и ее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система Республика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 органы;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право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 право РК; трудовое право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право РК; семейное право РК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о делопроизводстве и корреспонденции, 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документов, правила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понятия, классификацию, характеристику, особенности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оформления документов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и особенности оформления документов по личному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значение, задачи, перспективы, основные принципы компьютеризации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унифицировать систему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организационно-распорядительные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оформлять документы по личному составу и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работу с документами, 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регистрировать, вести учет, хранить и контролировать исполнение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ПК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 задачи курса;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документов,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организациионно-распорядительных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документов по личному составу,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документационного обеспечения управления (ГСДОУ);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документами, документооборот, 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учет, хранение и контроль исполнения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компьютеризация делопроизводства: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задачи, перспективы, составные части, основные принципы,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персональном компьютере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теории спроса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эластичности спроса и предложения и ее практическое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потребительского поведения и правила максимизации полезности;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производственной функции и ее виды, условия равновесия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содержание издержек производства, способы минимизации издержек;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доходов и прибыли, основные правила максимизации доходов и прибыли;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рынков факторов производства, их факторные доходы;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модели рыночных структур и особенности поведения фирм в условиях совершенной и несовершенной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государственного регулирования рыночной экономики, ее основные цели, принципы, методы 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и анализировать кривые спроса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равновесную цену и равновесный объем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коэффициенты эластичности, отличать эластичный спрос от неэластичного;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общую и предельную полезность и реальный доход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кривые безразличия и бюджетные линии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величину издержек производства, строить изокосту и изокванту;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величины разных доходов фирмы, объем выпуска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выбирать варианты сочетания ресурсов, рассчитывать заработную плату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сравнивать результаты деятельности монополии и конкурентных рынков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микроэкономики, ее цели и задачи, объекты и субъекты микроэкономики;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спроса и предложения, законы спроса и предложения, детерминанты,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влияющие на спрос и предложение, рыночное равновесие;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эластичности и перекрестной эластичности, их виды, коэффициенты спроса и методы их расчета;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полезности и функции полезности, предельная полезность,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кривые безразличия и бюджетные ограничения, эффекты дохода и замещения;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функции, производство с одним и двумя переменными факторами, закон убывающей отдачи, эффективность производства в краткосрочном и долгосрочном периодах;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общих, постоянных и переменных издержек производства, минимизация издержек в краткосрочном и долгосрочном периодах;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фирмы в условиях совершенной конкуренции, валовой, средний,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предельный и нормальный доходы фирмы, условия увеличения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труда, капиталов и природных ресурсов, их особенности, человеческий капитал и профсоюзы,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рынка капиталов, особенности ренты и земельного налога;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и рынок, поведение фирмы в условиях совершенной конкуренции, монополия и монопсония, особенности монополии, ценовая дискриминация,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монополистической конкуренции, олигополия и олигопсония;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экономической деятельности, антимонопольное законодательство,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 экономические проблемы охраны окружающей среды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национальной экономики, ее показатели и инструменты макроэкономики;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национальных счетов и их характеристику;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предпосылки государственного регулирования рынка, прямые и косвенные формы вмешательства государства и пределы регулирования рыночных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источники формирования доходов населения, их виды, взаимосвязь неравенства доходов и социальной политики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социальной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экономических циклов и причины циклических колебаний, их разновидности, принципы государственного регулирования последствий экономических циклов;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безработицы и ее виды, специфику деятельности профсоюзов, основные положения Кодекса о труде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явление инфляции, ее виды и последствия, особенности антиинфляционной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категории совокупного спроса и предложения, их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денежно-кредитной системы и денежно-кредитной политики, задачи Национального банка РК в регулировании денежного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потребления и склонность населения к сбережениям, инвестиции в экономику и факторы, влияющие на величину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формирования государственных доходов и расходов, сбережений, инвестиций, займов государства, понятия государственного бюджета и государственного долга;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факторы экономического роста и его модели, влияние производительности труда на экономический рост, регулирование экономического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развития экономики по данным макроэкономических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уровень и динамику доходов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исследовать причины неравенства доходов в обществе;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уровень занятости населения, проводить их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равновесный уровень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воздействие совокупного спроса и предложения на динамику ВНП и уровень цен в стране;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денежные агрегаты;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общий спрос на деньги и его изменение при разных уровнях процентной 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влияние мировых проблем на уровень развития экономики страны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макроэкономики и макроэкономической теории,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экономика и основные макроэкономические 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системы национальных счетов (СНС);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государства в рыночной экономике, формы вмешательства государства в экономику,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эффективность и пределы государственного вмешательства в рыночные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 формирования доходов в рыночной экономике, система социальной защиты и ее развитие в РК;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цикл и его разновидности, государственное антициклическое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и безработица, причины и типы безработицы, понятие «естественный уровень безработицы», особенности формирования рынка труда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как экономическое явление, его причины, экономические и социальные последствия инфляции,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Филипса,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совокупного спроса и предложения,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влияющие на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и их функции, денежные агрегаты, денежно-кредитная политика и ее инструменты,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функции кредита, структура современной кредитной системы, регулирующая политика Национального банка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потребления и сбережений, инвестиций и их виды, факторы, влияющие на величину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и расходы государства, государственный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дефицит, государственный долг и методы его погашения;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экономического роста и факторы роста,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экономического роста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современной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хозяйствования в мировой экономике, принципы международного разделения труда, основные категории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новые тенденции в мировом хозяйстве и в МР;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глобальные проблемы современной мировой экономики на рубеже XXI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место РК в международном разделении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конъюнктуру мирового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мировых товарных рынков, рынка рабочей силы, мирового рынка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производственную и социально-экономическую инфраструктуру мирового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место и роль современной промышленности в мировой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экологические проблемы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природно-ресурсный потенциал мирового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факторы научно-технического прогресса, влияющие на мировую 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эволюции мировой валютной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международной трудовой миграции и мировых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научно-технического сотрудничества и тенденции международных экономических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международного движения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теории мирохозяйственных связей, основные типы государств и их экономические объединения в мировой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место Казахстана в мировом хозяйстве и перспективы роста экспортного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классифицировать страны по уровню социально-экономического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объяснять тенденции развития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уровень развития страны по основным показателям;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особенности внешнеэкономической деятельности разных стран;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степень влияния государств на мировую 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проблемы современной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численность и темпы роста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национальную валютную политику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проблемы мировой экономики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 и международные экономические отношения: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мировой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сущность и этапы становления, международное разделения труда, РК в международном разделении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специализация и кооперирование производства, НТР;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мирового рынка, его характеристика, структура мирового рынка; международная конкуренция, роль НТП в конкуренции, мировые рынки, перспективы РК на мировом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понятие отраслевой структуры и тенденции ее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природно-ресурсный потенциал современного мирового хозяйства, сельскохозяйственные угодья, ресурсы лесов, ресурсы морей и океанов, атмосфера;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 миграция населения и процесс урбанизации в мировой экономике, проблемы трудовых ресурсов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научно-технический потенциал, его роль в мировом хозяйстве, тенденции НТП;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экономические отношения и их современные тенденции;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мировой торговли, теории абсолютного преимущества Смита и сравнительного преимущества Риккардо,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и формы мировой торговли, внешняя торговля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валютный рынок и мировая валютная система, денежно-кредитная политика и валютный курс, валютная политика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движение капитала, его сущность, прямые и портфельные инвестиции, ТНК и их роль на мировом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кризис задолженности, платежный баланс и принципы его построения;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экономическая интеграция и его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регулирование мирохозяйственных связей;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валютно-финансовые организации в системе мирохозяйственных связей, МОТ, экономическая деятельность ООН и других международных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мировом сообществе, природно-ресурсный потенциал РК, перспективы роста экспортного потенциала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содержание и состав финансовых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взаимосвязи финансов с другими экономическими категориями (ценой, ценными бумагами, кредитами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и функции высших законодательных органов власти в области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финансовой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стратегического и оперативного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функции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доходов и расходов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бюджетного дефицита и способы управления 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бюджетного устройства и бюджетного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и источники ссудного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принципы, формы, функции и виды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инвестиционной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финансирования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страхования и страховой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налоговой системы РК и виды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причины, вызывающие  инфляцию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взаимосвязь функций отдельных звеньев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состояние финансового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бюджетного дефицита;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стоимость акций и размер дивидендов;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условия кредитоспособности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платежеспособность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заполнять документацию по оформлению кредитов (кредитный договор, кредитное заявление);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проценты по кредитам;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проценты по депозитам;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среднемесячные расходы домашнего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суммы страхования и размеры страховых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оценку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показатели, характеризующие результаты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размеры доходов и расходов организаций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темпы инфляции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функции и роль финансов в общественном воспроизводстве;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политика и финансовый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государственных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организация налоговой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внебюджетные фонды;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функции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кредит и государственный долг;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домашних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финансовое регулирование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в системе экономических связей;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и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кредитоспособности 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обеспечения возвратности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трастовые и толлинговые операции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акты и инструктивные материалы по вопросам организации статистического учета и статистической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методологию социально-экономических фактов, обобщенных в виде статистических закономерностей;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инструментарии и методы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статистических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методологию обработки и анализа социально-экономических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расчета показателей уровня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способы статистических исследований для сбора, обработки и обобщения статистических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выводы и предложения для принятия управленческих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аналитические работы по изучению взаимосвязи между объектами и явлениями;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давать оценку результатов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сводок в виде статистических таблиц и графиков;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динамику темпов экономического роста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факторный анализ с применением индексного метода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объекты и методы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организация статистики в условиях рыночной экономики; статистическое наблюдение;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сводка и группировка данных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таблицы и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распределения; абсолютные и относительные величины в статистике;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величины и показатели вариации;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динамики и показатели рядов 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 4,5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векторного анализа и аналитической геометрии;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решения систем линейных и матричных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решения основных задач интегрального и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математического анализа, необходимые для решения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алгоритмы решения оптимизационных экономических и производственных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обработки количественной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математического анализа и моделирования,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теоретического и экспериментального исследования для решения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решать задачи с помощью экономико-математического моделирования;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обосновывать оптимальное решение и проводить экономический анализ полученных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математическую символику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выражения количественных и качественных отношений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полученные знания на практике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линейной и векторной алгебры; аналитическая геометрия;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линейных и матричных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интегральное исчисление для экономического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уравнения экономических процессов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теоретические основы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обработки текстовых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обработки числовых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хранения и поиска данных в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создания презентации в MS Power Point;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ведения архива программ 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антивирусной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возможности компьютерной графики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технологии обмена данных по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таблицами и графическими объектами в MS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и редактировать простейшие электронные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операции MS Excel для решения финансово-экономических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среде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разрабатывать презентации в MS Power Point и управлять их воспроизведением;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архивными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антивирусными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объекты в графическом редакторе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глобальную сеть Интернет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и информационные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технологии обработки текстов в Microsoft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таблица: создание и редактирование;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графических возможностей табличного процессора;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формул и функций при решении финансово-экономических задач в Microsoft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данных в электронной таблице;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файлов базы данных и работа с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связывание и совместная работа с несколькими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редактирование экранных форм, отчетов;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приложений;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слайдов;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быстрое создание презентации с помощью автосодержания;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архивов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графических объектов в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информации по сети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определения менеджмента, объекты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характеристики организаций и виды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уровни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«школы» управленческой мысли, подходы к управлению;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среду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и этапы процесса коммуникаций, виды решений и подходы к принятию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функции стратегического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взаимодействия и полномочия;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подходы к формированию структуры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теории мотивации, виды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управления трудовыми ресурсами;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 операционной системы организации и операционные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внутренние переменные и внешние факторы организации, оказывающие воздействие на эффективность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юридическую и социальную ответственность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повышать эффективность информационных обменов;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подходы к принятию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делегирование полномочий и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SWOT-анализ;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модели мотивации и меры контроля в практике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учитывать юридические ограничения при планировании трудовых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проектировании изделий и производственных процессов 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организации и процесса управления, эволюция управленческой мысли,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ответственность и этика;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связующие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групповая динамика и руководство;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производством и трудовыми ресурсами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4,6,7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маркетинга, принципы, функции, концепции управления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составляющие маркетинговой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маркетинговых исследований, этапы процесса маркетинговых исследований и основные методы сбора первичной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модель поведения потребителя и модель поведения организации-потребителя;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целевого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товара, классификацию товара, жизненный цикл товара, этапы разработки нового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этапы, методы и стратегии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характеристики каналов сбыта и процесса товародвижения;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составляющие комплекса продвижения товаров, особенности и виды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планов маркетинга, разделы плана маркетинга, типы маркетингового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факторы макросреды на основе данных государственных статистических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внутренние и внешние источники вторичной информации для маркетинговых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сбора первичной информации при проведении маркетинговых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факторы, влияющие на поведение и выбор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целевой рынок с применением различных принципов сегментирования;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способы продления жизненного цикла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ценовые стратегии фирмы;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бюджет проведения рекламных мероприятий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управления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рыночных возможностей, маркетинговая среда,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маркетинговые исследования, рынок предприятий и потребительские рынки;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сегментирование рынка, принципы и критерии сегментирования, стратегия позиционирования;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маркетинга, товарная, ценовая политика фирмы, организация сбыта товаров, продвижение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претворение в жизнь маркетинговых мероприятий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 4,6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акты и инструктивные материалы по вопросам организации бухгалтерского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и структуру бухгалтерского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понятие, формы и виды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и содержание бухгалтерских 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отражения хозяйственных операций на счетах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ведения двойной записи на счетах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счетов по назначению и структуре;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значение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бухгалтерской документации, ее значение и правила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инвентаризации;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организации финансового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группировать имущество хозяйствующего субъекта по составу, размещению и источникам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элементы метода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бухгалтерский баланс;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типы изменений в балансе организации под влиянием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корреспонденцию счетов по хозяйственным операциям;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открывать и вести учет на синтетических и аналитических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оборотные ведомости и балансовую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первичные и сводные бухгалтерские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инвентаризацию, оформлять и отражать в учете результаты инвентаризации;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нормативно-правовые акты и инструктивные материалы по вопросам организации бухгалтерского учета и отчетности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его сущность и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метод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баланс и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изменений в балансе под влиянием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бухгалтерского учета и двойная запись;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и аналитические 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и инвентаризация;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регистры и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бухгалтерского учета в Республике Казахстан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1,5,8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специфику правового регулирования общественных отношений, связанных с осуществлением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 РК о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имущественные основы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юридических лиц, субъектов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права частной собственности и других вещных прав субъектов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договоров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договорных обязательств предпринимательской деятельности (поставка, контрактация,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или аренда предприятия, лизинг, строительный подряд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необходимые нормативно-правовые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договора, претензии, 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защищать свои права в соответствии гражданским, предпринимательским и трудовым правом;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оценивать результаты и последствия деятельности (бездействия) с правовой точки 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решать вопросы, связанные с регулированием общественных отношений в сфере предпринимательской деятельности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Праворегулирование хозяйственной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право как комплекс правовых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хозяйственных правоотношений;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статус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вещные и обязательственные права в хозяйственных правоотношениях;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прекращение права собственности и других вещных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присоединения;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в пользу третьего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договоров хозяйственной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задачи налоговой службы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налогообложения в условиях 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налогообложения и функции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законодательство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налогов и других обязательных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учет начислений и уплаты налоговых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их исчисления и сроки уплаты;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деклараций и предоставления их в налоговые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налоги;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расчеты всех видов налогов и других обязательных платежей;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налоговые декларации и налоговую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контроль за полнотой исчисления налогов и перечислений в бюджет в установленные сроки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сущность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регулирование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платежи и налоги недропользователей;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налоговые режимы;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платежи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направления государственной денежно-кредитной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и органы Нацбанка;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пассивных и активных операций Нацбанка;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организации безналичных 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нетрадиционных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рассчетно-кассовых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доходов, расходов и прибыли коммерческих банков;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проблемы ликвидности в коммерческих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банковских операций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банковского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организации межбанковских 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лизинговых и ипотечных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депозитной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электронные новации в банковском бизнесе;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банковских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в нормативно-правовых документах, регламентирующих банковскую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операции по приему, выдаче и переводу вкладов;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кредитные ресурсы по праву их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отдельные виды обязательств по привлечению денег в банк;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отражать на лицевых счетах ссудные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договора о расчетно-кассовом обслуживании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кассовые банковские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структуру вкладов и их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начислять вознаграждения по вкладам;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кредитный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получение долгосрочного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давать оценку кредитоспособности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структуру вкладов и их качество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современная банковская система РК, структура Национального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денежно-кредитное регулирование экономики, его методы и инструменты;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 капитал банка, достаточность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пассивные операции коммерческого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внедепозитные операции коммерческого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активов по их назначению, кассовые и работающие активы коммерческого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влияющие на ликвидность банковской системы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 риск коммерческого банка: сущность и особенности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банковского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обеспечения возвратности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межбанковского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виды банковских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депозитные услуги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банковские услуги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«Бухгалтер-ревизор (аудитор)»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методы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базу, регламентирующую систему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международных и национальных стандартов к организации бухгалтерского учета и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Типовой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разработки учетной и налоговой политики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документального оформления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составлению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 требования к составлению финансовой отчетности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ведению учета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производственных затрат и особенности их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калькулирования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учета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расчета доходов от основной и неосновной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на различных участках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первичные бухгалтерские документы по учету движения имущества организации, обязательств, капитала в соответствии с Правилами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учетные регистры и корреспонденцию счетов на основании первичных бухгалтерских документов используя различные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 имущества, расчетов и обязательств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методы учета затрат и калькулирования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себестоимость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готовой продукции и ее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финансовый результат и вести 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финансовую, статистическую, налоговую и иную отчетность на бумажных и электронных носителях информации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организации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его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основных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нематериальных активов и их амортизация;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товарно-материальных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дебиторской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обязательств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труда и его оплаты;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готовой продукции, товаров и расходов, связанных с их реализацией;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доходов и расходов от основной и неосновной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операций на забалансовых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калькулирование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бухгалтерского учета на промышленных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учет валового дохода промышленных предприятий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2,3 4,8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экономику производства анализируемого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относительные и абсолютные показатели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показатели, характеризующие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оценки вероятности возникновения банкротства и предпринимательского риска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расчет относительных и абсолютных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прогнозировать вероятность возникновения банкротства и предпринимательского риска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финансового положения организации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отчетности: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анализа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динамики состава и структуры активов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ликвидности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кредитоспособности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показателей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деловой активности и эффективности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вероятности возникновения потенциального банкротства и предпринимательского риска организации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информационного обеспечения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привлечения заемных и использование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показателей, характеризующих финансово-хозяйственную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выводов и заключений по результатам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расчета относительных показателей, характеризующих финансовую устойчивость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показатели, характеризующие производство и реализацию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объективно оценивать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финансово-хозяйственной деятельности организации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производства и реализации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структуры и ассортимента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прибыли организации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функции, компоненты и принципы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нормативно-правовые акты, регулирующие аудиторскую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организации и этапы проведения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аудита внеоборотных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товарно-материальных запасов и методы их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денежных средств и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проверки дохода от реализации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финансового положения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Кодекс этики аудиторов;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цели и задачи аудита в зависимости от предмета и объекта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стандарты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особенности внутреннего и внешнего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формальной, арифметической и логической проверок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договора на проведение аудита, общий план и программу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проверки учетных регистров и первичной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аудит финансового положения хозяйствующего субъекта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аудита, его роль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и субъекты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элементы теории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этические нормы аудиторской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аудита, их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аудита, его основные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долгосрочных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текущих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краткосрочных финансовых инвестиций и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расходов и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консалтинговая деятельность аудиторских фирм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5,6, 8,9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акты по вопросам организации и функционирования предпринимательства в его различных формах;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управления организацией, производственную и организационную структуры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предпринимательства, ассоциативные формы предпринимательства;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коммерческих и некоммерческие организаций,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виды 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составные элементы основного капитала, состав и структуру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 этапы разработки производственной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тарифной системы оплаты труда, особенности бестарифной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затрат на производство, виды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формирования финансовых результатов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искать пути совершенствования производственной структуры организации, организационной структуры управления, повышения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расчета амортизации;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 и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оценки 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производственной программы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сдельную и повременную форму оплаты труда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калькуляцию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оптовую и розничную цены;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экономические показатели, характеризующие производственное и финансовое состояние организации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условиях рыночной экономики и планирование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организации; инвестиционная деятельность организации, расчет показателей эффективности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организации и показатели их использования; производственная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производительность, оплата и нормирование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результаты хозяйственной деятельности организации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Квалификация «Экономист-бухгалтер»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методы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базу, регламентирующую систему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международных и национальных стандартов к организации бухгалтерского учета и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Типовой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разработки учетной и налоговой политики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документального оформления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составлению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 требования к составлению финансовой отчетности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ведению учета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производственных затрат и особенности их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калькулирования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учета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расчета доходов от основной и неосновной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на различных участках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первичные бухгалтерские документы по учету движения имущества организации, обязательств, капитала в соответствии с Правилами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учетные регистры и корреспонденцию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первичных бухгалтерских документов используя различные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 имущества, расчетов и обязательств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методы учета затрат и калькулирования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себестоимость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готовой продукции и ее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финансовый результат и вести 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финансовую, статистическую, налоговую и иную отчетность на бумажных и электронных носителях информации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организации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его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основных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нематериальных активов и их амортизация;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товарно-материальных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дебиторской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обязательств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труда и его оплаты;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готовой продукции, товаров и расходов, связанных с их реализацией;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доходов и расходов от основной и неосновной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внешнеэкономической деятельности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операций на забалансовых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калькулирование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бухгалтерского учета на промышленных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учет валового дохода промышленных предприятий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3,4, 5,6, 7,8,9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5,8,9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экономику производства анализируемого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финансового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относительные и абсолютные показатели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показатели, характеризующие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оценки вероятности возникновения банкротства и предпринимательского риска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расчет относительных и абсолютных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прогнозировать вероятность возникновения банкротства и предпринимательского риска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финансового положения организации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отчетности: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анализа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динамики состава и структуры активов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ликвидности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кредитоспособности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показателей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деловой активности и эффективности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вероятности возникновения потенциального банкротства и предпринимательского риска организации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информационного обеспечения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привлечения заемных и использование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показателей, характеризующих финансово-хозяйственную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выводов и заключений по результатам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расчета относительных показателей, характеризующих финансовую устойчивость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показатели, характеризующие производство и реализацию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объективно оценивать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финансово-хозяйственной деятельности организации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производства и реализации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структуры и ассортимента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прибыли организации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2,3,6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функции, компоненты и принципы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нормативно-правовые акты, регулирующие аудиторскую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организации и этапы проведения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аудита внеоборотных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товарно-материальных запасов и методы их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денежных средств и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проверки дохода от реализации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финансового положения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Кодекс этики аудиторов;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цели и задачи аудита в зависимости от предмета и объекта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стандарты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особенности внутреннего и внешнего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формальной, арифметической и логической проверок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договора на проведение аудита, общий план и программу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проверки учетных регистров и первичной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аудит финансового положения хозяйствующего субъекта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аудита, его роль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и субъекты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элементы теории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этические нормы аудиторской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аудита, их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аудита, его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долгосрочных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текущих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краткосрочных финансовых инвестиций и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расходов и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консалтинговая деятельность аудиторских фирм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3,4, 4,5,9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5,6, 8,9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акты по вопросам организации и функционирования предпринимательства в его различных формах;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управления организацией, производственную и организационную структуры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предпринимательства, ассоциативные формы предпринимательства;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коммерческих и некоммерческие организаций,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виды 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составные элементы основного капитала, состав и структуру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 этапы разработки производственной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тарифной системы оплаты труда, особенности бестарифной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затрат на производство, виды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формирования финансовых результатов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искать пути совершенствования производственной структуры организации, организационной структуры управления, повышения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расчета амортизации;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 и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оценки 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производственной программы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сдельную и повременную форму оплаты труда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калькуляцию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оптовую и розничную цены;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условиях рыночной экономики и планирование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организации; инвестиционная деятельность организации, расчет показателей эффективности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организации и показатели их использования; производственная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производительность, оплата и нормирование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результаты хозяйственной деятельности организации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2,3, 4,5, 6,7, 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2,3 7,8,9</w:t>
            </w:r>
          </w:p>
        </w:tc>
      </w:tr>
    </w:tbl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Структура образовательной учебной программы технического и профессионального образования по специальности 0518000 – Учет и аудит (по отраслям) специалиста среднего звена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 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на базе общего среднего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4913"/>
        <w:gridCol w:w="5460"/>
        <w:gridCol w:w="1502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(код)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 модулей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языках в РК»;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лексику,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правописание сложносокращенных слов, аббревиатур;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орфоэпии, орфографии,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стили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деловой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делового 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грамотно использовать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знания казахского (русского)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в профессиональной деятельности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казахского (русского)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синтаксической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лексика;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2,5,8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лексику,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правописание сложносокращенных слов, аббревиатур;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орфоэпии, орфографии, пунктуации;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стили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деловой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этику делового 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речевой деятельности и формы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(устной, письменной, монологической, диалогической)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речевой деятельности и формы речи (устной, письменной, 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хронологические рамки основных исторических периодов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кочевой цивилизации в истории и ее вклад в мировую историю;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зарождении, становлении и развитии государственности на территории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процесс вхождения, завоевания и колонизации Казахстана Российской империей;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национально-освободительных восстаний и движений;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программ политических партий и течений Казахстана в начале XX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положение сельского хозяйства и промышленности в 20-30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голода 1931-32 гг. и его последствия;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и последствия политики массовых репрессий 30-х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кризиса и распада СССР;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экономических и политических реформах независимого Казахстана и их результатах;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стратегическую программу развития «Казахстан 2030»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причины возникновения кочевого скотоводства;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государственные объединения на территории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эволюцию сложения, развития этнической истории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доказывать отличия социалистического и капиталистического строя;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образцы материальной и духовной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выделять периоды истории и давать краткую характеристику эпохам;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поражения восстаний;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суть НЭПа, коллективизации, индустриализации;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этнодемографическую ситуацию в 20-30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причины возникновения казахской диаспоры;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роль и вклад Казахстана в Великой Отечественной войне и в послевоенный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сущность политических партий и течений Казахстана в начале XX в.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исторического и культурного развития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цивилизация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возникновения кочевого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духовная культура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внутриполитическое положение Казахстана накануне присоединения его к России,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составе Российской империи;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национально-освободительные восстания и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политических партий и течений в начале XX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социально-экономическое, общественно-политическое положение Казахстана в 20-30 годы XX 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этнодемографическое положение в первые годы Советской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казахской диаспоры;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социально-экономическое, общественно-политическое положение Казахстана в 50-80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период кризиса и распада СССР;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и общественные изменения в Республике Казахстан после обретения независимости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3,4, 5,6, 7,8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 Республики Казахстан «О 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 и спорта в укреплении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двигательной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физической нагрузки и способах ее регулирования (дозирования);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 возникновения травм во время занятий физическими упражнениями, способы профилактики травматизма;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ведения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выполнения легкоатлетических упражнений;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элементов лыжных 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технику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туристических навыков и виды снаряжения;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правила казахских национальных спортивных игр;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спортивной гигиены;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нормативы Президентского теста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выполнения легкоатлетических упражнений;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бега на короткие, средние и длинные дистанции;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метания диска, гранаты;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выполнения прыжков в длину, с места и с разбега;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способами ведения и броска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приемами подачи и приема мяча;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передвижения на лыжах различными способами;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владеть техникой плавания;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требования спортивной гигиены;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демонстрировать туристские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оказывать доврачебную помощь при ссадинах, царапинах, легких ушибах и потертостях;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дневник самоконтроля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как часть общей культуры современного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требования к организации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самовоспитание и самосовершенствование в здоровом образе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двигательные функции организма;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организма человека к различным условиям внешней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отношение к здоровью как условие формирования здорового образа жизни; основные требования к организации здорового образа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гигиены, предупреждение травматизма, виды оказания первой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режимы двигательной активности;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атлетика;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лыжная подготовка;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и подвижные игры;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казахские национальные подвижные виды спорта и спортивные игры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Социально-экономические дисциплины 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и задачи дисциплины;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подходы в исследовании цивилизаций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поведения, этикет;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первобытную культуру, зарождение первобытного искусства, верований, живописи;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 Древнего Востока, архитектуру, письменность, мифы;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античности, архитектуру, театр, науку, образование, римское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религиозные системы древности;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влияние ислама, христианства, буддизма на культуру народов;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Ренессанса и Реформации;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XVII-XIX вв.;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культуры ХХ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истоки казахской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кочевой культуры и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влияние мусульманского ренессанса на культуру тюрков;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традиции материальной и духовной культуры казахского народа в XV-XIX вв.;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культуру Казахстана в ХХ 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современную казахскую культуру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раскрывать типы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свободно пользоваться понятиями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прослеживать историю развития цивилизаций;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показывать специфику материальной и духовной культуры народов;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особенности различных типов цивилизаций;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сопоставлять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влиянием которых сформировалась культура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выявлять положительные аспекты в многообразии культурных теорий 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многообразность подходов в исследовании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становление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 расизма;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17-19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современного Казахстана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  1,4,7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сведения о философских, научных и религиозных картинах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науки и научного познания, его структура, формы и методы;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поведение человека в биологическом и социальном, телесном и духовном началах, сущности его сознания,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сознательного и бессознательного поведения;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нравственные нормы отношений между людьми в обществе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философии, исторические типы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природа человека и смысл его существования;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материя и сознание;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диалектика;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философское понимание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и ответственность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 в обществе; человечество перед лицом глобальных проблем;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нравственные проблемы философии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 необходимую для ориентации в своей профессиональной деятельности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социологический подход в понимании закономерностей;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социальной структуры, социального расслоения, социального взаимодействия;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процесса социализации личности, формы регуляции;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развивать социальные движения и другие факторы социального изменения и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выявлять сущность власти, 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представления о политических системах и политических режимах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как социокультурная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общности;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 политические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личность: ее социальные роли и социальное поведение;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социально-политические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 6,7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права и свободы человека 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правовые и нравственно-этические нормы в сфере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уметь использовать нормативно-правовые документы, регламентирующие профессиональную деятельность специалиста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понятие, система, источники;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–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личность, право, правовое государство;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ответственность и ее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система Республика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 органы;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право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 право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право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право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право РК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1,4,7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 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о делопроизводстве и корреспонденции, 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документов, правила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понятия, классификацию, характеристику, особенности оформления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оформления документов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характеристику и особенности оформления документов по личному составу;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значение, задачи, перспективы, основные принципы компьютеризации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унифицировать систему организационно-распорядительной документации (ОРД);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организационно-распорядительные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оформлять документы по личному составу и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работу с документами, документооборотом, документопотоком;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регистрировать, вести учет, хранить и контролировать исполнение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ПК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и задачи курса;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делопроизводстве и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создания и функции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документов, правила оформления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организационно-распорядительных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 особенности оформления документов по личному составу, личного происхождения;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документационного обеспечения управления (ГСДОУ);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документами, документооборот, документопотоки,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учет, хранение и контроль исполнения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компьютеризация делопроизводства: значение, задачи, перспективы,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части, основные принципы,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персональном компьютере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теории спроса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эластичности спроса и предложения и ее практическое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потребительского поведения и правила максимизации полезности;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производственной функции и ее виды, условия равновесия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содержание издержек производства, способы минимизации издержек;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доходов и прибыли, основные правила максимизации доходов и прибыли;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рынков факторов производства, их факторные доходы;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модели рыночных структур и особенности поведения фирм в условиях совершенной и несовершенной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государственного регулирования рыночной экономики, ее основные цели, принципы, методы 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и анализировать кривые спроса и предложения;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равновесную цену и равновесный объем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коэффициенты эластичности, отличать эластичный спрос от неэластичного;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общую и предельную полезность и реальный доход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строить кривые безразличия и бюджетные линии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величину издержек производства, построить изокосту и изокванту;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величины разных доходов фирмы, определять объем выпуска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выбирать варианты сочетания ресурсов, рассчитывать заработную плату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сравнивать результаты деятельности монополии и конкурентных рынков;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практически применять знания при решении конкретных хозяйственных ситуаций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микроэкономика, его цели и задачи, объекты и субъектов микроэкономики;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спроса и предложения, законы спроса и предложения, детерминанты, влияющие на спрос и предложение, рыночное равновесие;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эластичности и перекрестной эластичности, их виды, коэффициенты спроса и методы их расчета;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полезности и функции полезности, предельная полезность, кривые безразличия и бюджетные ограничения, эффекты дохода и замещения;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функции, производство с одним и двумя переменными факторами, закон убывающей отдачи, эффективность производства в краткосрочном и долгосрочном периодах;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общих, постоянных и переменных издержек производства, минимизация издержек в краткосрочном и долгосрочном периодах;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фирмы в условиях совершенной конкуренции, валовой, средний, предельный и нормальный доходы фирмы, условия увеличения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труда, капиталов и природных ресурсов, их особенности, человеческий капитал и профсоюзы, структура рынка капиталов, особенности ренты и земельного налога;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и рынок, поведение фирмы в условиях совершенной конкуренции, монополия и монопсония, особенности монополии, ценовая дискриминация, особенности монополистической конкуренции, олигополия и олигопсония;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экономической деятельности, антимонопольное законодательство,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 экономические проблемы охраны окружающей среды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национальной экономики, ее показатели и инструменты макроэкономики;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суть системы национальных счетов и их характеристику;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предпосылки государственного регулирования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и косвенные формы вмешательства государства и пределы регулирования рыночных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источники формирования доходов населения, их виды, взаимосвязь неравенства доходов и социальной политики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социальной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экономических циклов и причины циклических колебаний, их разновидности, принципы государственного регулирования последствий экономических циклов;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безработицы и ее виды, специфику деятельности профсоюзов, кодекс о труде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явление инфляции, ее виды и последствия, особенности антиинфляционной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категории совокупного спроса и предложения, их компоненты;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денежно-кредитной системы и денежно-кредитной политики, задачи Национального банка РК в регулировании денежного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потребления и склонность населения к сбережениям, инвестиции в экономику и 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влияющие на величину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формирования государственных доходов и расходов, сбережения, инвестиции, займы государства, понятие государственного бюджета и государственного долга;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факторы экономического роста и его модели,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производительности труда на экономический рост,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экономического 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развития экономики по данным макроэкономических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уровень и динамику доходов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исследовать причины неравенства доходов в обществе;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уровень занятости населения, проводить их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равновесный уровень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воздействие совокупного спроса и предложения на динамику ВНП и уровень цен в стране;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денежные агрегаты;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общий спрос на деньги и его изменение при разных уровнях процентной 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влияние мировых проблем на уровень развития экономики страны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макроэкономика и макроэкономическая теория,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экономика и основные макроэкономические 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системы национальных счетов (СНС);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государства в рыночной экономике, формы вмешательства государства в экономику,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эффективность и пределы государственного вмешательства в рыночные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 формирования доходов в рыночной экономике, система социальной защиты и ее развитие в РК;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цикл и его разновидности, государственное антициклическое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и безработица, причины и типы безработицы,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«естественный уровень безработицы», особенности формирования рынка труда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как экономическое явление, его причины,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и социальные последствия инфляции,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Филипса,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совокупного спроса и предложения, факторы, влияющие на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и их функции, денежные агрегаты, денежно-кредитная политика и ее инструменты, сущность и функции 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современной кредитной системы, регулирующая политика Национального банка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потребления и сбережений, инвестиций и их виды, факторы, влияющие на величину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и расходы государства, государственный бюджет, его дефицит,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долг и методы его погашения;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сущность экономического роста и факторы роста,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экономического роста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современной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хозяйствования в мировой экономике, принципы международного разделения труда, основные категории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новые тенденции в мировом хозяйстве и в МР;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глобальные проблемы современной мировой экономики на рубеже XXI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место РК в международном разделении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конъюнктуру мирового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мировых товарных рынков, рынка рабочей силы, мирового рынка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производственную и социально-экономическую инфраструктуру мирового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место и роль современной промышленности в мировой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экологические проблемы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природно-ресурсный потенциал мирового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факторы научно-технического прогресса, влияющие на мировую 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эволюции мировой валютной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международной трудовой миграции и мировых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научно-технического сотрудничества и тенденции международных экономических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международного движения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теории мирохозяйственных связей, основные типы государств и их экономические объединения в мировой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место Казахстана в мировом хозяйстве и перспективы роста экспортного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классифицировать страны по уровню социально-экономического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объяснять тенденции развития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уровень развития страны по основным показателям;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особенности внешнеэкономической деятельности разных стран;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степень влияния государств на мировую 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проблемы современной мировой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численность и темпы роста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национальную валютную политику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проблемы мировой экономики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 и международные экономические отношения: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мировой экономики, ее сущность и этапы 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разделения труда, РК в международном разделении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специализация и кооперирование производства, НТР;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мирового рынка, его характеристика, структура мирового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конкуренция,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НТП в конкуренции, мировые рынки, перспективы РК на мировом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понятие отраслевой структуры и тенденции ее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природно-ресурсный потенциал современного мирового хозяйства, сельскохозяйственные угодья, ресурсы лесов, ресурсы морей и океанов, атмосфера;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 миграция населения и процесс урбанизации в мировой экономике, проблемы трудовых ресурсов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научно-технический потенциал, его роль в мировом хозяйстве, тенденции НТП;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экономические отношения и их современные тенденции;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мировой торговли, теории абсолютного преимущества Смита и сравнительного преимущества Риккардо, структура и формы мировой торговли, внешняя торговля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валютный рынок и мировая валютная система, денежно-кредитная политика и валютный курс, валютная политика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движение капитала, его сущность, прямые и портфельные 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ТНК и их роль на мировом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кризис задолженности, платежный баланс и принципы его построения;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экономическая интеграция и его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регулирование мирохозяйственных связей;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валютно-финансовые организации в системе мирохозяйственных связей, МОТ, экономическая деятельность ООН и других международных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мировом сообществе, природно-ресурсный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 РК, перспективы роста экспортного потенциала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содержание и состав финансовых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взаимосвязи финансов с другими экономическими категориями (ценой, ценными бумагами, кредитами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и функции высших законодательных органов власти в области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финансовой политики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стратегического и оперативного управления финансами;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функции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доходов и расходов государственного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бюджетного дефицита и способы управления 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бюджетного устройства и бюджетного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и источники ссудного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принципы, формы, функции и виды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инвестиционной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финансирования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рынка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страхования и страховой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налоговой системы РК и виды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причины, вызывающие инфляцию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взаимосвязь функций отдельных звеньев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состояние финансового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бюджетного дефицита;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стоимость акций и размер дивидендов;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условия кредитоспособности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платежеспособность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и заполнять документацию по оформлению кредитов (кредитный договор, кредитное заявление);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проценты по кредитам;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проценты по депозитам;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среднемесячные расходы домашнего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суммы страхования и размеры страховых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оценку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показатели, характеризующие результаты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размеры доходов и расходов организаций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темпы инфляции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Деньги, финансы, кредит: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сущность, функции и роль финансов в общественном воспроизводстве;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финансовой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политика и финансовый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характеристика государственных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организация налоговой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внебюджетные фонды;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функции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кредит и государственный долг;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домашних хозяйств; страхование;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финансовое регулирование экономики; инвестиционная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в системе экономических связей;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и антиинфляционная политика государства;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кредитоспособности 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обеспечения возвратности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трастовые и толлинговые операции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акты и инструктивные материалы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организации статистического учета и статистической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методологию социально-экономических фактов,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обобщенных в виде статистических закономерностей;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инструментарии и методы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статистических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методологию обработки и анализа социально-экономических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расчета показателей уровня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способы статистических исследований для сбора, обработки и обобщения статистических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выводы и предложения для принятия управленческих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аналитические работы по изучению взаимосвязи между объектами и явлениями;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давать оценку результатов финансово-хозяйственной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сводок в виде статистических таблиц и графиков;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динамику темпов экономического роста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факторный анализ с применением индексного метода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предмет, объекты и методы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организация статистики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статистическое наблюдение; сводка и группировка данных статистического 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таблицы и графики;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распределения; абсолютные и относительные величины в статистике;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величины и показатели вариации;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ряды динамики и показатели рядов динамики; индексы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2,3, 4,5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векторного анализа и аналитической геометрии;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решения систем линейных и матричных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теорию решения основных задач интегрального и дифференциального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математического анализа, необходимые для решения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алгоритмы решения оптимизационных экономических и производственных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обработки количественной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математического анализа и моделирования,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теоретического и экспериментального исследования для решения 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решать задачи с помощью экономико-математического моделирования;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обосновывать оптимальное решение и проводить экономический анализ полученных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математическую символику для выражения количественных и качественных отношений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полученные знания на практике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для экономистов: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линейной и векторной алгебры; аналитическая геометрия;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линейных и матричных уравнений;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исчисления;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предела;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интегральное исчисление для экономического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дифференциальные уравнения экономических процессов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теоретические основы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обработки текстовых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обработки числовых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хранения и поиска данных в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создания презентации в MS Power Point;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способы ведения архива программ 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антивирусной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возможности компьютерной графики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технологии обмена данных по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таблицами и графическими объектами в MS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и редактировать простейшие электронные таблицы;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операции MS Excel для решения финансово-экономических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среде СУБД MS Access;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разрабатывать презентации в MS Power Point и управлять их воспроизведением;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архивными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антивирусными программами;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создавать объекты в графическом редакторе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глобальную сеть Интернет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и информационные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экономической информатики 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технологии обработки текстов в Microsoft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таблица: создание и редактирование;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графических возможностей табличного процессора;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формул и функций при решении финансово-экономических задач в Microsoft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данных в электронной таблице;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файлов базы данных и работа с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связывание и совместная работа с несколькими базами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редактирование экранных форм, отчетов;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приложений;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слайдов;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быстрое создание презентации с помощью автосодержания;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архивов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защиты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графических объектов в Corel Draw;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передача информации по сети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4,5,8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определения менеджмента, объекты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характеристики организаций и виды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уровни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школы управленческой мысли, подходы к управлению среду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и этапы процесса коммуникаций, виды решений и подходы к принятию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функции стратегического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взаимодействия и полномочия;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подходы к формированию структуры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теории мотивации, виды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управления трудовыми ресурсами;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 операционной системы организации и операционные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внутренние переменные и внешние факторы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 воздействие на эффективность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юридическую и социальную ответственность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повышать эффективность информационных обменов;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подходы к принятию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делегирование полномочий и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SWOT-анализ;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модели мотивации и меры контроля в практике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учитывать юридические ограничения при планировании трудовых ресурсов, проектировании изделий и производственных процессов 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организации и процесса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эволюция управленческой мысли, социальная ответственность и этика;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связующие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групповая динамика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производством и трудовыми ресурсами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 4,6,7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маркетинга, принципы, функции, концепции управления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составляющие маркетинговой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маркетинговых исследований, этапы процесса маркетинговых исследований и основные методы сбора первичной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модель поведения потребителя и модель поведения организации-потребителя;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 целевого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товара, классификацию товара, жизненный цикл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разработки нового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этапы, методы и стратегии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характеристики каналов сбыта и процесса товародвижения;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составляющие комплекса продвижения товаров, особенности и виды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планов маркетинга, разделы плана маркетинга, типы маркетингового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факторы макросреды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государственных статистических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внутренние и внешние источники вторичной информации для маркетинговых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сбора первичной информации при проведении маркетинговых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факторы, влияющие на поведение и выбор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целевой рынок с применением различных принципов сегментирования;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способы продления жизненного цикла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ценовые стратегии фирмы;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бюджет проведения рекламных мероприятий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управления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рыночных возможностей, маркетинговая среда, маркетинговые исследования, рынок предприятий и потребительские рынки;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сегментирование рынка, принципы и критерии сегментирования, стратегия позиционирования;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маркетинга, товарная, ценовая политика фирмы, организация сбыта товаров, продвижение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претворение в жизнь маркетинговых мероприятий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акты и инструктивные материалы по вопросам организации бухгалтерского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и структуру бухгалтерского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строение и содержание бухгалтерских 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отражения хозяйственных операций на счетах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правила ведения двойной записи на счетах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счетов по назначению и структуре;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и значение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инвентаризации;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организации финансового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группировать имущество хозяйствующего субъекта по составу,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и источникам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элементы методов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бухгалтерский баланс;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типы изменений в балансе организации под влиянием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корреспонденцию счетов по хозяйственным операциям;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открывать синтетические и аналитические 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оборотные ведомости и балансовую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инвентаризацию, оформлять и отражать в учете результаты инвентаризации;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нормативно-правовые акты и инструктивные материалы по вопросам организации бухгалтерского учета и отчетности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бухгалтерского учета: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его сущность и 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метод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баланс и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изменений баланса под влиянием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бухгалтерского учета и двойная запись; синтетические и аналитические 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план счетов бухгалтерского учета; документация и инвентаризация;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регистры и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бухгалтерского учета в Республике Казахстан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1,5,8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специфику правового регулирования общественных отношений,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государства в регулировании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 РК о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имущественные основы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правовые основы обеспечения защиты предпринимательской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интересов предпринимателей, разрешения предпринимательских споров;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обычаи делового оборота как источник гражданско-правового регулирования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регулирования несостоятельности (банкротства)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 и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юридических лиц, субъектов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объекты гражданских прав, используемые 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монополистической деятельности и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как формы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гражданскими правами;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коммерческого представительства;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права частной собственности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вещных прав субъектов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исключительные имущественные права (интеллектуальная собственность)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ноу-хау, используемые в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договоров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договорных обязательств предпринимательской деятельности (поставка, контрактация,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или аренда предприятия, лизинг, строительный подряд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правового регулирования финансовых, валютных рынков и рынка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налогов и других обязательных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налогообложения хозяйственной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необходимые нормативно-правовые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договора, претензии, 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защищать свои права в соответствии гражданским, предпринимательским и трудовым правом;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оценивать результаты и 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(бездействия) с правовой точки 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решать вопросы, связанные с регулированием общественных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предпринимательской деятельности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Праворегулирование хозяйственной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право как комплекс правовых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хозяйственных правоотношений;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статус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товарищества 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предпринимательская деятельность в форме простого товарищества;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франчайзинг;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вещные и обязательственные права в хозяйственных правоотношениях;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прекращение права собственности и других вещных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присоединения;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в пользу третьего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договоров хозяйственной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как экономическая и правовая 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признаки налога;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налогообложения;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база налоговой системы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2,3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задачи налоговой службы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налогообложения в условиях 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налогообложения и функции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законодательство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налогов и других обязательных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учет начислений и уплаты налоговых платежей в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их исчисления и сроки уплаты;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деклараций и предоставления их в налоговые органы;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налоги;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расчеты всех видов налогов и других обязательных платежей;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налоговые декларации и налоговую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контроль за полнотой исчисления 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в бюджет в установленные сроки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налогообложение: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сущность налогов;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регулирование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платежи и налоги недропользователей;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налоговые режимы;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обязательные платежи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2,4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современную банковскую систему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и органы Нацбанка;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пассивных и активных операций Нацбанка;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направления государственной денежно-кредитной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рассчетно-кассовых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организации безналичных 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организации межбанковских расчетов;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банковского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финансового и коммерческого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лизинговых и ипотечных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нетрадиционных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проведению валютных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доходов, расходов и прибыли коммерческих банков;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проблемы ликвидности в коммерческих банках;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банковских инноваций;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электронные инновации в банковском бизнесе;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банковского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виды банковских операций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механизмы защиты интересов клиентов и кредиторов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в нормативно-правовых документах,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регламентирующих банковскую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кредитные ресурсы по праву их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результат финансовой деятельности банка за определенный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отдельные виды обязательств по привлечению денег в банк;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операции по приему, выдаче и переводу вкладов;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начислять вознаграждения по вкладам;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структуру вкладов и их качество;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кассовые банковские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договора о расчетно-кассовом обслуживании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отражать на лицевых счетах ссудные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и оформлять документы по кредитованию проекта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 давать оценку кредитоспособности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кредитный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получение долгосрочного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обязательства на погашение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возможность выдачи потребительского кредита заемщику;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по выдаче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кредитный договор с установлением сроков погашения кредита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современная банковская система РК, структура Национального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денежно-кредитное регулирование экономики, его методы и инструменты;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 капитал банка, достаточность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пассивные операции коммерческого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внедепозитные операции коммерческого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группировка активов по их назначению, кассовые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работающие активы коммерческого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влияющие на ликвидность банковской системы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 риск коммерческого банка: сущность и особенности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банковского права в законодательстве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органы управления коммерческим банком;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банковского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возвратности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и виды банковских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межбанковского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депозитные услуги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расчетно-платежные и кассовые услуги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 услуги банка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3,5,8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«Бухгалтер-ревизор (аудитор)»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методы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базу, регламентирующую систему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международных и национальных стандартов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бухгалтерского учета и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Типовой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разработки учетной и налоговой политики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документального оформления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составлению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 требования к составлению финансовой отчетности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ведению учета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производственных затрат и особенности их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калькулирования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учета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расчета доходов от основной и неосновной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на различных участках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первичные бухгалтерские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учету движения имущества организации,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соответствии с Правилами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учетные регистры и корреспонденцию счетов на основании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бухгалтерских документов используя различные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 имущества, расчетов и обязательств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методы учета затрат и калькулирования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себестоимость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вести 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готовой продукции и ее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финансовый результат и вести 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финансовую, статистическую, налоговую и иную отчетность на 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электронных носителях информации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организации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его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основных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нематериальных активов и их амортизация;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товарно-материальных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дебиторской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обязательств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труда и его оплаты;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готовой продукции, товаров и расходов, связанных с их реализацией;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доходов и расходов от основной и неосновной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внешнеэкономической деятельности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операций на забалансовых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калькулирование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бухгалтерского учета на промышленных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учет валового дохода промышленных предприятий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1,2, 3,4, 5,6, 7,8,9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5,8,9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экономику производства анализируемого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финансового анализа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относительные и абсолютные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показатели, характеризующие деловую активность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оценки вероятности возникновения банкротства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предпринимательского риска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расчет относительных и абсолютных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прогнозировать вероятность возникновения банкротства и предпринимательского риска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 и оценки о результатах финансового положения организации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отчетности: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анализа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динамики состава и структуры активов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платежеспособности организации анализ ликвидности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кредитоспособности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показателей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деловой активности и эффективности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вероятности возникновения потенциального банкротства и предпринимательского риска организации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информационного обеспечения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привлечения заемных и использование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показателей, характеризующих финансово-хозяйственную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выводов и заключений по результатам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расчета относительных показателей, характеризующих финансовую устойчивость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показатели, характеризующие производство и реализацию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объективно оценивать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финансово-хозяйственной деятельности организации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производства и реализации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структуры и ассортимента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прибыли организации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 СК7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функции, компоненты и принципы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нормативно-правовые акты, регулирующие аудиторскую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организации и этапы проведения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аудита внеоборотных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товарно-материальных запасов и методы их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проверки дохода от реализации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финансового положения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Кодекс этики аудиторов;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цели и задачи аудита в зависимости от предмета и объекта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стандарты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особенности внутреннего и внешнего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формальной, арифметической и логической проверок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договора на проведение аудита, общий план и программу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проверки учетных регистров и первичной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аудит финансового положения хозяйствующего субъекта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аудита, его роль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и субъекты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элементы теории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этические нормы аудиторской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аудита, их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аудита, его основные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долгосрочных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текущих активов; аудит краткосрочных финансовых инвестиций и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расходов и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консалтинговая деятельность аудиторских фирм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  1,2,7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   3,4, 5,6,9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акты по вопросам организации и функционирования предпринимательства в его различных формах;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управления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производственную и организационную структуры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предпринимательства, ассоциативные формы предпринимательства;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коммерческих и некоммерческие организаций,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виды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составные элементы основного капитала,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структуру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 этапы разработки производственной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тарифной системы оплаты труда, особенности бестарифной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затрат на производство, виды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формирования финансовых результатов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искать пути совершенствования производственной структуры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структуры управления, повышения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расчета амортизации;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 и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оценки 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производственной программы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сдельную и повременную форму оплаты труда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калькуляцию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оптовую и розничную цены;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экономические показатели, характеризующие производственное и финансовое состояние организации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условиях рыночной экономики и планирование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организации; инвестиционная деятельность организации, расчет показателей эффективности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организации и показатели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производительность, оплата и нормирование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результаты хозяйственной деятельности организации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«Экономист-бухгалтер»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 методы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нормативно-правовую базу, регламентирующую систему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международных и национальных стандартов к организации бухгалтерского учета и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Типовой план счетов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разработки учетной и налоговой политики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документального оформления хозяйственных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составлению учетных регистров;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и требования к составлению финансовой отчетности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требования к ведению учета активов, капитала и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и классификацию производственных затрат и особенности их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калькулирования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учета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расчета доходов от основной и неосновной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на различных участках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первичные бухгалтерские документы по учету движения имущества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капитала в соответствии с Правилами ведения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учетные регистры и корреспонденцию счетов на основании первичных бухгалтерских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используя различные формы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 имущества, расчетов и обязательств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выполнять 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методы учета затрат и калькулирования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себестоимость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готовой продукции и ее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финансовый результат и вести 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финансовую, статистическую, налоговую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иную отчетность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бумажных и электронных носителях информации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регулирование системы бухгалтерского учета в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организации бухгалтерского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его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работников управленческой бухгалтерии;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основных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нематериальных активов и их амортизация;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товарно-материальных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дебиторской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обязательств хозяйствующих субъектов;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труда и его оплаты;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готовой продукции, товаров и расходов, связанных с их реализацией;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доходов и расходов от основной и неосновной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расходов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внешнеэкономической деятельности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операций на забалансовых счетах;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затрат на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калькулирование себестоимости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бухгалтерского учета на промышленных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учет валового дохода промышленных предприятий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1,2, 3,4, 5,6, 7,8,9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5,8,9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экономику производства анализируемого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финансового анализа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относительные и абсолютные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показатели, характеризующие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оценки вероятности возникновения банкротства и предпринимательского риска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показатели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платежеспособности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расчет относительных и абсолютных показателей доходности;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оценивать деловую активность и эффективность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прогнозировать вероятность возникновения банкротства и предпринимательского риска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 финансового положения организации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отчетности: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анализа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финансового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финансовой устойчивости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динамики состава и структуры активов баланса;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платежеспособности организации анализ ликвидности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кредитоспособности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показателей доходности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деловой активности и эффективности деятельности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вероятности возникновения потенциального банкротства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предпринимательского риска организации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инструктивные материалы по вопросам организации учета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приемы экономического анализа и анализа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информационного обеспечения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привлечения заемных и использование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формулы расчета аналитических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характеризующих финансово-хозяйственную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аналитических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составления выводов и заключений по результатам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расчета относительных показателей, характеризующих финансовую устойчивость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исчислять показатели, характеризующие производство и реализацию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объективно оценивать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делать обоснованные выводы и оценки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финансово-хозяйственной деятельности организации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экономического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производства и реализации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использования основных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структуры и ассортимента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затрат и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прибыли организации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сущность, функции, компоненты и принципы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и нормативно-правовые акты, регулирующие аудиторскую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организации и этапы проведения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аудита внеоборотных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 товарно-материальных запасов и методы их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последовательность проведения аудита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проверки дохода от реализации продукции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методику проведения аудита финансового положения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Кодекс этики аудиторов;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цели и задачи аудита в зависимости от предмета и объекта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стандарты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особенности внутреннего и внешнего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методы формальной,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арифметической и логической проверок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договора на проведение аудита, общий план и программу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инвентаризацию;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осуществлять проверки учетных регистров и первичной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аудит финансового положения хозяйствующего субъекта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аудита, его роль в условиях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и задачи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и субъекты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элементы теории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этические нормы аудиторской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аудита, их характеристика;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приемы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аудита, его основные этапы;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долгосрочных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текущих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краткосрочных финансовых инвестиций и денежных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расходов и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финансового положения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консалтинговая деятельность аудиторских фирм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1,2,7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1,2, 3,4, 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1,2, 3,4, 5,6, 8,9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законодательные акты по вопросам организации и функционирования предпринимательства в его различных формах;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 управления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производственную и организационную структуры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предпринимательства, ассоциативные формы предпринимательства;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организационно-правовые формы коммерческих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некоммерческие организаций, их особенности;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виды планирования;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составные элементы основного капитала,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структуру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и этапы разработки производственной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тарифной системы оплаты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бестарифной системы оплаты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затрат на производство, виды себестоимости;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формирования финансовых результатов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искать пути совершенствования производственной структуры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структуры управления, повышения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расчета амортизации;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эффективности использования основных фондов и оборотных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различные методы оценки 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производственной программы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показатели производительности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сдельную и повременную форму оплаты труда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производить калькуляцию себестоимости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оптовую и розничную цены;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экономические 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характеризующие производственное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 организации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рыночной экономики и планирование ее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деятельность организации, расчет показателей эффективности капитальных вложений;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организации и показатели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производительность, оплата и нормирование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результаты хозяйственной деятельности организации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2,3, 4,5, 6,7, 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2,3, 7,8,9</w:t>
            </w:r>
          </w:p>
        </w:tc>
      </w:tr>
    </w:tbl>
    <w:bookmarkStart w:name="z12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0600000 – Метрология, стандартизация и сертификация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0601000 – Стандартизация, метрология и сертификация (по отраслям)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060101 3 - Техник по стандартизации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3122"/>
        <w:gridCol w:w="1121"/>
        <w:gridCol w:w="909"/>
        <w:gridCol w:w="1126"/>
        <w:gridCol w:w="1319"/>
        <w:gridCol w:w="1127"/>
        <w:gridCol w:w="1126"/>
        <w:gridCol w:w="1319"/>
        <w:gridCol w:w="1122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дисциплин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Зачетов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(час.)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(семестрам)*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 язык)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политологии и социологии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методы исследования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и прикладная информатика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экономика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служба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дисциплины: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качества продукции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лицензирование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(ознакомительная,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Учебная: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товароведению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метрологии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технологии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НТД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проведению анализа и экспертизы продукции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аттестация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61"/>
    <w:bookmarkStart w:name="z1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0600000 – Метрология, стандартизация и сертификация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0601000 – Стандартизация, метрология и сертификация (по отраслям)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060101 3 - Техник по стандартизации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3296"/>
        <w:gridCol w:w="1115"/>
        <w:gridCol w:w="713"/>
        <w:gridCol w:w="1140"/>
        <w:gridCol w:w="1480"/>
        <w:gridCol w:w="1311"/>
        <w:gridCol w:w="1331"/>
        <w:gridCol w:w="1501"/>
        <w:gridCol w:w="1328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дисциплин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Зачетов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(час.)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(семестрам)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политологии и социологии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методы исследования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и прикладная информатика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экономика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служба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качества продукции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 лицензирование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организации образования: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 (ознакомительная, учебная, производственная)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ПО.01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товароведению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ПО.02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метрологии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ПО.03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технологии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ПО.04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НТД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ПО.05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проведению анализа и экспертизы продукции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ПО.06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аттестация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 и присвоения квалификации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</w:t>
      </w:r>
    </w:p>
    <w:bookmarkEnd w:id="63"/>
    <w:bookmarkStart w:name="z1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0600000 – Метрология, стандартизация и сертификация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0601000 – Стандартизация, метрология и сертификация (по отраслям)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060102 3 - Техник-метролог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3357"/>
        <w:gridCol w:w="1437"/>
        <w:gridCol w:w="965"/>
        <w:gridCol w:w="1121"/>
        <w:gridCol w:w="1317"/>
        <w:gridCol w:w="1187"/>
        <w:gridCol w:w="1251"/>
        <w:gridCol w:w="1316"/>
        <w:gridCol w:w="1115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дисциплин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Зачетов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(час.)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(семестрам)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 язык)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(русская) литература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2(3,4)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(3)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политологии и социологии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 с основами электроники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и прикладная информатика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экономика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 и менеджмента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механика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основы измерений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(3)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 и теплотехника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 лицензирование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качества продукции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измерения и их метрологическое обеспечение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Теплотехнические измерения и их метрологическое обеспечение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измерения и их метрологическое обеспечение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 измерения и их метрологическое обеспечение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измерения и их метрологическое обеспечение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организации образования: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 (ознакомительная, учебная, производственная)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электротехнике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электронике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гидравлике и теплотехнике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основам измерений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метрологии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изучению и составлению специальной документации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проведению измерений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ОУПП 00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 и присвоения квалификации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65"/>
    <w:bookmarkStart w:name="z1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0600000 – Метрология, стандартизация и сертификация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0601000 – Стандартизация, метрология и сертификация (по отраслям)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060102 3 - Техник-метролог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3355"/>
        <w:gridCol w:w="1113"/>
        <w:gridCol w:w="813"/>
        <w:gridCol w:w="1318"/>
        <w:gridCol w:w="992"/>
        <w:gridCol w:w="1144"/>
        <w:gridCol w:w="1292"/>
        <w:gridCol w:w="1531"/>
        <w:gridCol w:w="1309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циклов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дисциплин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 / Зачетов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учебного времени (час)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(семестрам)*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(работа)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2(3,4)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(3)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политологии и социологии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 с основами электроники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и прикладная информатика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экономика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 и менеджмента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механика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основы измерений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2(3)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 и теплотехника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 лицензирование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СД.02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качества продукции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измерения и их метрологическое 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Теплотехнические измерения и их метрологическое 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измерения и их метрологическое 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 измерения и их метрологическое 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измерения и их метрологическое 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организации образования: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 (ознакомительная, учебная, производственная)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электротехнике и электронике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гидравлике и теплотехнике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основам измерений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метрологии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изучению и составлению специальной документации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06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по проведению измерений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аттестация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ОУПП 00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 и присвоения квалификации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67"/>
    <w:bookmarkStart w:name="z1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68"/>
    <w:bookmarkStart w:name="z1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0601000 – «Стандартизация, метрология и сертификация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(по отраслям)» специалиста среднего звена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  Квалификация: 060101 3 - 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Срок обучения: 2 года 10 месяцев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5017"/>
        <w:gridCol w:w="5574"/>
        <w:gridCol w:w="153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циклы дисциплин 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профессиональной лексики;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грамматического материала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прочитанный текст;- переводить технические тексты со словарем,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монологическую и диалогическую речь;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казахский (русский) 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фонетика, лексика, морфология, синтаксис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перевода (по словарю) профессионально-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монологическая и диалогическая речь, аудирование.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языка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фразеологический оборот и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перевода (со словарем) профессионально- ориентированных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общаться, используя профессиональную терминологию;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понимать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со словарем.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устная речь;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чтение;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интернационализмы;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внеаудиторное чтение.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роли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«Физической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физического и спортивного самосовершенствования.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учебные нормативы;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нормативы Президентских тестов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«Физической культуре и спорте».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и предназначение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концепции и направлениях в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историю мировой и отечественной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религии как общественном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концепции и направления в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религии;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научный анализ.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как предмет научного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типология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Казахстана.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материи и сознании;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материю и сознание;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свободу и ответственность личности;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специфика философского знания;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мир как совокупная реальность;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духовная жизнь человека 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проблема человека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нравственные проблемы философии.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социологии как науке;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социальных и этнонациональных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конфликты и способы их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процессы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социологии и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роль личности в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мировой политики и международных отношениях.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политология –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как общественное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власть;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система и политический режим;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институты;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человек и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политика и международные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зарождение и становление социологии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социологии, прикладное социологическое исследование.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право.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знание по праву;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использовать свои знания по защите прав граждан. 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правовое государство;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конституционное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трудовое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– субъект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экономике и ее основных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-микроэкономику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механизмы рыночного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экономики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социально-экономические проблемы;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конкуренции и экономических основах деятельности фирм;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-характеризовать антимонопольное регулирование и доходы населения.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экономическую теорию;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основы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и обращение новой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первичного распределения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макроэкономику;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экономика и мировой рынок.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делопроизводство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номенклатуру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нормативные документы делопроизводства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документации к сдаче в ведомственные архивы.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где, когда и какие документы применять;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запросы в архив.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дисциплины, ее задачи. Использование различных видов лингвистических словарей в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система и организация делопроизводства на предприятиях, организациях.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офисной и документационной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денежно-финансово-рассчетные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справочные документы.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непредельные углеводороды;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строении, изомерии, номенклатуре и свойствах;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аналитическую химию;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физическую химию;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отличия методов исследования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структурную формулу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строение, изомерию и свойства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методы исследования веществ.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методы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и физико-химические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оптические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хроматографические методы анализа.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работу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использовании пакета Microsoft office применительно к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приемах и методах работы на современных вычислительных машинах.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свободно пользоваться информацией, хранимой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пакет Microsoft office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применительно к профессии.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технология и прикладная информатика: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операционная система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текстовой редактор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электронная таблица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Paint;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Adobe Photoshop;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программа разработки презентаций PowerPoint.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деятельности предприятий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проблемы перехода к рынку;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основного и вспомогательного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научную организацию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формы собственности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заработную плату;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основное и вспомогательное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рыночных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на современном рынке.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формирования рыночной экономики в постсоциалистических странах;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экономики и организация предприятий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производства и обслуживания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прогнозирование деятельности предприятия.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и задачах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стандартизации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прейскуранты различных цен на товары.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товарам;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задачи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классифицировать товары.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теоретические основы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гигиена;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товароведение 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товароведение непродовольственных товаров.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основы, принципы и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организацию личной работы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внешнеэкономическую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управление предприятием;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планировать работу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во внешнеэкономической деятельности предприятий.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теория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рынка потребительских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прогнозирование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предпринимательской деятельности.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статистической информации, ее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информацию о товаре;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кодирование потребительских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штрих коде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НТД.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статистическую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узнавать информацию о товаре;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классификатором;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коды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маркировку товаров.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Справочно-информационная служба: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информации и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справочно-информационные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маркировка, классификация и кодирование.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групповую динамику и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связывать элементы организации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динамику и функции управления.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теории и практики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процесса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функции и принципы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связующие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групповая динамика и руководство;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конфликтами и стрессом;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искусство общения.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трудовом законодательстве;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работы и постоянного контроля по охране труда на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условий труда, причины травматизма и профессиональных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их предупреждению;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электробезопасность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промышленную санитарию;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промышленную санитарию и пожарную безопасность.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вопросы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пожарная безопасность.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производства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технологические процессы производства изделий.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технология производства товаров 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технология производства непродовольственных товаров;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истории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государственную систему стандартизации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положения, задачи, категории и порядок разработки 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-международную стандартизацию;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системы управления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экономическую эффективность стандартизации.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распознавать нормативную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пользоваться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управлять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международным организациям по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термины и определения.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и региональная стандартизация;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стандартизации в Казахстане.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метрологическое обеспечение качества продукции на этапах ее разработки, производства и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выбора средств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организационную и нормативную основу метрологического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надзор за метрологическим обеспечением.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методы и виды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погрешность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законодательную основу метрологии;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поверку, метрологическую экспертизу и госнадзор.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физическая величина;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средств измерений в производстве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единства измерений.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участниках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добровольную и обязательную сертификацию;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сертификацию продукции, услуг и систем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схемы сертификации при проведении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добровольную и обязательную сертификацию;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законодательную основу при проведении подтверждения соответствия.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участники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сертификации.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организации службы контроля, их структуру и основные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средства неразрушающего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содержание;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качества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контроль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контроль качества и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дефекты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и категорию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качество продукции по показателям качества.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продукции пищевой промышленности и сельскохозяйственного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непродовольственных товаров.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изобретениях, промышленных образцах, полезных моделях;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подачи и рассмотрения заявок;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лицензирования.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подавать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патента;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лицензии;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 лицензирование: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законодательная основа;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защита прав авторов и патентообладателей;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 и наименования мест происхождения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правовая охрана объектов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патентование объектов промышленной собственности за границей;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лицензирование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по выбору организации образования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Структура образовательной учебной программы уровня квалификации специалиста среднего звена технического и профессионального образования по специальности 0601000 – «Стандартизация, метрология и сертификация (по отраслям)» Квалификация: 060101 3 - Техник по стандартизации.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Срок обучения: 1 год 10 месяцев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081"/>
        <w:gridCol w:w="5214"/>
        <w:gridCol w:w="187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циклы дисциплин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профессиональной лексики;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грамматического материала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технические тексты со словарем,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монологическую и диалогическую речь;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фонетика, лексика, морфология, синтаксис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перевода (по словарю) профессионально-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монологическая и диалогическая речь,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аудирование.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языка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фразеологический оборот и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перевода (со словарем) профессионально- ориентированных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общаться, используя профессиональную терминологию;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понимать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со словарем.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устная речь;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чтение;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интернационализмы;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внеаудиторное чтение.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БК5,6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получит: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этапов формирования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выступлениях, восстаниях и движениях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вхождение Казахстана в состав России.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историко-археологический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первые государственные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о роли Казахстана в Великой Отечественной войне.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в древности;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в средние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в составе Российской империи;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при Советской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Независимый Казахстан.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БК5,6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роли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«Физической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физического и спортивного самосовершенствования.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учебные нормативы;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нормативы Президентских тестов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«Физической культуре и спорте».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и предназначение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концепции и направлениях в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историю мировой и отечественной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религии как общественном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концепции и направления в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религии;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научный анализ.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как предмет научного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типология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Казахстана.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материи и сознании;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материю и сознание;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свободу и ответственность личности;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специфика философского знания;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мир как совокупная реальность;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духовная жизнь человека 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проблема человека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нравственные проблемы философии.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социологии как науке;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социальных и этнонациональных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конфликты и способы их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процессы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социологии и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роль личности в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мировой политики и международных отношениях.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политология –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как общественное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власть;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система и политический режим;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институты;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человек и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политика и международные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зарождение и становление социологии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социологии, прикладное социологическое исследование.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право.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знание по праву;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использовать свои знания по защите прав граждан.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правовое государство;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конституционное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трудовое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– субъект современного международного права.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экономике и ее основных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-микроэкономику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механизмы рыночного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экономики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социально-экономические проблемы;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конкуренции и экономических основах деятельности фирм;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-характеризовать антимонопольное регулирование и доходы населения.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экономическую теорию;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основы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и обращение новой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первичного распределения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макроэкономику;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экономика и мировой рынок.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делопроизводство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номенклатуру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нормативные документы делопроизводства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документации к сдаче в ведомственные архивы.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где, когда и какие документы применять;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запросы в архив.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дисциплины, ее задачи. Использование различных видов лингвистических словарей в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система и организация делопроизводства на предприятиях, организациях.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офисной и документационной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Организационно-распорядительные, нормативно-правовые,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денежно-финансово-рассчетные и справочные документы.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непредельные углеводороды;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строении, изомерии, номенклатуре и свойствах;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аналитическую химию;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физическую химию;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отличия методов исследования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структурную формулу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строение, изомерию и свойства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методы исследования веществ.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методы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и физико-химические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оптические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хроматографические методы анализа.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работу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использовании пакета Microsoft office применительно к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приемах и методах работы на современных вычислительных машинах.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свободно пользоваться информацией, хранимой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пакет Microsoft office применительно к профессии.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технология и прикладная информатика: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операционная система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текстовой редактор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электронная таблица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Paint;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Adobe Photoshop;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программа разработки презентаций PowerPoint.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деятельности предприятий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проблемы перехода к рынку;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основного и вспомогательного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научную организацию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формы собственности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заработную плату;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основное и вспомогательное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рыночных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на современном рынке.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формирования рыночной экономики в постсоциалистических странах;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экономики и организация предприятий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производства и обслуживания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прогнозирование деятельности предприятия.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и задачах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стандартизации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прейскуранты различных цен на товары.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товарам;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задачи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классифицировать товары.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теоретические основы товароведения;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гигиена;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товароведение продовольственных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товароведение непродовольственных товаров.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основы, принципы и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организацию личной работы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внешнеэкономическую деятельность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управление предприятием;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планировать работу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во внешнеэкономической деятельности предприятий.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теория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рынка потребительских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прогнозирование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предпринимательской деятельности.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статистической информации, ее роли;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информацию о товаре;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кодирование потребительских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штрих коде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НТД.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статистическую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узнавать информацию о товаре;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пользоваться классификатором;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коды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маркировку товаров.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Справочно-информационная служба: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информации и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справочно-информационные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маркировка, классификация и кодирование.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групповую динамику и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связывать элементы организации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динамику и функции управления.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теории и практики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процесса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функции и принципы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связующие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групповая динамика и руководство;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конфликтами и стрессом;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искусство общения.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трудовом законодательстве;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работы и постоянного контроля по охране труда на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условий труда, причины травматизма и профессиональных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их предупреждению;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электробезопасность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промышленную санитарию;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промышленную санитарию и пожарную безопасность.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вопросы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пожарная безопасность.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производства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технологические процессы производства изделий.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технология производства товаров 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технология производства непродовольственных товаров;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истории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государственную систему стандартизации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положения, задачи, категории и порядок разработки 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-международную стандартизацию;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системы управления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экономическую эффективность стандартизации.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распознавать нормативную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пользоваться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управлять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международным организациям по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термины и определения.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и региональная стандартизация;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стандартизации в Казахстане.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метрологическое обеспечение качества продукции на этапах ее разработки, производства и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выбора средств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организационную и нормативную основу метрологического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надзор за метрологическим обеспечением.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методы и виды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погрешность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законодательную основу метрологии;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поверку, метрологическую экспертизу и госнадзор.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физическая величина;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средств измерений в производстве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единства измерений.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участниках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добровольную и обязательную сертификацию;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сертификацию продукции, услуг и систем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схемы сертификации при проведении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добровольную и обязательную сертификацию;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законодательную основу при проведении подтверждения соответствия.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участники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сертификации.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организации службы контроля, их структуру и основные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средства неразрушающего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содержание;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качества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контроль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контроль качества и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дефекты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и категорию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качество продукции по показателям качества.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продукции пищевой промышленности и сельскохозяйственного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непродовольственных товаров.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изобретениях, промышленных образцах, полезных моделях;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подачи и рассмотрения заявок;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лицензирования.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подавать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патента;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лицензии;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 лицензирование: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законодательная основа;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защита прав авторов и патентообладателей;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 и наименования мест происхождения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правовая охрана объектов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патентование объектов промышленной собственности за границей;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лицензирование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</w:tbl>
    <w:bookmarkStart w:name="z1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Структура образовательной учебной программы уровня квалификации специалиста среднего звена технического и профессионального образования по специальности 0601000 –– «Стандартизация, метрология и сертификация (по отраслям)» Квалификация: 060102 3 - Техник метролог.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Срок обучения: 3 год 10 месяцев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4943"/>
        <w:gridCol w:w="5211"/>
        <w:gridCol w:w="187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циклы дисциплин 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профессиональной лексики;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грамматического материала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технические тексты со словарем,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монологическую и диалогическую речь;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фонетика, лексика, морфология, синтаксис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перевода (по словарю) профессионально-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монологическая и диалогическая речь, аудирование.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языка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фразеологический оборот и термины;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перевода (со словарем) профессионально- ориентированных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общаться, используя профессиональную терминологию;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понимать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со словарем.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устная речь;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чтение;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интернационализмы;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внеаудиторное чтение.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БК5,6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роли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«Физической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физического и спортивного самосовершенствования.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учебные нормативы;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нормативы Президентских тестов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«Физической культуре и спорте».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и предназначение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концепции и направлениях в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историю мировой и отечественной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религии как общественном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концепции и направления в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религии;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научный анализ.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как предмет научного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типология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Казахстана.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 материи и сознании;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материю и сознание;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свободу и ответственность личности;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специфика философского знания;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мир как совокупная реальность;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духовная жизнь человека 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проблема человека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нравственные проблемы философии.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социологии как науке;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социальных и этнонациональных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конфликты и способы их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процессы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социологии и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роль личности в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мировой политики и международных отношениях.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политология –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как общественное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власть;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система и политический режим;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институты;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человек и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политика и международные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зарождение и становление социологии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социологии, прикладное социологическое исследование.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право.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знание по праву;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использовать свои знания по защите прав граждан. 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правовое государство;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конституционное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трудовое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– субъект современного международного права.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экономике и ее основных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-микроэкономику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механизмы рыночного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экономики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социально-экономические проблемы;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конкуренции и экономических основах деятельности фирм;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-характеризовать антимонопольное регулирование и доходы населения.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экономическую теорию;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основы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и обращение новой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первичного распределения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макроэкономику;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экономика и мировой рынок.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делопроизводство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номенклатуру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нормативные документы делопроизводства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документации к сдаче в ведомственные архивы.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где, когда и какие документы применять;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запросы в архив.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дисциплины, ее задачи. Использование различных видов лингвистических словарей в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Понятие, система и организация делопроизводства на предприятиях, организациях.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офисной и документационной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Организационно-распорядительные, нормативно-правовые,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денежно-финансово-рассчетные и справочные документы.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электротехники и электроники;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 действия основных параметров и схем включения;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тенденции развития электротехники и электроники.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в работе схемы включения;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электронную технику.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основы электронной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электрических подключений;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тенденции развития.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работу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использовании пакета Microsoft office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применительно к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приемах и методах работы на современных вычислительных машинах.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свободно пользоваться информацией, хранимой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пакет Microsoft office применительно к профессии.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технология и прикладная информатика: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операционная система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текстовой редактор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электронная таблица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графический редактор Paint;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Adobe Photoshop;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программа разработки презентаций PowerPoint.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деятельности предприятий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проблемы перехода к рынку;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основного и вспомогательного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научную организацию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формы собственности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заработную плату;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основное и вспомогательное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рыночных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на современном рынке.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формирования рыночной экономики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постсоциалистических странах;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экономики и организация предприятий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производства и обслуживания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прогнозирование деятельности предприятия.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производства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технологические процессы производства изделий.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производства изделий.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основы, принципы и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организацию личной работы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внешнеэкономическую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функцию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групповую динамику и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управление предприятием;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планировать работу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во внешнеэкономической деятельности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связывать элементы организации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динамику и функции управления.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 и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теория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рынка потребительских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прогнозирование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предпринимательской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теории и практики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процесса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функции и принципы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связующие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групповая динамика и руководство;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конфликтами и стрессом;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искусство общения.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форматы чертежей по ГОСТу;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приемы вычерчивания контуров деталей с применением рациональных методов окружностей;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понятия об аксонометрических проекциях;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поверхности тела;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способы получения копий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сведения о резьбе;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резьб.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в работе современные способы получения копий.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технические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аксонометрию;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детали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креплений.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свойства физических тел;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явления и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преобразования в кристаллах.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физические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распознавать какие воздействия происходят на физические тела;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преобразователи физических явлений в средствах измерения.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основы измерений: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структура и свойства физических тел;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величины и характеристики;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преобразований преобразователей;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гидравлики;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гидростатики и гидродинамики;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законы термодинамики;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перспективы развития теплоэнергетики.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законы термодинамики;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технической термодинамике;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тепловые двигатели, компрессоры и вентиляторы.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 и теплотехника: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теплоэнергетика в экономике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гидравлики;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гидростатики и гидродинамики;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теплопроводность;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теплофизические свойства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теплоэнергетические и холодильные установки.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трудовом законодательстве;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работы и постоянного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труда на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условий труда, причины травматизма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заболеваний, мероприятий по их предупреждению;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электробезопасность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безопасность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промышленную санитарию;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травматизма и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промышленную санитарию и пожарную безопасность.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вопросы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пожарная безопасность.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изобретениях, промышленных образцах, полезных моделях;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подачи и рассмотрения заявок;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лицензирования.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подавать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патента;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лицензии;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 лицензирование: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законодательная основа;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защита прав авторов и патентообладателей;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 и наименования мест происхождения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правовая охрана объектов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патентование объектов промышленной собственности за границей;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лицензирование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истории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государственную систему стандартизации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положения, задачи, категории и порядок разработки 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-международную стандартизацию;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управления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экономическую эффективность стандартизации.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распознавать нормативную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пользоваться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управлять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международным организациям по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термины и определения.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и региональная стандартизация;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стандартизации в Казахстане.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метрологическое обеспечение качества продукции на этапах ее разработки, производства и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выбора средств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организационную и нормативную основы метрологического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надзора за метрологическим обеспечением.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методы и виды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погрешность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законодательную основу метрологии;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поверку, метрологическую экспертизу и госнадзор.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физическая величина;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средств измерений в производстве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системы физических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госконтроль и госнадзор за средствами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эталоны;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схемы.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участниках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добровольную и обязательную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сертификацию продукции, услуг и систем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схемы сертификации при проведении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добровольную и обязательную сертификацию;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законодательную основу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соответствия.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участники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сертификации.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организации службы контроля, их структуру и основные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средства неразрушающего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содержание;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качества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контроль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контроль качества и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дефекты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и категорию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качество продукции по показателям качества.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и проведение испытаний товаров.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эталонную базу средств механических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взаимосвязь между силой и деформацией;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выполнения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классифицировать средства механических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методы и погрешности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поверки, калибровки;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поверочные установки.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измерения механических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точного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измерение параметров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оформление результатов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механических измерений.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термообразователи и приборы для измерения температуры;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приборы для измерения количества;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приборы для измерения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 теплотехнических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измерения температуры;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 средства теплотехнических измерений.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Теплотехнические измерения и их метрологическое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средства температурных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контактная и бесконтактная термометрия;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поверки и калибровки средств измерений расхода;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 в области теплотехнических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оборудование для теплотехнических измерений.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электрические и магнитные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 электрических и магнитных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установки.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измерения параметров Электрических цепей;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 средства электрических и магнитных измерений.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электрические и магнитные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измерительные приборы и преобразователи;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погрешности магнитных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электрических и магнитных измерений.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радиотехнические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 для радиотехнических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установки.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измерения параметров СВЧ;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 средства радиотехнических измерений.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радиотехнические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измерительные приборы и преобразователи;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погрешности;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измерений на СВЧ;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технические характеристики, выбор и применение средств измерений на СВЧ;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 в области радиотехнических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радиотехнических измерений.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СК1-11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как определять вязкость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 для физико-химических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установки.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проведения различных методов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 средства физико-химических измерений.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вязкость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измерительные приборы и преобразователи;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погрешности;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измерений и методы измерений 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технические характеристики, выбор и применение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 в области физико-химических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физико-химических измерений.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</w:tbl>
    <w:bookmarkStart w:name="z1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1.4 Структура образовательной учебной программы уровня квалификации специалиста среднего звена технического и профессионального образования по специальности 0601000 –– «Стандартизация, метрология и сертификация (по отраслям)» Квалификация: 060102 3 - Техник метролог.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Срок обучения: 2 год 10 месяцев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5241"/>
        <w:gridCol w:w="5379"/>
        <w:gridCol w:w="1794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циклы дисциплин 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профессиональной лексики;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грамматического материала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технические тексты со словарем,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вести монологическую и диалогическую речь;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фонетика, лексика, морфология, синтаксис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речи;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перевода (по словарю) профессионально-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монологическая и диалогическая речь, аудирование.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языка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профессиональной лексики;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фразеологического оборота и терминов;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технику перевода (со словарем) профессионально- ориентированных текстов.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общаться, используя профессиональную терминологию;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понимать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со словарем.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устная речь;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чтение;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интернационализмы;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внеаудиторное чтение.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БК5,6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роли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«Физической культуре и спорте»;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физического и спортивного самосовершенствования.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навыки и умения;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учебные нормативы;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сдавать нормативы Президентских тестов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роль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социально-биологические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«Физической культуре и спорте».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БК8</w:t>
            </w:r>
          </w:p>
        </w:tc>
      </w:tr>
      <w:tr>
        <w:trPr>
          <w:trHeight w:val="23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историю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формирования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выступлениях, восстаниях и движениях казахского народа;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вхождении Казахстана в состав России.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историко-археологический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первые государственные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о роли Казахстана в Великой Отечественной войне.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в древности;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в средние 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в составе Российской империи;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при Советской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Независимый Казахстан.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и предназначение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концепции и направлениях в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историю мировой и отечественной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религии как общественном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концепции и направления в культурологи;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религии;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научный анализ.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как предмет научного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типология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 Казахстана.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материи и сознании;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материю и сознание;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свободу и ответственность личности;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специфика философского знания;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мир как совокупная реальность;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духовная жизнь человека 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проблема человека в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нравственные проблемы философии.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социологии как науке;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социальных и этнонациональных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конфликты и способы их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предмет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процессы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социологии и политологии;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социальные институты и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роль личности в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вопросах мировой политики и международных отношениях.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политология –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как общественное 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власть;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политическая система и политический режим;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политические институты;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человек и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политика и международные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зарождение и становление социологии как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социологии, прикладное социологическое исследование.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налоговое право.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знание по праву;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виды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использовать свои знания по защите прав граждан. 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правовое государство;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конституционное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трудовое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уголовное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право;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Казахстан – субъект современного международного права.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экономике и ее основных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-микроэкономику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механизмы рыночного ценообразования;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структуру экономики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социально-экономические проблемы;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конкуренции и экономических основах деятельности фирм;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антимонопольное регулирование и доходы населения.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экономическую теорию;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основы экономических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и обращение новой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первичного распределения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 в макроэкономику;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экономика и мировой рынок.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ОПД 00 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делопроизводство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номенклатуру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нормативные документы делопроизводства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документации к сдаче в ведомственные архивы.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документы на 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где, когда и какие документы применять;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запросы в архив.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на государственном языке: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дисциплины,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задачи. Использование различных видов лингвистических словарей в делопроизводстве. Понятие, система и организация делопроизводства на предприятиях, организациях.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офисной и документационной работы. Организационно-распорядительные, нормативно-правовые, денежно-финансово-рассчетные и справочные документы.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электротехники и электроники;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 действия основных параметров и схем включения;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тенденции развития электротехники и электроники.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в работе схемы включения;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основные 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электронную технику.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основы электронной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электрических подключений;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тенденции развития.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работу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использовании пакета Microsoft office применительно к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приемах и методах работы на современных вычислительных машинах.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свободно пользоваться информацией, хранимой компьютером;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в операционной системе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пакет Microsoft office применительно к профессии.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технология и прикладная информатика: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операционная система Windows;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текстовой редактор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электронная таблица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Paint;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графический редактор Adobe Photoshop;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программа разработки презентаций PowerPoint.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деятельности предприятий различных форм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проблемы перехода к рынку;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основного и вспомогательного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научную организацию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формы собственности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рассчитывать заработную плату;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основное и вспомогательное 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рыночных отношениях;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ориентироваться на современном рынке.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рыночной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формирования рыночной экономики в постсоциалистических странах;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экономики и организация предприятий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производства и обслуживания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прогнозирование деятельности предприятия.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производства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технологические процессы производства изделий.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технологические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технологию производства изделий.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основы, принципы и методы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планирование и организацию личной работы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внешнеэкономическую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функцию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групповую динамику и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управление предприятием;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планировать работу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во внешнеэкономической деятельности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связывать элементы организации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процессы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регулировать динамику и функции управления.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маркетинга и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предпринимательской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теория маркетинга;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рынка потребительских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прогнозирование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конъюнктура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маркетингом;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предпринимательской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теории и практики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элементы организации и процесса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функции и принципы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связующие процессы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групповая динамика и руководство;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конфликтами и стрессом;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искусство общения.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форматы чертежей по ГОСТу;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приемы вычерчивания контуров деталей с применением рациональных методов окружностей;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понятия об аксонометрических проекциях;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поверхности тела;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современные способы получения копий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сведения о резьбе;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резьб.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в работе современные способы получения копий.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технические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аксонометрию;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детали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типы креплений.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свойства физических тел;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явления и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преобразования в кристаллах.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физические величины;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распознавать какие воздействия происходят на физические тела;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преобразователи физических явлений в средствах измерения.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основы измерений: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структура и свойства физических тел;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физические величины и характеристики;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преобразований преобразователей;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гидравлики;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гидростатики и гидродинамики;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законы термодинамики;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перспективы развития теплоэнергетики.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законы термодинамики;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разбираться в технической термодинамике;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тепловые двигатели, компрессоры и вентиляторы.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 и теплотехника: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теплоэнергетика в экономике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гидравлики;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гидростатики и гидродинамики;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теплопроводность;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теплофизические свойства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теплоэнергетические и холодильные установки.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сведения о трудовом законодательстве;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работы и постоянного контроля по охране труда на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условий труда, причины травматизма и профессиональных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их предупреждению;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электробезопасность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промышленную санитарию;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анализ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причины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безопасность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соблюдать промышленную санитарию и пожарную безопасность.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вопросы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техника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пожарная безопасность.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изобретениях, промышленных образцах, полезных моделях;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подачи и рассмотрения заявок;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лицензирования.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организовать охрану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 подавать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патента;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подготовить документы необходимые для получения лицензии;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законодательная основа;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защита прав авторов и патентообладателей;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товарные знаки, знаки обслуживания и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правовая охрана объектов промышленной 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патентование объектов промышленной собственности за границей;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патентной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лицензирование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истории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государственную систему стандартизации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положения, задачи, категории и порядок разработки 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-международную стандартизацию;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систему управления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экономическую эффективность стандартизации.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распознавать нормативную документацию;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пользоваться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техническом регулировании»;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управлять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давать характеристику международным организациям по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термины и определения.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 качеством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и региональная стандартизация;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стандартизации в Казахстане.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метрологическое обеспечение качества продукции на этапах ее разработки, производства и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принципы выбора средств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организационную и нормативную основы метрологического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надзора за метрологическим обеспечением.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методы и виды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погрешность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законодательную основу метрологии;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поверку, метрологическую экспертизу и госнадзор.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физическая величина;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виды средств измерений в производстве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система единства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системы физических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госконтроль и госнадзор за средствами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эталоны;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схемы.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участниках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добровольную и обязательную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проведения работ по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проведения работ по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сертификацию продукции, услуг и систем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схемы сертификации при проведении подтверждения 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отличать добровольную и обязательную сертификацию;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нормативную базу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законодательную основу при проведении подтверждения соответствия.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участники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порядок сертификации.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организации службы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структуру и основные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средства неразрушающего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классификацию и содержание;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показатели качества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организовывать контроль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проводить контроль качества и оценку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дефекты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сортность и категорию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характеризовать качество продукции по показателям качества.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понятия и определения;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качества и проведение испытаний товаров.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1-9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эталонную базу средств механических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взаимосвязь между силой и деформацией;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выполнения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классифицировать средства механических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методы и погрешности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поверки, калибровки;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использовать поверочные установки.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измерения механических величин;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точного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измерение параметров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оформление результатов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механических измерений.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термообразователи и приборы для измерения температуры;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приборы для измерения количества;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приборы для измерения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 теплотехнических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измерения температуры;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теплотехнических измерений.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Теплотехнические измерения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метрологическое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средства температурных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контактная и бесконтактная термометрия;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поверки и калибровки средств измерений расхода;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 в области теплотехнических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методы и оборудование для теплотехнических измерений.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электрические и магнитные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и магнитных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установки.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измерения параметров Электрических цепей;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 средства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магнитных измерений.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электрические и магнитные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измерительные приборы и преобразователи;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погрешности магнитных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магнитных измерений.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радиотехнические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радиотехнических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установки.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измерения параметров СВЧ;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радиотехнических измерений.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радиотехнические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измерительные приборы и преобразователи;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погрешности;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измерений на СВЧ;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технические характеристики, выбор и применение средств измерений на СВЧ;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 в области радиотехнических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радиотехнических измерений.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цикла дисциплин обучающийся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как определять вязкость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и эксплуатацию средств для физико-химических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поверочные установки.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применять приборы для проведения различных методов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оформлять результаты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методы и средства физико-химических измерений.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измерения и их метрологическое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вязкость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измерительные приборы и преобразователи;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погрешности;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измерений и методы измерений плотности;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технические характеристики, выбор и применение 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нормативная и эталонная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физико-химических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средств физико-химических измерений.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1-11</w:t>
            </w:r>
          </w:p>
        </w:tc>
      </w:tr>
    </w:tbl>
    <w:bookmarkStart w:name="z1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 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Специальности</w:t>
      </w:r>
      <w:r>
        <w:rPr>
          <w:rFonts w:ascii="Times New Roman"/>
          <w:b w:val="false"/>
          <w:i w:val="false"/>
          <w:color w:val="000000"/>
          <w:sz w:val="28"/>
        </w:rPr>
        <w:t>: 0705000 - Подземная разработка месторождений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 070502 2 - Горнорабочий подземный*;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070503 2 - Крепильщик*;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070505 2 - Машинист буровой установки*;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070506 2 - Машинист подземных установок*;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070507 2 - Горнорабочий по ремонту горных выработок*;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070502 2 - Горнорабочий подземный*;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070510 2 - Горномонтажник подземный*;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070512 1 - Ламповщик*;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070515 1 - Машинист скреперной лебедки*;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070516 1 - Горнорабочий по предупреждению и тушению пожаров*.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504"/>
        <w:gridCol w:w="1114"/>
        <w:gridCol w:w="1305"/>
        <w:gridCol w:w="1514"/>
        <w:gridCol w:w="901"/>
        <w:gridCol w:w="1516"/>
        <w:gridCol w:w="1517"/>
        <w:gridCol w:w="1518"/>
      </w:tblGrid>
      <w:tr>
        <w:trPr>
          <w:trHeight w:val="36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- экономические дисциплины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4г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4г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8+3г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8+3г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500"/>
        <w:gridCol w:w="1941"/>
        <w:gridCol w:w="1836"/>
        <w:gridCol w:w="1585"/>
        <w:gridCol w:w="1816"/>
        <w:gridCol w:w="1690"/>
        <w:gridCol w:w="1502"/>
      </w:tblGrid>
      <w:tr>
        <w:trPr>
          <w:trHeight w:val="3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</w:tr>
      <w:tr>
        <w:trPr>
          <w:trHeight w:val="159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19нед.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19 нед.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9529"/>
        <w:gridCol w:w="1376"/>
      </w:tblGrid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7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 *******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9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</w:tbl>
    <w:bookmarkStart w:name="z1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74"/>
    <w:bookmarkStart w:name="z1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 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0705000 - Подземная разработка месторождений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установленного уровня: 070502 2 - Горнорабочий подземный;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070503 2 - Крепильщик, 070505 2 - Машинист буровой установки, 070506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Машинист подземных установок,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070507 2 - Горнорабочий по ремонту горных выработок, 070510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Горномонтажник подземный,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070512 1 - Ламповщик, 070515 1 - Машинист скреперной лебедки,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070516 1 - Горнорабочий по предупреждению и тушению пожаров,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повышенного уровня: 070501 2 - Машинист горных выемочных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070502 2 - Горнорабочий подземный, 070503 2 - Крепильщик, 070504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Горнорабочий очистного забоя,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070505 2 - Машинист буровой установки, 070506 2 - Машинист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070507 2 - Горнорабочий по ремонту горных выработок, 070508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Машинист дизельпоезда,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070509 2 - Машинист электровоза, 070510 2 - Горномонтажник подземный,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070513 1 - Водитель погрузчика,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070514 1 - Проходчик, 070515 1 - Машинист скреперной лебедки,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070516 1 - Горнорабочий по предупреждению и тушению пожаров,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070517 2 - Машинист установки по бурению стволов шахт полным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сечением,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070518 2 - Машинист подъемной машины, 070519 2 - Взрывник.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3871"/>
        <w:gridCol w:w="1111"/>
        <w:gridCol w:w="1301"/>
        <w:gridCol w:w="1509"/>
        <w:gridCol w:w="709"/>
        <w:gridCol w:w="1513"/>
        <w:gridCol w:w="1302"/>
        <w:gridCol w:w="1113"/>
      </w:tblGrid>
      <w:tr>
        <w:trPr>
          <w:trHeight w:val="3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 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работ*******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механика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безопасности, охрана окружающей среды и рациональное природопользование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10+3г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36+ДО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10+3г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234"/>
        <w:gridCol w:w="1234"/>
        <w:gridCol w:w="1384"/>
        <w:gridCol w:w="1277"/>
        <w:gridCol w:w="1085"/>
        <w:gridCol w:w="1128"/>
        <w:gridCol w:w="1321"/>
        <w:gridCol w:w="1127"/>
        <w:gridCol w:w="1128"/>
        <w:gridCol w:w="112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19 нед.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19 нед.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сем 12 нед.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сем 12 нед.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8209"/>
        <w:gridCol w:w="1064"/>
      </w:tblGrid>
      <w:tr>
        <w:trPr>
          <w:trHeight w:val="28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9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6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7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 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квалификации*********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3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учебную группу на учебный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</w:t>
      </w:r>
    </w:p>
    <w:bookmarkEnd w:id="76"/>
    <w:bookmarkStart w:name="z1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0700000 - Геология, горнодобывающая промышленность и добыча полезных ископаемых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0705000 - Подземная разработка месторождений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070511 3 - Техник-технолог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3661"/>
        <w:gridCol w:w="1011"/>
        <w:gridCol w:w="1309"/>
        <w:gridCol w:w="1520"/>
        <w:gridCol w:w="884"/>
        <w:gridCol w:w="1182"/>
        <w:gridCol w:w="1459"/>
        <w:gridCol w:w="1120"/>
      </w:tblGrid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 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7 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работ*******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механика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безопасности, охрана окружающей среды и рациональное природопользование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образования********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38+ДО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781"/>
        <w:gridCol w:w="1571"/>
        <w:gridCol w:w="1823"/>
        <w:gridCol w:w="1992"/>
        <w:gridCol w:w="1676"/>
        <w:gridCol w:w="1445"/>
        <w:gridCol w:w="15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</w:tr>
      <w:tr>
        <w:trPr>
          <w:trHeight w:val="21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19 нед.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19 нед.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Сводные данные по профессиональной практике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7876"/>
        <w:gridCol w:w="1450"/>
      </w:tblGrid>
      <w:tr>
        <w:trPr>
          <w:trHeight w:val="28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 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присвоение квалификации*********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6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на учебный год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</w:tbl>
    <w:bookmarkStart w:name="z1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*Распределение по семестрам может изменяться в зависимости от форм обучения, специфики специальности, региональных особенностей и другие </w:t>
      </w:r>
    </w:p>
    <w:bookmarkEnd w:id="78"/>
    <w:bookmarkStart w:name="z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 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0705000 - Подземная разработка месторождений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: для установленного уровня: 070502 2 - Горнорабочий подземный*, 070503 2 Крепильщик*,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070505 2 - Машинист буровой установки*, 070506 2 - Машинист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установок*,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070507 2 - Горнорабочий по ремонту горных выработок*,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070510 2 -Горномонтажник подземный*,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070512 1 - Ламповщик*, 070515 1 - Машинист скреперной лебедки*,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070516 1 - Горнорабочий по предупреждению и тушению пожаров*.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949"/>
        <w:gridCol w:w="684"/>
        <w:gridCol w:w="1096"/>
        <w:gridCol w:w="941"/>
        <w:gridCol w:w="789"/>
        <w:gridCol w:w="944"/>
        <w:gridCol w:w="1009"/>
        <w:gridCol w:w="1268"/>
        <w:gridCol w:w="1052"/>
        <w:gridCol w:w="728"/>
        <w:gridCol w:w="879"/>
        <w:gridCol w:w="859"/>
      </w:tblGrid>
      <w:tr>
        <w:trPr>
          <w:trHeight w:val="37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семестрам*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13 нед.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 15 нед.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казахский* (русский) язык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- экономические дисциплины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2г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2г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8351"/>
        <w:gridCol w:w="1246"/>
      </w:tblGrid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навыков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 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присвоение квалификации***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на учебный год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</w:tbl>
    <w:bookmarkStart w:name="z1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80"/>
    <w:bookmarkStart w:name="z1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Специальность: 0705000 - Подземная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установленного уровня: 070502 2 - Горнорабочий подземный,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070503 2 - Крепильщик, 070505 2 - Машинист буровой установки,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070506 2 - Машинист подземных установок,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070507 2 - Горнорабочий по ремонту горных выработок,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070510 2 - Горномонтажник подземный,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070512 1 - Ламповщик, 070515 1 - Машинист скреперной лебедки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070516 1 - Горнорабочий по предупреждению и тушению пожаров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повышенного уровня: 070501 2 - Машинист горных выемочных машин,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070502 2 - Горнорабочий подземный,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070503 2 - Крепильщик, 070504 2 - Горнорабочий очистного забоя,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070505 2 - Машинист буровой установки,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070506 2 - Машинист подземных установок,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070507 2 - Горнорабочий по ремонту горных выработок,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070508 2 - Машинист дизельпоезда, 070509 2 - Машинист электровоза,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070510 2 - Горномонтажник подземный,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070513 1 - Водитель погрузчика, 070514 1 - Проходчик,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070515 1 - Машинист скреперной лебедки,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070516 1 - Горнорабочий по предупреждению и тушению пожаров,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070517 2 - Машинист установки по бурению стволов шахт полным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сечением,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070518 2 - Машинист подъемной машины, 070519 2 - Взрывник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394"/>
        <w:gridCol w:w="934"/>
        <w:gridCol w:w="693"/>
        <w:gridCol w:w="951"/>
        <w:gridCol w:w="697"/>
        <w:gridCol w:w="845"/>
        <w:gridCol w:w="542"/>
        <w:gridCol w:w="388"/>
        <w:gridCol w:w="911"/>
        <w:gridCol w:w="781"/>
        <w:gridCol w:w="623"/>
        <w:gridCol w:w="576"/>
        <w:gridCol w:w="840"/>
        <w:gridCol w:w="784"/>
        <w:gridCol w:w="691"/>
        <w:gridCol w:w="652"/>
        <w:gridCol w:w="845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13 нед.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15 нед.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 12нед.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казахский* (русский) язык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социологии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с основами электроники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 автоматиза-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производства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 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работ***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горных предприятий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 (с разделом «Гидравлика»)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природополь-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зование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6+3г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23+ДО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6+3 г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 г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9"/>
        <w:gridCol w:w="8430"/>
        <w:gridCol w:w="1451"/>
      </w:tblGrid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квалификации*****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на учебный год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</w:tbl>
    <w:bookmarkStart w:name="z1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82"/>
    <w:bookmarkStart w:name="z1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0705000 - Подземная разработка месторождений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070511 3 - Техник-технолог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929"/>
        <w:gridCol w:w="1121"/>
        <w:gridCol w:w="1313"/>
        <w:gridCol w:w="1310"/>
        <w:gridCol w:w="906"/>
        <w:gridCol w:w="1313"/>
        <w:gridCol w:w="1419"/>
        <w:gridCol w:w="1293"/>
      </w:tblGrid>
      <w:tr>
        <w:trPr>
          <w:trHeight w:val="22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семестрам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занятия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Курсовой проект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казахский* (русский) язык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 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работ***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 (с разделом «Гидравлика»)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безопасности, охрана окружающей среды и рациональное природопользование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25+ДО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129"/>
        <w:gridCol w:w="1130"/>
        <w:gridCol w:w="1323"/>
        <w:gridCol w:w="1323"/>
        <w:gridCol w:w="1323"/>
        <w:gridCol w:w="1323"/>
        <w:gridCol w:w="1321"/>
        <w:gridCol w:w="1130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159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13 нед.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15 нед.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12 нед.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сем 13 нед.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5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9"/>
        <w:gridCol w:w="7989"/>
        <w:gridCol w:w="1402"/>
      </w:tblGrid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5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уровня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и присвоение квалификации*****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 на учебный 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84"/>
    <w:bookmarkStart w:name="z1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Типовые образовательные учебные программы технического и профессионального образования по специальности: 0705000 – «Подземная разработка месторождений полезных ископаемых» установленного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Срок обучения: 1 год 10 месяцев/10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4841"/>
        <w:gridCol w:w="5628"/>
        <w:gridCol w:w="1439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 профессиональных модулей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и переводить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профессионально-ориентированных текстов; 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ориентированных текстов; 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профессионально-ориентированные тексты.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профессионально-ориентированных текстов.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ОГД.03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0.3/0.4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различные физические упражнения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сдавать нормативы по отдельным видам спорта.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1.9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древней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в. – современная культура.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сознательное и безсознательное в его поведении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материализм и идеализм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 смысл его существования: человек и Бог;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вселенная;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общество, цивилизация, культура;свобода и ответственность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акмеология и природа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человечество перед лицом глобальных проблем.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понятии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политических режимов;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система и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 внешняя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 необходимую для ориентации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своей профессиональной деятельности.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анализ; 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инфраструктура.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-правила оформления чертежей;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сечения и разрезы;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простейшие чертежи для выполнения работ по обслуживанию и ремонту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геометрические построения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прямоугольное проецирование на одну и три плоскости,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изометрические и диаметрические проекции простейших геометрических фигур;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 и изометрическая проекция детали;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развертки геометрических фигур;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выполнение чертежей деталей с применением необходимого и достаточного количества видов,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и разрезов в прямоугольных и аксонометрических осях;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машиностроительное черчение;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простейших чертежей металлических конструкций;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чертеж, рабочий чертеж, эскиз детали, технический рисунок детали,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деталирование по сборочному чертежу.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0.2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соединений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деформаций;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детали и сборочные единицы; определять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внешние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силы упругости и напряжения.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единицы; классификация, назначение и требования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(механические, ременные,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фрикционные, 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характеристика, устройство, обозначение и кинематическая схема;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деформации и распределение напряжения при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силы и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силы упругости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цепи; электрические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распределение и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электросхемы для ведения работ по обслуживанию электооборудования;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электроизмерительными приборами с целью наблюдения за работой электрооборудования.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электроизмерительные приборы; электронные приборы и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и аппараты; производство, распределение,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станции, сети и электроснабжение;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электропривод и электроника.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1.20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процессор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векторный редактор Corel DRAW; защиту от вирусов; архиватор WinZip; ОС DOS;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 языки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автоматического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персональным компьютером в работе и повседневной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перевод автоматических систем на ручное управление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на автоматическое.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системы 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двоичная арифметика; формальная, математическая логика;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алгоритмов; язык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программа, ее структуризация;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параметр; объект регулирования, его свойства, схемы;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регуляторы, их классификация, назначение, устройство, принцип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и структурные схемы, органы настройки;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средства автоматических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перевода с автоматического управления процесса на ручное и обратно.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0.5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строение Земли и Солнечной системы; процессы образования минералов и горных пород и их свойства; способы геологоразведочных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полезные ископаемые от пустых горных пород.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космос.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Экзогенные и эндогенные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минералогия, петрография и кристаллография; основные свойства минералов;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генезис, методика поиска и разведки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 работы, гидрогеология.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1.9,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0.6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в подземных горных выработках; средства самоспасения 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выхода; меры по оказанию первой медицинской помощи; газовый режим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средствами самоспасения 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различать опасные и вредные факторы.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пожарной профилактики и горноспасательного дела.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-технологию основных и вспомогательных работ; виды горных выработок,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и подготовительных забоев,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-выполнять вспомогательные работы.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вертикальные, наклонные и горизонтальные горные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и подготовительные забои;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выполняемые подземным горнорабочим.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1.5, 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1.3, 1.7, 1.14, 1.22,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0.2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-устройство, назначение отбойных молотков, бурового инструмента и бурильных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устройство вспомогательного оборудования для подземных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-правильно и безопасно эксплуатировать вспомогательное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техническое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оборудования.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 основы гидро- и пневмопривода;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отбойные молотки и бурильные машины; выемочные,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погрузочные и транспортные машины, комплексы;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 для подземных горных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эксплуатация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 подземным горнорабочим.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 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рудничного транспорта; строение шахтного рельсового пути;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концевой рельсовой откатки и конвейерного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комплекса поверхности;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работы по обслуживанию и эксплуатации конвейерного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рельсового пути,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плитах концевой откатки, опрокидах.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шахтный рельсовый путь;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концевая откатка;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вибрационные, пластинчатые, скребковые,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ленточные и специальные конвейеры;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шахтные вагонетки, локомотивная откатка;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шахтного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 и пневмотранспорт;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скреперный транспорт.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1.4,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</w:t>
            </w:r>
          </w:p>
        </w:tc>
      </w:tr>
    </w:tbl>
    <w:bookmarkStart w:name="z15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Структура образовательной учебной программы повышенного уровня технического и профессионального образования по специальности 0705000 – «Подземная разработка месторождений полезных ископаемых»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Срок обучения: 2 года 10 месяцев/1 год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4788"/>
        <w:gridCol w:w="5178"/>
        <w:gridCol w:w="1553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 вести монологическую и диалогическую речь.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профессионально-ориентированных текстов; профессиональное общение; развитие речи.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анализировать прочитанный текст; вести монологическую и диалогическую речь.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профессионально-ориентированные тексты.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перевода профессионально-ориентированных текстов.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03/04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по отдельным видам спорта.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 раскрыть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древней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индо-буддийский тип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в. –современная культура.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безсознательное в его поведении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 смысл его существования: человек и Бог;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вселенная; 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и ответственность личности; акмеология и природа ценностей; 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человечество перед лицом глобальных проблем.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понятии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система и 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 внутренняя и внешняя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 необходимую для ориентации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своей профессиональной деятельности.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 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 рыночная инфраструктура.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права и обязанности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Конституции, принципы разделения властей, деятельность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объекты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правонарушение и преступление.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уметь использовать нормативно-правовые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регламентирующие профессиональную деятельность.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– понятие, система, источники; развитие права в древности, средние века, в Новое время; история развития права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 – международный политический документ; правовое государство –верховенство закона и гражданское 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 судебная система РК; правоохранительные органы.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0.0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-правила оформления чертежей;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простейшие чертежи для выполнения работ по техническому обслуживанию и ремонту электромеханического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геометрические построения на чертежах; проекционные изображения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 и изометрическая проекция детали;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развертки геометрических фигур;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выполнение чертежей деталей с применением необходимого и достаточного количества видов,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и разрезов в прямоугольных и аксонометрических осях; машиностроительное черчение;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простейших машиностроительных чертежей; разъемные соединения;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деформаций;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 (механические, ременные, фрикционные, 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силы и их виды; внутренние силы упругости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действительные, предельно опасные и предельно допустимые напряжения.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238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 производство, распределение и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электросхемы для ремонта электрооборудования и средств автоматики;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электроизмерительными приборами при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ремонте электрооборудования и средств автоматики.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 электроизмерительные приборы; электронные приборы и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трансформаторы; электрические машины и аппараты;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распределение,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и электроснабжение; электропривод и электроника.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2.56,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-виды ОС WINDOWS; текстовый процессор WORD; электронные таблицы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векторный редактор Corel DRAW; защиту от вирусов;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архиватор WinZip; ОС DOS;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программу-оболочку Norton Commander;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программирования; основы автоматического регулирования; принцип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-пользоваться персональным компьютером в работе и повседневной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 счисления; перевод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двоичная арифметика; формальная, математическая логика; понятие модели; типы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алгоритма; типы алгоритмов; 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параметр;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регулирования, его свойства, схемы;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регуляторы, их классификация, назначение, устройство, принцип действия, функциональные и структурные схемы, органы настройки;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средства автоматических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перевода с автоматического управления процесса на ручное и обратно.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0.5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строение Земли и Солнечной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образования минералов и горных пород и их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геологоразведочных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полезные ископаемые от пустых горных пород.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космос; экзогенные и эндогенные геологические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минералогия, петрография и кристаллография; основные свойства минералов;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полезных ископаемых; генезис,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поиска и разведки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 работы; основы гидрогеологии.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0.6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системы координат; порядок измерения углов, расстояний и превышений;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и маркшейдерские приборы;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маркшейдерских съемок;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маркшейдерские схемы и планы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маркшейдерские средства контроля за правильным и безопасным ведением работ.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геодезия: системы координат;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углов, расстояний и превышений, геодезические приборы; геодезические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дело: подземная теодолитная съемка;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 работы в нарезных и очистных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съемки; маркшейдерская документация;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маркшейдерский контроль за безопасным ведением горных работ.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2.35,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0.7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в подземных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выхода; газовый режим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средствами самоспасения 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различать опасные и вредные факторы.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санитария; производственные опасности и вредности; основы пожарной профилактики и горноспасательного дела.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технологические процессы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порядок составления паспортов крепления и управления кровлей очистного забоя, проведения и крепления подготовительной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и способы проветривания шахты, очистных и подготовительных забоев;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средств пожаротушения и самоспасения;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-соблюдать требования паспортов крепления и управления кровлей в очистном забое,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 крепления подготовительной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состояние пылегазового режима на рабочем месте.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вертикальные, наклонные и горизонтальные горные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и подготовительные забои; технология ведения очистных и подготовительных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крепления и управления кровлей очистного забоя;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проведения и крепления подготовительной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проветривание шахты, очистных и подготовительных забоев;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пылегазовый режим шахты, очистных и подготовительных забоев;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подготовленность шахты и ее объектов к ликвидации аварии.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</w:t>
            </w:r>
          </w:p>
        </w:tc>
      </w:tr>
      <w:tr>
        <w:trPr>
          <w:trHeight w:val="52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-взрывчатые вещества и средства инициирования; правила учета, хранения, перевозки и уничтожения взрывчатых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на ведение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и правила ведения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постовых при ведении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сигналы при производстве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выполнять работы по доставке и охране взрывчатых материалов, бурению шпуров; подготавливать материалы для заряжания (забойка, гидроампулы и т.п.); соблюдать правила безопасности при ведении буровзрывных работ. 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взрыва и свойства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способы взрывания зарядов;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 уничтожение взрывчатых материалов; методы взрывных работ; особенности взрывных работ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разрушения горных пород при одиночном и серийном взрывании зарядов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буровзрывных работ; механизация взрывных работ; организация работы взрывника.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-устройство, назначение отбойных молотков,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бурового инструмента и бурильных машин; принцип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применения очистных и подготовительных комбайнов, механизированных комплексов;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 горных машин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устройство вспомогательного оборудования для подземных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правильно и безопасно эксплуатировать горную технику;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машин и механизмов.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гидро- и пневмопривода; отбойные молотки и бурильные машины;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комплексы для подготовительных и очистных работ, устройство и технические характеристики;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станки, принцип работы и область применения; выемочные,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погрузочные и транспортные машины, комплексы;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 для подземных горных работ,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конструкций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применяемых в горной промышленности.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</w:t>
            </w:r>
          </w:p>
        </w:tc>
      </w:tr>
      <w:tr>
        <w:trPr>
          <w:trHeight w:val="34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конструктивного исполнения горного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прокладки электрических кабелей по горным выработкам;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освещения горных выработок;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проверки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проверять работоспособность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прокладывать кабельные линии по горным выработкам;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эксплуатировать электрооборудование.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и конструктивного исполнения горного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аппаратура управления и защиты напряжением до и свыше 1140В;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горных предприятий; электрические сети горных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электроустановок;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горных выработок;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рудничная сигнализация и 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 поражения электрическим током.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</w:t>
            </w:r>
          </w:p>
        </w:tc>
      </w:tr>
      <w:tr>
        <w:trPr>
          <w:trHeight w:val="48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0.5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законы гидравлики; типы вентиляторов, насосов, компрессоров,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калориферов, подъемных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одним из видов стационарных горных машин.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гидравлики; основы теории турбомашин;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вентиляторные, водоотливные, пневматические и подъемные установки, их виды, конструкции, принцип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производительности;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оборудования и привода, их эксплуатация.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0.6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конвейеров их устройство и область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технологию монтажа и демонтажа ленточных, скребковых и других конвейеров;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работой конвейера и конвейерных линий; производить монтаж, демонтаж, обслуживание и ремонт всех видов конвейеров;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различными видами монорельсовых и напочвенных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их монтаж и демонтаж, обслуживание и ремонт.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 виды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шахтный рельсовый путь; вибрационные, пластинчатые, скребковые, ленточные и специальные конвейеры;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шахтные вагонетки, локомотивная откатка;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монорельсовые подвесные и напочвенные доставочные средства; технологический комплекс поверхности;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шахтного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скреперный транспорт.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2.37 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0.7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трудового 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среды, противопожарной профилактики и горноспасательного 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управления охраной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безопасности при ведении горных работ; 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защите окружающей среды и рациональному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недр;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замеры вредных и ядовитых 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сохранять в неприкосновенности место несчастного случая для расследования;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первую помощь травмированному человеку.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несчастных случаев по степени тяжести и по количеству пострадавших;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здоровых и безопасных условий труда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охраной труда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расследования несчастных случаев на производстве и в быту;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 пострадавшему;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окружающей среды и рациональное природопользование.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</w:t>
            </w:r>
          </w:p>
        </w:tc>
      </w:tr>
    </w:tbl>
    <w:bookmarkStart w:name="z1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Структура образовательной учебной программы уровня квалификации специалиста среднего звена технического и профессионального образования по специальности 0705000 «Подземная разработка месторождений полезных ископаемых»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Срок обучения: 3 года 10 месяцев/2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4526"/>
        <w:gridCol w:w="5173"/>
        <w:gridCol w:w="1552"/>
      </w:tblGrid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 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профессионально-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 ориентированные тексты; анализировать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 монологическую и диалогическую речь.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профессионально-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профессионально-ориентированные тексты.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профессионально-ориентированных текстов.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ОГД.03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0.3/0.4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сдавать нормативы по отдельным видам спорта.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3.8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древней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и ее роль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индо-буддийский тип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исламской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в. –современная культура.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смысле жизни человека;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сознательное и бессознательное в его поведении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материализм и идеализм – 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 смысл его существования: человек и Бог;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вселенная; 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акмеология и природа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человечество перед лицом глобальных проблем.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понятии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-различать закономерности развития и функционирования общества и личности.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система и 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 внутренняя и внешняя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необходимую для ориентации в своей профессиональной деятельности.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 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права, и обязанности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Конституции, принципы разделения властей, деятельность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объекты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правонарушение и преступление.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использовать нормативно-правовые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регламентирующие профессиональную деятельность.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– понятие, система, источники; развитие права в древности, средние 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Новое время; история развития права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 – международный политический документ;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государство –верховенство закона и гражданское 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 судебная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 органы.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3.3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0.0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единую систему конструкторской документации (ЕСКД);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приемы выполнения чертежей и эскизов;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начертательной геометрии и проекционного черчения;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и оформлять горнотехнические чертежи.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проецирования; позиционные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преобразования проекций; пересечения и аксонометрия;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черчения и геометрические построения;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метрологии,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ЕСКД; горные чертежи;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рисунок;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чертежей.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определения,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положения, понятия и аксиомы технической механики;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расчета и выбора деталей машин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производить расчет и выбор деталей машин и механизмов.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Статика: реакция связей, условия равновесия плоской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пространственной систем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пары сил, центр тяжести плоских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Кинематика: кинематические характеристики точки, уравнения движения точки,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ускорения при различных видах движения точки твердого тела.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Динамика: определение работы и мощности при поступательном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вращательном движении, коэффициент полезного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материалов: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и внутренние силы; геометрические характеристики сечений;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 и деформации; расчеты на прочность, жесткость и устойчивость при различных видах деформации.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машин и механизмов: основные понятия и определения деталей механизмов и машин.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Передачи: цилиндрические, конические, червячные, ременные, цепные; подшипники скольжения и качения; опоры; резьбовые и шпоночные соединения.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электротехники и электропривода;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 и микропроцессорной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электрического поля и электромагнетизма;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-производить расчет параметров электропривода;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читать и выполнять электрические схемы;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электрические цепи постоянного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переменного тока, однофазные и трехфазные.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цепи постоянного однофазного и трехфазного синусоидального токов;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постоянного и переменного токов;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трансформаторы, специальные виды трансформаторов;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и распределении электрической 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-элементы цифровой техники систем информатизации, автоматизации и телемеханики;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систем информатизации и автоматизации;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-использовать системы информатизации и автоматизации при расчетах 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 для ведения горных работ.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об информатизации,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и телемеханике горных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и общая характеристика систем информатизации и автоматизации;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элементы систем информатизации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автоматизации горных предприятий.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0.5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геологическую изученность и геотектоническое строении недр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проблемы региональных геологических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обводненности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геологические и гидрогеологические процессы и 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физико-механические свойства горных пород и их классификацию;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вычерчивать геологические условные знаки;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вычерчивать внемасштабные геологические условные знаки, условные знаки населенных пунктов и промышленных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горным компасом;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на геологических картах и разрезах складчатые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разрывные геологические нарушения.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космос; экзогенные и эндогенные геологические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минералогия, петрография и кристаллография;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минералов;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генезис, методика поиска и разведки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гидрогеологии; меры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подземными водами при разработке месторождений полезных ископаемых.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3.5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0.6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-устройство геодезических и маркшейдерских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планы горных выработок;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обработки результатов геодезических и маркшейдерских съемок;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контроля за правильностью проведения горных выработок;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маркшейдерские планы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контроль за правильностью проведения горной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измерять углы и расстояния на геодезических картах и маркшейдерских планах;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производить расчет запасов полезного ископаемого.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геодезия: системы координат; измерение углов, расстояний и превышений,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приборы; математическая обработка результатов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сети; топографические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теодолитная съемка;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 работы в нарезных и очистных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маркшейдерская документация;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маркшейдерский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безопасным ведением горных работ; подсчет запасов.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3.5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0.7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-правила поведения в подземных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самоспасения 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выхода; меры по оказанию первой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режим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средствами самоспасения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опасные и вредные факторы.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пожарной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горноспасательного дела.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-современные требования к вскрытию и подготовке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и методы ведения горных работ, определение их основных параметров;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поперечного сечения горных выработок;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принципы и виды проектирования объектов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-рассчитывать технологические схемы вскрытия и системы разработки;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паспорта на очистные и подготовительные забои;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необходимый расход воздуха для проветривания выемочного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подготовительного забоя.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работы, проведение и крепление горных выработок;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вскрытие, подготовка и системы разработки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вентиляция; подземные пожары и горноспасательное дело;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по маркшейдерскому делу;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подготовки горных пород к выемке;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 водоотлив; обогащение угля и руды.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-взрывчатые вещества и средства инициирования;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расчета параметров взрывных работ и организацию их проведения с обеспечением качества взорванной массы,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учета, хранения, перевозки и уничтожения взрывчатых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содержанию проектной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-рассчитывать и составлять паспорт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разбираться в схемах взрывных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рассчитывать параметры взрывных работ; осуществлять контроль за проведением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пользоваться взрывными и контрольно-измерительными приборами; контролировать процесс ликвидации невзорвавшихся зарядов.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взрыва и свойства промышленных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оценки эффективности и качества взрывчатых веществ (ВВ);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способы взрывания зарядов; хранение, перевозка и уничтожение взрывчатых материалов (ВМ);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разрушения горных пород при одиночном и серийном взрывании зарядов ВВ;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принципы расчета зарядов;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взрывных работ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 и организация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взрывника.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гидро-и пневмопривода; устройство и принцип действия горных машин и комплексов;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конструкции горных машин, их технические характеристики и область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средства механизации выемочных, проходческих и погрузочно-транспортных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одним из видов горной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техническое руководство по обслуживанию и эксплуатации горного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эксплуатационные и тяговые расчеты машин и механизмов.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гидро- и пневмопривода; отбойные молотки и бурильные машины;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комплексы для подготовительных и очистных работ; буровые станки;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выемочные, погрузочные и транспортные машины и комплексы;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 для подземных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гидромеханизация при ведении горных работ; очистные и проходческие комбайны;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экскаваторы; специальное оборудование и комплексы для разработки рудных и нерудных месторождений.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-схемы электроснабжения добычных и проходческих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конструкцию и виды исполнения электрооборудования горных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устройства кабельных линий;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 рудничной аппаратуры управления, защиты 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энергосберегающих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и эксплуатировать электрооборудование;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рассчитывать схемы электроснабжения.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электроснабжения горных предприятий; устройство кабельных линий;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прокладки кабелей; уровни и виды исполнения электро-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электроснабжения подземных горных выработок напряжением до и выше 1140 В; электроснабжение подземных машин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схемы дистанционного управления машинами, механизмами;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рудничная сигнализация и 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от поражения электрическим 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технико-экономические показатели электропотребления;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энергосберегающие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электропривода.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0.5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-основные законы гидравлики;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вентиляторов, насосов, компрессоров, калориферов, подъемных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-рассчитать и выбрать стационарную шахтную установку.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 (с разделом «Гидравлика»):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гидравлики; основы теории турбомашин;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вентиляторные, водоотливные, пневматические и подъемные установки, их виды,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конструкции, принцип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производительности;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оборудования и привода,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эксплуатация.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0.6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-методы формирования технологических грузопотоков;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транспортных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эксплуатационные расчеты;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погрузочно-транспортное оборудование горных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-выбирать транспортные машины для заданных горногеологических условий и производить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эксплуатационные и тяговые расчеты.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транспортных машин; виды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шахтный рельсовый путь;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вибрационные, пластинчатые, скребковые, ленточные и специальные конвейеры;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шахтные вагонетки, локомотивная откатка;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комплекс поверхности;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шахтного транспорта; гидро- и пневмотранспорт;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на складах и отвалах.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0.7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автоматики и телемеханики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автоматизированных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-читать схемы автоматизации горного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основные элементы горной автоматики,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бесконтактные и микропроцессорные устройства.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автоматики и телемеханики; элементы цифровой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 автоматизации;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горных машин, шахтного транспорта и стационарных 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перспективные направления развития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горного оборудования и технологических процессов.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0.8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-методы качественного и количественного анализа особо опасных и вредных производственных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по охране окружающей среды и рациональному природопользованию;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контролировать соблюдение техники безопасности и выполнение работ по наряду в соответствии с технологическими картами и проектами;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инструктаж по безопасному ведению работ на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акт о несчастном случае на производстве по установленной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правила технической эксплуатации горно-транспортного оборудования, техники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санитарии;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экобиозащитную технику.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негативных факторов на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травмирующих и вредных факторов;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средства защиты от опасностей технических систем и технологических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правовые, нормативные и организационные основы техники безопасности на горных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травматизм и профессиональные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 тушение подземных пожаров;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горного предприятия к ликвидации аварий;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рациональное природопользование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экобиозащитная техника;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использование природных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РК и отраслевые ПБ, ПТЭ.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0.9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-организацию производственного и технологического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материально-технические, трудовые и финансовые ресурсы отрасли (предприятия),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их эффективного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ценообразования на продукцию,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оплаты труда в современных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разработки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-рассчитывать по методике основные технико-экономические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деятельности предприятия (участка).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и рыночная экономика;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материальные, трудовые и финансовые ресурсы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отраслью, экономические показатели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предприятие, как хозяйствующий субъект;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организации предприятий, их производственная и организационная структура;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производственные и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и имущество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 оборотные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ресурсы; нормирование и оплата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издержки производства и себестоимость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ценообразование; бизнес-план;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основных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3.6</w:t>
            </w:r>
          </w:p>
        </w:tc>
      </w:tr>
    </w:tbl>
    <w:bookmarkStart w:name="z1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0706000 - 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 специалиста</w:t>
      </w:r>
      <w:r>
        <w:rPr>
          <w:rFonts w:ascii="Times New Roman"/>
          <w:b w:val="false"/>
          <w:i w:val="false"/>
          <w:color w:val="000000"/>
          <w:sz w:val="28"/>
        </w:rPr>
        <w:t>: 070602 2 - Помощник машиниста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070603 2 -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070604 2 - Дорожно-путевой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070605 2 -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070607 2 - Машинист конвейера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070608 2 - Машинист дробильных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070610 2 - Машинист штабелеформирующей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070611 2 - Электрослесарь (слесарь) дежурный и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070612 2 - Слесарь - 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070615 2 - Помощник машиниста электровоза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070616 2 - Помощник машиниста тепловоза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070617 2 - Электрослесарь - контактчик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070619 2 -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070622 1 - Горнорабочий разреза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070624 1 - Раздатчик взрывчатых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070626 1 - Горнорабочий у экскаваторов, отвальных мостов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отвалообразователей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3032"/>
        <w:gridCol w:w="749"/>
        <w:gridCol w:w="861"/>
        <w:gridCol w:w="743"/>
        <w:gridCol w:w="707"/>
        <w:gridCol w:w="928"/>
        <w:gridCol w:w="728"/>
        <w:gridCol w:w="728"/>
        <w:gridCol w:w="736"/>
        <w:gridCol w:w="501"/>
        <w:gridCol w:w="736"/>
        <w:gridCol w:w="502"/>
        <w:gridCol w:w="589"/>
        <w:gridCol w:w="580"/>
        <w:gridCol w:w="734"/>
        <w:gridCol w:w="922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по курсам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семестрам*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19 нед.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19 нед.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8+3г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8+3г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8740"/>
        <w:gridCol w:w="1044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 *******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</w:tbl>
    <w:bookmarkStart w:name="z1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</w:t>
      </w:r>
    </w:p>
    <w:bookmarkEnd w:id="89"/>
    <w:bookmarkStart w:name="z1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0706000 - 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установленного уровня: 070602 2 - Помощник машиниста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070603 2 -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070604 2 - Дорожно-путевой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070605 2 -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070607 2 - Машинист конвейера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070608 2 - Машинист дробильных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070610 2 - Машинист штабелеформирующей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070611 2 - Электрослесарь (слесарь) дежурный и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070612 2 - Слесарь - 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070615 2 - Помощник машиниста электровоза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070616 2 - Помощник машиниста тепловоза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070617 2 - Электрослесарь - контактчик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070619 2 -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070622 1 - Горнорабочий разреза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070624 1 - Раздатчик взрывчатых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070626 1 - Горнорабочий у экскаваторов, отвальных мостов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отвалообразователей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повышенного уровня: 070601 2 - Машинист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070603 2 -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070604 2 - Дорожно-путевой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070605 2 -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070606 2 - Машинист вибропогрузочной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070607 2 - Машинист конвейера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070608 2 - Машинист дробильных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070609 2 - Машинист экскаватора роторного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070610 2 - Машинист штабелеформирующей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070611 2 - Электрослесарь (слесарь) дежурный и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070612 2 - Слесарь - 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070613 2 - Машинист электровоза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070614 2 - Машинист тепловоза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070617 2 - Электрослесарь - контактчик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070618 1 - Машинист отвального моста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070619 2 -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070623 1 - Взрывник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070625 1 - Машинист установки по разрушению негабаритов горной массы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3317"/>
        <w:gridCol w:w="1306"/>
        <w:gridCol w:w="1116"/>
        <w:gridCol w:w="1518"/>
        <w:gridCol w:w="904"/>
        <w:gridCol w:w="1308"/>
        <w:gridCol w:w="1117"/>
        <w:gridCol w:w="1330"/>
      </w:tblGrid>
      <w:tr>
        <w:trPr>
          <w:trHeight w:val="15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 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 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работ*******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геология, гидрогеология и осушение месторождений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образования********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10+3г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37+ДО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10+3г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946"/>
        <w:gridCol w:w="924"/>
        <w:gridCol w:w="929"/>
        <w:gridCol w:w="929"/>
        <w:gridCol w:w="1142"/>
        <w:gridCol w:w="925"/>
        <w:gridCol w:w="925"/>
        <w:gridCol w:w="1141"/>
        <w:gridCol w:w="1337"/>
        <w:gridCol w:w="1141"/>
        <w:gridCol w:w="1360"/>
      </w:tblGrid>
      <w:tr>
        <w:trPr>
          <w:trHeight w:val="1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2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19 нед.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19 нед.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сем 12 нед.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сем 12 нед.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8873"/>
        <w:gridCol w:w="1637"/>
      </w:tblGrid>
      <w:tr>
        <w:trPr>
          <w:trHeight w:val="28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 *********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91"/>
    <w:bookmarkStart w:name="z1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0706000 - 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070620 3 - Техник-технолог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2907"/>
        <w:gridCol w:w="1303"/>
        <w:gridCol w:w="1303"/>
        <w:gridCol w:w="1511"/>
        <w:gridCol w:w="899"/>
        <w:gridCol w:w="1303"/>
        <w:gridCol w:w="1515"/>
        <w:gridCol w:w="172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 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 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работ*******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геология, гидрогеология и осушение месторождений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образования********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39+ДО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061"/>
        <w:gridCol w:w="974"/>
        <w:gridCol w:w="996"/>
        <w:gridCol w:w="1104"/>
        <w:gridCol w:w="1104"/>
        <w:gridCol w:w="1039"/>
        <w:gridCol w:w="1126"/>
        <w:gridCol w:w="757"/>
        <w:gridCol w:w="931"/>
        <w:gridCol w:w="738"/>
        <w:gridCol w:w="778"/>
        <w:gridCol w:w="951"/>
        <w:gridCol w:w="95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курс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19 нед.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 19 нед.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3сем 13 нед.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 15 нед.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5сем 12 нед.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6сем 12 нед.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7сем 13 нед.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9403"/>
        <w:gridCol w:w="1449"/>
      </w:tblGrid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 практика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8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 *********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</w:tbl>
    <w:bookmarkStart w:name="z15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93"/>
    <w:bookmarkStart w:name="z15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0706000 - 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070602 2 - Помощник машиниста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070603 2 -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070604 2 - Дорожно-путевой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070605 2 -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070607 2 - Машинист конвейера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070608 2 - Машинист дробильных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070610 2 - Машинист штабелеформирующей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070611 2 - Электрослесарь (слесарь) дежурный и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070612 2 - Слесарь - 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070615 2 - Помощник машиниста электровоза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070616 2 - Помощник машиниста тепловоза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070617 2 – Электрослесарь – контактчик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070619 2 -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070622 1 - Горнорабочий разреза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070624 1 - Раздатчик взрывчатых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070626 1 - Горнорабочий у экскаваторов, отвальных мостов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отвалообразователей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502"/>
        <w:gridCol w:w="717"/>
        <w:gridCol w:w="738"/>
        <w:gridCol w:w="948"/>
        <w:gridCol w:w="679"/>
        <w:gridCol w:w="1119"/>
        <w:gridCol w:w="1311"/>
        <w:gridCol w:w="864"/>
        <w:gridCol w:w="823"/>
        <w:gridCol w:w="716"/>
        <w:gridCol w:w="908"/>
        <w:gridCol w:w="1187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 и 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язык*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производства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4+3г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9473"/>
        <w:gridCol w:w="1789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квалификации***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</w:tbl>
    <w:bookmarkStart w:name="z16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95"/>
    <w:bookmarkStart w:name="z16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0706000 - 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070602 2 - Помощник машиниста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070603 2 -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070604 2 - Дорожно-путевой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070605 2 -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070607 2 - Машинист конвейера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070608 2 - Машинист дробильных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070610 2 - Машинист штабелеформирующей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070611 2 - Электрослесарь (слесарь) дежурный и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070612 2 - Слесарь - 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070615 2 - Помощник машиниста электровоза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070616 2 - Помощник машиниста тепловоза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070617 2 – Электрослесарь – контактчик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070619 2 -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070622 1 - Горнорабочий разреза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070624 1 - Раздатчик взрывчатых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070626 1 - Горнорабочий у экскаваторов, отвальных мостов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отвалообразователей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повышенного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070601 2 - Машинист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070603 2 -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070604 2 - Дорожно-путевой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070605 2 -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070606 2 - Машинист вибропогрузочной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070607 2 - Машинист конвейера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070608 2 - Машинист дробильных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070609 2 - Машинист экскаватора роторного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070610 2 - Машинист штабелеформирующей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070611 2 - Электрослесарь (слесарь) дежурный и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070612 2 - Слесарь - 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070613 2 - Машинист электровоза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070614 2 - Машинист тепловоза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070617 2 – Электрослесарь – контактчик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070618 1 - Машинист отвального моста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070619 2 -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070623 1 – Взрывник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070625 1 - Машинист установки по разрушению негабаритов горной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1 год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595"/>
        <w:gridCol w:w="575"/>
        <w:gridCol w:w="781"/>
        <w:gridCol w:w="778"/>
        <w:gridCol w:w="697"/>
        <w:gridCol w:w="736"/>
        <w:gridCol w:w="736"/>
        <w:gridCol w:w="912"/>
        <w:gridCol w:w="572"/>
        <w:gridCol w:w="516"/>
        <w:gridCol w:w="757"/>
        <w:gridCol w:w="603"/>
        <w:gridCol w:w="958"/>
        <w:gridCol w:w="541"/>
        <w:gridCol w:w="762"/>
        <w:gridCol w:w="1025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по семестрам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13 нед.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 15 нед.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3сем 13 нед.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 12 нед.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нед.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манитарные дисциплины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казахский (русский) язык*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сиональный иностранный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сиональные дисциплины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основами электроники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автоматизации производства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 г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 ***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горных предприятий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геология, гидрогеология и осушение месторождений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6+3г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24+ДО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6+3г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9432"/>
        <w:gridCol w:w="1635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Практика по приобретению и закреплению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квалификации*****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</w:tbl>
    <w:bookmarkStart w:name="z16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97"/>
    <w:bookmarkStart w:name="z16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0706000 - 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070620 3 - Техник-технолог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4507"/>
        <w:gridCol w:w="1112"/>
        <w:gridCol w:w="1112"/>
        <w:gridCol w:w="1109"/>
        <w:gridCol w:w="851"/>
        <w:gridCol w:w="1157"/>
        <w:gridCol w:w="899"/>
        <w:gridCol w:w="1310"/>
      </w:tblGrid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семестрам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 кол-во контрольных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занятия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лабораторно-практ. работы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 проектирование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 ***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геология, гидрогеология и осушение месторождений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26+ДО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313"/>
        <w:gridCol w:w="1529"/>
        <w:gridCol w:w="1313"/>
        <w:gridCol w:w="1314"/>
        <w:gridCol w:w="902"/>
        <w:gridCol w:w="1530"/>
        <w:gridCol w:w="1314"/>
        <w:gridCol w:w="1527"/>
        <w:gridCol w:w="152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27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нед.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0422"/>
        <w:gridCol w:w="855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 практика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уровня профессиональной подготовленности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квалификации*****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 на учебный год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99"/>
    <w:bookmarkStart w:name="z16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00"/>
    <w:bookmarkStart w:name="z16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0706000 – «Открытая разработка месторождений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ископаемых» установленного уровня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Срок обучения: 1 год 10 месяцев/10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4762"/>
        <w:gridCol w:w="4761"/>
        <w:gridCol w:w="1629"/>
      </w:tblGrid>
      <w:tr>
        <w:trPr>
          <w:trHeight w:val="9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 ориентированные тексты.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 видам спорта.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1.9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древней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формах и методах, социальных и этических проҒблемах;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безсознательное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 смысл его существования: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Бог; человек и вселенная;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личности; акмеология и природа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роль; человечество перед лицом глобальных проблем.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-различать закономерности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общества и личности.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 политическая система и политический режим,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 необходимую для ориентации в своей профессиональной деятельности.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и виды собственности, управление собственностью;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БК1.3 1.4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геометрические построения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прямоугольное проецирование на одну и три плоскости, изометрические и диаметрические проекции простейших геометрических фигур;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 и изометрическая проекция детали; развертки геометрических фигур;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выполнение чертежей деталей с применением необходимого и достаточного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видов, сечений и разрезов в прямоугольных и аксонометрических осях;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машиностроительное черчение;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простейших чертежей металлических конструкций;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БК1.1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соединений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движения; основные виды деформаций;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единицы; классификация, назначение и требования к ним; 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 виды передач вращательного движения (механические, ременные, фрикционные, 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силы и их виды; внутренние силы упругости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ПК1.33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СК1.44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цепи; электрические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распределение и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 для ведения работ по обслуживанию электооборудования;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электроизмерительными приборами с целью наблюдения за работой электрооборудования.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электроизмерительные приборы;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и аппараты;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распределение,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станции, сети и электроснабжение;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ПК1.60,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1.26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редактор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таблицы EXCEL; Векторный редактор Corel DRAW; защиту от вирусов;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 DOS;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программирования; основы автоматического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системы счисления;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из одной системы в другую; двоичная арифметика;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алгоритма; типы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параметр; объект регулирования, его свойства, схемы; автоматические регуляторы, их классификация, назначение, устройство, принцип действия, функциональные и структурные схемы,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настройки;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строение Земли и Солнечной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образования минералов и горных пород и их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геологоразведочных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полезные ископаемые от пустых горных пород.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космос; экзогенные и эндогенные геологические процессы; минералогия, петрография и кристаллография;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минералов;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полезных ископаемых; генезис, методика поиска и разведки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геологоразведочные работы, гидрогеология.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1.5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на открытых горных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пожаротушения; меры по оказанию первой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средствами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опасные и вредные факторы.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открытых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пожарной профилактики;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технологию основных и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вспомогательные работы.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открытых горных работ; понятия о вскрышных и добычных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и бестранспортные системы разработки;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и разрезные траншеи;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выполняемые по квалификациям установленного уровня.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карьерного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автодорог и рельсового пути;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технологического транспортного 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работы по обслуживанию и эксплуатации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ремонту автомобильных дорог и рельсового пути. 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 виды карьерного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рельсовый путь;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локомотивная откатка;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комплекс;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карьерного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 и пневмотранспорт;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скреперный транспорт; транспорт на отвалах.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назначение отбойных молотков,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бурового инструмента и бурильных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устройство вспомогательного оборудования для открытых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правильно и безопасно эксплуатировать вспомогательное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производить техническое обслуживание вспомогательного оборудования. 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 основы гидро- и пневмопривода;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отбойные молотки и бурильные машины;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выемочные, погрузочные и транспортные 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комплексы; вспомогательное оборудование для открытых горных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эксплуатация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 дорожно-путевым рабочим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</w:t>
            </w:r>
          </w:p>
        </w:tc>
      </w:tr>
    </w:tbl>
    <w:bookmarkStart w:name="z16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Структура образовательной учебной программы повышенного уровня технического и профессионального образования по специальности 0706000 – «Открытая разработка месторождений полезных ископаемых»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Срок обучения: 2 года 10 месяцев/1 год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5640"/>
        <w:gridCol w:w="4887"/>
        <w:gridCol w:w="775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 профессионально ориентированные тексты;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 ориентированные тексты.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выполнять различные физические упражнения и сдавать 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 видам спорта.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древней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 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 смысл его существования: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Бог; человек и вселенная; 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акмеология и природа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наука и ее роль; человечество перед лицом глобальных проблем.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система и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находить и использовать экономическую информацию,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необходимую для ориентации в своей профессиональной деятельности.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принципы; 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права, и обязанности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Конституции, принципы разделения властей, деятельность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объекты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правонарушение и преступление;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использовать нормативно-правовые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регламентирующие профессиональную деятельность.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– понятие, система, источники; развитие права в древности, средние века, в Новое время;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 права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 органы.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сечения и разрезы;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эскизы и технические рисунки с целью изготовления деталей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запасных частей для машин и механизмов.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геометрические построения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чертеж и изометрическая проекция детали; развертки геометрических фигур; 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простейших машиностроительных чертежей; 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звенья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кинематика механизмов (механизм и машина,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кинематические пары и цепи,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 (механические, ременные, фрикционные,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характеристика,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силы и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силы упругости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напряжения.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и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электропривод и электронику;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читать электросхемы для технического обслуживания и ремонта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электроизмерительными приборами при наблюдении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работой электрооборудования.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 электроизмерительные приборы; электронные приборы и устройства; трансформаторы;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и аппараты; производство, распределение,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станции, сети и электроснабжение; электропривод и электроника.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2.79,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редактор WORD;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EXCEL; векторный редактор Corel DRAW; защиту от вирусов;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автоматического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системы счисления; перевод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свойства, схемы; автоматические регуляторы их классификация,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устройство, принцип действия, функциональные и структурные схемы,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настройки; вспомогательные средства автоматических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перевода с автоматического управления процесса на ручное и обратно.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2.47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строение Земли и Солнечной системы; процессы образования минералов и горных пород и их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геологоразведочных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полезные ископаемые от пустых горных пород.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космос;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экзогенные и эндогенные геологические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минералогия, петрография и кристаллография;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минералов; месторождения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генезис, методика поиска и разведки месторождений; геологоразведочные работы; основы гидрогеологии.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системы координат; порядок измерения углов, расстояний и превышений;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и маркшейдерские приборы;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маркшейдерских съемок;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маркшейдерские схемы и планы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маркшейдерские средства контроля за правильным и безопасным ведением работ.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геодезия: системы координат;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углов, расстояний и превышений, геодезические приборы;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сети; топографические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теодолитная съемка;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 работы на вскрышных и добычных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маркшейдерская документация;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маркшейдерский контроль за безопасным ведением открытых горных работ.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на открытых горных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промышленной санитарии и противопожарной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средствами пожаротушения; различать опасные и вредные факторы.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открытых горных работ; промышленная санитария; производственные опасности и вредности; основы пожарной профилактики.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технологические процессы открытого горного производства; типы экскаваторов и буровых установок, применяемых на открытых горных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технологию ведения отвальных работ; элементы систем открытой разработки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основные и вспомогательные операции технологических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добыче полезных ископаемых открытым способом.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открытого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вскрышных и добычных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выемочно-погрузочные работы с применением экскаваторов (одноковшовых, многоковшовых);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траншеи и способы их проведения; системы открытой разработки месторождений и их элементы;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отвальных работ; способы бурения шпуров и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производственной мощности карьеров (разрезов), глубине и технических границах.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взрывчатые вещества и средства инициирования;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учета, хранения, перевозки и уничтожения взрывчатых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на ведение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постовых при ведении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сигналы при производстве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работы по доставке и охране взрывчатых материалов, бурению шпуров и скважин; подготавливать материалы для заряжания (забойка,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гидроампулы и т.п.);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соблюдать правила безопасности при ведении буровзрывных работ.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взрыва и свойства взрывчатых веществ; средства и способы взрывания зарядов;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 и уничтожение взрывчатых материалов; методы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взрывных работ в карьерах (разрезах);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разрушения горных пород при одиночном и серийном взрывании зарядов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взрывника.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законы гидравлики;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вентиляторов, насосов, компрессоров, калориферов, подъемных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одним из видов стационарных горных машин для открытых работ.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 (с разделом «Гидравлика»):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турбомашин;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вентиляторные, водоотливные, компрессорные и подъемные установки, их виды, конструкция, принцип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производительности, их эксплуатация.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карьерного транспорта; типы автомобильных дорог и рельсовых путей;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работой электровозов и тепловозов; производить монтаж, демонтаж, обслуживание и ремонт всех видов конвейеров;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управлять вспомогательным оборудованием при устройстве автодорог и настилке рельсового пути, производить их монтаж и демонтаж, обслуживание и ремонт.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 виды карьерного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рельсового пути и автомобильных дорог; вибрационные, пластинчатые, скребковые, ленточные и специальные конвейеры; карьерные вагоны и локомотивы; технологический комплекс; организация работы карьерного транспорта; скреперный транспорт; транспорт на отвалах и складах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конструктивного исполнения электрооборудования; правила прокладки электрических кабелей и проводных линий; параметры освещения в карьерах (разрезах); способы проверки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проверять работоспособность защитных устройств; прокладывать кабельные и проводные линии в карьерах (разрезах); эксплуатировать электрооборудование.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и конструктивного исполнения горного электрооборудования; электрическая аппаратура управления и защиты напряжением до и свыше 1140В; электроснабжение горных предприятий; электрические сети горных предприятий; защита электроустановок; освещение в карьерах (разрезах); сигнализация и связь; защита от поражения электрическим током.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2.65,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назначение отбойных молотков, бурового инструмента и бурильных машин; принцип действия, области применения машин и механизмов для вскрышных и добычных работ; правила безопасной эксплуатации горных машин и механизмов; назначение и устройство вспомогательного оборудования для открытых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правильно и безопасно эксплуатировать горную технику; производить техническое обслуживание и ремонт горных машин и механизмов.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гидро- и пневмопривода; отбойные молотки и бурильные машины; оборудование и комплексы для вскрышных и добычных работ, устройство и технические характеристики; буровые установки, принцип работы и область применения; выемочно-погрузочные и транспортные машины, комплексы; вспомогательное оборудование для открытых горных работ, устройство, 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 конструкций машин и механизмов, применяемых в горной промышленности.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условия обводненности месторождений полезных ископаемых; способы осушения и методы борьбы с притоком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определять часовой, суточный притоки воды на рабочем месте в карьере (разрезе).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геология, гидрогеология и осушение месторождений: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гидрогеология; инженерная геология; осушение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и инженерно-геологические исследования при строительстве горных предприятий; охрана геологической среды при открытых горных работах.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трудового законодательства, охраны окружающей среды, противопожарной профилактики;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управления охраной труда; технику безопасности при ведении горных работ; 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защите окружающей среды и рациональному использованию недр;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сохранять в неприкосновенности место несчастного случая для расследования; оказывать первую помощь травмированному человеку.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несчастных случаев по степени тяжести и по количеству пострадавших;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здоровых и безопасных условий труда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охраной труда на предприятии; порядок расследования несчастных случаев на производстве и в быту; производственные опасности и вредности; первая медицинская помощь пострадавшим; защита окружающей среды и рациональное природопользование.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2.82,</w:t>
            </w:r>
          </w:p>
        </w:tc>
      </w:tr>
    </w:tbl>
    <w:bookmarkStart w:name="z16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1.3 Структура образовательной учебной программы уровня специалиста среднего звена технического и профессионального образования по специальности 0706000 – «Открытая разработка месторождений полезных ископаемых»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Срок обучения: 3 года 10 месяцев/2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5211"/>
        <w:gridCol w:w="4810"/>
        <w:gridCol w:w="1470"/>
      </w:tblGrid>
      <w:tr>
        <w:trPr>
          <w:trHeight w:val="8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профессиональных модулей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 вести монологическую и диалогическую речь.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терминология по специальности; техника перевода (со словарем)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 профессионально ориентированные тексты; анализировать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 развитие речи.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 ориентированные тексты.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3.8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древней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безсознательное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философия, предмет, функции; материализм и идеализм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основной вопрос философии;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 человека и смысл его существования: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Бог; человек и вселенная;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акмеология и природа ценностей; 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ее 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человечество перед лицом глобальных проблем.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 принципе разделения власти;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 политическая система и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 внутренняя и внешняя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 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 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 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права, и обязанности гражданина, механизмы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сущность Конституции, принципы разделения властей, деятельность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субъекты и объекты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правонарушение и преступление;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– понятие, система, источники; развитие права в древности, средние 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Новое время; история развития права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– основной закон государства,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 – международный политический документ;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государство –верховенство закона и гражданское 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 судебная система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 органы.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сечения и разрезы;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читать, выполнять горные и технические чертежи,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эскизы и технические рисунки.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геометрические построения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чертеж и изометрическая проекция детали;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развертки геометрических фигур;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выполнение чертежей деталей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необходимого и достаточного количества видов, сечений и разрезов в прямоугольных и аксонометрических осях;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машиностроительное черчение;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простейших машиностроительных чертежей; 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неразъемные соединения; сборочный чертеж, рабочий чертеж, эскиз детали,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рисунок детали, деталирование по сборочному чертежу.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деформаций;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внешние и внутренние силы упругости и напряжения.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 (механические, ременные, фрикционные, 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деформации и распределение напряжения при них; внешние силы и их виды;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силы упругости и напряжения; действительные, предельно опасные и предельно допустимые напряжения.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 производство, распределение и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электропривод и электронику;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электросхемы, пользоваться электроизмерительными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приборами для контроля за техническим обслуживанием и ремонтом электрооборудования.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 с основами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 электроизмерительные приборы; электронные приборы и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трансформаторы; электрические машины и аппараты;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распределение,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станции, сети и электроснабжение;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электропривод и электроника.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редактор WORD; электронные таблицы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векторный редактор Corel DRAW; защиту от вирусов;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 DOS;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программирования; основы автоматического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функциональные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работе и повседневной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перевод автоматических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ручное управление и обратно на автоматическое.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счисления; перевод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свойства, схемы;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регуляторы их классификация, назначение, устройство, принцип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и структурные схемы, органы настройки; вспомогательные средства автоматических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перевода с автоматического управления процесса на ручное и обратно.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строение Земли и Солнечной системы; процессы образования минералов и горных пород и их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геологоразведочных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различать полезные ископаемые от пустых горных пород.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космос; экзогенные и эндогенные геологические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минералогия, петрография и кристаллография;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минералов; месторождения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генезис, методика поиска и разведки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геологоразведочные работы; основы гидрогеологии.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системы координат; порядок измерения углов, расстояний и превышений;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и маркшейдерские приборы;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маркшейдерских съемок;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маркшейдерские схемы и планы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маркшейдерские средства контроля за правильным и безопасным ведением работ.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геодезии и маркшейдерского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геодезия: системы координат; измерение углов, расстояний и превышений,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геодезические приборы; геодезические сети; топографические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дело: теодолитная съемка;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 работы на вскрышных и добычных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съемки;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маркшейдерская документация;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маркшейдерский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безопасным ведением открытых горных работ.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правила поведения на открытых горных работах; требования промышленной санитарии и противопожарной защиты;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 пользоваться средствами пожаротушения; различать опасные и вредные факторы.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открытых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санитария; производственные опасности и вредности; основы пожарной профилактики.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технологические процессы открытого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экскаваторов и буровых установок, применяемых на открытых горных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технологию ведения отвальных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вскрытия и системы открытой разработки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составлять документацию на технологические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добыче полезных ископаемых открытым способом.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 открытого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и добычные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выемочно-погрузочные работы с применением экскаваторов (одноковшовых, многоковшовых);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траншеи и способы их проведения; системы открытой разработки месторождений и их элементы;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отвальных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бурения шпуров и скважин; производственная мощность карьеров (разрезов),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и технические границы;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 открытых горных предприятий.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взрывчатые вещества и средства инициирования;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учета, хранения, перевозки и уничтожения взрывчатых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на ведение буровзрывных работ; меры безопасности при ведении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сигналы при производстве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руководить ведением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паспорта на ведение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соблюдать правила безопасности при ведении буровзрывных работ.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безопасность взрывных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взрыва и свойства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способы взрывания зарядов;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 и уничтожение взрывчатых материалов; методы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буровзрывных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взрывных работ в карьерах (разрезах);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разрушения горных пород при одиночном и серийном взрывании зарядов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буровзрывных работ; механизация взрывных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взрывника.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законы гидравлики; типы вентиляторов, насосов, компрессоров,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калориферов, подъемных машин;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производить расчет и выбор стационарных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для открытых горных работ.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турбомашин;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вентиляторные, водоотливные, компрессорные и подъемные установки,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виды, конструкция, принцип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производительности, их эксплуатация.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карьерного транспорта; типы автомобильных дорог и рельсовых путей;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железнодорожного и автомобильного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технические характеристики;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 и технические характеристики конвейерного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производить расчеты и выбор необходимых транспортных средств для работы экскаваторного забоя.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 виды карьерного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рельсового пути и автомобильных дорог;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вибрационные, пластинчатые, скребковые, ленточные и специальные конвейеры;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карьерные вагоны и локомотивы; технологический комплекс;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карьерного транспорта; скреперный транспорт; транспорт на отвалах и складах.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3.4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конструктивного исполнения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прокладки электрических кабелей и проводных линий;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освещения в карьерах (разрезах);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проверки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проверять работоспособность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и безопасно эксплуатировать электрооборудование.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и конструктивного исполнения горного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аппаратура управления и защиты напряжением до и свыше 1140В;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горных предприятий; электрические сети горных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электроустановок; освещение в карьерах (разрезах);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сигнализация и связь; защита от поражения электрическим током.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3.4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назначение отбойных молотков, бурового инструмента и бурильных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области применения машин и механизмов для вскрышных и добычных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безопасной эксплуатации горных машин и механизмов; назначение и устройство вспомогательного оборудования для открытых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контроль за правильной и безопасной эксплуатацией горной техники; производить расчет и выбор машин по заданным параметрам для ведения горных работ.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гидро- и пневмопривода;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отбойные молотки и бурильные машины;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комплексы для вскрышных и добычных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технические характеристики;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установки, принцип работы и область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выемочно-погрузочные и транспортные машины, комплексы; вспомогательное оборудование для открытых горных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конструкций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применяемых в горной промышленности.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3.4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условия обводненности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осушения и методы борьбы с притоком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определять часовой, суточный притоки воды в карьере (разрезе),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ведения горных работ.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геология, гидрогеология и осушение месторождений: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гидрогеология; инженерная геология; осушение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и инженерно-геологические исследования при строительстве горных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геологической среды при открытых горных работах.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автоматики и телемеханики горного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автоматизированных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схемы автоматизации горного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распознавать основные элементы горной автоматики,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бесконтактные и микропроцессорные устройства.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автоматики и телемеханики;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цифровой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 автоматизации;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горных машин и 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карьерного транспорта и стационарных установок.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трудового законодательства,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 профилактики;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управления охраной труда; технику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 требования по защите окружающей среды и рациональному использованию недр;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акты по установленной форме о несчастных случаях в быту и на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первую помощь травмированному человеку; использовать экобиозащитную технику.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несчастных случаев по степени тяжести и по количеству пострадавших;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здоровых и безопасных условий труда на производстве; система управления охраной труда на предприятии;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расследования несчастных случаев на производстве и в быту;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акта о несчастном случае в быту и на производстве 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медицинская помощь пострадавшим защита окружающей среды и рациональное природопользование.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10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организацию производственного и технологического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материально-технические, трудовые и финансовые ресурсы отрасли (предприятия),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их эффективного использования; механизмы ценообразования на продукцию, формы оплаты труда в современных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 разработки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рассчитывать по методике основные технико-экономические показатели деятельности предприятия (участка).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и рыночная экономика; материальные, трудовые и финансовые ресурсы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отраслью, экономические показатели развития; предприятие,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хозяйствующий субъект;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организации предприятий, их производственная и организационная структура;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производственные и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предприятия; капитал и имущество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 оборотные средства; трудовые ресурсы; нормирование и оплата труда; издержки производства и себестоимость продукции; ценообразование;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основных технико-экономических показателей.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</w:tbl>
    <w:bookmarkStart w:name="z1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 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0707000 - Техническое обслуживание и ремонт горного электромеханического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070719 3 - Электромеханик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3495"/>
        <w:gridCol w:w="1111"/>
        <w:gridCol w:w="1512"/>
        <w:gridCol w:w="1512"/>
        <w:gridCol w:w="900"/>
        <w:gridCol w:w="1302"/>
        <w:gridCol w:w="1514"/>
        <w:gridCol w:w="1324"/>
      </w:tblGrid>
      <w:tr>
        <w:trPr>
          <w:trHeight w:val="345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24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 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металлов, конструкционные и электротехнические материалы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Электротехника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 и буровзрывные работы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CД 02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механика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(карьерный) транспорт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предприятий*******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Рудничная автоматика и телемеханика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Монтаж, техобслуживание и ремонт горного электромеханического оборудования и средств автоматики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CД 09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********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38+ДО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124"/>
        <w:gridCol w:w="972"/>
        <w:gridCol w:w="820"/>
        <w:gridCol w:w="929"/>
        <w:gridCol w:w="1125"/>
        <w:gridCol w:w="864"/>
        <w:gridCol w:w="929"/>
        <w:gridCol w:w="1081"/>
        <w:gridCol w:w="885"/>
        <w:gridCol w:w="929"/>
        <w:gridCol w:w="1081"/>
        <w:gridCol w:w="1015"/>
        <w:gridCol w:w="1016"/>
      </w:tblGrid>
      <w:tr>
        <w:trPr>
          <w:trHeight w:val="34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курс</w:t>
            </w:r>
          </w:p>
        </w:tc>
      </w:tr>
      <w:tr>
        <w:trPr>
          <w:trHeight w:val="15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19 нед.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19 нед.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сем 12 нед.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сем 12 нед.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сем 13 нед.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9574"/>
        <w:gridCol w:w="1815"/>
      </w:tblGrid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ОУПП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 и присвоение квалификации*********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8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 на учебный год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</w:tbl>
    <w:bookmarkStart w:name="z1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05"/>
    <w:bookmarkStart w:name="z1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 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0707000 - Техническое обслуживание и ремонт горного электромеханического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>: 070719 3 - Электромеханик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340"/>
        <w:gridCol w:w="1116"/>
        <w:gridCol w:w="1116"/>
        <w:gridCol w:w="1517"/>
        <w:gridCol w:w="1115"/>
        <w:gridCol w:w="1519"/>
        <w:gridCol w:w="1307"/>
        <w:gridCol w:w="1329"/>
      </w:tblGrid>
      <w:tr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семестрам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казахский* (русский) язык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металлов, конструкционные и электротехнические материалы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 и буровзрывные работы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CД 02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Горная механика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(карьерный) транспорт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предприятий***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машины и комплексы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Рудничная автоматика и телемеханика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Монтаж, техобслуживание и ремонт горного электромеханического оборудования и средств автоматики 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CД 09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25+ДО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1121"/>
        <w:gridCol w:w="1121"/>
        <w:gridCol w:w="1121"/>
        <w:gridCol w:w="1121"/>
        <w:gridCol w:w="1313"/>
        <w:gridCol w:w="1313"/>
        <w:gridCol w:w="1526"/>
        <w:gridCol w:w="1524"/>
        <w:gridCol w:w="1526"/>
      </w:tblGrid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159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сем 13 нед.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сем 15 нед.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12 нед.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сем 13 нед.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5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8851"/>
        <w:gridCol w:w="1608"/>
      </w:tblGrid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квалификации*****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Start w:name="z17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 </w:t>
      </w:r>
    </w:p>
    <w:bookmarkEnd w:id="108"/>
    <w:bookmarkStart w:name="z1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0707000 – «Техническое обслуживание и ремонт горного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электромеханического оборудования» установленного уровня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Срок обучения: 1 год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6151"/>
        <w:gridCol w:w="4268"/>
        <w:gridCol w:w="775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OОД 00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64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монологическую и диалогическую речь.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русский 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(со словарем) профессионально ориентированных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речи.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171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 (со словарем)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 ориентированные тексты.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18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формы организации физического воспитания;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выполнять различные физические упражнения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сдавать нормативы по отдельным видам спорта.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физического и спортивного самосовершенствования.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1.9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вехи мировой философской мысли; природа человека и смысл его существования: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Бог; человек и вселенная;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акмеология и природа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наука и ее роль; человечество перед лицом глобальных проблем.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 принципе разделения власти;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-различать закономерности развития и функционирования общества и личности.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главный институт политической системы; политическая система и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 внутренняя и внешняя политика;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бизнес-планирование; экономический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рынка товаров народного потребления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инфраструктура.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– понятие, система, источники; развитие права в древности, средние века, в Новое время; история развития права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всеобщая Декларация прав человека – международный политический документ;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государство –верховенство закона и гражданское 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отрасли права; судебная система РК; правоохранительные органы.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изображений на чертежах; проекционные изображения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эскизы и технические рисунки с целью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запасных частей для машин и механизмов.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геометрические построения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прямоугольное проецирование на одну и три плоскости, изометрические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диаметрические проекции простейших геометрических фигур;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 и изометрическая проекция детали;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развертки геометрических фигур;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чертежей деталей с применением необходимого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достаточного количества видов, сечений и разрезов в прямоугольных и аксонометрических осях;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машиностроительное черчение; чтение простейших чертежей металлических конструкций; 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неразъемные соединения; сборочный чертеж, рабочий чертеж, эскиз детали, технический рисунок детали,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деталирование по сборочному чертежу.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117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и свойства конструкционных, электротехнических материалов, металлов и сплавов, методы их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сплавы, конструкционные и электротехнические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применяемые в горном электромеханическом оборудовании.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металлов, конструкционные и электротехнические материалы: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сплавы, их строение и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вопросы теории сплавов;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сплавы черных и цветных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металлов и сплавов;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неметаллические конструкционные материалы;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электротехнические материалы.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1.6</w:t>
            </w:r>
          </w:p>
        </w:tc>
      </w:tr>
      <w:tr>
        <w:trPr>
          <w:trHeight w:val="313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 деформаций; действительные, предельно опасные и предельно допустимые напряжения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звенья механизмов; кинематика механизмов (механизм и машина, кинематические пары и цепи,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единицы; классификация, назначение и требования 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передач вращательного движения (механические, ременные, фрикционные, 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характеристика,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силы и их виды; внутренние силы упругости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действительные, предельно опасные и предельно допустимые напряжения.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магнитные цепи; электрические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 для ведения работ по обслуживанию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электроизмерительными 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наблюдения за работой электрооборудования.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цепи переменного тока;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электроизмерительные приборы; электронные приборы и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и аппараты;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распределение, использование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станции, сети и электроснабжение;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электропривода.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1.16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электроники и микропроцессорной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электровакуумными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газоразрядными приборами.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электровакуумные и газоразрядные приборы, электронные выпрямители, стабилизаторы, усилители и генераторы,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интегральные схемы микроэлектроники.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редактор WORD; Электронные таблицы EXCEL;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Векторный редактор Corel DRAW; защиту от вирусов;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программирования; основы автоматического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системы счисления; перевод из одной системы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двоичная арифметика;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формальная, математическая логика;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алгоритма; типы алгоритмов;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параметр; объект регулирования, его свойства, схемы;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регуляторы, их классификация, назначение, 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функциональные и структурные схемы, органы настройки;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средства автоматических систем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перевода с автоматического управления процесса на ручное и обратно.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1.33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в подземных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самоспасения и пожаротушения; запасные выхода;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оказанию первой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режим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 пользоваться средствами самоспасения 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опасные и вредные факторы.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санитария;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пожарной профилактики и горноспасательного дела;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технологию основных и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горных выработок,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и подготовительных забоев,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вспомогательные работы.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 и буровзрывные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подземных и открытых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вертикальные, наклонные и горизонтальные горные выработки;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и подготовительные забои; основы буровзрывных работ; виды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квалификациям установленного уровня.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 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рудничного транспорта; строение шахтного рельсового пути; устройство концевой рельсовой откатки,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ленточных и скребковых конвейеров, монорельсовых подвесных и напочвенных дорог, технологического комплекса поверхности;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работы по обслуживанию и эксплуатации доставочных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их ремонту, на плитах концевой откатки, конвейерах. 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(карьерный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рудничного транспорта; шахтный рельсовый путь;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концевая откатка; вибрационные,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пластинчатые, скребковые,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ленточные и специальные конвейеры; шахтные вагонетки, локомотивная откатка;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комплекс поверхности; организация работы шахтного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 и пневмотранспорт; скреперный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на карьерах и отвалах.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1.59 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особенности эксплуатации и виды конструктивного исполнения горного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электропривода; принципиальные схемы защит;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проверки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рассчитывать и выбирать уставки тока; проверять работоспособность защитных устройств.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и конструктивного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горного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людей от поражения электрическим током;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электропривода;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рудничные электродвигатели;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аппаратура управления и защиты напряжением до 1140В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(назначение и классификация аппаратуры;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расчет, выбор и поверка уставок;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управления электрическими двигателями);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</w:t>
            </w:r>
          </w:p>
        </w:tc>
      </w:tr>
    </w:tbl>
    <w:bookmarkStart w:name="z1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Структура образовательной учебной программы повышенного уровня технического и профессионального образования по специальности 0707000 – «Техническое обслуживание и ремонт горного электромеханического оборудования»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Срок обучения: 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4655"/>
        <w:gridCol w:w="4900"/>
        <w:gridCol w:w="1470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 анализировать прочитанный текст; вести монологическую и диалогическую речь.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 профессионально ориентированные тексты; анализировать текст; вести монологическую и диалогическую речь.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профессионально ориентированные тексты.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2.7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0.0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 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 основные вехи мировой философской мысли; природа человека и смысл его существования: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Бог; человек и вселенная; человек, общество, цивилизация, культура; свобода и ответственность личности; акмеология и природа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человеческое познание и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наука и ее роль; человечество перед лицом глобальных проблем.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 государство – главный институт политической системы; политическая система и политический режим, политическая партия и общественные объединения; многопартийность;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 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– понятие, система, источники; развитие права в древности, средние века, в Новое время; история развития права в Казахстане;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 основные отрасли права; судебная система РК; правоохранительные органы.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9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техническому обслуживанию и ремонту электромеханического оборудования; 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геометрические построения на чертежах; проекционные изображения на чертежах; чертеж и изометрическая проекция детали; развертки геометрических фигур; расположение изображений на чертежах;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простейших машиностроительных чертежей; разъемные соединения;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сборочный чертеж, рабочий чертеж, эскиз детали, технический рисунок детали, деталирование по сборочному чертежу.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135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структуру и свойства конструкционных, электротехнических материалов, металлов и сплавов, методы их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сплавы, конструкционные и электротехнические материалы, применяемые в горном электромеханическом оборудовании.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металлов, конструкционные и электротехнические материалы: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сплавы, их строение и свойства; основные вопросы теории сплавов; сплавы черных и цветных металлов; обработка металлов и сплавов; неметаллические конструкционные материалы; электротехнические материалы.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и сборочные единицы: классификация, назначение и требования к ним; виды соединения деталей (разъемные и неразъемные соединения); механизмы передачи вращательного движения; виды передач вращательного движения (механические, ременные, фрикционные, зубчатые, цепочные, червячные): назначение, характеристика, устройство, обозначение и кинематическая схема; передаточное число;абсолютно твердое тело; основные виды деформации и распределение напряжения при них; внешние силы и их виды; внутренние силы упругости и напряжения; действительные, предельно опасные и предельно допустимые напряжения.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</w:tr>
      <w:tr>
        <w:trPr>
          <w:trHeight w:val="174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 знать: электрические и магнитные цепи; электрические цепи переменного тока;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читать электросхемы для ремонта электрооборудования и средств автоматики; пользоваться электроизмерительными приборами при обслуживании и ремонте электрооборудования и средств автоматики.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 производство, распределение, использование электроэнергии; электрические станции, сети и электроснабжение; основы электропривода.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2.32,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</w:t>
            </w:r>
          </w:p>
        </w:tc>
      </w:tr>
      <w:tr>
        <w:trPr>
          <w:trHeight w:val="1155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электроники и микропроцессорной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пользоваться электровакуумными и газоразрядными приборами при работах по техническому обслуживанию и ремонту электрооборудования и средств автоматики.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электровакуумные и газоразрядные приборы, электронные выпрямители, стабилизаторы, усилители и генераторы, интегральные схемы микроэлектроники.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редактор WORD; электронные таблицы EXCEL; векторный редактор Corel DRAW; защиту от вирусов; архиватор WinZip; ОС DOS;  программу-оболочку Norton Commander; 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системы счисления; перевод из одной системы в другую; двоичная арифметика; формальная, математическая логика; понятие модели; типы моделей;  понятие алгоритма; типы алгоритмов; 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 его свойства, схемы; автоматические регуляторы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в подземных горных выработках; запасные выхода; газовый режим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 пользоваться средствами самоспасения и пожаротушения; различать опасные и вредные факторы.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 промышленная санитария; производственные опасности и вредности; основы пожарной профилактики и горноспасательного дела.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технологические процессы горного производства; содержание и порядок составления паспортов крепления и управления кровлей очистного забоя, проведения и крепления подготовительной выработки; схемы и способы проветривания шахты, очистных и подготовительных забоев; расположение средств пожаротушения и самоспасения;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паспортов крепления и управления кровлей в очистном забое, проведения и крепления подготовительной выработки; контролировать состояние пылегазового режима на рабочем месте.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 и буровзрывные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процессы горного производства; вертикальные, наклонные и горизонтальные горные выработки; очистные и подготовительные забои; технология ведения очистных и подготовительных работ; паспорт крепления и управления кровлей очистного забоя; паспорт проведения и крепления подготовительной выработки; проветривание шахты, очистных и подготовительных забоев; пылегазовый режим шахты, очистных и подготовительных забоев; подготовленность шахты и ее объектов к ликвидации аварии.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законы гидравлики; типы вентиляторов, насосов, компрессоров, калориферов, подъемных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одним из видов стационарных горных машин.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турбомашин; вентиляторные, водоотливные, пневматические и подъемные установки, их виды, конструкции, принцип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производительности; выбор оборудования и привода, их эксплуатация; основы гидравлики.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2.55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рудничного транспорта; типы конвейеров их устройство и область применения; технологию монтажа и демонтажа ленточных, скребковых и других конвейеров; правила безопасной эксплуатации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работой конвейера и конвейерных линий; производить монтаж, демонтаж, обслуживание и ремонт всех видов конвейеров; управлять различными видами монорельсовых и напочвенных дорог, производить их монтаж и демонтаж, обслуживание и ремонт.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(карьерный)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 виды рудничного транспорта; шахтный рельсовый путь; вибрационные, пластинчатые, скребковые, ленточные и специальные конвейеры; шахтные вагонетки, локомотивная откатка; монорельсовые подвесные и напочвенные доставочные средства; технологический комплекс поверхности; организация работы шахтного транспорта; скреперный транспорт; транспорт на карьерах, отвалах и складах.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2.89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конструктивного исполнения горного электрооборудования; правила прокладки электрических кабелей по горным выработкам; параметры освещения горных выработок; способы проверки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проверять работоспособность защитных устройств; прокладывать кабельные линии по горным выработкам; эксплуатировать электрооборудование.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и конструктивного исполнения горного электрооборудования; электрическая аппаратура управления и защиты напряжением до и свыше 1140В;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горных предприятий; электрические сети горных предприятий; защита электроустановок; освещение горных выработок; рудничная сигнализация и связь; защита от поражения электрическим током.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назначение отбойных молотков, бурового инструмента и бурильных машин; принцип действия, области применения очистных и подготовительных комбайнов, механизированных комплексов; правила безопасной эксплуатации горных машин и механизмов; назначение и устройство вспомогательного оборудования для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правильно и безопасно эксплуатировать горную технику; производить техническое обслуживание и ремонт горных машин и механизмов.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гидро- и пневмопривода; отбойные молотки и бурильные машины; оборудование и комплексы для подготовительных и очистных работ, устройство и технические характеристики; буровые станки, принцип работы и область применения; выемочные, погрузочные и транспортные машины, комплексы; вспомогательное оборудование для горных работ, устройство, 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 конструкций машин и механизмов, применяемых в горной промышленности.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2.89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 и принцип действия рудничной аппаратуры управления, защиты 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собирать и испытывать схемы управления, защиты и передачи информации по теле- коммуникационным каналам;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Рудничная автоматика и телемеханика: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автоматики и телемеханики; технические средства автоматизации; автоматизация производственных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забойных машин и комплексов; автоматизация транспорта; автоматизация стационарных установок.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2.87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способы монтажа, техобслуживания и ремонта горного электромеханического оборудования организацию монтажных, демонтажных и ремонтных работ на горных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производить монтаж, техобслуживание и ремонт горного электромеханического оборудования.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техобслуживание и ремонт горного электромеханического оборудования и средств автоматики: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оборудования, его виды; организация и проведение технического обслуживания и ремонта горного электрооборудования, машин и средств автоматики; технология ремонта оборудования, деталей и сборочных единиц; смазка машин и агрегатов; монтаж горного электромеханического оборудования.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организацию производства, себестоимость продукции, учет, виды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вести учет товарно-материальных ценностей на своем рабочем месте; различать виды налогов.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производства; планирование экономического развития, производственной программы, материально-технического развития, труда и заработной платы; учет, отчетность хозяйственной деятельности в условиях рыночной экономики; понятие о себестоимости продукции, ценообразовании и налоговой системе в условиях рыночной экономики.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2.4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трудового законодательства, охраны окружающей среды, противопожарной профилактики и горноспасательного дела; классификацию травматизма и профессиональных заболеваний; систему управления охраной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безопасности при ведении горных работ; производственные опасности и вредности; требования по защите окружающей среды и рациональному использованию недр;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 производить замеры вредных и ядовитых газов; сохранять в неприкосновенности место несчастного случая для расследования; оказывать первую помощь травмированному человеку.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 классификация несчастных случаев по степени тяжести и по количеству пострадавших; создание здоровых и безопасных условий труда на производстве; система управления охраной труда на предприятии; порядок расследования несчастных случаев на производстве и в быту; меры безопасности при ведении горных работ; производственные опасности и вредности; оказание первой медицинской помощи; защита окружающей среды и рациональное природопользование.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2.86</w:t>
            </w:r>
          </w:p>
        </w:tc>
      </w:tr>
    </w:tbl>
    <w:bookmarkStart w:name="z17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Структура образовательной учебной программы уровня квалификации специалиста среднего звеня технического и профессионального образования по специальности 0707000 – «Техническое обслуживание и ремонт горного электромеханического оборудования»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Срок обучения: 3 года 10 месяцев/2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5000"/>
        <w:gridCol w:w="4250"/>
        <w:gridCol w:w="1750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ОГД.1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 вести монологическую и диалогическую речь.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 профессионально ориентированные тексты; анализировать текст; вести монологическую и диалогическую речь.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 (со словарем) профессионально ориентированные тексты.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перевода профессионально ориентированных текстов.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 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 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вехи мировой философской мысли; природа человека и смысл его существования: человек и Бог; человек и вселенная; человек, общество, цивилизация, культура;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понятия политических систем, политических режимов;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 государство – главный институт политической системы; политическая система и политический режим, политическая партия и общественные объединения; 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 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 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– понятие, система, источники; развитие права в древности, средние века, в Новое время; история развития права в Казахстане;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 основные отрасли права; судебная система РК; правоохранительные органы.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единую систему конструкторской документации (ЕСКД); правила и приемы выполнения чертежей и эскизов; основы начертательной геометрии и проекционного черчения;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читать, выполнять и оформлять горнотехнические чертежи.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методы проецирования; позиционные задачи; способы преобразования проекций; сечения и разрезы; пересечения и аксонометрия; техника черчения и геометрические построения; машиностроительное черчение; ЕСКД; чтение машиностроительных и горных чертежей; разъемные соединения; неразъемные соединения; сборочный чертеж, рабочий чертеж, эскиз детали, технический рисунок;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стандартов; основы стандартизации, метрологии, сертификации;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</w:t>
            </w:r>
          </w:p>
        </w:tc>
      </w:tr>
      <w:tr>
        <w:trPr>
          <w:trHeight w:val="135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структуру и свойства конструкционных, электротехнических материалов, металлов и сплавов, методы их обработки;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сплавы, конструкционные и электротехнические материалы, применяемые в горном электромеханическом оборудовании.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металлов, конструкционные и электротехнические материалы: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 сплавы, их строение и свойства; основные вопросы теории сплавов; сплавы черных и цветных металлов; обработка металлов и сплавов; неметаллические конструкционные материалы; электротехнические материалы.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результате изучения дисциплины обучающийся должен знать: основные определения, положения, понятия и аксиомы технической механики; методы расчета и выбора деталей машин и механизмов;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меть: производить расчет и выбор деталей машин и механизмов.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Статика: реакция связей, условия равновесия плоской и пространственной систем сил, теория пары сил, центр тяжести плоских фигур.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Кинематика: кинематические характеристики точки, уравнения движения точки, ускорения при различных видах движения точки твердого тела.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Динамика: определение работы и мощности при поступательном и вращательном движении, коэффициент полезного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материалов: внешние и внутренние силы; геометрические характеристики сечений; напряжения и деформации; расчеты на прочность, жесткость и устойчивость при различных видах деформации.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машин и механизмов: основные понятия и определения деталей механизмов и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Передачи: цилиндрические, конические, червячные, ременные, цепные; подшипники скольжения и качения; опоры; резьбовые и шпоночные соединения.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15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читать электросхемы; пользоваться электроизмерительными приборами; производить расчет параметров электропривода.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цепи постоянного однофазного и трехфазного синусоидального токов; электрические машины постоянного и переменного токов; силовые трансформаторы, специальные виды трансформаторов; общие сведения о производстве, передаче и распределении электрической энергии; основы электропривода.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</w:t>
            </w:r>
          </w:p>
        </w:tc>
      </w:tr>
      <w:tr>
        <w:trPr>
          <w:trHeight w:val="9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электроники и микропроцессорной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электровакуумными и газоразрядными приборами.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электроники: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электровакуумные и газоразрядные приборы, электронные выпрямители, стабилизаторы, усилители и генераторы, интегральные схемы микроэлектроники.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элементы цифровой техники систем информатизации, автоматизации и телемеханики; принципы построения систем информатизации и автоматизации;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использовать системы информатизации и автоматизации при расчетах и составлении технической документации.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понятия об информатизации, автоматизации и телемеханике горных предприятий; принципы построения и общая характеристика систем информатизации и автоматизации; составные элементы систем информатизации и автоматизации горных предприятий.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3.4, ПК 3.2,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поведения в подземных горных выработках; средства самоспасения и пожаротушения; запасные выхода; меры по оказанию первой медицинской помощи; газовый режим в горных выработках;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правила охраны труда; пользоваться средствами самоспасения и пожаротушения; различать опасные и вредные факторы.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ведении горных работ; промышленная санитария; производственные опасности и вредности; основы пожарной профилактики и горноспасательного дела.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современные требования к вскрытию и подготовке месторождений полезных ископаемых; способы и методы ведения горных работ, определение их основных параметров; формы поперечного сечения горных выработок; общие принципы и виды проектирования объектов горного производства; взрывчатые вещества и средства инициирования; правила расчета параметров взрывных работ и организацию их проведения с обеспечением качества взорванной массы, эффективности и безопасности; правила учета, хранения, перевозки и уничтожения взрывчатых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паспортов проведения выработок, крепления и управления кровли на подземных работах, паспортов буровзрывных работ; разбираться в схемах взрывных сетей; осуществлять контроль за действиями работников при проведении взрывных работ.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 и буровзрывные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работы, проведение и крепление горных выработок; вскрытие, подготовка и системы разработки месторождений полезных ископаемых; вентиляция; подземные пожары и горноспасательное дело; общие сведения по маркшейдерскому делу; процессы подготовки горных пород к выемке; рудничный транспорт; подъем и водоотлив; обогащение угля и руды.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теории взрыва и свойства промышленных взрывчатых веществ; средства и способы взрывания зарядов; хранение, перевозка и уничтожение взрывчатых материалов (ВМ); методы взрывных работ; особенности взрывных работ.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законы гидравлики; типы вентиляторов, насосов, компрессоров, калориферов, подъемных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производить расчет и выбор горных стационарных машин и механизмов; организовывать их обслуживание и ремонт.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турбомашин; вентиляторные, водоотливные, пневматические и подъемные установки,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виды, конструкции, принцип действия; регулирование производительности;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оборудования и привода, их эксплуатация.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рудничного транспорта; типы конвейеров их устройство и область применения; технологию монтажа и демонтажа ленточных, скребковых и других конвейеров; правила безопасной эксплуатации рудничного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различать типы и виды транспортных средств; производить проверочные расчеты ленточных и скребковых конвейеров, локомотивной откатки.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 (карьерный)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транспортных машин; виды рудничного транспорта; шахтный рельсовый путь; вибрационные, пластинчатые, скребковые, ленточные и специальные конвейеры; шахтные вагонетки, локомотивная откатка; монорельсовые подвесные и напочвенные доставочные средства; технологический комплекс поверхности; организация работы шахтного транспорта; скреперный транспорт; транспорт на карьерах, отвалах и складах.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конструктивного исполнения горного электрооборудования; правила прокладки электрических кабелей по горным выработкам; параметры освещения горных выработок; способы проверки защитных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проверять работоспособность защитных устройств; рассчитывать и подбирать необходимое электрооборудование.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и электроснабжение горных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и конструктивного исполнения горного электрооборудования; электрическая аппаратура управления и защиты напряжением до и свыше 1140В;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горных предприятий; электрические сети горных предприятий; защита электроустановок; освещение горных выработок; рудничная сигнализация и связь; защита от поражения электрическим током.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назначение отбойных молотков, бурового инструмента и бурильных машин; принцип действия, области применения очистных и подготовительных комбайнов, механизированных комплексов; правила безопасной эксплуатации горных машин и механизмов; назначение и устройство вспомогательного оборудования для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правильно и безопасно эксплуатировать горную технику; производить расчет и выбор горных машин для конкретных горногеологических условий.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машины и комплексы: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гидро- и пневмопривода; отбойные молотки и бурильные машины; оборудование и комплексы для подготовительных и очистных работ, устройство и технические характеристики; буровые станки, принцип работы и область применения; выемочные, погрузочные и транспортные машины, комплексы; вспомогательное оборудование для горных работ, устройство, назначение и области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 конструкций машин и механизмов, применяемых в горной промышленности.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 и принцип действия рудничной аппаратуры управления, защиты 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рассчитывать, собирать и испытывать схемы управления, защиты и передачи информации по телекоммуникационным каналам;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Рудничная автоматика и телемеханика: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автоматики и телемеханики; технические средства автоматизации; автоматизация производственных процессов; автоматизация забойных машин и комплексов; автоматизация транспорта; автоматизация стационарных установок.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способы монтажа, техобслуживания и ремонта горного электромеханического оборудования, организацию монтажных, демонтажных и ремонтных работ на горных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организовывать монтаж, техобслуживание и ремонт горного электромеханического оборудования.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техобслуживание и ремонт горного электромеханического оборудования и средств автоматики: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оборудования, его виды; организация и проведение технического обслуживания и ремонта горного электрооборудования, машин и средств автоматики; технология ремонта оборудования, деталей и сборочных единиц; смазка машин и агрегатов; монтаж горного электромеханического оборудования.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организацию производства, себестоимость продукции, учет, виды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вести учет товарно-материальных ценностей и запасных частей на участке; производить расчет экономической эффективности использования горного электромеханического оборудования.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производства; планирование экономического развития, производственной программы, материально-технического развития, труда и заработной платы; учет, отчетность хозяйственной деятельности в условиях рыночной экономики; понятие о себестоимости продукции, ценообразовании и налоговой системе в условиях рыночной экономики.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методы качественного и количественного анализа особо опасных и вредных производственных факторов; правила безопасности при ведении горных работ; нормативные документы по охране окружающей среды и рациональному природопользованию;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контролировать соблюдение техники безопасности и выполнение работ по наряду в соответствии с технологическими картами и проектами; проводить инструктаж по безопасному ведению работ на участке; составлять акт о несчастном случае на производстве по установленной форме; соблюдать правила технической эксплуатации горно оборудования, техники безопасности и производственной санитарии; использовать экобиозащитную технику.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безопасности, охрана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негативных факторов на человека; идентификация травмирующих и вредных факторов; методы и средства защиты от опасностей технических систем и технологических процессов; правовые, нормативные и организационные основы техники безопасности на горных предприятиях; производственный травматизм и профессиональные заболевания; профилактика и тушение подземных пожаров; подготовка горного предприятия к ликвидации аварий; охрана окружающей среды и рациональное природопользование при ведении горных работ; экобиозащитная техника; комплексное использование природных ресурсов; законы РК и отраслевые ПБ, ПТЭ.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</w:tbl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0708000 - Обогащение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(углеобогащение)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 специалиста</w:t>
      </w:r>
      <w:r>
        <w:rPr>
          <w:rFonts w:ascii="Times New Roman"/>
          <w:b w:val="false"/>
          <w:i w:val="false"/>
          <w:color w:val="000000"/>
          <w:sz w:val="28"/>
        </w:rPr>
        <w:t>: 070810 3 - Техник-технолог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3720"/>
        <w:gridCol w:w="1109"/>
        <w:gridCol w:w="1509"/>
        <w:gridCol w:w="1507"/>
        <w:gridCol w:w="1107"/>
        <w:gridCol w:w="1510"/>
        <w:gridCol w:w="1299"/>
        <w:gridCol w:w="1322"/>
      </w:tblGrid>
      <w:tr>
        <w:trPr>
          <w:trHeight w:val="30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семестрам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2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 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 русский) язык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электротехника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водо-воздушное хозяйство обогатительных фабрик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 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угля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труда, окружающей среды и рациональное природопользование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образования*******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39+ДОО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013"/>
        <w:gridCol w:w="1056"/>
        <w:gridCol w:w="1143"/>
        <w:gridCol w:w="1056"/>
        <w:gridCol w:w="1230"/>
        <w:gridCol w:w="1035"/>
        <w:gridCol w:w="1144"/>
        <w:gridCol w:w="926"/>
        <w:gridCol w:w="1143"/>
        <w:gridCol w:w="1143"/>
        <w:gridCol w:w="1144"/>
        <w:gridCol w:w="795"/>
        <w:gridCol w:w="1144"/>
      </w:tblGrid>
      <w:tr>
        <w:trPr>
          <w:trHeight w:val="30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курс</w:t>
            </w:r>
          </w:p>
        </w:tc>
      </w:tr>
      <w:tr>
        <w:trPr>
          <w:trHeight w:val="13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1сем19нед.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2сем19нед.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3сем13нед.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4сем15нед.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5сем12нед.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6сем12нед.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7сем13нед.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9954"/>
        <w:gridCol w:w="1838"/>
      </w:tblGrid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5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 ********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</w:tbl>
    <w:bookmarkStart w:name="z17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13"/>
    <w:bookmarkStart w:name="z17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</w:t>
      </w:r>
      <w:r>
        <w:rPr>
          <w:rFonts w:ascii="Times New Roman"/>
          <w:b w:val="false"/>
          <w:i w:val="false"/>
          <w:color w:val="000000"/>
          <w:sz w:val="28"/>
        </w:rPr>
        <w:t>: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добыча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0708000 - Обогащение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(углеобогащение)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 специалиста</w:t>
      </w:r>
      <w:r>
        <w:rPr>
          <w:rFonts w:ascii="Times New Roman"/>
          <w:b w:val="false"/>
          <w:i w:val="false"/>
          <w:color w:val="000000"/>
          <w:sz w:val="28"/>
        </w:rPr>
        <w:t>: 070810 3 - Техник-технолог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4317"/>
        <w:gridCol w:w="1244"/>
        <w:gridCol w:w="1117"/>
        <w:gridCol w:w="1305"/>
        <w:gridCol w:w="903"/>
        <w:gridCol w:w="1118"/>
        <w:gridCol w:w="1310"/>
        <w:gridCol w:w="1119"/>
      </w:tblGrid>
      <w:tr>
        <w:trPr>
          <w:trHeight w:val="27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семестрам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 кол-во контрольных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занятия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ОПД00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электротехника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водо-воздушное хозяйство обогатительных фабрик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4,5г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угля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5г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труда, окружающей среды и рациональное природопользование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5г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26+ДОО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12"/>
        <w:gridCol w:w="1525"/>
        <w:gridCol w:w="1312"/>
        <w:gridCol w:w="1525"/>
        <w:gridCol w:w="1312"/>
        <w:gridCol w:w="1312"/>
        <w:gridCol w:w="1313"/>
        <w:gridCol w:w="1311"/>
        <w:gridCol w:w="1525"/>
      </w:tblGrid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11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13 нед.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 15 нед.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3сем 13 нед.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 12 нед.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5сем 13 нед.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9793"/>
        <w:gridCol w:w="1773"/>
      </w:tblGrid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 и присвоение квалификации****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 на учебный 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7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15"/>
    <w:bookmarkStart w:name="z18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16"/>
    <w:bookmarkStart w:name="z18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0708000 – «Обогащение полезных ископаемых (углеобогащение)»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Срок обучения: 1 год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5259"/>
        <w:gridCol w:w="4404"/>
        <w:gridCol w:w="1591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 анализировать прочитанный текст; вести монологическую и диалогическую речь.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 анализировать прочитанный текст; вести монологическую и диалогическую речь.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переводить тексты (со словарем) профессиональной направленности.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 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философия, предмет, функции; материализм и идеализм как основной вопрос философии; основные вехи мировой философской мысли; природа человека и смысл его существования: человек и Бог; человек и вселенная; человек, общество, цивилизация, культура;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политологии, политическая власть и властные отношения; государство – главный институт политической системы; политическая система и политический режим, политическая партия и общественные объединения;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цели, основные понятия, функции, сущность, принципы; формы и виды собственности, управление собственностью;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 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 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 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геометрические построения на чертежах; проекционные изображения на чертежах; прямоугольное проецирование на одну и три плоскости, изометрические и диаметрические проекции простейших геометрических фигур; чертеж и изометрическая проекция детали; развертки геометрических фигур; 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простейших чертежей металлических конструкций; 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2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единицы; классификация, назначение и требования к ним; виды соединения деталей (разъемные и неразъемные соединения); механизмы передачи вращательного движения; виды передач вращательного движения (механические, ременные, фрикционные, зубчатые, цепочные, червячные): 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 внешние силы и их виды; внутренние силы упругости и напряжения; действительные, предельно опасные и предельно допустимые напряжения.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магнитные цепи;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читать электросхемы для ремонта электрооборудования и средств автоматики; пользоваться электроизмерительными приборами при ремонте электрооборудования.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 производство, распределение, использование электроэнергии; электрические станции, сети и электроснабжение; основы электроники.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виды ОС WINDOWS; текстовый редактор WORD; электронные таблицы EXCEL; векторный редактор Corel DRAW; защиту от вирусов;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 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информации; системы счисления; перевод из одной системы в другую; 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 программа, ее структуризация;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втоматическое регулирование; регулируемый параметр; объект регулирования, его свойства, схемы; автоматические регуляторы,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металлы, сплавы, их структуру и свойства; способы борьбы с коррозией; виды обработки металлов, сплавов и др.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 видам и свойствам металлы и сплавы; использовать по назначению различные материалы при выполнении работ на обогатительных предприятиях.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свойства металлов, сплавов; коррозия металлов; пластмассы, древесина, резина и лакокрасочные изделия; способы обработки материалов; виды сварки, резания; отделочные и электрофизические материалы.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состояние тел и природу газообразного состояния веществ; законы термодинамики, Бойля-Мариотта, Шарля-Гей-Люссака, Дальтона, Гесса; процессы электролитической диссоциации; электролиты и их электропроводность; способы защиты от электрохимической коррозии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применять в работе способы защиты металлов от электрохимической коррозии.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кристаллическое и аморфное состояние тел; природа газообразного состояния веществ; понятия об идеальном и реальном газе; жидкое состояние веществ; понятия об идеальном и реальном растворе; растворимость твердого вещества в жидкостях; понятия о законах термодинамики, Бойля-Мариотта, Шарля-Гей-Люссака, Дальтона, Гесса; электрохимия; электролитическая диссоциация; понятия об электролитах и электропроводности; электрохимическая коррозия металлов и способы защиты от нее.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теоретические основы аналитической химии и качественного анализа; методы количественного анализа; физико-химические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проводить качественный и количественный анализ растворов минералов для процессов обогащения; различать группы катионов.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аналитической химии и качественного анализа; понятия об аналитических группах катионов; анионы; понятия о гравиметрическом, титрометрическом, физико-химическом методах анализа; метод кислотно-основного титрования; метод окислительно-восстановительного титрования; метод осаждения и комплексообразования.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состав и классификацию полезных ископаемых по обогатимости; методы обогащения; конструкции и классификацию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цехов обогатительных фабрик;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определять технологические показатели, кондиции; распознавать продукты обогащения; контролировать технологические процессы на своем рабочем месте.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классификация полезных ископаемых по обогатимости; кондиции; методы обогащения и их технологические показатели; продукты обогащения; конструкции и классификация оборудования; технико-экономические параметры.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типы электрических машин и аппаратов, способы управления электроприводом; параметры освещения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работы по управлению и обслуживанию электрических машин и аппаратов на своем рабочем месте.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и аппараты, применяемые на обогатительных фабриках; управление электроприводом машин и механизмов; освещение обогатительных фабрик; электрооборудование, обслуживаемое специалистом установленного уровня квалификации.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1.8,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бункерное и складское хозяйство, их устройство и назначение, виды транспорта и питателей; способы транспортирования и хранения реагентов;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транспортными устройствами и обслуживать бункерное и складское хозяйство углеобогатительной фабрики.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Бункерное и складское хозяйство углеобогатительных фабрик; транспортирование и хранение реагентов; бункерные затворы; питатели; подъемно-транспортные устройства; конвейерный и элеваторный транспорт; гидравлический и пневматический транспорт.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</w:t>
            </w:r>
          </w:p>
        </w:tc>
      </w:tr>
    </w:tbl>
    <w:bookmarkStart w:name="z18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Структура образовательной учебной программы повышенного уровня технического и профессионального образования по специальности 0708000 – «Обогащение полезных ископаемых (углеобогащение)»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Срок обучения: 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5449"/>
        <w:gridCol w:w="4561"/>
        <w:gridCol w:w="1521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 анализировать прочитанный текст; вести монологическую и диалогическую речь.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 профессионально ориентированные тексты; анализировать текст; вести монологическую и диалогическую речь.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переводить (со словарем) профессионально ориентированные тексты.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 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 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философия, предмет, функции; материализм и идеализм как основной вопрос философии; основные вехи мировой философской мысли; природа человека и смысл его существования: человек и Бог; человек и вселенная; человек, общество, цивилизация, культура;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политологии, политическая власть и властные отношения; государство – главный институт политической системы; политическая система и политический режим, политическая партия и общественные объединения; 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цели, основные понятия, функции, сущность, принципы; формы и виды собственности, управление собственностью;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 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– понятие, система, источники; развитие права в древности, средние века, в Новое время; история развития права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 основные отрасли права; судебная система РК; правоохранительные органы.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 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 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оформления чертежей; геометрические построения на чертежах; проекционные изображения на чертежах; чертеж и изометрическая проекция детали; развертки геометрических фигур; 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простейших машиностроительных чертежей; 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 виды соединения деталей (разъемные и неразъемные соединения); механизмы передачи вращательного движения; виды передач вращательного движения (механические, ременные, фрикционные, зубчатые, цепочные, червячные):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характеристика, устройство, обозначение и кинематическая схема; передаточное число; абсолютно твердое тело; основные виды деформации и распределение напряжения при них; внешние силы и их виды; внутренние силы упругости и напряжения; действительные, предельно опасные и предельно допустимые напряжения.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 для ремонта электрооборудования и средств автоматики; пользоваться электроизмерительными приборами при обслуживании и ремонте электрооборудования и средств автоматики.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  электрические и магнитные цепи;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 производство, распределение, использование электроэнергии; электрические станции, сети и электроснабжение; электропривод и электроника.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виды ОС WINDOWS; текстовый редактор WORD; электронные таблицы EXCEL; векторный редактор Corel DRAW; защиту от вирусов;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 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информации; системы счисления; перевод из одной системы в другую; 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 его свойства, схемы; автоматические регуляторы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металлы, сплавы, их структуру и свойства; способы борьбы с коррозией; виды обработки металлов, сплавов и др.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 видам и свойствам металлы и сплавы; использовать по назначению различные материалы при выполнении работ на обогатительных предприятиях.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свойства металлов, сплавов; коррозия металлов; пластмассы, древесина, резина и лакокрасочные изделия; способы обработки материалов; виды сварки, резания; отделочные и электрофизические материалы.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состояние тел и природу газообразного состояния веществ; законы термодинамики, Бойля-Мариотта, Шарля-Гей-Люссака, Дальтона, Гесса; процессы электролитической диссоциации; электролиты и их электропроводность; способы защиты от электрохимической коррозии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применять в работе способы защиты металлов от электрохимической коррозии.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кристаллическое и аморфное состояние тел; природа газообразного состояния веществ; понятия об идеальном и реальном газе; жидкое состояние веществ; понятия об идеальном и реальном растворе; растворимость твердого вещества в жидкостях; понятия о законах термодинамики, Бойля-Мариотта, Шарля-Гей-Люссака, Дальтона, Гесса; электрохимия; электролитическая диссоциация; понятия об электролитах и электропроводности; электрохимическая коррозия металлов и способы защиты от нее.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теоретические основы аналитической химии и качественного анализа; методы количественного анализа; физико-химические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проводить качественный и количественный анализ растворов минералов для процессов обогащения; различать группы катионов.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аналитической химии и качественного анализа; понятия об аналитических группах катионов; анионы; понятия о гравиметрическом, титрометрическом, физико-химическом методах анализа; метод кислотно-основного титрования; метод окислительно-восстановительного титрования.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кристаллографии, минералогии и классификации горных пород; химические и физические свойства угля и вмещающих пород; способы разработки угольных месторождений; текстурно-структурные свойства угля при обогащении;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определять текстуру и структуру угля, предназначенного для обогащения.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закономерности развития Земли и земной коры; экзогенные и эндогенные геологические процессы; кристаллография; минералогия; классификация горных пород по происхождению; текстурно-структурные особенности угля при обогащении; физические свойства угля и вмещающих пород; типы месторождений угля; разработка угольных месторождений открытым и подземным способом.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2.16, 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гидравлики и гидродинамики, теплотехники; схемы водоснабжения углеобогатительных фабрик; оборудование для водоснабжения; принципы воздухоснабжения обогатительных фабрик; типы компрессоров и воздуходувных машин; котельные установки и их вспомогательные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управлять насосами, компрессорами и воздуходувными машинами, котельными установками, производить их техническое обслуживание и ремонт.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водовоздушное хозяйство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 и гидродинамики; водоснабжение углеобогатительных фабрик; насосы и насосные станции; воздухоснабжение углеобогатительных фабрик, компрессоры и воздуходувные машины; применение вакуума и вентиляции на углеобогатительных фабриках; основы теплотехники; котельные установки и вспомогательные устройства.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стандартизации, метрологии и контроля качества продукции; единицы физических величин; виды и погрешности измерений; технические характеристики средств измерений; методы контроля и оценки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различать категории, виды стандартов; пользоваться средствами измерений и определять погрешности при производстве измерений; вести контроль качества продукции; производить аттестацию, сертификацию и испытания продукции.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 в области стандартизации; категории и виды стандартов; основные понятия и определения в области метрологии; единицы физических величин; виды и погрешности измерений; средства измерений и их технические характеристики; контроль качества продукции; оценка уровня качества продукции; аттестация, сертификация и испытания продукции.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СК2.17,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методы обогащения и их технологические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процессы обогащения; контролировать технологические процессы на своем рабочем месте.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обогащения и их технологические показатели; углеподготовка дезинтеграцией и промывкой; гравитационные процессы обогащения, отсадка, обогащение в тяжелых средах, обогащение на концентрационных столах, гравитационный анализ; флотация; специальные методы обогащения.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</w:t>
            </w:r>
          </w:p>
        </w:tc>
      </w:tr>
      <w:tr>
        <w:trPr>
          <w:trHeight w:val="5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технологию обогащения угля; схемы технологических процессов подготовки угля к обогащению, обогащения угля и вспомогательных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автоматический контроль и регулирование процесса обогащения.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угля: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обогащения угля;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схемы дробления для подготовки угля к измельчению; схемы обогащения в тяжелых средах, отсадки, флотации; схемы и оборудование для вспомогательных процессов.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</w:t>
            </w:r>
          </w:p>
        </w:tc>
      </w:tr>
      <w:tr>
        <w:trPr>
          <w:trHeight w:val="13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теории электропривода; типы электрических машин и аппаратов; параметры освещения; схемы диспетчерского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электроприводом машин и механизмов углеобогатительных фабрик; производить осмотр, обслуживание и ремонт электрических машин и аппаратов.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электропривода; электрические машины и аппараты, применяемые на углеобогатительных фабриках; управление электроприводом; электроснабжение углеобогатительных фабрик; освещение углеобогатительных фабрик; диспетчерское управление на углеобогатительных фабриках.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принцип действия, область применения различных транспортных устройств углеобогатительных фабрик; бункерное и складское хозяйство;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транспортными устройствами и производить их техническое обслуживание и ремонт.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непрерывного действия; транспортирование под действием собственного веса; гидравлический, пневматический и канатный транспорт; бункерное и складское хозяйство углеобогатительных фабрик; транспортирование и хранение реагентов.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автоматического управления и регулирования углеобогатительного производства; принципы построения автоматизированных систем управления и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схемы автоматизации различных процессов углеобогатительного производства; обслуживать средства автоматизации.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определения; классификация систем автоматического управления и регулирования; типовые динамические звенья; устойчивость и качество процессов регулирования.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трудового законодательства; классификацию травматизма и профессиональных заболеваний; производственные опасности и вредности; технику безопасности при ведении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 сохранять в неприкосновенности место несчастного случая для расследования; оказывать первую помощь травмированному человеку.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труда,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 классификация несчастных случаев по степени тяжести и по количеству пострадавших;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расследования несчастных случаев на производстве и в быту; производственные опасности и вредности; меры безопасности при ведении различных процессов обогащения.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</w:tr>
    </w:tbl>
    <w:bookmarkStart w:name="z18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Структура образовательной учебной программы уровня квалификации специалиста среднего звена технического и профессионального образования по специальности 0708000 – «Обогащение полезных ископаемых (углеобогащение)»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Срок обучения: 3 года 10 месяцев/2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5437"/>
        <w:gridCol w:w="4172"/>
        <w:gridCol w:w="1644"/>
      </w:tblGrid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 анализировать прочитанный текст; вести монологическую и диалогическую речь.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переводить (со словарем) профессионально ориентированные тексты; анализировать текст; вести монологическую и диалогическую речь.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 (со словарем) профессионально ориентированные тексты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различные типы исторических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исторические пути развития человечества с древности до нашего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составлять краткий исторический рассказ;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работать с картой;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анализировать историческую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участвовать в дискуссиях по историческим проблемам.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факты, процессы и явления, становление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Системность истории Казахстана с древности до наших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Хронологические рамки основных исторических периодов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Периодизацию истории Казахстана.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0.3/0.4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поҒнятиями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 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 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философия, предмет, функции; материализм и идеализм как основной вопрос философии; основные вехи мировой философской мысли; природа человека и смысл его существования: человек и Бог; человек и вселенная; человек, общество, цивилизация, культура;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0.3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 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политологии, политическая власть и властные отношения; государство – главный институт политической системы; политическая система и политический режим, политическая партия и общественные объединения; 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0.4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цели, основные понятия, функции, сущность, принципы; формы и виды собственности, управление собственностью;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 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0.5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– понятие, система, источники; развитие права в древности, средние века, в Новое время; история развития права в Казахстане;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 основные отрасли права; судебная система РК; правоохранительные органы.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3.3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ЕСКД; расположение изображений на чертежах; 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чертежи; выполнять эскизы и технические рисунки.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ЕСКД; геометрические построения на чертежах; проекционные изображения на чертежах; чертеж и изометрическая проекция детали; развертки геометрических фигур;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машиностроительных чертежей;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 виды соединения деталей (разъемные и неразъемные соединения); механизмы передачи вращательного движения; виды передач вращательного движения (механические, ременные, фрикционные, зубчатые, цепочные, червячные): 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абсолютно твердое тело; основные виды деформации и распределение напряжения при них; внешние силы и их виды; внутренние силы упругости и напряжения; действительные, предельно опасные и предельно допустимые напряжения.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электросхемы; пользоваться электроизмерительными приборами.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и магнитные цепи; 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 производство, распределение, использование электроэнергии; электрические станции, сети и электроснабжение; электропривод и электроника.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виды ОС WINDOWS; текстовый редактор WORD; электронные таблицы EXCEL; векторный редактор Corel DRAW; защиту от вирусов;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 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информации; системы счисления; перевод из одной системы в другую; 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программирования; программа, ее структуризация;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 его свойства, схемы; автоматические регуляторы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металлы, сплавы, их структуру и свойства; способы борьбы с коррозией; виды обработки металлов, сплавов и др.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виды и свойства металлов и сплавов; использовать по назначению различные материалы при выполнении работ на обогатительных фабриках.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свойства металлов, сплавов; коррозия металлов; пластмассы, древесина, резина и лакокрасочные изделия; способы обработки материалов; виды сварки, резания; отделочные и электрофизические материалы.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состояние тел и природу газообразного состояния веществ; законы термодинамики, Бойля-Мариотта, Шарля-Гей-Люссака, Дальтона, Гесса; процессы электролитической диссоциации; электролиты и их электропроводность; способы защиты от электрохимической коррозии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применять в работе способы защиты металлов от электрохимической коррозии.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кристаллическое и аморфное состояние тел; природа газообразного состояния веществ; понятия об идеальном и реальном газе; жидкое состояние веществ; понятия об идеальном и реальном растворе; растворимость твердого вещества в жидкостях; понятия о законах термодинамики, Бойля-Мариотта, Шарля-Гей-Люссака, Дальтона, Гесса; электрохимия; электролитическая диссоциация; понятия об электролитах и электропроводности; электрохимическая коррозия металлов и способы защиты от нее.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теоретические основы аналитической химии и качественного анализа; методы количественного анализа; физико-химические методы анализа; способы аналитического контроля процессов обогащения угля;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различать группы катионов; проводить качественный и количественный анализ растворов минералов для процессов обогащения; вести аналитический контроль процессов обогащения.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аналитической химии и качественного анализа; понятия об аналитических группах катионов; анионы; понятия о гравиметрическом, титрометрическом, физико-химическом методах анализа; метод кислотно-основного титрования; метод осаждения и комплексообразования; аналитический контроль процессов обогащения угля; анализ растворов процесса обогащения.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кристаллографии, минералогии и классификации горных пород; химические и физические свойства угля и вмещающих пород; методы поиска и разведки месторождений полезных ископаемых; способы разработки угольных месторождений; текстурно-структурные особенности угля при обогащении;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текстуры и структуры угля при обогащении; определять химический состав и физические свойства полезных ископаемых.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закономерности развития Земли и земной коры; экзогенные и эндогенные геологические процессы; кристаллография; минералогия; классификация горных пород по происхождению; текстурно-структурные особенности угля при обогащении; физические свойства угля и вмещающих пород; типы месторождений угля; основные угольные месторождения Казахстана; поиск и разведка месторождений полезных ископаемых; разработка угольных месторождений открытым и подземным способом.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гидравлики и гидродинамики, теплотехники; схемы водоснабжения углеобогатительных фабрик; оборудование для водоснабжения; принципы воздухоснабжения углеобогатительных фабрик; типы компрессоров и воздуходувных машин; котельные установки и их вспомогательные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вести контроль за работой насосов, компрессоров и воздуходувных машин, котельных установок, за производством их технического обслуживания и ремонта.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водовоздушное хозяйство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 и гидродинамики; водоснабжение углеобогатительных фабрик; насосы и насосные станции; воздухоснабжение углеобогатительных фабрик, компрессоры и воздуходувные машины; применение вакуума и вентиляции на углеобогатительных фабриках; основы теплотехники; котельные установки и вспомогательные устройства.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3.3, 3.5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стандартизации, метрологии и контроля качества продукции; единицы физических величин; виды и погрешности измерений; технические характеристики средств измерений; методы контроля и оценки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категории и виды стандартов; пользоваться средствами измерений и определять погрешности при производстве измерений; вести контроль качества продукции; производить аттестацию, сертификацию и испытания продукции с оформлением документов.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 в области стандартизации; категории и виды стандартов; основные понятия и определения в области метрологии; единицы физических величин; виды и погрешности измерений; средства измерений и их технические характеристики; контроль качества продукции; оценка уровня качества продукции; аттестация, сертификация и испытания продукции.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методы обогащения и их технологические показатели; способы обезвоживания, пылеулавливания и очистки сточных вод; порядок отбора проб, ведения контроля и учета; расположение цехов углеобогатительных фабрик;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контроль над процессами обогащения, обезвоживания, пылеулавливания и очистки сточных вод различными методами; контролировать технологические процессы обогащения на участке, разделывание и обрабатывание проб; исследовать обогатимость углей.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обогащения и их технологические показатели; углеподготовка дезинтеграцией и промывкой; гравитационные процессы обогащения, отсадка, обогащение в тяжелых средах, обогащение на концентрационных столах, гравитационный анализ; магнитные и электрические методы обогащения; флотация; специальные методы обогащения; обезвоживание, пылеулавливание и очистка сточных вод; опробование, контроль и учет; расположение цехов углеобогатительных фабрик.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28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технологию обогащения полезных ископаемых; схемы технологических процессов подготовки и обогащения угля, вспомогательных работ; основы проектирования углеобогатительных фабрик; принципы расчета и выбора схем и оборудования для основных и вспомогательных процессов обогащения;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производить расчеты, выбирать схемы и оборудование для основных и вспомогательных процессов углеобогащения;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 автоматический контроль и регулирование технологических процессов; исследовать уголь на обогатимость.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угля: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обогащения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дробления для подготовки угля к измельчению; расчет и выбор оборудования для дробления и грохочения, измельчения; схемы обогащения в тяжелых средах, отсадки и флотации угля, выбор оборудования для этих процессов обогащения; схемы и оборудование для  вспомогательных процессов; выбор и расчет насосов и контактных чанов, схем обезвоживания, реагентного режима, конвейеров и бункеров; основы проектирования углеобогатительных фабрик; общие принципы компоновки цехов и оборудования; автоматический контроль и регулирование технологических процессов.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</w:tr>
      <w:tr>
        <w:trPr>
          <w:trHeight w:val="136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теории электропривода; типы электрических машин и аппаратов; параметры освещения; схемы диспетчерского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контроль за правильной и безопасной эксплуатацией электрооборудования; осуществлять диспетчерское управление на углеобогатительных фабриках;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электропривода; электрические машины и аппараты, применяемые на углеобогатительных фабриках; управление электроприводом; электроснабжение углеобогатительных фабрик; освещение углеобогатительных фабрик; диспетчерское управление на углеобогатительных фабриках.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принцип действия, область применения различных транспортных устройств углеобогатительных фабрик; бункерное и складское хозяйство;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контролировать работу транспортных устройств и производство их технического обслуживания и ремонта.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устройства непрерывного действия; транспортирование под действием собственного веса; гидравлический, пневматический и канатный транспорт; бункерное и складское хозяйство углеобогатительных фабрик; транспортирование и хранение реагентов.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171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автоматического управления и регулирования обогатительного производства; принципы построения автоматизированных систем управления и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схемы автоматизации различных процессов обогатительного производства; контролировать работу средств автоматического управления и регулирования.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определения; классификация систем автоматического управления и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автоматического контроля; регулирующие приборы и устройства; автоматизация процессов дробления, грохочения, классификации, флотационного, отсадочного и обогащения в тяжелых средах, обезвоживания и сушки, опробования; основы проектирования систем автоматизации.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232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трудового законодательства, охраны окружающей среды, противопожарной профилактики; классификацию травматизма и профессиональных заболеваний; производственные опасности и вредности; систему управления охраной труда; технику безопасности при ведении работ; требования по защите окружающей среды и рациональному использованию природных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контролировать соблюдение требований Правил безопасности; составлять акты расследования несчастных случаев; оказывать первую помощь травмированному человеку; контролировать загрязняющие вещества в атмосфере.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труда,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 классификация несчастных случаев по степени тяжести и по количеству пострадавших; система управления охраной труда на предприятии; порядок расследования несчастных случаев на производстве и в быту;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 меры безопасности при ведении различных процессов обогащения; первая медицинская помощь пострадавшим; защита окружающей среды и рациональное природопользование; контроль загрязняющих веществ в атмосфере.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организацию производственного и технологического процессов; материально-технические, трудовые и финансовые ресурсы отрасли (углеобогатительной фабрики), показатели их эффективного использования; механизмы ценообразования на продукцию, формы оплаты труда в современных условиях; методику разработки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рассчитывать по методике основные технико-экономические показатели деятельности углеобогатительного предприятия (участка).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и рыночная экономика; материальные, трудовые и финансовые ресурсы отрасли; управление отраслью, экономические показатели развития; предприятие, как хозяйствующий субъект; формы организации предприятий углеобогащения, их производственная и организационная структура; основные производственные и технологические процессы; инфраструктура предприятия; капитал и имущество предприятия; основные и оборотные средства; трудовые ресурсы; нормирование и оплата труда; издержки производства и себестоимость продукции; ценообразование; бизнес-план; методика расчета основных технико-экономических показателей.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</w:tbl>
    <w:bookmarkStart w:name="z18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промышленность и добыча полезных ископаемых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0709000 - Обогащение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(рудообогащение)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 специалиста: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070918 3 техник-технолог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3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основного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3088"/>
        <w:gridCol w:w="1202"/>
        <w:gridCol w:w="1520"/>
        <w:gridCol w:w="1411"/>
        <w:gridCol w:w="903"/>
        <w:gridCol w:w="1309"/>
        <w:gridCol w:w="1309"/>
        <w:gridCol w:w="1332"/>
      </w:tblGrid>
      <w:tr>
        <w:trPr>
          <w:trHeight w:val="36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семестрам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 работы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</w:tr>
      <w:tr>
        <w:trPr>
          <w:trHeight w:val="25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дисциплины 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 русская литература***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Обществознание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подготовка****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14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язык******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культура*****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электротехника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водо-воздушное хозяйство обогатительных фабрик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 г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руды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труда, окружающей среды и рациональное природопользование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образования*******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39+ДОО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11+3г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924"/>
        <w:gridCol w:w="1141"/>
        <w:gridCol w:w="924"/>
        <w:gridCol w:w="1141"/>
        <w:gridCol w:w="1076"/>
        <w:gridCol w:w="989"/>
        <w:gridCol w:w="990"/>
        <w:gridCol w:w="1141"/>
        <w:gridCol w:w="1077"/>
        <w:gridCol w:w="1140"/>
        <w:gridCol w:w="1054"/>
      </w:tblGrid>
      <w:tr>
        <w:trPr>
          <w:trHeight w:val="36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курс</w:t>
            </w:r>
          </w:p>
        </w:tc>
      </w:tr>
      <w:tr>
        <w:trPr>
          <w:trHeight w:val="15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19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 19 нед.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сем 13 нед.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сем 15 нед.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сем 12 нед.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сем 12 нед.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7сем 13 нед.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9307"/>
        <w:gridCol w:w="1665"/>
      </w:tblGrid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10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навыков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5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Всего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присвоение квалификации ********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учебный год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Всего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</w:tbl>
    <w:bookmarkStart w:name="z1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21"/>
    <w:bookmarkStart w:name="z1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Код и профиль образования: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0700000 - Геология, горнодобывающая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промышленность и добыча полезных ископаемых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Специальность</w:t>
      </w:r>
      <w:r>
        <w:rPr>
          <w:rFonts w:ascii="Times New Roman"/>
          <w:b w:val="false"/>
          <w:i w:val="false"/>
          <w:color w:val="000000"/>
          <w:sz w:val="28"/>
        </w:rPr>
        <w:t>: 0709000 - Обогащение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(рудообогащение)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Квалификация специалиста: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070918 3 техник-технолог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 Форма обучения: 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Нормативный срок обучения: 2 года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 на базе: общего 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3171"/>
        <w:gridCol w:w="880"/>
        <w:gridCol w:w="1552"/>
        <w:gridCol w:w="1309"/>
        <w:gridCol w:w="812"/>
        <w:gridCol w:w="1206"/>
        <w:gridCol w:w="1206"/>
        <w:gridCol w:w="1489"/>
      </w:tblGrid>
      <w:tr>
        <w:trPr>
          <w:trHeight w:val="36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дисциплин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семестрам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 кол-во контрольных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экзаменов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курсовых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занятия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лабораторно-практ. работы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курсовое проектирование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(русский) язык*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культура**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экономические дисциплины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электротехника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водо-воздушное хозяйство обогатительных фабрик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3+3г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4,5г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руды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5г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труда, окружающей среды и рациональное природопользование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5г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Дисциплины, определяемые организацией образования***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изучаемых дисциплин: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26+ДОО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экзаменов: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7+3г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курсовых проектов: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132"/>
        <w:gridCol w:w="912"/>
        <w:gridCol w:w="1132"/>
        <w:gridCol w:w="1131"/>
        <w:gridCol w:w="1328"/>
        <w:gridCol w:w="1329"/>
        <w:gridCol w:w="1132"/>
        <w:gridCol w:w="1128"/>
        <w:gridCol w:w="1567"/>
      </w:tblGrid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по курсам и семестрам*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курс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курс</w:t>
            </w:r>
          </w:p>
        </w:tc>
      </w:tr>
      <w:tr>
        <w:trPr>
          <w:trHeight w:val="159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1сем 13 нед.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2сем 15 нед.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3сем 13 нед.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4сем 12 нед.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5сем 13 нед.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 в нед.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2+3г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Сводные данные по профессиональной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9037"/>
        <w:gridCol w:w="1274"/>
      </w:tblGrid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обучение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в учебно-производственных мастерских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профессиональных навыков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приобретению и закреплению профессиональных навыков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 по профилю специальности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 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Квалификационная практика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промежуточная аттестация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аттестация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профессиональной подготовленности и присвоение квалификации****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не более 100 часов на учебную группу на учебный год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Факультативные занятия не более 4 часов в неделю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ООД – общеобразовательные дисциплины; ОГД – общегуманитарные дисциплины; СЭД - социально-экономические дисциплины; ОПД – общепрофессиональные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*Распределение по семестрам может изменяться в зависимости от форм обучения, специфики специальности, региональных особенностей и другие.</w:t>
      </w:r>
    </w:p>
    <w:bookmarkEnd w:id="123"/>
    <w:bookmarkStart w:name="z18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268   </w:t>
      </w:r>
    </w:p>
    <w:bookmarkEnd w:id="124"/>
    <w:bookmarkStart w:name="z18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Типовые образовательные учебные программы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профессионального образования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0709000 – «Обогащение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(рудообогащение)» установленного уровня квалификации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Срок обучения: 1 год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5129"/>
        <w:gridCol w:w="4519"/>
        <w:gridCol w:w="1466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формируемой компетенции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 вести монологическую и диалогическую речь.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 техника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 вести монологическую и диалогическую речь.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 (со словарем) профессионально ориентированные тексты.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 основные вехи мировой философской мысли; природа человека и смысл его существования: человек и Бог; человек и вселенная; человек, общество, цивилизация, культура;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 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 государство – главный институт политической системы; политическая система и политический режим,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партия и общественные объединения; 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 формы и виды собственности, управление собственностью;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 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 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геометрические построения на чертежах; проекционные изображения на чертежах; прямоугольное проецирование на одну и три плоскости, изометрические и диаметрические проекции простейших геометрических фигур; чертеж и изометриическая проекция детали; развертки геометрических фигур; 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простейших чертежей металлических конструкций; 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СК1.49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единицы; классификация, назначение и требования к ним; виды соединения деталей (разъемные и неразъемные соединения);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передачи вращательного движения; виды передач вращательного движения (механические, ременные, фрикционные, зубчатые, цепочные, червячные): 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 внешние силы и их виды; внутренние силы упругости и напряҒжения; действительные, предельно опасные и предельно допустимые напряжеҒния.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магнитные цепи;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 для ведения работ по обслуживанию электрооборудования; пользоваться электроизмерительными приборами с целью наблюдения за работой электрооборудования.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 производство, распределение, использование электроэнергии; электрические станции, сети и электроснабжение; основы электроники.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1.8,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ПК.56,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виды ОС WINDOWS; текстовый редактор WORD; электронные таблицы EXCEL; векторный редактор Corel DRAW; защиту от вирусов;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 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информации; системы счисления; перевод из одной системы в другую; 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свойства, схемы; автоматические регуляторы,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ПК1.84,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1.9 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металлы, сплавы их структуру и свойства; способы борьбы с коррозией; виды обработки металлов, сплавов и др.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различать по видам и свойствам металлы и сплавы; использовать по назначению различные материалы при выполнении работ на обогатительных предприятиях.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свойства металлов, сплавов; коррозия металлов; пластмассы, древесина, резина и лакокрасочные изделия; способы обработки материалов; виды сварки, резания; отделочные и электрофизические материалы.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состояние тел и природу газообразного состояния веществ; законы термодинамики Бойля-Мариотта, Шарля-Гей-Люсака, Дальтона, Гесса; процессы электролитической диссоциации; электролиты и их электропроводность; способы защиты от электрохимической коррозии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применять в работе способы защиты металлов от электрохимической коррозии.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кристаллическое и аморфное состояние тел; природа газообразного состояния веществ; понятия об идеальном и реальном газе; жидкое состояние веществ; понятия об идеальном и реальном растворе; растворимость твердого вещества в жидкостях; понятия о законах термодинамики Бойля-Мариотта, Шарля-Гей-Люсака, Дальтона, Гесса; электрохимия; электрическая диссоциация; понятия об электролитах и электропроводности; электрохимическая коррозия металлов и способы защиты от нее.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1.36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теоретические основы аналитической химии и качественного анализа; методы количественного анализа; физико-химические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проводить качественный и количественный анализ растворов различных минералов для процессов обогащения; различать группы катионов.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аналитической химии и качественного анализа; понятия о гравиметрическом, титрометрическом, физико-химическом методах анализа; метод кислотно-основного титрования; метод окислительно-восстановительного титрования; метод осаждения и комплексообразования; понятия об аналитических группах катионов; анионы.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состав и классификацию полезных ископаемых по обогатимости; методы обогащения; конструкции и классификацию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цехов обогатительных фабрик;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определять технологические показатели; кондиции; распознавать продукты обогащения; контролировать технологические процессы на своем рабочем месте.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классификация полезных ископаемых по обогатимости; кондиции; методы обогащения и их технологические 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обогащения; конструкции и классификация оборудования; технико-экономические параметры.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1.36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типы электрических машин и аппаратов, способы управления электроприводом; параметры освещения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работы по управлению и обслуживанию электрических машин и аппаратов на своем рабочем месте.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 и аппараты, применяемые на обогатительных фабриках; управление электроприводом машин и механизмов; освещение обогатительных фабрик; электрооборудование, обслуживаемое специалистом установленного уровня квалификации.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бункерное и складское хозяйство, их устройство и назначение, виды транспорта и питателей; способы транспортирования и хранения реагентов;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транспортными устройствами и обслуживать бункерное и складское хозяйство обогатительной фабрики.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бункерное и складское хозяйство обогатительных фабрик; транспортирование и хранение реагентов; бункерные затворы; питатели; подъемно-транспортные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конвейерный и элеваторный транспорт; гидравлический и пневматический транспорт.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1.67,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1.79</w:t>
            </w:r>
          </w:p>
        </w:tc>
      </w:tr>
    </w:tbl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Структура образовательной учебной программы повышенного уровня технического и профессионального образования по специальности 0709000 – «Обогащение полезных ископаемых (рудообогащение)»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Срок обучения: 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4844"/>
        <w:gridCol w:w="4480"/>
        <w:gridCol w:w="1574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модулей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прочитанный текст; вести монологическую и диалогическую речь.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переводить (со словарем) профессионально ориентированные тексты; анализировать текст; вести монологическую и диалогическую речь.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профессионально ориентированные тексты.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 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перевода профессионально ориентированных текстов.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2.7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тюркской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 ее место в общественной культуре.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западноевропейская 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 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философия, предмет, функции; материализм и идеализм – как основной вопрос философии; основные вехи мировой философской мысли; природа человека и смысл его существования: человек и Бог; человек и вселенная; человек, общество, цивилизация, культура; свобода и ответственность 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 государство – главный институт политической системы; политическая система и политический режим, политическая партия и общественные объединения; 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экономические ситуации в 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основные понятия, функции, сущность, принципы; формы и виды собственности, управление собственностью; виды планов, их основные 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БК2.3,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– понятие, система, источники; развитие права в древности, средние века, в Новое время; история развития права в Казахстане;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 основные отрасли права; судебная система РК; правоохранительные органы.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расположение изображений на чертежах; 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простейшие чертежи для выполнения работ по обслуживанию и ремонту оборудования; выполнять эскизы и технические рисунки с целью изготовления деталей и запасных частей для машин и механизмов.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геометрические построения на чертежах; проекционные изображения на чертежах; чертеж и изометрическая проекция детали; развертки геометрических фигур; 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простейших машиностроительных чертежей; 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СК2.53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 виды соединения деталей (разъемные и неразъемные соединения); механизмы передачи вращательного движения; виды передач вращательного движения (механические, ременные, фрикционные, зубчатые, цепочные, червячные): назначение, характеристика, устройство, обозначение и кинематическая схема; передаточное число;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абсолютно твердое тело; основные виды деформации и распределение напряжения при них; внешние силы и их виды; внутренние силы упругости и напряжения; действительные, предельно опасные и предельно допустимые напряжения.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читать электросхемы для ремонта электрооборудования и средств автоматики; пользоваться электроизмерительными приборами при обслуживании и ремонте электрооборудования и средств автоматики.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 производство, распределение, использование электроэнергии; электрические станции, сети и электроснабжение; электропривод и электроника.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СК2.56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виды ОС WINDOWS; текстовый редактор WORD; электронные таблицы EXCEL; векторный редактор Corel DRAW; защиту от вирусов; архиватор WinZip; ОС DOS;  программу-оболочку Norton Commander;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 на автоматическое.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кодирование информации; системы счисления; перевод из одной системы в другую; двоичная арифметика; формальная, математическая логика; понятие модели; типы моделей;  понятие алгоритма; типы алгоритмов; 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 его свойства, схемы; автоматические регуляторы,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2.9,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металлы, сплавы их структуру и свойства; способы борьбы с коррозией; виды обработки металлов, сплавов и др.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по видам и свойствам металлы и сплавы; использовать по назначению различные материалы при выполнении работ на обогатительных предприятиях.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свойства металлов, сплавов; коррозия металлов; пластмассы, древесина, резина и лакокрасочные изделия; способы обработки материалов; виды сварки, резания; отделочные и электрофизические материалы.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состояние тел и природу газообразного состояния веществ; законы термодинамики Бойля-Мариотта, Шарля-Гей-Люсака, Дальтона, Гесса; процессы электрической диссоциации; электролиты и их электропроводность; способы защиты от электрохимической коррозии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применять в работе способы защиты металлов от электрохимической коррозии.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кристаллическое и аморфное состояние тел; природа газообразного состояния веществ; понятия об идеальном и реальном газе; жидкое состояние веществ; понятия об идеальном и реальном растворе; растворимость твердого вещества в жидкостях;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законах термодинамики Бойля-Мариотта, Шарля-Гей-Люсака, Дальтона, Гесса;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электрохимия; электролитическая диссоциация; понятия об электролитах и электропроводности; электрохимическая коррозия металлов и способы защиты от нее.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теоретические основы аналитической химии и качественного анализа; методы количественного анализа; физико-химические методы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проводить качественный и количественный анализ растворов минералов для процессов обогащения; различать группы катионов.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основы аналитической химии и качественного анализа; понятия о гравиметрическом, титрометрическом, физико-химическом методах анализа; метод кислотно-основного титрования; метод окислительно-восстановительного титрования; метод осаждения и комплексообразования; понятия об аналитических группах катионов; анионы.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кристаллографии, минералогии и классификации горных пород; химические и физические свойства руд и вмещающих пород; способы разработки месторождений полезных ископаемых; текстурно-структурные особенности руд при обогащении;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руды цветных, черных, редких и благородных металлов от вмещающих пород.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закономерности развития Земли и земной коры; экзогенные и эндогенные геологические процессы; кристаллография; минералогия; классификация горных пород по происхождению; текстурно-структурные особенности руд при обогащении; физические свойства руд и вмещающих пород; типы месторождений руд; месторождения руд цветных, черных, редких и благородных металлов; разработка месторождений полезных ископаемых открытым и подземным способом.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2.40,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гидравлики и гидродинамики, теплотехники; схемы водоснабжения обогатительных фабрик; оборудование для водоснабжения; принципы воздухоснабжения обогатительных фабрик; типы компрессоров и воздуходувных машин; котельные установки и их вспомогательные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насосами, компрессорами и воздуходувными машинами, котельными установками, производить их техническое обслуживание и ремонт.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водовоздушное хозяйство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 и гидродинамики; водоснабжение обогатительных фабрик; насосы и насосные станции; воздухоснабжение обогатительных фабрик, компрессоры и воздуходувные машины; применение вакуума и вентиляции на обогатительных фабриках; основы теплотехники; котельные установки и вспомогательные устройства.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2.73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стандартизации, метрологии и контроля качества продукции; единицы физических величин; виды и погрешности измерений; технические характеристики средств измерений; методы контроля и оценки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категории виды стандартов; пользоваться средствами измерений и определять погрешности при производстве измерений; вести контроль качества продукции; производить аттестацию, сертификацию и испытания продукции.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 в области стандартизации; категории и виды стандартов; основные понятия и определения в области метрологии; единицы физических величин; виды и погрешности измерений; средства измерений и их технические характеристики; контроль качества продукции; оценка уровня качества продукции; аттестация, сертификация и испытания продукции.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методы обогащения и их технологические показатели; способы обезвоживания, пылеулавливания и очистки сточных вод; порядок отбора проб, ведения контроля и учета; расположение цехов обогатительных фабрик;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процессы обогащения, обезвоживания, пылеулавливания и очистки сточных вод различными методами; отбирать пробы, вести контроль и учет на рабочем месте; контролировать технологические процессы на своем рабочем месте; разделывать и обрабатывать пробы.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обогащения и их технологические показатели; рудоподготовка дезинтеграцией и промывкой;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гравитационные процессы обогащения, отсадка, обогащение в тяжелых средах, обогащение на концентрационных столах, обогащение на шлюзах и желобах, гравитационный анализ; магнитные и электрические методы обогащения;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флотация; специальные методы обогащения; обезвоживание, пылеулавливание и очистка сточных вод; опробование, контроль и учет; расположение цехов обогатительных фабрик.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ПК2.24,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технологию обогащения полезных ископаемых; схемы технологических процессов подготовки руды, обогащения и вспомогательных работ; основные схемы компоновки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определять скорость вращения мельниц и их шаровую нагрузку; различать разные схемы компоновки оборудования.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руды: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обогащения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дробления для подготовки руды к измельчению; скорость вращения мельниц, масса и состав шаровой нагрузки, футеровка; схемы флотации монометаллических и полиметаллических руд; схемы и оборудование для вспомогательных процессов; основные схемы компоновки оборудования; автоматический контроль и регулирование технологических процессов.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СК2.12,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2.57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теории электропривода; типы электрических машин и аппаратов; параметры освещения; схемы диспетчерского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электроприводом машин и механизмов обогатительных фабрик; производить осмотр, обслуживание и ремонт электрических машин и аппаратов.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электропривода; электрические машины и аппараты, применяемые на обогатительных фабриках; управление электроприводом; электроснабжение обогатительных фабрик; освещение обогатительных фабрик; диспетчерское управление на обогатительных фабриках.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СК2.56 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принцип действия, область применения различных транспортных устройств обогатительных фабрик; бункерное и складское хозяйство;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управлять транспортными устройствами и производить их техническое обслуживание и ремонт.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непрерывного действия; транспортирование под действием собственного веса; гидравлический, пневматический и канатный транспорт; бункерное и складское хозяйство обогатительных фабрик; транспортирование и хранение реагентов.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автоматического управления и регулирования обогатительного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построения автоматизированных систем управления и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схемы автоматизации различных процессов обогатительного производства; обслуживать средства автоматизации.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определения; классификация систем автоматического управления и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автоматического контроля; регулирующие приборы и устройства; автоматизация процессов дробления,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грохочения, измельчения, классификации, флотационного, гравитационного и магнитного обогащения, обезвоживания и сушки, опробования.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2.90,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2.9,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трудового законодательства, охраны окружающей среды, противопожарной профилактики; классификацию травматизма и профессиональных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управления охраной труда; технику безопасности при ведении работ; производственные опасности и вредности;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защите окружающей среды и рациональному использованию природных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 сохранять в неприкосновенности место несчастного случая для расследования; оказывать первую помощь травмированному человеку.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труда,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 классификация несчастных случаев по степени тяжести и по количеству пострадавших; система управления охраной труда на предприятии; порядок расследования несчастных случаев на производстве и в быту; меры безопасности при ведении различных процессов обогащения; производственные опасности и вредности; защита окружающей среды и рациональное природопользование.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2.5,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2.4,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2.80</w:t>
            </w:r>
          </w:p>
        </w:tc>
      </w:tr>
    </w:tbl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Структура образовательной учебной программы уровня квалификации специалиста среднего звена технического и профессионального образования по специальности 0709000 – «Обогащение полезных ископаемых (рудообогащение)»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Срок обучения: 3 года 10 месяцев/2 года 10 месяцев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585"/>
        <w:gridCol w:w="3435"/>
        <w:gridCol w:w="4360"/>
        <w:gridCol w:w="1585"/>
      </w:tblGrid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циклы дисциплин и профессиональных модулей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 и разделов профессиональных модулей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формируемой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 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гуманитарные дисциплины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-основы делового казахского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и переводить (со словарем) тексты профессиональной направленности; анализировать прочитанный текст; вести монологическую и диалогическую речь.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казахский язык (в группах с неказахским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cинтаксис казахского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делового русского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профессиональную лексику;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грамматический материал по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переводить (со словарем) профессионально ориентированные тексты; анализировать текст; вести монологическую и диалогическую речь.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русский язык (в группах с нерусским языком обучения):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синтаксис русского языка; терминология по специальности; техника перевода (со словарем) профессионально ориентированных текстов; профессиональное общение; развитие речи.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читать и переводить (со словарем) профессионально ориентированные тексты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материал по специальности, необходимый для профессионального общения;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речевой деятельности и формы речи (устной, письменной,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монологической, диалогической);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перевода профессионально ориентированных текстов.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3.5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ОГД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социально-биологические и психофизиологические основы физической культуры; содержание и формы организации физического воспитания; принципы правильного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выполнять различные физические упражнения и сдавать нормативы по отдельным видам спорта.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физической культуры в подготовке специалиста; социально-биологические и психофизиологические основы физической культуры; основы физического и спортивного самосовершенствования.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3.8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конфуцианство, даосизм, искусство Древнего Китая;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древне-индийской культуры и ее основные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возникновение ислама, его особенности, основные догматы;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принципы христианского учения и его ценностные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особенности ашельской культуры – развитие литературы, философии;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 образе жизни и системе ценностей кочевников;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культурном фундаменте казахского этноса в период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влиянии тюрской и арабской культуры на средневековую культуру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основные периоды и материальные основы развития образования, науки и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раскрыть особенности культуры древней Азии;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-свободно пользоваться понятиями культурологии;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показать специфику материальной и духовной культуры кочевников,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место в общественной культуре.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 и ее роль в жизни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цивилизация;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конфуцианско-даосистский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индо-буддийский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христианский тип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исламской культуры; западноевропейская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ее влияние на развитие современного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и уникальность африканской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и уникальность кочевой цивилизации;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Казахстана в 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 Средневековья;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традиции казахов в период ХVII-ХIХ веков;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Казахстана в ХХ в; современная культура.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философском, религиозном и научном видении мира, смысле жизни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роли науки и научного познания, его структуре, формах и методах, социальных и этических проблемах;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сущность сознания, сознательное и бессознательное в его поведении;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-нравственные нормы отношений между людьми.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философии: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предмет, функции; материализм и идеализм – как основной вопрос философии; основные вехи мировой философской мысли;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природа человека и смысл его существования: человек и Бог; человек и вселенная; человек, общество, цивилизация, культура;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 и ответственность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личности; акмеология и природа ценностей; человеческое познание и деятельность; наука и ее роль; человечество перед лицом глобальных проблем.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понятия политических систем, политических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 принципе разделения власти;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различать политические партии от общественных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представление о социальной структуре, социальном взаимодействии;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-выявлять сущность власти,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политики, политические отношения и процессы (в Казахстане и в мире в целом);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-различать закономерности развития и функционирования общества и личности.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политологии и социологии: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политологии политическая власть и властные отношения; государство – главный институт политической системы; политическая система и политический режим,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партия и общественные объединения; многопартийность; внутренняя и внешняя политика; организация власти в Казахстане;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 как наука; классовый и стратификационный подходы в социологии;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личности и ее социальное поведение.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3.6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общие положения экономической теории;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экономические ситуации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основы макро- и микроэкономики, о налоговой, денежно-кредитной, социальной и инвестиционной политике;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находить и использовать экономическую информацию, необходимую для ориентации в своей профессиональной деятельности.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экономики: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цели, основные понятия, функции, сущность, принципы; формы и виды собственности, управление собҒственностью;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планов, их основные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этапы, содержание, стратегическое планирование;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экономического обоснования планов и разработки прогнозов; бизнес-планирование; экономический анализ; анализ состояния рынка товаров народного потребления и услуг; рыночная инфраструктура.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СЭД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правах, и обязанностях гражданина, механизмах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сущности Конституции, принципах разделения властей, деятельности парламента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субъектах и объектах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правонарушении и преступлении;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 использовать нормативно-правовые документы, регламентирующие профессиональную деятельность.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– понятие, система, источники; развитие права в древности, средние века, в Новое время; история развития права в Казахстане;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– основной закон государства, ядро правовой системы; всеобщая Декларация прав человека – международный политический документ; правовое государство –верховенство закона и гражданское общество; основные отрасли права; судебная система РК; правоохранительные органы.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3.3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правила оформления чертежей; ЕСКД; расположение изображений на чертежах; проекционные изображения на чертежах; сечения и разрезы; разъемные и неразъемные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чертежи; выполнять эскизы и технические рисунки.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чертежей; ЕСКД; геометрические построения на чертежах; проекционные изображения на чертежах; чертеж и изометрическая проекция детали; развертки геометрических фигур; расположение изображений на чертежах; сечения и разрезы; выполнение чертежей деталей с применением необходимого и достаточного количества видов, сечений и разрезов в прямоугольных и аксонометрических осях; машиностроительное черчение; чтение машиностроительных чертежей; разъемные соединения; неразъемные соединения; сборочный чертеж, рабочий чертеж, эскиз детали, технический рисунок детали, деталирование по сборочному чертежу.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классификацию машин и механизмов; виды соединений деталей; виды передач вращательного движения; основные виды деформаций; действительные, предельно опасные и предельно допустимые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детали и сборочные единицы; определять передаточное число; различать внешние и внутренние силы упругости и напряжения.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механики: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механизмов и машин; звенья механизмов; кинематика механизмов (механизм и машина, кинематические пары и цепи, типы кинематических пар);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сборочные единицы: классификация, назначение и требования к ним; виды соединения деталей (разъемные и неразъемные соединения); механизмы передачи вращательного движения; виды передач вращательного движения (механические, ременные, фрикционные, зубчатые, цепочные, червячные): назначение, характеристика, устройство, обозначение и кинематическая схема; передаточное число;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твердое тело; основные виды деформации и распределение напряжения при них; внешние силы и их виды; внутренние силы упругости и напряжения; действительные, предельно опасные и предельно допустимые напряжения.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электрические и магнитные цепи; электрические цепи переменного тока; электрические устройства; производство, распределение и использование электроэнергии; электропривод и электроавтоматику;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электросхемы; пользоваться электроизмерительными приборами.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электротехника: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 магнитные цепи; электрические цепи переменного тока; электрические устройства; электроизмерительные приборы; электронные приборы и устройства; трансформаторы; электрические машины и аппараты;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распределение, использование электроэнергии; электрические станции, сети и электроснабжение; электропривод и электроника.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3.1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знать: виды ОС WINDOWS; текстовый редактор WORD; электронные таблицы EXCEL; векторный редактор Corel DRAW; защиту от вирусов;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архиватор WinZip;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 DOS;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программу-оболочку Norton Commander; языки программирования; основы автоматического регулирования; принцип действия, функциональные и структурные схемы автоматических регуляторов;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пользоваться персональным компьютером в работе и повседневной жизни; осуществлять перевод автоматических систем на ручное управление и обратно.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информатизации и автоматизации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информации; системы счисления; перевод из одной системы в другую; двоичная арифметика; формальная, математическая логика;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модели; типы моделей;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алгоритма; типы алгоритмов;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программирования; программа, ее структуризация;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регулирование; регулируемый параметр; объект регулирования, его свойства, схемы; автоматические регуляторы, их классификация, назначение, устройство, принцип действия, функциональные и структурные схемы, органы настройки; вспомогательные средства автоматических систем управления; порядок перевода с автоматического управления процесса на ручное и обратно.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металлы, сплавы их структуру и свойства; способы борьбы с коррозией; виды обработки металлов, сплавов и др.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различать металлы и сплавы; использовать по назначению различные материалы.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и свойства металлов, сплавов; коррозия металлов; пластмассы, древесина, резина и лакокрасочные изделия; способы обработки материалов; виды сварки, резания; отделочные и электрофизические материалы.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состояние тел и природу газообразного состояния веществ; законы термодинамики Бойля-Мариотта, Шарля-Гей-Люсака, Дальтона, Гесса; процессы электрической диссоциации; электролиты и их электропроводность; способы защиты от электрохимической коррозии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применять в работе способы защиты металлов от электрохимической коррозии.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и коллоидная химия: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кристаллическое и аморфное состояние тел; природа газообразного состояния веществ; понятия об идеальном и реальном газе; жидкое состояние веществ; понятия об идеальном и реальном растворе; растворимость твердого вещества в жидкостях;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законах термодинамики Бойля-Мариотта, Шарля-Гей-Люсака, Дальтона, Гесса; электрохимия; электрилитическая диссоциация; понятия об электролитах и электропроводности; электрохимическая коррозия металлов и способы защиты от нее.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теоретические основы аналитической химии и качественного анализа; методы количественного анализа; физико-химические методы анализа; способы аналитического контроля процессов обогащения;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проводить качественный и количественный анализ; различать группы катионов; вести аналитический контроль процессов обогащения.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и физико-химические методы анализа: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аналитической химии и качественного анализа; понятия о гравиметрическом, титрометрическом, физико-химическом методах анализа; метод кислотно-основного титрования;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окислительно-восстановительного титрования; метод осаждения и комплексообразования; понятия об аналитических группах катионов; анионы; аналитический контроль процессов обогащения полезных ископаемых; анализ растворов процесса обогащения.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3.4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кристаллографии, минералогии и классификации горных пород; химические и физические свойства руд и вмещающих пород; методы поиска и разведки месторождений полезных ископаемых; способы разработки месторождений полезных ископаемых; текстурно-структурные особенности руд при обогащении;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руды цветных, черных, редких и благородных металлов от вмещающих пород; определять химический состав и физические свойства полезных ископаемых.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основы горного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закономерности развития Земли и земной коры; экзогенные и эндогенные геологические процессы; кристаллография; минералогия; классификация горных пород по происхождению;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текстурно-структурные особенности руд при обогащении; физические свойства руд и вмещающих пород; типы месторождений руд; месторождения руд цветных, черных, редких и благородных металлов; поиск и разведка месторождений полезных ископаемых; разработка месторождений полезных ископаемых открытым и подземным способом.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гидравлики и гидродинамики, теплотехники; схемы водоснабжения обогатительных фабрик; оборудование для водоснабжения; принципы воздухоснабжения обогатительных фабрик; типы компрессоров и воздуходувных машин; котельные установки и их вспомогательные 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вести контроль за работой насосов, компрессоров и воздуходувных машин, котельных установок, за производством их технического обслуживания и ремонта.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гидравлики, теплотехника и водовоздушное хозяйство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гидравлики и гидродинамики; водоснабжение обогатительных фабрик; насосы и насосные станции; воздухоснабжение обогатительных фабрик, компрессоры и воздуходувные машины; применение вакуума и вентиляции на обогатительных фабриках; основы теплотехники; котельные установки и вспомогательные устройства.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ОПД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основные положения стандартизации, метрологии и контроля качества продукции; единицы физических величин; виды и погрешности измерений; технические характеристики средств измерений; методы контроля и оценки качества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различать категории и виды стандартов; пользоваться средствами измерений и определять погрешности при производстве измерений; вести контроль качества продукции; производить аттестацию, сертификацию и испытания продукции с оформлением документов.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стандартизации, метрологии и качества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 в области стандартизации; категории и виды стандартов; основные понятия и определения в области метрологии; единицы физических величин; виды и погрешности измерений; средства измерений и их технические характеристики; контроль качества продукции; оценка уровня качества продукции; аттестация, сертификация и испытания продукции.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методы обогащения и их технологические показатели; способы обезвоживания, пылеулавливания и очистки сточных вод; порядок отбора проб, ведения контроля и учета; расположение цехов обогатительных фабрик;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контроль за процессами обогащения, обезвоживания, пылеулавливания и очистки сточных вод различными методами; контролировать технологические процессы обогащения на участке, разделывание и обрабатывание проб; исследовать обогатимость нерудных ископаемых.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обогащения и их технологические показатели; рудоподготовка дезинтеграцией и промывкой; гравитационные процессы обогащения, отсадка, обогащение в тяжелых средах, обогащение на концентрационных столах, обогащение на шлюзах и желобах, гравитационный анализ; магнитные и электрические методы обогащения; флотация; специальные методы обогащения; обезвоживание, пылеулавливание и очистка сточных вод; опробование, контроль и учет; расположение цехов обогатительных фабрик.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технологию обогащения полезных ископаемых; схемы технологических процессов подготовки руды, обогащения и вспомогательных работ; основы проектирования обогатительных фабрик; принципы расчета и выбора схем и оборудования для основных и вспомогательных процессов обогащения;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производить расчеты, выбирать схемы и оборудование для основных и вспомогательных процессов обогащения; вести автоматический контроль и регулирование технологических процессов; исследовать руды на обогатимость.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обеспечение процесса обогащения руды: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обогащения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дробления для подготовки руды к измельчению; расчет и выбор оборудования для дробления и грохочения, измельчения; схемы флотации монометаллических и полиметаллических руд; расчет многоцикловых схем флотации и выбор флотомашин; схемы и оборудование для  вспомогательных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и расчет насосов и контактных чанов, схем обезвоживания, реагентного режима, конвейеров и бункеров; основы проектирования обогатительных фабрик; общие принципы компоновки цехов и оборудования; автоматический контроль и регулирование технологических процессов.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теории электропривода; типы электрических машин и аппаратов; параметры освещения; схемы диспетчерского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вести контроль за правильной и безопасной эксплуатацией электрооборудования; осуществлять диспетчерское управление на обогатительных фабриках;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обогатительных фабрик: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электропривода; электрические машины и аппараты, применяемые на обогатительных фабриках; управление электроприводом; электроснабжение обогатительных фабрик; освещение обогатительных фабрик; диспетчерское управление на обогатительных фабриках.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3.3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устройство, принцип действия, область применения различных транспортных устройств обогатительных фабрик; бункерное и складское хозяйство;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уметь: контролировать работу транспортных устройств и производство их технического обслуживания и ремонта.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устройства и склады: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устройства непрерывного действия; транспортирование под действием собственного веса; гидравлический, пневматический и канатный транспорт; бункерное и складское хозяйство обогатительных фабрик; транспортирование и хранение реагентов.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автоматического управления и регулирования обогатительного производства; принципы построения автоматизированных систем управления и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читать схемы автоматизации различных процессов обогатительного производства; контролировать работу средств автоматического управления и регулирования.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производственных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понятия и определения; классификация систем автоматического управления и регулирования; приборы автоматического контроля; регулирующие приборы и устройства; автоматизация процессов дробления, грохочения, измельчения, классификации, флотационного, гравитационного и магнитного обогащения, обезвоживания и сушки, опробования.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основы трудового законодательства, охраны окружающей среды, противопожарной профилактики; классификацию травматизма и профессиональных заболеваний; систему управления охраной труда; технику безопасности при ведении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опасности и вредности; требования по защите окружающей среды и рациональному использованию природных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соблюдать требования Правил безопасности; сохранять в неприкосновенности место несчастного случая для расследования; оказывать первую помощь травмированному человеку; составлять акты о несчастном случае на производстве и в быту по установленной форме.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труда, окружающей среды и рациональное природопользование: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 и профессиональные заболевания; классификация несчастных случаев по степени тяжести и по количеству пострадавших; система управления охраной труда на предприятии; порядок расследования несчастных случаев на производстве и в быту; меры безопасности при ведении различных процессов обогащения; производственные опасности и вредности; защита окружающей среды и рациональное природопользование.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3.1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изучения дисциплины обучающийся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знать: организацию производственного и технологического процессов; материально-технические, трудовые и финансовые ресурсы отрасли (предприятия), показатели их эффективного использования; механизмы ценообразования на продукцию, формы оплаты труда в современных условиях; методику разработки бизнес-плана;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уметь: рассчитывать по методике основные технико-экономические показатели деятельности предприятия (участка).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и рыночная экономика; материальные, трудовые и финансовые ресурсы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отраслью, экономические показатели развития; предприятие,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хозяйствующий субъект; формы организации предприятий, их производственная и организационная структура; основные производственные и технологические процессы;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предприятия; капитал и имущество предприятия; основные и оборотные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ресурсы; нормирование и оплата труда; издержки производства и себестоимость продукции; ценообразование; бизнес-план; методика расчета основных технико-экономических показателей.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3.2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V13008602_1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