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5709" w14:textId="29a5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административным государственным должностям корпуса "Б" центрального аппарата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01 ноября 2016 года № 370-Н. Утратил силу приказом Министра юстиции Республики Казахстан от 03 мая 2017 года № 137-Н.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03.05.2017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