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0a67" w14:textId="8bb0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r>
        <w:rPr>
          <w:rFonts w:ascii="Times New Roman"/>
          <w:b w:val="false"/>
          <w:i w:val="false"/>
          <w:color w:val="ff0000"/>
          <w:sz w:val="28"/>
        </w:rPr>
        <w:t xml:space="preserve">
      Примечание РЦПИ: см. </w:t>
      </w:r>
      <w:r>
        <w:rPr>
          <w:rFonts w:ascii="Times New Roman"/>
          <w:b w:val="false"/>
          <w:i w:val="false"/>
          <w:color w:val="ff0000"/>
          <w:sz w:val="28"/>
        </w:rPr>
        <w:t xml:space="preserve">P021429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p>
    <w:bookmarkEnd w:id="0"/>
    <w:p>
      <w:pPr>
        <w:spacing w:after="0"/>
        <w:ind w:left="0"/>
        <w:jc w:val="both"/>
      </w:pPr>
      <w:r>
        <w:rPr>
          <w:rFonts w:ascii="Times New Roman"/>
          <w:b w:val="false"/>
          <w:i w:val="false"/>
          <w:color w:val="000000"/>
          <w:sz w:val="28"/>
        </w:rPr>
        <w:t xml:space="preserve">
      Министерства финансов Республики Казахстан согласно приложениям 262, 263, 264, 265, 266, 267, 268, 269, 270, 271, 272, 273, 274, 275, 276, 277, 278, 279, 280, 281, 282, 283, 284, 285, 286, 287, 288, 289, 290, 291, 292, 293, 294, 295, 296, 297, 298, 299, 300, 301, 302, 303, 304,305, 306, 307, 308, 309, 310, 310-1.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2002 г. N 1429 </w:t>
            </w:r>
            <w:r>
              <w:rPr>
                <w:rFonts w:ascii="Times New Roman"/>
                <w:b w:val="false"/>
                <w:i/>
                <w:color w:val="000000"/>
                <w:sz w:val="20"/>
              </w:rPr>
              <w:t>&lt;*&gt;</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Приложение 262 с изменениями - постановлением Правительства Республики Казахстан от 1 июля 2003 года </w:t>
      </w:r>
      <w:r>
        <w:rPr>
          <w:rFonts w:ascii="Times New Roman"/>
          <w:b w:val="false"/>
          <w:i w:val="false"/>
          <w:color w:val="ff0000"/>
          <w:sz w:val="28"/>
        </w:rPr>
        <w:t xml:space="preserve">N 150г </w:t>
      </w:r>
      <w:r>
        <w:rPr>
          <w:rFonts w:ascii="Times New Roman"/>
          <w:b w:val="false"/>
          <w:i w:val="false"/>
          <w:color w:val="ff0000"/>
          <w:sz w:val="28"/>
        </w:rPr>
        <w:t xml:space="preserve"> ; от 31 декабря 2003 г. </w:t>
      </w:r>
      <w:r>
        <w:rPr>
          <w:rFonts w:ascii="Times New Roman"/>
          <w:b w:val="false"/>
          <w:i w:val="false"/>
          <w:color w:val="ff0000"/>
          <w:sz w:val="28"/>
        </w:rPr>
        <w:t xml:space="preserve">N 150ац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001 </w:t>
      </w:r>
    </w:p>
    <w:p>
      <w:pPr>
        <w:spacing w:after="0"/>
        <w:ind w:left="0"/>
        <w:jc w:val="both"/>
      </w:pPr>
      <w:r>
        <w:rPr>
          <w:rFonts w:ascii="Times New Roman"/>
          <w:b w:val="false"/>
          <w:i w:val="false"/>
          <w:color w:val="000000"/>
          <w:sz w:val="28"/>
        </w:rPr>
        <w:t xml:space="preserve">
      "Административные затраты" </w:t>
      </w:r>
    </w:p>
    <w:p>
      <w:pPr>
        <w:spacing w:after="0"/>
        <w:ind w:left="0"/>
        <w:jc w:val="both"/>
      </w:pPr>
      <w:r>
        <w:rPr>
          <w:rFonts w:ascii="Times New Roman"/>
          <w:b w:val="false"/>
          <w:i w:val="false"/>
          <w:color w:val="000000"/>
          <w:sz w:val="28"/>
        </w:rPr>
        <w:t xml:space="preserve">
      на 2003 год </w:t>
      </w:r>
    </w:p>
    <w:p>
      <w:pPr>
        <w:spacing w:after="0"/>
        <w:ind w:left="0"/>
        <w:jc w:val="both"/>
      </w:pPr>
      <w:r>
        <w:rPr>
          <w:rFonts w:ascii="Times New Roman"/>
          <w:b w:val="false"/>
          <w:i w:val="false"/>
          <w:color w:val="000000"/>
          <w:sz w:val="28"/>
        </w:rPr>
        <w:t xml:space="preserve">
      1. Стоимость: 7711890 тысяч тенге (семь миллиардов семьсот одиннадцать миллионов восемьсот девяносто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31 декабря 2003 г. </w:t>
      </w:r>
      <w:r>
        <w:rPr>
          <w:rFonts w:ascii="Times New Roman"/>
          <w:b w:val="false"/>
          <w:i w:val="false"/>
          <w:color w:val="000000"/>
          <w:sz w:val="28"/>
        </w:rPr>
        <w:t xml:space="preserve">N 150ац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1-30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постановления Правительства Республики Казахстан от 3 сентября 2002 года </w:t>
      </w:r>
      <w:r>
        <w:rPr>
          <w:rFonts w:ascii="Times New Roman"/>
          <w:b w:val="false"/>
          <w:i w:val="false"/>
          <w:color w:val="000000"/>
          <w:sz w:val="28"/>
        </w:rPr>
        <w:t xml:space="preserve">N 962 </w:t>
      </w:r>
      <w:r>
        <w:rPr>
          <w:rFonts w:ascii="Times New Roman"/>
          <w:b w:val="false"/>
          <w:i w:val="false"/>
          <w:color w:val="000000"/>
          <w:sz w:val="28"/>
        </w:rPr>
        <w:t xml:space="preserve"> "Некоторые вопросы Министерства финансов Республики Казахстан", от 1 апреля 2003 года </w:t>
      </w:r>
      <w:r>
        <w:rPr>
          <w:rFonts w:ascii="Times New Roman"/>
          <w:b w:val="false"/>
          <w:i w:val="false"/>
          <w:color w:val="000000"/>
          <w:sz w:val="28"/>
        </w:rPr>
        <w:t xml:space="preserve">N 314 </w:t>
      </w:r>
      <w:r>
        <w:rPr>
          <w:rFonts w:ascii="Times New Roman"/>
          <w:b w:val="false"/>
          <w:i w:val="false"/>
          <w:color w:val="000000"/>
          <w:sz w:val="28"/>
        </w:rPr>
        <w:t xml:space="preserve"> "Об утверждении </w:t>
      </w:r>
    </w:p>
    <w:p>
      <w:pPr>
        <w:spacing w:after="0"/>
        <w:ind w:left="0"/>
        <w:jc w:val="both"/>
      </w:pPr>
      <w:r>
        <w:rPr>
          <w:rFonts w:ascii="Times New Roman"/>
          <w:b w:val="false"/>
          <w:i w:val="false"/>
          <w:color w:val="000000"/>
          <w:sz w:val="28"/>
        </w:rPr>
        <w:t xml:space="preserve">
      лимитов штатной численности",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августа 2003 года N 793 "О дополнительных мерах по ликвидации последствий землетрясения и восстановления объектов социального значения в Жамбылской области.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6 ноября 2003 г. </w:t>
      </w:r>
      <w:r>
        <w:rPr>
          <w:rFonts w:ascii="Times New Roman"/>
          <w:b w:val="false"/>
          <w:i w:val="false"/>
          <w:color w:val="000000"/>
          <w:sz w:val="28"/>
        </w:rPr>
        <w:t xml:space="preserve"> N 150к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центрального аппарата Министерства финансов Республики Казахстан и его территориальных подразделений для достижения максимально эффективного выполнения возложенных на них функций. </w:t>
      </w:r>
    </w:p>
    <w:p>
      <w:pPr>
        <w:spacing w:after="0"/>
        <w:ind w:left="0"/>
        <w:jc w:val="both"/>
      </w:pPr>
      <w:r>
        <w:rPr>
          <w:rFonts w:ascii="Times New Roman"/>
          <w:b w:val="false"/>
          <w:i w:val="false"/>
          <w:color w:val="000000"/>
          <w:sz w:val="28"/>
        </w:rPr>
        <w:t xml:space="preserve">
      5. Задачи бюджетной программы: содержание аппаратов центрального и территориальных подразделений Министерства финансов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001  Аппарат     Содержание центрального  В те-  Министер- </w:t>
      </w:r>
    </w:p>
    <w:p>
      <w:pPr>
        <w:spacing w:after="0"/>
        <w:ind w:left="0"/>
        <w:jc w:val="both"/>
      </w:pPr>
      <w:r>
        <w:rPr>
          <w:rFonts w:ascii="Times New Roman"/>
          <w:b w:val="false"/>
          <w:i w:val="false"/>
          <w:color w:val="000000"/>
          <w:sz w:val="28"/>
        </w:rPr>
        <w:t xml:space="preserve">
                     централь-   аппарата Министерства    чение  ство </w:t>
      </w:r>
    </w:p>
    <w:p>
      <w:pPr>
        <w:spacing w:after="0"/>
        <w:ind w:left="0"/>
        <w:jc w:val="both"/>
      </w:pPr>
      <w:r>
        <w:rPr>
          <w:rFonts w:ascii="Times New Roman"/>
          <w:b w:val="false"/>
          <w:i w:val="false"/>
          <w:color w:val="000000"/>
          <w:sz w:val="28"/>
        </w:rPr>
        <w:t xml:space="preserve">
                     ного        финансов Республики      года   финансов </w:t>
      </w:r>
    </w:p>
    <w:p>
      <w:pPr>
        <w:spacing w:after="0"/>
        <w:ind w:left="0"/>
        <w:jc w:val="both"/>
      </w:pPr>
      <w:r>
        <w:rPr>
          <w:rFonts w:ascii="Times New Roman"/>
          <w:b w:val="false"/>
          <w:i w:val="false"/>
          <w:color w:val="000000"/>
          <w:sz w:val="28"/>
        </w:rPr>
        <w:t xml:space="preserve">
                     органа      Казахстан в пределах            Респуб- </w:t>
      </w:r>
    </w:p>
    <w:p>
      <w:pPr>
        <w:spacing w:after="0"/>
        <w:ind w:left="0"/>
        <w:jc w:val="both"/>
      </w:pPr>
      <w:r>
        <w:rPr>
          <w:rFonts w:ascii="Times New Roman"/>
          <w:b w:val="false"/>
          <w:i w:val="false"/>
          <w:color w:val="000000"/>
          <w:sz w:val="28"/>
        </w:rPr>
        <w:t xml:space="preserve">
                                 лимита штатной числен-          лики </w:t>
      </w:r>
    </w:p>
    <w:p>
      <w:pPr>
        <w:spacing w:after="0"/>
        <w:ind w:left="0"/>
        <w:jc w:val="both"/>
      </w:pPr>
      <w:r>
        <w:rPr>
          <w:rFonts w:ascii="Times New Roman"/>
          <w:b w:val="false"/>
          <w:i w:val="false"/>
          <w:color w:val="000000"/>
          <w:sz w:val="28"/>
        </w:rPr>
        <w:t xml:space="preserve">
                                 ности 1050 единиц.              Казахстан </w:t>
      </w:r>
    </w:p>
    <w:p>
      <w:pPr>
        <w:spacing w:after="0"/>
        <w:ind w:left="0"/>
        <w:jc w:val="both"/>
      </w:pPr>
      <w:r>
        <w:rPr>
          <w:rFonts w:ascii="Times New Roman"/>
          <w:b w:val="false"/>
          <w:i w:val="false"/>
          <w:color w:val="000000"/>
          <w:sz w:val="28"/>
        </w:rPr>
        <w:t xml:space="preserve">
       2  001   002  Аппараты    Содержание территориаль- В те-  Министер- </w:t>
      </w:r>
    </w:p>
    <w:p>
      <w:pPr>
        <w:spacing w:after="0"/>
        <w:ind w:left="0"/>
        <w:jc w:val="both"/>
      </w:pPr>
      <w:r>
        <w:rPr>
          <w:rFonts w:ascii="Times New Roman"/>
          <w:b w:val="false"/>
          <w:i w:val="false"/>
          <w:color w:val="000000"/>
          <w:sz w:val="28"/>
        </w:rPr>
        <w:t xml:space="preserve">
                     территори-  ных подразделений Минис- чение  ство </w:t>
      </w:r>
    </w:p>
    <w:p>
      <w:pPr>
        <w:spacing w:after="0"/>
        <w:ind w:left="0"/>
        <w:jc w:val="both"/>
      </w:pPr>
      <w:r>
        <w:rPr>
          <w:rFonts w:ascii="Times New Roman"/>
          <w:b w:val="false"/>
          <w:i w:val="false"/>
          <w:color w:val="000000"/>
          <w:sz w:val="28"/>
        </w:rPr>
        <w:t xml:space="preserve">
                     альных      терства финансов         года   финансов </w:t>
      </w:r>
    </w:p>
    <w:p>
      <w:pPr>
        <w:spacing w:after="0"/>
        <w:ind w:left="0"/>
        <w:jc w:val="both"/>
      </w:pPr>
      <w:r>
        <w:rPr>
          <w:rFonts w:ascii="Times New Roman"/>
          <w:b w:val="false"/>
          <w:i w:val="false"/>
          <w:color w:val="000000"/>
          <w:sz w:val="28"/>
        </w:rPr>
        <w:t xml:space="preserve">
                     органов     Республики Казахстан в          Респуб- </w:t>
      </w:r>
    </w:p>
    <w:p>
      <w:pPr>
        <w:spacing w:after="0"/>
        <w:ind w:left="0"/>
        <w:jc w:val="both"/>
      </w:pPr>
      <w:r>
        <w:rPr>
          <w:rFonts w:ascii="Times New Roman"/>
          <w:b w:val="false"/>
          <w:i w:val="false"/>
          <w:color w:val="000000"/>
          <w:sz w:val="28"/>
        </w:rPr>
        <w:t xml:space="preserve">
                                 пределах лимита штатной         лики </w:t>
      </w:r>
    </w:p>
    <w:p>
      <w:pPr>
        <w:spacing w:after="0"/>
        <w:ind w:left="0"/>
        <w:jc w:val="both"/>
      </w:pPr>
      <w:r>
        <w:rPr>
          <w:rFonts w:ascii="Times New Roman"/>
          <w:b w:val="false"/>
          <w:i w:val="false"/>
          <w:color w:val="000000"/>
          <w:sz w:val="28"/>
        </w:rPr>
        <w:t xml:space="preserve">
                                 численности 16148 единиц.       Казахстан </w:t>
      </w:r>
    </w:p>
    <w:p>
      <w:pPr>
        <w:spacing w:after="0"/>
        <w:ind w:left="0"/>
        <w:jc w:val="both"/>
      </w:pPr>
      <w:r>
        <w:rPr>
          <w:rFonts w:ascii="Times New Roman"/>
          <w:b w:val="false"/>
          <w:i w:val="false"/>
          <w:color w:val="000000"/>
          <w:sz w:val="28"/>
        </w:rPr>
        <w:t xml:space="preserve">
                                 Проведение усиления </w:t>
      </w:r>
    </w:p>
    <w:p>
      <w:pPr>
        <w:spacing w:after="0"/>
        <w:ind w:left="0"/>
        <w:jc w:val="both"/>
      </w:pPr>
      <w:r>
        <w:rPr>
          <w:rFonts w:ascii="Times New Roman"/>
          <w:b w:val="false"/>
          <w:i w:val="false"/>
          <w:color w:val="000000"/>
          <w:sz w:val="28"/>
        </w:rPr>
        <w:t xml:space="preserve">
                                 сейсмостойкости здания </w:t>
      </w:r>
    </w:p>
    <w:p>
      <w:pPr>
        <w:spacing w:after="0"/>
        <w:ind w:left="0"/>
        <w:jc w:val="both"/>
      </w:pPr>
      <w:r>
        <w:rPr>
          <w:rFonts w:ascii="Times New Roman"/>
          <w:b w:val="false"/>
          <w:i w:val="false"/>
          <w:color w:val="000000"/>
          <w:sz w:val="28"/>
        </w:rPr>
        <w:t xml:space="preserve">
                                 отдела казначейства села </w:t>
      </w:r>
    </w:p>
    <w:p>
      <w:pPr>
        <w:spacing w:after="0"/>
        <w:ind w:left="0"/>
        <w:jc w:val="both"/>
      </w:pPr>
      <w:r>
        <w:rPr>
          <w:rFonts w:ascii="Times New Roman"/>
          <w:b w:val="false"/>
          <w:i w:val="false"/>
          <w:color w:val="000000"/>
          <w:sz w:val="28"/>
        </w:rPr>
        <w:t xml:space="preserve">
                                 Кулан района Турара </w:t>
      </w:r>
    </w:p>
    <w:p>
      <w:pPr>
        <w:spacing w:after="0"/>
        <w:ind w:left="0"/>
        <w:jc w:val="both"/>
      </w:pPr>
      <w:r>
        <w:rPr>
          <w:rFonts w:ascii="Times New Roman"/>
          <w:b w:val="false"/>
          <w:i w:val="false"/>
          <w:color w:val="000000"/>
          <w:sz w:val="28"/>
        </w:rPr>
        <w:t xml:space="preserve">
                                 Рыскулова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6 ноября 2003 г. </w:t>
      </w:r>
      <w:r>
        <w:rPr>
          <w:rFonts w:ascii="Times New Roman"/>
          <w:b w:val="false"/>
          <w:i w:val="false"/>
          <w:color w:val="000000"/>
          <w:sz w:val="28"/>
        </w:rPr>
        <w:t xml:space="preserve"> N 150к </w:t>
      </w:r>
      <w:r>
        <w:rPr>
          <w:rFonts w:ascii="Times New Roman"/>
          <w:b w:val="false"/>
          <w:i w:val="false"/>
          <w:color w:val="ff0000"/>
          <w:sz w:val="28"/>
        </w:rPr>
        <w:t xml:space="preserve"> ; от 31 декабря 2003 г. </w:t>
      </w:r>
      <w:r>
        <w:rPr>
          <w:rFonts w:ascii="Times New Roman"/>
          <w:b w:val="false"/>
          <w:i w:val="false"/>
          <w:color w:val="000000"/>
          <w:sz w:val="28"/>
        </w:rPr>
        <w:t xml:space="preserve">N 150ац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выполнение возложенных на Министерство финансов Республики Казахстан функций. </w:t>
      </w:r>
    </w:p>
    <w:bookmarkStart w:name="z4" w:id="2"/>
    <w:p>
      <w:pPr>
        <w:spacing w:after="0"/>
        <w:ind w:left="0"/>
        <w:jc w:val="both"/>
      </w:pPr>
      <w:r>
        <w:rPr>
          <w:rFonts w:ascii="Times New Roman"/>
          <w:b w:val="false"/>
          <w:i w:val="false"/>
          <w:color w:val="000000"/>
          <w:sz w:val="28"/>
        </w:rPr>
        <w:t xml:space="preserve">
      Приложение 263          </w:t>
      </w:r>
    </w:p>
    <w:bookmarkEnd w:id="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w:t>
      </w:r>
      <w:r>
        <w:rPr>
          <w:rFonts w:ascii="Times New Roman"/>
          <w:b/>
          <w:i w:val="false"/>
          <w:color w:val="000000"/>
          <w:sz w:val="28"/>
        </w:rPr>
        <w:t>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26 925 тысяч тенге (двадцать шесть миллионов девятьсот двадцать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 </w:t>
      </w:r>
      <w:r>
        <w:rPr>
          <w:rFonts w:ascii="Times New Roman"/>
          <w:b w:val="false"/>
          <w:i w:val="false"/>
          <w:color w:val="000000"/>
          <w:sz w:val="28"/>
        </w:rPr>
        <w:t xml:space="preserve"> Закона Республики Казахстан от 23 июля 1999 года "О государственной службе"; постановления Правительства Республики Казахстан от 29 сентября 1998 года </w:t>
      </w:r>
      <w:r>
        <w:rPr>
          <w:rFonts w:ascii="Times New Roman"/>
          <w:b w:val="false"/>
          <w:i w:val="false"/>
          <w:color w:val="000000"/>
          <w:sz w:val="28"/>
        </w:rPr>
        <w:t xml:space="preserve">N 967 </w:t>
      </w:r>
      <w:r>
        <w:rPr>
          <w:rFonts w:ascii="Times New Roman"/>
          <w:b w:val="false"/>
          <w:i w:val="false"/>
          <w:color w:val="000000"/>
          <w:sz w:val="28"/>
        </w:rPr>
        <w:t xml:space="preserve"> "О нормах возмещения командировочных расходов в иностранной валюте" и от 13 ноября 2000 года </w:t>
      </w:r>
      <w:r>
        <w:rPr>
          <w:rFonts w:ascii="Times New Roman"/>
          <w:b w:val="false"/>
          <w:i w:val="false"/>
          <w:color w:val="000000"/>
          <w:sz w:val="28"/>
        </w:rPr>
        <w:t xml:space="preserve">N 1706 </w:t>
      </w:r>
      <w:r>
        <w:rPr>
          <w:rFonts w:ascii="Times New Roman"/>
          <w:b w:val="false"/>
          <w:i w:val="false"/>
          <w:color w:val="000000"/>
          <w:sz w:val="28"/>
        </w:rPr>
        <w:t xml:space="preserve"> "Об утверждении Концепции обучения государственных служащих".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p>
    <w:p>
      <w:pPr>
        <w:spacing w:after="0"/>
        <w:ind w:left="0"/>
        <w:jc w:val="both"/>
      </w:pPr>
      <w:r>
        <w:rPr>
          <w:rFonts w:ascii="Times New Roman"/>
          <w:b w:val="false"/>
          <w:i w:val="false"/>
          <w:color w:val="000000"/>
          <w:sz w:val="28"/>
        </w:rPr>
        <w:t xml:space="preserve">
            5. Задачи бюджетной программы: повышение профессиональной квалификации государственных служащих.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005  Повышение  1. Приобретение услуг по   В те- Минис- </w:t>
      </w:r>
    </w:p>
    <w:p>
      <w:pPr>
        <w:spacing w:after="0"/>
        <w:ind w:left="0"/>
        <w:jc w:val="both"/>
      </w:pPr>
      <w:r>
        <w:rPr>
          <w:rFonts w:ascii="Times New Roman"/>
          <w:b w:val="false"/>
          <w:i w:val="false"/>
          <w:color w:val="000000"/>
          <w:sz w:val="28"/>
        </w:rPr>
        <w:t xml:space="preserve">
                     квалифика- повышению квалификации     чение терство </w:t>
      </w:r>
    </w:p>
    <w:p>
      <w:pPr>
        <w:spacing w:after="0"/>
        <w:ind w:left="0"/>
        <w:jc w:val="both"/>
      </w:pPr>
      <w:r>
        <w:rPr>
          <w:rFonts w:ascii="Times New Roman"/>
          <w:b w:val="false"/>
          <w:i w:val="false"/>
          <w:color w:val="000000"/>
          <w:sz w:val="28"/>
        </w:rPr>
        <w:t xml:space="preserve">
                     ции и пе-  государственных служащих   года  финансов </w:t>
      </w:r>
    </w:p>
    <w:p>
      <w:pPr>
        <w:spacing w:after="0"/>
        <w:ind w:left="0"/>
        <w:jc w:val="both"/>
      </w:pPr>
      <w:r>
        <w:rPr>
          <w:rFonts w:ascii="Times New Roman"/>
          <w:b w:val="false"/>
          <w:i w:val="false"/>
          <w:color w:val="000000"/>
          <w:sz w:val="28"/>
        </w:rPr>
        <w:t xml:space="preserve">
                     реподготов-согласно утвержденному           Респуб- </w:t>
      </w:r>
    </w:p>
    <w:p>
      <w:pPr>
        <w:spacing w:after="0"/>
        <w:ind w:left="0"/>
        <w:jc w:val="both"/>
      </w:pPr>
      <w:r>
        <w:rPr>
          <w:rFonts w:ascii="Times New Roman"/>
          <w:b w:val="false"/>
          <w:i w:val="false"/>
          <w:color w:val="000000"/>
          <w:sz w:val="28"/>
        </w:rPr>
        <w:t xml:space="preserve">
                     ка кадров. плану повышения квалифи-         лики </w:t>
      </w:r>
    </w:p>
    <w:p>
      <w:pPr>
        <w:spacing w:after="0"/>
        <w:ind w:left="0"/>
        <w:jc w:val="both"/>
      </w:pPr>
      <w:r>
        <w:rPr>
          <w:rFonts w:ascii="Times New Roman"/>
          <w:b w:val="false"/>
          <w:i w:val="false"/>
          <w:color w:val="000000"/>
          <w:sz w:val="28"/>
        </w:rPr>
        <w:t xml:space="preserve">
                     Повышение  кации, в том числе обуче-        Казахстан </w:t>
      </w:r>
    </w:p>
    <w:p>
      <w:pPr>
        <w:spacing w:after="0"/>
        <w:ind w:left="0"/>
        <w:jc w:val="both"/>
      </w:pPr>
      <w:r>
        <w:rPr>
          <w:rFonts w:ascii="Times New Roman"/>
          <w:b w:val="false"/>
          <w:i w:val="false"/>
          <w:color w:val="000000"/>
          <w:sz w:val="28"/>
        </w:rPr>
        <w:t xml:space="preserve">
                     квалифика- ние государственному </w:t>
      </w:r>
    </w:p>
    <w:p>
      <w:pPr>
        <w:spacing w:after="0"/>
        <w:ind w:left="0"/>
        <w:jc w:val="both"/>
      </w:pPr>
      <w:r>
        <w:rPr>
          <w:rFonts w:ascii="Times New Roman"/>
          <w:b w:val="false"/>
          <w:i w:val="false"/>
          <w:color w:val="000000"/>
          <w:sz w:val="28"/>
        </w:rPr>
        <w:t xml:space="preserve">
                     ции госу-  языку. Среднегодовое </w:t>
      </w:r>
    </w:p>
    <w:p>
      <w:pPr>
        <w:spacing w:after="0"/>
        <w:ind w:left="0"/>
        <w:jc w:val="both"/>
      </w:pPr>
      <w:r>
        <w:rPr>
          <w:rFonts w:ascii="Times New Roman"/>
          <w:b w:val="false"/>
          <w:i w:val="false"/>
          <w:color w:val="000000"/>
          <w:sz w:val="28"/>
        </w:rPr>
        <w:t xml:space="preserve">
                     дарствен-  количество государствен- </w:t>
      </w:r>
    </w:p>
    <w:p>
      <w:pPr>
        <w:spacing w:after="0"/>
        <w:ind w:left="0"/>
        <w:jc w:val="both"/>
      </w:pPr>
      <w:r>
        <w:rPr>
          <w:rFonts w:ascii="Times New Roman"/>
          <w:b w:val="false"/>
          <w:i w:val="false"/>
          <w:color w:val="000000"/>
          <w:sz w:val="28"/>
        </w:rPr>
        <w:t xml:space="preserve">
                     ных слу-   ных служащих, проходящих </w:t>
      </w:r>
    </w:p>
    <w:p>
      <w:pPr>
        <w:spacing w:after="0"/>
        <w:ind w:left="0"/>
        <w:jc w:val="both"/>
      </w:pPr>
      <w:r>
        <w:rPr>
          <w:rFonts w:ascii="Times New Roman"/>
          <w:b w:val="false"/>
          <w:i w:val="false"/>
          <w:color w:val="000000"/>
          <w:sz w:val="28"/>
        </w:rPr>
        <w:t xml:space="preserve">
                     жащих      курсы повышения квалифи- </w:t>
      </w:r>
    </w:p>
    <w:p>
      <w:pPr>
        <w:spacing w:after="0"/>
        <w:ind w:left="0"/>
        <w:jc w:val="both"/>
      </w:pPr>
      <w:r>
        <w:rPr>
          <w:rFonts w:ascii="Times New Roman"/>
          <w:b w:val="false"/>
          <w:i w:val="false"/>
          <w:color w:val="000000"/>
          <w:sz w:val="28"/>
        </w:rPr>
        <w:t xml:space="preserve">
                                кации, - 5385.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 которая отвечает требованиям профессиональной государственной службы, в соответствии с современными экономическими условиями и ресурсными возможностями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263-1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263-1 -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Инвестиционного</w:t>
      </w:r>
      <w:r>
        <w:rPr>
          <w:rFonts w:ascii="Times New Roman"/>
          <w:b w:val="false"/>
          <w:i w:val="false"/>
          <w:color w:val="000000"/>
          <w:sz w:val="28"/>
        </w:rPr>
        <w:t xml:space="preserve"> </w:t>
      </w:r>
      <w:r>
        <w:rPr>
          <w:rFonts w:ascii="Times New Roman"/>
          <w:b/>
          <w:i w:val="false"/>
          <w:color w:val="000000"/>
          <w:sz w:val="28"/>
        </w:rPr>
        <w:t>фонда</w:t>
      </w:r>
      <w:r>
        <w:rPr>
          <w:rFonts w:ascii="Times New Roman"/>
          <w:b w:val="false"/>
          <w:i w:val="false"/>
          <w:color w:val="000000"/>
          <w:sz w:val="28"/>
        </w:rPr>
        <w:t xml:space="preserve"> </w:t>
      </w:r>
      <w:r>
        <w:rPr>
          <w:rFonts w:ascii="Times New Roman"/>
          <w:b/>
          <w:i w:val="false"/>
          <w:color w:val="000000"/>
          <w:sz w:val="28"/>
        </w:rPr>
        <w:t>Казахстана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23 000 000 тысяч тенге (двадцать три миллиарда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июня 2003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мая 2003 года N 501 "О создании акционерного общества "Инвестиционный фонд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акционерного общества "Инвестиционный фонд Казахстана". </w:t>
      </w:r>
    </w:p>
    <w:p>
      <w:pPr>
        <w:spacing w:after="0"/>
        <w:ind w:left="0"/>
        <w:jc w:val="both"/>
      </w:pPr>
      <w:r>
        <w:rPr>
          <w:rFonts w:ascii="Times New Roman"/>
          <w:b w:val="false"/>
          <w:i w:val="false"/>
          <w:color w:val="000000"/>
          <w:sz w:val="28"/>
        </w:rPr>
        <w:t xml:space="preserve">
            5. Задачи бюджетной программы: участие в уставном капитале акционерного общества "Инвестиционный фонд Казахстана".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Создание   формирование уставного    В те-  Минис- </w:t>
      </w:r>
    </w:p>
    <w:p>
      <w:pPr>
        <w:spacing w:after="0"/>
        <w:ind w:left="0"/>
        <w:jc w:val="both"/>
      </w:pPr>
      <w:r>
        <w:rPr>
          <w:rFonts w:ascii="Times New Roman"/>
          <w:b w:val="false"/>
          <w:i w:val="false"/>
          <w:color w:val="000000"/>
          <w:sz w:val="28"/>
        </w:rPr>
        <w:t xml:space="preserve">
                     Инвести-   капитала акционерного     чение  терство </w:t>
      </w:r>
    </w:p>
    <w:p>
      <w:pPr>
        <w:spacing w:after="0"/>
        <w:ind w:left="0"/>
        <w:jc w:val="both"/>
      </w:pPr>
      <w:r>
        <w:rPr>
          <w:rFonts w:ascii="Times New Roman"/>
          <w:b w:val="false"/>
          <w:i w:val="false"/>
          <w:color w:val="000000"/>
          <w:sz w:val="28"/>
        </w:rPr>
        <w:t xml:space="preserve">
                     ционного   общества "Инвестиционный  2003   финансов </w:t>
      </w:r>
    </w:p>
    <w:p>
      <w:pPr>
        <w:spacing w:after="0"/>
        <w:ind w:left="0"/>
        <w:jc w:val="both"/>
      </w:pPr>
      <w:r>
        <w:rPr>
          <w:rFonts w:ascii="Times New Roman"/>
          <w:b w:val="false"/>
          <w:i w:val="false"/>
          <w:color w:val="000000"/>
          <w:sz w:val="28"/>
        </w:rPr>
        <w:t xml:space="preserve">
                     фонда      фонд Казахстана" после    года   Респуб- </w:t>
      </w:r>
    </w:p>
    <w:p>
      <w:pPr>
        <w:spacing w:after="0"/>
        <w:ind w:left="0"/>
        <w:jc w:val="both"/>
      </w:pPr>
      <w:r>
        <w:rPr>
          <w:rFonts w:ascii="Times New Roman"/>
          <w:b w:val="false"/>
          <w:i w:val="false"/>
          <w:color w:val="000000"/>
          <w:sz w:val="28"/>
        </w:rPr>
        <w:t xml:space="preserve">
                     Казахстана его создания в установ-          лики </w:t>
      </w:r>
    </w:p>
    <w:p>
      <w:pPr>
        <w:spacing w:after="0"/>
        <w:ind w:left="0"/>
        <w:jc w:val="both"/>
      </w:pPr>
      <w:r>
        <w:rPr>
          <w:rFonts w:ascii="Times New Roman"/>
          <w:b w:val="false"/>
          <w:i w:val="false"/>
          <w:color w:val="000000"/>
          <w:sz w:val="28"/>
        </w:rPr>
        <w:t xml:space="preserve">
                                ленном законодательством         Казах- </w:t>
      </w:r>
    </w:p>
    <w:p>
      <w:pPr>
        <w:spacing w:after="0"/>
        <w:ind w:left="0"/>
        <w:jc w:val="both"/>
      </w:pPr>
      <w:r>
        <w:rPr>
          <w:rFonts w:ascii="Times New Roman"/>
          <w:b w:val="false"/>
          <w:i w:val="false"/>
          <w:color w:val="000000"/>
          <w:sz w:val="28"/>
        </w:rPr>
        <w:t xml:space="preserve">
                                порядке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акционерного общества "Инвестиционный фонд Казахстана". </w:t>
      </w:r>
    </w:p>
    <w:bookmarkStart w:name="z5" w:id="3"/>
    <w:p>
      <w:pPr>
        <w:spacing w:after="0"/>
        <w:ind w:left="0"/>
        <w:jc w:val="both"/>
      </w:pPr>
      <w:r>
        <w:rPr>
          <w:rFonts w:ascii="Times New Roman"/>
          <w:b w:val="false"/>
          <w:i w:val="false"/>
          <w:color w:val="000000"/>
          <w:sz w:val="28"/>
        </w:rPr>
        <w:t xml:space="preserve">
      Приложение 264         </w:t>
      </w:r>
    </w:p>
    <w:bookmarkEnd w:id="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035 "</w:t>
      </w:r>
      <w:r>
        <w:rPr>
          <w:rFonts w:ascii="Times New Roman"/>
          <w:b/>
          <w:i w:val="false"/>
          <w:color w:val="000000"/>
          <w:sz w:val="28"/>
        </w:rPr>
        <w:t>Оплата</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платежных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телек</w:t>
      </w:r>
      <w:r>
        <w:rPr>
          <w:rFonts w:ascii="Times New Roman"/>
          <w:b/>
          <w:i w:val="false"/>
          <w:color w:val="000000"/>
          <w:sz w:val="28"/>
        </w:rPr>
        <w:t>оммуникационных</w:t>
      </w:r>
      <w:r>
        <w:rPr>
          <w:rFonts w:ascii="Times New Roman"/>
          <w:b w:val="false"/>
          <w:i w:val="false"/>
          <w:color w:val="000000"/>
          <w:sz w:val="28"/>
        </w:rPr>
        <w:t xml:space="preserve"> </w:t>
      </w:r>
      <w:r>
        <w:rPr>
          <w:rFonts w:ascii="Times New Roman"/>
          <w:b/>
          <w:i w:val="false"/>
          <w:color w:val="000000"/>
          <w:sz w:val="28"/>
        </w:rPr>
        <w:t>услуг</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Стоимость: 231 736 тысяч тенге (двести тридцать один миллион семьсот тридцать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29 </w:t>
      </w:r>
      <w:r>
        <w:rPr>
          <w:rFonts w:ascii="Times New Roman"/>
          <w:b w:val="false"/>
          <w:i w:val="false"/>
          <w:color w:val="000000"/>
          <w:sz w:val="28"/>
        </w:rPr>
        <w:t xml:space="preserve"> и </w:t>
      </w:r>
      <w:r>
        <w:rPr>
          <w:rFonts w:ascii="Times New Roman"/>
          <w:b w:val="false"/>
          <w:i w:val="false"/>
          <w:color w:val="000000"/>
          <w:sz w:val="28"/>
        </w:rPr>
        <w:t xml:space="preserve">30 Закона </w:t>
      </w:r>
      <w:r>
        <w:rPr>
          <w:rFonts w:ascii="Times New Roman"/>
          <w:b w:val="false"/>
          <w:i w:val="false"/>
          <w:color w:val="000000"/>
          <w:sz w:val="28"/>
        </w:rPr>
        <w:t xml:space="preserve"> Республики Казахстан от 29 июня 1998 года "О платежах и переводах денег",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мая 1999 года N 626 "Вопросы Комитета казначейства Министерства финансов Республики Казахстан" и от 12 декабря 2002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телекоммуникационное обеспечение исполнения республиканского бюджета и расчетно-кассового обслуживания местных бюджетов Комитетом казначейства и его территориальными подразделениями, телекоммуникационное обеспечение информационных систем министерства и его территориальных подразделений, организация удаленного регламентированного и публичного доступа к информационным ресурсам Министерства финансов. </w:t>
      </w:r>
    </w:p>
    <w:p>
      <w:pPr>
        <w:spacing w:after="0"/>
        <w:ind w:left="0"/>
        <w:jc w:val="both"/>
      </w:pPr>
      <w:r>
        <w:rPr>
          <w:rFonts w:ascii="Times New Roman"/>
          <w:b w:val="false"/>
          <w:i w:val="false"/>
          <w:color w:val="000000"/>
          <w:sz w:val="28"/>
        </w:rPr>
        <w:t xml:space="preserve">
            5. Задачи бюджетной программы: качественное и своевременное получение телекоммуникационных услуг платежных систем по межбанковской системе переводов денег и системе розничных платежей, телекоммуникационных услуг передачи данных по всем видам связи, электронной почты, сети Интернет, закупка телекоммуникационного оборудования для территориальных подразделений министерства.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Оплата     Получение и оплата услуг  В те- Министер- </w:t>
      </w:r>
    </w:p>
    <w:p>
      <w:pPr>
        <w:spacing w:after="0"/>
        <w:ind w:left="0"/>
        <w:jc w:val="both"/>
      </w:pPr>
      <w:r>
        <w:rPr>
          <w:rFonts w:ascii="Times New Roman"/>
          <w:b w:val="false"/>
          <w:i w:val="false"/>
          <w:color w:val="000000"/>
          <w:sz w:val="28"/>
        </w:rPr>
        <w:t xml:space="preserve">
                     телекомму- платежных систем по       чение ство </w:t>
      </w:r>
    </w:p>
    <w:p>
      <w:pPr>
        <w:spacing w:after="0"/>
        <w:ind w:left="0"/>
        <w:jc w:val="both"/>
      </w:pPr>
      <w:r>
        <w:rPr>
          <w:rFonts w:ascii="Times New Roman"/>
          <w:b w:val="false"/>
          <w:i w:val="false"/>
          <w:color w:val="000000"/>
          <w:sz w:val="28"/>
        </w:rPr>
        <w:t xml:space="preserve">
                     никацион-  межбанковской системе     года  финансов </w:t>
      </w:r>
    </w:p>
    <w:p>
      <w:pPr>
        <w:spacing w:after="0"/>
        <w:ind w:left="0"/>
        <w:jc w:val="both"/>
      </w:pPr>
      <w:r>
        <w:rPr>
          <w:rFonts w:ascii="Times New Roman"/>
          <w:b w:val="false"/>
          <w:i w:val="false"/>
          <w:color w:val="000000"/>
          <w:sz w:val="28"/>
        </w:rPr>
        <w:t xml:space="preserve">
                     ных услуг  переводов денег и системе       Республики </w:t>
      </w:r>
    </w:p>
    <w:p>
      <w:pPr>
        <w:spacing w:after="0"/>
        <w:ind w:left="0"/>
        <w:jc w:val="both"/>
      </w:pPr>
      <w:r>
        <w:rPr>
          <w:rFonts w:ascii="Times New Roman"/>
          <w:b w:val="false"/>
          <w:i w:val="false"/>
          <w:color w:val="000000"/>
          <w:sz w:val="28"/>
        </w:rPr>
        <w:t xml:space="preserve">
                                розничных платежей.             Казахстан </w:t>
      </w:r>
    </w:p>
    <w:p>
      <w:pPr>
        <w:spacing w:after="0"/>
        <w:ind w:left="0"/>
        <w:jc w:val="both"/>
      </w:pPr>
      <w:r>
        <w:rPr>
          <w:rFonts w:ascii="Times New Roman"/>
          <w:b w:val="false"/>
          <w:i w:val="false"/>
          <w:color w:val="000000"/>
          <w:sz w:val="28"/>
        </w:rPr>
        <w:t xml:space="preserve">
                                Получение и оплата услуг </w:t>
      </w:r>
    </w:p>
    <w:p>
      <w:pPr>
        <w:spacing w:after="0"/>
        <w:ind w:left="0"/>
        <w:jc w:val="both"/>
      </w:pPr>
      <w:r>
        <w:rPr>
          <w:rFonts w:ascii="Times New Roman"/>
          <w:b w:val="false"/>
          <w:i w:val="false"/>
          <w:color w:val="000000"/>
          <w:sz w:val="28"/>
        </w:rPr>
        <w:t xml:space="preserve">
                                электронной почты ФАСТИ </w:t>
      </w:r>
    </w:p>
    <w:p>
      <w:pPr>
        <w:spacing w:after="0"/>
        <w:ind w:left="0"/>
        <w:jc w:val="both"/>
      </w:pPr>
      <w:r>
        <w:rPr>
          <w:rFonts w:ascii="Times New Roman"/>
          <w:b w:val="false"/>
          <w:i w:val="false"/>
          <w:color w:val="000000"/>
          <w:sz w:val="28"/>
        </w:rPr>
        <w:t xml:space="preserve">
                                для информационного обме- </w:t>
      </w:r>
    </w:p>
    <w:p>
      <w:pPr>
        <w:spacing w:after="0"/>
        <w:ind w:left="0"/>
        <w:jc w:val="both"/>
      </w:pPr>
      <w:r>
        <w:rPr>
          <w:rFonts w:ascii="Times New Roman"/>
          <w:b w:val="false"/>
          <w:i w:val="false"/>
          <w:color w:val="000000"/>
          <w:sz w:val="28"/>
        </w:rPr>
        <w:t xml:space="preserve">
                                на с Национальным Банком </w:t>
      </w:r>
    </w:p>
    <w:p>
      <w:pPr>
        <w:spacing w:after="0"/>
        <w:ind w:left="0"/>
        <w:jc w:val="both"/>
      </w:pPr>
      <w:r>
        <w:rPr>
          <w:rFonts w:ascii="Times New Roman"/>
          <w:b w:val="false"/>
          <w:i w:val="false"/>
          <w:color w:val="000000"/>
          <w:sz w:val="28"/>
        </w:rPr>
        <w:t xml:space="preserve">
                                РК. </w:t>
      </w:r>
    </w:p>
    <w:p>
      <w:pPr>
        <w:spacing w:after="0"/>
        <w:ind w:left="0"/>
        <w:jc w:val="both"/>
      </w:pPr>
      <w:r>
        <w:rPr>
          <w:rFonts w:ascii="Times New Roman"/>
          <w:b w:val="false"/>
          <w:i w:val="false"/>
          <w:color w:val="000000"/>
          <w:sz w:val="28"/>
        </w:rPr>
        <w:t xml:space="preserve">
                                Получение и оплата теле- </w:t>
      </w:r>
    </w:p>
    <w:p>
      <w:pPr>
        <w:spacing w:after="0"/>
        <w:ind w:left="0"/>
        <w:jc w:val="both"/>
      </w:pPr>
      <w:r>
        <w:rPr>
          <w:rFonts w:ascii="Times New Roman"/>
          <w:b w:val="false"/>
          <w:i w:val="false"/>
          <w:color w:val="000000"/>
          <w:sz w:val="28"/>
        </w:rPr>
        <w:t xml:space="preserve">
                                коммуникационных услуг по </w:t>
      </w:r>
    </w:p>
    <w:p>
      <w:pPr>
        <w:spacing w:after="0"/>
        <w:ind w:left="0"/>
        <w:jc w:val="both"/>
      </w:pPr>
      <w:r>
        <w:rPr>
          <w:rFonts w:ascii="Times New Roman"/>
          <w:b w:val="false"/>
          <w:i w:val="false"/>
          <w:color w:val="000000"/>
          <w:sz w:val="28"/>
        </w:rPr>
        <w:t xml:space="preserve">
                                скоростным каналам связи </w:t>
      </w:r>
    </w:p>
    <w:p>
      <w:pPr>
        <w:spacing w:after="0"/>
        <w:ind w:left="0"/>
        <w:jc w:val="both"/>
      </w:pPr>
      <w:r>
        <w:rPr>
          <w:rFonts w:ascii="Times New Roman"/>
          <w:b w:val="false"/>
          <w:i w:val="false"/>
          <w:color w:val="000000"/>
          <w:sz w:val="28"/>
        </w:rPr>
        <w:t xml:space="preserve">
                                и других видов связи, </w:t>
      </w:r>
    </w:p>
    <w:p>
      <w:pPr>
        <w:spacing w:after="0"/>
        <w:ind w:left="0"/>
        <w:jc w:val="both"/>
      </w:pPr>
      <w:r>
        <w:rPr>
          <w:rFonts w:ascii="Times New Roman"/>
          <w:b w:val="false"/>
          <w:i w:val="false"/>
          <w:color w:val="000000"/>
          <w:sz w:val="28"/>
        </w:rPr>
        <w:t xml:space="preserve">
                                оплата за оборудование </w:t>
      </w:r>
    </w:p>
    <w:p>
      <w:pPr>
        <w:spacing w:after="0"/>
        <w:ind w:left="0"/>
        <w:jc w:val="both"/>
      </w:pPr>
      <w:r>
        <w:rPr>
          <w:rFonts w:ascii="Times New Roman"/>
          <w:b w:val="false"/>
          <w:i w:val="false"/>
          <w:color w:val="000000"/>
          <w:sz w:val="28"/>
        </w:rPr>
        <w:t xml:space="preserve">
                                согласно договору </w:t>
      </w:r>
    </w:p>
    <w:p>
      <w:pPr>
        <w:spacing w:after="0"/>
        <w:ind w:left="0"/>
        <w:jc w:val="both"/>
      </w:pPr>
      <w:r>
        <w:rPr>
          <w:rFonts w:ascii="Times New Roman"/>
          <w:b w:val="false"/>
          <w:i w:val="false"/>
          <w:color w:val="000000"/>
          <w:sz w:val="28"/>
        </w:rPr>
        <w:t xml:space="preserve">
                                (на 2001-2004 годы) </w:t>
      </w:r>
    </w:p>
    <w:p>
      <w:pPr>
        <w:spacing w:after="0"/>
        <w:ind w:left="0"/>
        <w:jc w:val="both"/>
      </w:pPr>
      <w:r>
        <w:rPr>
          <w:rFonts w:ascii="Times New Roman"/>
          <w:b w:val="false"/>
          <w:i w:val="false"/>
          <w:color w:val="000000"/>
          <w:sz w:val="28"/>
        </w:rPr>
        <w:t xml:space="preserve">
                                N 197-39-Д3/43 от 9.04. </w:t>
      </w:r>
    </w:p>
    <w:p>
      <w:pPr>
        <w:spacing w:after="0"/>
        <w:ind w:left="0"/>
        <w:jc w:val="both"/>
      </w:pPr>
      <w:r>
        <w:rPr>
          <w:rFonts w:ascii="Times New Roman"/>
          <w:b w:val="false"/>
          <w:i w:val="false"/>
          <w:color w:val="000000"/>
          <w:sz w:val="28"/>
        </w:rPr>
        <w:t xml:space="preserve">
                                2001 года и дополнений </w:t>
      </w:r>
    </w:p>
    <w:p>
      <w:pPr>
        <w:spacing w:after="0"/>
        <w:ind w:left="0"/>
        <w:jc w:val="both"/>
      </w:pPr>
      <w:r>
        <w:rPr>
          <w:rFonts w:ascii="Times New Roman"/>
          <w:b w:val="false"/>
          <w:i w:val="false"/>
          <w:color w:val="000000"/>
          <w:sz w:val="28"/>
        </w:rPr>
        <w:t xml:space="preserve">
                                к нему). </w:t>
      </w:r>
    </w:p>
    <w:p>
      <w:pPr>
        <w:spacing w:after="0"/>
        <w:ind w:left="0"/>
        <w:jc w:val="both"/>
      </w:pPr>
      <w:r>
        <w:rPr>
          <w:rFonts w:ascii="Times New Roman"/>
          <w:b w:val="false"/>
          <w:i w:val="false"/>
          <w:color w:val="000000"/>
          <w:sz w:val="28"/>
        </w:rPr>
        <w:t xml:space="preserve">
                                Получение и оплата услуг </w:t>
      </w:r>
    </w:p>
    <w:p>
      <w:pPr>
        <w:spacing w:after="0"/>
        <w:ind w:left="0"/>
        <w:jc w:val="both"/>
      </w:pPr>
      <w:r>
        <w:rPr>
          <w:rFonts w:ascii="Times New Roman"/>
          <w:b w:val="false"/>
          <w:i w:val="false"/>
          <w:color w:val="000000"/>
          <w:sz w:val="28"/>
        </w:rPr>
        <w:t xml:space="preserve">
                                по подключению к сети </w:t>
      </w:r>
    </w:p>
    <w:p>
      <w:pPr>
        <w:spacing w:after="0"/>
        <w:ind w:left="0"/>
        <w:jc w:val="both"/>
      </w:pPr>
      <w:r>
        <w:rPr>
          <w:rFonts w:ascii="Times New Roman"/>
          <w:b w:val="false"/>
          <w:i w:val="false"/>
          <w:color w:val="000000"/>
          <w:sz w:val="28"/>
        </w:rPr>
        <w:t xml:space="preserve">
                                Интернет в количестве 100 </w:t>
      </w:r>
    </w:p>
    <w:p>
      <w:pPr>
        <w:spacing w:after="0"/>
        <w:ind w:left="0"/>
        <w:jc w:val="both"/>
      </w:pPr>
      <w:r>
        <w:rPr>
          <w:rFonts w:ascii="Times New Roman"/>
          <w:b w:val="false"/>
          <w:i w:val="false"/>
          <w:color w:val="000000"/>
          <w:sz w:val="28"/>
        </w:rPr>
        <w:t xml:space="preserve">
                                пользователей и VPDN для </w:t>
      </w:r>
    </w:p>
    <w:p>
      <w:pPr>
        <w:spacing w:after="0"/>
        <w:ind w:left="0"/>
        <w:jc w:val="both"/>
      </w:pPr>
      <w:r>
        <w:rPr>
          <w:rFonts w:ascii="Times New Roman"/>
          <w:b w:val="false"/>
          <w:i w:val="false"/>
          <w:color w:val="000000"/>
          <w:sz w:val="28"/>
        </w:rPr>
        <w:t xml:space="preserve">
                                системы Министерства </w:t>
      </w:r>
    </w:p>
    <w:p>
      <w:pPr>
        <w:spacing w:after="0"/>
        <w:ind w:left="0"/>
        <w:jc w:val="both"/>
      </w:pPr>
      <w:r>
        <w:rPr>
          <w:rFonts w:ascii="Times New Roman"/>
          <w:b w:val="false"/>
          <w:i w:val="false"/>
          <w:color w:val="000000"/>
          <w:sz w:val="28"/>
        </w:rPr>
        <w:t xml:space="preserve">
                                финансов РК. </w:t>
      </w:r>
    </w:p>
    <w:p>
      <w:pPr>
        <w:spacing w:after="0"/>
        <w:ind w:left="0"/>
        <w:jc w:val="both"/>
      </w:pPr>
      <w:r>
        <w:rPr>
          <w:rFonts w:ascii="Times New Roman"/>
          <w:b w:val="false"/>
          <w:i w:val="false"/>
          <w:color w:val="000000"/>
          <w:sz w:val="28"/>
        </w:rPr>
        <w:t xml:space="preserve">
                                Получение и оплата услуг   I </w:t>
      </w:r>
    </w:p>
    <w:p>
      <w:pPr>
        <w:spacing w:after="0"/>
        <w:ind w:left="0"/>
        <w:jc w:val="both"/>
      </w:pPr>
      <w:r>
        <w:rPr>
          <w:rFonts w:ascii="Times New Roman"/>
          <w:b w:val="false"/>
          <w:i w:val="false"/>
          <w:color w:val="000000"/>
          <w:sz w:val="28"/>
        </w:rPr>
        <w:t xml:space="preserve">
                                по обеспечению корпора-   квар- </w:t>
      </w:r>
    </w:p>
    <w:p>
      <w:pPr>
        <w:spacing w:after="0"/>
        <w:ind w:left="0"/>
        <w:jc w:val="both"/>
      </w:pPr>
      <w:r>
        <w:rPr>
          <w:rFonts w:ascii="Times New Roman"/>
          <w:b w:val="false"/>
          <w:i w:val="false"/>
          <w:color w:val="000000"/>
          <w:sz w:val="28"/>
        </w:rPr>
        <w:t xml:space="preserve">
                                тивной системы электрон-  тал </w:t>
      </w:r>
    </w:p>
    <w:p>
      <w:pPr>
        <w:spacing w:after="0"/>
        <w:ind w:left="0"/>
        <w:jc w:val="both"/>
      </w:pPr>
      <w:r>
        <w:rPr>
          <w:rFonts w:ascii="Times New Roman"/>
          <w:b w:val="false"/>
          <w:i w:val="false"/>
          <w:color w:val="000000"/>
          <w:sz w:val="28"/>
        </w:rPr>
        <w:t xml:space="preserve">
                                ного документооборота. </w:t>
      </w:r>
    </w:p>
    <w:p>
      <w:pPr>
        <w:spacing w:after="0"/>
        <w:ind w:left="0"/>
        <w:jc w:val="both"/>
      </w:pPr>
      <w:r>
        <w:rPr>
          <w:rFonts w:ascii="Times New Roman"/>
          <w:b w:val="false"/>
          <w:i w:val="false"/>
          <w:color w:val="000000"/>
          <w:sz w:val="28"/>
        </w:rPr>
        <w:t xml:space="preserve">
                                Получение и оплата услуг  III </w:t>
      </w:r>
    </w:p>
    <w:p>
      <w:pPr>
        <w:spacing w:after="0"/>
        <w:ind w:left="0"/>
        <w:jc w:val="both"/>
      </w:pPr>
      <w:r>
        <w:rPr>
          <w:rFonts w:ascii="Times New Roman"/>
          <w:b w:val="false"/>
          <w:i w:val="false"/>
          <w:color w:val="000000"/>
          <w:sz w:val="28"/>
        </w:rPr>
        <w:t xml:space="preserve">
                                по организации установки  квар- </w:t>
      </w:r>
    </w:p>
    <w:p>
      <w:pPr>
        <w:spacing w:after="0"/>
        <w:ind w:left="0"/>
        <w:jc w:val="both"/>
      </w:pPr>
      <w:r>
        <w:rPr>
          <w:rFonts w:ascii="Times New Roman"/>
          <w:b w:val="false"/>
          <w:i w:val="false"/>
          <w:color w:val="000000"/>
          <w:sz w:val="28"/>
        </w:rPr>
        <w:t xml:space="preserve">
                                дополнительных рабочих    тал </w:t>
      </w:r>
    </w:p>
    <w:p>
      <w:pPr>
        <w:spacing w:after="0"/>
        <w:ind w:left="0"/>
        <w:jc w:val="both"/>
      </w:pPr>
      <w:r>
        <w:rPr>
          <w:rFonts w:ascii="Times New Roman"/>
          <w:b w:val="false"/>
          <w:i w:val="false"/>
          <w:color w:val="000000"/>
          <w:sz w:val="28"/>
        </w:rPr>
        <w:t xml:space="preserve">
                                мест в Доме министерств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обеспечение передачи данных в системе казначейства,  ФАСТИ и внутриведомственного обмена электронными документами; обеспечение удаленного регламентированного и публичного доступа к информационным ресурсам министерства. </w:t>
      </w:r>
    </w:p>
    <w:bookmarkStart w:name="z6" w:id="4"/>
    <w:p>
      <w:pPr>
        <w:spacing w:after="0"/>
        <w:ind w:left="0"/>
        <w:jc w:val="both"/>
      </w:pPr>
      <w:r>
        <w:rPr>
          <w:rFonts w:ascii="Times New Roman"/>
          <w:b w:val="false"/>
          <w:i w:val="false"/>
          <w:color w:val="000000"/>
          <w:sz w:val="28"/>
        </w:rPr>
        <w:t xml:space="preserve">
      Приложение 265          </w:t>
      </w:r>
    </w:p>
    <w:bookmarkEnd w:id="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w:t>
      </w:r>
      <w:r>
        <w:rPr>
          <w:rFonts w:ascii="Times New Roman"/>
          <w:b/>
          <w:i w:val="false"/>
          <w:color w:val="000000"/>
          <w:sz w:val="28"/>
        </w:rPr>
        <w:t>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Приватизация</w:t>
      </w:r>
      <w:r>
        <w:rPr>
          <w:rFonts w:ascii="Times New Roman"/>
          <w:b/>
          <w:i w:val="false"/>
          <w:color w:val="000000"/>
          <w:sz w:val="28"/>
        </w:rPr>
        <w:t xml:space="preserve">, </w:t>
      </w:r>
      <w:r>
        <w:rPr>
          <w:rFonts w:ascii="Times New Roman"/>
          <w:b/>
          <w:i w:val="false"/>
          <w:color w:val="000000"/>
          <w:sz w:val="28"/>
        </w:rPr>
        <w:t>управление</w:t>
      </w:r>
      <w:r>
        <w:rPr>
          <w:rFonts w:ascii="Times New Roman"/>
          <w:b w:val="false"/>
          <w:i w:val="false"/>
          <w:color w:val="000000"/>
          <w:sz w:val="28"/>
        </w:rPr>
        <w:t xml:space="preserve"> </w:t>
      </w:r>
      <w:r>
        <w:rPr>
          <w:rFonts w:ascii="Times New Roman"/>
          <w:b/>
          <w:i w:val="false"/>
          <w:color w:val="000000"/>
          <w:sz w:val="28"/>
        </w:rPr>
        <w:t>госимуществом</w:t>
      </w:r>
      <w:r>
        <w:rPr>
          <w:rFonts w:ascii="Times New Roman"/>
          <w:b/>
          <w:i w:val="false"/>
          <w:color w:val="000000"/>
          <w:sz w:val="28"/>
        </w:rPr>
        <w:t xml:space="preserve">, </w:t>
      </w:r>
      <w:r>
        <w:rPr>
          <w:rFonts w:ascii="Times New Roman"/>
          <w:b/>
          <w:i w:val="false"/>
          <w:color w:val="000000"/>
          <w:sz w:val="28"/>
        </w:rPr>
        <w:t>постприватизационная</w:t>
      </w:r>
      <w:r>
        <w:rPr>
          <w:rFonts w:ascii="Times New Roman"/>
          <w:b w:val="false"/>
          <w:i w:val="false"/>
          <w:color w:val="000000"/>
          <w:sz w:val="28"/>
        </w:rPr>
        <w:t xml:space="preserve"> </w:t>
      </w:r>
      <w:r>
        <w:rPr>
          <w:rFonts w:ascii="Times New Roman"/>
          <w:b/>
          <w:i w:val="false"/>
          <w:color w:val="000000"/>
          <w:sz w:val="28"/>
        </w:rPr>
        <w:t>деятельность</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регулирование</w:t>
      </w:r>
      <w:r>
        <w:rPr>
          <w:rFonts w:ascii="Times New Roman"/>
          <w:b w:val="false"/>
          <w:i w:val="false"/>
          <w:color w:val="000000"/>
          <w:sz w:val="28"/>
        </w:rPr>
        <w:t xml:space="preserve"> </w:t>
      </w:r>
      <w:r>
        <w:rPr>
          <w:rFonts w:ascii="Times New Roman"/>
          <w:b/>
          <w:i w:val="false"/>
          <w:color w:val="000000"/>
          <w:sz w:val="28"/>
        </w:rPr>
        <w:t>споров</w:t>
      </w:r>
      <w:r>
        <w:rPr>
          <w:rFonts w:ascii="Times New Roman"/>
          <w:b/>
          <w:i w:val="false"/>
          <w:color w:val="000000"/>
          <w:sz w:val="28"/>
        </w:rPr>
        <w:t xml:space="preserve">, </w:t>
      </w:r>
      <w:r>
        <w:rPr>
          <w:rFonts w:ascii="Times New Roman"/>
          <w:b/>
          <w:i w:val="false"/>
          <w:color w:val="000000"/>
          <w:sz w:val="28"/>
        </w:rPr>
        <w:t>связанных</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этим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кредитованием</w:t>
      </w:r>
      <w:r>
        <w:rPr>
          <w:rFonts w:ascii="Times New Roman"/>
          <w:b/>
          <w:i w:val="false"/>
          <w:color w:val="000000"/>
          <w:sz w:val="28"/>
        </w:rPr>
        <w:t xml:space="preserve">, </w:t>
      </w:r>
      <w:r>
        <w:rPr>
          <w:rFonts w:ascii="Times New Roman"/>
          <w:b/>
          <w:i w:val="false"/>
          <w:color w:val="000000"/>
          <w:sz w:val="28"/>
        </w:rPr>
        <w:t>учет</w:t>
      </w:r>
      <w:r>
        <w:rPr>
          <w:rFonts w:ascii="Times New Roman"/>
          <w:b/>
          <w:i w:val="false"/>
          <w:color w:val="000000"/>
          <w:sz w:val="28"/>
        </w:rPr>
        <w:t xml:space="preserve">, </w:t>
      </w:r>
      <w:r>
        <w:rPr>
          <w:rFonts w:ascii="Times New Roman"/>
          <w:b/>
          <w:i w:val="false"/>
          <w:color w:val="000000"/>
          <w:sz w:val="28"/>
        </w:rPr>
        <w:t>хранение</w:t>
      </w:r>
      <w:r>
        <w:rPr>
          <w:rFonts w:ascii="Times New Roman"/>
          <w:b w:val="false"/>
          <w:i w:val="false"/>
          <w:color w:val="000000"/>
          <w:sz w:val="28"/>
        </w:rPr>
        <w:t xml:space="preserve"> </w:t>
      </w:r>
      <w:r>
        <w:rPr>
          <w:rFonts w:ascii="Times New Roman"/>
          <w:b/>
          <w:i w:val="false"/>
          <w:color w:val="000000"/>
          <w:sz w:val="28"/>
        </w:rPr>
        <w:t>имущества</w:t>
      </w:r>
      <w:r>
        <w:rPr>
          <w:rFonts w:ascii="Times New Roman"/>
          <w:b/>
          <w:i w:val="false"/>
          <w:color w:val="000000"/>
          <w:sz w:val="28"/>
        </w:rPr>
        <w:t xml:space="preserve">, </w:t>
      </w:r>
      <w:r>
        <w:rPr>
          <w:rFonts w:ascii="Times New Roman"/>
          <w:b/>
          <w:i w:val="false"/>
          <w:color w:val="000000"/>
          <w:sz w:val="28"/>
        </w:rPr>
        <w:t>полученного</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взысканного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счет</w:t>
      </w:r>
      <w:r>
        <w:rPr>
          <w:rFonts w:ascii="Times New Roman"/>
          <w:b w:val="false"/>
          <w:i w:val="false"/>
          <w:color w:val="000000"/>
          <w:sz w:val="28"/>
        </w:rPr>
        <w:t xml:space="preserve"> </w:t>
      </w:r>
      <w:r>
        <w:rPr>
          <w:rFonts w:ascii="Times New Roman"/>
          <w:b/>
          <w:i w:val="false"/>
          <w:color w:val="000000"/>
          <w:sz w:val="28"/>
        </w:rPr>
        <w:t>исполнения</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кредит</w:t>
      </w:r>
      <w:r>
        <w:rPr>
          <w:rFonts w:ascii="Times New Roman"/>
          <w:b/>
          <w:i w:val="false"/>
          <w:color w:val="000000"/>
          <w:sz w:val="28"/>
        </w:rPr>
        <w:t>ам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госгарантиям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500 000 тысяч тенге (пятьсот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18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26 июня 1998 года "О национальной безопасности"; </w:t>
      </w:r>
      <w:r>
        <w:rPr>
          <w:rFonts w:ascii="Times New Roman"/>
          <w:b w:val="false"/>
          <w:i w:val="false"/>
          <w:color w:val="000000"/>
          <w:sz w:val="28"/>
        </w:rPr>
        <w:t xml:space="preserve">статья 6 </w:t>
      </w:r>
      <w:r>
        <w:rPr>
          <w:rFonts w:ascii="Times New Roman"/>
          <w:b w:val="false"/>
          <w:i w:val="false"/>
          <w:color w:val="000000"/>
          <w:sz w:val="28"/>
        </w:rPr>
        <w:t xml:space="preserve"> Закона Республики Казахстан от 30 ноября 2000 года "Об оценочной деятельности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 xml:space="preserve">статьи 2 </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17 Указа </w:t>
      </w:r>
      <w:r>
        <w:rPr>
          <w:rFonts w:ascii="Times New Roman"/>
          <w:b w:val="false"/>
          <w:i w:val="false"/>
          <w:color w:val="000000"/>
          <w:sz w:val="28"/>
        </w:rPr>
        <w:t xml:space="preserve"> Президента Республики Казахстан, имеющий силу Закона, от 23 декабря 1995 года N 2721 "О приватизации"; Положение о Комитете государственного имущества и приватизации Министерства финансов Республики Казахстан, утвержденное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июля 1999 года N 930; Концепция управления государственным имуществом и приватизации в Республике   Казахстан, одобренная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июля 2000 года N 1095;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февраля 2001 года N 290 "О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(национальных компаний)";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июля 2001 года N 998 "О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мая 2002 года "О мониторинге эффективности управления приватизированными организациями в стратегических отраслях экономики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эффективного управления и приватизации государственной собственности. </w:t>
      </w:r>
    </w:p>
    <w:p>
      <w:pPr>
        <w:spacing w:after="0"/>
        <w:ind w:left="0"/>
        <w:jc w:val="both"/>
      </w:pPr>
      <w:r>
        <w:rPr>
          <w:rFonts w:ascii="Times New Roman"/>
          <w:b w:val="false"/>
          <w:i w:val="false"/>
          <w:color w:val="000000"/>
          <w:sz w:val="28"/>
        </w:rPr>
        <w:t xml:space="preserve">
            5. Задачи бюджетной программы: осуществление продажи объектов приватизации с использованием всех инструментов приватизации, в том числе на организованном рынке ценных бумаг посредством привлечения брокеров; обеспечение постприватизационного контроля; мониторинг эффективности управления активами республиканской государственной собственности, предприятий, в которых государство имеет долю собственности, и собственности приватизированных организаций в стратегических отраслях экономики, определенных Правительством Республики Казахстан; создание единой информационной базы данных учета мониторинга; учет и хранение имущества, полученного или взысканного в счет исполнения обязательств по кредитам и госгарантиям; защита интересов государства в досудебном порядке, а также при разрешении споров, связанных с приватизацией, управлением государственной собственностью и постприватизационной деятельностью с привлечением юридических консультантов на территории Республики Казахстан и в международных арбитражных органах.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036        Приватиза-  Закупка услуг на прове-   В те- Комитет </w:t>
      </w:r>
    </w:p>
    <w:p>
      <w:pPr>
        <w:spacing w:after="0"/>
        <w:ind w:left="0"/>
        <w:jc w:val="both"/>
      </w:pPr>
      <w:r>
        <w:rPr>
          <w:rFonts w:ascii="Times New Roman"/>
          <w:b w:val="false"/>
          <w:i w:val="false"/>
          <w:color w:val="000000"/>
          <w:sz w:val="28"/>
        </w:rPr>
        <w:t xml:space="preserve">
                     ция, управ- дение: оценки стоимости   чение госиму- </w:t>
      </w:r>
    </w:p>
    <w:p>
      <w:pPr>
        <w:spacing w:after="0"/>
        <w:ind w:left="0"/>
        <w:jc w:val="both"/>
      </w:pPr>
      <w:r>
        <w:rPr>
          <w:rFonts w:ascii="Times New Roman"/>
          <w:b w:val="false"/>
          <w:i w:val="false"/>
          <w:color w:val="000000"/>
          <w:sz w:val="28"/>
        </w:rPr>
        <w:t xml:space="preserve">
                     ление гос-  67 акционерных обществ и  года  щества и </w:t>
      </w:r>
    </w:p>
    <w:p>
      <w:pPr>
        <w:spacing w:after="0"/>
        <w:ind w:left="0"/>
        <w:jc w:val="both"/>
      </w:pPr>
      <w:r>
        <w:rPr>
          <w:rFonts w:ascii="Times New Roman"/>
          <w:b w:val="false"/>
          <w:i w:val="false"/>
          <w:color w:val="000000"/>
          <w:sz w:val="28"/>
        </w:rPr>
        <w:t xml:space="preserve">
                     имуществом, 600 объектов социальной         привати- </w:t>
      </w:r>
    </w:p>
    <w:p>
      <w:pPr>
        <w:spacing w:after="0"/>
        <w:ind w:left="0"/>
        <w:jc w:val="both"/>
      </w:pPr>
      <w:r>
        <w:rPr>
          <w:rFonts w:ascii="Times New Roman"/>
          <w:b w:val="false"/>
          <w:i w:val="false"/>
          <w:color w:val="000000"/>
          <w:sz w:val="28"/>
        </w:rPr>
        <w:t xml:space="preserve">
                     постприва-  сферы и недвижимости;           зации </w:t>
      </w:r>
    </w:p>
    <w:p>
      <w:pPr>
        <w:spacing w:after="0"/>
        <w:ind w:left="0"/>
        <w:jc w:val="both"/>
      </w:pPr>
      <w:r>
        <w:rPr>
          <w:rFonts w:ascii="Times New Roman"/>
          <w:b w:val="false"/>
          <w:i w:val="false"/>
          <w:color w:val="000000"/>
          <w:sz w:val="28"/>
        </w:rPr>
        <w:t xml:space="preserve">
                     тизацион-   мониторинга эффективности       Министер- </w:t>
      </w:r>
    </w:p>
    <w:p>
      <w:pPr>
        <w:spacing w:after="0"/>
        <w:ind w:left="0"/>
        <w:jc w:val="both"/>
      </w:pPr>
      <w:r>
        <w:rPr>
          <w:rFonts w:ascii="Times New Roman"/>
          <w:b w:val="false"/>
          <w:i w:val="false"/>
          <w:color w:val="000000"/>
          <w:sz w:val="28"/>
        </w:rPr>
        <w:t xml:space="preserve">
                     ная деяте-  управления активами и           ства </w:t>
      </w:r>
    </w:p>
    <w:p>
      <w:pPr>
        <w:spacing w:after="0"/>
        <w:ind w:left="0"/>
        <w:jc w:val="both"/>
      </w:pPr>
      <w:r>
        <w:rPr>
          <w:rFonts w:ascii="Times New Roman"/>
          <w:b w:val="false"/>
          <w:i w:val="false"/>
          <w:color w:val="000000"/>
          <w:sz w:val="28"/>
        </w:rPr>
        <w:t xml:space="preserve">
                     льность и   проверки исполнения             финансов </w:t>
      </w:r>
    </w:p>
    <w:p>
      <w:pPr>
        <w:spacing w:after="0"/>
        <w:ind w:left="0"/>
        <w:jc w:val="both"/>
      </w:pPr>
      <w:r>
        <w:rPr>
          <w:rFonts w:ascii="Times New Roman"/>
          <w:b w:val="false"/>
          <w:i w:val="false"/>
          <w:color w:val="000000"/>
          <w:sz w:val="28"/>
        </w:rPr>
        <w:t xml:space="preserve">
                     регулиро-   контрактных обязательств        Респуб- </w:t>
      </w:r>
    </w:p>
    <w:p>
      <w:pPr>
        <w:spacing w:after="0"/>
        <w:ind w:left="0"/>
        <w:jc w:val="both"/>
      </w:pPr>
      <w:r>
        <w:rPr>
          <w:rFonts w:ascii="Times New Roman"/>
          <w:b w:val="false"/>
          <w:i w:val="false"/>
          <w:color w:val="000000"/>
          <w:sz w:val="28"/>
        </w:rPr>
        <w:t xml:space="preserve">
                     вание спо-  по 169 объектам республи-       лики </w:t>
      </w:r>
    </w:p>
    <w:p>
      <w:pPr>
        <w:spacing w:after="0"/>
        <w:ind w:left="0"/>
        <w:jc w:val="both"/>
      </w:pPr>
      <w:r>
        <w:rPr>
          <w:rFonts w:ascii="Times New Roman"/>
          <w:b w:val="false"/>
          <w:i w:val="false"/>
          <w:color w:val="000000"/>
          <w:sz w:val="28"/>
        </w:rPr>
        <w:t xml:space="preserve">
                     ров, свя-   канской государственной         Казахстан </w:t>
      </w:r>
    </w:p>
    <w:p>
      <w:pPr>
        <w:spacing w:after="0"/>
        <w:ind w:left="0"/>
        <w:jc w:val="both"/>
      </w:pPr>
      <w:r>
        <w:rPr>
          <w:rFonts w:ascii="Times New Roman"/>
          <w:b w:val="false"/>
          <w:i w:val="false"/>
          <w:color w:val="000000"/>
          <w:sz w:val="28"/>
        </w:rPr>
        <w:t xml:space="preserve">
                     занных с    собственности, предприя- </w:t>
      </w:r>
    </w:p>
    <w:p>
      <w:pPr>
        <w:spacing w:after="0"/>
        <w:ind w:left="0"/>
        <w:jc w:val="both"/>
      </w:pPr>
      <w:r>
        <w:rPr>
          <w:rFonts w:ascii="Times New Roman"/>
          <w:b w:val="false"/>
          <w:i w:val="false"/>
          <w:color w:val="000000"/>
          <w:sz w:val="28"/>
        </w:rPr>
        <w:t xml:space="preserve">
                     этим и с    тий, в которых государ- </w:t>
      </w:r>
    </w:p>
    <w:p>
      <w:pPr>
        <w:spacing w:after="0"/>
        <w:ind w:left="0"/>
        <w:jc w:val="both"/>
      </w:pPr>
      <w:r>
        <w:rPr>
          <w:rFonts w:ascii="Times New Roman"/>
          <w:b w:val="false"/>
          <w:i w:val="false"/>
          <w:color w:val="000000"/>
          <w:sz w:val="28"/>
        </w:rPr>
        <w:t xml:space="preserve">
                     кредито-    ство имеет долю собствен- </w:t>
      </w:r>
    </w:p>
    <w:p>
      <w:pPr>
        <w:spacing w:after="0"/>
        <w:ind w:left="0"/>
        <w:jc w:val="both"/>
      </w:pPr>
      <w:r>
        <w:rPr>
          <w:rFonts w:ascii="Times New Roman"/>
          <w:b w:val="false"/>
          <w:i w:val="false"/>
          <w:color w:val="000000"/>
          <w:sz w:val="28"/>
        </w:rPr>
        <w:t xml:space="preserve">
                     ванием,     ности, а также привати- </w:t>
      </w:r>
    </w:p>
    <w:p>
      <w:pPr>
        <w:spacing w:after="0"/>
        <w:ind w:left="0"/>
        <w:jc w:val="both"/>
      </w:pPr>
      <w:r>
        <w:rPr>
          <w:rFonts w:ascii="Times New Roman"/>
          <w:b w:val="false"/>
          <w:i w:val="false"/>
          <w:color w:val="000000"/>
          <w:sz w:val="28"/>
        </w:rPr>
        <w:t xml:space="preserve">
                     учет, хра-  зированных организаций в </w:t>
      </w:r>
    </w:p>
    <w:p>
      <w:pPr>
        <w:spacing w:after="0"/>
        <w:ind w:left="0"/>
        <w:jc w:val="both"/>
      </w:pPr>
      <w:r>
        <w:rPr>
          <w:rFonts w:ascii="Times New Roman"/>
          <w:b w:val="false"/>
          <w:i w:val="false"/>
          <w:color w:val="000000"/>
          <w:sz w:val="28"/>
        </w:rPr>
        <w:t xml:space="preserve">
                     нение       стратегических отраслях </w:t>
      </w:r>
    </w:p>
    <w:p>
      <w:pPr>
        <w:spacing w:after="0"/>
        <w:ind w:left="0"/>
        <w:jc w:val="both"/>
      </w:pPr>
      <w:r>
        <w:rPr>
          <w:rFonts w:ascii="Times New Roman"/>
          <w:b w:val="false"/>
          <w:i w:val="false"/>
          <w:color w:val="000000"/>
          <w:sz w:val="28"/>
        </w:rPr>
        <w:t xml:space="preserve">
                     имущества,  экономики; продажи гос- </w:t>
      </w:r>
    </w:p>
    <w:p>
      <w:pPr>
        <w:spacing w:after="0"/>
        <w:ind w:left="0"/>
        <w:jc w:val="both"/>
      </w:pPr>
      <w:r>
        <w:rPr>
          <w:rFonts w:ascii="Times New Roman"/>
          <w:b w:val="false"/>
          <w:i w:val="false"/>
          <w:color w:val="000000"/>
          <w:sz w:val="28"/>
        </w:rPr>
        <w:t xml:space="preserve">
                     полученного пакетов акций 10 АО на </w:t>
      </w:r>
    </w:p>
    <w:p>
      <w:pPr>
        <w:spacing w:after="0"/>
        <w:ind w:left="0"/>
        <w:jc w:val="both"/>
      </w:pPr>
      <w:r>
        <w:rPr>
          <w:rFonts w:ascii="Times New Roman"/>
          <w:b w:val="false"/>
          <w:i w:val="false"/>
          <w:color w:val="000000"/>
          <w:sz w:val="28"/>
        </w:rPr>
        <w:t xml:space="preserve">
                     или взыс-   фондовой бирже; работ </w:t>
      </w:r>
    </w:p>
    <w:p>
      <w:pPr>
        <w:spacing w:after="0"/>
        <w:ind w:left="0"/>
        <w:jc w:val="both"/>
      </w:pPr>
      <w:r>
        <w:rPr>
          <w:rFonts w:ascii="Times New Roman"/>
          <w:b w:val="false"/>
          <w:i w:val="false"/>
          <w:color w:val="000000"/>
          <w:sz w:val="28"/>
        </w:rPr>
        <w:t xml:space="preserve">
                     канного в   по созданию базы данных </w:t>
      </w:r>
    </w:p>
    <w:p>
      <w:pPr>
        <w:spacing w:after="0"/>
        <w:ind w:left="0"/>
        <w:jc w:val="both"/>
      </w:pPr>
      <w:r>
        <w:rPr>
          <w:rFonts w:ascii="Times New Roman"/>
          <w:b w:val="false"/>
          <w:i w:val="false"/>
          <w:color w:val="000000"/>
          <w:sz w:val="28"/>
        </w:rPr>
        <w:t xml:space="preserve">
                     счет испол- по 169 объектам мони- </w:t>
      </w:r>
    </w:p>
    <w:p>
      <w:pPr>
        <w:spacing w:after="0"/>
        <w:ind w:left="0"/>
        <w:jc w:val="both"/>
      </w:pPr>
      <w:r>
        <w:rPr>
          <w:rFonts w:ascii="Times New Roman"/>
          <w:b w:val="false"/>
          <w:i w:val="false"/>
          <w:color w:val="000000"/>
          <w:sz w:val="28"/>
        </w:rPr>
        <w:t xml:space="preserve">
                     нения обя-  торинга, ее сопровожде- </w:t>
      </w:r>
    </w:p>
    <w:p>
      <w:pPr>
        <w:spacing w:after="0"/>
        <w:ind w:left="0"/>
        <w:jc w:val="both"/>
      </w:pPr>
      <w:r>
        <w:rPr>
          <w:rFonts w:ascii="Times New Roman"/>
          <w:b w:val="false"/>
          <w:i w:val="false"/>
          <w:color w:val="000000"/>
          <w:sz w:val="28"/>
        </w:rPr>
        <w:t xml:space="preserve">
                     зательств   ние и пополнение; </w:t>
      </w:r>
    </w:p>
    <w:p>
      <w:pPr>
        <w:spacing w:after="0"/>
        <w:ind w:left="0"/>
        <w:jc w:val="both"/>
      </w:pPr>
      <w:r>
        <w:rPr>
          <w:rFonts w:ascii="Times New Roman"/>
          <w:b w:val="false"/>
          <w:i w:val="false"/>
          <w:color w:val="000000"/>
          <w:sz w:val="28"/>
        </w:rPr>
        <w:t xml:space="preserve">
                     по кредитам работ по учету и хране- </w:t>
      </w:r>
    </w:p>
    <w:p>
      <w:pPr>
        <w:spacing w:after="0"/>
        <w:ind w:left="0"/>
        <w:jc w:val="both"/>
      </w:pPr>
      <w:r>
        <w:rPr>
          <w:rFonts w:ascii="Times New Roman"/>
          <w:b w:val="false"/>
          <w:i w:val="false"/>
          <w:color w:val="000000"/>
          <w:sz w:val="28"/>
        </w:rPr>
        <w:t xml:space="preserve">
                     и госгаран- нию имущества, получен- </w:t>
      </w:r>
    </w:p>
    <w:p>
      <w:pPr>
        <w:spacing w:after="0"/>
        <w:ind w:left="0"/>
        <w:jc w:val="both"/>
      </w:pPr>
      <w:r>
        <w:rPr>
          <w:rFonts w:ascii="Times New Roman"/>
          <w:b w:val="false"/>
          <w:i w:val="false"/>
          <w:color w:val="000000"/>
          <w:sz w:val="28"/>
        </w:rPr>
        <w:t xml:space="preserve">
                     тиям.       ного или взысканного в </w:t>
      </w:r>
    </w:p>
    <w:p>
      <w:pPr>
        <w:spacing w:after="0"/>
        <w:ind w:left="0"/>
        <w:jc w:val="both"/>
      </w:pPr>
      <w:r>
        <w:rPr>
          <w:rFonts w:ascii="Times New Roman"/>
          <w:b w:val="false"/>
          <w:i w:val="false"/>
          <w:color w:val="000000"/>
          <w:sz w:val="28"/>
        </w:rPr>
        <w:t xml:space="preserve">
                                 счет исполнения обяза- </w:t>
      </w:r>
    </w:p>
    <w:p>
      <w:pPr>
        <w:spacing w:after="0"/>
        <w:ind w:left="0"/>
        <w:jc w:val="both"/>
      </w:pPr>
      <w:r>
        <w:rPr>
          <w:rFonts w:ascii="Times New Roman"/>
          <w:b w:val="false"/>
          <w:i w:val="false"/>
          <w:color w:val="000000"/>
          <w:sz w:val="28"/>
        </w:rPr>
        <w:t xml:space="preserve">
                                 тельств по кредитам и </w:t>
      </w:r>
    </w:p>
    <w:p>
      <w:pPr>
        <w:spacing w:after="0"/>
        <w:ind w:left="0"/>
        <w:jc w:val="both"/>
      </w:pPr>
      <w:r>
        <w:rPr>
          <w:rFonts w:ascii="Times New Roman"/>
          <w:b w:val="false"/>
          <w:i w:val="false"/>
          <w:color w:val="000000"/>
          <w:sz w:val="28"/>
        </w:rPr>
        <w:t xml:space="preserve">
                                 госгарантиям. </w:t>
      </w:r>
    </w:p>
    <w:p>
      <w:pPr>
        <w:spacing w:after="0"/>
        <w:ind w:left="0"/>
        <w:jc w:val="both"/>
      </w:pPr>
      <w:r>
        <w:rPr>
          <w:rFonts w:ascii="Times New Roman"/>
          <w:b w:val="false"/>
          <w:i w:val="false"/>
          <w:color w:val="000000"/>
          <w:sz w:val="28"/>
        </w:rPr>
        <w:t xml:space="preserve">
       2.                        Урегулирование споров,    В те- Комитет </w:t>
      </w:r>
    </w:p>
    <w:p>
      <w:pPr>
        <w:spacing w:after="0"/>
        <w:ind w:left="0"/>
        <w:jc w:val="both"/>
      </w:pPr>
      <w:r>
        <w:rPr>
          <w:rFonts w:ascii="Times New Roman"/>
          <w:b w:val="false"/>
          <w:i w:val="false"/>
          <w:color w:val="000000"/>
          <w:sz w:val="28"/>
        </w:rPr>
        <w:t xml:space="preserve">
                                 связанных с приватиза-    чение госиму- </w:t>
      </w:r>
    </w:p>
    <w:p>
      <w:pPr>
        <w:spacing w:after="0"/>
        <w:ind w:left="0"/>
        <w:jc w:val="both"/>
      </w:pPr>
      <w:r>
        <w:rPr>
          <w:rFonts w:ascii="Times New Roman"/>
          <w:b w:val="false"/>
          <w:i w:val="false"/>
          <w:color w:val="000000"/>
          <w:sz w:val="28"/>
        </w:rPr>
        <w:t xml:space="preserve">
                                 цией, управлением         года  щества </w:t>
      </w:r>
    </w:p>
    <w:p>
      <w:pPr>
        <w:spacing w:after="0"/>
        <w:ind w:left="0"/>
        <w:jc w:val="both"/>
      </w:pPr>
      <w:r>
        <w:rPr>
          <w:rFonts w:ascii="Times New Roman"/>
          <w:b w:val="false"/>
          <w:i w:val="false"/>
          <w:color w:val="000000"/>
          <w:sz w:val="28"/>
        </w:rPr>
        <w:t xml:space="preserve">
                                 госимуществом и пост-           и прива- </w:t>
      </w:r>
    </w:p>
    <w:p>
      <w:pPr>
        <w:spacing w:after="0"/>
        <w:ind w:left="0"/>
        <w:jc w:val="both"/>
      </w:pPr>
      <w:r>
        <w:rPr>
          <w:rFonts w:ascii="Times New Roman"/>
          <w:b w:val="false"/>
          <w:i w:val="false"/>
          <w:color w:val="000000"/>
          <w:sz w:val="28"/>
        </w:rPr>
        <w:t xml:space="preserve">
                                 приватизационной                тизации </w:t>
      </w:r>
    </w:p>
    <w:p>
      <w:pPr>
        <w:spacing w:after="0"/>
        <w:ind w:left="0"/>
        <w:jc w:val="both"/>
      </w:pPr>
      <w:r>
        <w:rPr>
          <w:rFonts w:ascii="Times New Roman"/>
          <w:b w:val="false"/>
          <w:i w:val="false"/>
          <w:color w:val="000000"/>
          <w:sz w:val="28"/>
        </w:rPr>
        <w:t xml:space="preserve">
                                 деятельностью.                  Минис- </w:t>
      </w:r>
    </w:p>
    <w:p>
      <w:pPr>
        <w:spacing w:after="0"/>
        <w:ind w:left="0"/>
        <w:jc w:val="both"/>
      </w:pPr>
      <w:r>
        <w:rPr>
          <w:rFonts w:ascii="Times New Roman"/>
          <w:b w:val="false"/>
          <w:i w:val="false"/>
          <w:color w:val="000000"/>
          <w:sz w:val="28"/>
        </w:rPr>
        <w:t xml:space="preserve">
       3.                        Координация работы        В те- терства </w:t>
      </w:r>
    </w:p>
    <w:p>
      <w:pPr>
        <w:spacing w:after="0"/>
        <w:ind w:left="0"/>
        <w:jc w:val="both"/>
      </w:pPr>
      <w:r>
        <w:rPr>
          <w:rFonts w:ascii="Times New Roman"/>
          <w:b w:val="false"/>
          <w:i w:val="false"/>
          <w:color w:val="000000"/>
          <w:sz w:val="28"/>
        </w:rPr>
        <w:t xml:space="preserve">
                                 иностранных юридичес-     чение финансов </w:t>
      </w:r>
    </w:p>
    <w:p>
      <w:pPr>
        <w:spacing w:after="0"/>
        <w:ind w:left="0"/>
        <w:jc w:val="both"/>
      </w:pPr>
      <w:r>
        <w:rPr>
          <w:rFonts w:ascii="Times New Roman"/>
          <w:b w:val="false"/>
          <w:i w:val="false"/>
          <w:color w:val="000000"/>
          <w:sz w:val="28"/>
        </w:rPr>
        <w:t xml:space="preserve">
                                 ких консультантов в       года  Респуб- </w:t>
      </w:r>
    </w:p>
    <w:p>
      <w:pPr>
        <w:spacing w:after="0"/>
        <w:ind w:left="0"/>
        <w:jc w:val="both"/>
      </w:pPr>
      <w:r>
        <w:rPr>
          <w:rFonts w:ascii="Times New Roman"/>
          <w:b w:val="false"/>
          <w:i w:val="false"/>
          <w:color w:val="000000"/>
          <w:sz w:val="28"/>
        </w:rPr>
        <w:t xml:space="preserve">
                                 судебных разбиратель-           лики </w:t>
      </w:r>
    </w:p>
    <w:p>
      <w:pPr>
        <w:spacing w:after="0"/>
        <w:ind w:left="0"/>
        <w:jc w:val="both"/>
      </w:pPr>
      <w:r>
        <w:rPr>
          <w:rFonts w:ascii="Times New Roman"/>
          <w:b w:val="false"/>
          <w:i w:val="false"/>
          <w:color w:val="000000"/>
          <w:sz w:val="28"/>
        </w:rPr>
        <w:t xml:space="preserve">
                                 ствах с компаниями              Казахстан </w:t>
      </w:r>
    </w:p>
    <w:p>
      <w:pPr>
        <w:spacing w:after="0"/>
        <w:ind w:left="0"/>
        <w:jc w:val="both"/>
      </w:pPr>
      <w:r>
        <w:rPr>
          <w:rFonts w:ascii="Times New Roman"/>
          <w:b w:val="false"/>
          <w:i w:val="false"/>
          <w:color w:val="000000"/>
          <w:sz w:val="28"/>
        </w:rPr>
        <w:t xml:space="preserve">
                                 "АЭС" и "Уорлд </w:t>
      </w:r>
    </w:p>
    <w:p>
      <w:pPr>
        <w:spacing w:after="0"/>
        <w:ind w:left="0"/>
        <w:jc w:val="both"/>
      </w:pPr>
      <w:r>
        <w:rPr>
          <w:rFonts w:ascii="Times New Roman"/>
          <w:b w:val="false"/>
          <w:i w:val="false"/>
          <w:color w:val="000000"/>
          <w:sz w:val="28"/>
        </w:rPr>
        <w:t xml:space="preserve">
                                 Уайд Минералз". </w:t>
      </w:r>
    </w:p>
    <w:p>
      <w:pPr>
        <w:spacing w:after="0"/>
        <w:ind w:left="0"/>
        <w:jc w:val="both"/>
      </w:pPr>
      <w:r>
        <w:rPr>
          <w:rFonts w:ascii="Times New Roman"/>
          <w:b w:val="false"/>
          <w:i w:val="false"/>
          <w:color w:val="000000"/>
          <w:sz w:val="28"/>
        </w:rPr>
        <w:t xml:space="preserve">
       4.                        Публикации информа-       В те- Комитет </w:t>
      </w:r>
    </w:p>
    <w:p>
      <w:pPr>
        <w:spacing w:after="0"/>
        <w:ind w:left="0"/>
        <w:jc w:val="both"/>
      </w:pPr>
      <w:r>
        <w:rPr>
          <w:rFonts w:ascii="Times New Roman"/>
          <w:b w:val="false"/>
          <w:i w:val="false"/>
          <w:color w:val="000000"/>
          <w:sz w:val="28"/>
        </w:rPr>
        <w:t xml:space="preserve">
                                 ционных сообщений о       чение госиму- </w:t>
      </w:r>
    </w:p>
    <w:p>
      <w:pPr>
        <w:spacing w:after="0"/>
        <w:ind w:left="0"/>
        <w:jc w:val="both"/>
      </w:pPr>
      <w:r>
        <w:rPr>
          <w:rFonts w:ascii="Times New Roman"/>
          <w:b w:val="false"/>
          <w:i w:val="false"/>
          <w:color w:val="000000"/>
          <w:sz w:val="28"/>
        </w:rPr>
        <w:t xml:space="preserve">
                                 торгах по 667 объек-      года  щества </w:t>
      </w:r>
    </w:p>
    <w:p>
      <w:pPr>
        <w:spacing w:after="0"/>
        <w:ind w:left="0"/>
        <w:jc w:val="both"/>
      </w:pPr>
      <w:r>
        <w:rPr>
          <w:rFonts w:ascii="Times New Roman"/>
          <w:b w:val="false"/>
          <w:i w:val="false"/>
          <w:color w:val="000000"/>
          <w:sz w:val="28"/>
        </w:rPr>
        <w:t xml:space="preserve">
                                 там республиканской             и прива- </w:t>
      </w:r>
    </w:p>
    <w:p>
      <w:pPr>
        <w:spacing w:after="0"/>
        <w:ind w:left="0"/>
        <w:jc w:val="both"/>
      </w:pPr>
      <w:r>
        <w:rPr>
          <w:rFonts w:ascii="Times New Roman"/>
          <w:b w:val="false"/>
          <w:i w:val="false"/>
          <w:color w:val="000000"/>
          <w:sz w:val="28"/>
        </w:rPr>
        <w:t xml:space="preserve">
                                 собственности.                  тизации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5.                        Оценка земельных          В те- Комитет </w:t>
      </w:r>
    </w:p>
    <w:p>
      <w:pPr>
        <w:spacing w:after="0"/>
        <w:ind w:left="0"/>
        <w:jc w:val="both"/>
      </w:pPr>
      <w:r>
        <w:rPr>
          <w:rFonts w:ascii="Times New Roman"/>
          <w:b w:val="false"/>
          <w:i w:val="false"/>
          <w:color w:val="000000"/>
          <w:sz w:val="28"/>
        </w:rPr>
        <w:t xml:space="preserve">
                                 участков 300 объектов     чение госиму- </w:t>
      </w:r>
    </w:p>
    <w:p>
      <w:pPr>
        <w:spacing w:after="0"/>
        <w:ind w:left="0"/>
        <w:jc w:val="both"/>
      </w:pPr>
      <w:r>
        <w:rPr>
          <w:rFonts w:ascii="Times New Roman"/>
          <w:b w:val="false"/>
          <w:i w:val="false"/>
          <w:color w:val="000000"/>
          <w:sz w:val="28"/>
        </w:rPr>
        <w:t xml:space="preserve">
                                 недвижимости и имущест-   года  щества </w:t>
      </w:r>
    </w:p>
    <w:p>
      <w:pPr>
        <w:spacing w:after="0"/>
        <w:ind w:left="0"/>
        <w:jc w:val="both"/>
      </w:pPr>
      <w:r>
        <w:rPr>
          <w:rFonts w:ascii="Times New Roman"/>
          <w:b w:val="false"/>
          <w:i w:val="false"/>
          <w:color w:val="000000"/>
          <w:sz w:val="28"/>
        </w:rPr>
        <w:t xml:space="preserve">
                                 венных комплексов.              и прива- </w:t>
      </w:r>
    </w:p>
    <w:p>
      <w:pPr>
        <w:spacing w:after="0"/>
        <w:ind w:left="0"/>
        <w:jc w:val="both"/>
      </w:pPr>
      <w:r>
        <w:rPr>
          <w:rFonts w:ascii="Times New Roman"/>
          <w:b w:val="false"/>
          <w:i w:val="false"/>
          <w:color w:val="000000"/>
          <w:sz w:val="28"/>
        </w:rPr>
        <w:t xml:space="preserve">
                                                                 тизации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поступление в республиканский бюджет в запланированных объемах денег от приватизации объектов республиканской собственности, дивидендов на пакеты акций, являющихся республиканской </w:t>
      </w:r>
    </w:p>
    <w:p>
      <w:pPr>
        <w:spacing w:after="0"/>
        <w:ind w:left="0"/>
        <w:jc w:val="both"/>
      </w:pPr>
      <w:r>
        <w:rPr>
          <w:rFonts w:ascii="Times New Roman"/>
          <w:b w:val="false"/>
          <w:i w:val="false"/>
          <w:color w:val="000000"/>
          <w:sz w:val="28"/>
        </w:rPr>
        <w:t xml:space="preserve">
      собственностью, и доли прибыли республиканских государственных предприятий. </w:t>
      </w:r>
    </w:p>
    <w:bookmarkStart w:name="z7" w:id="5"/>
    <w:p>
      <w:pPr>
        <w:spacing w:after="0"/>
        <w:ind w:left="0"/>
        <w:jc w:val="both"/>
      </w:pPr>
      <w:r>
        <w:rPr>
          <w:rFonts w:ascii="Times New Roman"/>
          <w:b w:val="false"/>
          <w:i w:val="false"/>
          <w:color w:val="000000"/>
          <w:sz w:val="28"/>
        </w:rPr>
        <w:t xml:space="preserve">
      Приложение 266          </w:t>
      </w:r>
    </w:p>
    <w:bookmarkEnd w:id="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w:t>
      </w:r>
      <w:r>
        <w:rPr>
          <w:rFonts w:ascii="Times New Roman"/>
          <w:b w:val="false"/>
          <w:i w:val="false"/>
          <w:color w:val="000000"/>
          <w:sz w:val="28"/>
          <w:u w:val="single"/>
        </w:rPr>
        <w:t>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финансовых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нормативными</w:t>
      </w:r>
      <w:r>
        <w:rPr>
          <w:rFonts w:ascii="Times New Roman"/>
          <w:b w:val="false"/>
          <w:i w:val="false"/>
          <w:color w:val="000000"/>
          <w:sz w:val="28"/>
        </w:rPr>
        <w:t xml:space="preserve"> </w:t>
      </w:r>
      <w:r>
        <w:rPr>
          <w:rFonts w:ascii="Times New Roman"/>
          <w:b/>
          <w:i w:val="false"/>
          <w:color w:val="000000"/>
          <w:sz w:val="28"/>
        </w:rPr>
        <w:t>правовыми</w:t>
      </w:r>
      <w:r>
        <w:rPr>
          <w:rFonts w:ascii="Times New Roman"/>
          <w:b w:val="false"/>
          <w:i w:val="false"/>
          <w:color w:val="000000"/>
          <w:sz w:val="28"/>
        </w:rPr>
        <w:t xml:space="preserve"> </w:t>
      </w:r>
      <w:r>
        <w:rPr>
          <w:rFonts w:ascii="Times New Roman"/>
          <w:b/>
          <w:i w:val="false"/>
          <w:color w:val="000000"/>
          <w:sz w:val="28"/>
        </w:rPr>
        <w:t>актами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18 590 тысяч тенге (восемнадцать миллионов пятьсот девяносто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8 </w:t>
      </w:r>
      <w:r>
        <w:rPr>
          <w:rFonts w:ascii="Times New Roman"/>
          <w:b w:val="false"/>
          <w:i w:val="false"/>
          <w:color w:val="000000"/>
          <w:sz w:val="28"/>
        </w:rPr>
        <w:t xml:space="preserve"> Закона Республики Казахстан от 23 июля 1999 года "О государственной службе";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постановления Правительства Республики Казахстан от 3 сентября 2002 года </w:t>
      </w:r>
      <w:r>
        <w:rPr>
          <w:rFonts w:ascii="Times New Roman"/>
          <w:b w:val="false"/>
          <w:i w:val="false"/>
          <w:color w:val="000000"/>
          <w:sz w:val="28"/>
        </w:rPr>
        <w:t xml:space="preserve">N 962 </w:t>
      </w:r>
      <w:r>
        <w:rPr>
          <w:rFonts w:ascii="Times New Roman"/>
          <w:b w:val="false"/>
          <w:i w:val="false"/>
          <w:color w:val="000000"/>
          <w:sz w:val="28"/>
        </w:rPr>
        <w:t xml:space="preserve"> "Некоторые вопросы Министерства финансов Республики Казахстан" и от 13 ноября 2000 года </w:t>
      </w:r>
      <w:r>
        <w:rPr>
          <w:rFonts w:ascii="Times New Roman"/>
          <w:b w:val="false"/>
          <w:i w:val="false"/>
          <w:color w:val="000000"/>
          <w:sz w:val="28"/>
        </w:rPr>
        <w:t xml:space="preserve">N 1706 </w:t>
      </w:r>
      <w:r>
        <w:rPr>
          <w:rFonts w:ascii="Times New Roman"/>
          <w:b w:val="false"/>
          <w:i w:val="false"/>
          <w:color w:val="000000"/>
          <w:sz w:val="28"/>
        </w:rPr>
        <w:t xml:space="preserve"> "О Концепции обучения государственных служащих".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уровня профессионализма и правовой культуры сотрудников Министерства финансов, обеспечение органов финансовой системы нормативными правовыми актами, литературой, необходимой для работы. </w:t>
      </w:r>
    </w:p>
    <w:p>
      <w:pPr>
        <w:spacing w:after="0"/>
        <w:ind w:left="0"/>
        <w:jc w:val="both"/>
      </w:pPr>
      <w:r>
        <w:rPr>
          <w:rFonts w:ascii="Times New Roman"/>
          <w:b w:val="false"/>
          <w:i w:val="false"/>
          <w:color w:val="000000"/>
          <w:sz w:val="28"/>
        </w:rPr>
        <w:t xml:space="preserve">
            5. Задача бюджетной программы: своевременное обеспечение необходимой нормативно-правовой и другой литературой; печатание нормативных правовых актов и иной печатной продукции служебного характера; печатание ведомственных нормативных правовых актов в средствах массовой информации.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!раммы!прог-!раммы     !                         !зации !испол- </w:t>
      </w:r>
    </w:p>
    <w:p>
      <w:pPr>
        <w:spacing w:after="0"/>
        <w:ind w:left="0"/>
        <w:jc w:val="both"/>
      </w:pPr>
      <w:r>
        <w:rPr>
          <w:rFonts w:ascii="Times New Roman"/>
          <w:b w:val="false"/>
          <w:i w:val="false"/>
          <w:color w:val="000000"/>
          <w:sz w:val="28"/>
        </w:rPr>
        <w:t xml:space="preserve">
        !     !раммы!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037        Обеспечение Приобретение нормативно-  В те- Минис- </w:t>
      </w:r>
    </w:p>
    <w:p>
      <w:pPr>
        <w:spacing w:after="0"/>
        <w:ind w:left="0"/>
        <w:jc w:val="both"/>
      </w:pPr>
      <w:r>
        <w:rPr>
          <w:rFonts w:ascii="Times New Roman"/>
          <w:b w:val="false"/>
          <w:i w:val="false"/>
          <w:color w:val="000000"/>
          <w:sz w:val="28"/>
        </w:rPr>
        <w:t xml:space="preserve">
                     финансовых  правовых актов и другой   чение терство </w:t>
      </w:r>
    </w:p>
    <w:p>
      <w:pPr>
        <w:spacing w:after="0"/>
        <w:ind w:left="0"/>
        <w:jc w:val="both"/>
      </w:pPr>
      <w:r>
        <w:rPr>
          <w:rFonts w:ascii="Times New Roman"/>
          <w:b w:val="false"/>
          <w:i w:val="false"/>
          <w:color w:val="000000"/>
          <w:sz w:val="28"/>
        </w:rPr>
        <w:t xml:space="preserve">
                     органов     литературы:               года  финансов </w:t>
      </w:r>
    </w:p>
    <w:p>
      <w:pPr>
        <w:spacing w:after="0"/>
        <w:ind w:left="0"/>
        <w:jc w:val="both"/>
      </w:pPr>
      <w:r>
        <w:rPr>
          <w:rFonts w:ascii="Times New Roman"/>
          <w:b w:val="false"/>
          <w:i w:val="false"/>
          <w:color w:val="000000"/>
          <w:sz w:val="28"/>
        </w:rPr>
        <w:t xml:space="preserve">
                     норматив-   1. Приобретение норма-          Респуб- </w:t>
      </w:r>
    </w:p>
    <w:p>
      <w:pPr>
        <w:spacing w:after="0"/>
        <w:ind w:left="0"/>
        <w:jc w:val="both"/>
      </w:pPr>
      <w:r>
        <w:rPr>
          <w:rFonts w:ascii="Times New Roman"/>
          <w:b w:val="false"/>
          <w:i w:val="false"/>
          <w:color w:val="000000"/>
          <w:sz w:val="28"/>
        </w:rPr>
        <w:t xml:space="preserve">
                     ными право- тивно-правовых актов и          лики </w:t>
      </w:r>
    </w:p>
    <w:p>
      <w:pPr>
        <w:spacing w:after="0"/>
        <w:ind w:left="0"/>
        <w:jc w:val="both"/>
      </w:pPr>
      <w:r>
        <w:rPr>
          <w:rFonts w:ascii="Times New Roman"/>
          <w:b w:val="false"/>
          <w:i w:val="false"/>
          <w:color w:val="000000"/>
          <w:sz w:val="28"/>
        </w:rPr>
        <w:t xml:space="preserve">
                     выми актами другой печатной продук-         Казахстан </w:t>
      </w:r>
    </w:p>
    <w:p>
      <w:pPr>
        <w:spacing w:after="0"/>
        <w:ind w:left="0"/>
        <w:jc w:val="both"/>
      </w:pPr>
      <w:r>
        <w:rPr>
          <w:rFonts w:ascii="Times New Roman"/>
          <w:b w:val="false"/>
          <w:i w:val="false"/>
          <w:color w:val="000000"/>
          <w:sz w:val="28"/>
        </w:rPr>
        <w:t xml:space="preserve">
                                 ции служебного характера </w:t>
      </w:r>
    </w:p>
    <w:p>
      <w:pPr>
        <w:spacing w:after="0"/>
        <w:ind w:left="0"/>
        <w:jc w:val="both"/>
      </w:pPr>
      <w:r>
        <w:rPr>
          <w:rFonts w:ascii="Times New Roman"/>
          <w:b w:val="false"/>
          <w:i w:val="false"/>
          <w:color w:val="000000"/>
          <w:sz w:val="28"/>
        </w:rPr>
        <w:t xml:space="preserve">
                                 (тираж около 50,0 тыс. </w:t>
      </w:r>
    </w:p>
    <w:p>
      <w:pPr>
        <w:spacing w:after="0"/>
        <w:ind w:left="0"/>
        <w:jc w:val="both"/>
      </w:pPr>
      <w:r>
        <w:rPr>
          <w:rFonts w:ascii="Times New Roman"/>
          <w:b w:val="false"/>
          <w:i w:val="false"/>
          <w:color w:val="000000"/>
          <w:sz w:val="28"/>
        </w:rPr>
        <w:t xml:space="preserve">
                                 экземпляров). </w:t>
      </w:r>
    </w:p>
    <w:p>
      <w:pPr>
        <w:spacing w:after="0"/>
        <w:ind w:left="0"/>
        <w:jc w:val="both"/>
      </w:pPr>
      <w:r>
        <w:rPr>
          <w:rFonts w:ascii="Times New Roman"/>
          <w:b w:val="false"/>
          <w:i w:val="false"/>
          <w:color w:val="000000"/>
          <w:sz w:val="28"/>
        </w:rPr>
        <w:t xml:space="preserve">
                                 2. Приобретение перио- </w:t>
      </w:r>
    </w:p>
    <w:p>
      <w:pPr>
        <w:spacing w:after="0"/>
        <w:ind w:left="0"/>
        <w:jc w:val="both"/>
      </w:pPr>
      <w:r>
        <w:rPr>
          <w:rFonts w:ascii="Times New Roman"/>
          <w:b w:val="false"/>
          <w:i w:val="false"/>
          <w:color w:val="000000"/>
          <w:sz w:val="28"/>
        </w:rPr>
        <w:t xml:space="preserve">
                                 дических изданий (под- </w:t>
      </w:r>
    </w:p>
    <w:p>
      <w:pPr>
        <w:spacing w:after="0"/>
        <w:ind w:left="0"/>
        <w:jc w:val="both"/>
      </w:pPr>
      <w:r>
        <w:rPr>
          <w:rFonts w:ascii="Times New Roman"/>
          <w:b w:val="false"/>
          <w:i w:val="false"/>
          <w:color w:val="000000"/>
          <w:sz w:val="28"/>
        </w:rPr>
        <w:t xml:space="preserve">
                                 писка около 20 изданий </w:t>
      </w:r>
    </w:p>
    <w:p>
      <w:pPr>
        <w:spacing w:after="0"/>
        <w:ind w:left="0"/>
        <w:jc w:val="both"/>
      </w:pPr>
      <w:r>
        <w:rPr>
          <w:rFonts w:ascii="Times New Roman"/>
          <w:b w:val="false"/>
          <w:i w:val="false"/>
          <w:color w:val="000000"/>
          <w:sz w:val="28"/>
        </w:rPr>
        <w:t xml:space="preserve">
                                 для центрального аппарата </w:t>
      </w:r>
    </w:p>
    <w:p>
      <w:pPr>
        <w:spacing w:after="0"/>
        <w:ind w:left="0"/>
        <w:jc w:val="both"/>
      </w:pPr>
      <w:r>
        <w:rPr>
          <w:rFonts w:ascii="Times New Roman"/>
          <w:b w:val="false"/>
          <w:i w:val="false"/>
          <w:color w:val="000000"/>
          <w:sz w:val="28"/>
        </w:rPr>
        <w:t xml:space="preserve">
                                 министерства и его тер- </w:t>
      </w:r>
    </w:p>
    <w:p>
      <w:pPr>
        <w:spacing w:after="0"/>
        <w:ind w:left="0"/>
        <w:jc w:val="both"/>
      </w:pPr>
      <w:r>
        <w:rPr>
          <w:rFonts w:ascii="Times New Roman"/>
          <w:b w:val="false"/>
          <w:i w:val="false"/>
          <w:color w:val="000000"/>
          <w:sz w:val="28"/>
        </w:rPr>
        <w:t xml:space="preserve">
                                 риториальных подразделе- </w:t>
      </w:r>
    </w:p>
    <w:p>
      <w:pPr>
        <w:spacing w:after="0"/>
        <w:ind w:left="0"/>
        <w:jc w:val="both"/>
      </w:pPr>
      <w:r>
        <w:rPr>
          <w:rFonts w:ascii="Times New Roman"/>
          <w:b w:val="false"/>
          <w:i w:val="false"/>
          <w:color w:val="000000"/>
          <w:sz w:val="28"/>
        </w:rPr>
        <w:t xml:space="preserve">
                                 ний). </w:t>
      </w:r>
    </w:p>
    <w:p>
      <w:pPr>
        <w:spacing w:after="0"/>
        <w:ind w:left="0"/>
        <w:jc w:val="both"/>
      </w:pPr>
      <w:r>
        <w:rPr>
          <w:rFonts w:ascii="Times New Roman"/>
          <w:b w:val="false"/>
          <w:i w:val="false"/>
          <w:color w:val="000000"/>
          <w:sz w:val="28"/>
        </w:rPr>
        <w:t xml:space="preserve">
                                 Печатание ведомственных </w:t>
      </w:r>
    </w:p>
    <w:p>
      <w:pPr>
        <w:spacing w:after="0"/>
        <w:ind w:left="0"/>
        <w:jc w:val="both"/>
      </w:pPr>
      <w:r>
        <w:rPr>
          <w:rFonts w:ascii="Times New Roman"/>
          <w:b w:val="false"/>
          <w:i w:val="false"/>
          <w:color w:val="000000"/>
          <w:sz w:val="28"/>
        </w:rPr>
        <w:t xml:space="preserve">
                                 нормативных правовых </w:t>
      </w:r>
    </w:p>
    <w:p>
      <w:pPr>
        <w:spacing w:after="0"/>
        <w:ind w:left="0"/>
        <w:jc w:val="both"/>
      </w:pPr>
      <w:r>
        <w:rPr>
          <w:rFonts w:ascii="Times New Roman"/>
          <w:b w:val="false"/>
          <w:i w:val="false"/>
          <w:color w:val="000000"/>
          <w:sz w:val="28"/>
        </w:rPr>
        <w:t xml:space="preserve">
                                 актов.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150ац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профессионального уровня сотрудников Министерства финансов Республики Казахстан; обеспечение нормативными правовыми актами, иной литературой, печатной продукцией органов финансовой системы. </w:t>
      </w:r>
    </w:p>
    <w:bookmarkStart w:name="z8" w:id="6"/>
    <w:p>
      <w:pPr>
        <w:spacing w:after="0"/>
        <w:ind w:left="0"/>
        <w:jc w:val="both"/>
      </w:pPr>
      <w:r>
        <w:rPr>
          <w:rFonts w:ascii="Times New Roman"/>
          <w:b w:val="false"/>
          <w:i w:val="false"/>
          <w:color w:val="000000"/>
          <w:sz w:val="28"/>
        </w:rPr>
        <w:t xml:space="preserve">
      Приложение 267          </w:t>
      </w:r>
    </w:p>
    <w:bookmarkEnd w:id="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Исполнение</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i w:val="false"/>
          <w:color w:val="000000"/>
          <w:sz w:val="28"/>
        </w:rPr>
        <w:t xml:space="preserve"> "</w:t>
      </w:r>
      <w:r>
        <w:rPr>
          <w:rFonts w:ascii="Times New Roman"/>
          <w:b/>
          <w:i w:val="false"/>
          <w:color w:val="000000"/>
          <w:sz w:val="28"/>
        </w:rPr>
        <w:t>Карагандашахтуголь</w:t>
      </w:r>
      <w:r>
        <w:rPr>
          <w:rFonts w:ascii="Times New Roman"/>
          <w:b/>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возмещению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ущерба</w:t>
      </w:r>
      <w:r>
        <w:rPr>
          <w:rFonts w:ascii="Times New Roman"/>
          <w:b/>
          <w:i w:val="false"/>
          <w:color w:val="000000"/>
          <w:sz w:val="28"/>
        </w:rPr>
        <w:t xml:space="preserve">, </w:t>
      </w:r>
      <w:r>
        <w:rPr>
          <w:rFonts w:ascii="Times New Roman"/>
          <w:b/>
          <w:i w:val="false"/>
          <w:color w:val="000000"/>
          <w:sz w:val="28"/>
        </w:rPr>
        <w:t>нанесенного</w:t>
      </w:r>
      <w:r>
        <w:rPr>
          <w:rFonts w:ascii="Times New Roman"/>
          <w:b w:val="false"/>
          <w:i w:val="false"/>
          <w:color w:val="000000"/>
          <w:sz w:val="28"/>
        </w:rPr>
        <w:t xml:space="preserve"> </w:t>
      </w:r>
      <w:r>
        <w:rPr>
          <w:rFonts w:ascii="Times New Roman"/>
          <w:b/>
          <w:i w:val="false"/>
          <w:color w:val="000000"/>
          <w:sz w:val="28"/>
        </w:rPr>
        <w:t>здоровью</w:t>
      </w:r>
      <w:r>
        <w:rPr>
          <w:rFonts w:ascii="Times New Roman"/>
          <w:b w:val="false"/>
          <w:i w:val="false"/>
          <w:color w:val="000000"/>
          <w:sz w:val="28"/>
        </w:rPr>
        <w:t xml:space="preserve"> </w:t>
      </w:r>
      <w:r>
        <w:rPr>
          <w:rFonts w:ascii="Times New Roman"/>
          <w:b/>
          <w:i w:val="false"/>
          <w:color w:val="000000"/>
          <w:sz w:val="28"/>
        </w:rPr>
        <w:t>работников</w:t>
      </w:r>
      <w:r>
        <w:rPr>
          <w:rFonts w:ascii="Times New Roman"/>
          <w:b w:val="false"/>
          <w:i w:val="false"/>
          <w:color w:val="000000"/>
          <w:sz w:val="28"/>
        </w:rPr>
        <w:t xml:space="preserve"> </w:t>
      </w:r>
      <w:r>
        <w:rPr>
          <w:rFonts w:ascii="Times New Roman"/>
          <w:b/>
          <w:i w:val="false"/>
          <w:color w:val="000000"/>
          <w:sz w:val="28"/>
        </w:rPr>
        <w:t>ликвидированных</w:t>
      </w:r>
      <w:r>
        <w:rPr>
          <w:rFonts w:ascii="Times New Roman"/>
          <w:b w:val="false"/>
          <w:i w:val="false"/>
          <w:color w:val="000000"/>
          <w:sz w:val="28"/>
        </w:rPr>
        <w:t xml:space="preserve"> </w:t>
      </w:r>
      <w:r>
        <w:rPr>
          <w:rFonts w:ascii="Times New Roman"/>
          <w:b/>
          <w:i w:val="false"/>
          <w:color w:val="000000"/>
          <w:sz w:val="28"/>
        </w:rPr>
        <w:t>шахт</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104 000 тысячи тенге (сто четыре миллиона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июля 1996 года N 908 "О дополнительных мерах по финансово-экономическому оздоровлению предприятий Карагандинского угольного бассейна".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возмещение ущерба, нанесенного здоровью бывшим работникам акционерного общества закрытого типа "Карагандашахтуголь" (далее - АОЗТ "Карагандашахтуголь"). </w:t>
      </w:r>
    </w:p>
    <w:p>
      <w:pPr>
        <w:spacing w:after="0"/>
        <w:ind w:left="0"/>
        <w:jc w:val="both"/>
      </w:pPr>
      <w:r>
        <w:rPr>
          <w:rFonts w:ascii="Times New Roman"/>
          <w:b w:val="false"/>
          <w:i w:val="false"/>
          <w:color w:val="000000"/>
          <w:sz w:val="28"/>
        </w:rPr>
        <w:t xml:space="preserve">
            5. Задачи бюджетной программы: исполнение обязательств по погашению задолженности по возмещению ущерба, причиненного здоровью работников ликвидированных шахт АОЗТ "Карагандашахтуголь".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039        Исполнение  Выплата сумм по возмеще-  В те- Минис- </w:t>
      </w:r>
    </w:p>
    <w:p>
      <w:pPr>
        <w:spacing w:after="0"/>
        <w:ind w:left="0"/>
        <w:jc w:val="both"/>
      </w:pPr>
      <w:r>
        <w:rPr>
          <w:rFonts w:ascii="Times New Roman"/>
          <w:b w:val="false"/>
          <w:i w:val="false"/>
          <w:color w:val="000000"/>
          <w:sz w:val="28"/>
        </w:rPr>
        <w:t xml:space="preserve">
                     обязатель-  нию ущерба, нанесенного   чение терство </w:t>
      </w:r>
    </w:p>
    <w:p>
      <w:pPr>
        <w:spacing w:after="0"/>
        <w:ind w:left="0"/>
        <w:jc w:val="both"/>
      </w:pPr>
      <w:r>
        <w:rPr>
          <w:rFonts w:ascii="Times New Roman"/>
          <w:b w:val="false"/>
          <w:i w:val="false"/>
          <w:color w:val="000000"/>
          <w:sz w:val="28"/>
        </w:rPr>
        <w:t xml:space="preserve">
                     ств "Кара-  здоровью работников быв-  года  финансов </w:t>
      </w:r>
    </w:p>
    <w:p>
      <w:pPr>
        <w:spacing w:after="0"/>
        <w:ind w:left="0"/>
        <w:jc w:val="both"/>
      </w:pPr>
      <w:r>
        <w:rPr>
          <w:rFonts w:ascii="Times New Roman"/>
          <w:b w:val="false"/>
          <w:i w:val="false"/>
          <w:color w:val="000000"/>
          <w:sz w:val="28"/>
        </w:rPr>
        <w:t xml:space="preserve">
                     гандашахт-  ших шахт АОЗТ "Караганда-       Респуб- </w:t>
      </w:r>
    </w:p>
    <w:p>
      <w:pPr>
        <w:spacing w:after="0"/>
        <w:ind w:left="0"/>
        <w:jc w:val="both"/>
      </w:pPr>
      <w:r>
        <w:rPr>
          <w:rFonts w:ascii="Times New Roman"/>
          <w:b w:val="false"/>
          <w:i w:val="false"/>
          <w:color w:val="000000"/>
          <w:sz w:val="28"/>
        </w:rPr>
        <w:t xml:space="preserve">
                     уголь" по   шахтуголь" общей числен-        лики </w:t>
      </w:r>
    </w:p>
    <w:p>
      <w:pPr>
        <w:spacing w:after="0"/>
        <w:ind w:left="0"/>
        <w:jc w:val="both"/>
      </w:pPr>
      <w:r>
        <w:rPr>
          <w:rFonts w:ascii="Times New Roman"/>
          <w:b w:val="false"/>
          <w:i w:val="false"/>
          <w:color w:val="000000"/>
          <w:sz w:val="28"/>
        </w:rPr>
        <w:t xml:space="preserve">
                     возмещению  ностью по состоянию на          Казахстан </w:t>
      </w:r>
    </w:p>
    <w:p>
      <w:pPr>
        <w:spacing w:after="0"/>
        <w:ind w:left="0"/>
        <w:jc w:val="both"/>
      </w:pPr>
      <w:r>
        <w:rPr>
          <w:rFonts w:ascii="Times New Roman"/>
          <w:b w:val="false"/>
          <w:i w:val="false"/>
          <w:color w:val="000000"/>
          <w:sz w:val="28"/>
        </w:rPr>
        <w:t xml:space="preserve">
                     ущерба,     1 января 2003 года - </w:t>
      </w:r>
    </w:p>
    <w:p>
      <w:pPr>
        <w:spacing w:after="0"/>
        <w:ind w:left="0"/>
        <w:jc w:val="both"/>
      </w:pPr>
      <w:r>
        <w:rPr>
          <w:rFonts w:ascii="Times New Roman"/>
          <w:b w:val="false"/>
          <w:i w:val="false"/>
          <w:color w:val="000000"/>
          <w:sz w:val="28"/>
        </w:rPr>
        <w:t xml:space="preserve">
                     нанесенного 1240 человек. </w:t>
      </w:r>
    </w:p>
    <w:p>
      <w:pPr>
        <w:spacing w:after="0"/>
        <w:ind w:left="0"/>
        <w:jc w:val="both"/>
      </w:pPr>
      <w:r>
        <w:rPr>
          <w:rFonts w:ascii="Times New Roman"/>
          <w:b w:val="false"/>
          <w:i w:val="false"/>
          <w:color w:val="000000"/>
          <w:sz w:val="28"/>
        </w:rPr>
        <w:t xml:space="preserve">
                     здоровью </w:t>
      </w:r>
    </w:p>
    <w:p>
      <w:pPr>
        <w:spacing w:after="0"/>
        <w:ind w:left="0"/>
        <w:jc w:val="both"/>
      </w:pPr>
      <w:r>
        <w:rPr>
          <w:rFonts w:ascii="Times New Roman"/>
          <w:b w:val="false"/>
          <w:i w:val="false"/>
          <w:color w:val="000000"/>
          <w:sz w:val="28"/>
        </w:rPr>
        <w:t xml:space="preserve">
                     работников </w:t>
      </w:r>
    </w:p>
    <w:p>
      <w:pPr>
        <w:spacing w:after="0"/>
        <w:ind w:left="0"/>
        <w:jc w:val="both"/>
      </w:pPr>
      <w:r>
        <w:rPr>
          <w:rFonts w:ascii="Times New Roman"/>
          <w:b w:val="false"/>
          <w:i w:val="false"/>
          <w:color w:val="000000"/>
          <w:sz w:val="28"/>
        </w:rPr>
        <w:t xml:space="preserve">
                     ликвидиро- </w:t>
      </w:r>
    </w:p>
    <w:p>
      <w:pPr>
        <w:spacing w:after="0"/>
        <w:ind w:left="0"/>
        <w:jc w:val="both"/>
      </w:pPr>
      <w:r>
        <w:rPr>
          <w:rFonts w:ascii="Times New Roman"/>
          <w:b w:val="false"/>
          <w:i w:val="false"/>
          <w:color w:val="000000"/>
          <w:sz w:val="28"/>
        </w:rPr>
        <w:t xml:space="preserve">
                     ванных шахт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погашение обязательств перед работниками АОЗТ "Карагандашахтуголь" общей численностью по состоянию на 1 января 2003 года - 1240 человек, согласно реестру кредиторов, утвержденному судом с целью погашения задолженности по регрессным искам. </w:t>
      </w:r>
    </w:p>
    <w:bookmarkStart w:name="z9" w:id="7"/>
    <w:p>
      <w:pPr>
        <w:spacing w:after="0"/>
        <w:ind w:left="0"/>
        <w:jc w:val="both"/>
      </w:pPr>
      <w:r>
        <w:rPr>
          <w:rFonts w:ascii="Times New Roman"/>
          <w:b w:val="false"/>
          <w:i w:val="false"/>
          <w:color w:val="000000"/>
          <w:sz w:val="28"/>
        </w:rPr>
        <w:t xml:space="preserve">
      Приложение 268          </w:t>
      </w:r>
    </w:p>
    <w:bookmarkEnd w:id="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Выплата</w:t>
      </w:r>
      <w:r>
        <w:rPr>
          <w:rFonts w:ascii="Times New Roman"/>
          <w:b w:val="false"/>
          <w:i w:val="false"/>
          <w:color w:val="000000"/>
          <w:sz w:val="28"/>
        </w:rPr>
        <w:t xml:space="preserve"> </w:t>
      </w:r>
      <w:r>
        <w:rPr>
          <w:rFonts w:ascii="Times New Roman"/>
          <w:b/>
          <w:i w:val="false"/>
          <w:color w:val="000000"/>
          <w:sz w:val="28"/>
        </w:rPr>
        <w:t>задолженности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зара</w:t>
      </w:r>
      <w:r>
        <w:rPr>
          <w:rFonts w:ascii="Times New Roman"/>
          <w:b/>
          <w:i w:val="false"/>
          <w:color w:val="000000"/>
          <w:sz w:val="28"/>
        </w:rPr>
        <w:t>ботной</w:t>
      </w:r>
      <w:r>
        <w:rPr>
          <w:rFonts w:ascii="Times New Roman"/>
          <w:b w:val="false"/>
          <w:i w:val="false"/>
          <w:color w:val="000000"/>
          <w:sz w:val="28"/>
        </w:rPr>
        <w:t xml:space="preserve"> </w:t>
      </w:r>
      <w:r>
        <w:rPr>
          <w:rFonts w:ascii="Times New Roman"/>
          <w:b/>
          <w:i w:val="false"/>
          <w:color w:val="000000"/>
          <w:sz w:val="28"/>
        </w:rPr>
        <w:t>плате</w:t>
      </w:r>
      <w:r>
        <w:rPr>
          <w:rFonts w:ascii="Times New Roman"/>
          <w:b w:val="false"/>
          <w:i w:val="false"/>
          <w:color w:val="000000"/>
          <w:sz w:val="28"/>
        </w:rPr>
        <w:t xml:space="preserve"> </w:t>
      </w:r>
      <w:r>
        <w:rPr>
          <w:rFonts w:ascii="Times New Roman"/>
          <w:b/>
          <w:i w:val="false"/>
          <w:color w:val="000000"/>
          <w:sz w:val="28"/>
        </w:rPr>
        <w:t>работникам</w:t>
      </w:r>
      <w:r>
        <w:rPr>
          <w:rFonts w:ascii="Times New Roman"/>
          <w:b w:val="false"/>
          <w:i w:val="false"/>
          <w:color w:val="000000"/>
          <w:sz w:val="28"/>
        </w:rPr>
        <w:t xml:space="preserve"> </w:t>
      </w:r>
      <w:r>
        <w:rPr>
          <w:rFonts w:ascii="Times New Roman"/>
          <w:b/>
          <w:i w:val="false"/>
          <w:color w:val="000000"/>
          <w:sz w:val="28"/>
        </w:rPr>
        <w:t>ликвидируемого</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предприятия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Рудоуправление</w:t>
      </w:r>
      <w:r>
        <w:rPr>
          <w:rFonts w:ascii="Times New Roman"/>
          <w:b/>
          <w:i w:val="false"/>
          <w:color w:val="000000"/>
          <w:sz w:val="28"/>
        </w:rPr>
        <w:t xml:space="preserve"> N 5"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136 304 тысячи тенге (Сто тридцать шесть миллионов триста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2 </w:t>
      </w:r>
      <w:r>
        <w:rPr>
          <w:rFonts w:ascii="Times New Roman"/>
          <w:b w:val="false"/>
          <w:i w:val="false"/>
          <w:color w:val="000000"/>
          <w:sz w:val="28"/>
        </w:rPr>
        <w:t xml:space="preserve">, </w:t>
      </w:r>
      <w:r>
        <w:rPr>
          <w:rFonts w:ascii="Times New Roman"/>
          <w:b w:val="false"/>
          <w:i w:val="false"/>
          <w:color w:val="000000"/>
          <w:sz w:val="28"/>
        </w:rPr>
        <w:t xml:space="preserve">78 Закона </w:t>
      </w:r>
      <w:r>
        <w:rPr>
          <w:rFonts w:ascii="Times New Roman"/>
          <w:b w:val="false"/>
          <w:i w:val="false"/>
          <w:color w:val="000000"/>
          <w:sz w:val="28"/>
        </w:rPr>
        <w:t xml:space="preserve"> Республики Казахстан "О банкротстве";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сентября 2000 года N 1349 "О предприятиях "Рудоуправление N 3", "Рудоуправление N 4", "Рудоуправление N 5".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выплата задолженности по заработной плате работникам ликвидируемого государственного предприятия "Рудоуправление N 5" Северо-Казахстанской области. </w:t>
      </w:r>
    </w:p>
    <w:p>
      <w:pPr>
        <w:spacing w:after="0"/>
        <w:ind w:left="0"/>
        <w:jc w:val="both"/>
      </w:pPr>
      <w:r>
        <w:rPr>
          <w:rFonts w:ascii="Times New Roman"/>
          <w:b w:val="false"/>
          <w:i w:val="false"/>
          <w:color w:val="000000"/>
          <w:sz w:val="28"/>
        </w:rPr>
        <w:t xml:space="preserve">
            5. Задачи бюджетной программы: погашение задолженностей по заработной плате государственного предприятия "Рудоуправление N 5" в целях реализации </w:t>
      </w:r>
      <w:r>
        <w:rPr>
          <w:rFonts w:ascii="Times New Roman"/>
          <w:b w:val="false"/>
          <w:i w:val="false"/>
          <w:color w:val="000000"/>
          <w:sz w:val="28"/>
        </w:rPr>
        <w:t xml:space="preserve">постановления </w:t>
      </w:r>
      <w:r>
        <w:rPr>
          <w:rFonts w:ascii="Times New Roman"/>
          <w:b w:val="false"/>
          <w:i w:val="false"/>
          <w:color w:val="000000"/>
          <w:sz w:val="28"/>
        </w:rPr>
        <w:t xml:space="preserve"> N 1349.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!раммы!прог-!раммы(под-!                         !зации !испол- </w:t>
      </w:r>
    </w:p>
    <w:p>
      <w:pPr>
        <w:spacing w:after="0"/>
        <w:ind w:left="0"/>
        <w:jc w:val="both"/>
      </w:pPr>
      <w:r>
        <w:rPr>
          <w:rFonts w:ascii="Times New Roman"/>
          <w:b w:val="false"/>
          <w:i w:val="false"/>
          <w:color w:val="000000"/>
          <w:sz w:val="28"/>
        </w:rPr>
        <w:t xml:space="preserve">
        !     !раммы!программы)!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Выплата   Погашение задолженностей   В те- Минис- </w:t>
      </w:r>
    </w:p>
    <w:p>
      <w:pPr>
        <w:spacing w:after="0"/>
        <w:ind w:left="0"/>
        <w:jc w:val="both"/>
      </w:pPr>
      <w:r>
        <w:rPr>
          <w:rFonts w:ascii="Times New Roman"/>
          <w:b w:val="false"/>
          <w:i w:val="false"/>
          <w:color w:val="000000"/>
          <w:sz w:val="28"/>
        </w:rPr>
        <w:t xml:space="preserve">
                      задолжен- по заработной плате        чение терство </w:t>
      </w:r>
    </w:p>
    <w:p>
      <w:pPr>
        <w:spacing w:after="0"/>
        <w:ind w:left="0"/>
        <w:jc w:val="both"/>
      </w:pPr>
      <w:r>
        <w:rPr>
          <w:rFonts w:ascii="Times New Roman"/>
          <w:b w:val="false"/>
          <w:i w:val="false"/>
          <w:color w:val="000000"/>
          <w:sz w:val="28"/>
        </w:rPr>
        <w:t xml:space="preserve">
                      ности по  государственного предприя- 2003  финансов </w:t>
      </w:r>
    </w:p>
    <w:p>
      <w:pPr>
        <w:spacing w:after="0"/>
        <w:ind w:left="0"/>
        <w:jc w:val="both"/>
      </w:pPr>
      <w:r>
        <w:rPr>
          <w:rFonts w:ascii="Times New Roman"/>
          <w:b w:val="false"/>
          <w:i w:val="false"/>
          <w:color w:val="000000"/>
          <w:sz w:val="28"/>
        </w:rPr>
        <w:t xml:space="preserve">
                      заработ-  тия "Рудоуправление N 5".  года  Респуб- </w:t>
      </w:r>
    </w:p>
    <w:p>
      <w:pPr>
        <w:spacing w:after="0"/>
        <w:ind w:left="0"/>
        <w:jc w:val="both"/>
      </w:pPr>
      <w:r>
        <w:rPr>
          <w:rFonts w:ascii="Times New Roman"/>
          <w:b w:val="false"/>
          <w:i w:val="false"/>
          <w:color w:val="000000"/>
          <w:sz w:val="28"/>
        </w:rPr>
        <w:t xml:space="preserve">
                      ной плате                                  лики </w:t>
      </w:r>
    </w:p>
    <w:p>
      <w:pPr>
        <w:spacing w:after="0"/>
        <w:ind w:left="0"/>
        <w:jc w:val="both"/>
      </w:pPr>
      <w:r>
        <w:rPr>
          <w:rFonts w:ascii="Times New Roman"/>
          <w:b w:val="false"/>
          <w:i w:val="false"/>
          <w:color w:val="000000"/>
          <w:sz w:val="28"/>
        </w:rPr>
        <w:t xml:space="preserve">
                      работникам                                 Казахстан </w:t>
      </w:r>
    </w:p>
    <w:p>
      <w:pPr>
        <w:spacing w:after="0"/>
        <w:ind w:left="0"/>
        <w:jc w:val="both"/>
      </w:pPr>
      <w:r>
        <w:rPr>
          <w:rFonts w:ascii="Times New Roman"/>
          <w:b w:val="false"/>
          <w:i w:val="false"/>
          <w:color w:val="000000"/>
          <w:sz w:val="28"/>
        </w:rPr>
        <w:t xml:space="preserve">
                      ликвидиру- </w:t>
      </w:r>
    </w:p>
    <w:p>
      <w:pPr>
        <w:spacing w:after="0"/>
        <w:ind w:left="0"/>
        <w:jc w:val="both"/>
      </w:pPr>
      <w:r>
        <w:rPr>
          <w:rFonts w:ascii="Times New Roman"/>
          <w:b w:val="false"/>
          <w:i w:val="false"/>
          <w:color w:val="000000"/>
          <w:sz w:val="28"/>
        </w:rPr>
        <w:t xml:space="preserve">
                      емого </w:t>
      </w:r>
    </w:p>
    <w:p>
      <w:pPr>
        <w:spacing w:after="0"/>
        <w:ind w:left="0"/>
        <w:jc w:val="both"/>
      </w:pPr>
      <w:r>
        <w:rPr>
          <w:rFonts w:ascii="Times New Roman"/>
          <w:b w:val="false"/>
          <w:i w:val="false"/>
          <w:color w:val="000000"/>
          <w:sz w:val="28"/>
        </w:rPr>
        <w:t xml:space="preserve">
                      государс-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предприятия </w:t>
      </w:r>
    </w:p>
    <w:p>
      <w:pPr>
        <w:spacing w:after="0"/>
        <w:ind w:left="0"/>
        <w:jc w:val="both"/>
      </w:pPr>
      <w:r>
        <w:rPr>
          <w:rFonts w:ascii="Times New Roman"/>
          <w:b w:val="false"/>
          <w:i w:val="false"/>
          <w:color w:val="000000"/>
          <w:sz w:val="28"/>
        </w:rPr>
        <w:t xml:space="preserve">
                      "Рудоуправ- </w:t>
      </w:r>
    </w:p>
    <w:p>
      <w:pPr>
        <w:spacing w:after="0"/>
        <w:ind w:left="0"/>
        <w:jc w:val="both"/>
      </w:pPr>
      <w:r>
        <w:rPr>
          <w:rFonts w:ascii="Times New Roman"/>
          <w:b w:val="false"/>
          <w:i w:val="false"/>
          <w:color w:val="000000"/>
          <w:sz w:val="28"/>
        </w:rPr>
        <w:t xml:space="preserve">
                      ление N 5"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выплата задолженности по заработной плате работникам "Рудоуправление N 5". </w:t>
      </w:r>
    </w:p>
    <w:bookmarkStart w:name="z10" w:id="8"/>
    <w:p>
      <w:pPr>
        <w:spacing w:after="0"/>
        <w:ind w:left="0"/>
        <w:jc w:val="both"/>
      </w:pPr>
      <w:r>
        <w:rPr>
          <w:rFonts w:ascii="Times New Roman"/>
          <w:b w:val="false"/>
          <w:i w:val="false"/>
          <w:color w:val="000000"/>
          <w:sz w:val="28"/>
        </w:rPr>
        <w:t xml:space="preserve">
      Приложение 269          </w:t>
      </w:r>
    </w:p>
    <w:bookmarkEnd w:id="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269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Обслуживание</w:t>
      </w:r>
      <w:r>
        <w:rPr>
          <w:rFonts w:ascii="Times New Roman"/>
          <w:b w:val="false"/>
          <w:i w:val="false"/>
          <w:color w:val="000000"/>
          <w:sz w:val="28"/>
        </w:rPr>
        <w:t xml:space="preserve"> </w:t>
      </w:r>
      <w:r>
        <w:rPr>
          <w:rFonts w:ascii="Times New Roman"/>
          <w:b/>
          <w:i w:val="false"/>
          <w:color w:val="000000"/>
          <w:sz w:val="28"/>
        </w:rPr>
        <w:t>правительственного</w:t>
      </w:r>
      <w:r>
        <w:rPr>
          <w:rFonts w:ascii="Times New Roman"/>
          <w:b w:val="false"/>
          <w:i w:val="false"/>
          <w:color w:val="000000"/>
          <w:sz w:val="28"/>
        </w:rPr>
        <w:t xml:space="preserve"> </w:t>
      </w:r>
      <w:r>
        <w:rPr>
          <w:rFonts w:ascii="Times New Roman"/>
          <w:b/>
          <w:i w:val="false"/>
          <w:color w:val="000000"/>
          <w:sz w:val="28"/>
        </w:rPr>
        <w:t>долга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37815364 тысячи тенге (тридцать семь миллиардов восемьсот пятнадцать миллионов триста шестьдесят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11 </w:t>
      </w:r>
      <w:r>
        <w:rPr>
          <w:rFonts w:ascii="Times New Roman"/>
          <w:b w:val="false"/>
          <w:i w:val="false"/>
          <w:color w:val="000000"/>
          <w:sz w:val="28"/>
        </w:rPr>
        <w:t xml:space="preserve"> Закона Республики Казахстан от 2 августа 1999 года "О государственном и гарантированном государством заимствовании и долге";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июня 2000 года N 874 "Об утверждении Правил осуществления правительственного заимствования и заимствования местными исполнительными органами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23 января 2002 года N 88 "Об утверждении Правил погашения и обслуживания правительственных займов, займов местных исполнительных органов и негосударственных займов, имеющих государственные гарантии";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2002 года N 832 "Об утверждении Правил финансовых процедур по исполнению бюджета и ведению форм отчетности (периодической и годовой) для </w:t>
      </w:r>
    </w:p>
    <w:p>
      <w:pPr>
        <w:spacing w:after="0"/>
        <w:ind w:left="0"/>
        <w:jc w:val="both"/>
      </w:pPr>
      <w:r>
        <w:rPr>
          <w:rFonts w:ascii="Times New Roman"/>
          <w:b w:val="false"/>
          <w:i w:val="false"/>
          <w:color w:val="000000"/>
          <w:sz w:val="28"/>
        </w:rPr>
        <w:t xml:space="preserve">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обслуживание правительственного долга Республики Казахстан. </w:t>
      </w:r>
    </w:p>
    <w:p>
      <w:pPr>
        <w:spacing w:after="0"/>
        <w:ind w:left="0"/>
        <w:jc w:val="both"/>
      </w:pPr>
      <w:r>
        <w:rPr>
          <w:rFonts w:ascii="Times New Roman"/>
          <w:b w:val="false"/>
          <w:i w:val="false"/>
          <w:color w:val="000000"/>
          <w:sz w:val="28"/>
        </w:rPr>
        <w:t xml:space="preserve">
            5. Задачи бюджетной программы: выплата вознаграждений (интересов) по правительственным займам; оплата комиссионных вознаграждений за привлечение правительственных займов.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Обслуживание </w:t>
      </w:r>
    </w:p>
    <w:p>
      <w:pPr>
        <w:spacing w:after="0"/>
        <w:ind w:left="0"/>
        <w:jc w:val="both"/>
      </w:pPr>
      <w:r>
        <w:rPr>
          <w:rFonts w:ascii="Times New Roman"/>
          <w:b w:val="false"/>
          <w:i w:val="false"/>
          <w:color w:val="000000"/>
          <w:sz w:val="28"/>
        </w:rPr>
        <w:t xml:space="preserve">
                    правительст-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долга </w:t>
      </w:r>
    </w:p>
    <w:p>
      <w:pPr>
        <w:spacing w:after="0"/>
        <w:ind w:left="0"/>
        <w:jc w:val="both"/>
      </w:pPr>
      <w:r>
        <w:rPr>
          <w:rFonts w:ascii="Times New Roman"/>
          <w:b w:val="false"/>
          <w:i w:val="false"/>
          <w:color w:val="000000"/>
          <w:sz w:val="28"/>
        </w:rPr>
        <w:t xml:space="preserve">
                011 Выплата воз- 1. Выплата вознагражде-  В те-  Минис- </w:t>
      </w:r>
    </w:p>
    <w:p>
      <w:pPr>
        <w:spacing w:after="0"/>
        <w:ind w:left="0"/>
        <w:jc w:val="both"/>
      </w:pPr>
      <w:r>
        <w:rPr>
          <w:rFonts w:ascii="Times New Roman"/>
          <w:b w:val="false"/>
          <w:i w:val="false"/>
          <w:color w:val="000000"/>
          <w:sz w:val="28"/>
        </w:rPr>
        <w:t xml:space="preserve">
                    награждений  ний (интересов) по пра-  чение  терство </w:t>
      </w:r>
    </w:p>
    <w:p>
      <w:pPr>
        <w:spacing w:after="0"/>
        <w:ind w:left="0"/>
        <w:jc w:val="both"/>
      </w:pPr>
      <w:r>
        <w:rPr>
          <w:rFonts w:ascii="Times New Roman"/>
          <w:b w:val="false"/>
          <w:i w:val="false"/>
          <w:color w:val="000000"/>
          <w:sz w:val="28"/>
        </w:rPr>
        <w:t xml:space="preserve">
                    (интересов)  тельственным займам.     2003   финансов </w:t>
      </w:r>
    </w:p>
    <w:p>
      <w:pPr>
        <w:spacing w:after="0"/>
        <w:ind w:left="0"/>
        <w:jc w:val="both"/>
      </w:pPr>
      <w:r>
        <w:rPr>
          <w:rFonts w:ascii="Times New Roman"/>
          <w:b w:val="false"/>
          <w:i w:val="false"/>
          <w:color w:val="000000"/>
          <w:sz w:val="28"/>
        </w:rPr>
        <w:t xml:space="preserve">
                    по займам                             года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030 Выплата ко-  2. Оплата комиссионных   В те-  Минис- </w:t>
      </w:r>
    </w:p>
    <w:p>
      <w:pPr>
        <w:spacing w:after="0"/>
        <w:ind w:left="0"/>
        <w:jc w:val="both"/>
      </w:pPr>
      <w:r>
        <w:rPr>
          <w:rFonts w:ascii="Times New Roman"/>
          <w:b w:val="false"/>
          <w:i w:val="false"/>
          <w:color w:val="000000"/>
          <w:sz w:val="28"/>
        </w:rPr>
        <w:t xml:space="preserve">
                    миссионных   вознаграждений за прив-  чение  терство </w:t>
      </w:r>
    </w:p>
    <w:p>
      <w:pPr>
        <w:spacing w:after="0"/>
        <w:ind w:left="0"/>
        <w:jc w:val="both"/>
      </w:pPr>
      <w:r>
        <w:rPr>
          <w:rFonts w:ascii="Times New Roman"/>
          <w:b w:val="false"/>
          <w:i w:val="false"/>
          <w:color w:val="000000"/>
          <w:sz w:val="28"/>
        </w:rPr>
        <w:t xml:space="preserve">
                    за размеще-  лечение правительствен-  2003   финансов </w:t>
      </w:r>
    </w:p>
    <w:p>
      <w:pPr>
        <w:spacing w:after="0"/>
        <w:ind w:left="0"/>
        <w:jc w:val="both"/>
      </w:pPr>
      <w:r>
        <w:rPr>
          <w:rFonts w:ascii="Times New Roman"/>
          <w:b w:val="false"/>
          <w:i w:val="false"/>
          <w:color w:val="000000"/>
          <w:sz w:val="28"/>
        </w:rPr>
        <w:t xml:space="preserve">
                    ние займов   ных займов.              года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Республикой Казахстан обязательств по обслуживанию правительственного долга. </w:t>
      </w:r>
    </w:p>
    <w:bookmarkStart w:name="z11" w:id="9"/>
    <w:p>
      <w:pPr>
        <w:spacing w:after="0"/>
        <w:ind w:left="0"/>
        <w:jc w:val="both"/>
      </w:pPr>
      <w:r>
        <w:rPr>
          <w:rFonts w:ascii="Times New Roman"/>
          <w:b w:val="false"/>
          <w:i w:val="false"/>
          <w:color w:val="000000"/>
          <w:sz w:val="28"/>
        </w:rPr>
        <w:t xml:space="preserve">
      Приложение 270          </w:t>
      </w:r>
    </w:p>
    <w:bookmarkEnd w:id="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270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w:t>
      </w:r>
      <w:r>
        <w:rPr>
          <w:rFonts w:ascii="Times New Roman"/>
          <w:b/>
          <w:i w:val="false"/>
          <w:color w:val="000000"/>
          <w:sz w:val="28"/>
        </w:rPr>
        <w:t>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Резерв</w:t>
      </w:r>
      <w:r>
        <w:rPr>
          <w:rFonts w:ascii="Times New Roman"/>
          <w:b w:val="false"/>
          <w:i w:val="false"/>
          <w:color w:val="000000"/>
          <w:sz w:val="28"/>
        </w:rPr>
        <w:t xml:space="preserve"> </w:t>
      </w:r>
      <w:r>
        <w:rPr>
          <w:rFonts w:ascii="Times New Roman"/>
          <w:b/>
          <w:i w:val="false"/>
          <w:color w:val="000000"/>
          <w:sz w:val="28"/>
        </w:rPr>
        <w:t>Правительства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ликвидации</w:t>
      </w:r>
      <w:r>
        <w:rPr>
          <w:rFonts w:ascii="Times New Roman"/>
          <w:b w:val="false"/>
          <w:i w:val="false"/>
          <w:color w:val="000000"/>
          <w:sz w:val="28"/>
        </w:rPr>
        <w:t xml:space="preserve"> </w:t>
      </w:r>
      <w:r>
        <w:rPr>
          <w:rFonts w:ascii="Times New Roman"/>
          <w:b/>
          <w:i w:val="false"/>
          <w:color w:val="000000"/>
          <w:sz w:val="28"/>
        </w:rPr>
        <w:t>чрезвычайных</w:t>
      </w:r>
      <w:r>
        <w:rPr>
          <w:rFonts w:ascii="Times New Roman"/>
          <w:b w:val="false"/>
          <w:i w:val="false"/>
          <w:color w:val="000000"/>
          <w:sz w:val="28"/>
        </w:rPr>
        <w:t xml:space="preserve"> </w:t>
      </w:r>
      <w:r>
        <w:rPr>
          <w:rFonts w:ascii="Times New Roman"/>
          <w:b/>
          <w:i w:val="false"/>
          <w:color w:val="000000"/>
          <w:sz w:val="28"/>
        </w:rPr>
        <w:t>ситуаций</w:t>
      </w:r>
      <w:r>
        <w:rPr>
          <w:rFonts w:ascii="Times New Roman"/>
          <w:b w:val="false"/>
          <w:i w:val="false"/>
          <w:color w:val="000000"/>
          <w:sz w:val="28"/>
        </w:rPr>
        <w:t xml:space="preserve"> </w:t>
      </w:r>
      <w:r>
        <w:rPr>
          <w:rFonts w:ascii="Times New Roman"/>
          <w:b/>
          <w:i w:val="false"/>
          <w:color w:val="000000"/>
          <w:sz w:val="28"/>
        </w:rPr>
        <w:t>природного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техногенного</w:t>
      </w:r>
      <w:r>
        <w:rPr>
          <w:rFonts w:ascii="Times New Roman"/>
          <w:b w:val="false"/>
          <w:i w:val="false"/>
          <w:color w:val="000000"/>
          <w:sz w:val="28"/>
        </w:rPr>
        <w:t xml:space="preserve"> </w:t>
      </w:r>
      <w:r>
        <w:rPr>
          <w:rFonts w:ascii="Times New Roman"/>
          <w:b/>
          <w:i w:val="false"/>
          <w:color w:val="000000"/>
          <w:sz w:val="28"/>
        </w:rPr>
        <w:t>характера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иных</w:t>
      </w:r>
      <w:r>
        <w:rPr>
          <w:rFonts w:ascii="Times New Roman"/>
          <w:b w:val="false"/>
          <w:i w:val="false"/>
          <w:color w:val="000000"/>
          <w:sz w:val="28"/>
        </w:rPr>
        <w:t xml:space="preserve"> </w:t>
      </w:r>
      <w:r>
        <w:rPr>
          <w:rFonts w:ascii="Times New Roman"/>
          <w:b/>
          <w:i w:val="false"/>
          <w:color w:val="000000"/>
          <w:sz w:val="28"/>
        </w:rPr>
        <w:t>непредвиденных</w:t>
      </w:r>
      <w:r>
        <w:rPr>
          <w:rFonts w:ascii="Times New Roman"/>
          <w:b w:val="false"/>
          <w:i w:val="false"/>
          <w:color w:val="000000"/>
          <w:sz w:val="28"/>
        </w:rPr>
        <w:t xml:space="preserve"> </w:t>
      </w:r>
      <w:r>
        <w:rPr>
          <w:rFonts w:ascii="Times New Roman"/>
          <w:b/>
          <w:i w:val="false"/>
          <w:color w:val="000000"/>
          <w:sz w:val="28"/>
        </w:rPr>
        <w:t>расходов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9428000 тысяч тенге (девять миллиардов четыреста двадцать восемь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13 </w:t>
      </w:r>
    </w:p>
    <w:p>
      <w:pPr>
        <w:spacing w:after="0"/>
        <w:ind w:left="0"/>
        <w:jc w:val="both"/>
      </w:pPr>
      <w:r>
        <w:rPr>
          <w:rFonts w:ascii="Times New Roman"/>
          <w:b w:val="false"/>
          <w:i w:val="false"/>
          <w:color w:val="000000"/>
          <w:sz w:val="28"/>
        </w:rPr>
        <w:t xml:space="preserve">
            Закона Республики Казахстан от 1 апреля 1999 года N 357-I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сентября 1999 года N 1408 "Об утверждении Правил использования средств резерва Правительства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ликвидация чрезвычайных ситуаций природного и техногенного характера и иные непредвиденные расходы. </w:t>
      </w:r>
    </w:p>
    <w:p>
      <w:pPr>
        <w:spacing w:after="0"/>
        <w:ind w:left="0"/>
        <w:jc w:val="both"/>
      </w:pPr>
      <w:r>
        <w:rPr>
          <w:rFonts w:ascii="Times New Roman"/>
          <w:b w:val="false"/>
          <w:i w:val="false"/>
          <w:color w:val="000000"/>
          <w:sz w:val="28"/>
        </w:rPr>
        <w:t xml:space="preserve">
            5. Задачи бюджетной программы: проведение мероприятий по ликвидации чрезвычайных ситуаций природного и техногенного характера и иным непредвиденным расходам, определяемых решениями Правительства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Резерв      Определяются решениями   В те-  Админис- </w:t>
      </w:r>
    </w:p>
    <w:p>
      <w:pPr>
        <w:spacing w:after="0"/>
        <w:ind w:left="0"/>
        <w:jc w:val="both"/>
      </w:pPr>
      <w:r>
        <w:rPr>
          <w:rFonts w:ascii="Times New Roman"/>
          <w:b w:val="false"/>
          <w:i w:val="false"/>
          <w:color w:val="000000"/>
          <w:sz w:val="28"/>
        </w:rPr>
        <w:t xml:space="preserve">
                     Правитель-  Правительства Республики чение  траторы </w:t>
      </w:r>
    </w:p>
    <w:p>
      <w:pPr>
        <w:spacing w:after="0"/>
        <w:ind w:left="0"/>
        <w:jc w:val="both"/>
      </w:pPr>
      <w:r>
        <w:rPr>
          <w:rFonts w:ascii="Times New Roman"/>
          <w:b w:val="false"/>
          <w:i w:val="false"/>
          <w:color w:val="000000"/>
          <w:sz w:val="28"/>
        </w:rPr>
        <w:t xml:space="preserve">
                     ства Рес-   Казахстан                года   респуб- </w:t>
      </w:r>
    </w:p>
    <w:p>
      <w:pPr>
        <w:spacing w:after="0"/>
        <w:ind w:left="0"/>
        <w:jc w:val="both"/>
      </w:pPr>
      <w:r>
        <w:rPr>
          <w:rFonts w:ascii="Times New Roman"/>
          <w:b w:val="false"/>
          <w:i w:val="false"/>
          <w:color w:val="000000"/>
          <w:sz w:val="28"/>
        </w:rPr>
        <w:t xml:space="preserve">
                     публики                                     ликанских </w:t>
      </w:r>
    </w:p>
    <w:p>
      <w:pPr>
        <w:spacing w:after="0"/>
        <w:ind w:left="0"/>
        <w:jc w:val="both"/>
      </w:pPr>
      <w:r>
        <w:rPr>
          <w:rFonts w:ascii="Times New Roman"/>
          <w:b w:val="false"/>
          <w:i w:val="false"/>
          <w:color w:val="000000"/>
          <w:sz w:val="28"/>
        </w:rPr>
        <w:t xml:space="preserve">
                     Казахстан                                   бюджетных </w:t>
      </w:r>
    </w:p>
    <w:p>
      <w:pPr>
        <w:spacing w:after="0"/>
        <w:ind w:left="0"/>
        <w:jc w:val="both"/>
      </w:pPr>
      <w:r>
        <w:rPr>
          <w:rFonts w:ascii="Times New Roman"/>
          <w:b w:val="false"/>
          <w:i w:val="false"/>
          <w:color w:val="000000"/>
          <w:sz w:val="28"/>
        </w:rPr>
        <w:t xml:space="preserve">
                     для ликви-                                  программ, </w:t>
      </w:r>
    </w:p>
    <w:p>
      <w:pPr>
        <w:spacing w:after="0"/>
        <w:ind w:left="0"/>
        <w:jc w:val="both"/>
      </w:pPr>
      <w:r>
        <w:rPr>
          <w:rFonts w:ascii="Times New Roman"/>
          <w:b w:val="false"/>
          <w:i w:val="false"/>
          <w:color w:val="000000"/>
          <w:sz w:val="28"/>
        </w:rPr>
        <w:t xml:space="preserve">
                     дации чрез-                                 местные </w:t>
      </w:r>
    </w:p>
    <w:p>
      <w:pPr>
        <w:spacing w:after="0"/>
        <w:ind w:left="0"/>
        <w:jc w:val="both"/>
      </w:pPr>
      <w:r>
        <w:rPr>
          <w:rFonts w:ascii="Times New Roman"/>
          <w:b w:val="false"/>
          <w:i w:val="false"/>
          <w:color w:val="000000"/>
          <w:sz w:val="28"/>
        </w:rPr>
        <w:t xml:space="preserve">
                     вычайных                                    исполни- </w:t>
      </w:r>
    </w:p>
    <w:p>
      <w:pPr>
        <w:spacing w:after="0"/>
        <w:ind w:left="0"/>
        <w:jc w:val="both"/>
      </w:pPr>
      <w:r>
        <w:rPr>
          <w:rFonts w:ascii="Times New Roman"/>
          <w:b w:val="false"/>
          <w:i w:val="false"/>
          <w:color w:val="000000"/>
          <w:sz w:val="28"/>
        </w:rPr>
        <w:t xml:space="preserve">
                     ситуаций                                    тельные </w:t>
      </w:r>
    </w:p>
    <w:p>
      <w:pPr>
        <w:spacing w:after="0"/>
        <w:ind w:left="0"/>
        <w:jc w:val="both"/>
      </w:pPr>
      <w:r>
        <w:rPr>
          <w:rFonts w:ascii="Times New Roman"/>
          <w:b w:val="false"/>
          <w:i w:val="false"/>
          <w:color w:val="000000"/>
          <w:sz w:val="28"/>
        </w:rPr>
        <w:t xml:space="preserve">
                     природного                                  органы </w:t>
      </w:r>
    </w:p>
    <w:p>
      <w:pPr>
        <w:spacing w:after="0"/>
        <w:ind w:left="0"/>
        <w:jc w:val="both"/>
      </w:pPr>
      <w:r>
        <w:rPr>
          <w:rFonts w:ascii="Times New Roman"/>
          <w:b w:val="false"/>
          <w:i w:val="false"/>
          <w:color w:val="000000"/>
          <w:sz w:val="28"/>
        </w:rPr>
        <w:t xml:space="preserve">
                     и техноген-                                 областей, </w:t>
      </w:r>
    </w:p>
    <w:p>
      <w:pPr>
        <w:spacing w:after="0"/>
        <w:ind w:left="0"/>
        <w:jc w:val="both"/>
      </w:pPr>
      <w:r>
        <w:rPr>
          <w:rFonts w:ascii="Times New Roman"/>
          <w:b w:val="false"/>
          <w:i w:val="false"/>
          <w:color w:val="000000"/>
          <w:sz w:val="28"/>
        </w:rPr>
        <w:t xml:space="preserve">
                     ного харак-                                 городов </w:t>
      </w:r>
    </w:p>
    <w:p>
      <w:pPr>
        <w:spacing w:after="0"/>
        <w:ind w:left="0"/>
        <w:jc w:val="both"/>
      </w:pPr>
      <w:r>
        <w:rPr>
          <w:rFonts w:ascii="Times New Roman"/>
          <w:b w:val="false"/>
          <w:i w:val="false"/>
          <w:color w:val="000000"/>
          <w:sz w:val="28"/>
        </w:rPr>
        <w:t xml:space="preserve">
                     тера и иных                                 Астаны и </w:t>
      </w:r>
    </w:p>
    <w:p>
      <w:pPr>
        <w:spacing w:after="0"/>
        <w:ind w:left="0"/>
        <w:jc w:val="both"/>
      </w:pPr>
      <w:r>
        <w:rPr>
          <w:rFonts w:ascii="Times New Roman"/>
          <w:b w:val="false"/>
          <w:i w:val="false"/>
          <w:color w:val="000000"/>
          <w:sz w:val="28"/>
        </w:rPr>
        <w:t xml:space="preserve">
                     непредвиден-                                Алматы </w:t>
      </w:r>
    </w:p>
    <w:p>
      <w:pPr>
        <w:spacing w:after="0"/>
        <w:ind w:left="0"/>
        <w:jc w:val="both"/>
      </w:pPr>
      <w:r>
        <w:rPr>
          <w:rFonts w:ascii="Times New Roman"/>
          <w:b w:val="false"/>
          <w:i w:val="false"/>
          <w:color w:val="000000"/>
          <w:sz w:val="28"/>
        </w:rPr>
        <w:t xml:space="preserve">
                     ных расходов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 ликвидация чрезвычайных ситуаций природного и техногенного характера и осуществление иных непредвиденных расходов. </w:t>
      </w:r>
    </w:p>
    <w:bookmarkStart w:name="z12" w:id="10"/>
    <w:p>
      <w:pPr>
        <w:spacing w:after="0"/>
        <w:ind w:left="0"/>
        <w:jc w:val="both"/>
      </w:pPr>
      <w:r>
        <w:rPr>
          <w:rFonts w:ascii="Times New Roman"/>
          <w:b w:val="false"/>
          <w:i w:val="false"/>
          <w:color w:val="000000"/>
          <w:sz w:val="28"/>
        </w:rPr>
        <w:t xml:space="preserve">
      Приложение 271          </w:t>
      </w:r>
    </w:p>
    <w:bookmarkEnd w:id="1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w:t>
      </w:r>
      <w:r>
        <w:rPr>
          <w:rFonts w:ascii="Times New Roman"/>
          <w:b w:val="false"/>
          <w:i w:val="false"/>
          <w:color w:val="000000"/>
          <w:sz w:val="28"/>
          <w:u w:val="single"/>
        </w:rPr>
        <w:t>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Оплата</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обеспечению</w:t>
      </w:r>
      <w:r>
        <w:rPr>
          <w:rFonts w:ascii="Times New Roman"/>
          <w:b w:val="false"/>
          <w:i w:val="false"/>
          <w:color w:val="000000"/>
          <w:sz w:val="28"/>
        </w:rPr>
        <w:t xml:space="preserve"> </w:t>
      </w:r>
      <w:r>
        <w:rPr>
          <w:rFonts w:ascii="Times New Roman"/>
          <w:b/>
          <w:i w:val="false"/>
          <w:color w:val="000000"/>
          <w:sz w:val="28"/>
        </w:rPr>
        <w:t>приема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бюджет</w:t>
      </w:r>
      <w:r>
        <w:rPr>
          <w:rFonts w:ascii="Times New Roman"/>
          <w:b w:val="false"/>
          <w:i w:val="false"/>
          <w:color w:val="000000"/>
          <w:sz w:val="28"/>
        </w:rPr>
        <w:t xml:space="preserve"> </w:t>
      </w:r>
      <w:r>
        <w:rPr>
          <w:rFonts w:ascii="Times New Roman"/>
          <w:b/>
          <w:i w:val="false"/>
          <w:color w:val="000000"/>
          <w:sz w:val="28"/>
        </w:rPr>
        <w:t>наличных</w:t>
      </w:r>
      <w:r>
        <w:rPr>
          <w:rFonts w:ascii="Times New Roman"/>
          <w:b w:val="false"/>
          <w:i w:val="false"/>
          <w:color w:val="000000"/>
          <w:sz w:val="28"/>
        </w:rPr>
        <w:t xml:space="preserve"> </w:t>
      </w:r>
      <w:r>
        <w:rPr>
          <w:rFonts w:ascii="Times New Roman"/>
          <w:b/>
          <w:i w:val="false"/>
          <w:color w:val="000000"/>
          <w:sz w:val="28"/>
        </w:rPr>
        <w:t>денег</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60 000 тысяч тенге (шестьдесят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мая 1999 года N 626 "Вопросы Комитета казначейства Министерства финансов 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статьи 5 </w:t>
      </w:r>
      <w:r>
        <w:rPr>
          <w:rFonts w:ascii="Times New Roman"/>
          <w:b w:val="false"/>
          <w:i w:val="false"/>
          <w:color w:val="000000"/>
          <w:sz w:val="28"/>
        </w:rPr>
        <w:t xml:space="preserve"> Кодекса Республики Казахстан от 12 июня 2001 года N 209-II ЗРК "О налогах и других обязательных платежах в бюджет".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своевременное и полное зачисление банками второго уровня и организациями, имеющие лицензию Национального Банка Республики Казахстан на соответствующие виды банковских операций (далее - Агентами) принятых наличных денег от физических лиц и представителей государственных органов в уплату налогов и других платежей в бюджет Республики Казахстан. </w:t>
      </w:r>
    </w:p>
    <w:p>
      <w:pPr>
        <w:spacing w:after="0"/>
        <w:ind w:left="0"/>
        <w:jc w:val="both"/>
      </w:pPr>
      <w:r>
        <w:rPr>
          <w:rFonts w:ascii="Times New Roman"/>
          <w:b w:val="false"/>
          <w:i w:val="false"/>
          <w:color w:val="000000"/>
          <w:sz w:val="28"/>
        </w:rPr>
        <w:t xml:space="preserve">
            5. Задачи бюджетной программы: осуществление Агентами приема наличных денег от физических лиц и представителей государственных органов в течение рабочего дня; ежедневное зачисление принятых наличных денег от физических лиц и представителей государственных органов на транзитный счет наличности (908); своевременный перевод денег в доход государственного бюджета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047        Оплата     Своевременное и полное     В те- Минис- </w:t>
      </w:r>
    </w:p>
    <w:p>
      <w:pPr>
        <w:spacing w:after="0"/>
        <w:ind w:left="0"/>
        <w:jc w:val="both"/>
      </w:pPr>
      <w:r>
        <w:rPr>
          <w:rFonts w:ascii="Times New Roman"/>
          <w:b w:val="false"/>
          <w:i w:val="false"/>
          <w:color w:val="000000"/>
          <w:sz w:val="28"/>
        </w:rPr>
        <w:t xml:space="preserve">
                     услуг по   зачисление Агентами приня- чение терство </w:t>
      </w:r>
    </w:p>
    <w:p>
      <w:pPr>
        <w:spacing w:after="0"/>
        <w:ind w:left="0"/>
        <w:jc w:val="both"/>
      </w:pPr>
      <w:r>
        <w:rPr>
          <w:rFonts w:ascii="Times New Roman"/>
          <w:b w:val="false"/>
          <w:i w:val="false"/>
          <w:color w:val="000000"/>
          <w:sz w:val="28"/>
        </w:rPr>
        <w:t xml:space="preserve">
                     обеспече-  тых наличных денег от фи-  года  финансов </w:t>
      </w:r>
    </w:p>
    <w:p>
      <w:pPr>
        <w:spacing w:after="0"/>
        <w:ind w:left="0"/>
        <w:jc w:val="both"/>
      </w:pPr>
      <w:r>
        <w:rPr>
          <w:rFonts w:ascii="Times New Roman"/>
          <w:b w:val="false"/>
          <w:i w:val="false"/>
          <w:color w:val="000000"/>
          <w:sz w:val="28"/>
        </w:rPr>
        <w:t xml:space="preserve">
                     нию приема зических лиц и представи-        Респуб- </w:t>
      </w:r>
    </w:p>
    <w:p>
      <w:pPr>
        <w:spacing w:after="0"/>
        <w:ind w:left="0"/>
        <w:jc w:val="both"/>
      </w:pPr>
      <w:r>
        <w:rPr>
          <w:rFonts w:ascii="Times New Roman"/>
          <w:b w:val="false"/>
          <w:i w:val="false"/>
          <w:color w:val="000000"/>
          <w:sz w:val="28"/>
        </w:rPr>
        <w:t xml:space="preserve">
                     в бюджет   телей государственных            лики </w:t>
      </w:r>
    </w:p>
    <w:p>
      <w:pPr>
        <w:spacing w:after="0"/>
        <w:ind w:left="0"/>
        <w:jc w:val="both"/>
      </w:pPr>
      <w:r>
        <w:rPr>
          <w:rFonts w:ascii="Times New Roman"/>
          <w:b w:val="false"/>
          <w:i w:val="false"/>
          <w:color w:val="000000"/>
          <w:sz w:val="28"/>
        </w:rPr>
        <w:t xml:space="preserve">
                     наличных   учреждений в уплату нало-        Казахстан </w:t>
      </w:r>
    </w:p>
    <w:p>
      <w:pPr>
        <w:spacing w:after="0"/>
        <w:ind w:left="0"/>
        <w:jc w:val="both"/>
      </w:pPr>
      <w:r>
        <w:rPr>
          <w:rFonts w:ascii="Times New Roman"/>
          <w:b w:val="false"/>
          <w:i w:val="false"/>
          <w:color w:val="000000"/>
          <w:sz w:val="28"/>
        </w:rPr>
        <w:t xml:space="preserve">
                     денег      гов и других платежей в </w:t>
      </w:r>
    </w:p>
    <w:p>
      <w:pPr>
        <w:spacing w:after="0"/>
        <w:ind w:left="0"/>
        <w:jc w:val="both"/>
      </w:pPr>
      <w:r>
        <w:rPr>
          <w:rFonts w:ascii="Times New Roman"/>
          <w:b w:val="false"/>
          <w:i w:val="false"/>
          <w:color w:val="000000"/>
          <w:sz w:val="28"/>
        </w:rPr>
        <w:t xml:space="preserve">
                                бюджет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полное и своевременное перечисление принятых наличных денег от физических лиц и представителей государственных органов в доход государственного бюджета. </w:t>
      </w:r>
    </w:p>
    <w:bookmarkStart w:name="z13" w:id="11"/>
    <w:p>
      <w:pPr>
        <w:spacing w:after="0"/>
        <w:ind w:left="0"/>
        <w:jc w:val="both"/>
      </w:pPr>
      <w:r>
        <w:rPr>
          <w:rFonts w:ascii="Times New Roman"/>
          <w:b w:val="false"/>
          <w:i w:val="false"/>
          <w:color w:val="000000"/>
          <w:sz w:val="28"/>
        </w:rPr>
        <w:t xml:space="preserve">
      Приложение 272          </w:t>
      </w:r>
    </w:p>
    <w:bookmarkEnd w:id="1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w:t>
      </w:r>
      <w:r>
        <w:rPr>
          <w:rFonts w:ascii="Times New Roman"/>
          <w:b/>
          <w:i w:val="false"/>
          <w:color w:val="000000"/>
          <w:sz w:val="28"/>
        </w:rPr>
        <w:t>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Выплата</w:t>
      </w:r>
      <w:r>
        <w:rPr>
          <w:rFonts w:ascii="Times New Roman"/>
          <w:b w:val="false"/>
          <w:i w:val="false"/>
          <w:color w:val="000000"/>
          <w:sz w:val="28"/>
        </w:rPr>
        <w:t xml:space="preserve"> </w:t>
      </w:r>
      <w:r>
        <w:rPr>
          <w:rFonts w:ascii="Times New Roman"/>
          <w:b/>
          <w:i w:val="false"/>
          <w:color w:val="000000"/>
          <w:sz w:val="28"/>
        </w:rPr>
        <w:t>курсовой</w:t>
      </w:r>
      <w:r>
        <w:rPr>
          <w:rFonts w:ascii="Times New Roman"/>
          <w:b w:val="false"/>
          <w:i w:val="false"/>
          <w:color w:val="000000"/>
          <w:sz w:val="28"/>
        </w:rPr>
        <w:t xml:space="preserve"> </w:t>
      </w:r>
      <w:r>
        <w:rPr>
          <w:rFonts w:ascii="Times New Roman"/>
          <w:b/>
          <w:i w:val="false"/>
          <w:color w:val="000000"/>
          <w:sz w:val="28"/>
        </w:rPr>
        <w:t>разницы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льготным</w:t>
      </w:r>
      <w:r>
        <w:rPr>
          <w:rFonts w:ascii="Times New Roman"/>
          <w:b w:val="false"/>
          <w:i w:val="false"/>
          <w:color w:val="000000"/>
          <w:sz w:val="28"/>
        </w:rPr>
        <w:t xml:space="preserve"> </w:t>
      </w:r>
      <w:r>
        <w:rPr>
          <w:rFonts w:ascii="Times New Roman"/>
          <w:b/>
          <w:i w:val="false"/>
          <w:color w:val="000000"/>
          <w:sz w:val="28"/>
        </w:rPr>
        <w:t>жилищным</w:t>
      </w:r>
      <w:r>
        <w:rPr>
          <w:rFonts w:ascii="Times New Roman"/>
          <w:b w:val="false"/>
          <w:i w:val="false"/>
          <w:color w:val="000000"/>
          <w:sz w:val="28"/>
        </w:rPr>
        <w:t xml:space="preserve"> </w:t>
      </w:r>
      <w:r>
        <w:rPr>
          <w:rFonts w:ascii="Times New Roman"/>
          <w:b/>
          <w:i w:val="false"/>
          <w:color w:val="000000"/>
          <w:sz w:val="28"/>
        </w:rPr>
        <w:t>кредитам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146 618 тысяч тенге (сто сорок шесть миллионов шестьсот восемнадцать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февраля 2001 года N 304 "О мерах по обеспечению защиты интересов граждан, получивших льготные жилищные кредиты, выданные закрытым акционерным обществом "Жилстройбанк",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6 сентября 1993 года N 1344 "О новой жилищной политике".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смягчение социальных последствий перехода к режиму свободно плавающего обменного курса тенге для граждан, получивших льготные жилищные кредиты. </w:t>
      </w:r>
    </w:p>
    <w:p>
      <w:pPr>
        <w:spacing w:after="0"/>
        <w:ind w:left="0"/>
        <w:jc w:val="both"/>
      </w:pPr>
      <w:r>
        <w:rPr>
          <w:rFonts w:ascii="Times New Roman"/>
          <w:b w:val="false"/>
          <w:i w:val="false"/>
          <w:color w:val="000000"/>
          <w:sz w:val="28"/>
        </w:rPr>
        <w:t xml:space="preserve">
            5. Задачи бюджетной программы: выплата курсовой разницы, начисляемой на фактически уплаченные суммы погашения основного долга и вознаграждения гражданами, получившими долгосрочные льготные кредиты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6 сентября 1993 года N 1344 "О новой жилищной политике" 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июля 1994 года N 850 "О введении ссудосберегательных счетов и выдачи кредитов на жилищные мероприятия" (далее - Заемщики) и определенными Соглашением по вопросу уточнения круга Заемщиков, подписанного между Министерством финансов Республики Казахстан и открытым акционерным обществом "Банк ЦентрКредит" от 8 декабря 2000 года; исполнение условий Договора между Министерством финансов Республики Казахстан и открытым акционерным обществом "Банк ЦентрКредит", заключенным 30 марта 2001 года.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Выплата    Выплата курсовой разницы  1 квар-Минис- </w:t>
      </w:r>
    </w:p>
    <w:p>
      <w:pPr>
        <w:spacing w:after="0"/>
        <w:ind w:left="0"/>
        <w:jc w:val="both"/>
      </w:pPr>
      <w:r>
        <w:rPr>
          <w:rFonts w:ascii="Times New Roman"/>
          <w:b w:val="false"/>
          <w:i w:val="false"/>
          <w:color w:val="000000"/>
          <w:sz w:val="28"/>
        </w:rPr>
        <w:t xml:space="preserve">
                     курсовой   по льготным кредитам,     тал    терство </w:t>
      </w:r>
    </w:p>
    <w:p>
      <w:pPr>
        <w:spacing w:after="0"/>
        <w:ind w:left="0"/>
        <w:jc w:val="both"/>
      </w:pPr>
      <w:r>
        <w:rPr>
          <w:rFonts w:ascii="Times New Roman"/>
          <w:b w:val="false"/>
          <w:i w:val="false"/>
          <w:color w:val="000000"/>
          <w:sz w:val="28"/>
        </w:rPr>
        <w:t xml:space="preserve">
                     разницы по выданным закрытым акцио-  2003   финансов </w:t>
      </w:r>
    </w:p>
    <w:p>
      <w:pPr>
        <w:spacing w:after="0"/>
        <w:ind w:left="0"/>
        <w:jc w:val="both"/>
      </w:pPr>
      <w:r>
        <w:rPr>
          <w:rFonts w:ascii="Times New Roman"/>
          <w:b w:val="false"/>
          <w:i w:val="false"/>
          <w:color w:val="000000"/>
          <w:sz w:val="28"/>
        </w:rPr>
        <w:t xml:space="preserve">
                     льготным   нерным обществом          года   Респуб- </w:t>
      </w:r>
    </w:p>
    <w:p>
      <w:pPr>
        <w:spacing w:after="0"/>
        <w:ind w:left="0"/>
        <w:jc w:val="both"/>
      </w:pPr>
      <w:r>
        <w:rPr>
          <w:rFonts w:ascii="Times New Roman"/>
          <w:b w:val="false"/>
          <w:i w:val="false"/>
          <w:color w:val="000000"/>
          <w:sz w:val="28"/>
        </w:rPr>
        <w:t xml:space="preserve">
                     жилищным   "Жилстройбанк", за 2002          лики </w:t>
      </w:r>
    </w:p>
    <w:p>
      <w:pPr>
        <w:spacing w:after="0"/>
        <w:ind w:left="0"/>
        <w:jc w:val="both"/>
      </w:pPr>
      <w:r>
        <w:rPr>
          <w:rFonts w:ascii="Times New Roman"/>
          <w:b w:val="false"/>
          <w:i w:val="false"/>
          <w:color w:val="000000"/>
          <w:sz w:val="28"/>
        </w:rPr>
        <w:t xml:space="preserve">
                     кредитам   год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погашение курсовой разницы, начисляемой на фактически уплаченные заемщиками суммы погашения основного долга и вознаграждения. </w:t>
      </w:r>
    </w:p>
    <w:bookmarkStart w:name="z52" w:id="12"/>
    <w:p>
      <w:pPr>
        <w:spacing w:after="0"/>
        <w:ind w:left="0"/>
        <w:jc w:val="both"/>
      </w:pPr>
      <w:r>
        <w:rPr>
          <w:rFonts w:ascii="Times New Roman"/>
          <w:b w:val="false"/>
          <w:i w:val="false"/>
          <w:color w:val="000000"/>
          <w:sz w:val="28"/>
        </w:rPr>
        <w:t xml:space="preserve">
      Приложение 273      </w:t>
      </w:r>
    </w:p>
    <w:bookmarkEnd w:id="1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новой</w:t>
      </w:r>
      <w:r>
        <w:rPr>
          <w:rFonts w:ascii="Times New Roman"/>
          <w:b w:val="false"/>
          <w:i w:val="false"/>
          <w:color w:val="000000"/>
          <w:sz w:val="28"/>
        </w:rPr>
        <w:t xml:space="preserve"> </w:t>
      </w:r>
      <w:r>
        <w:rPr>
          <w:rFonts w:ascii="Times New Roman"/>
          <w:b w:val="false"/>
          <w:i/>
          <w:color w:val="000000"/>
          <w:sz w:val="28"/>
        </w:rPr>
        <w:t>редакции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w:t>
      </w:r>
      <w:r>
        <w:rPr>
          <w:rFonts w:ascii="Times New Roman"/>
          <w:b w:val="false"/>
          <w:i/>
          <w:color w:val="000000"/>
          <w:sz w:val="28"/>
        </w:rPr>
        <w:t>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Участие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уставном</w:t>
      </w:r>
      <w:r>
        <w:rPr>
          <w:rFonts w:ascii="Times New Roman"/>
          <w:b w:val="false"/>
          <w:i w:val="false"/>
          <w:color w:val="000000"/>
          <w:sz w:val="28"/>
        </w:rPr>
        <w:t xml:space="preserve"> </w:t>
      </w:r>
      <w:r>
        <w:rPr>
          <w:rFonts w:ascii="Times New Roman"/>
          <w:b/>
          <w:i w:val="false"/>
          <w:color w:val="000000"/>
          <w:sz w:val="28"/>
        </w:rPr>
        <w:t>капитале</w:t>
      </w:r>
      <w:r>
        <w:rPr>
          <w:rFonts w:ascii="Times New Roman"/>
          <w:b w:val="false"/>
          <w:i w:val="false"/>
          <w:color w:val="000000"/>
          <w:sz w:val="28"/>
        </w:rPr>
        <w:t xml:space="preserve"> </w:t>
      </w:r>
      <w:r>
        <w:rPr>
          <w:rFonts w:ascii="Times New Roman"/>
          <w:b/>
          <w:i w:val="false"/>
          <w:color w:val="000000"/>
          <w:sz w:val="28"/>
        </w:rPr>
        <w:t>жилищного</w:t>
      </w:r>
      <w:r>
        <w:rPr>
          <w:rFonts w:ascii="Times New Roman"/>
          <w:b w:val="false"/>
          <w:i w:val="false"/>
          <w:color w:val="000000"/>
          <w:sz w:val="28"/>
        </w:rPr>
        <w:t xml:space="preserve"> </w:t>
      </w:r>
      <w:r>
        <w:rPr>
          <w:rFonts w:ascii="Times New Roman"/>
          <w:b/>
          <w:i w:val="false"/>
          <w:color w:val="000000"/>
          <w:sz w:val="28"/>
        </w:rPr>
        <w:t>строительного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сберегательного</w:t>
      </w:r>
      <w:r>
        <w:rPr>
          <w:rFonts w:ascii="Times New Roman"/>
          <w:b w:val="false"/>
          <w:i w:val="false"/>
          <w:color w:val="000000"/>
          <w:sz w:val="28"/>
        </w:rPr>
        <w:t xml:space="preserve"> </w:t>
      </w:r>
      <w:r>
        <w:rPr>
          <w:rFonts w:ascii="Times New Roman"/>
          <w:b/>
          <w:i w:val="false"/>
          <w:color w:val="000000"/>
          <w:sz w:val="28"/>
        </w:rPr>
        <w:t>банка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1 500 000 тысяч тенге (один миллиард пятьсот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августа 2000 года N 1290 "О Концепции долгосрочного финансирования жилищного строительства и развития системы ипотечного кредитования", </w:t>
      </w:r>
      <w:r>
        <w:rPr>
          <w:rFonts w:ascii="Times New Roman"/>
          <w:b w:val="false"/>
          <w:i w:val="false"/>
          <w:color w:val="000000"/>
          <w:sz w:val="28"/>
        </w:rPr>
        <w:t xml:space="preserve">Закон </w:t>
      </w:r>
      <w:r>
        <w:rPr>
          <w:rFonts w:ascii="Times New Roman"/>
          <w:b w:val="false"/>
          <w:i w:val="false"/>
          <w:color w:val="000000"/>
          <w:sz w:val="28"/>
        </w:rPr>
        <w:t xml:space="preserve"> Правительства Республики Казахстан от 16 апреля 2003 года N 364 "О создании жилищного строительного сберегательного банка".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акционерного общества "Жилищный строительный сберегательный банк Казахстана". </w:t>
      </w:r>
    </w:p>
    <w:p>
      <w:pPr>
        <w:spacing w:after="0"/>
        <w:ind w:left="0"/>
        <w:jc w:val="both"/>
      </w:pPr>
      <w:r>
        <w:rPr>
          <w:rFonts w:ascii="Times New Roman"/>
          <w:b w:val="false"/>
          <w:i w:val="false"/>
          <w:color w:val="000000"/>
          <w:sz w:val="28"/>
        </w:rPr>
        <w:t xml:space="preserve">
            5. Задачи бюджетной программы: участие в уставном капитале акционерного общества "Жилищный строительный сберегательный банк Казахстана".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Участие в  Формирование уставного    В те-  Минис- </w:t>
      </w:r>
    </w:p>
    <w:p>
      <w:pPr>
        <w:spacing w:after="0"/>
        <w:ind w:left="0"/>
        <w:jc w:val="both"/>
      </w:pPr>
      <w:r>
        <w:rPr>
          <w:rFonts w:ascii="Times New Roman"/>
          <w:b w:val="false"/>
          <w:i w:val="false"/>
          <w:color w:val="000000"/>
          <w:sz w:val="28"/>
        </w:rPr>
        <w:t xml:space="preserve">
                     уставном   капитала акционерного     чение  терство </w:t>
      </w:r>
    </w:p>
    <w:p>
      <w:pPr>
        <w:spacing w:after="0"/>
        <w:ind w:left="0"/>
        <w:jc w:val="both"/>
      </w:pPr>
      <w:r>
        <w:rPr>
          <w:rFonts w:ascii="Times New Roman"/>
          <w:b w:val="false"/>
          <w:i w:val="false"/>
          <w:color w:val="000000"/>
          <w:sz w:val="28"/>
        </w:rPr>
        <w:t xml:space="preserve">
                     капитале   общества "Жилищный строи- 2003   финан- </w:t>
      </w:r>
    </w:p>
    <w:p>
      <w:pPr>
        <w:spacing w:after="0"/>
        <w:ind w:left="0"/>
        <w:jc w:val="both"/>
      </w:pPr>
      <w:r>
        <w:rPr>
          <w:rFonts w:ascii="Times New Roman"/>
          <w:b w:val="false"/>
          <w:i w:val="false"/>
          <w:color w:val="000000"/>
          <w:sz w:val="28"/>
        </w:rPr>
        <w:t xml:space="preserve">
                     жилищного  тельный сберегательный    года   сов </w:t>
      </w:r>
    </w:p>
    <w:p>
      <w:pPr>
        <w:spacing w:after="0"/>
        <w:ind w:left="0"/>
        <w:jc w:val="both"/>
      </w:pPr>
      <w:r>
        <w:rPr>
          <w:rFonts w:ascii="Times New Roman"/>
          <w:b w:val="false"/>
          <w:i w:val="false"/>
          <w:color w:val="000000"/>
          <w:sz w:val="28"/>
        </w:rPr>
        <w:t xml:space="preserve">
                     строитель- банк Казахстана" после           Респуб- </w:t>
      </w:r>
    </w:p>
    <w:p>
      <w:pPr>
        <w:spacing w:after="0"/>
        <w:ind w:left="0"/>
        <w:jc w:val="both"/>
      </w:pPr>
      <w:r>
        <w:rPr>
          <w:rFonts w:ascii="Times New Roman"/>
          <w:b w:val="false"/>
          <w:i w:val="false"/>
          <w:color w:val="000000"/>
          <w:sz w:val="28"/>
        </w:rPr>
        <w:t xml:space="preserve">
                     ства сбе-  его создания в установ-          лики </w:t>
      </w:r>
    </w:p>
    <w:p>
      <w:pPr>
        <w:spacing w:after="0"/>
        <w:ind w:left="0"/>
        <w:jc w:val="both"/>
      </w:pPr>
      <w:r>
        <w:rPr>
          <w:rFonts w:ascii="Times New Roman"/>
          <w:b w:val="false"/>
          <w:i w:val="false"/>
          <w:color w:val="000000"/>
          <w:sz w:val="28"/>
        </w:rPr>
        <w:t xml:space="preserve">
                     регатель-  ленном законодательством         Казах- </w:t>
      </w:r>
    </w:p>
    <w:p>
      <w:pPr>
        <w:spacing w:after="0"/>
        <w:ind w:left="0"/>
        <w:jc w:val="both"/>
      </w:pPr>
      <w:r>
        <w:rPr>
          <w:rFonts w:ascii="Times New Roman"/>
          <w:b w:val="false"/>
          <w:i w:val="false"/>
          <w:color w:val="000000"/>
          <w:sz w:val="28"/>
        </w:rPr>
        <w:t xml:space="preserve">
                     ного банка порядке.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акционерного общества "Жилищный строительный сберегательный банк Казахстана". </w:t>
      </w:r>
    </w:p>
    <w:bookmarkStart w:name="z15" w:id="13"/>
    <w:p>
      <w:pPr>
        <w:spacing w:after="0"/>
        <w:ind w:left="0"/>
        <w:jc w:val="both"/>
      </w:pPr>
      <w:r>
        <w:rPr>
          <w:rFonts w:ascii="Times New Roman"/>
          <w:b w:val="false"/>
          <w:i w:val="false"/>
          <w:color w:val="000000"/>
          <w:sz w:val="28"/>
        </w:rPr>
        <w:t xml:space="preserve">
      Приложение 274          </w:t>
      </w:r>
    </w:p>
    <w:bookmarkEnd w:id="1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Содержание</w:t>
      </w:r>
      <w:r>
        <w:rPr>
          <w:rFonts w:ascii="Times New Roman"/>
          <w:b w:val="false"/>
          <w:i w:val="false"/>
          <w:color w:val="000000"/>
          <w:sz w:val="28"/>
        </w:rPr>
        <w:t xml:space="preserve"> </w:t>
      </w:r>
      <w:r>
        <w:rPr>
          <w:rFonts w:ascii="Times New Roman"/>
          <w:b/>
          <w:i w:val="false"/>
          <w:color w:val="000000"/>
          <w:sz w:val="28"/>
        </w:rPr>
        <w:t>здания</w:t>
      </w:r>
      <w:r>
        <w:rPr>
          <w:rFonts w:ascii="Times New Roman"/>
          <w:b/>
          <w:i w:val="false"/>
          <w:color w:val="000000"/>
          <w:sz w:val="28"/>
        </w:rPr>
        <w:t xml:space="preserve"> "</w:t>
      </w:r>
      <w:r>
        <w:rPr>
          <w:rFonts w:ascii="Times New Roman"/>
          <w:b/>
          <w:i w:val="false"/>
          <w:color w:val="000000"/>
          <w:sz w:val="28"/>
        </w:rPr>
        <w:t>Дома</w:t>
      </w:r>
      <w:r>
        <w:rPr>
          <w:rFonts w:ascii="Times New Roman"/>
          <w:b w:val="false"/>
          <w:i w:val="false"/>
          <w:color w:val="000000"/>
          <w:sz w:val="28"/>
        </w:rPr>
        <w:t xml:space="preserve"> </w:t>
      </w:r>
      <w:r>
        <w:rPr>
          <w:rFonts w:ascii="Times New Roman"/>
          <w:b/>
          <w:i w:val="false"/>
          <w:color w:val="000000"/>
          <w:sz w:val="28"/>
        </w:rPr>
        <w:t>министерств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149 528 тысяч тенге (сто сорок девять миллионов пятьсот двадцать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сентября 2002 года N 962 "Некоторые вопросы Министерства финансов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хозяйственное обслуживание здания "Дом министерств" (далее - Здание); обеспечение бесперебойного функционирования технологического оборудования Здания. </w:t>
      </w:r>
    </w:p>
    <w:p>
      <w:pPr>
        <w:spacing w:after="0"/>
        <w:ind w:left="0"/>
        <w:jc w:val="both"/>
      </w:pPr>
      <w:r>
        <w:rPr>
          <w:rFonts w:ascii="Times New Roman"/>
          <w:b w:val="false"/>
          <w:i w:val="false"/>
          <w:color w:val="000000"/>
          <w:sz w:val="28"/>
        </w:rPr>
        <w:t xml:space="preserve">
            5. Задачи бюджетной программы: поддержка и техническое обслуживание технологического оборудования Здания, охрана, хозяйственное обслуживание Здания.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064        Содержание 1) Поддержка, техническое  В те- Минис- </w:t>
      </w:r>
    </w:p>
    <w:p>
      <w:pPr>
        <w:spacing w:after="0"/>
        <w:ind w:left="0"/>
        <w:jc w:val="both"/>
      </w:pPr>
      <w:r>
        <w:rPr>
          <w:rFonts w:ascii="Times New Roman"/>
          <w:b w:val="false"/>
          <w:i w:val="false"/>
          <w:color w:val="000000"/>
          <w:sz w:val="28"/>
        </w:rPr>
        <w:t xml:space="preserve">
                     здания     обслуживание и ремонт:     чение терство </w:t>
      </w:r>
    </w:p>
    <w:p>
      <w:pPr>
        <w:spacing w:after="0"/>
        <w:ind w:left="0"/>
        <w:jc w:val="both"/>
      </w:pPr>
      <w:r>
        <w:rPr>
          <w:rFonts w:ascii="Times New Roman"/>
          <w:b w:val="false"/>
          <w:i w:val="false"/>
          <w:color w:val="000000"/>
          <w:sz w:val="28"/>
        </w:rPr>
        <w:t xml:space="preserve">
                     "Дом       электротехнического обо-   года  финансов </w:t>
      </w:r>
    </w:p>
    <w:p>
      <w:pPr>
        <w:spacing w:after="0"/>
        <w:ind w:left="0"/>
        <w:jc w:val="both"/>
      </w:pPr>
      <w:r>
        <w:rPr>
          <w:rFonts w:ascii="Times New Roman"/>
          <w:b w:val="false"/>
          <w:i w:val="false"/>
          <w:color w:val="000000"/>
          <w:sz w:val="28"/>
        </w:rPr>
        <w:t xml:space="preserve">
                     министер-  рудования, инженерных            Респуб- </w:t>
      </w:r>
    </w:p>
    <w:p>
      <w:pPr>
        <w:spacing w:after="0"/>
        <w:ind w:left="0"/>
        <w:jc w:val="both"/>
      </w:pPr>
      <w:r>
        <w:rPr>
          <w:rFonts w:ascii="Times New Roman"/>
          <w:b w:val="false"/>
          <w:i w:val="false"/>
          <w:color w:val="000000"/>
          <w:sz w:val="28"/>
        </w:rPr>
        <w:t xml:space="preserve">
                     ств"       сетей и коммуникаций, при-       лики </w:t>
      </w:r>
    </w:p>
    <w:p>
      <w:pPr>
        <w:spacing w:after="0"/>
        <w:ind w:left="0"/>
        <w:jc w:val="both"/>
      </w:pPr>
      <w:r>
        <w:rPr>
          <w:rFonts w:ascii="Times New Roman"/>
          <w:b w:val="false"/>
          <w:i w:val="false"/>
          <w:color w:val="000000"/>
          <w:sz w:val="28"/>
        </w:rPr>
        <w:t xml:space="preserve">
                                точно-вытяжной системы           Казахстан </w:t>
      </w:r>
    </w:p>
    <w:p>
      <w:pPr>
        <w:spacing w:after="0"/>
        <w:ind w:left="0"/>
        <w:jc w:val="both"/>
      </w:pPr>
      <w:r>
        <w:rPr>
          <w:rFonts w:ascii="Times New Roman"/>
          <w:b w:val="false"/>
          <w:i w:val="false"/>
          <w:color w:val="000000"/>
          <w:sz w:val="28"/>
        </w:rPr>
        <w:t xml:space="preserve">
                                вентиляции, пожарной безо- </w:t>
      </w:r>
    </w:p>
    <w:p>
      <w:pPr>
        <w:spacing w:after="0"/>
        <w:ind w:left="0"/>
        <w:jc w:val="both"/>
      </w:pPr>
      <w:r>
        <w:rPr>
          <w:rFonts w:ascii="Times New Roman"/>
          <w:b w:val="false"/>
          <w:i w:val="false"/>
          <w:color w:val="000000"/>
          <w:sz w:val="28"/>
        </w:rPr>
        <w:t xml:space="preserve">
                                пасности, пожарной сигна- </w:t>
      </w:r>
    </w:p>
    <w:p>
      <w:pPr>
        <w:spacing w:after="0"/>
        <w:ind w:left="0"/>
        <w:jc w:val="both"/>
      </w:pPr>
      <w:r>
        <w:rPr>
          <w:rFonts w:ascii="Times New Roman"/>
          <w:b w:val="false"/>
          <w:i w:val="false"/>
          <w:color w:val="000000"/>
          <w:sz w:val="28"/>
        </w:rPr>
        <w:t xml:space="preserve">
                                лизации и дымоудаления, </w:t>
      </w:r>
    </w:p>
    <w:p>
      <w:pPr>
        <w:spacing w:after="0"/>
        <w:ind w:left="0"/>
        <w:jc w:val="both"/>
      </w:pPr>
      <w:r>
        <w:rPr>
          <w:rFonts w:ascii="Times New Roman"/>
          <w:b w:val="false"/>
          <w:i w:val="false"/>
          <w:color w:val="000000"/>
          <w:sz w:val="28"/>
        </w:rPr>
        <w:t xml:space="preserve">
                                автоматической телефонной </w:t>
      </w:r>
    </w:p>
    <w:p>
      <w:pPr>
        <w:spacing w:after="0"/>
        <w:ind w:left="0"/>
        <w:jc w:val="both"/>
      </w:pPr>
      <w:r>
        <w:rPr>
          <w:rFonts w:ascii="Times New Roman"/>
          <w:b w:val="false"/>
          <w:i w:val="false"/>
          <w:color w:val="000000"/>
          <w:sz w:val="28"/>
        </w:rPr>
        <w:t xml:space="preserve">
                                станции с внешними и </w:t>
      </w:r>
    </w:p>
    <w:p>
      <w:pPr>
        <w:spacing w:after="0"/>
        <w:ind w:left="0"/>
        <w:jc w:val="both"/>
      </w:pPr>
      <w:r>
        <w:rPr>
          <w:rFonts w:ascii="Times New Roman"/>
          <w:b w:val="false"/>
          <w:i w:val="false"/>
          <w:color w:val="000000"/>
          <w:sz w:val="28"/>
        </w:rPr>
        <w:t xml:space="preserve">
                                внутренними сетями; </w:t>
      </w:r>
    </w:p>
    <w:p>
      <w:pPr>
        <w:spacing w:after="0"/>
        <w:ind w:left="0"/>
        <w:jc w:val="both"/>
      </w:pPr>
      <w:r>
        <w:rPr>
          <w:rFonts w:ascii="Times New Roman"/>
          <w:b w:val="false"/>
          <w:i w:val="false"/>
          <w:color w:val="000000"/>
          <w:sz w:val="28"/>
        </w:rPr>
        <w:t xml:space="preserve">
                                обслуживание наружных </w:t>
      </w:r>
    </w:p>
    <w:p>
      <w:pPr>
        <w:spacing w:after="0"/>
        <w:ind w:left="0"/>
        <w:jc w:val="both"/>
      </w:pPr>
      <w:r>
        <w:rPr>
          <w:rFonts w:ascii="Times New Roman"/>
          <w:b w:val="false"/>
          <w:i w:val="false"/>
          <w:color w:val="000000"/>
          <w:sz w:val="28"/>
        </w:rPr>
        <w:t xml:space="preserve">
                                инженерных сетей; </w:t>
      </w:r>
    </w:p>
    <w:p>
      <w:pPr>
        <w:spacing w:after="0"/>
        <w:ind w:left="0"/>
        <w:jc w:val="both"/>
      </w:pPr>
      <w:r>
        <w:rPr>
          <w:rFonts w:ascii="Times New Roman"/>
          <w:b w:val="false"/>
          <w:i w:val="false"/>
          <w:color w:val="000000"/>
          <w:sz w:val="28"/>
        </w:rPr>
        <w:t xml:space="preserve">
                                проведение профилактичес- </w:t>
      </w:r>
    </w:p>
    <w:p>
      <w:pPr>
        <w:spacing w:after="0"/>
        <w:ind w:left="0"/>
        <w:jc w:val="both"/>
      </w:pPr>
      <w:r>
        <w:rPr>
          <w:rFonts w:ascii="Times New Roman"/>
          <w:b w:val="false"/>
          <w:i w:val="false"/>
          <w:color w:val="000000"/>
          <w:sz w:val="28"/>
        </w:rPr>
        <w:t xml:space="preserve">
                                ких работ системы хладо- </w:t>
      </w:r>
    </w:p>
    <w:p>
      <w:pPr>
        <w:spacing w:after="0"/>
        <w:ind w:left="0"/>
        <w:jc w:val="both"/>
      </w:pPr>
      <w:r>
        <w:rPr>
          <w:rFonts w:ascii="Times New Roman"/>
          <w:b w:val="false"/>
          <w:i w:val="false"/>
          <w:color w:val="000000"/>
          <w:sz w:val="28"/>
        </w:rPr>
        <w:t xml:space="preserve">
                                теплоснабжения, горячего </w:t>
      </w:r>
    </w:p>
    <w:p>
      <w:pPr>
        <w:spacing w:after="0"/>
        <w:ind w:left="0"/>
        <w:jc w:val="both"/>
      </w:pPr>
      <w:r>
        <w:rPr>
          <w:rFonts w:ascii="Times New Roman"/>
          <w:b w:val="false"/>
          <w:i w:val="false"/>
          <w:color w:val="000000"/>
          <w:sz w:val="28"/>
        </w:rPr>
        <w:t xml:space="preserve">
                                и холодного водоснабжения; </w:t>
      </w:r>
    </w:p>
    <w:p>
      <w:pPr>
        <w:spacing w:after="0"/>
        <w:ind w:left="0"/>
        <w:jc w:val="both"/>
      </w:pPr>
      <w:r>
        <w:rPr>
          <w:rFonts w:ascii="Times New Roman"/>
          <w:b w:val="false"/>
          <w:i w:val="false"/>
          <w:color w:val="000000"/>
          <w:sz w:val="28"/>
        </w:rPr>
        <w:t xml:space="preserve">
                                работу лифтов; </w:t>
      </w:r>
    </w:p>
    <w:p>
      <w:pPr>
        <w:spacing w:after="0"/>
        <w:ind w:left="0"/>
        <w:jc w:val="both"/>
      </w:pPr>
      <w:r>
        <w:rPr>
          <w:rFonts w:ascii="Times New Roman"/>
          <w:b w:val="false"/>
          <w:i w:val="false"/>
          <w:color w:val="000000"/>
          <w:sz w:val="28"/>
        </w:rPr>
        <w:t xml:space="preserve">
                                2) охрана Здания; </w:t>
      </w:r>
    </w:p>
    <w:p>
      <w:pPr>
        <w:spacing w:after="0"/>
        <w:ind w:left="0"/>
        <w:jc w:val="both"/>
      </w:pPr>
      <w:r>
        <w:rPr>
          <w:rFonts w:ascii="Times New Roman"/>
          <w:b w:val="false"/>
          <w:i w:val="false"/>
          <w:color w:val="000000"/>
          <w:sz w:val="28"/>
        </w:rPr>
        <w:t xml:space="preserve">
                                3) содержание в чистоте </w:t>
      </w:r>
    </w:p>
    <w:p>
      <w:pPr>
        <w:spacing w:after="0"/>
        <w:ind w:left="0"/>
        <w:jc w:val="both"/>
      </w:pPr>
      <w:r>
        <w:rPr>
          <w:rFonts w:ascii="Times New Roman"/>
          <w:b w:val="false"/>
          <w:i w:val="false"/>
          <w:color w:val="000000"/>
          <w:sz w:val="28"/>
        </w:rPr>
        <w:t xml:space="preserve">
                                внутренних помещений и </w:t>
      </w:r>
    </w:p>
    <w:p>
      <w:pPr>
        <w:spacing w:after="0"/>
        <w:ind w:left="0"/>
        <w:jc w:val="both"/>
      </w:pPr>
      <w:r>
        <w:rPr>
          <w:rFonts w:ascii="Times New Roman"/>
          <w:b w:val="false"/>
          <w:i w:val="false"/>
          <w:color w:val="000000"/>
          <w:sz w:val="28"/>
        </w:rPr>
        <w:t xml:space="preserve">
                                фасада здания, а также </w:t>
      </w:r>
    </w:p>
    <w:p>
      <w:pPr>
        <w:spacing w:after="0"/>
        <w:ind w:left="0"/>
        <w:jc w:val="both"/>
      </w:pPr>
      <w:r>
        <w:rPr>
          <w:rFonts w:ascii="Times New Roman"/>
          <w:b w:val="false"/>
          <w:i w:val="false"/>
          <w:color w:val="000000"/>
          <w:sz w:val="28"/>
        </w:rPr>
        <w:t xml:space="preserve">
                                прилегающей к нему тер- </w:t>
      </w:r>
    </w:p>
    <w:p>
      <w:pPr>
        <w:spacing w:after="0"/>
        <w:ind w:left="0"/>
        <w:jc w:val="both"/>
      </w:pPr>
      <w:r>
        <w:rPr>
          <w:rFonts w:ascii="Times New Roman"/>
          <w:b w:val="false"/>
          <w:i w:val="false"/>
          <w:color w:val="000000"/>
          <w:sz w:val="28"/>
        </w:rPr>
        <w:t xml:space="preserve">
                                ритории, санитарная </w:t>
      </w:r>
    </w:p>
    <w:p>
      <w:pPr>
        <w:spacing w:after="0"/>
        <w:ind w:left="0"/>
        <w:jc w:val="both"/>
      </w:pPr>
      <w:r>
        <w:rPr>
          <w:rFonts w:ascii="Times New Roman"/>
          <w:b w:val="false"/>
          <w:i w:val="false"/>
          <w:color w:val="000000"/>
          <w:sz w:val="28"/>
        </w:rPr>
        <w:t xml:space="preserve">
                                обработка Здания, вывоз </w:t>
      </w:r>
    </w:p>
    <w:p>
      <w:pPr>
        <w:spacing w:after="0"/>
        <w:ind w:left="0"/>
        <w:jc w:val="both"/>
      </w:pPr>
      <w:r>
        <w:rPr>
          <w:rFonts w:ascii="Times New Roman"/>
          <w:b w:val="false"/>
          <w:i w:val="false"/>
          <w:color w:val="000000"/>
          <w:sz w:val="28"/>
        </w:rPr>
        <w:t xml:space="preserve">
                                мусора и снега с терри- </w:t>
      </w:r>
    </w:p>
    <w:p>
      <w:pPr>
        <w:spacing w:after="0"/>
        <w:ind w:left="0"/>
        <w:jc w:val="both"/>
      </w:pPr>
      <w:r>
        <w:rPr>
          <w:rFonts w:ascii="Times New Roman"/>
          <w:b w:val="false"/>
          <w:i w:val="false"/>
          <w:color w:val="000000"/>
          <w:sz w:val="28"/>
        </w:rPr>
        <w:t xml:space="preserve">
                                тории и другие необходи- </w:t>
      </w:r>
    </w:p>
    <w:p>
      <w:pPr>
        <w:spacing w:after="0"/>
        <w:ind w:left="0"/>
        <w:jc w:val="both"/>
      </w:pPr>
      <w:r>
        <w:rPr>
          <w:rFonts w:ascii="Times New Roman"/>
          <w:b w:val="false"/>
          <w:i w:val="false"/>
          <w:color w:val="000000"/>
          <w:sz w:val="28"/>
        </w:rPr>
        <w:t xml:space="preserve">
                                мые работы для обеспече- </w:t>
      </w:r>
    </w:p>
    <w:p>
      <w:pPr>
        <w:spacing w:after="0"/>
        <w:ind w:left="0"/>
        <w:jc w:val="both"/>
      </w:pPr>
      <w:r>
        <w:rPr>
          <w:rFonts w:ascii="Times New Roman"/>
          <w:b w:val="false"/>
          <w:i w:val="false"/>
          <w:color w:val="000000"/>
          <w:sz w:val="28"/>
        </w:rPr>
        <w:t xml:space="preserve">
                                ния нормального </w:t>
      </w:r>
    </w:p>
    <w:p>
      <w:pPr>
        <w:spacing w:after="0"/>
        <w:ind w:left="0"/>
        <w:jc w:val="both"/>
      </w:pPr>
      <w:r>
        <w:rPr>
          <w:rFonts w:ascii="Times New Roman"/>
          <w:b w:val="false"/>
          <w:i w:val="false"/>
          <w:color w:val="000000"/>
          <w:sz w:val="28"/>
        </w:rPr>
        <w:t xml:space="preserve">
                                функционирования Здания; </w:t>
      </w:r>
    </w:p>
    <w:p>
      <w:pPr>
        <w:spacing w:after="0"/>
        <w:ind w:left="0"/>
        <w:jc w:val="both"/>
      </w:pPr>
      <w:r>
        <w:rPr>
          <w:rFonts w:ascii="Times New Roman"/>
          <w:b w:val="false"/>
          <w:i w:val="false"/>
          <w:color w:val="000000"/>
          <w:sz w:val="28"/>
        </w:rPr>
        <w:t xml:space="preserve">
                                4) текущий ремонт Здания; </w:t>
      </w:r>
    </w:p>
    <w:p>
      <w:pPr>
        <w:spacing w:after="0"/>
        <w:ind w:left="0"/>
        <w:jc w:val="both"/>
      </w:pPr>
      <w:r>
        <w:rPr>
          <w:rFonts w:ascii="Times New Roman"/>
          <w:b w:val="false"/>
          <w:i w:val="false"/>
          <w:color w:val="000000"/>
          <w:sz w:val="28"/>
        </w:rPr>
        <w:t xml:space="preserve">
                                5)обеспечение хозяйствен- </w:t>
      </w:r>
    </w:p>
    <w:p>
      <w:pPr>
        <w:spacing w:after="0"/>
        <w:ind w:left="0"/>
        <w:jc w:val="both"/>
      </w:pPr>
      <w:r>
        <w:rPr>
          <w:rFonts w:ascii="Times New Roman"/>
          <w:b w:val="false"/>
          <w:i w:val="false"/>
          <w:color w:val="000000"/>
          <w:sz w:val="28"/>
        </w:rPr>
        <w:t xml:space="preserve">
                                ного обслуживания Здания </w:t>
      </w:r>
    </w:p>
    <w:p>
      <w:pPr>
        <w:spacing w:after="0"/>
        <w:ind w:left="0"/>
        <w:jc w:val="both"/>
      </w:pPr>
      <w:r>
        <w:rPr>
          <w:rFonts w:ascii="Times New Roman"/>
          <w:b w:val="false"/>
          <w:i w:val="false"/>
          <w:color w:val="000000"/>
          <w:sz w:val="28"/>
        </w:rPr>
        <w:t xml:space="preserve">
                                с общей площадью </w:t>
      </w:r>
    </w:p>
    <w:p>
      <w:pPr>
        <w:spacing w:after="0"/>
        <w:ind w:left="0"/>
        <w:jc w:val="both"/>
      </w:pPr>
      <w:r>
        <w:rPr>
          <w:rFonts w:ascii="Times New Roman"/>
          <w:b w:val="false"/>
          <w:i w:val="false"/>
          <w:color w:val="000000"/>
          <w:sz w:val="28"/>
        </w:rPr>
        <w:t xml:space="preserve">
                                27 031,0 кв.м.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бесперебойное и безаварийное функционирование всего технологического оборудования здания "Дом министерств"; создание нормальных трудовых и социально-бытовых условий для государственных служащих. </w:t>
      </w:r>
    </w:p>
    <w:bookmarkStart w:name="z16" w:id="14"/>
    <w:p>
      <w:pPr>
        <w:spacing w:after="0"/>
        <w:ind w:left="0"/>
        <w:jc w:val="both"/>
      </w:pPr>
      <w:r>
        <w:rPr>
          <w:rFonts w:ascii="Times New Roman"/>
          <w:b w:val="false"/>
          <w:i w:val="false"/>
          <w:color w:val="000000"/>
          <w:sz w:val="28"/>
        </w:rPr>
        <w:t xml:space="preserve">
      Приложение 275          </w:t>
      </w:r>
    </w:p>
    <w:bookmarkEnd w:id="1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Страхование</w:t>
      </w:r>
      <w:r>
        <w:rPr>
          <w:rFonts w:ascii="Times New Roman"/>
          <w:b w:val="false"/>
          <w:i w:val="false"/>
          <w:color w:val="000000"/>
          <w:sz w:val="28"/>
        </w:rPr>
        <w:t xml:space="preserve"> </w:t>
      </w:r>
      <w:r>
        <w:rPr>
          <w:rFonts w:ascii="Times New Roman"/>
          <w:b/>
          <w:i w:val="false"/>
          <w:color w:val="000000"/>
          <w:sz w:val="28"/>
        </w:rPr>
        <w:t>здания</w:t>
      </w:r>
      <w:r>
        <w:rPr>
          <w:rFonts w:ascii="Times New Roman"/>
          <w:b/>
          <w:i w:val="false"/>
          <w:color w:val="000000"/>
          <w:sz w:val="28"/>
        </w:rPr>
        <w:t xml:space="preserve"> "</w:t>
      </w:r>
      <w:r>
        <w:rPr>
          <w:rFonts w:ascii="Times New Roman"/>
          <w:b/>
          <w:i w:val="false"/>
          <w:color w:val="000000"/>
          <w:sz w:val="28"/>
        </w:rPr>
        <w:t>Дом</w:t>
      </w:r>
      <w:r>
        <w:rPr>
          <w:rFonts w:ascii="Times New Roman"/>
          <w:b w:val="false"/>
          <w:i w:val="false"/>
          <w:color w:val="000000"/>
          <w:sz w:val="28"/>
        </w:rPr>
        <w:t xml:space="preserve"> </w:t>
      </w:r>
      <w:r>
        <w:rPr>
          <w:rFonts w:ascii="Times New Roman"/>
          <w:b/>
          <w:i w:val="false"/>
          <w:color w:val="000000"/>
          <w:sz w:val="28"/>
        </w:rPr>
        <w:t>министерств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12 534 тысячи тенге (Двенадцать миллионов пятьсот тридцать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декабря 2000 года "О страховой деятельности".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сохранности государственного имущества, восстановление потерь при возникновении страхового случая. </w:t>
      </w:r>
    </w:p>
    <w:p>
      <w:pPr>
        <w:spacing w:after="0"/>
        <w:ind w:left="0"/>
        <w:jc w:val="both"/>
      </w:pPr>
      <w:r>
        <w:rPr>
          <w:rFonts w:ascii="Times New Roman"/>
          <w:b w:val="false"/>
          <w:i w:val="false"/>
          <w:color w:val="000000"/>
          <w:sz w:val="28"/>
        </w:rPr>
        <w:t xml:space="preserve">
            5. Задача бюджетной программы: Страхование здания "Дом министерств" на случай стихийных бедствий, пожара, взрывов и других рисков.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065        Страхование 1. Заключение договора   В те-  Минис- </w:t>
      </w:r>
    </w:p>
    <w:p>
      <w:pPr>
        <w:spacing w:after="0"/>
        <w:ind w:left="0"/>
        <w:jc w:val="both"/>
      </w:pPr>
      <w:r>
        <w:rPr>
          <w:rFonts w:ascii="Times New Roman"/>
          <w:b w:val="false"/>
          <w:i w:val="false"/>
          <w:color w:val="000000"/>
          <w:sz w:val="28"/>
        </w:rPr>
        <w:t xml:space="preserve">
                     здания      на страхование здания    чение  терство </w:t>
      </w:r>
    </w:p>
    <w:p>
      <w:pPr>
        <w:spacing w:after="0"/>
        <w:ind w:left="0"/>
        <w:jc w:val="both"/>
      </w:pPr>
      <w:r>
        <w:rPr>
          <w:rFonts w:ascii="Times New Roman"/>
          <w:b w:val="false"/>
          <w:i w:val="false"/>
          <w:color w:val="000000"/>
          <w:sz w:val="28"/>
        </w:rPr>
        <w:t xml:space="preserve">
                     "Дом минис- "Дом министерств".       года   финансов </w:t>
      </w:r>
    </w:p>
    <w:p>
      <w:pPr>
        <w:spacing w:after="0"/>
        <w:ind w:left="0"/>
        <w:jc w:val="both"/>
      </w:pPr>
      <w:r>
        <w:rPr>
          <w:rFonts w:ascii="Times New Roman"/>
          <w:b w:val="false"/>
          <w:i w:val="false"/>
          <w:color w:val="000000"/>
          <w:sz w:val="28"/>
        </w:rPr>
        <w:t xml:space="preserve">
                     терств"     Выплата страхового вз-          Респуб- </w:t>
      </w:r>
    </w:p>
    <w:p>
      <w:pPr>
        <w:spacing w:after="0"/>
        <w:ind w:left="0"/>
        <w:jc w:val="both"/>
      </w:pPr>
      <w:r>
        <w:rPr>
          <w:rFonts w:ascii="Times New Roman"/>
          <w:b w:val="false"/>
          <w:i w:val="false"/>
          <w:color w:val="000000"/>
          <w:sz w:val="28"/>
        </w:rPr>
        <w:t xml:space="preserve">
                                 носа в соответствии с           лики </w:t>
      </w:r>
    </w:p>
    <w:p>
      <w:pPr>
        <w:spacing w:after="0"/>
        <w:ind w:left="0"/>
        <w:jc w:val="both"/>
      </w:pPr>
      <w:r>
        <w:rPr>
          <w:rFonts w:ascii="Times New Roman"/>
          <w:b w:val="false"/>
          <w:i w:val="false"/>
          <w:color w:val="000000"/>
          <w:sz w:val="28"/>
        </w:rPr>
        <w:t xml:space="preserve">
                                 заключением договора,           Казахстан </w:t>
      </w:r>
    </w:p>
    <w:p>
      <w:pPr>
        <w:spacing w:after="0"/>
        <w:ind w:left="0"/>
        <w:jc w:val="both"/>
      </w:pPr>
      <w:r>
        <w:rPr>
          <w:rFonts w:ascii="Times New Roman"/>
          <w:b w:val="false"/>
          <w:i w:val="false"/>
          <w:color w:val="000000"/>
          <w:sz w:val="28"/>
        </w:rPr>
        <w:t xml:space="preserve">
                                 на основании Закона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18.12.2000 года </w:t>
      </w:r>
    </w:p>
    <w:p>
      <w:pPr>
        <w:spacing w:after="0"/>
        <w:ind w:left="0"/>
        <w:jc w:val="both"/>
      </w:pPr>
      <w:r>
        <w:rPr>
          <w:rFonts w:ascii="Times New Roman"/>
          <w:b w:val="false"/>
          <w:i w:val="false"/>
          <w:color w:val="000000"/>
          <w:sz w:val="28"/>
        </w:rPr>
        <w:t xml:space="preserve">
                                 "О страховой деятельно- </w:t>
      </w:r>
    </w:p>
    <w:p>
      <w:pPr>
        <w:spacing w:after="0"/>
        <w:ind w:left="0"/>
        <w:jc w:val="both"/>
      </w:pPr>
      <w:r>
        <w:rPr>
          <w:rFonts w:ascii="Times New Roman"/>
          <w:b w:val="false"/>
          <w:i w:val="false"/>
          <w:color w:val="000000"/>
          <w:sz w:val="28"/>
        </w:rPr>
        <w:t xml:space="preserve">
                                 сти" и в соответствии </w:t>
      </w:r>
    </w:p>
    <w:p>
      <w:pPr>
        <w:spacing w:after="0"/>
        <w:ind w:left="0"/>
        <w:jc w:val="both"/>
      </w:pPr>
      <w:r>
        <w:rPr>
          <w:rFonts w:ascii="Times New Roman"/>
          <w:b w:val="false"/>
          <w:i w:val="false"/>
          <w:color w:val="000000"/>
          <w:sz w:val="28"/>
        </w:rPr>
        <w:t xml:space="preserve">
                                 с условиями страхования, </w:t>
      </w:r>
    </w:p>
    <w:p>
      <w:pPr>
        <w:spacing w:after="0"/>
        <w:ind w:left="0"/>
        <w:jc w:val="both"/>
      </w:pPr>
      <w:r>
        <w:rPr>
          <w:rFonts w:ascii="Times New Roman"/>
          <w:b w:val="false"/>
          <w:i w:val="false"/>
          <w:color w:val="000000"/>
          <w:sz w:val="28"/>
        </w:rPr>
        <w:t xml:space="preserve">
                                 предложенными страховыми </w:t>
      </w:r>
    </w:p>
    <w:p>
      <w:pPr>
        <w:spacing w:after="0"/>
        <w:ind w:left="0"/>
        <w:jc w:val="both"/>
      </w:pPr>
      <w:r>
        <w:rPr>
          <w:rFonts w:ascii="Times New Roman"/>
          <w:b w:val="false"/>
          <w:i w:val="false"/>
          <w:color w:val="000000"/>
          <w:sz w:val="28"/>
        </w:rPr>
        <w:t xml:space="preserve">
                                 агентствами.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Надежная страховая защита здания "Дом министерств", а также своевременные страховые выплаты при наступлении страхового случая. </w:t>
      </w:r>
    </w:p>
    <w:bookmarkStart w:name="z17" w:id="15"/>
    <w:p>
      <w:pPr>
        <w:spacing w:after="0"/>
        <w:ind w:left="0"/>
        <w:jc w:val="both"/>
      </w:pPr>
      <w:r>
        <w:rPr>
          <w:rFonts w:ascii="Times New Roman"/>
          <w:b w:val="false"/>
          <w:i w:val="false"/>
          <w:color w:val="000000"/>
          <w:sz w:val="28"/>
        </w:rPr>
        <w:t xml:space="preserve">
      Приложение 276          </w:t>
      </w:r>
    </w:p>
    <w:bookmarkEnd w:id="1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Официальные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i w:val="false"/>
          <w:color w:val="000000"/>
          <w:sz w:val="28"/>
        </w:rPr>
        <w:t xml:space="preserve">, </w:t>
      </w:r>
      <w:r>
        <w:rPr>
          <w:rFonts w:ascii="Times New Roman"/>
          <w:b/>
          <w:i w:val="false"/>
          <w:color w:val="000000"/>
          <w:sz w:val="28"/>
        </w:rPr>
        <w:t>передаваемые</w:t>
      </w:r>
      <w:r>
        <w:rPr>
          <w:rFonts w:ascii="Times New Roman"/>
          <w:b w:val="false"/>
          <w:i w:val="false"/>
          <w:color w:val="000000"/>
          <w:sz w:val="28"/>
        </w:rPr>
        <w:t xml:space="preserve"> </w:t>
      </w:r>
      <w:r>
        <w:rPr>
          <w:rFonts w:ascii="Times New Roman"/>
          <w:b/>
          <w:i w:val="false"/>
          <w:color w:val="000000"/>
          <w:sz w:val="28"/>
        </w:rPr>
        <w:t>из</w:t>
      </w:r>
      <w:r>
        <w:rPr>
          <w:rFonts w:ascii="Times New Roman"/>
          <w:b w:val="false"/>
          <w:i w:val="false"/>
          <w:color w:val="000000"/>
          <w:sz w:val="28"/>
        </w:rPr>
        <w:t xml:space="preserve"> </w:t>
      </w:r>
      <w:r>
        <w:rPr>
          <w:rFonts w:ascii="Times New Roman"/>
          <w:b/>
          <w:i w:val="false"/>
          <w:color w:val="000000"/>
          <w:sz w:val="28"/>
        </w:rPr>
        <w:t>республиканского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Национальный</w:t>
      </w:r>
      <w:r>
        <w:rPr>
          <w:rFonts w:ascii="Times New Roman"/>
          <w:b w:val="false"/>
          <w:i w:val="false"/>
          <w:color w:val="000000"/>
          <w:sz w:val="28"/>
        </w:rPr>
        <w:t xml:space="preserve"> </w:t>
      </w:r>
      <w:r>
        <w:rPr>
          <w:rFonts w:ascii="Times New Roman"/>
          <w:b/>
          <w:i w:val="false"/>
          <w:color w:val="000000"/>
          <w:sz w:val="28"/>
        </w:rPr>
        <w:t>фонд</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12 496 732 тысячи тенге (двенадцать миллиардов четыреста девяносто шесть миллионов семьсот тридцать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в соответствии с подпунктом 1 пункта 7 Правил от 29 января 2001 года N 543 "О некоторых вопросах Национального фонда Республики Казахстан", утвержденных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республиканском бюджете на 2003 год", пункт 1 статьи 9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формирование накоплений государства. </w:t>
      </w:r>
    </w:p>
    <w:p>
      <w:pPr>
        <w:spacing w:after="0"/>
        <w:ind w:left="0"/>
        <w:jc w:val="both"/>
      </w:pPr>
      <w:r>
        <w:rPr>
          <w:rFonts w:ascii="Times New Roman"/>
          <w:b w:val="false"/>
          <w:i w:val="false"/>
          <w:color w:val="000000"/>
          <w:sz w:val="28"/>
        </w:rPr>
        <w:t xml:space="preserve">
            5. Задача бюджетной программы: исполнение сберегательной  функции Национального фонда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!раммы!прог-!раммы(под-!                         !зации !испол- </w:t>
      </w:r>
    </w:p>
    <w:p>
      <w:pPr>
        <w:spacing w:after="0"/>
        <w:ind w:left="0"/>
        <w:jc w:val="both"/>
      </w:pPr>
      <w:r>
        <w:rPr>
          <w:rFonts w:ascii="Times New Roman"/>
          <w:b w:val="false"/>
          <w:i w:val="false"/>
          <w:color w:val="000000"/>
          <w:sz w:val="28"/>
        </w:rPr>
        <w:t xml:space="preserve">
        !     !раммы!программы)!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066        Официальные Выделения денежных       В те-  Минис- </w:t>
      </w:r>
    </w:p>
    <w:p>
      <w:pPr>
        <w:spacing w:after="0"/>
        <w:ind w:left="0"/>
        <w:jc w:val="both"/>
      </w:pPr>
      <w:r>
        <w:rPr>
          <w:rFonts w:ascii="Times New Roman"/>
          <w:b w:val="false"/>
          <w:i w:val="false"/>
          <w:color w:val="000000"/>
          <w:sz w:val="28"/>
        </w:rPr>
        <w:t xml:space="preserve">
                     трансферты, средств из республикан-  чение  терство </w:t>
      </w:r>
    </w:p>
    <w:p>
      <w:pPr>
        <w:spacing w:after="0"/>
        <w:ind w:left="0"/>
        <w:jc w:val="both"/>
      </w:pPr>
      <w:r>
        <w:rPr>
          <w:rFonts w:ascii="Times New Roman"/>
          <w:b w:val="false"/>
          <w:i w:val="false"/>
          <w:color w:val="000000"/>
          <w:sz w:val="28"/>
        </w:rPr>
        <w:t xml:space="preserve">
                     передавае-  ского бюджета в Нацио-   2003   финансов </w:t>
      </w:r>
    </w:p>
    <w:p>
      <w:pPr>
        <w:spacing w:after="0"/>
        <w:ind w:left="0"/>
        <w:jc w:val="both"/>
      </w:pPr>
      <w:r>
        <w:rPr>
          <w:rFonts w:ascii="Times New Roman"/>
          <w:b w:val="false"/>
          <w:i w:val="false"/>
          <w:color w:val="000000"/>
          <w:sz w:val="28"/>
        </w:rPr>
        <w:t xml:space="preserve">
                     мые из рес- нальный фонд             года   Респуб- </w:t>
      </w:r>
    </w:p>
    <w:p>
      <w:pPr>
        <w:spacing w:after="0"/>
        <w:ind w:left="0"/>
        <w:jc w:val="both"/>
      </w:pPr>
      <w:r>
        <w:rPr>
          <w:rFonts w:ascii="Times New Roman"/>
          <w:b w:val="false"/>
          <w:i w:val="false"/>
          <w:color w:val="000000"/>
          <w:sz w:val="28"/>
        </w:rPr>
        <w:t xml:space="preserve">
                     публикан-                                   лики </w:t>
      </w:r>
    </w:p>
    <w:p>
      <w:pPr>
        <w:spacing w:after="0"/>
        <w:ind w:left="0"/>
        <w:jc w:val="both"/>
      </w:pPr>
      <w:r>
        <w:rPr>
          <w:rFonts w:ascii="Times New Roman"/>
          <w:b w:val="false"/>
          <w:i w:val="false"/>
          <w:color w:val="000000"/>
          <w:sz w:val="28"/>
        </w:rPr>
        <w:t xml:space="preserve">
                     ского бюд-                                  Казахстан </w:t>
      </w:r>
    </w:p>
    <w:p>
      <w:pPr>
        <w:spacing w:after="0"/>
        <w:ind w:left="0"/>
        <w:jc w:val="both"/>
      </w:pPr>
      <w:r>
        <w:rPr>
          <w:rFonts w:ascii="Times New Roman"/>
          <w:b w:val="false"/>
          <w:i w:val="false"/>
          <w:color w:val="000000"/>
          <w:sz w:val="28"/>
        </w:rPr>
        <w:t xml:space="preserve">
                     жета в </w:t>
      </w:r>
    </w:p>
    <w:p>
      <w:pPr>
        <w:spacing w:after="0"/>
        <w:ind w:left="0"/>
        <w:jc w:val="both"/>
      </w:pPr>
      <w:r>
        <w:rPr>
          <w:rFonts w:ascii="Times New Roman"/>
          <w:b w:val="false"/>
          <w:i w:val="false"/>
          <w:color w:val="000000"/>
          <w:sz w:val="28"/>
        </w:rPr>
        <w:t xml:space="preserve">
                     Националь- </w:t>
      </w:r>
    </w:p>
    <w:p>
      <w:pPr>
        <w:spacing w:after="0"/>
        <w:ind w:left="0"/>
        <w:jc w:val="both"/>
      </w:pPr>
      <w:r>
        <w:rPr>
          <w:rFonts w:ascii="Times New Roman"/>
          <w:b w:val="false"/>
          <w:i w:val="false"/>
          <w:color w:val="000000"/>
          <w:sz w:val="28"/>
        </w:rPr>
        <w:t xml:space="preserve">
                     ный фонд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исполнение сберегательной функции Национального фонда за счет официальных трансфертов из республиканского бюджета. </w:t>
      </w:r>
    </w:p>
    <w:bookmarkStart w:name="z18" w:id="16"/>
    <w:p>
      <w:pPr>
        <w:spacing w:after="0"/>
        <w:ind w:left="0"/>
        <w:jc w:val="both"/>
      </w:pPr>
      <w:r>
        <w:rPr>
          <w:rFonts w:ascii="Times New Roman"/>
          <w:b w:val="false"/>
          <w:i w:val="false"/>
          <w:color w:val="000000"/>
          <w:sz w:val="28"/>
        </w:rPr>
        <w:t xml:space="preserve">
            Приложение 277          </w:t>
      </w:r>
    </w:p>
    <w:bookmarkEnd w:id="1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Осуществление</w:t>
      </w:r>
      <w:r>
        <w:rPr>
          <w:rFonts w:ascii="Times New Roman"/>
          <w:b w:val="false"/>
          <w:i w:val="false"/>
          <w:color w:val="000000"/>
          <w:sz w:val="28"/>
        </w:rPr>
        <w:t xml:space="preserve"> </w:t>
      </w:r>
      <w:r>
        <w:rPr>
          <w:rFonts w:ascii="Times New Roman"/>
          <w:b/>
          <w:i w:val="false"/>
          <w:color w:val="000000"/>
          <w:sz w:val="28"/>
        </w:rPr>
        <w:t>аудита</w:t>
      </w:r>
      <w:r>
        <w:rPr>
          <w:rFonts w:ascii="Times New Roman"/>
          <w:b w:val="false"/>
          <w:i w:val="false"/>
          <w:color w:val="000000"/>
          <w:sz w:val="28"/>
        </w:rPr>
        <w:t xml:space="preserve"> </w:t>
      </w:r>
      <w:r>
        <w:rPr>
          <w:rFonts w:ascii="Times New Roman"/>
          <w:b/>
          <w:i w:val="false"/>
          <w:color w:val="000000"/>
          <w:sz w:val="28"/>
        </w:rPr>
        <w:t>инвестиционных</w:t>
      </w:r>
      <w:r>
        <w:rPr>
          <w:rFonts w:ascii="Times New Roman"/>
          <w:b w:val="false"/>
          <w:i w:val="false"/>
          <w:color w:val="000000"/>
          <w:sz w:val="28"/>
        </w:rPr>
        <w:t xml:space="preserve"> </w:t>
      </w:r>
      <w:r>
        <w:rPr>
          <w:rFonts w:ascii="Times New Roman"/>
          <w:b/>
          <w:i w:val="false"/>
          <w:color w:val="000000"/>
          <w:sz w:val="28"/>
        </w:rPr>
        <w:t>проектов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27 370 тысяч тенге (двадцать семь миллионов триста семьдесят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сентября 1996 года "О ратификации Соглашения о займе (Проект усовершенствования ирригационных и дренажных систем) между Республикой Казахстан и Международным Банком Реконструкции и Развития от 31 июля 1995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Соглашения о займе (Проект постприватизационной поддержки сельского хозяйства) между Республикой Казахстан и Международным Банком Реконструкции и Развития от 23 июня 1998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Соглашения о займе (Проект управления водными ресурсами и восстановления земель) между Республикой Казахстан и Азиатским Банком Развития от 25 марта 1998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Соглашения о займе (Проект управления водными ресурсами и восстановления земель) между Республикой Казахстан и Азиатским Банком Развития от 25 марта 1998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марта 2002 года "О ратификации Соглашения о займе (Проект регулирования русла реки Сырдарья и Северного Аральского моря) между Республикой Казахстан и Международным Банком Реконструкции и Развития от 22 октября 2001 года"; Закон Республики Казахстан от 20 июля 1999 года "О ратификации Соглашения о займе (Проект реформы в автодорожной отрасли) между Республикой Казахстан и Международным Банком Реконструкции и Развития от 16 апреля 1999 года"; Закон Республики Казахстан от 5 марта 1997 года "О ратификации Соглашения о займе (Проект реконструкции дорог) между Республикой Казахстан и Азиатским Банком Развития от 18 октября 1996 года"; Закон Республики Казахстан от 31 января 2002 года "О ратификации Соглашения о займе (Проект реабилитации автодороги Алматы-Бишкек (на участке Алматы-Узынагач) между Республикой Казахстан и Европейским Банком Реконструкции и Развития от 8 декабря 2000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31 января 2002 года "О ратификации Соглашения о займе (Проект реабилитации автодороги Алматы-Бишкек (на участке Узынагач-Георгиевка) между Республикой Казахстан и Азиатским Банком Развития от 4 июня 2001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w:t>
      </w:r>
      <w:r>
        <w:rPr>
          <w:rFonts w:ascii="Times New Roman"/>
          <w:b w:val="false"/>
          <w:i w:val="false"/>
          <w:color w:val="000000"/>
          <w:sz w:val="28"/>
        </w:rPr>
        <w:t xml:space="preserve">Соглашения </w:t>
      </w:r>
      <w:r>
        <w:rPr>
          <w:rFonts w:ascii="Times New Roman"/>
          <w:b w:val="false"/>
          <w:i w:val="false"/>
          <w:color w:val="000000"/>
          <w:sz w:val="28"/>
        </w:rPr>
        <w:t xml:space="preserve"> о займе (Проект базового образования) между Республикой Казахстан и Азиатским Банком Развития от 23 февраля 1998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декабря 1996 года "О ратификации Соглашения о займе (Проект реформы казначейства) между Республикой Казахстан и Международным Банком Реконструкции и Развития от 22 августа 1996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аудита инвестиционных проектов, финансируемых за счет средств правительственных внешних займов. </w:t>
      </w:r>
    </w:p>
    <w:p>
      <w:pPr>
        <w:spacing w:after="0"/>
        <w:ind w:left="0"/>
        <w:jc w:val="both"/>
      </w:pPr>
      <w:r>
        <w:rPr>
          <w:rFonts w:ascii="Times New Roman"/>
          <w:b w:val="false"/>
          <w:i w:val="false"/>
          <w:color w:val="000000"/>
          <w:sz w:val="28"/>
        </w:rPr>
        <w:t xml:space="preserve">
            5. Задачи бюджетной программы: проведение аудита 10 инвестиционных проектов, финансируемых за счет средств правительственных внешних займов.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069        Осуществ- </w:t>
      </w:r>
    </w:p>
    <w:p>
      <w:pPr>
        <w:spacing w:after="0"/>
        <w:ind w:left="0"/>
        <w:jc w:val="both"/>
      </w:pPr>
      <w:r>
        <w:rPr>
          <w:rFonts w:ascii="Times New Roman"/>
          <w:b w:val="false"/>
          <w:i w:val="false"/>
          <w:color w:val="000000"/>
          <w:sz w:val="28"/>
        </w:rPr>
        <w:t xml:space="preserve">
                     ление </w:t>
      </w:r>
    </w:p>
    <w:p>
      <w:pPr>
        <w:spacing w:after="0"/>
        <w:ind w:left="0"/>
        <w:jc w:val="both"/>
      </w:pPr>
      <w:r>
        <w:rPr>
          <w:rFonts w:ascii="Times New Roman"/>
          <w:b w:val="false"/>
          <w:i w:val="false"/>
          <w:color w:val="000000"/>
          <w:sz w:val="28"/>
        </w:rPr>
        <w:t xml:space="preserve">
                     аудита ин- </w:t>
      </w:r>
    </w:p>
    <w:p>
      <w:pPr>
        <w:spacing w:after="0"/>
        <w:ind w:left="0"/>
        <w:jc w:val="both"/>
      </w:pPr>
      <w:r>
        <w:rPr>
          <w:rFonts w:ascii="Times New Roman"/>
          <w:b w:val="false"/>
          <w:i w:val="false"/>
          <w:color w:val="000000"/>
          <w:sz w:val="28"/>
        </w:rPr>
        <w:t xml:space="preserve">
                     вестицион- </w:t>
      </w:r>
    </w:p>
    <w:p>
      <w:pPr>
        <w:spacing w:after="0"/>
        <w:ind w:left="0"/>
        <w:jc w:val="both"/>
      </w:pPr>
      <w:r>
        <w:rPr>
          <w:rFonts w:ascii="Times New Roman"/>
          <w:b w:val="false"/>
          <w:i w:val="false"/>
          <w:color w:val="000000"/>
          <w:sz w:val="28"/>
        </w:rPr>
        <w:t xml:space="preserve">
                     ных проек- </w:t>
      </w:r>
    </w:p>
    <w:p>
      <w:pPr>
        <w:spacing w:after="0"/>
        <w:ind w:left="0"/>
        <w:jc w:val="both"/>
      </w:pPr>
      <w:r>
        <w:rPr>
          <w:rFonts w:ascii="Times New Roman"/>
          <w:b w:val="false"/>
          <w:i w:val="false"/>
          <w:color w:val="000000"/>
          <w:sz w:val="28"/>
        </w:rPr>
        <w:t xml:space="preserve">
                     тов </w:t>
      </w:r>
    </w:p>
    <w:p>
      <w:pPr>
        <w:spacing w:after="0"/>
        <w:ind w:left="0"/>
        <w:jc w:val="both"/>
      </w:pPr>
      <w:r>
        <w:rPr>
          <w:rFonts w:ascii="Times New Roman"/>
          <w:b w:val="false"/>
          <w:i w:val="false"/>
          <w:color w:val="000000"/>
          <w:sz w:val="28"/>
        </w:rPr>
        <w:t xml:space="preserve">
                100  Аудит       Проведение аудита 10      1-ое  Минис- </w:t>
      </w:r>
    </w:p>
    <w:p>
      <w:pPr>
        <w:spacing w:after="0"/>
        <w:ind w:left="0"/>
        <w:jc w:val="both"/>
      </w:pPr>
      <w:r>
        <w:rPr>
          <w:rFonts w:ascii="Times New Roman"/>
          <w:b w:val="false"/>
          <w:i w:val="false"/>
          <w:color w:val="000000"/>
          <w:sz w:val="28"/>
        </w:rPr>
        <w:t xml:space="preserve">
                     проектов    инвестиционных проектов,  полу- терство </w:t>
      </w:r>
    </w:p>
    <w:p>
      <w:pPr>
        <w:spacing w:after="0"/>
        <w:ind w:left="0"/>
        <w:jc w:val="both"/>
      </w:pPr>
      <w:r>
        <w:rPr>
          <w:rFonts w:ascii="Times New Roman"/>
          <w:b w:val="false"/>
          <w:i w:val="false"/>
          <w:color w:val="000000"/>
          <w:sz w:val="28"/>
        </w:rPr>
        <w:t xml:space="preserve">
                     за счет     финансируемых за счет     годие финансов </w:t>
      </w:r>
    </w:p>
    <w:p>
      <w:pPr>
        <w:spacing w:after="0"/>
        <w:ind w:left="0"/>
        <w:jc w:val="both"/>
      </w:pPr>
      <w:r>
        <w:rPr>
          <w:rFonts w:ascii="Times New Roman"/>
          <w:b w:val="false"/>
          <w:i w:val="false"/>
          <w:color w:val="000000"/>
          <w:sz w:val="28"/>
        </w:rPr>
        <w:t xml:space="preserve">
                     внутренних  средств правительствен-   2003  Респуб- </w:t>
      </w:r>
    </w:p>
    <w:p>
      <w:pPr>
        <w:spacing w:after="0"/>
        <w:ind w:left="0"/>
        <w:jc w:val="both"/>
      </w:pPr>
      <w:r>
        <w:rPr>
          <w:rFonts w:ascii="Times New Roman"/>
          <w:b w:val="false"/>
          <w:i w:val="false"/>
          <w:color w:val="000000"/>
          <w:sz w:val="28"/>
        </w:rPr>
        <w:t xml:space="preserve">
                     источников  ных внешних займов        года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админи- </w:t>
      </w:r>
    </w:p>
    <w:p>
      <w:pPr>
        <w:spacing w:after="0"/>
        <w:ind w:left="0"/>
        <w:jc w:val="both"/>
      </w:pPr>
      <w:r>
        <w:rPr>
          <w:rFonts w:ascii="Times New Roman"/>
          <w:b w:val="false"/>
          <w:i w:val="false"/>
          <w:color w:val="000000"/>
          <w:sz w:val="28"/>
        </w:rPr>
        <w:t xml:space="preserve">
                                                                 страторы </w:t>
      </w:r>
    </w:p>
    <w:p>
      <w:pPr>
        <w:spacing w:after="0"/>
        <w:ind w:left="0"/>
        <w:jc w:val="both"/>
      </w:pPr>
      <w:r>
        <w:rPr>
          <w:rFonts w:ascii="Times New Roman"/>
          <w:b w:val="false"/>
          <w:i w:val="false"/>
          <w:color w:val="000000"/>
          <w:sz w:val="28"/>
        </w:rPr>
        <w:t xml:space="preserve">
                                                                 бюджетных </w:t>
      </w:r>
    </w:p>
    <w:p>
      <w:pPr>
        <w:spacing w:after="0"/>
        <w:ind w:left="0"/>
        <w:jc w:val="both"/>
      </w:pP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одного из обязательных условий Соглашений о займах, ратифицированных Республикой Казахстан. </w:t>
      </w:r>
    </w:p>
    <w:bookmarkStart w:name="z19" w:id="17"/>
    <w:p>
      <w:pPr>
        <w:spacing w:after="0"/>
        <w:ind w:left="0"/>
        <w:jc w:val="both"/>
      </w:pPr>
      <w:r>
        <w:rPr>
          <w:rFonts w:ascii="Times New Roman"/>
          <w:b w:val="false"/>
          <w:i w:val="false"/>
          <w:color w:val="000000"/>
          <w:sz w:val="28"/>
        </w:rPr>
        <w:t xml:space="preserve">
      Приложение 278          </w:t>
      </w:r>
    </w:p>
    <w:bookmarkEnd w:id="1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w:t>
      </w:r>
      <w:r>
        <w:rPr>
          <w:rFonts w:ascii="Times New Roman"/>
          <w:b w:val="false"/>
          <w:i w:val="false"/>
          <w:color w:val="000000"/>
          <w:sz w:val="28"/>
          <w:u w:val="single"/>
        </w:rPr>
        <w:t>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079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Выполнение</w:t>
      </w:r>
      <w:r>
        <w:rPr>
          <w:rFonts w:ascii="Times New Roman"/>
          <w:b w:val="false"/>
          <w:i w:val="false"/>
          <w:color w:val="000000"/>
          <w:sz w:val="28"/>
        </w:rPr>
        <w:t xml:space="preserve"> </w:t>
      </w:r>
      <w:r>
        <w:rPr>
          <w:rFonts w:ascii="Times New Roman"/>
          <w:b/>
          <w:i w:val="false"/>
          <w:color w:val="000000"/>
          <w:sz w:val="28"/>
        </w:rPr>
        <w:t>функций</w:t>
      </w:r>
      <w:r>
        <w:rPr>
          <w:rFonts w:ascii="Times New Roman"/>
          <w:b w:val="false"/>
          <w:i w:val="false"/>
          <w:color w:val="000000"/>
          <w:sz w:val="28"/>
        </w:rPr>
        <w:t xml:space="preserve"> </w:t>
      </w:r>
      <w:r>
        <w:rPr>
          <w:rFonts w:ascii="Times New Roman"/>
          <w:b/>
          <w:i w:val="false"/>
          <w:color w:val="000000"/>
          <w:sz w:val="28"/>
        </w:rPr>
        <w:t>лицензиаров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18 220 тысяч тенге (восемнадцать миллионов двести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1-8 </w:t>
      </w:r>
      <w:r>
        <w:rPr>
          <w:rFonts w:ascii="Times New Roman"/>
          <w:b w:val="false"/>
          <w:i w:val="false"/>
          <w:color w:val="000000"/>
          <w:sz w:val="28"/>
        </w:rPr>
        <w:t xml:space="preserve">, </w:t>
      </w:r>
      <w:r>
        <w:rPr>
          <w:rFonts w:ascii="Times New Roman"/>
          <w:b w:val="false"/>
          <w:i w:val="false"/>
          <w:color w:val="000000"/>
          <w:sz w:val="28"/>
        </w:rPr>
        <w:t xml:space="preserve">12-26 Закона </w:t>
      </w:r>
      <w:r>
        <w:rPr>
          <w:rFonts w:ascii="Times New Roman"/>
          <w:b w:val="false"/>
          <w:i w:val="false"/>
          <w:color w:val="000000"/>
          <w:sz w:val="28"/>
        </w:rPr>
        <w:t xml:space="preserve"> Республики Казахстан от 17 апреля 1995 года N 2200 "О лицензировании",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года N 429-I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августа 1999 года N 1258 "Правила лицензирования производства этилового спирта и алкогольной продукции, хранение и реализации этилового спирта, хранения и оптовой реализации алкогольной продукции (кроме пива), а также розничной торговли алкогольной продукции (кроме пива)",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июня 2001 года N 846 "О маркировке отдельных видов подакцизных товаров марками акцизного сбора".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выполнения функций Министерства финансов Республики Казахстан в части выдачи лицензий на право осуществления деятельности производства и оборота этилового спирта и алкогольной продукции и аудиторской деятельности  Республике Казахстан;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 </w:t>
      </w:r>
    </w:p>
    <w:p>
      <w:pPr>
        <w:spacing w:after="0"/>
        <w:ind w:left="0"/>
        <w:jc w:val="both"/>
      </w:pPr>
      <w:r>
        <w:rPr>
          <w:rFonts w:ascii="Times New Roman"/>
          <w:b w:val="false"/>
          <w:i w:val="false"/>
          <w:color w:val="000000"/>
          <w:sz w:val="28"/>
        </w:rPr>
        <w:t xml:space="preserve">
            5. Задача бюджетной программы: лицензирование деятельности в области производства и оборота этилового спирта и алкогольной продукции, контроль за оборотом этилового спирта и алкогольной продукции, регулирование аудиторской деятельности, выдача лицензий аудиторам и аудиторским организациям в Республике Казахстан, сбор соответствующих налогов в бюджет; борьба с нелегальным производством и оборотом этилового спирта и алкогольной продукции; оптимизация оптовых складов алкогольного рынка.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!раммы!прог-!раммы     !                         !зации !испол- </w:t>
      </w:r>
    </w:p>
    <w:p>
      <w:pPr>
        <w:spacing w:after="0"/>
        <w:ind w:left="0"/>
        <w:jc w:val="both"/>
      </w:pPr>
      <w:r>
        <w:rPr>
          <w:rFonts w:ascii="Times New Roman"/>
          <w:b w:val="false"/>
          <w:i w:val="false"/>
          <w:color w:val="000000"/>
          <w:sz w:val="28"/>
        </w:rPr>
        <w:t xml:space="preserve">
        !     !раммы!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079        Выполнение  Приобретение 3000 штук    В те- Минис- </w:t>
      </w:r>
    </w:p>
    <w:p>
      <w:pPr>
        <w:spacing w:after="0"/>
        <w:ind w:left="0"/>
        <w:jc w:val="both"/>
      </w:pPr>
      <w:r>
        <w:rPr>
          <w:rFonts w:ascii="Times New Roman"/>
          <w:b w:val="false"/>
          <w:i w:val="false"/>
          <w:color w:val="000000"/>
          <w:sz w:val="28"/>
        </w:rPr>
        <w:t xml:space="preserve">
                     функций     бланков государственных   чение терство </w:t>
      </w:r>
    </w:p>
    <w:p>
      <w:pPr>
        <w:spacing w:after="0"/>
        <w:ind w:left="0"/>
        <w:jc w:val="both"/>
      </w:pPr>
      <w:r>
        <w:rPr>
          <w:rFonts w:ascii="Times New Roman"/>
          <w:b w:val="false"/>
          <w:i w:val="false"/>
          <w:color w:val="000000"/>
          <w:sz w:val="28"/>
        </w:rPr>
        <w:t xml:space="preserve">
                     лицензиаров лицензий на соответствую- года  финансов </w:t>
      </w:r>
    </w:p>
    <w:p>
      <w:pPr>
        <w:spacing w:after="0"/>
        <w:ind w:left="0"/>
        <w:jc w:val="both"/>
      </w:pPr>
      <w:r>
        <w:rPr>
          <w:rFonts w:ascii="Times New Roman"/>
          <w:b w:val="false"/>
          <w:i w:val="false"/>
          <w:color w:val="000000"/>
          <w:sz w:val="28"/>
        </w:rPr>
        <w:t xml:space="preserve">
                                 щие лицензируемые виды          Респуб- </w:t>
      </w:r>
    </w:p>
    <w:p>
      <w:pPr>
        <w:spacing w:after="0"/>
        <w:ind w:left="0"/>
        <w:jc w:val="both"/>
      </w:pPr>
      <w:r>
        <w:rPr>
          <w:rFonts w:ascii="Times New Roman"/>
          <w:b w:val="false"/>
          <w:i w:val="false"/>
          <w:color w:val="000000"/>
          <w:sz w:val="28"/>
        </w:rPr>
        <w:t xml:space="preserve">
                                 деятельности, 2 500 тыс.        лики </w:t>
      </w:r>
    </w:p>
    <w:p>
      <w:pPr>
        <w:spacing w:after="0"/>
        <w:ind w:left="0"/>
        <w:jc w:val="both"/>
      </w:pPr>
      <w:r>
        <w:rPr>
          <w:rFonts w:ascii="Times New Roman"/>
          <w:b w:val="false"/>
          <w:i w:val="false"/>
          <w:color w:val="000000"/>
          <w:sz w:val="28"/>
        </w:rPr>
        <w:t xml:space="preserve">
                                 штук бланков специальных        Казахстан </w:t>
      </w:r>
    </w:p>
    <w:p>
      <w:pPr>
        <w:spacing w:after="0"/>
        <w:ind w:left="0"/>
        <w:jc w:val="both"/>
      </w:pPr>
      <w:r>
        <w:rPr>
          <w:rFonts w:ascii="Times New Roman"/>
          <w:b w:val="false"/>
          <w:i w:val="false"/>
          <w:color w:val="000000"/>
          <w:sz w:val="28"/>
        </w:rPr>
        <w:t xml:space="preserve">
                                 товарно-транспортных </w:t>
      </w:r>
    </w:p>
    <w:p>
      <w:pPr>
        <w:spacing w:after="0"/>
        <w:ind w:left="0"/>
        <w:jc w:val="both"/>
      </w:pPr>
      <w:r>
        <w:rPr>
          <w:rFonts w:ascii="Times New Roman"/>
          <w:b w:val="false"/>
          <w:i w:val="false"/>
          <w:color w:val="000000"/>
          <w:sz w:val="28"/>
        </w:rPr>
        <w:t xml:space="preserve">
                                 накладных, 10000 штук </w:t>
      </w:r>
    </w:p>
    <w:p>
      <w:pPr>
        <w:spacing w:after="0"/>
        <w:ind w:left="0"/>
        <w:jc w:val="both"/>
      </w:pPr>
      <w:r>
        <w:rPr>
          <w:rFonts w:ascii="Times New Roman"/>
          <w:b w:val="false"/>
          <w:i w:val="false"/>
          <w:color w:val="000000"/>
          <w:sz w:val="28"/>
        </w:rPr>
        <w:t xml:space="preserve">
                                 одноразовых индикаторных </w:t>
      </w:r>
    </w:p>
    <w:p>
      <w:pPr>
        <w:spacing w:after="0"/>
        <w:ind w:left="0"/>
        <w:jc w:val="both"/>
      </w:pPr>
      <w:r>
        <w:rPr>
          <w:rFonts w:ascii="Times New Roman"/>
          <w:b w:val="false"/>
          <w:i w:val="false"/>
          <w:color w:val="000000"/>
          <w:sz w:val="28"/>
        </w:rPr>
        <w:t xml:space="preserve">
                                 пломб.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150ац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прогнозируемое количество производимого этилового спирта и алкогольной продукции - до 38 712 тысяч дал и прогнозируемое поступление акцизов в бюджет - до 8 831 589 тысяч тенге. </w:t>
      </w:r>
    </w:p>
    <w:bookmarkStart w:name="z20" w:id="18"/>
    <w:p>
      <w:pPr>
        <w:spacing w:after="0"/>
        <w:ind w:left="0"/>
        <w:jc w:val="both"/>
      </w:pPr>
      <w:r>
        <w:rPr>
          <w:rFonts w:ascii="Times New Roman"/>
          <w:b w:val="false"/>
          <w:i w:val="false"/>
          <w:color w:val="000000"/>
          <w:sz w:val="28"/>
        </w:rPr>
        <w:t xml:space="preserve">
      Приложение 279         </w:t>
      </w:r>
    </w:p>
    <w:bookmarkEnd w:id="1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279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новой</w:t>
      </w:r>
      <w:r>
        <w:rPr>
          <w:rFonts w:ascii="Times New Roman"/>
          <w:b w:val="false"/>
          <w:i w:val="false"/>
          <w:color w:val="000000"/>
          <w:sz w:val="28"/>
        </w:rPr>
        <w:t xml:space="preserve"> </w:t>
      </w:r>
      <w:r>
        <w:rPr>
          <w:rFonts w:ascii="Times New Roman"/>
          <w:b w:val="false"/>
          <w:i/>
          <w:color w:val="000000"/>
          <w:sz w:val="28"/>
        </w:rPr>
        <w:t>редакци</w:t>
      </w:r>
      <w:r>
        <w:rPr>
          <w:rFonts w:ascii="Times New Roman"/>
          <w:b w:val="false"/>
          <w:i/>
          <w:color w:val="000000"/>
          <w:sz w:val="28"/>
        </w:rPr>
        <w:t>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Выполнение</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государственным</w:t>
      </w:r>
      <w:r>
        <w:rPr>
          <w:rFonts w:ascii="Times New Roman"/>
          <w:b w:val="false"/>
          <w:i w:val="false"/>
          <w:color w:val="000000"/>
          <w:sz w:val="28"/>
        </w:rPr>
        <w:t xml:space="preserve"> </w:t>
      </w:r>
      <w:r>
        <w:rPr>
          <w:rFonts w:ascii="Times New Roman"/>
          <w:b/>
          <w:i w:val="false"/>
          <w:color w:val="000000"/>
          <w:sz w:val="28"/>
        </w:rPr>
        <w:t>гарантиям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14420 572 тысячи тенге (четырнадцать миллиардов четыреста двадцать миллионов пятьсот семьдесят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17 </w:t>
      </w:r>
      <w:r>
        <w:rPr>
          <w:rFonts w:ascii="Times New Roman"/>
          <w:b w:val="false"/>
          <w:i w:val="false"/>
          <w:color w:val="000000"/>
          <w:sz w:val="28"/>
        </w:rPr>
        <w:t xml:space="preserve">, </w:t>
      </w:r>
      <w:r>
        <w:rPr>
          <w:rFonts w:ascii="Times New Roman"/>
          <w:b w:val="false"/>
          <w:i w:val="false"/>
          <w:color w:val="000000"/>
          <w:sz w:val="28"/>
        </w:rPr>
        <w:t xml:space="preserve">25 Закона </w:t>
      </w:r>
      <w:r>
        <w:rPr>
          <w:rFonts w:ascii="Times New Roman"/>
          <w:b w:val="false"/>
          <w:i w:val="false"/>
          <w:color w:val="000000"/>
          <w:sz w:val="28"/>
        </w:rPr>
        <w:t xml:space="preserve"> Республики Казахстан от 2 августа 1999 года "О государственном и гарантированном государством заимствовании и долге";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23 января 2002 года N 88 "Об утверждении Правил погашения и обслуживания правительственных займов, займов местных исполнительных органов и негосударственных займов, имеющих государственные гарантии";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2002 года N 832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выполнение обязательств Республики Казахстан перед кредиторами в случае неуплаты заемщиком причитающихся с него согласно договору (соглашению) о займе платежей, недопущение факта дефолта по негосударственным займам, имеющим государственные гарантии Республики Казахстан, а также выполнение обязательств Республики Казахстан, связанных с мировыми соглашениями. </w:t>
      </w:r>
    </w:p>
    <w:p>
      <w:pPr>
        <w:spacing w:after="0"/>
        <w:ind w:left="0"/>
        <w:jc w:val="both"/>
      </w:pPr>
      <w:r>
        <w:rPr>
          <w:rFonts w:ascii="Times New Roman"/>
          <w:b w:val="false"/>
          <w:i w:val="false"/>
          <w:color w:val="000000"/>
          <w:sz w:val="28"/>
        </w:rPr>
        <w:t xml:space="preserve">
            5. Задачи бюджетной программы: выплата основного долга, вознаграждения, прочих платежей по негосударственным займам, имеющим государственные гарантии, в случае, если обеспеченный гарантией заем не будет погашен заемщиком полностью или частично на день наступления срока платежа, и в пределах средств, предусмотренных республиканским бюджетом на 2003 год, а также выплата сумм по мировым соглашениям.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081        Выполнение                           В те-  Минис- </w:t>
      </w:r>
    </w:p>
    <w:p>
      <w:pPr>
        <w:spacing w:after="0"/>
        <w:ind w:left="0"/>
        <w:jc w:val="both"/>
      </w:pPr>
      <w:r>
        <w:rPr>
          <w:rFonts w:ascii="Times New Roman"/>
          <w:b w:val="false"/>
          <w:i w:val="false"/>
          <w:color w:val="000000"/>
          <w:sz w:val="28"/>
        </w:rPr>
        <w:t xml:space="preserve">
                     обяза-                               чение  терство </w:t>
      </w:r>
    </w:p>
    <w:p>
      <w:pPr>
        <w:spacing w:after="0"/>
        <w:ind w:left="0"/>
        <w:jc w:val="both"/>
      </w:pPr>
      <w:r>
        <w:rPr>
          <w:rFonts w:ascii="Times New Roman"/>
          <w:b w:val="false"/>
          <w:i w:val="false"/>
          <w:color w:val="000000"/>
          <w:sz w:val="28"/>
        </w:rPr>
        <w:t xml:space="preserve">
                     тельств по                           года   финансов </w:t>
      </w:r>
    </w:p>
    <w:p>
      <w:pPr>
        <w:spacing w:after="0"/>
        <w:ind w:left="0"/>
        <w:jc w:val="both"/>
      </w:pPr>
      <w:r>
        <w:rPr>
          <w:rFonts w:ascii="Times New Roman"/>
          <w:b w:val="false"/>
          <w:i w:val="false"/>
          <w:color w:val="000000"/>
          <w:sz w:val="28"/>
        </w:rPr>
        <w:t xml:space="preserve">
                     государст-                                  Респуб- </w:t>
      </w:r>
    </w:p>
    <w:p>
      <w:pPr>
        <w:spacing w:after="0"/>
        <w:ind w:left="0"/>
        <w:jc w:val="both"/>
      </w:pPr>
      <w:r>
        <w:rPr>
          <w:rFonts w:ascii="Times New Roman"/>
          <w:b w:val="false"/>
          <w:i w:val="false"/>
          <w:color w:val="000000"/>
          <w:sz w:val="28"/>
        </w:rPr>
        <w:t xml:space="preserve">
                     венным                                      лики Ка- </w:t>
      </w:r>
    </w:p>
    <w:p>
      <w:pPr>
        <w:spacing w:after="0"/>
        <w:ind w:left="0"/>
        <w:jc w:val="both"/>
      </w:pPr>
      <w:r>
        <w:rPr>
          <w:rFonts w:ascii="Times New Roman"/>
          <w:b w:val="false"/>
          <w:i w:val="false"/>
          <w:color w:val="000000"/>
          <w:sz w:val="28"/>
        </w:rPr>
        <w:t xml:space="preserve">
                     гарантиям                                   захстан </w:t>
      </w:r>
    </w:p>
    <w:p>
      <w:pPr>
        <w:spacing w:after="0"/>
        <w:ind w:left="0"/>
        <w:jc w:val="both"/>
      </w:pPr>
      <w:r>
        <w:rPr>
          <w:rFonts w:ascii="Times New Roman"/>
          <w:b w:val="false"/>
          <w:i w:val="false"/>
          <w:color w:val="000000"/>
          <w:sz w:val="28"/>
        </w:rPr>
        <w:t xml:space="preserve">
                30   Выполнение Погашение и обслуживание </w:t>
      </w:r>
    </w:p>
    <w:p>
      <w:pPr>
        <w:spacing w:after="0"/>
        <w:ind w:left="0"/>
        <w:jc w:val="both"/>
      </w:pPr>
      <w:r>
        <w:rPr>
          <w:rFonts w:ascii="Times New Roman"/>
          <w:b w:val="false"/>
          <w:i w:val="false"/>
          <w:color w:val="000000"/>
          <w:sz w:val="28"/>
        </w:rPr>
        <w:t xml:space="preserve">
                     обяза-     гарантированных государ- </w:t>
      </w:r>
    </w:p>
    <w:p>
      <w:pPr>
        <w:spacing w:after="0"/>
        <w:ind w:left="0"/>
        <w:jc w:val="both"/>
      </w:pPr>
      <w:r>
        <w:rPr>
          <w:rFonts w:ascii="Times New Roman"/>
          <w:b w:val="false"/>
          <w:i w:val="false"/>
          <w:color w:val="000000"/>
          <w:sz w:val="28"/>
        </w:rPr>
        <w:t xml:space="preserve">
                     тельств по ством займов в установ- </w:t>
      </w:r>
    </w:p>
    <w:p>
      <w:pPr>
        <w:spacing w:after="0"/>
        <w:ind w:left="0"/>
        <w:jc w:val="both"/>
      </w:pPr>
      <w:r>
        <w:rPr>
          <w:rFonts w:ascii="Times New Roman"/>
          <w:b w:val="false"/>
          <w:i w:val="false"/>
          <w:color w:val="000000"/>
          <w:sz w:val="28"/>
        </w:rPr>
        <w:t xml:space="preserve">
                     государст- ленном законодательством </w:t>
      </w:r>
    </w:p>
    <w:p>
      <w:pPr>
        <w:spacing w:after="0"/>
        <w:ind w:left="0"/>
        <w:jc w:val="both"/>
      </w:pPr>
      <w:r>
        <w:rPr>
          <w:rFonts w:ascii="Times New Roman"/>
          <w:b w:val="false"/>
          <w:i w:val="false"/>
          <w:color w:val="000000"/>
          <w:sz w:val="28"/>
        </w:rPr>
        <w:t xml:space="preserve">
                     венным     порядке </w:t>
      </w:r>
    </w:p>
    <w:p>
      <w:pPr>
        <w:spacing w:after="0"/>
        <w:ind w:left="0"/>
        <w:jc w:val="both"/>
      </w:pPr>
      <w:r>
        <w:rPr>
          <w:rFonts w:ascii="Times New Roman"/>
          <w:b w:val="false"/>
          <w:i w:val="false"/>
          <w:color w:val="000000"/>
          <w:sz w:val="28"/>
        </w:rPr>
        <w:t xml:space="preserve">
                     гарантиям </w:t>
      </w:r>
    </w:p>
    <w:p>
      <w:pPr>
        <w:spacing w:after="0"/>
        <w:ind w:left="0"/>
        <w:jc w:val="both"/>
      </w:pPr>
      <w:r>
        <w:rPr>
          <w:rFonts w:ascii="Times New Roman"/>
          <w:b w:val="false"/>
          <w:i w:val="false"/>
          <w:color w:val="000000"/>
          <w:sz w:val="28"/>
        </w:rPr>
        <w:t xml:space="preserve">
                31   Выплаты,   Выплата сумм по мировым </w:t>
      </w:r>
    </w:p>
    <w:p>
      <w:pPr>
        <w:spacing w:after="0"/>
        <w:ind w:left="0"/>
        <w:jc w:val="both"/>
      </w:pPr>
      <w:r>
        <w:rPr>
          <w:rFonts w:ascii="Times New Roman"/>
          <w:b w:val="false"/>
          <w:i w:val="false"/>
          <w:color w:val="000000"/>
          <w:sz w:val="28"/>
        </w:rPr>
        <w:t xml:space="preserve">
                     связанные  соглашениям </w:t>
      </w:r>
    </w:p>
    <w:p>
      <w:pPr>
        <w:spacing w:after="0"/>
        <w:ind w:left="0"/>
        <w:jc w:val="both"/>
      </w:pPr>
      <w:r>
        <w:rPr>
          <w:rFonts w:ascii="Times New Roman"/>
          <w:b w:val="false"/>
          <w:i w:val="false"/>
          <w:color w:val="000000"/>
          <w:sz w:val="28"/>
        </w:rPr>
        <w:t xml:space="preserve">
                     с мировыми </w:t>
      </w:r>
    </w:p>
    <w:p>
      <w:pPr>
        <w:spacing w:after="0"/>
        <w:ind w:left="0"/>
        <w:jc w:val="both"/>
      </w:pPr>
      <w:r>
        <w:rPr>
          <w:rFonts w:ascii="Times New Roman"/>
          <w:b w:val="false"/>
          <w:i w:val="false"/>
          <w:color w:val="000000"/>
          <w:sz w:val="28"/>
        </w:rPr>
        <w:t xml:space="preserve">
                     соглаше- </w:t>
      </w:r>
    </w:p>
    <w:p>
      <w:pPr>
        <w:spacing w:after="0"/>
        <w:ind w:left="0"/>
        <w:jc w:val="both"/>
      </w:pPr>
      <w:r>
        <w:rPr>
          <w:rFonts w:ascii="Times New Roman"/>
          <w:b w:val="false"/>
          <w:i w:val="false"/>
          <w:color w:val="000000"/>
          <w:sz w:val="28"/>
        </w:rPr>
        <w:t xml:space="preserve">
                     ниями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обязательств по государственным гарантиям и мировым соглашениям. </w:t>
      </w:r>
    </w:p>
    <w:bookmarkStart w:name="z21" w:id="19"/>
    <w:p>
      <w:pPr>
        <w:spacing w:after="0"/>
        <w:ind w:left="0"/>
        <w:jc w:val="both"/>
      </w:pPr>
      <w:r>
        <w:rPr>
          <w:rFonts w:ascii="Times New Roman"/>
          <w:b w:val="false"/>
          <w:i w:val="false"/>
          <w:color w:val="000000"/>
          <w:sz w:val="28"/>
        </w:rPr>
        <w:t xml:space="preserve">
                                                 Приложение 280          </w:t>
      </w:r>
    </w:p>
    <w:bookmarkEnd w:id="1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280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w:t>
      </w:r>
      <w:r>
        <w:rPr>
          <w:rFonts w:ascii="Times New Roman"/>
          <w:b w:val="false"/>
          <w:i w:val="false"/>
          <w:color w:val="000000"/>
          <w:sz w:val="28"/>
          <w:u w:val="single"/>
        </w:rPr>
        <w:t>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r>
        <w:rPr>
          <w:rFonts w:ascii="Times New Roman"/>
          <w:b/>
          <w:i w:val="false"/>
          <w:color w:val="000000"/>
          <w:sz w:val="28"/>
        </w:rPr>
        <w:t>водоснабжения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санитарии</w:t>
      </w: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Атырау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15304 тысячи тенге (пятнадцать миллионов триста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октября 1999 года "О ратификации Соглашения о займе (Пилотный проект водоснабжения и санитарии города Атырау) между Республикой Казахстан и Международным Банком Реконструкции и Развития";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2000 года N 1963 "Об утверждении программы государственных инвестиций Республики Казахстан на 2000-2002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выделение кредита из республиканского бюджета местному бюджету Атырауской области в соответствии с Соглашением о займе по "Пилотному проекту водоснабжения и санитарии города Атырау". </w:t>
      </w:r>
    </w:p>
    <w:p>
      <w:pPr>
        <w:spacing w:after="0"/>
        <w:ind w:left="0"/>
        <w:jc w:val="both"/>
      </w:pPr>
      <w:r>
        <w:rPr>
          <w:rFonts w:ascii="Times New Roman"/>
          <w:b w:val="false"/>
          <w:i w:val="false"/>
          <w:color w:val="000000"/>
          <w:sz w:val="28"/>
        </w:rPr>
        <w:t xml:space="preserve">
            5. Задачи бюджетной программы: обеспечение финансирования средствами для осуществления реализации инвестиционного проекта.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082        Кредитова- </w:t>
      </w:r>
    </w:p>
    <w:p>
      <w:pPr>
        <w:spacing w:after="0"/>
        <w:ind w:left="0"/>
        <w:jc w:val="both"/>
      </w:pPr>
      <w:r>
        <w:rPr>
          <w:rFonts w:ascii="Times New Roman"/>
          <w:b w:val="false"/>
          <w:i w:val="false"/>
          <w:color w:val="000000"/>
          <w:sz w:val="28"/>
        </w:rPr>
        <w:t xml:space="preserve">
                     ние проекта </w:t>
      </w:r>
    </w:p>
    <w:p>
      <w:pPr>
        <w:spacing w:after="0"/>
        <w:ind w:left="0"/>
        <w:jc w:val="both"/>
      </w:pPr>
      <w:r>
        <w:rPr>
          <w:rFonts w:ascii="Times New Roman"/>
          <w:b w:val="false"/>
          <w:i w:val="false"/>
          <w:color w:val="000000"/>
          <w:sz w:val="28"/>
        </w:rPr>
        <w:t xml:space="preserve">
                     водоснабже- </w:t>
      </w:r>
    </w:p>
    <w:p>
      <w:pPr>
        <w:spacing w:after="0"/>
        <w:ind w:left="0"/>
        <w:jc w:val="both"/>
      </w:pPr>
      <w:r>
        <w:rPr>
          <w:rFonts w:ascii="Times New Roman"/>
          <w:b w:val="false"/>
          <w:i w:val="false"/>
          <w:color w:val="000000"/>
          <w:sz w:val="28"/>
        </w:rPr>
        <w:t xml:space="preserve">
                     ния и сани- </w:t>
      </w:r>
    </w:p>
    <w:p>
      <w:pPr>
        <w:spacing w:after="0"/>
        <w:ind w:left="0"/>
        <w:jc w:val="both"/>
      </w:pPr>
      <w:r>
        <w:rPr>
          <w:rFonts w:ascii="Times New Roman"/>
          <w:b w:val="false"/>
          <w:i w:val="false"/>
          <w:color w:val="000000"/>
          <w:sz w:val="28"/>
        </w:rPr>
        <w:t xml:space="preserve">
                     тарии города </w:t>
      </w:r>
    </w:p>
    <w:p>
      <w:pPr>
        <w:spacing w:after="0"/>
        <w:ind w:left="0"/>
        <w:jc w:val="both"/>
      </w:pPr>
      <w:r>
        <w:rPr>
          <w:rFonts w:ascii="Times New Roman"/>
          <w:b w:val="false"/>
          <w:i w:val="false"/>
          <w:color w:val="000000"/>
          <w:sz w:val="28"/>
        </w:rPr>
        <w:t xml:space="preserve">
                     Атырау </w:t>
      </w:r>
    </w:p>
    <w:p>
      <w:pPr>
        <w:spacing w:after="0"/>
        <w:ind w:left="0"/>
        <w:jc w:val="both"/>
      </w:pPr>
      <w:r>
        <w:rPr>
          <w:rFonts w:ascii="Times New Roman"/>
          <w:b w:val="false"/>
          <w:i w:val="false"/>
          <w:color w:val="000000"/>
          <w:sz w:val="28"/>
        </w:rPr>
        <w:t xml:space="preserve">
                088  Кредитование Оплата консультационных  В те- Акимат </w:t>
      </w:r>
    </w:p>
    <w:p>
      <w:pPr>
        <w:spacing w:after="0"/>
        <w:ind w:left="0"/>
        <w:jc w:val="both"/>
      </w:pPr>
      <w:r>
        <w:rPr>
          <w:rFonts w:ascii="Times New Roman"/>
          <w:b w:val="false"/>
          <w:i w:val="false"/>
          <w:color w:val="000000"/>
          <w:sz w:val="28"/>
        </w:rPr>
        <w:t xml:space="preserve">
                     местного     услуг компании "SMEC     чение Атырау- </w:t>
      </w:r>
    </w:p>
    <w:p>
      <w:pPr>
        <w:spacing w:after="0"/>
        <w:ind w:left="0"/>
        <w:jc w:val="both"/>
      </w:pPr>
      <w:r>
        <w:rPr>
          <w:rFonts w:ascii="Times New Roman"/>
          <w:b w:val="false"/>
          <w:i w:val="false"/>
          <w:color w:val="000000"/>
          <w:sz w:val="28"/>
        </w:rPr>
        <w:t xml:space="preserve">
                     бюджета для  International PTY LTD.", 2003  ской </w:t>
      </w:r>
    </w:p>
    <w:p>
      <w:pPr>
        <w:spacing w:after="0"/>
        <w:ind w:left="0"/>
        <w:jc w:val="both"/>
      </w:pPr>
      <w:r>
        <w:rPr>
          <w:rFonts w:ascii="Times New Roman"/>
          <w:b w:val="false"/>
          <w:i w:val="false"/>
          <w:color w:val="000000"/>
          <w:sz w:val="28"/>
        </w:rPr>
        <w:t xml:space="preserve">
                     реализации   а также услуг местных    года  области </w:t>
      </w:r>
    </w:p>
    <w:p>
      <w:pPr>
        <w:spacing w:after="0"/>
        <w:ind w:left="0"/>
        <w:jc w:val="both"/>
      </w:pPr>
      <w:r>
        <w:rPr>
          <w:rFonts w:ascii="Times New Roman"/>
          <w:b w:val="false"/>
          <w:i w:val="false"/>
          <w:color w:val="000000"/>
          <w:sz w:val="28"/>
        </w:rPr>
        <w:t xml:space="preserve">
                     проектов за  консультантов и опера- </w:t>
      </w:r>
    </w:p>
    <w:p>
      <w:pPr>
        <w:spacing w:after="0"/>
        <w:ind w:left="0"/>
        <w:jc w:val="both"/>
      </w:pPr>
      <w:r>
        <w:rPr>
          <w:rFonts w:ascii="Times New Roman"/>
          <w:b w:val="false"/>
          <w:i w:val="false"/>
          <w:color w:val="000000"/>
          <w:sz w:val="28"/>
        </w:rPr>
        <w:t xml:space="preserve">
                     счет внешних ционных расходов </w:t>
      </w:r>
    </w:p>
    <w:p>
      <w:pPr>
        <w:spacing w:after="0"/>
        <w:ind w:left="0"/>
        <w:jc w:val="both"/>
      </w:pPr>
      <w:r>
        <w:rPr>
          <w:rFonts w:ascii="Times New Roman"/>
          <w:b w:val="false"/>
          <w:i w:val="false"/>
          <w:color w:val="000000"/>
          <w:sz w:val="28"/>
        </w:rPr>
        <w:t xml:space="preserve">
                     займов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качества услуг водоснабжения в городе Атырау, повышение стабильности деятельности и финансовой устойчивости Водоканала города Атырау. </w:t>
      </w:r>
    </w:p>
    <w:bookmarkStart w:name="z22" w:id="20"/>
    <w:p>
      <w:pPr>
        <w:spacing w:after="0"/>
        <w:ind w:left="0"/>
        <w:jc w:val="both"/>
      </w:pPr>
      <w:r>
        <w:rPr>
          <w:rFonts w:ascii="Times New Roman"/>
          <w:b w:val="false"/>
          <w:i w:val="false"/>
          <w:color w:val="000000"/>
          <w:sz w:val="28"/>
        </w:rPr>
        <w:t xml:space="preserve">
      Приложение 281          </w:t>
      </w:r>
    </w:p>
    <w:bookmarkEnd w:id="2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281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w:t>
      </w:r>
      <w:r>
        <w:rPr>
          <w:rFonts w:ascii="Times New Roman"/>
          <w:b/>
          <w:i w:val="false"/>
          <w:color w:val="000000"/>
          <w:sz w:val="28"/>
        </w:rPr>
        <w:t>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r>
        <w:rPr>
          <w:rFonts w:ascii="Times New Roman"/>
          <w:b/>
          <w:i w:val="false"/>
          <w:color w:val="000000"/>
          <w:sz w:val="28"/>
        </w:rPr>
        <w:t>водоснабжения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водоотведения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1232765 тысяч тенге (один миллиард двести тридцать два миллиона семьсот шестьдесят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июля 2001 года "О ратификации Протокола о финансировании между Правительством Французской Республики и Правительством Республики Казахстан (Проект реабилитации и модернизации инфраструктуры водообеспечения и канализации города Алматы)";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июня 2000 года N 960 "О привлечении внешнего займа Правительства Франции для проекта модернизации и реконструкции системы водоснабжения и водоотведения города Алматы";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2000 года N 1963 "Об утверждении программы государственных инвестиций Республики Казахстан на 2000-2002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выделение кредита из республиканского бюджета местному бюджету города Алматы в соответствии с Протоколом о финансировании по проекту "Реабилитация и модернизация инфраструктуры водообеспечения и канализации города Алматы". </w:t>
      </w:r>
    </w:p>
    <w:p>
      <w:pPr>
        <w:spacing w:after="0"/>
        <w:ind w:left="0"/>
        <w:jc w:val="both"/>
      </w:pPr>
      <w:r>
        <w:rPr>
          <w:rFonts w:ascii="Times New Roman"/>
          <w:b w:val="false"/>
          <w:i w:val="false"/>
          <w:color w:val="000000"/>
          <w:sz w:val="28"/>
        </w:rPr>
        <w:t xml:space="preserve">
            5. Задачи бюджетной программы: обеспечение финансирования для осуществления реализации проекта.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083       Кредитование </w:t>
      </w:r>
    </w:p>
    <w:p>
      <w:pPr>
        <w:spacing w:after="0"/>
        <w:ind w:left="0"/>
        <w:jc w:val="both"/>
      </w:pPr>
      <w:r>
        <w:rPr>
          <w:rFonts w:ascii="Times New Roman"/>
          <w:b w:val="false"/>
          <w:i w:val="false"/>
          <w:color w:val="000000"/>
          <w:sz w:val="28"/>
        </w:rPr>
        <w:t xml:space="preserve">
                    проекта водо- </w:t>
      </w:r>
    </w:p>
    <w:p>
      <w:pPr>
        <w:spacing w:after="0"/>
        <w:ind w:left="0"/>
        <w:jc w:val="both"/>
      </w:pPr>
      <w:r>
        <w:rPr>
          <w:rFonts w:ascii="Times New Roman"/>
          <w:b w:val="false"/>
          <w:i w:val="false"/>
          <w:color w:val="000000"/>
          <w:sz w:val="28"/>
        </w:rPr>
        <w:t xml:space="preserve">
                    снабжения и </w:t>
      </w:r>
    </w:p>
    <w:p>
      <w:pPr>
        <w:spacing w:after="0"/>
        <w:ind w:left="0"/>
        <w:jc w:val="both"/>
      </w:pPr>
      <w:r>
        <w:rPr>
          <w:rFonts w:ascii="Times New Roman"/>
          <w:b w:val="false"/>
          <w:i w:val="false"/>
          <w:color w:val="000000"/>
          <w:sz w:val="28"/>
        </w:rPr>
        <w:t xml:space="preserve">
                    водоотведе- </w:t>
      </w:r>
    </w:p>
    <w:p>
      <w:pPr>
        <w:spacing w:after="0"/>
        <w:ind w:left="0"/>
        <w:jc w:val="both"/>
      </w:pPr>
      <w:r>
        <w:rPr>
          <w:rFonts w:ascii="Times New Roman"/>
          <w:b w:val="false"/>
          <w:i w:val="false"/>
          <w:color w:val="000000"/>
          <w:sz w:val="28"/>
        </w:rPr>
        <w:t xml:space="preserve">
                    ния города </w:t>
      </w:r>
    </w:p>
    <w:p>
      <w:pPr>
        <w:spacing w:after="0"/>
        <w:ind w:left="0"/>
        <w:jc w:val="both"/>
      </w:pPr>
      <w:r>
        <w:rPr>
          <w:rFonts w:ascii="Times New Roman"/>
          <w:b w:val="false"/>
          <w:i w:val="false"/>
          <w:color w:val="000000"/>
          <w:sz w:val="28"/>
        </w:rPr>
        <w:t xml:space="preserve">
                    Алматы </w:t>
      </w:r>
    </w:p>
    <w:p>
      <w:pPr>
        <w:spacing w:after="0"/>
        <w:ind w:left="0"/>
        <w:jc w:val="both"/>
      </w:pPr>
      <w:r>
        <w:rPr>
          <w:rFonts w:ascii="Times New Roman"/>
          <w:b w:val="false"/>
          <w:i w:val="false"/>
          <w:color w:val="000000"/>
          <w:sz w:val="28"/>
        </w:rPr>
        <w:t xml:space="preserve">
                088 Кредитование Обеспечение выделения    В те-   Аким </w:t>
      </w:r>
    </w:p>
    <w:p>
      <w:pPr>
        <w:spacing w:after="0"/>
        <w:ind w:left="0"/>
        <w:jc w:val="both"/>
      </w:pPr>
      <w:r>
        <w:rPr>
          <w:rFonts w:ascii="Times New Roman"/>
          <w:b w:val="false"/>
          <w:i w:val="false"/>
          <w:color w:val="000000"/>
          <w:sz w:val="28"/>
        </w:rPr>
        <w:t xml:space="preserve">
                    местного     финансовых средств сог-  чение   города </w:t>
      </w:r>
    </w:p>
    <w:p>
      <w:pPr>
        <w:spacing w:after="0"/>
        <w:ind w:left="0"/>
        <w:jc w:val="both"/>
      </w:pPr>
      <w:r>
        <w:rPr>
          <w:rFonts w:ascii="Times New Roman"/>
          <w:b w:val="false"/>
          <w:i w:val="false"/>
          <w:color w:val="000000"/>
          <w:sz w:val="28"/>
        </w:rPr>
        <w:t xml:space="preserve">
                    бюджета для  ласно предъявленным к    2003    Алматы </w:t>
      </w:r>
    </w:p>
    <w:p>
      <w:pPr>
        <w:spacing w:after="0"/>
        <w:ind w:left="0"/>
        <w:jc w:val="both"/>
      </w:pPr>
      <w:r>
        <w:rPr>
          <w:rFonts w:ascii="Times New Roman"/>
          <w:b w:val="false"/>
          <w:i w:val="false"/>
          <w:color w:val="000000"/>
          <w:sz w:val="28"/>
        </w:rPr>
        <w:t xml:space="preserve">
                    реализации   оплате счетам            года </w:t>
      </w:r>
    </w:p>
    <w:p>
      <w:pPr>
        <w:spacing w:after="0"/>
        <w:ind w:left="0"/>
        <w:jc w:val="both"/>
      </w:pPr>
      <w:r>
        <w:rPr>
          <w:rFonts w:ascii="Times New Roman"/>
          <w:b w:val="false"/>
          <w:i w:val="false"/>
          <w:color w:val="000000"/>
          <w:sz w:val="28"/>
        </w:rPr>
        <w:t xml:space="preserve">
                    проекта за </w:t>
      </w:r>
    </w:p>
    <w:p>
      <w:pPr>
        <w:spacing w:after="0"/>
        <w:ind w:left="0"/>
        <w:jc w:val="both"/>
      </w:pPr>
      <w:r>
        <w:rPr>
          <w:rFonts w:ascii="Times New Roman"/>
          <w:b w:val="false"/>
          <w:i w:val="false"/>
          <w:color w:val="000000"/>
          <w:sz w:val="28"/>
        </w:rPr>
        <w:t xml:space="preserve">
                    счет внешних </w:t>
      </w:r>
    </w:p>
    <w:p>
      <w:pPr>
        <w:spacing w:after="0"/>
        <w:ind w:left="0"/>
        <w:jc w:val="both"/>
      </w:pPr>
      <w:r>
        <w:rPr>
          <w:rFonts w:ascii="Times New Roman"/>
          <w:b w:val="false"/>
          <w:i w:val="false"/>
          <w:color w:val="000000"/>
          <w:sz w:val="28"/>
        </w:rPr>
        <w:t xml:space="preserve">
                    займов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технического состояния системы водоснабжения города Алматы, внедрение новых технологий, обеспечение финансовой устойчивости водопроводно-канализационной службы города Алматы. </w:t>
      </w:r>
    </w:p>
    <w:bookmarkStart w:name="z23" w:id="21"/>
    <w:p>
      <w:pPr>
        <w:spacing w:after="0"/>
        <w:ind w:left="0"/>
        <w:jc w:val="both"/>
      </w:pPr>
      <w:r>
        <w:rPr>
          <w:rFonts w:ascii="Times New Roman"/>
          <w:b w:val="false"/>
          <w:i w:val="false"/>
          <w:color w:val="000000"/>
          <w:sz w:val="28"/>
        </w:rPr>
        <w:t xml:space="preserve">
      Приложение 282          </w:t>
      </w:r>
    </w:p>
    <w:bookmarkEnd w:id="2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w:t>
      </w:r>
      <w:r>
        <w:rPr>
          <w:rFonts w:ascii="Times New Roman"/>
          <w:b w:val="false"/>
          <w:i/>
          <w:color w:val="000000"/>
          <w:sz w:val="28"/>
        </w:rPr>
        <w:t>иложение</w:t>
      </w:r>
      <w:r>
        <w:rPr>
          <w:rFonts w:ascii="Times New Roman"/>
          <w:b w:val="false"/>
          <w:i/>
          <w:color w:val="000000"/>
          <w:sz w:val="28"/>
        </w:rPr>
        <w:t xml:space="preserve"> 282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w:t>
      </w:r>
      <w:r>
        <w:rPr>
          <w:rFonts w:ascii="Times New Roman"/>
          <w:b/>
          <w:i w:val="false"/>
          <w:color w:val="000000"/>
          <w:sz w:val="28"/>
        </w:rPr>
        <w:t>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акций</w:t>
      </w:r>
      <w:r>
        <w:rPr>
          <w:rFonts w:ascii="Times New Roman"/>
          <w:b w:val="false"/>
          <w:i w:val="false"/>
          <w:color w:val="000000"/>
          <w:sz w:val="28"/>
        </w:rPr>
        <w:t xml:space="preserve"> </w:t>
      </w:r>
      <w:r>
        <w:rPr>
          <w:rFonts w:ascii="Times New Roman"/>
          <w:b/>
          <w:i w:val="false"/>
          <w:color w:val="000000"/>
          <w:sz w:val="28"/>
        </w:rPr>
        <w:t>международных</w:t>
      </w:r>
      <w:r>
        <w:rPr>
          <w:rFonts w:ascii="Times New Roman"/>
          <w:b w:val="false"/>
          <w:i w:val="false"/>
          <w:color w:val="000000"/>
          <w:sz w:val="28"/>
        </w:rPr>
        <w:t xml:space="preserve"> </w:t>
      </w:r>
      <w:r>
        <w:rPr>
          <w:rFonts w:ascii="Times New Roman"/>
          <w:b/>
          <w:i w:val="false"/>
          <w:color w:val="000000"/>
          <w:sz w:val="28"/>
        </w:rPr>
        <w:t>финансовых</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265828 тысяч тенге (двести шестьдесят пять миллионов восемьсот двадцать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пункты 1, 2 </w:t>
      </w:r>
      <w:r>
        <w:rPr>
          <w:rFonts w:ascii="Times New Roman"/>
          <w:b w:val="false"/>
          <w:i w:val="false"/>
          <w:color w:val="000000"/>
          <w:sz w:val="28"/>
        </w:rPr>
        <w:t xml:space="preserve">статьи 2 </w:t>
      </w:r>
      <w:r>
        <w:rPr>
          <w:rFonts w:ascii="Times New Roman"/>
          <w:b w:val="false"/>
          <w:i w:val="false"/>
          <w:color w:val="000000"/>
          <w:sz w:val="28"/>
        </w:rPr>
        <w:t xml:space="preserve"> Закона Республики Казахстан от 6 декабря 2001 года N 264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пункт (1), подпункты (а), (b) пункта (2) статьи 10 Учредительного Договора Исламской Корпорации по Страхованию Инвестиций и Экспортного Кредитования, ратифицированного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января 2003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выполнение Республикой Казахстан своих обязательств, принятых в связи с приобретением статуса акционера в ряде крупных международных финансовых организаций, таких как Международный Банк Реконструкции и Развития, Европейский Банк Реконструкции и Развития, Исламский Банк Развития и Исламская Корпорация по Страхованию Инвестиций и Экспортного Кредитования, членство в которых дает право доступа Республике Казахстан к кредитным ресурсам, в т.ч. на льготных условиях на поддержание реформ в экономике и финансовой сфере, получения технической помощи и грантов. </w:t>
      </w:r>
    </w:p>
    <w:p>
      <w:pPr>
        <w:spacing w:after="0"/>
        <w:ind w:left="0"/>
        <w:jc w:val="both"/>
      </w:pPr>
      <w:r>
        <w:rPr>
          <w:rFonts w:ascii="Times New Roman"/>
          <w:b w:val="false"/>
          <w:i w:val="false"/>
          <w:color w:val="000000"/>
          <w:sz w:val="28"/>
        </w:rPr>
        <w:t xml:space="preserve">
            5. Задачи бюджетной программы: приобретение акций международных финансовых организаций. Обеспечение регулярных выплат членских взносов международным финансовым организациям в соответствии с графиками платежей, предусмотренными международными финансовыми организациями для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084        "Приобрете- 1. МБРР - инкассация      В те- Минис- </w:t>
      </w:r>
    </w:p>
    <w:p>
      <w:pPr>
        <w:spacing w:after="0"/>
        <w:ind w:left="0"/>
        <w:jc w:val="both"/>
      </w:pPr>
      <w:r>
        <w:rPr>
          <w:rFonts w:ascii="Times New Roman"/>
          <w:b w:val="false"/>
          <w:i w:val="false"/>
          <w:color w:val="000000"/>
          <w:sz w:val="28"/>
        </w:rPr>
        <w:t xml:space="preserve">
                     ние акций   части средств простого    чение терство </w:t>
      </w:r>
    </w:p>
    <w:p>
      <w:pPr>
        <w:spacing w:after="0"/>
        <w:ind w:left="0"/>
        <w:jc w:val="both"/>
      </w:pPr>
      <w:r>
        <w:rPr>
          <w:rFonts w:ascii="Times New Roman"/>
          <w:b w:val="false"/>
          <w:i w:val="false"/>
          <w:color w:val="000000"/>
          <w:sz w:val="28"/>
        </w:rPr>
        <w:t xml:space="preserve">
                     международ- векселя N 001/002 от 28.  года  финансов </w:t>
      </w:r>
    </w:p>
    <w:p>
      <w:pPr>
        <w:spacing w:after="0"/>
        <w:ind w:left="0"/>
        <w:jc w:val="both"/>
      </w:pPr>
      <w:r>
        <w:rPr>
          <w:rFonts w:ascii="Times New Roman"/>
          <w:b w:val="false"/>
          <w:i w:val="false"/>
          <w:color w:val="000000"/>
          <w:sz w:val="28"/>
        </w:rPr>
        <w:t xml:space="preserve">
                     ных финан-  09.95г., выпущенного            Респуб- </w:t>
      </w:r>
    </w:p>
    <w:p>
      <w:pPr>
        <w:spacing w:after="0"/>
        <w:ind w:left="0"/>
        <w:jc w:val="both"/>
      </w:pPr>
      <w:r>
        <w:rPr>
          <w:rFonts w:ascii="Times New Roman"/>
          <w:b w:val="false"/>
          <w:i w:val="false"/>
          <w:color w:val="000000"/>
          <w:sz w:val="28"/>
        </w:rPr>
        <w:t xml:space="preserve">
                     совых орга- Министерством финансов          лики </w:t>
      </w:r>
    </w:p>
    <w:p>
      <w:pPr>
        <w:spacing w:after="0"/>
        <w:ind w:left="0"/>
        <w:jc w:val="both"/>
      </w:pPr>
      <w:r>
        <w:rPr>
          <w:rFonts w:ascii="Times New Roman"/>
          <w:b w:val="false"/>
          <w:i w:val="false"/>
          <w:color w:val="000000"/>
          <w:sz w:val="28"/>
        </w:rPr>
        <w:t xml:space="preserve">
                     низаций"    Республики Казахстан            Казахстан </w:t>
      </w:r>
    </w:p>
    <w:p>
      <w:pPr>
        <w:spacing w:after="0"/>
        <w:ind w:left="0"/>
        <w:jc w:val="both"/>
      </w:pPr>
      <w:r>
        <w:rPr>
          <w:rFonts w:ascii="Times New Roman"/>
          <w:b w:val="false"/>
          <w:i w:val="false"/>
          <w:color w:val="000000"/>
          <w:sz w:val="28"/>
        </w:rPr>
        <w:t xml:space="preserve">
                                 в счет дополнительной </w:t>
      </w:r>
    </w:p>
    <w:p>
      <w:pPr>
        <w:spacing w:after="0"/>
        <w:ind w:left="0"/>
        <w:jc w:val="both"/>
      </w:pPr>
      <w:r>
        <w:rPr>
          <w:rFonts w:ascii="Times New Roman"/>
          <w:b w:val="false"/>
          <w:i w:val="false"/>
          <w:color w:val="000000"/>
          <w:sz w:val="28"/>
        </w:rPr>
        <w:t xml:space="preserve">
                                 подписки на акционерный </w:t>
      </w:r>
    </w:p>
    <w:p>
      <w:pPr>
        <w:spacing w:after="0"/>
        <w:ind w:left="0"/>
        <w:jc w:val="both"/>
      </w:pPr>
      <w:r>
        <w:rPr>
          <w:rFonts w:ascii="Times New Roman"/>
          <w:b w:val="false"/>
          <w:i w:val="false"/>
          <w:color w:val="000000"/>
          <w:sz w:val="28"/>
        </w:rPr>
        <w:t xml:space="preserve">
                                 капитал МБРР. </w:t>
      </w:r>
    </w:p>
    <w:p>
      <w:pPr>
        <w:spacing w:after="0"/>
        <w:ind w:left="0"/>
        <w:jc w:val="both"/>
      </w:pPr>
      <w:r>
        <w:rPr>
          <w:rFonts w:ascii="Times New Roman"/>
          <w:b w:val="false"/>
          <w:i w:val="false"/>
          <w:color w:val="000000"/>
          <w:sz w:val="28"/>
        </w:rPr>
        <w:t xml:space="preserve">
                                 2. ЕБРР - выплата         в те- </w:t>
      </w:r>
    </w:p>
    <w:p>
      <w:pPr>
        <w:spacing w:after="0"/>
        <w:ind w:left="0"/>
        <w:jc w:val="both"/>
      </w:pPr>
      <w:r>
        <w:rPr>
          <w:rFonts w:ascii="Times New Roman"/>
          <w:b w:val="false"/>
          <w:i w:val="false"/>
          <w:color w:val="000000"/>
          <w:sz w:val="28"/>
        </w:rPr>
        <w:t xml:space="preserve">
                                 шестого членского взноса  чение </w:t>
      </w:r>
    </w:p>
    <w:p>
      <w:pPr>
        <w:spacing w:after="0"/>
        <w:ind w:left="0"/>
        <w:jc w:val="both"/>
      </w:pPr>
      <w:r>
        <w:rPr>
          <w:rFonts w:ascii="Times New Roman"/>
          <w:b w:val="false"/>
          <w:i w:val="false"/>
          <w:color w:val="000000"/>
          <w:sz w:val="28"/>
        </w:rPr>
        <w:t xml:space="preserve">
                                 в виде наличной части;    года </w:t>
      </w:r>
    </w:p>
    <w:p>
      <w:pPr>
        <w:spacing w:after="0"/>
        <w:ind w:left="0"/>
        <w:jc w:val="both"/>
      </w:pPr>
      <w:r>
        <w:rPr>
          <w:rFonts w:ascii="Times New Roman"/>
          <w:b w:val="false"/>
          <w:i w:val="false"/>
          <w:color w:val="000000"/>
          <w:sz w:val="28"/>
        </w:rPr>
        <w:t xml:space="preserve">
                                 инкассация частей средств, </w:t>
      </w:r>
    </w:p>
    <w:p>
      <w:pPr>
        <w:spacing w:after="0"/>
        <w:ind w:left="0"/>
        <w:jc w:val="both"/>
      </w:pPr>
      <w:r>
        <w:rPr>
          <w:rFonts w:ascii="Times New Roman"/>
          <w:b w:val="false"/>
          <w:i w:val="false"/>
          <w:color w:val="000000"/>
          <w:sz w:val="28"/>
        </w:rPr>
        <w:t xml:space="preserve">
                                 в том числе пятой части </w:t>
      </w:r>
    </w:p>
    <w:p>
      <w:pPr>
        <w:spacing w:after="0"/>
        <w:ind w:left="0"/>
        <w:jc w:val="both"/>
      </w:pPr>
      <w:r>
        <w:rPr>
          <w:rFonts w:ascii="Times New Roman"/>
          <w:b w:val="false"/>
          <w:i w:val="false"/>
          <w:color w:val="000000"/>
          <w:sz w:val="28"/>
        </w:rPr>
        <w:t xml:space="preserve">
                                 простого векселя </w:t>
      </w:r>
    </w:p>
    <w:p>
      <w:pPr>
        <w:spacing w:after="0"/>
        <w:ind w:left="0"/>
        <w:jc w:val="both"/>
      </w:pPr>
      <w:r>
        <w:rPr>
          <w:rFonts w:ascii="Times New Roman"/>
          <w:b w:val="false"/>
          <w:i w:val="false"/>
          <w:color w:val="000000"/>
          <w:sz w:val="28"/>
        </w:rPr>
        <w:t xml:space="preserve">
                                 от 25.06.1999 г. </w:t>
      </w:r>
    </w:p>
    <w:p>
      <w:pPr>
        <w:spacing w:after="0"/>
        <w:ind w:left="0"/>
        <w:jc w:val="both"/>
      </w:pPr>
      <w:r>
        <w:rPr>
          <w:rFonts w:ascii="Times New Roman"/>
          <w:b w:val="false"/>
          <w:i w:val="false"/>
          <w:color w:val="000000"/>
          <w:sz w:val="28"/>
        </w:rPr>
        <w:t xml:space="preserve">
                                 N 31-3-2/5762, четвертой </w:t>
      </w:r>
    </w:p>
    <w:p>
      <w:pPr>
        <w:spacing w:after="0"/>
        <w:ind w:left="0"/>
        <w:jc w:val="both"/>
      </w:pPr>
      <w:r>
        <w:rPr>
          <w:rFonts w:ascii="Times New Roman"/>
          <w:b w:val="false"/>
          <w:i w:val="false"/>
          <w:color w:val="000000"/>
          <w:sz w:val="28"/>
        </w:rPr>
        <w:t xml:space="preserve">
                                 части простого векселя </w:t>
      </w:r>
    </w:p>
    <w:p>
      <w:pPr>
        <w:spacing w:after="0"/>
        <w:ind w:left="0"/>
        <w:jc w:val="both"/>
      </w:pPr>
      <w:r>
        <w:rPr>
          <w:rFonts w:ascii="Times New Roman"/>
          <w:b w:val="false"/>
          <w:i w:val="false"/>
          <w:color w:val="000000"/>
          <w:sz w:val="28"/>
        </w:rPr>
        <w:t xml:space="preserve">
                                 от 19.04.2000 г. </w:t>
      </w:r>
    </w:p>
    <w:p>
      <w:pPr>
        <w:spacing w:after="0"/>
        <w:ind w:left="0"/>
        <w:jc w:val="both"/>
      </w:pPr>
      <w:r>
        <w:rPr>
          <w:rFonts w:ascii="Times New Roman"/>
          <w:b w:val="false"/>
          <w:i w:val="false"/>
          <w:color w:val="000000"/>
          <w:sz w:val="28"/>
        </w:rPr>
        <w:t xml:space="preserve">
                                 N 31-3-2/5395, третьей </w:t>
      </w:r>
    </w:p>
    <w:p>
      <w:pPr>
        <w:spacing w:after="0"/>
        <w:ind w:left="0"/>
        <w:jc w:val="both"/>
      </w:pPr>
      <w:r>
        <w:rPr>
          <w:rFonts w:ascii="Times New Roman"/>
          <w:b w:val="false"/>
          <w:i w:val="false"/>
          <w:color w:val="000000"/>
          <w:sz w:val="28"/>
        </w:rPr>
        <w:t xml:space="preserve">
                                 части простого векселя </w:t>
      </w:r>
    </w:p>
    <w:p>
      <w:pPr>
        <w:spacing w:after="0"/>
        <w:ind w:left="0"/>
        <w:jc w:val="both"/>
      </w:pPr>
      <w:r>
        <w:rPr>
          <w:rFonts w:ascii="Times New Roman"/>
          <w:b w:val="false"/>
          <w:i w:val="false"/>
          <w:color w:val="000000"/>
          <w:sz w:val="28"/>
        </w:rPr>
        <w:t xml:space="preserve">
                                 от 12.04.2001 г. </w:t>
      </w:r>
    </w:p>
    <w:p>
      <w:pPr>
        <w:spacing w:after="0"/>
        <w:ind w:left="0"/>
        <w:jc w:val="both"/>
      </w:pPr>
      <w:r>
        <w:rPr>
          <w:rFonts w:ascii="Times New Roman"/>
          <w:b w:val="false"/>
          <w:i w:val="false"/>
          <w:color w:val="000000"/>
          <w:sz w:val="28"/>
        </w:rPr>
        <w:t xml:space="preserve">
                                 N 31-3-2-8/4630, второй </w:t>
      </w:r>
    </w:p>
    <w:p>
      <w:pPr>
        <w:spacing w:after="0"/>
        <w:ind w:left="0"/>
        <w:jc w:val="both"/>
      </w:pPr>
      <w:r>
        <w:rPr>
          <w:rFonts w:ascii="Times New Roman"/>
          <w:b w:val="false"/>
          <w:i w:val="false"/>
          <w:color w:val="000000"/>
          <w:sz w:val="28"/>
        </w:rPr>
        <w:t xml:space="preserve">
                                 части простого векселя </w:t>
      </w:r>
    </w:p>
    <w:p>
      <w:pPr>
        <w:spacing w:after="0"/>
        <w:ind w:left="0"/>
        <w:jc w:val="both"/>
      </w:pPr>
      <w:r>
        <w:rPr>
          <w:rFonts w:ascii="Times New Roman"/>
          <w:b w:val="false"/>
          <w:i w:val="false"/>
          <w:color w:val="000000"/>
          <w:sz w:val="28"/>
        </w:rPr>
        <w:t xml:space="preserve">
                                 от 13.04.2002 г. </w:t>
      </w:r>
    </w:p>
    <w:p>
      <w:pPr>
        <w:spacing w:after="0"/>
        <w:ind w:left="0"/>
        <w:jc w:val="both"/>
      </w:pPr>
      <w:r>
        <w:rPr>
          <w:rFonts w:ascii="Times New Roman"/>
          <w:b w:val="false"/>
          <w:i w:val="false"/>
          <w:color w:val="000000"/>
          <w:sz w:val="28"/>
        </w:rPr>
        <w:t xml:space="preserve">
                                 N 15-9-2-8/4414 и </w:t>
      </w:r>
    </w:p>
    <w:p>
      <w:pPr>
        <w:spacing w:after="0"/>
        <w:ind w:left="0"/>
        <w:jc w:val="both"/>
      </w:pPr>
      <w:r>
        <w:rPr>
          <w:rFonts w:ascii="Times New Roman"/>
          <w:b w:val="false"/>
          <w:i w:val="false"/>
          <w:color w:val="000000"/>
          <w:sz w:val="28"/>
        </w:rPr>
        <w:t xml:space="preserve">
                                 первой части простого </w:t>
      </w:r>
    </w:p>
    <w:p>
      <w:pPr>
        <w:spacing w:after="0"/>
        <w:ind w:left="0"/>
        <w:jc w:val="both"/>
      </w:pPr>
      <w:r>
        <w:rPr>
          <w:rFonts w:ascii="Times New Roman"/>
          <w:b w:val="false"/>
          <w:i w:val="false"/>
          <w:color w:val="000000"/>
          <w:sz w:val="28"/>
        </w:rPr>
        <w:t xml:space="preserve">
                                 векселя от 7.05.2003 г. </w:t>
      </w:r>
    </w:p>
    <w:p>
      <w:pPr>
        <w:spacing w:after="0"/>
        <w:ind w:left="0"/>
        <w:jc w:val="both"/>
      </w:pPr>
      <w:r>
        <w:rPr>
          <w:rFonts w:ascii="Times New Roman"/>
          <w:b w:val="false"/>
          <w:i w:val="false"/>
          <w:color w:val="000000"/>
          <w:sz w:val="28"/>
        </w:rPr>
        <w:t xml:space="preserve">
                                 N ДМО-1-2/4082, </w:t>
      </w:r>
    </w:p>
    <w:p>
      <w:pPr>
        <w:spacing w:after="0"/>
        <w:ind w:left="0"/>
        <w:jc w:val="both"/>
      </w:pPr>
      <w:r>
        <w:rPr>
          <w:rFonts w:ascii="Times New Roman"/>
          <w:b w:val="false"/>
          <w:i w:val="false"/>
          <w:color w:val="000000"/>
          <w:sz w:val="28"/>
        </w:rPr>
        <w:t xml:space="preserve">
                                 выпущенных в счет         в те- </w:t>
      </w:r>
    </w:p>
    <w:p>
      <w:pPr>
        <w:spacing w:after="0"/>
        <w:ind w:left="0"/>
        <w:jc w:val="both"/>
      </w:pPr>
      <w:r>
        <w:rPr>
          <w:rFonts w:ascii="Times New Roman"/>
          <w:b w:val="false"/>
          <w:i w:val="false"/>
          <w:color w:val="000000"/>
          <w:sz w:val="28"/>
        </w:rPr>
        <w:t xml:space="preserve">
                                 дополнительной подписки   чение </w:t>
      </w:r>
    </w:p>
    <w:p>
      <w:pPr>
        <w:spacing w:after="0"/>
        <w:ind w:left="0"/>
        <w:jc w:val="both"/>
      </w:pPr>
      <w:r>
        <w:rPr>
          <w:rFonts w:ascii="Times New Roman"/>
          <w:b w:val="false"/>
          <w:i w:val="false"/>
          <w:color w:val="000000"/>
          <w:sz w:val="28"/>
        </w:rPr>
        <w:t xml:space="preserve">
                                 на акционерный капитал    года </w:t>
      </w:r>
    </w:p>
    <w:p>
      <w:pPr>
        <w:spacing w:after="0"/>
        <w:ind w:left="0"/>
        <w:jc w:val="both"/>
      </w:pPr>
      <w:r>
        <w:rPr>
          <w:rFonts w:ascii="Times New Roman"/>
          <w:b w:val="false"/>
          <w:i w:val="false"/>
          <w:color w:val="000000"/>
          <w:sz w:val="28"/>
        </w:rPr>
        <w:t xml:space="preserve">
                                 ЕБРР </w:t>
      </w:r>
    </w:p>
    <w:p>
      <w:pPr>
        <w:spacing w:after="0"/>
        <w:ind w:left="0"/>
        <w:jc w:val="both"/>
      </w:pPr>
      <w:r>
        <w:rPr>
          <w:rFonts w:ascii="Times New Roman"/>
          <w:b w:val="false"/>
          <w:i w:val="false"/>
          <w:color w:val="000000"/>
          <w:sz w:val="28"/>
        </w:rPr>
        <w:t xml:space="preserve">
                                 3. ИБР - оплата восьмого  В те- </w:t>
      </w:r>
    </w:p>
    <w:p>
      <w:pPr>
        <w:spacing w:after="0"/>
        <w:ind w:left="0"/>
        <w:jc w:val="both"/>
      </w:pPr>
      <w:r>
        <w:rPr>
          <w:rFonts w:ascii="Times New Roman"/>
          <w:b w:val="false"/>
          <w:i w:val="false"/>
          <w:color w:val="000000"/>
          <w:sz w:val="28"/>
        </w:rPr>
        <w:t xml:space="preserve">
                                 членского взноса в счет   чение </w:t>
      </w:r>
    </w:p>
    <w:p>
      <w:pPr>
        <w:spacing w:after="0"/>
        <w:ind w:left="0"/>
        <w:jc w:val="both"/>
      </w:pPr>
      <w:r>
        <w:rPr>
          <w:rFonts w:ascii="Times New Roman"/>
          <w:b w:val="false"/>
          <w:i w:val="false"/>
          <w:color w:val="000000"/>
          <w:sz w:val="28"/>
        </w:rPr>
        <w:t xml:space="preserve">
                                 основной подписки на      года </w:t>
      </w:r>
    </w:p>
    <w:p>
      <w:pPr>
        <w:spacing w:after="0"/>
        <w:ind w:left="0"/>
        <w:jc w:val="both"/>
      </w:pPr>
      <w:r>
        <w:rPr>
          <w:rFonts w:ascii="Times New Roman"/>
          <w:b w:val="false"/>
          <w:i w:val="false"/>
          <w:color w:val="000000"/>
          <w:sz w:val="28"/>
        </w:rPr>
        <w:t xml:space="preserve">
                                 акционерный капитал ИБР. </w:t>
      </w:r>
    </w:p>
    <w:p>
      <w:pPr>
        <w:spacing w:after="0"/>
        <w:ind w:left="0"/>
        <w:jc w:val="both"/>
      </w:pPr>
      <w:r>
        <w:rPr>
          <w:rFonts w:ascii="Times New Roman"/>
          <w:b w:val="false"/>
          <w:i w:val="false"/>
          <w:color w:val="000000"/>
          <w:sz w:val="28"/>
        </w:rPr>
        <w:t xml:space="preserve">
                                 4. ИКСИЭК - оплата </w:t>
      </w:r>
    </w:p>
    <w:p>
      <w:pPr>
        <w:spacing w:after="0"/>
        <w:ind w:left="0"/>
        <w:jc w:val="both"/>
      </w:pPr>
      <w:r>
        <w:rPr>
          <w:rFonts w:ascii="Times New Roman"/>
          <w:b w:val="false"/>
          <w:i w:val="false"/>
          <w:color w:val="000000"/>
          <w:sz w:val="28"/>
        </w:rPr>
        <w:t xml:space="preserve">
                                 первоначального членского </w:t>
      </w:r>
    </w:p>
    <w:p>
      <w:pPr>
        <w:spacing w:after="0"/>
        <w:ind w:left="0"/>
        <w:jc w:val="both"/>
      </w:pPr>
      <w:r>
        <w:rPr>
          <w:rFonts w:ascii="Times New Roman"/>
          <w:b w:val="false"/>
          <w:i w:val="false"/>
          <w:color w:val="000000"/>
          <w:sz w:val="28"/>
        </w:rPr>
        <w:t xml:space="preserve">
                                 взноса в счет основной </w:t>
      </w:r>
    </w:p>
    <w:p>
      <w:pPr>
        <w:spacing w:after="0"/>
        <w:ind w:left="0"/>
        <w:jc w:val="both"/>
      </w:pPr>
      <w:r>
        <w:rPr>
          <w:rFonts w:ascii="Times New Roman"/>
          <w:b w:val="false"/>
          <w:i w:val="false"/>
          <w:color w:val="000000"/>
          <w:sz w:val="28"/>
        </w:rPr>
        <w:t xml:space="preserve">
                                 подписки на акционерный </w:t>
      </w:r>
    </w:p>
    <w:p>
      <w:pPr>
        <w:spacing w:after="0"/>
        <w:ind w:left="0"/>
        <w:jc w:val="both"/>
      </w:pPr>
      <w:r>
        <w:rPr>
          <w:rFonts w:ascii="Times New Roman"/>
          <w:b w:val="false"/>
          <w:i w:val="false"/>
          <w:color w:val="000000"/>
          <w:sz w:val="28"/>
        </w:rPr>
        <w:t xml:space="preserve">
                                 капитал ИКСИЭК.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являясь акционером международных финансовых организаций, Республика Казахстан привлекает программные и проектные займы на льготных условиях от данных международных финансовых организаций. </w:t>
      </w:r>
    </w:p>
    <w:bookmarkStart w:name="z24" w:id="22"/>
    <w:p>
      <w:pPr>
        <w:spacing w:after="0"/>
        <w:ind w:left="0"/>
        <w:jc w:val="both"/>
      </w:pPr>
      <w:r>
        <w:rPr>
          <w:rFonts w:ascii="Times New Roman"/>
          <w:b w:val="false"/>
          <w:i w:val="false"/>
          <w:color w:val="000000"/>
          <w:sz w:val="28"/>
        </w:rPr>
        <w:t xml:space="preserve">
      Приложение 283          </w:t>
      </w:r>
    </w:p>
    <w:bookmarkEnd w:id="2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Специальный</w:t>
      </w:r>
      <w:r>
        <w:rPr>
          <w:rFonts w:ascii="Times New Roman"/>
          <w:b w:val="false"/>
          <w:i w:val="false"/>
          <w:color w:val="000000"/>
          <w:sz w:val="28"/>
        </w:rPr>
        <w:t xml:space="preserve"> </w:t>
      </w:r>
      <w:r>
        <w:rPr>
          <w:rFonts w:ascii="Times New Roman"/>
          <w:b/>
          <w:i w:val="false"/>
          <w:color w:val="000000"/>
          <w:sz w:val="28"/>
        </w:rPr>
        <w:t>резерв</w:t>
      </w:r>
      <w:r>
        <w:rPr>
          <w:rFonts w:ascii="Times New Roman"/>
          <w:b w:val="false"/>
          <w:i w:val="false"/>
          <w:color w:val="000000"/>
          <w:sz w:val="28"/>
        </w:rPr>
        <w:t xml:space="preserve"> </w:t>
      </w:r>
      <w:r>
        <w:rPr>
          <w:rFonts w:ascii="Times New Roman"/>
          <w:b/>
          <w:i w:val="false"/>
          <w:color w:val="000000"/>
          <w:sz w:val="28"/>
        </w:rPr>
        <w:t>Правительства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кредитования</w:t>
      </w:r>
      <w:r>
        <w:rPr>
          <w:rFonts w:ascii="Times New Roman"/>
          <w:b w:val="false"/>
          <w:i w:val="false"/>
          <w:color w:val="000000"/>
          <w:sz w:val="28"/>
        </w:rPr>
        <w:t xml:space="preserve"> </w:t>
      </w:r>
      <w:r>
        <w:rPr>
          <w:rFonts w:ascii="Times New Roman"/>
          <w:b/>
          <w:i w:val="false"/>
          <w:color w:val="000000"/>
          <w:sz w:val="28"/>
        </w:rPr>
        <w:t>нижестоящих</w:t>
      </w:r>
      <w:r>
        <w:rPr>
          <w:rFonts w:ascii="Times New Roman"/>
          <w:b w:val="false"/>
          <w:i w:val="false"/>
          <w:color w:val="000000"/>
          <w:sz w:val="28"/>
        </w:rPr>
        <w:t xml:space="preserve"> </w:t>
      </w:r>
      <w:r>
        <w:rPr>
          <w:rFonts w:ascii="Times New Roman"/>
          <w:b/>
          <w:i w:val="false"/>
          <w:color w:val="000000"/>
          <w:sz w:val="28"/>
        </w:rPr>
        <w:t>бюджетов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покрытие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кассового</w:t>
      </w:r>
      <w:r>
        <w:rPr>
          <w:rFonts w:ascii="Times New Roman"/>
          <w:b w:val="false"/>
          <w:i w:val="false"/>
          <w:color w:val="000000"/>
          <w:sz w:val="28"/>
        </w:rPr>
        <w:t xml:space="preserve"> </w:t>
      </w:r>
      <w:r>
        <w:rPr>
          <w:rFonts w:ascii="Times New Roman"/>
          <w:b/>
          <w:i w:val="false"/>
          <w:color w:val="000000"/>
          <w:sz w:val="28"/>
        </w:rPr>
        <w:t>разрыва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600 000 тысяч тенге (шестьсот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13 </w:t>
      </w:r>
      <w:r>
        <w:rPr>
          <w:rFonts w:ascii="Times New Roman"/>
          <w:b w:val="false"/>
          <w:i w:val="false"/>
          <w:color w:val="000000"/>
          <w:sz w:val="28"/>
        </w:rPr>
        <w:t xml:space="preserve">, </w:t>
      </w:r>
      <w:r>
        <w:rPr>
          <w:rFonts w:ascii="Times New Roman"/>
          <w:b w:val="false"/>
          <w:i w:val="false"/>
          <w:color w:val="000000"/>
          <w:sz w:val="28"/>
        </w:rPr>
        <w:t xml:space="preserve">22 Закона </w:t>
      </w:r>
      <w:r>
        <w:rPr>
          <w:rFonts w:ascii="Times New Roman"/>
          <w:b w:val="false"/>
          <w:i w:val="false"/>
          <w:color w:val="000000"/>
          <w:sz w:val="28"/>
        </w:rPr>
        <w:t xml:space="preserve"> Республики Казахстан от 1 апреля 1999 года "О бюджетной системе".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кредитование нижестоящих бюджетов на покрытие кассового разрыва. </w:t>
      </w:r>
    </w:p>
    <w:p>
      <w:pPr>
        <w:spacing w:after="0"/>
        <w:ind w:left="0"/>
        <w:jc w:val="both"/>
      </w:pPr>
      <w:r>
        <w:rPr>
          <w:rFonts w:ascii="Times New Roman"/>
          <w:b w:val="false"/>
          <w:i w:val="false"/>
          <w:color w:val="000000"/>
          <w:sz w:val="28"/>
        </w:rPr>
        <w:t xml:space="preserve">
            5. Задачи бюджетной программы: обеспечение выполнения расходной части нижестоящих бюджетов в случае наступления кассового разрыва.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086       Специальный  Предоставление кредитов   В те- Минис- </w:t>
      </w:r>
    </w:p>
    <w:p>
      <w:pPr>
        <w:spacing w:after="0"/>
        <w:ind w:left="0"/>
        <w:jc w:val="both"/>
      </w:pPr>
      <w:r>
        <w:rPr>
          <w:rFonts w:ascii="Times New Roman"/>
          <w:b w:val="false"/>
          <w:i w:val="false"/>
          <w:color w:val="000000"/>
          <w:sz w:val="28"/>
        </w:rPr>
        <w:t xml:space="preserve">
                    резерв Пра-  нижестоящим бюджетам на   чение терство </w:t>
      </w:r>
    </w:p>
    <w:p>
      <w:pPr>
        <w:spacing w:after="0"/>
        <w:ind w:left="0"/>
        <w:jc w:val="both"/>
      </w:pPr>
      <w:r>
        <w:rPr>
          <w:rFonts w:ascii="Times New Roman"/>
          <w:b w:val="false"/>
          <w:i w:val="false"/>
          <w:color w:val="000000"/>
          <w:sz w:val="28"/>
        </w:rPr>
        <w:t xml:space="preserve">
                    вительства   покрытие кассового раз-   2003  финансов </w:t>
      </w:r>
    </w:p>
    <w:p>
      <w:pPr>
        <w:spacing w:after="0"/>
        <w:ind w:left="0"/>
        <w:jc w:val="both"/>
      </w:pPr>
      <w:r>
        <w:rPr>
          <w:rFonts w:ascii="Times New Roman"/>
          <w:b w:val="false"/>
          <w:i w:val="false"/>
          <w:color w:val="000000"/>
          <w:sz w:val="28"/>
        </w:rPr>
        <w:t xml:space="preserve">
                    Республики   рыва при наличии решения  года  Респуб- </w:t>
      </w:r>
    </w:p>
    <w:p>
      <w:pPr>
        <w:spacing w:after="0"/>
        <w:ind w:left="0"/>
        <w:jc w:val="both"/>
      </w:pPr>
      <w:r>
        <w:rPr>
          <w:rFonts w:ascii="Times New Roman"/>
          <w:b w:val="false"/>
          <w:i w:val="false"/>
          <w:color w:val="000000"/>
          <w:sz w:val="28"/>
        </w:rPr>
        <w:t xml:space="preserve">
                    Казахстан    Правительства Республики        лики </w:t>
      </w:r>
    </w:p>
    <w:p>
      <w:pPr>
        <w:spacing w:after="0"/>
        <w:ind w:left="0"/>
        <w:jc w:val="both"/>
      </w:pPr>
      <w:r>
        <w:rPr>
          <w:rFonts w:ascii="Times New Roman"/>
          <w:b w:val="false"/>
          <w:i w:val="false"/>
          <w:color w:val="000000"/>
          <w:sz w:val="28"/>
        </w:rPr>
        <w:t xml:space="preserve">
                    для креди-   Казахстан                       Казахстан </w:t>
      </w:r>
    </w:p>
    <w:p>
      <w:pPr>
        <w:spacing w:after="0"/>
        <w:ind w:left="0"/>
        <w:jc w:val="both"/>
      </w:pPr>
      <w:r>
        <w:rPr>
          <w:rFonts w:ascii="Times New Roman"/>
          <w:b w:val="false"/>
          <w:i w:val="false"/>
          <w:color w:val="000000"/>
          <w:sz w:val="28"/>
        </w:rPr>
        <w:t xml:space="preserve">
                    тования </w:t>
      </w:r>
    </w:p>
    <w:p>
      <w:pPr>
        <w:spacing w:after="0"/>
        <w:ind w:left="0"/>
        <w:jc w:val="both"/>
      </w:pPr>
      <w:r>
        <w:rPr>
          <w:rFonts w:ascii="Times New Roman"/>
          <w:b w:val="false"/>
          <w:i w:val="false"/>
          <w:color w:val="000000"/>
          <w:sz w:val="28"/>
        </w:rPr>
        <w:t xml:space="preserve">
                    нижестоящих </w:t>
      </w:r>
    </w:p>
    <w:p>
      <w:pPr>
        <w:spacing w:after="0"/>
        <w:ind w:left="0"/>
        <w:jc w:val="both"/>
      </w:pPr>
      <w:r>
        <w:rPr>
          <w:rFonts w:ascii="Times New Roman"/>
          <w:b w:val="false"/>
          <w:i w:val="false"/>
          <w:color w:val="000000"/>
          <w:sz w:val="28"/>
        </w:rPr>
        <w:t xml:space="preserve">
                    бюджетов на </w:t>
      </w:r>
    </w:p>
    <w:p>
      <w:pPr>
        <w:spacing w:after="0"/>
        <w:ind w:left="0"/>
        <w:jc w:val="both"/>
      </w:pPr>
      <w:r>
        <w:rPr>
          <w:rFonts w:ascii="Times New Roman"/>
          <w:b w:val="false"/>
          <w:i w:val="false"/>
          <w:color w:val="000000"/>
          <w:sz w:val="28"/>
        </w:rPr>
        <w:t xml:space="preserve">
                    покрытие </w:t>
      </w:r>
    </w:p>
    <w:p>
      <w:pPr>
        <w:spacing w:after="0"/>
        <w:ind w:left="0"/>
        <w:jc w:val="both"/>
      </w:pPr>
      <w:r>
        <w:rPr>
          <w:rFonts w:ascii="Times New Roman"/>
          <w:b w:val="false"/>
          <w:i w:val="false"/>
          <w:color w:val="000000"/>
          <w:sz w:val="28"/>
        </w:rPr>
        <w:t xml:space="preserve">
                    кассового </w:t>
      </w:r>
    </w:p>
    <w:p>
      <w:pPr>
        <w:spacing w:after="0"/>
        <w:ind w:left="0"/>
        <w:jc w:val="both"/>
      </w:pPr>
      <w:r>
        <w:rPr>
          <w:rFonts w:ascii="Times New Roman"/>
          <w:b w:val="false"/>
          <w:i w:val="false"/>
          <w:color w:val="000000"/>
          <w:sz w:val="28"/>
        </w:rPr>
        <w:t xml:space="preserve">
                    разрыва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предоставление кредитов нижестоящим бюджетам на покрытие кассового разрыва для обеспечения выполнения расходной части нижестоящих бюджетов на срок до шести месяцев в пределах финансового года. </w:t>
      </w:r>
    </w:p>
    <w:bookmarkStart w:name="z25" w:id="23"/>
    <w:p>
      <w:pPr>
        <w:spacing w:after="0"/>
        <w:ind w:left="0"/>
        <w:jc w:val="both"/>
      </w:pPr>
      <w:r>
        <w:rPr>
          <w:rFonts w:ascii="Times New Roman"/>
          <w:b w:val="false"/>
          <w:i w:val="false"/>
          <w:color w:val="000000"/>
          <w:sz w:val="28"/>
        </w:rPr>
        <w:t xml:space="preserve">
      Приложение 284          </w:t>
      </w:r>
    </w:p>
    <w:bookmarkEnd w:id="2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w:t>
      </w:r>
      <w:r>
        <w:rPr>
          <w:rFonts w:ascii="Times New Roman"/>
          <w:b/>
          <w:i w:val="false"/>
          <w:color w:val="000000"/>
          <w:sz w:val="28"/>
        </w:rPr>
        <w:t>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Материально</w:t>
      </w:r>
      <w:r>
        <w:rPr>
          <w:rFonts w:ascii="Times New Roman"/>
          <w:b/>
          <w:i w:val="false"/>
          <w:color w:val="000000"/>
          <w:sz w:val="28"/>
        </w:rPr>
        <w:t>-</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налоговых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финансов</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23 283 тысячи тенге (двадцать три миллиона двести восемьдесят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октября 2002 года N 1102 "Вопросы Налогового комитета Министерства финансов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надлежащих условий для успешного исполнения возложенных функциональных задач, поставленных Правительством Республики Казахстан перед налоговыми органами Министерства финансов Республики Казахстан. </w:t>
      </w:r>
    </w:p>
    <w:p>
      <w:pPr>
        <w:spacing w:after="0"/>
        <w:ind w:left="0"/>
        <w:jc w:val="both"/>
      </w:pPr>
      <w:r>
        <w:rPr>
          <w:rFonts w:ascii="Times New Roman"/>
          <w:b w:val="false"/>
          <w:i w:val="false"/>
          <w:color w:val="000000"/>
          <w:sz w:val="28"/>
        </w:rPr>
        <w:t xml:space="preserve">
            5. Задачи бюджетной программы: укрепление и развитие материально-технической базы налоговых органов Министерства финансов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201        Материально- Приобретение оборудова-  В те- Минис- </w:t>
      </w:r>
    </w:p>
    <w:p>
      <w:pPr>
        <w:spacing w:after="0"/>
        <w:ind w:left="0"/>
        <w:jc w:val="both"/>
      </w:pPr>
      <w:r>
        <w:rPr>
          <w:rFonts w:ascii="Times New Roman"/>
          <w:b w:val="false"/>
          <w:i w:val="false"/>
          <w:color w:val="000000"/>
          <w:sz w:val="28"/>
        </w:rPr>
        <w:t xml:space="preserve">
                     техническое  ния для центров приема   чение терство </w:t>
      </w:r>
    </w:p>
    <w:p>
      <w:pPr>
        <w:spacing w:after="0"/>
        <w:ind w:left="0"/>
        <w:jc w:val="both"/>
      </w:pPr>
      <w:r>
        <w:rPr>
          <w:rFonts w:ascii="Times New Roman"/>
          <w:b w:val="false"/>
          <w:i w:val="false"/>
          <w:color w:val="000000"/>
          <w:sz w:val="28"/>
        </w:rPr>
        <w:t xml:space="preserve">
                     обеспечение  и обработки информации   года  финансов </w:t>
      </w:r>
    </w:p>
    <w:p>
      <w:pPr>
        <w:spacing w:after="0"/>
        <w:ind w:left="0"/>
        <w:jc w:val="both"/>
      </w:pPr>
      <w:r>
        <w:rPr>
          <w:rFonts w:ascii="Times New Roman"/>
          <w:b w:val="false"/>
          <w:i w:val="false"/>
          <w:color w:val="000000"/>
          <w:sz w:val="28"/>
        </w:rPr>
        <w:t xml:space="preserve">
                     налоговых    налоговых комитетов по         Респуб- </w:t>
      </w:r>
    </w:p>
    <w:p>
      <w:pPr>
        <w:spacing w:after="0"/>
        <w:ind w:left="0"/>
        <w:jc w:val="both"/>
      </w:pPr>
      <w:r>
        <w:rPr>
          <w:rFonts w:ascii="Times New Roman"/>
          <w:b w:val="false"/>
          <w:i w:val="false"/>
          <w:color w:val="000000"/>
          <w:sz w:val="28"/>
        </w:rPr>
        <w:t xml:space="preserve">
                     органов      14 областям, городам           лики </w:t>
      </w:r>
    </w:p>
    <w:p>
      <w:pPr>
        <w:spacing w:after="0"/>
        <w:ind w:left="0"/>
        <w:jc w:val="both"/>
      </w:pPr>
      <w:r>
        <w:rPr>
          <w:rFonts w:ascii="Times New Roman"/>
          <w:b w:val="false"/>
          <w:i w:val="false"/>
          <w:color w:val="000000"/>
          <w:sz w:val="28"/>
        </w:rPr>
        <w:t xml:space="preserve">
                     Министерства Алматы и Астана,               Казахстан </w:t>
      </w:r>
    </w:p>
    <w:p>
      <w:pPr>
        <w:spacing w:after="0"/>
        <w:ind w:left="0"/>
        <w:jc w:val="both"/>
      </w:pPr>
      <w:r>
        <w:rPr>
          <w:rFonts w:ascii="Times New Roman"/>
          <w:b w:val="false"/>
          <w:i w:val="false"/>
          <w:color w:val="000000"/>
          <w:sz w:val="28"/>
        </w:rPr>
        <w:t xml:space="preserve">
                     финансов     "Астана - жана кала".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потребности налоговых органов Министерства финансов Республики Казахстан в материально-техническом оснащении центров приема и обработки информации на 70%. </w:t>
      </w:r>
    </w:p>
    <w:bookmarkStart w:name="z26" w:id="24"/>
    <w:p>
      <w:pPr>
        <w:spacing w:after="0"/>
        <w:ind w:left="0"/>
        <w:jc w:val="both"/>
      </w:pPr>
      <w:r>
        <w:rPr>
          <w:rFonts w:ascii="Times New Roman"/>
          <w:b w:val="false"/>
          <w:i w:val="false"/>
          <w:color w:val="000000"/>
          <w:sz w:val="28"/>
        </w:rPr>
        <w:t xml:space="preserve">
      Приложение 285         </w:t>
      </w:r>
    </w:p>
    <w:bookmarkEnd w:id="2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Акмолинскому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9 353 447 тысяч тенге (девять миллиардов триста пятьдесят три миллиона четыреста сорок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Акмолинской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400        Субвенция   Обеспечение выделения    В те-  Минис- </w:t>
      </w:r>
    </w:p>
    <w:p>
      <w:pPr>
        <w:spacing w:after="0"/>
        <w:ind w:left="0"/>
        <w:jc w:val="both"/>
      </w:pPr>
      <w:r>
        <w:rPr>
          <w:rFonts w:ascii="Times New Roman"/>
          <w:b w:val="false"/>
          <w:i w:val="false"/>
          <w:color w:val="000000"/>
          <w:sz w:val="28"/>
        </w:rPr>
        <w:t xml:space="preserve">
                     Акмолин-    финансовых средств из    чение  терство </w:t>
      </w:r>
    </w:p>
    <w:p>
      <w:pPr>
        <w:spacing w:after="0"/>
        <w:ind w:left="0"/>
        <w:jc w:val="both"/>
      </w:pPr>
      <w:r>
        <w:rPr>
          <w:rFonts w:ascii="Times New Roman"/>
          <w:b w:val="false"/>
          <w:i w:val="false"/>
          <w:color w:val="000000"/>
          <w:sz w:val="28"/>
        </w:rPr>
        <w:t xml:space="preserve">
                     скому       республиканского бюджета 2003   финансов </w:t>
      </w:r>
    </w:p>
    <w:p>
      <w:pPr>
        <w:spacing w:after="0"/>
        <w:ind w:left="0"/>
        <w:jc w:val="both"/>
      </w:pPr>
      <w:r>
        <w:rPr>
          <w:rFonts w:ascii="Times New Roman"/>
          <w:b w:val="false"/>
          <w:i w:val="false"/>
          <w:color w:val="000000"/>
          <w:sz w:val="28"/>
        </w:rPr>
        <w:t xml:space="preserve">
                     областному  в областной бюджет       года   Респуб- </w:t>
      </w:r>
    </w:p>
    <w:p>
      <w:pPr>
        <w:spacing w:after="0"/>
        <w:ind w:left="0"/>
        <w:jc w:val="both"/>
      </w:pPr>
      <w:r>
        <w:rPr>
          <w:rFonts w:ascii="Times New Roman"/>
          <w:b w:val="false"/>
          <w:i w:val="false"/>
          <w:color w:val="000000"/>
          <w:sz w:val="28"/>
        </w:rPr>
        <w:t xml:space="preserve">
                     бюджету     Акмолинской области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27" w:id="25"/>
    <w:p>
      <w:pPr>
        <w:spacing w:after="0"/>
        <w:ind w:left="0"/>
        <w:jc w:val="both"/>
      </w:pPr>
      <w:r>
        <w:rPr>
          <w:rFonts w:ascii="Times New Roman"/>
          <w:b w:val="false"/>
          <w:i w:val="false"/>
          <w:color w:val="000000"/>
          <w:sz w:val="28"/>
        </w:rPr>
        <w:t xml:space="preserve">
      Приложение 286          </w:t>
      </w:r>
    </w:p>
    <w:bookmarkEnd w:id="2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w:t>
      </w:r>
      <w:r>
        <w:rPr>
          <w:rFonts w:ascii="Times New Roman"/>
          <w:b w:val="false"/>
          <w:i w:val="false"/>
          <w:color w:val="000000"/>
          <w:sz w:val="28"/>
          <w:u w:val="single"/>
        </w:rPr>
        <w:t>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Алматинскому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10 125 030 тысяч тенге (десять миллиардов сто двадцать пять миллионов тридцать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Алматинской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401         Субвенция   Обеспечение выделения     В те- Минис- </w:t>
      </w:r>
    </w:p>
    <w:p>
      <w:pPr>
        <w:spacing w:after="0"/>
        <w:ind w:left="0"/>
        <w:jc w:val="both"/>
      </w:pPr>
      <w:r>
        <w:rPr>
          <w:rFonts w:ascii="Times New Roman"/>
          <w:b w:val="false"/>
          <w:i w:val="false"/>
          <w:color w:val="000000"/>
          <w:sz w:val="28"/>
        </w:rPr>
        <w:t xml:space="preserve">
                     Алматинс-   финансовых средств из     чение терство </w:t>
      </w:r>
    </w:p>
    <w:p>
      <w:pPr>
        <w:spacing w:after="0"/>
        <w:ind w:left="0"/>
        <w:jc w:val="both"/>
      </w:pPr>
      <w:r>
        <w:rPr>
          <w:rFonts w:ascii="Times New Roman"/>
          <w:b w:val="false"/>
          <w:i w:val="false"/>
          <w:color w:val="000000"/>
          <w:sz w:val="28"/>
        </w:rPr>
        <w:t xml:space="preserve">
                     кому облас- республиканского бюджета  2002  финансов </w:t>
      </w:r>
    </w:p>
    <w:p>
      <w:pPr>
        <w:spacing w:after="0"/>
        <w:ind w:left="0"/>
        <w:jc w:val="both"/>
      </w:pPr>
      <w:r>
        <w:rPr>
          <w:rFonts w:ascii="Times New Roman"/>
          <w:b w:val="false"/>
          <w:i w:val="false"/>
          <w:color w:val="000000"/>
          <w:sz w:val="28"/>
        </w:rPr>
        <w:t xml:space="preserve">
                     тному       в областной бюджет        года  Респуб- </w:t>
      </w:r>
    </w:p>
    <w:p>
      <w:pPr>
        <w:spacing w:after="0"/>
        <w:ind w:left="0"/>
        <w:jc w:val="both"/>
      </w:pPr>
      <w:r>
        <w:rPr>
          <w:rFonts w:ascii="Times New Roman"/>
          <w:b w:val="false"/>
          <w:i w:val="false"/>
          <w:color w:val="000000"/>
          <w:sz w:val="28"/>
        </w:rPr>
        <w:t xml:space="preserve">
                     бюджету     Алматинской области.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28" w:id="26"/>
    <w:p>
      <w:pPr>
        <w:spacing w:after="0"/>
        <w:ind w:left="0"/>
        <w:jc w:val="both"/>
      </w:pPr>
      <w:r>
        <w:rPr>
          <w:rFonts w:ascii="Times New Roman"/>
          <w:b w:val="false"/>
          <w:i w:val="false"/>
          <w:color w:val="000000"/>
          <w:sz w:val="28"/>
        </w:rPr>
        <w:t xml:space="preserve">
      Приложение 287          </w:t>
      </w:r>
    </w:p>
    <w:bookmarkEnd w:id="2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w:t>
      </w:r>
      <w:r>
        <w:rPr>
          <w:rFonts w:ascii="Times New Roman"/>
          <w:b w:val="false"/>
          <w:i w:val="false"/>
          <w:color w:val="000000"/>
          <w:sz w:val="28"/>
          <w:u w:val="single"/>
        </w:rPr>
        <w:t>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Жамбылскому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10 409 918 тысяч тенге (десять миллиардов четыреста девять миллионов девятьсот восемнадцать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Жамбылской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402         Субвенция   Обеспечение выделения     В те- Минис- </w:t>
      </w:r>
    </w:p>
    <w:p>
      <w:pPr>
        <w:spacing w:after="0"/>
        <w:ind w:left="0"/>
        <w:jc w:val="both"/>
      </w:pPr>
      <w:r>
        <w:rPr>
          <w:rFonts w:ascii="Times New Roman"/>
          <w:b w:val="false"/>
          <w:i w:val="false"/>
          <w:color w:val="000000"/>
          <w:sz w:val="28"/>
        </w:rPr>
        <w:t xml:space="preserve">
                     Жамбылс-    финансовых средств из     чение терство </w:t>
      </w:r>
    </w:p>
    <w:p>
      <w:pPr>
        <w:spacing w:after="0"/>
        <w:ind w:left="0"/>
        <w:jc w:val="both"/>
      </w:pPr>
      <w:r>
        <w:rPr>
          <w:rFonts w:ascii="Times New Roman"/>
          <w:b w:val="false"/>
          <w:i w:val="false"/>
          <w:color w:val="000000"/>
          <w:sz w:val="28"/>
        </w:rPr>
        <w:t xml:space="preserve">
                     кому облас- республиканского бюджета  2003  финансов </w:t>
      </w:r>
    </w:p>
    <w:p>
      <w:pPr>
        <w:spacing w:after="0"/>
        <w:ind w:left="0"/>
        <w:jc w:val="both"/>
      </w:pPr>
      <w:r>
        <w:rPr>
          <w:rFonts w:ascii="Times New Roman"/>
          <w:b w:val="false"/>
          <w:i w:val="false"/>
          <w:color w:val="000000"/>
          <w:sz w:val="28"/>
        </w:rPr>
        <w:t xml:space="preserve">
                     тному       в областной бюджет        года  Респуб- </w:t>
      </w:r>
    </w:p>
    <w:p>
      <w:pPr>
        <w:spacing w:after="0"/>
        <w:ind w:left="0"/>
        <w:jc w:val="both"/>
      </w:pPr>
      <w:r>
        <w:rPr>
          <w:rFonts w:ascii="Times New Roman"/>
          <w:b w:val="false"/>
          <w:i w:val="false"/>
          <w:color w:val="000000"/>
          <w:sz w:val="28"/>
        </w:rPr>
        <w:t xml:space="preserve">
                     бюджету     Жамбылской области.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29" w:id="27"/>
    <w:p>
      <w:pPr>
        <w:spacing w:after="0"/>
        <w:ind w:left="0"/>
        <w:jc w:val="both"/>
      </w:pPr>
      <w:r>
        <w:rPr>
          <w:rFonts w:ascii="Times New Roman"/>
          <w:b w:val="false"/>
          <w:i w:val="false"/>
          <w:color w:val="000000"/>
          <w:sz w:val="28"/>
        </w:rPr>
        <w:t xml:space="preserve">
      Приложение 288         </w:t>
      </w:r>
    </w:p>
    <w:bookmarkEnd w:id="2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w:t>
      </w:r>
      <w:r>
        <w:rPr>
          <w:rFonts w:ascii="Times New Roman"/>
          <w:b w:val="false"/>
          <w:i w:val="false"/>
          <w:color w:val="000000"/>
          <w:sz w:val="28"/>
          <w:u w:val="single"/>
        </w:rPr>
        <w:t>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Костанайскому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5 191 128 тысяч тенге (пять миллиардов сто девяносто один миллион сто двадцать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Костанайской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403        Субвенция   Обеспечение выделения     В те- Минис- </w:t>
      </w:r>
    </w:p>
    <w:p>
      <w:pPr>
        <w:spacing w:after="0"/>
        <w:ind w:left="0"/>
        <w:jc w:val="both"/>
      </w:pPr>
      <w:r>
        <w:rPr>
          <w:rFonts w:ascii="Times New Roman"/>
          <w:b w:val="false"/>
          <w:i w:val="false"/>
          <w:color w:val="000000"/>
          <w:sz w:val="28"/>
        </w:rPr>
        <w:t xml:space="preserve">
                     Костанай-   финансовых средств из     чение терство </w:t>
      </w:r>
    </w:p>
    <w:p>
      <w:pPr>
        <w:spacing w:after="0"/>
        <w:ind w:left="0"/>
        <w:jc w:val="both"/>
      </w:pPr>
      <w:r>
        <w:rPr>
          <w:rFonts w:ascii="Times New Roman"/>
          <w:b w:val="false"/>
          <w:i w:val="false"/>
          <w:color w:val="000000"/>
          <w:sz w:val="28"/>
        </w:rPr>
        <w:t xml:space="preserve">
                     кому облас- республиканского бюджета  2003  финансов </w:t>
      </w:r>
    </w:p>
    <w:p>
      <w:pPr>
        <w:spacing w:after="0"/>
        <w:ind w:left="0"/>
        <w:jc w:val="both"/>
      </w:pPr>
      <w:r>
        <w:rPr>
          <w:rFonts w:ascii="Times New Roman"/>
          <w:b w:val="false"/>
          <w:i w:val="false"/>
          <w:color w:val="000000"/>
          <w:sz w:val="28"/>
        </w:rPr>
        <w:t xml:space="preserve">
                     тному       в областной бюджет        года  Респуб- </w:t>
      </w:r>
    </w:p>
    <w:p>
      <w:pPr>
        <w:spacing w:after="0"/>
        <w:ind w:left="0"/>
        <w:jc w:val="both"/>
      </w:pPr>
      <w:r>
        <w:rPr>
          <w:rFonts w:ascii="Times New Roman"/>
          <w:b w:val="false"/>
          <w:i w:val="false"/>
          <w:color w:val="000000"/>
          <w:sz w:val="28"/>
        </w:rPr>
        <w:t xml:space="preserve">
                     бюджету     Костанайской области.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30" w:id="28"/>
    <w:p>
      <w:pPr>
        <w:spacing w:after="0"/>
        <w:ind w:left="0"/>
        <w:jc w:val="both"/>
      </w:pPr>
      <w:r>
        <w:rPr>
          <w:rFonts w:ascii="Times New Roman"/>
          <w:b w:val="false"/>
          <w:i w:val="false"/>
          <w:color w:val="000000"/>
          <w:sz w:val="28"/>
        </w:rPr>
        <w:t xml:space="preserve">
      Приложение 289          </w:t>
      </w:r>
    </w:p>
    <w:bookmarkEnd w:id="2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w:t>
      </w:r>
      <w:r>
        <w:rPr>
          <w:rFonts w:ascii="Times New Roman"/>
          <w:b w:val="false"/>
          <w:i w:val="false"/>
          <w:color w:val="000000"/>
          <w:sz w:val="28"/>
          <w:u w:val="single"/>
        </w:rPr>
        <w:t>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Кызылординскому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8 972 104 тысячи тенге (восемь миллиардов девятьсот семьдесят два миллиона сто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Кызылординской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404        Субвенция   Обеспечение выделения     В те- Минис- </w:t>
      </w:r>
    </w:p>
    <w:p>
      <w:pPr>
        <w:spacing w:after="0"/>
        <w:ind w:left="0"/>
        <w:jc w:val="both"/>
      </w:pPr>
      <w:r>
        <w:rPr>
          <w:rFonts w:ascii="Times New Roman"/>
          <w:b w:val="false"/>
          <w:i w:val="false"/>
          <w:color w:val="000000"/>
          <w:sz w:val="28"/>
        </w:rPr>
        <w:t xml:space="preserve">
                     Кызылордин- финансовых средств из     чение терство </w:t>
      </w:r>
    </w:p>
    <w:p>
      <w:pPr>
        <w:spacing w:after="0"/>
        <w:ind w:left="0"/>
        <w:jc w:val="both"/>
      </w:pPr>
      <w:r>
        <w:rPr>
          <w:rFonts w:ascii="Times New Roman"/>
          <w:b w:val="false"/>
          <w:i w:val="false"/>
          <w:color w:val="000000"/>
          <w:sz w:val="28"/>
        </w:rPr>
        <w:t xml:space="preserve">
                     скому об-   республиканского бюджета  2003  финансов </w:t>
      </w:r>
    </w:p>
    <w:p>
      <w:pPr>
        <w:spacing w:after="0"/>
        <w:ind w:left="0"/>
        <w:jc w:val="both"/>
      </w:pPr>
      <w:r>
        <w:rPr>
          <w:rFonts w:ascii="Times New Roman"/>
          <w:b w:val="false"/>
          <w:i w:val="false"/>
          <w:color w:val="000000"/>
          <w:sz w:val="28"/>
        </w:rPr>
        <w:t xml:space="preserve">
                     ластному    в областной бюджет        года  Респуб- </w:t>
      </w:r>
    </w:p>
    <w:p>
      <w:pPr>
        <w:spacing w:after="0"/>
        <w:ind w:left="0"/>
        <w:jc w:val="both"/>
      </w:pPr>
      <w:r>
        <w:rPr>
          <w:rFonts w:ascii="Times New Roman"/>
          <w:b w:val="false"/>
          <w:i w:val="false"/>
          <w:color w:val="000000"/>
          <w:sz w:val="28"/>
        </w:rPr>
        <w:t xml:space="preserve">
                     бюджету     Кызылординской области.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31" w:id="29"/>
    <w:p>
      <w:pPr>
        <w:spacing w:after="0"/>
        <w:ind w:left="0"/>
        <w:jc w:val="both"/>
      </w:pPr>
      <w:r>
        <w:rPr>
          <w:rFonts w:ascii="Times New Roman"/>
          <w:b w:val="false"/>
          <w:i w:val="false"/>
          <w:color w:val="000000"/>
          <w:sz w:val="28"/>
        </w:rPr>
        <w:t xml:space="preserve">
      Приложение 290          </w:t>
      </w:r>
    </w:p>
    <w:bookmarkEnd w:id="2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Северо</w:t>
      </w:r>
      <w:r>
        <w:rPr>
          <w:rFonts w:ascii="Times New Roman"/>
          <w:b/>
          <w:i w:val="false"/>
          <w:color w:val="000000"/>
          <w:sz w:val="28"/>
        </w:rPr>
        <w:t>-</w:t>
      </w:r>
      <w:r>
        <w:rPr>
          <w:rFonts w:ascii="Times New Roman"/>
          <w:b/>
          <w:i w:val="false"/>
          <w:color w:val="000000"/>
          <w:sz w:val="28"/>
        </w:rPr>
        <w:t>Казахстанскому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6 205 549 тысяч тенге (шесть миллиардов двести пять миллионов пятьсот сорок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Северо-Казахстанской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405        Субвенция   Обеспечение выделения     В те- Минис- </w:t>
      </w:r>
    </w:p>
    <w:p>
      <w:pPr>
        <w:spacing w:after="0"/>
        <w:ind w:left="0"/>
        <w:jc w:val="both"/>
      </w:pPr>
      <w:r>
        <w:rPr>
          <w:rFonts w:ascii="Times New Roman"/>
          <w:b w:val="false"/>
          <w:i w:val="false"/>
          <w:color w:val="000000"/>
          <w:sz w:val="28"/>
        </w:rPr>
        <w:t xml:space="preserve">
                     Северо-     финансовых средств из     чение терство </w:t>
      </w:r>
    </w:p>
    <w:p>
      <w:pPr>
        <w:spacing w:after="0"/>
        <w:ind w:left="0"/>
        <w:jc w:val="both"/>
      </w:pPr>
      <w:r>
        <w:rPr>
          <w:rFonts w:ascii="Times New Roman"/>
          <w:b w:val="false"/>
          <w:i w:val="false"/>
          <w:color w:val="000000"/>
          <w:sz w:val="28"/>
        </w:rPr>
        <w:t xml:space="preserve">
                     Казахстан-  республиканского бюджета  2003  финансов </w:t>
      </w:r>
    </w:p>
    <w:p>
      <w:pPr>
        <w:spacing w:after="0"/>
        <w:ind w:left="0"/>
        <w:jc w:val="both"/>
      </w:pPr>
      <w:r>
        <w:rPr>
          <w:rFonts w:ascii="Times New Roman"/>
          <w:b w:val="false"/>
          <w:i w:val="false"/>
          <w:color w:val="000000"/>
          <w:sz w:val="28"/>
        </w:rPr>
        <w:t xml:space="preserve">
                     скому       в областной бюджет        года  Респуб- </w:t>
      </w:r>
    </w:p>
    <w:p>
      <w:pPr>
        <w:spacing w:after="0"/>
        <w:ind w:left="0"/>
        <w:jc w:val="both"/>
      </w:pPr>
      <w:r>
        <w:rPr>
          <w:rFonts w:ascii="Times New Roman"/>
          <w:b w:val="false"/>
          <w:i w:val="false"/>
          <w:color w:val="000000"/>
          <w:sz w:val="28"/>
        </w:rPr>
        <w:t xml:space="preserve">
                     областному  Северо-Казахстанской            лики </w:t>
      </w:r>
    </w:p>
    <w:p>
      <w:pPr>
        <w:spacing w:after="0"/>
        <w:ind w:left="0"/>
        <w:jc w:val="both"/>
      </w:pPr>
      <w:r>
        <w:rPr>
          <w:rFonts w:ascii="Times New Roman"/>
          <w:b w:val="false"/>
          <w:i w:val="false"/>
          <w:color w:val="000000"/>
          <w:sz w:val="28"/>
        </w:rPr>
        <w:t xml:space="preserve">
                     бюджету     области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32" w:id="30"/>
    <w:p>
      <w:pPr>
        <w:spacing w:after="0"/>
        <w:ind w:left="0"/>
        <w:jc w:val="both"/>
      </w:pPr>
      <w:r>
        <w:rPr>
          <w:rFonts w:ascii="Times New Roman"/>
          <w:b w:val="false"/>
          <w:i w:val="false"/>
          <w:color w:val="000000"/>
          <w:sz w:val="28"/>
        </w:rPr>
        <w:t xml:space="preserve">
      Приложение 291          </w:t>
      </w:r>
    </w:p>
    <w:bookmarkEnd w:id="3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w:t>
      </w:r>
      <w:r>
        <w:rPr>
          <w:rFonts w:ascii="Times New Roman"/>
          <w:b w:val="false"/>
          <w:i w:val="false"/>
          <w:color w:val="000000"/>
          <w:sz w:val="28"/>
          <w:u w:val="single"/>
        </w:rPr>
        <w:t>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Южно</w:t>
      </w:r>
      <w:r>
        <w:rPr>
          <w:rFonts w:ascii="Times New Roman"/>
          <w:b/>
          <w:i w:val="false"/>
          <w:color w:val="000000"/>
          <w:sz w:val="28"/>
        </w:rPr>
        <w:t>-</w:t>
      </w:r>
      <w:r>
        <w:rPr>
          <w:rFonts w:ascii="Times New Roman"/>
          <w:b/>
          <w:i w:val="false"/>
          <w:color w:val="000000"/>
          <w:sz w:val="28"/>
        </w:rPr>
        <w:t>Казахстанскому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19 072 344 тысячи тенге (девятнадцать миллиардов семьдесят два миллиона триста сорок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Южно-Казахстанской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406        Субвенция   Обеспечение выделения     В те- Минис- </w:t>
      </w:r>
    </w:p>
    <w:p>
      <w:pPr>
        <w:spacing w:after="0"/>
        <w:ind w:left="0"/>
        <w:jc w:val="both"/>
      </w:pPr>
      <w:r>
        <w:rPr>
          <w:rFonts w:ascii="Times New Roman"/>
          <w:b w:val="false"/>
          <w:i w:val="false"/>
          <w:color w:val="000000"/>
          <w:sz w:val="28"/>
        </w:rPr>
        <w:t xml:space="preserve">
                     Южно-Казах- финансовых средств из     чение терство </w:t>
      </w:r>
    </w:p>
    <w:p>
      <w:pPr>
        <w:spacing w:after="0"/>
        <w:ind w:left="0"/>
        <w:jc w:val="both"/>
      </w:pPr>
      <w:r>
        <w:rPr>
          <w:rFonts w:ascii="Times New Roman"/>
          <w:b w:val="false"/>
          <w:i w:val="false"/>
          <w:color w:val="000000"/>
          <w:sz w:val="28"/>
        </w:rPr>
        <w:t xml:space="preserve">
                     станскому   республиканского бюджета  2003  финансов </w:t>
      </w:r>
    </w:p>
    <w:p>
      <w:pPr>
        <w:spacing w:after="0"/>
        <w:ind w:left="0"/>
        <w:jc w:val="both"/>
      </w:pPr>
      <w:r>
        <w:rPr>
          <w:rFonts w:ascii="Times New Roman"/>
          <w:b w:val="false"/>
          <w:i w:val="false"/>
          <w:color w:val="000000"/>
          <w:sz w:val="28"/>
        </w:rPr>
        <w:t xml:space="preserve">
                     областному  в областной бюджет Южно-  года  Респуб- </w:t>
      </w:r>
    </w:p>
    <w:p>
      <w:pPr>
        <w:spacing w:after="0"/>
        <w:ind w:left="0"/>
        <w:jc w:val="both"/>
      </w:pPr>
      <w:r>
        <w:rPr>
          <w:rFonts w:ascii="Times New Roman"/>
          <w:b w:val="false"/>
          <w:i w:val="false"/>
          <w:color w:val="000000"/>
          <w:sz w:val="28"/>
        </w:rPr>
        <w:t xml:space="preserve">
                     бюджету     Казахстанской области.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33" w:id="31"/>
    <w:p>
      <w:pPr>
        <w:spacing w:after="0"/>
        <w:ind w:left="0"/>
        <w:jc w:val="both"/>
      </w:pPr>
      <w:r>
        <w:rPr>
          <w:rFonts w:ascii="Times New Roman"/>
          <w:b w:val="false"/>
          <w:i w:val="false"/>
          <w:color w:val="000000"/>
          <w:sz w:val="28"/>
        </w:rPr>
        <w:t xml:space="preserve">
      Приложение 292         </w:t>
      </w:r>
    </w:p>
    <w:bookmarkEnd w:id="3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Восточно</w:t>
      </w:r>
      <w:r>
        <w:rPr>
          <w:rFonts w:ascii="Times New Roman"/>
          <w:b/>
          <w:i w:val="false"/>
          <w:color w:val="000000"/>
          <w:sz w:val="28"/>
        </w:rPr>
        <w:t>-</w:t>
      </w:r>
      <w:r>
        <w:rPr>
          <w:rFonts w:ascii="Times New Roman"/>
          <w:b/>
          <w:i w:val="false"/>
          <w:color w:val="000000"/>
          <w:sz w:val="28"/>
        </w:rPr>
        <w:t>Казахстанскому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9 348 241 тысяча тенге (девять миллиардов триста сорок восемь миллионов двести сорок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Восточно-Казахстанской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407        Субвенция   Обеспечение выделения     В те- Минис- </w:t>
      </w:r>
    </w:p>
    <w:p>
      <w:pPr>
        <w:spacing w:after="0"/>
        <w:ind w:left="0"/>
        <w:jc w:val="both"/>
      </w:pPr>
      <w:r>
        <w:rPr>
          <w:rFonts w:ascii="Times New Roman"/>
          <w:b w:val="false"/>
          <w:i w:val="false"/>
          <w:color w:val="000000"/>
          <w:sz w:val="28"/>
        </w:rPr>
        <w:t xml:space="preserve">
                     Восточно-   финансовых средств из     чение терство </w:t>
      </w:r>
    </w:p>
    <w:p>
      <w:pPr>
        <w:spacing w:after="0"/>
        <w:ind w:left="0"/>
        <w:jc w:val="both"/>
      </w:pPr>
      <w:r>
        <w:rPr>
          <w:rFonts w:ascii="Times New Roman"/>
          <w:b w:val="false"/>
          <w:i w:val="false"/>
          <w:color w:val="000000"/>
          <w:sz w:val="28"/>
        </w:rPr>
        <w:t xml:space="preserve">
                     Казахстан-  республиканского бюджета  2003  финансов </w:t>
      </w:r>
    </w:p>
    <w:p>
      <w:pPr>
        <w:spacing w:after="0"/>
        <w:ind w:left="0"/>
        <w:jc w:val="both"/>
      </w:pPr>
      <w:r>
        <w:rPr>
          <w:rFonts w:ascii="Times New Roman"/>
          <w:b w:val="false"/>
          <w:i w:val="false"/>
          <w:color w:val="000000"/>
          <w:sz w:val="28"/>
        </w:rPr>
        <w:t xml:space="preserve">
                     скому       в областной бюджет        года  Респуб- </w:t>
      </w:r>
    </w:p>
    <w:p>
      <w:pPr>
        <w:spacing w:after="0"/>
        <w:ind w:left="0"/>
        <w:jc w:val="both"/>
      </w:pPr>
      <w:r>
        <w:rPr>
          <w:rFonts w:ascii="Times New Roman"/>
          <w:b w:val="false"/>
          <w:i w:val="false"/>
          <w:color w:val="000000"/>
          <w:sz w:val="28"/>
        </w:rPr>
        <w:t xml:space="preserve">
                     областному  Восточно-Казахстанской          лики </w:t>
      </w:r>
    </w:p>
    <w:p>
      <w:pPr>
        <w:spacing w:after="0"/>
        <w:ind w:left="0"/>
        <w:jc w:val="both"/>
      </w:pPr>
      <w:r>
        <w:rPr>
          <w:rFonts w:ascii="Times New Roman"/>
          <w:b w:val="false"/>
          <w:i w:val="false"/>
          <w:color w:val="000000"/>
          <w:sz w:val="28"/>
        </w:rPr>
        <w:t xml:space="preserve">
                     бюджету     области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34" w:id="32"/>
    <w:p>
      <w:pPr>
        <w:spacing w:after="0"/>
        <w:ind w:left="0"/>
        <w:jc w:val="both"/>
      </w:pPr>
      <w:r>
        <w:rPr>
          <w:rFonts w:ascii="Times New Roman"/>
          <w:b w:val="false"/>
          <w:i w:val="false"/>
          <w:color w:val="000000"/>
          <w:sz w:val="28"/>
        </w:rPr>
        <w:t xml:space="preserve">
                 Приложение 293          </w:t>
      </w:r>
    </w:p>
    <w:bookmarkEnd w:id="3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Субвенция</w:t>
      </w:r>
      <w:r>
        <w:rPr>
          <w:rFonts w:ascii="Times New Roman"/>
          <w:b w:val="false"/>
          <w:i w:val="false"/>
          <w:color w:val="000000"/>
          <w:sz w:val="28"/>
        </w:rPr>
        <w:t xml:space="preserve"> </w:t>
      </w:r>
      <w:r>
        <w:rPr>
          <w:rFonts w:ascii="Times New Roman"/>
          <w:b/>
          <w:i w:val="false"/>
          <w:color w:val="000000"/>
          <w:sz w:val="28"/>
        </w:rPr>
        <w:t>Карагандинскому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w:t>
      </w:r>
      <w:r>
        <w:rPr>
          <w:rFonts w:ascii="Times New Roman"/>
          <w:b/>
          <w:i w:val="false"/>
          <w:color w:val="000000"/>
          <w:sz w:val="28"/>
        </w:rPr>
        <w:t>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1 835 487 тысяч тенге (один миллиард восемьсот тридцать пять миллионов четыреста восемьдесят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финансовая поддержка местных бюджетов для обеспечения функций местных исполнительных органов. </w:t>
      </w:r>
    </w:p>
    <w:p>
      <w:pPr>
        <w:spacing w:after="0"/>
        <w:ind w:left="0"/>
        <w:jc w:val="both"/>
      </w:pPr>
      <w:r>
        <w:rPr>
          <w:rFonts w:ascii="Times New Roman"/>
          <w:b w:val="false"/>
          <w:i w:val="false"/>
          <w:color w:val="000000"/>
          <w:sz w:val="28"/>
        </w:rPr>
        <w:t xml:space="preserve">
            5. Задачи бюджетной программы: субвенционная поддержка областного бюджета Карагандинской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409        Субвенция  Обеспечение выделения     В те- Минис- </w:t>
      </w:r>
    </w:p>
    <w:p>
      <w:pPr>
        <w:spacing w:after="0"/>
        <w:ind w:left="0"/>
        <w:jc w:val="both"/>
      </w:pPr>
      <w:r>
        <w:rPr>
          <w:rFonts w:ascii="Times New Roman"/>
          <w:b w:val="false"/>
          <w:i w:val="false"/>
          <w:color w:val="000000"/>
          <w:sz w:val="28"/>
        </w:rPr>
        <w:t xml:space="preserve">
                     Караган-   финансовых средств из     чение терство </w:t>
      </w:r>
    </w:p>
    <w:p>
      <w:pPr>
        <w:spacing w:after="0"/>
        <w:ind w:left="0"/>
        <w:jc w:val="both"/>
      </w:pPr>
      <w:r>
        <w:rPr>
          <w:rFonts w:ascii="Times New Roman"/>
          <w:b w:val="false"/>
          <w:i w:val="false"/>
          <w:color w:val="000000"/>
          <w:sz w:val="28"/>
        </w:rPr>
        <w:t xml:space="preserve">
                     динскому-  республиканского бюджета  2003  финансов </w:t>
      </w:r>
    </w:p>
    <w:p>
      <w:pPr>
        <w:spacing w:after="0"/>
        <w:ind w:left="0"/>
        <w:jc w:val="both"/>
      </w:pPr>
      <w:r>
        <w:rPr>
          <w:rFonts w:ascii="Times New Roman"/>
          <w:b w:val="false"/>
          <w:i w:val="false"/>
          <w:color w:val="000000"/>
          <w:sz w:val="28"/>
        </w:rPr>
        <w:t xml:space="preserve">
                     областному в областной бюджет        года  Респуб- </w:t>
      </w:r>
    </w:p>
    <w:p>
      <w:pPr>
        <w:spacing w:after="0"/>
        <w:ind w:left="0"/>
        <w:jc w:val="both"/>
      </w:pPr>
      <w:r>
        <w:rPr>
          <w:rFonts w:ascii="Times New Roman"/>
          <w:b w:val="false"/>
          <w:i w:val="false"/>
          <w:color w:val="000000"/>
          <w:sz w:val="28"/>
        </w:rPr>
        <w:t xml:space="preserve">
                     бюджету    Карагандинской области          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перечисление предусмотренных средств из республиканского бюджета в местные бюджеты. </w:t>
      </w:r>
    </w:p>
    <w:bookmarkStart w:name="z35" w:id="33"/>
    <w:p>
      <w:pPr>
        <w:spacing w:after="0"/>
        <w:ind w:left="0"/>
        <w:jc w:val="both"/>
      </w:pPr>
      <w:r>
        <w:rPr>
          <w:rFonts w:ascii="Times New Roman"/>
          <w:b w:val="false"/>
          <w:i w:val="false"/>
          <w:color w:val="000000"/>
          <w:sz w:val="28"/>
        </w:rPr>
        <w:t xml:space="preserve">
      Приложение 294          </w:t>
      </w:r>
    </w:p>
    <w:bookmarkEnd w:id="3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436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w:t>
      </w:r>
      <w:r>
        <w:rPr>
          <w:rFonts w:ascii="Times New Roman"/>
          <w:b/>
          <w:i w:val="false"/>
          <w:color w:val="000000"/>
          <w:sz w:val="28"/>
        </w:rPr>
        <w:t>рода</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города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3 000 000 тысяч тенге (три миллиарда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города Алматы. </w:t>
      </w:r>
    </w:p>
    <w:p>
      <w:pPr>
        <w:spacing w:after="0"/>
        <w:ind w:left="0"/>
        <w:jc w:val="both"/>
      </w:pPr>
      <w:r>
        <w:rPr>
          <w:rFonts w:ascii="Times New Roman"/>
          <w:b w:val="false"/>
          <w:i w:val="false"/>
          <w:color w:val="000000"/>
          <w:sz w:val="28"/>
        </w:rPr>
        <w:t xml:space="preserve">
            5. Задачи бюджетной программы: выделение целевых инвестиционных трансфертов из республиканского бюджета для развития города Алматы.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436        Целевые ин- Перечисление целевых ин-  В те- Минис- </w:t>
      </w:r>
    </w:p>
    <w:p>
      <w:pPr>
        <w:spacing w:after="0"/>
        <w:ind w:left="0"/>
        <w:jc w:val="both"/>
      </w:pPr>
      <w:r>
        <w:rPr>
          <w:rFonts w:ascii="Times New Roman"/>
          <w:b w:val="false"/>
          <w:i w:val="false"/>
          <w:color w:val="000000"/>
          <w:sz w:val="28"/>
        </w:rPr>
        <w:t xml:space="preserve">
                     вестицион-  вестиционных трансфертов  чение терство </w:t>
      </w:r>
    </w:p>
    <w:p>
      <w:pPr>
        <w:spacing w:after="0"/>
        <w:ind w:left="0"/>
        <w:jc w:val="both"/>
      </w:pPr>
      <w:r>
        <w:rPr>
          <w:rFonts w:ascii="Times New Roman"/>
          <w:b w:val="false"/>
          <w:i w:val="false"/>
          <w:color w:val="000000"/>
          <w:sz w:val="28"/>
        </w:rPr>
        <w:t xml:space="preserve">
                     ные транс-  бюджету города Алматы     2003  финансов </w:t>
      </w:r>
    </w:p>
    <w:p>
      <w:pPr>
        <w:spacing w:after="0"/>
        <w:ind w:left="0"/>
        <w:jc w:val="both"/>
      </w:pPr>
      <w:r>
        <w:rPr>
          <w:rFonts w:ascii="Times New Roman"/>
          <w:b w:val="false"/>
          <w:i w:val="false"/>
          <w:color w:val="000000"/>
          <w:sz w:val="28"/>
        </w:rPr>
        <w:t xml:space="preserve">
                     ферты бюд-  для развития города в     года  Респуб- </w:t>
      </w:r>
    </w:p>
    <w:p>
      <w:pPr>
        <w:spacing w:after="0"/>
        <w:ind w:left="0"/>
        <w:jc w:val="both"/>
      </w:pPr>
      <w:r>
        <w:rPr>
          <w:rFonts w:ascii="Times New Roman"/>
          <w:b w:val="false"/>
          <w:i w:val="false"/>
          <w:color w:val="000000"/>
          <w:sz w:val="28"/>
        </w:rPr>
        <w:t xml:space="preserve">
                     жету города соответствии с проектно-        лики </w:t>
      </w:r>
    </w:p>
    <w:p>
      <w:pPr>
        <w:spacing w:after="0"/>
        <w:ind w:left="0"/>
        <w:jc w:val="both"/>
      </w:pPr>
      <w:r>
        <w:rPr>
          <w:rFonts w:ascii="Times New Roman"/>
          <w:b w:val="false"/>
          <w:i w:val="false"/>
          <w:color w:val="000000"/>
          <w:sz w:val="28"/>
        </w:rPr>
        <w:t xml:space="preserve">
                     Алматы на   сметной документацией,          Казахстан </w:t>
      </w:r>
    </w:p>
    <w:p>
      <w:pPr>
        <w:spacing w:after="0"/>
        <w:ind w:left="0"/>
        <w:jc w:val="both"/>
      </w:pPr>
      <w:r>
        <w:rPr>
          <w:rFonts w:ascii="Times New Roman"/>
          <w:b w:val="false"/>
          <w:i w:val="false"/>
          <w:color w:val="000000"/>
          <w:sz w:val="28"/>
        </w:rPr>
        <w:t xml:space="preserve">
                     развитие    прошедшей в установлен-         Акимат </w:t>
      </w:r>
    </w:p>
    <w:p>
      <w:pPr>
        <w:spacing w:after="0"/>
        <w:ind w:left="0"/>
        <w:jc w:val="both"/>
      </w:pPr>
      <w:r>
        <w:rPr>
          <w:rFonts w:ascii="Times New Roman"/>
          <w:b w:val="false"/>
          <w:i w:val="false"/>
          <w:color w:val="000000"/>
          <w:sz w:val="28"/>
        </w:rPr>
        <w:t xml:space="preserve">
                     города      ном порядке госэкспер-          г.Алматы </w:t>
      </w:r>
    </w:p>
    <w:p>
      <w:pPr>
        <w:spacing w:after="0"/>
        <w:ind w:left="0"/>
        <w:jc w:val="both"/>
      </w:pPr>
      <w:r>
        <w:rPr>
          <w:rFonts w:ascii="Times New Roman"/>
          <w:b w:val="false"/>
          <w:i w:val="false"/>
          <w:color w:val="000000"/>
          <w:sz w:val="28"/>
        </w:rPr>
        <w:t xml:space="preserve">
                                 тизу и утверждение на: </w:t>
      </w:r>
    </w:p>
    <w:p>
      <w:pPr>
        <w:spacing w:after="0"/>
        <w:ind w:left="0"/>
        <w:jc w:val="both"/>
      </w:pPr>
      <w:r>
        <w:rPr>
          <w:rFonts w:ascii="Times New Roman"/>
          <w:b w:val="false"/>
          <w:i w:val="false"/>
          <w:color w:val="000000"/>
          <w:sz w:val="28"/>
        </w:rPr>
        <w:t xml:space="preserve">
                030  Строитель-  Cтроительство транспорт- </w:t>
      </w:r>
    </w:p>
    <w:p>
      <w:pPr>
        <w:spacing w:after="0"/>
        <w:ind w:left="0"/>
        <w:jc w:val="both"/>
      </w:pPr>
      <w:r>
        <w:rPr>
          <w:rFonts w:ascii="Times New Roman"/>
          <w:b w:val="false"/>
          <w:i w:val="false"/>
          <w:color w:val="000000"/>
          <w:sz w:val="28"/>
        </w:rPr>
        <w:t xml:space="preserve">
                     ство транс- ной развязки проспект </w:t>
      </w:r>
    </w:p>
    <w:p>
      <w:pPr>
        <w:spacing w:after="0"/>
        <w:ind w:left="0"/>
        <w:jc w:val="both"/>
      </w:pPr>
      <w:r>
        <w:rPr>
          <w:rFonts w:ascii="Times New Roman"/>
          <w:b w:val="false"/>
          <w:i w:val="false"/>
          <w:color w:val="000000"/>
          <w:sz w:val="28"/>
        </w:rPr>
        <w:t xml:space="preserve">
                     портной     Райымбека - улица Саина; </w:t>
      </w:r>
    </w:p>
    <w:p>
      <w:pPr>
        <w:spacing w:after="0"/>
        <w:ind w:left="0"/>
        <w:jc w:val="both"/>
      </w:pPr>
      <w:r>
        <w:rPr>
          <w:rFonts w:ascii="Times New Roman"/>
          <w:b w:val="false"/>
          <w:i w:val="false"/>
          <w:color w:val="000000"/>
          <w:sz w:val="28"/>
        </w:rPr>
        <w:t xml:space="preserve">
                     развязки </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Райымбека- </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xml:space="preserve">
                     Саина; </w:t>
      </w:r>
    </w:p>
    <w:p>
      <w:pPr>
        <w:spacing w:after="0"/>
        <w:ind w:left="0"/>
        <w:jc w:val="both"/>
      </w:pPr>
      <w:r>
        <w:rPr>
          <w:rFonts w:ascii="Times New Roman"/>
          <w:b w:val="false"/>
          <w:i w:val="false"/>
          <w:color w:val="000000"/>
          <w:sz w:val="28"/>
        </w:rPr>
        <w:t xml:space="preserve">
                031  Строитель-  Строительство школы в </w:t>
      </w:r>
    </w:p>
    <w:p>
      <w:pPr>
        <w:spacing w:after="0"/>
        <w:ind w:left="0"/>
        <w:jc w:val="both"/>
      </w:pPr>
      <w:r>
        <w:rPr>
          <w:rFonts w:ascii="Times New Roman"/>
          <w:b w:val="false"/>
          <w:i w:val="false"/>
          <w:color w:val="000000"/>
          <w:sz w:val="28"/>
        </w:rPr>
        <w:t xml:space="preserve">
                     ство школы  поселке Ужет; </w:t>
      </w:r>
    </w:p>
    <w:p>
      <w:pPr>
        <w:spacing w:after="0"/>
        <w:ind w:left="0"/>
        <w:jc w:val="both"/>
      </w:pPr>
      <w:r>
        <w:rPr>
          <w:rFonts w:ascii="Times New Roman"/>
          <w:b w:val="false"/>
          <w:i w:val="false"/>
          <w:color w:val="000000"/>
          <w:sz w:val="28"/>
        </w:rPr>
        <w:t xml:space="preserve">
                     в поселке </w:t>
      </w:r>
    </w:p>
    <w:p>
      <w:pPr>
        <w:spacing w:after="0"/>
        <w:ind w:left="0"/>
        <w:jc w:val="both"/>
      </w:pPr>
      <w:r>
        <w:rPr>
          <w:rFonts w:ascii="Times New Roman"/>
          <w:b w:val="false"/>
          <w:i w:val="false"/>
          <w:color w:val="000000"/>
          <w:sz w:val="28"/>
        </w:rPr>
        <w:t xml:space="preserve">
                     Ужет; </w:t>
      </w:r>
    </w:p>
    <w:p>
      <w:pPr>
        <w:spacing w:after="0"/>
        <w:ind w:left="0"/>
        <w:jc w:val="both"/>
      </w:pPr>
      <w:r>
        <w:rPr>
          <w:rFonts w:ascii="Times New Roman"/>
          <w:b w:val="false"/>
          <w:i w:val="false"/>
          <w:color w:val="000000"/>
          <w:sz w:val="28"/>
        </w:rPr>
        <w:t xml:space="preserve">
                032  Строитель-  строительство дорог в </w:t>
      </w:r>
    </w:p>
    <w:p>
      <w:pPr>
        <w:spacing w:after="0"/>
        <w:ind w:left="0"/>
        <w:jc w:val="both"/>
      </w:pPr>
      <w:r>
        <w:rPr>
          <w:rFonts w:ascii="Times New Roman"/>
          <w:b w:val="false"/>
          <w:i w:val="false"/>
          <w:color w:val="000000"/>
          <w:sz w:val="28"/>
        </w:rPr>
        <w:t xml:space="preserve">
                     ство дорог  микрорайонах индивидуаль- </w:t>
      </w:r>
    </w:p>
    <w:p>
      <w:pPr>
        <w:spacing w:after="0"/>
        <w:ind w:left="0"/>
        <w:jc w:val="both"/>
      </w:pPr>
      <w:r>
        <w:rPr>
          <w:rFonts w:ascii="Times New Roman"/>
          <w:b w:val="false"/>
          <w:i w:val="false"/>
          <w:color w:val="000000"/>
          <w:sz w:val="28"/>
        </w:rPr>
        <w:t xml:space="preserve">
                     в микро-    ной застройки; </w:t>
      </w:r>
    </w:p>
    <w:p>
      <w:pPr>
        <w:spacing w:after="0"/>
        <w:ind w:left="0"/>
        <w:jc w:val="both"/>
      </w:pPr>
      <w:r>
        <w:rPr>
          <w:rFonts w:ascii="Times New Roman"/>
          <w:b w:val="false"/>
          <w:i w:val="false"/>
          <w:color w:val="000000"/>
          <w:sz w:val="28"/>
        </w:rPr>
        <w:t xml:space="preserve">
                     районах </w:t>
      </w:r>
    </w:p>
    <w:p>
      <w:pPr>
        <w:spacing w:after="0"/>
        <w:ind w:left="0"/>
        <w:jc w:val="both"/>
      </w:pPr>
      <w:r>
        <w:rPr>
          <w:rFonts w:ascii="Times New Roman"/>
          <w:b w:val="false"/>
          <w:i w:val="false"/>
          <w:color w:val="000000"/>
          <w:sz w:val="28"/>
        </w:rPr>
        <w:t xml:space="preserve">
                     индивиду- </w:t>
      </w:r>
    </w:p>
    <w:p>
      <w:pPr>
        <w:spacing w:after="0"/>
        <w:ind w:left="0"/>
        <w:jc w:val="both"/>
      </w:pPr>
      <w:r>
        <w:rPr>
          <w:rFonts w:ascii="Times New Roman"/>
          <w:b w:val="false"/>
          <w:i w:val="false"/>
          <w:color w:val="000000"/>
          <w:sz w:val="28"/>
        </w:rPr>
        <w:t xml:space="preserve">
                     альной </w:t>
      </w:r>
    </w:p>
    <w:p>
      <w:pPr>
        <w:spacing w:after="0"/>
        <w:ind w:left="0"/>
        <w:jc w:val="both"/>
      </w:pPr>
      <w:r>
        <w:rPr>
          <w:rFonts w:ascii="Times New Roman"/>
          <w:b w:val="false"/>
          <w:i w:val="false"/>
          <w:color w:val="000000"/>
          <w:sz w:val="28"/>
        </w:rPr>
        <w:t xml:space="preserve">
                     застройки; </w:t>
      </w:r>
    </w:p>
    <w:p>
      <w:pPr>
        <w:spacing w:after="0"/>
        <w:ind w:left="0"/>
        <w:jc w:val="both"/>
      </w:pPr>
      <w:r>
        <w:rPr>
          <w:rFonts w:ascii="Times New Roman"/>
          <w:b w:val="false"/>
          <w:i w:val="false"/>
          <w:color w:val="000000"/>
          <w:sz w:val="28"/>
        </w:rPr>
        <w:t xml:space="preserve">
                033  Капитальный капитальный ремонт </w:t>
      </w:r>
    </w:p>
    <w:p>
      <w:pPr>
        <w:spacing w:after="0"/>
        <w:ind w:left="0"/>
        <w:jc w:val="both"/>
      </w:pPr>
      <w:r>
        <w:rPr>
          <w:rFonts w:ascii="Times New Roman"/>
          <w:b w:val="false"/>
          <w:i w:val="false"/>
          <w:color w:val="000000"/>
          <w:sz w:val="28"/>
        </w:rPr>
        <w:t xml:space="preserve">
                     ремонт      дорог </w:t>
      </w:r>
    </w:p>
    <w:p>
      <w:pPr>
        <w:spacing w:after="0"/>
        <w:ind w:left="0"/>
        <w:jc w:val="both"/>
      </w:pPr>
      <w:r>
        <w:rPr>
          <w:rFonts w:ascii="Times New Roman"/>
          <w:b w:val="false"/>
          <w:i w:val="false"/>
          <w:color w:val="000000"/>
          <w:sz w:val="28"/>
        </w:rPr>
        <w:t xml:space="preserve">
                     дорог; </w:t>
      </w:r>
    </w:p>
    <w:p>
      <w:pPr>
        <w:spacing w:after="0"/>
        <w:ind w:left="0"/>
        <w:jc w:val="both"/>
      </w:pPr>
      <w:r>
        <w:rPr>
          <w:rFonts w:ascii="Times New Roman"/>
          <w:b w:val="false"/>
          <w:i w:val="false"/>
          <w:color w:val="000000"/>
          <w:sz w:val="28"/>
        </w:rPr>
        <w:t xml:space="preserve">
                034  Завершение  Завершение строительства </w:t>
      </w:r>
    </w:p>
    <w:p>
      <w:pPr>
        <w:spacing w:after="0"/>
        <w:ind w:left="0"/>
        <w:jc w:val="both"/>
      </w:pPr>
      <w:r>
        <w:rPr>
          <w:rFonts w:ascii="Times New Roman"/>
          <w:b w:val="false"/>
          <w:i w:val="false"/>
          <w:color w:val="000000"/>
          <w:sz w:val="28"/>
        </w:rPr>
        <w:t xml:space="preserve">
                     строитель-  школы-интерната для детей </w:t>
      </w:r>
    </w:p>
    <w:p>
      <w:pPr>
        <w:spacing w:after="0"/>
        <w:ind w:left="0"/>
        <w:jc w:val="both"/>
      </w:pPr>
      <w:r>
        <w:rPr>
          <w:rFonts w:ascii="Times New Roman"/>
          <w:b w:val="false"/>
          <w:i w:val="false"/>
          <w:color w:val="000000"/>
          <w:sz w:val="28"/>
        </w:rPr>
        <w:t xml:space="preserve">
                     ства школы- с нарушением опорно-дви- </w:t>
      </w:r>
    </w:p>
    <w:p>
      <w:pPr>
        <w:spacing w:after="0"/>
        <w:ind w:left="0"/>
        <w:jc w:val="both"/>
      </w:pPr>
      <w:r>
        <w:rPr>
          <w:rFonts w:ascii="Times New Roman"/>
          <w:b w:val="false"/>
          <w:i w:val="false"/>
          <w:color w:val="000000"/>
          <w:sz w:val="28"/>
        </w:rPr>
        <w:t xml:space="preserve">
                     интерната   гательного аппарата на </w:t>
      </w:r>
    </w:p>
    <w:p>
      <w:pPr>
        <w:spacing w:after="0"/>
        <w:ind w:left="0"/>
        <w:jc w:val="both"/>
      </w:pPr>
      <w:r>
        <w:rPr>
          <w:rFonts w:ascii="Times New Roman"/>
          <w:b w:val="false"/>
          <w:i w:val="false"/>
          <w:color w:val="000000"/>
          <w:sz w:val="28"/>
        </w:rPr>
        <w:t xml:space="preserve">
                     для детей с 144 мест; </w:t>
      </w:r>
    </w:p>
    <w:p>
      <w:pPr>
        <w:spacing w:after="0"/>
        <w:ind w:left="0"/>
        <w:jc w:val="both"/>
      </w:pPr>
      <w:r>
        <w:rPr>
          <w:rFonts w:ascii="Times New Roman"/>
          <w:b w:val="false"/>
          <w:i w:val="false"/>
          <w:color w:val="000000"/>
          <w:sz w:val="28"/>
        </w:rPr>
        <w:t xml:space="preserve">
                     нарушением </w:t>
      </w:r>
    </w:p>
    <w:p>
      <w:pPr>
        <w:spacing w:after="0"/>
        <w:ind w:left="0"/>
        <w:jc w:val="both"/>
      </w:pPr>
      <w:r>
        <w:rPr>
          <w:rFonts w:ascii="Times New Roman"/>
          <w:b w:val="false"/>
          <w:i w:val="false"/>
          <w:color w:val="000000"/>
          <w:sz w:val="28"/>
        </w:rPr>
        <w:t xml:space="preserve">
                     опорно-дви- </w:t>
      </w:r>
    </w:p>
    <w:p>
      <w:pPr>
        <w:spacing w:after="0"/>
        <w:ind w:left="0"/>
        <w:jc w:val="both"/>
      </w:pPr>
      <w:r>
        <w:rPr>
          <w:rFonts w:ascii="Times New Roman"/>
          <w:b w:val="false"/>
          <w:i w:val="false"/>
          <w:color w:val="000000"/>
          <w:sz w:val="28"/>
        </w:rPr>
        <w:t xml:space="preserve">
                     гательного </w:t>
      </w:r>
    </w:p>
    <w:p>
      <w:pPr>
        <w:spacing w:after="0"/>
        <w:ind w:left="0"/>
        <w:jc w:val="both"/>
      </w:pPr>
      <w:r>
        <w:rPr>
          <w:rFonts w:ascii="Times New Roman"/>
          <w:b w:val="false"/>
          <w:i w:val="false"/>
          <w:color w:val="000000"/>
          <w:sz w:val="28"/>
        </w:rPr>
        <w:t xml:space="preserve">
                     аппарата на </w:t>
      </w:r>
    </w:p>
    <w:p>
      <w:pPr>
        <w:spacing w:after="0"/>
        <w:ind w:left="0"/>
        <w:jc w:val="both"/>
      </w:pPr>
      <w:r>
        <w:rPr>
          <w:rFonts w:ascii="Times New Roman"/>
          <w:b w:val="false"/>
          <w:i w:val="false"/>
          <w:color w:val="000000"/>
          <w:sz w:val="28"/>
        </w:rPr>
        <w:t xml:space="preserve">
                     144 мест; </w:t>
      </w:r>
    </w:p>
    <w:p>
      <w:pPr>
        <w:spacing w:after="0"/>
        <w:ind w:left="0"/>
        <w:jc w:val="both"/>
      </w:pPr>
      <w:r>
        <w:rPr>
          <w:rFonts w:ascii="Times New Roman"/>
          <w:b w:val="false"/>
          <w:i w:val="false"/>
          <w:color w:val="000000"/>
          <w:sz w:val="28"/>
        </w:rPr>
        <w:t xml:space="preserve">
                 035 Строитель-  строительство водопровода, </w:t>
      </w:r>
    </w:p>
    <w:p>
      <w:pPr>
        <w:spacing w:after="0"/>
        <w:ind w:left="0"/>
        <w:jc w:val="both"/>
      </w:pPr>
      <w:r>
        <w:rPr>
          <w:rFonts w:ascii="Times New Roman"/>
          <w:b w:val="false"/>
          <w:i w:val="false"/>
          <w:color w:val="000000"/>
          <w:sz w:val="28"/>
        </w:rPr>
        <w:t xml:space="preserve">
                     ство водо-  канализации, тепловых и </w:t>
      </w:r>
    </w:p>
    <w:p>
      <w:pPr>
        <w:spacing w:after="0"/>
        <w:ind w:left="0"/>
        <w:jc w:val="both"/>
      </w:pPr>
      <w:r>
        <w:rPr>
          <w:rFonts w:ascii="Times New Roman"/>
          <w:b w:val="false"/>
          <w:i w:val="false"/>
          <w:color w:val="000000"/>
          <w:sz w:val="28"/>
        </w:rPr>
        <w:t xml:space="preserve">
                     провода,    электрических сетей в </w:t>
      </w:r>
    </w:p>
    <w:p>
      <w:pPr>
        <w:spacing w:after="0"/>
        <w:ind w:left="0"/>
        <w:jc w:val="both"/>
      </w:pPr>
      <w:r>
        <w:rPr>
          <w:rFonts w:ascii="Times New Roman"/>
          <w:b w:val="false"/>
          <w:i w:val="false"/>
          <w:color w:val="000000"/>
          <w:sz w:val="28"/>
        </w:rPr>
        <w:t xml:space="preserve">
                     канализации,районах массового индиви- </w:t>
      </w:r>
    </w:p>
    <w:p>
      <w:pPr>
        <w:spacing w:after="0"/>
        <w:ind w:left="0"/>
        <w:jc w:val="both"/>
      </w:pPr>
      <w:r>
        <w:rPr>
          <w:rFonts w:ascii="Times New Roman"/>
          <w:b w:val="false"/>
          <w:i w:val="false"/>
          <w:color w:val="000000"/>
          <w:sz w:val="28"/>
        </w:rPr>
        <w:t xml:space="preserve">
                     тепловых и  дуального жилищного </w:t>
      </w:r>
    </w:p>
    <w:p>
      <w:pPr>
        <w:spacing w:after="0"/>
        <w:ind w:left="0"/>
        <w:jc w:val="both"/>
      </w:pPr>
      <w:r>
        <w:rPr>
          <w:rFonts w:ascii="Times New Roman"/>
          <w:b w:val="false"/>
          <w:i w:val="false"/>
          <w:color w:val="000000"/>
          <w:sz w:val="28"/>
        </w:rPr>
        <w:t xml:space="preserve">
                     электричес- строительства </w:t>
      </w:r>
    </w:p>
    <w:p>
      <w:pPr>
        <w:spacing w:after="0"/>
        <w:ind w:left="0"/>
        <w:jc w:val="both"/>
      </w:pPr>
      <w:r>
        <w:rPr>
          <w:rFonts w:ascii="Times New Roman"/>
          <w:b w:val="false"/>
          <w:i w:val="false"/>
          <w:color w:val="000000"/>
          <w:sz w:val="28"/>
        </w:rPr>
        <w:t xml:space="preserve">
                     ких сетей в </w:t>
      </w:r>
    </w:p>
    <w:p>
      <w:pPr>
        <w:spacing w:after="0"/>
        <w:ind w:left="0"/>
        <w:jc w:val="both"/>
      </w:pPr>
      <w:r>
        <w:rPr>
          <w:rFonts w:ascii="Times New Roman"/>
          <w:b w:val="false"/>
          <w:i w:val="false"/>
          <w:color w:val="000000"/>
          <w:sz w:val="28"/>
        </w:rPr>
        <w:t xml:space="preserve">
                     районах </w:t>
      </w:r>
    </w:p>
    <w:p>
      <w:pPr>
        <w:spacing w:after="0"/>
        <w:ind w:left="0"/>
        <w:jc w:val="both"/>
      </w:pPr>
      <w:r>
        <w:rPr>
          <w:rFonts w:ascii="Times New Roman"/>
          <w:b w:val="false"/>
          <w:i w:val="false"/>
          <w:color w:val="000000"/>
          <w:sz w:val="28"/>
        </w:rPr>
        <w:t xml:space="preserve">
                     массового </w:t>
      </w:r>
    </w:p>
    <w:p>
      <w:pPr>
        <w:spacing w:after="0"/>
        <w:ind w:left="0"/>
        <w:jc w:val="both"/>
      </w:pPr>
      <w:r>
        <w:rPr>
          <w:rFonts w:ascii="Times New Roman"/>
          <w:b w:val="false"/>
          <w:i w:val="false"/>
          <w:color w:val="000000"/>
          <w:sz w:val="28"/>
        </w:rPr>
        <w:t xml:space="preserve">
                     индивидуаль- </w:t>
      </w:r>
    </w:p>
    <w:p>
      <w:pPr>
        <w:spacing w:after="0"/>
        <w:ind w:left="0"/>
        <w:jc w:val="both"/>
      </w:pPr>
      <w:r>
        <w:rPr>
          <w:rFonts w:ascii="Times New Roman"/>
          <w:b w:val="false"/>
          <w:i w:val="false"/>
          <w:color w:val="000000"/>
          <w:sz w:val="28"/>
        </w:rPr>
        <w:t xml:space="preserve">
                     ного жилищ- </w:t>
      </w:r>
    </w:p>
    <w:p>
      <w:pPr>
        <w:spacing w:after="0"/>
        <w:ind w:left="0"/>
        <w:jc w:val="both"/>
      </w:pPr>
      <w:r>
        <w:rPr>
          <w:rFonts w:ascii="Times New Roman"/>
          <w:b w:val="false"/>
          <w:i w:val="false"/>
          <w:color w:val="000000"/>
          <w:sz w:val="28"/>
        </w:rPr>
        <w:t xml:space="preserve">
                     ного строи- </w:t>
      </w:r>
    </w:p>
    <w:p>
      <w:pPr>
        <w:spacing w:after="0"/>
        <w:ind w:left="0"/>
        <w:jc w:val="both"/>
      </w:pPr>
      <w:r>
        <w:rPr>
          <w:rFonts w:ascii="Times New Roman"/>
          <w:b w:val="false"/>
          <w:i w:val="false"/>
          <w:color w:val="000000"/>
          <w:sz w:val="28"/>
        </w:rPr>
        <w:t xml:space="preserve">
                     тельства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развитие города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w:t>
      </w:r>
      <w:r>
        <w:rPr>
          <w:rFonts w:ascii="Times New Roman"/>
          <w:b w:val="false"/>
          <w:i/>
          <w:color w:val="000000"/>
          <w:sz w:val="28"/>
        </w:rPr>
        <w:t>Примечание</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36" w:id="34"/>
    <w:p>
      <w:pPr>
        <w:spacing w:after="0"/>
        <w:ind w:left="0"/>
        <w:jc w:val="both"/>
      </w:pPr>
      <w:r>
        <w:rPr>
          <w:rFonts w:ascii="Times New Roman"/>
          <w:b w:val="false"/>
          <w:i w:val="false"/>
          <w:color w:val="000000"/>
          <w:sz w:val="28"/>
        </w:rPr>
        <w:t xml:space="preserve">
      Приложение 295          </w:t>
      </w:r>
    </w:p>
    <w:bookmarkEnd w:id="3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w:t>
      </w:r>
      <w:r>
        <w:rPr>
          <w:rFonts w:ascii="Times New Roman"/>
          <w:b w:val="false"/>
          <w:i w:val="false"/>
          <w:color w:val="000000"/>
          <w:sz w:val="28"/>
          <w:u w:val="single"/>
        </w:rPr>
        <w:t>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Атырауской</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ремонт</w:t>
      </w:r>
      <w:r>
        <w:rPr>
          <w:rFonts w:ascii="Times New Roman"/>
          <w:b w:val="false"/>
          <w:i w:val="false"/>
          <w:color w:val="000000"/>
          <w:sz w:val="28"/>
        </w:rPr>
        <w:t xml:space="preserve"> </w:t>
      </w:r>
      <w:r>
        <w:rPr>
          <w:rFonts w:ascii="Times New Roman"/>
          <w:b/>
          <w:i w:val="false"/>
          <w:color w:val="000000"/>
          <w:sz w:val="28"/>
        </w:rPr>
        <w:t>водопроводных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канализационных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сетей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газификацию</w:t>
      </w:r>
      <w:r>
        <w:rPr>
          <w:rFonts w:ascii="Times New Roman"/>
          <w:b w:val="false"/>
          <w:i w:val="false"/>
          <w:color w:val="000000"/>
          <w:sz w:val="28"/>
        </w:rPr>
        <w:t xml:space="preserve"> </w:t>
      </w:r>
      <w:r>
        <w:rPr>
          <w:rFonts w:ascii="Times New Roman"/>
          <w:b/>
          <w:i w:val="false"/>
          <w:color w:val="000000"/>
          <w:sz w:val="28"/>
        </w:rPr>
        <w:t>населенных</w:t>
      </w: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унктов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2 000 000 тысяч тенге (два миллиарда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ремонт водопроводных и канализационных сетей и газификацию населенных пунктов области. </w:t>
      </w:r>
    </w:p>
    <w:p>
      <w:pPr>
        <w:spacing w:after="0"/>
        <w:ind w:left="0"/>
        <w:jc w:val="both"/>
      </w:pPr>
      <w:r>
        <w:rPr>
          <w:rFonts w:ascii="Times New Roman"/>
          <w:b w:val="false"/>
          <w:i w:val="false"/>
          <w:color w:val="000000"/>
          <w:sz w:val="28"/>
        </w:rPr>
        <w:t xml:space="preserve">
            5. Задачи бюджетной программы: выделение целевых инвестиционных трансфертов из республиканского бюджета на ремонт водопроводных и канализационных сетей и газификацию населенных пунктов Атырауской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437        Целевые     Перечисление целевых     В те-  Минис- </w:t>
      </w:r>
    </w:p>
    <w:p>
      <w:pPr>
        <w:spacing w:after="0"/>
        <w:ind w:left="0"/>
        <w:jc w:val="both"/>
      </w:pPr>
      <w:r>
        <w:rPr>
          <w:rFonts w:ascii="Times New Roman"/>
          <w:b w:val="false"/>
          <w:i w:val="false"/>
          <w:color w:val="000000"/>
          <w:sz w:val="28"/>
        </w:rPr>
        <w:t xml:space="preserve">
                     инвестици-  инвестиционных трансфер- чение  терство </w:t>
      </w:r>
    </w:p>
    <w:p>
      <w:pPr>
        <w:spacing w:after="0"/>
        <w:ind w:left="0"/>
        <w:jc w:val="both"/>
      </w:pPr>
      <w:r>
        <w:rPr>
          <w:rFonts w:ascii="Times New Roman"/>
          <w:b w:val="false"/>
          <w:i w:val="false"/>
          <w:color w:val="000000"/>
          <w:sz w:val="28"/>
        </w:rPr>
        <w:t xml:space="preserve">
                     онные тран- тов бюджету Атырауской   года   финансов </w:t>
      </w:r>
    </w:p>
    <w:p>
      <w:pPr>
        <w:spacing w:after="0"/>
        <w:ind w:left="0"/>
        <w:jc w:val="both"/>
      </w:pPr>
      <w:r>
        <w:rPr>
          <w:rFonts w:ascii="Times New Roman"/>
          <w:b w:val="false"/>
          <w:i w:val="false"/>
          <w:color w:val="000000"/>
          <w:sz w:val="28"/>
        </w:rPr>
        <w:t xml:space="preserve">
                     сферты бюд- области на ремонт водо-         Респуб- </w:t>
      </w:r>
    </w:p>
    <w:p>
      <w:pPr>
        <w:spacing w:after="0"/>
        <w:ind w:left="0"/>
        <w:jc w:val="both"/>
      </w:pPr>
      <w:r>
        <w:rPr>
          <w:rFonts w:ascii="Times New Roman"/>
          <w:b w:val="false"/>
          <w:i w:val="false"/>
          <w:color w:val="000000"/>
          <w:sz w:val="28"/>
        </w:rPr>
        <w:t xml:space="preserve">
                     жету Атыра- проводных и канализацион-       лики </w:t>
      </w:r>
    </w:p>
    <w:p>
      <w:pPr>
        <w:spacing w:after="0"/>
        <w:ind w:left="0"/>
        <w:jc w:val="both"/>
      </w:pPr>
      <w:r>
        <w:rPr>
          <w:rFonts w:ascii="Times New Roman"/>
          <w:b w:val="false"/>
          <w:i w:val="false"/>
          <w:color w:val="000000"/>
          <w:sz w:val="28"/>
        </w:rPr>
        <w:t xml:space="preserve">
                     уской обла- ных сетей и газификацию         Казахстан </w:t>
      </w:r>
    </w:p>
    <w:p>
      <w:pPr>
        <w:spacing w:after="0"/>
        <w:ind w:left="0"/>
        <w:jc w:val="both"/>
      </w:pPr>
      <w:r>
        <w:rPr>
          <w:rFonts w:ascii="Times New Roman"/>
          <w:b w:val="false"/>
          <w:i w:val="false"/>
          <w:color w:val="000000"/>
          <w:sz w:val="28"/>
        </w:rPr>
        <w:t xml:space="preserve">
                     сти на      населенных пунктов в            Акимат </w:t>
      </w:r>
    </w:p>
    <w:p>
      <w:pPr>
        <w:spacing w:after="0"/>
        <w:ind w:left="0"/>
        <w:jc w:val="both"/>
      </w:pPr>
      <w:r>
        <w:rPr>
          <w:rFonts w:ascii="Times New Roman"/>
          <w:b w:val="false"/>
          <w:i w:val="false"/>
          <w:color w:val="000000"/>
          <w:sz w:val="28"/>
        </w:rPr>
        <w:t xml:space="preserve">
                     ремонт во-  соответствии с проектно-        Атыраус- </w:t>
      </w:r>
    </w:p>
    <w:p>
      <w:pPr>
        <w:spacing w:after="0"/>
        <w:ind w:left="0"/>
        <w:jc w:val="both"/>
      </w:pPr>
      <w:r>
        <w:rPr>
          <w:rFonts w:ascii="Times New Roman"/>
          <w:b w:val="false"/>
          <w:i w:val="false"/>
          <w:color w:val="000000"/>
          <w:sz w:val="28"/>
        </w:rPr>
        <w:t xml:space="preserve">
                     допровод-   сметной документацией,          кой </w:t>
      </w:r>
    </w:p>
    <w:p>
      <w:pPr>
        <w:spacing w:after="0"/>
        <w:ind w:left="0"/>
        <w:jc w:val="both"/>
      </w:pPr>
      <w:r>
        <w:rPr>
          <w:rFonts w:ascii="Times New Roman"/>
          <w:b w:val="false"/>
          <w:i w:val="false"/>
          <w:color w:val="000000"/>
          <w:sz w:val="28"/>
        </w:rPr>
        <w:t xml:space="preserve">
                     ных и кана- прошедшей в установлен-         области </w:t>
      </w:r>
    </w:p>
    <w:p>
      <w:pPr>
        <w:spacing w:after="0"/>
        <w:ind w:left="0"/>
        <w:jc w:val="both"/>
      </w:pPr>
      <w:r>
        <w:rPr>
          <w:rFonts w:ascii="Times New Roman"/>
          <w:b w:val="false"/>
          <w:i w:val="false"/>
          <w:color w:val="000000"/>
          <w:sz w:val="28"/>
        </w:rPr>
        <w:t xml:space="preserve">
                     лизационных ном порядке госэкспер- </w:t>
      </w:r>
    </w:p>
    <w:p>
      <w:pPr>
        <w:spacing w:after="0"/>
        <w:ind w:left="0"/>
        <w:jc w:val="both"/>
      </w:pPr>
      <w:r>
        <w:rPr>
          <w:rFonts w:ascii="Times New Roman"/>
          <w:b w:val="false"/>
          <w:i w:val="false"/>
          <w:color w:val="000000"/>
          <w:sz w:val="28"/>
        </w:rPr>
        <w:t xml:space="preserve">
                     сетей и га- тизу и утверждение </w:t>
      </w:r>
    </w:p>
    <w:p>
      <w:pPr>
        <w:spacing w:after="0"/>
        <w:ind w:left="0"/>
        <w:jc w:val="both"/>
      </w:pPr>
      <w:r>
        <w:rPr>
          <w:rFonts w:ascii="Times New Roman"/>
          <w:b w:val="false"/>
          <w:i w:val="false"/>
          <w:color w:val="000000"/>
          <w:sz w:val="28"/>
        </w:rPr>
        <w:t xml:space="preserve">
                     зификацию </w:t>
      </w:r>
    </w:p>
    <w:p>
      <w:pPr>
        <w:spacing w:after="0"/>
        <w:ind w:left="0"/>
        <w:jc w:val="both"/>
      </w:pPr>
      <w:r>
        <w:rPr>
          <w:rFonts w:ascii="Times New Roman"/>
          <w:b w:val="false"/>
          <w:i w:val="false"/>
          <w:color w:val="000000"/>
          <w:sz w:val="28"/>
        </w:rPr>
        <w:t xml:space="preserve">
                     населенных </w:t>
      </w:r>
    </w:p>
    <w:p>
      <w:pPr>
        <w:spacing w:after="0"/>
        <w:ind w:left="0"/>
        <w:jc w:val="both"/>
      </w:pPr>
      <w:r>
        <w:rPr>
          <w:rFonts w:ascii="Times New Roman"/>
          <w:b w:val="false"/>
          <w:i w:val="false"/>
          <w:color w:val="000000"/>
          <w:sz w:val="28"/>
        </w:rPr>
        <w:t xml:space="preserve">
                     пунктов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работы водопроводных и канализационных сетей и газификация населенных пунктов Атырауской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w:t>
      </w:r>
      <w:r>
        <w:rPr>
          <w:rFonts w:ascii="Times New Roman"/>
          <w:b w:val="false"/>
          <w:i/>
          <w:color w:val="000000"/>
          <w:sz w:val="28"/>
        </w:rPr>
        <w:t>Примечание</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37" w:id="35"/>
    <w:p>
      <w:pPr>
        <w:spacing w:after="0"/>
        <w:ind w:left="0"/>
        <w:jc w:val="both"/>
      </w:pPr>
      <w:r>
        <w:rPr>
          <w:rFonts w:ascii="Times New Roman"/>
          <w:b w:val="false"/>
          <w:i w:val="false"/>
          <w:color w:val="000000"/>
          <w:sz w:val="28"/>
        </w:rPr>
        <w:t xml:space="preserve">
            Приложение 296          </w:t>
      </w:r>
    </w:p>
    <w:bookmarkEnd w:id="3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438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Астана</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огашения</w:t>
      </w:r>
      <w:r>
        <w:rPr>
          <w:rFonts w:ascii="Times New Roman"/>
          <w:b w:val="false"/>
          <w:i w:val="false"/>
          <w:color w:val="000000"/>
          <w:sz w:val="28"/>
        </w:rPr>
        <w:t xml:space="preserve"> </w:t>
      </w:r>
      <w:r>
        <w:rPr>
          <w:rFonts w:ascii="Times New Roman"/>
          <w:b/>
          <w:i w:val="false"/>
          <w:color w:val="000000"/>
          <w:sz w:val="28"/>
        </w:rPr>
        <w:t>задолженности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таможенным</w:t>
      </w:r>
      <w:r>
        <w:rPr>
          <w:rFonts w:ascii="Times New Roman"/>
          <w:b w:val="false"/>
          <w:i w:val="false"/>
          <w:color w:val="000000"/>
          <w:sz w:val="28"/>
        </w:rPr>
        <w:t xml:space="preserve"> </w:t>
      </w:r>
      <w:r>
        <w:rPr>
          <w:rFonts w:ascii="Times New Roman"/>
          <w:b/>
          <w:i w:val="false"/>
          <w:color w:val="000000"/>
          <w:sz w:val="28"/>
        </w:rPr>
        <w:t>пошлинам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платежам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переоформление</w:t>
      </w:r>
      <w:r>
        <w:rPr>
          <w:rFonts w:ascii="Times New Roman"/>
          <w:b w:val="false"/>
          <w:i w:val="false"/>
          <w:color w:val="000000"/>
          <w:sz w:val="28"/>
        </w:rPr>
        <w:t xml:space="preserve"> </w:t>
      </w:r>
      <w:r>
        <w:rPr>
          <w:rFonts w:ascii="Times New Roman"/>
          <w:b/>
          <w:i w:val="false"/>
          <w:color w:val="000000"/>
          <w:sz w:val="28"/>
        </w:rPr>
        <w:t>товаров</w:t>
      </w:r>
      <w:r>
        <w:rPr>
          <w:rFonts w:ascii="Times New Roman"/>
          <w:b/>
          <w:i w:val="false"/>
          <w:color w:val="000000"/>
          <w:sz w:val="28"/>
        </w:rPr>
        <w:t xml:space="preserve">, </w:t>
      </w:r>
      <w:r>
        <w:rPr>
          <w:rFonts w:ascii="Times New Roman"/>
          <w:b/>
          <w:i w:val="false"/>
          <w:color w:val="000000"/>
          <w:sz w:val="28"/>
        </w:rPr>
        <w:t>ранее</w:t>
      </w:r>
      <w:r>
        <w:rPr>
          <w:rFonts w:ascii="Times New Roman"/>
          <w:b w:val="false"/>
          <w:i w:val="false"/>
          <w:color w:val="000000"/>
          <w:sz w:val="28"/>
        </w:rPr>
        <w:t xml:space="preserve"> </w:t>
      </w:r>
      <w:r>
        <w:rPr>
          <w:rFonts w:ascii="Times New Roman"/>
          <w:b/>
          <w:i w:val="false"/>
          <w:color w:val="000000"/>
          <w:sz w:val="28"/>
        </w:rPr>
        <w:t>оформленных</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режиме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Свободная</w:t>
      </w:r>
      <w:r>
        <w:rPr>
          <w:rFonts w:ascii="Times New Roman"/>
          <w:b w:val="false"/>
          <w:i w:val="false"/>
          <w:color w:val="000000"/>
          <w:sz w:val="28"/>
        </w:rPr>
        <w:t xml:space="preserve"> </w:t>
      </w:r>
      <w:r>
        <w:rPr>
          <w:rFonts w:ascii="Times New Roman"/>
          <w:b/>
          <w:i w:val="false"/>
          <w:color w:val="000000"/>
          <w:sz w:val="28"/>
        </w:rPr>
        <w:t>таможенная</w:t>
      </w:r>
      <w:r>
        <w:rPr>
          <w:rFonts w:ascii="Times New Roman"/>
          <w:b w:val="false"/>
          <w:i w:val="false"/>
          <w:color w:val="000000"/>
          <w:sz w:val="28"/>
        </w:rPr>
        <w:t xml:space="preserve"> </w:t>
      </w:r>
      <w:r>
        <w:rPr>
          <w:rFonts w:ascii="Times New Roman"/>
          <w:b/>
          <w:i w:val="false"/>
          <w:color w:val="000000"/>
          <w:sz w:val="28"/>
        </w:rPr>
        <w:t>зона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132 797 тысяч тенге (сто тридцать два миллиона семьсот девяносто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погашение задолженности по таможенным пошлинам и платежам за переоформление товаров, ранее оформленных в режиме "Свободная таможенная зона". </w:t>
      </w:r>
    </w:p>
    <w:p>
      <w:pPr>
        <w:spacing w:after="0"/>
        <w:ind w:left="0"/>
        <w:jc w:val="both"/>
      </w:pPr>
      <w:r>
        <w:rPr>
          <w:rFonts w:ascii="Times New Roman"/>
          <w:b w:val="false"/>
          <w:i w:val="false"/>
          <w:color w:val="000000"/>
          <w:sz w:val="28"/>
        </w:rPr>
        <w:t xml:space="preserve">
            5. Задачи бюджетной программы: выделение целевых трансфертов из республиканского бюджета для погашения задолженности по таможенным пошлинам и платежам за переоформление товаров, ранее оформленных в режиме "Свободная таможенная зона".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438        Целевые     Перечисление целевых      В те- Минис- </w:t>
      </w:r>
    </w:p>
    <w:p>
      <w:pPr>
        <w:spacing w:after="0"/>
        <w:ind w:left="0"/>
        <w:jc w:val="both"/>
      </w:pPr>
      <w:r>
        <w:rPr>
          <w:rFonts w:ascii="Times New Roman"/>
          <w:b w:val="false"/>
          <w:i w:val="false"/>
          <w:color w:val="000000"/>
          <w:sz w:val="28"/>
        </w:rPr>
        <w:t xml:space="preserve">
                     трансферты  трансфертов бюджету       чение терство </w:t>
      </w:r>
    </w:p>
    <w:p>
      <w:pPr>
        <w:spacing w:after="0"/>
        <w:ind w:left="0"/>
        <w:jc w:val="both"/>
      </w:pPr>
      <w:r>
        <w:rPr>
          <w:rFonts w:ascii="Times New Roman"/>
          <w:b w:val="false"/>
          <w:i w:val="false"/>
          <w:color w:val="000000"/>
          <w:sz w:val="28"/>
        </w:rPr>
        <w:t xml:space="preserve">
                     бюджету     города Астана для погаше- года  финансов </w:t>
      </w:r>
    </w:p>
    <w:p>
      <w:pPr>
        <w:spacing w:after="0"/>
        <w:ind w:left="0"/>
        <w:jc w:val="both"/>
      </w:pPr>
      <w:r>
        <w:rPr>
          <w:rFonts w:ascii="Times New Roman"/>
          <w:b w:val="false"/>
          <w:i w:val="false"/>
          <w:color w:val="000000"/>
          <w:sz w:val="28"/>
        </w:rPr>
        <w:t xml:space="preserve">
                     города      ния задолженности по            Респуб- </w:t>
      </w:r>
    </w:p>
    <w:p>
      <w:pPr>
        <w:spacing w:after="0"/>
        <w:ind w:left="0"/>
        <w:jc w:val="both"/>
      </w:pPr>
      <w:r>
        <w:rPr>
          <w:rFonts w:ascii="Times New Roman"/>
          <w:b w:val="false"/>
          <w:i w:val="false"/>
          <w:color w:val="000000"/>
          <w:sz w:val="28"/>
        </w:rPr>
        <w:t xml:space="preserve">
                     Астана для  таможенным пошлинам и           лики </w:t>
      </w:r>
    </w:p>
    <w:p>
      <w:pPr>
        <w:spacing w:after="0"/>
        <w:ind w:left="0"/>
        <w:jc w:val="both"/>
      </w:pPr>
      <w:r>
        <w:rPr>
          <w:rFonts w:ascii="Times New Roman"/>
          <w:b w:val="false"/>
          <w:i w:val="false"/>
          <w:color w:val="000000"/>
          <w:sz w:val="28"/>
        </w:rPr>
        <w:t xml:space="preserve">
                     погашения   платежам за переоформле-        Казахстан </w:t>
      </w:r>
    </w:p>
    <w:p>
      <w:pPr>
        <w:spacing w:after="0"/>
        <w:ind w:left="0"/>
        <w:jc w:val="both"/>
      </w:pPr>
      <w:r>
        <w:rPr>
          <w:rFonts w:ascii="Times New Roman"/>
          <w:b w:val="false"/>
          <w:i w:val="false"/>
          <w:color w:val="000000"/>
          <w:sz w:val="28"/>
        </w:rPr>
        <w:t xml:space="preserve">
                     задолжен-   ние товаров, ранее офор-        Акимат </w:t>
      </w:r>
    </w:p>
    <w:p>
      <w:pPr>
        <w:spacing w:after="0"/>
        <w:ind w:left="0"/>
        <w:jc w:val="both"/>
      </w:pPr>
      <w:r>
        <w:rPr>
          <w:rFonts w:ascii="Times New Roman"/>
          <w:b w:val="false"/>
          <w:i w:val="false"/>
          <w:color w:val="000000"/>
          <w:sz w:val="28"/>
        </w:rPr>
        <w:t xml:space="preserve">
                     ности по    мленных в режиме "Свобод-       города </w:t>
      </w:r>
    </w:p>
    <w:p>
      <w:pPr>
        <w:spacing w:after="0"/>
        <w:ind w:left="0"/>
        <w:jc w:val="both"/>
      </w:pPr>
      <w:r>
        <w:rPr>
          <w:rFonts w:ascii="Times New Roman"/>
          <w:b w:val="false"/>
          <w:i w:val="false"/>
          <w:color w:val="000000"/>
          <w:sz w:val="28"/>
        </w:rPr>
        <w:t xml:space="preserve">
                     таможенным  ная таможенная зона"            Астаны </w:t>
      </w:r>
    </w:p>
    <w:p>
      <w:pPr>
        <w:spacing w:after="0"/>
        <w:ind w:left="0"/>
        <w:jc w:val="both"/>
      </w:pPr>
      <w:r>
        <w:rPr>
          <w:rFonts w:ascii="Times New Roman"/>
          <w:b w:val="false"/>
          <w:i w:val="false"/>
          <w:color w:val="000000"/>
          <w:sz w:val="28"/>
        </w:rPr>
        <w:t xml:space="preserve">
                     пошлинам и </w:t>
      </w:r>
    </w:p>
    <w:p>
      <w:pPr>
        <w:spacing w:after="0"/>
        <w:ind w:left="0"/>
        <w:jc w:val="both"/>
      </w:pPr>
      <w:r>
        <w:rPr>
          <w:rFonts w:ascii="Times New Roman"/>
          <w:b w:val="false"/>
          <w:i w:val="false"/>
          <w:color w:val="000000"/>
          <w:sz w:val="28"/>
        </w:rPr>
        <w:t xml:space="preserve">
                     платежам </w:t>
      </w:r>
    </w:p>
    <w:p>
      <w:pPr>
        <w:spacing w:after="0"/>
        <w:ind w:left="0"/>
        <w:jc w:val="both"/>
      </w:pPr>
      <w:r>
        <w:rPr>
          <w:rFonts w:ascii="Times New Roman"/>
          <w:b w:val="false"/>
          <w:i w:val="false"/>
          <w:color w:val="000000"/>
          <w:sz w:val="28"/>
        </w:rPr>
        <w:t xml:space="preserve">
                     за пере- </w:t>
      </w:r>
    </w:p>
    <w:p>
      <w:pPr>
        <w:spacing w:after="0"/>
        <w:ind w:left="0"/>
        <w:jc w:val="both"/>
      </w:pPr>
      <w:r>
        <w:rPr>
          <w:rFonts w:ascii="Times New Roman"/>
          <w:b w:val="false"/>
          <w:i w:val="false"/>
          <w:color w:val="000000"/>
          <w:sz w:val="28"/>
        </w:rPr>
        <w:t xml:space="preserve">
                     оформление </w:t>
      </w:r>
    </w:p>
    <w:p>
      <w:pPr>
        <w:spacing w:after="0"/>
        <w:ind w:left="0"/>
        <w:jc w:val="both"/>
      </w:pP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
                     ранее офор- </w:t>
      </w:r>
    </w:p>
    <w:p>
      <w:pPr>
        <w:spacing w:after="0"/>
        <w:ind w:left="0"/>
        <w:jc w:val="both"/>
      </w:pPr>
      <w:r>
        <w:rPr>
          <w:rFonts w:ascii="Times New Roman"/>
          <w:b w:val="false"/>
          <w:i w:val="false"/>
          <w:color w:val="000000"/>
          <w:sz w:val="28"/>
        </w:rPr>
        <w:t xml:space="preserve">
                     мленных в </w:t>
      </w:r>
    </w:p>
    <w:p>
      <w:pPr>
        <w:spacing w:after="0"/>
        <w:ind w:left="0"/>
        <w:jc w:val="both"/>
      </w:pPr>
      <w:r>
        <w:rPr>
          <w:rFonts w:ascii="Times New Roman"/>
          <w:b w:val="false"/>
          <w:i w:val="false"/>
          <w:color w:val="000000"/>
          <w:sz w:val="28"/>
        </w:rPr>
        <w:t xml:space="preserve">
                     режиме </w:t>
      </w:r>
    </w:p>
    <w:p>
      <w:pPr>
        <w:spacing w:after="0"/>
        <w:ind w:left="0"/>
        <w:jc w:val="both"/>
      </w:pPr>
      <w:r>
        <w:rPr>
          <w:rFonts w:ascii="Times New Roman"/>
          <w:b w:val="false"/>
          <w:i w:val="false"/>
          <w:color w:val="000000"/>
          <w:sz w:val="28"/>
        </w:rPr>
        <w:t xml:space="preserve">
                     "Свободная </w:t>
      </w:r>
    </w:p>
    <w:p>
      <w:pPr>
        <w:spacing w:after="0"/>
        <w:ind w:left="0"/>
        <w:jc w:val="both"/>
      </w:pPr>
      <w:r>
        <w:rPr>
          <w:rFonts w:ascii="Times New Roman"/>
          <w:b w:val="false"/>
          <w:i w:val="false"/>
          <w:color w:val="000000"/>
          <w:sz w:val="28"/>
        </w:rPr>
        <w:t xml:space="preserve">
                     таможенная </w:t>
      </w:r>
    </w:p>
    <w:p>
      <w:pPr>
        <w:spacing w:after="0"/>
        <w:ind w:left="0"/>
        <w:jc w:val="both"/>
      </w:pPr>
      <w:r>
        <w:rPr>
          <w:rFonts w:ascii="Times New Roman"/>
          <w:b w:val="false"/>
          <w:i w:val="false"/>
          <w:color w:val="000000"/>
          <w:sz w:val="28"/>
        </w:rPr>
        <w:t xml:space="preserve">
                     зона"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погашение задолженности по таможенным пошлинам и платежам за переоформление товаров, ранее оформленных в режиме "Свободная таможенная зона".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Примечание</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54" w:id="36"/>
    <w:p>
      <w:pPr>
        <w:spacing w:after="0"/>
        <w:ind w:left="0"/>
        <w:jc w:val="both"/>
      </w:pPr>
      <w:r>
        <w:rPr>
          <w:rFonts w:ascii="Times New Roman"/>
          <w:b w:val="false"/>
          <w:i w:val="false"/>
          <w:color w:val="000000"/>
          <w:sz w:val="28"/>
        </w:rPr>
        <w:t xml:space="preserve">
                                                    Приложение 296-1      </w:t>
      </w:r>
    </w:p>
    <w:bookmarkEnd w:id="3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296-1 -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Акмолинской</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начало</w:t>
      </w:r>
      <w:r>
        <w:rPr>
          <w:rFonts w:ascii="Times New Roman"/>
          <w:b w:val="false"/>
          <w:i w:val="false"/>
          <w:color w:val="000000"/>
          <w:sz w:val="28"/>
        </w:rPr>
        <w:t xml:space="preserve"> </w:t>
      </w:r>
      <w:r>
        <w:rPr>
          <w:rFonts w:ascii="Times New Roman"/>
          <w:b/>
          <w:i w:val="false"/>
          <w:color w:val="000000"/>
          <w:sz w:val="28"/>
        </w:rPr>
        <w:t>строительства</w:t>
      </w:r>
      <w:r>
        <w:rPr>
          <w:rFonts w:ascii="Times New Roman"/>
          <w:b w:val="false"/>
          <w:i w:val="false"/>
          <w:color w:val="000000"/>
          <w:sz w:val="28"/>
        </w:rPr>
        <w:t xml:space="preserve"> </w:t>
      </w:r>
      <w:r>
        <w:rPr>
          <w:rFonts w:ascii="Times New Roman"/>
          <w:b/>
          <w:i w:val="false"/>
          <w:color w:val="000000"/>
          <w:sz w:val="28"/>
        </w:rPr>
        <w:t>третьего</w:t>
      </w:r>
      <w:r>
        <w:rPr>
          <w:rFonts w:ascii="Times New Roman"/>
          <w:b w:val="false"/>
          <w:i w:val="false"/>
          <w:color w:val="000000"/>
          <w:sz w:val="28"/>
        </w:rPr>
        <w:t xml:space="preserve"> </w:t>
      </w:r>
      <w:r>
        <w:rPr>
          <w:rFonts w:ascii="Times New Roman"/>
          <w:b/>
          <w:i w:val="false"/>
          <w:color w:val="000000"/>
          <w:sz w:val="28"/>
        </w:rPr>
        <w:t>водогрейного</w:t>
      </w:r>
      <w:r>
        <w:rPr>
          <w:rFonts w:ascii="Times New Roman"/>
          <w:b w:val="false"/>
          <w:i w:val="false"/>
          <w:color w:val="000000"/>
          <w:sz w:val="28"/>
        </w:rPr>
        <w:t xml:space="preserve"> </w:t>
      </w:r>
      <w:r>
        <w:rPr>
          <w:rFonts w:ascii="Times New Roman"/>
          <w:b/>
          <w:i w:val="false"/>
          <w:color w:val="000000"/>
          <w:sz w:val="28"/>
        </w:rPr>
        <w:t>котлоагр</w:t>
      </w:r>
      <w:r>
        <w:rPr>
          <w:rFonts w:ascii="Times New Roman"/>
          <w:b/>
          <w:i w:val="false"/>
          <w:color w:val="000000"/>
          <w:sz w:val="28"/>
        </w:rPr>
        <w:t>егата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районной</w:t>
      </w:r>
      <w:r>
        <w:rPr>
          <w:rFonts w:ascii="Times New Roman"/>
          <w:b w:val="false"/>
          <w:i w:val="false"/>
          <w:color w:val="000000"/>
          <w:sz w:val="28"/>
        </w:rPr>
        <w:t xml:space="preserve"> </w:t>
      </w:r>
      <w:r>
        <w:rPr>
          <w:rFonts w:ascii="Times New Roman"/>
          <w:b/>
          <w:i w:val="false"/>
          <w:color w:val="000000"/>
          <w:sz w:val="28"/>
        </w:rPr>
        <w:t>котельной</w:t>
      </w:r>
      <w:r>
        <w:rPr>
          <w:rFonts w:ascii="Times New Roman"/>
          <w:b/>
          <w:i w:val="false"/>
          <w:color w:val="000000"/>
          <w:sz w:val="28"/>
        </w:rPr>
        <w:t xml:space="preserve"> N 2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r>
        <w:rPr>
          <w:rFonts w:ascii="Times New Roman"/>
          <w:b/>
          <w:i w:val="false"/>
          <w:color w:val="000000"/>
          <w:sz w:val="28"/>
        </w:rPr>
        <w:t>Кокшетау</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200 000 тысяч тенге (двести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своевременное перечисление средств из республиканского бюджета для начала строительства третьего водогрейного котлоагрегата районной котельной N 2 в городе Кокшетау. </w:t>
      </w:r>
    </w:p>
    <w:p>
      <w:pPr>
        <w:spacing w:after="0"/>
        <w:ind w:left="0"/>
        <w:jc w:val="both"/>
      </w:pPr>
      <w:r>
        <w:rPr>
          <w:rFonts w:ascii="Times New Roman"/>
          <w:b w:val="false"/>
          <w:i w:val="false"/>
          <w:color w:val="000000"/>
          <w:sz w:val="28"/>
        </w:rPr>
        <w:t xml:space="preserve">
            5. Задачи бюджетной программы: выделение из республиканского бюджета целевых инвестиционных трансфертов бюджету Акмолинской области на начало строительства третьего водогрейного котлоагрегата районной котельной N 2 в городе Кокшетау.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446        Целевые    Перечисление целевых ин-  В те-  Минис- </w:t>
      </w:r>
    </w:p>
    <w:p>
      <w:pPr>
        <w:spacing w:after="0"/>
        <w:ind w:left="0"/>
        <w:jc w:val="both"/>
      </w:pPr>
      <w:r>
        <w:rPr>
          <w:rFonts w:ascii="Times New Roman"/>
          <w:b w:val="false"/>
          <w:i w:val="false"/>
          <w:color w:val="000000"/>
          <w:sz w:val="28"/>
        </w:rPr>
        <w:t xml:space="preserve">
                     инвести-   вестиционных трансфертов  чение  терство </w:t>
      </w:r>
    </w:p>
    <w:p>
      <w:pPr>
        <w:spacing w:after="0"/>
        <w:ind w:left="0"/>
        <w:jc w:val="both"/>
      </w:pPr>
      <w:r>
        <w:rPr>
          <w:rFonts w:ascii="Times New Roman"/>
          <w:b w:val="false"/>
          <w:i w:val="false"/>
          <w:color w:val="000000"/>
          <w:sz w:val="28"/>
        </w:rPr>
        <w:t xml:space="preserve">
                     ционные    бюджету Акмолинской       2003   финансов </w:t>
      </w:r>
    </w:p>
    <w:p>
      <w:pPr>
        <w:spacing w:after="0"/>
        <w:ind w:left="0"/>
        <w:jc w:val="both"/>
      </w:pPr>
      <w:r>
        <w:rPr>
          <w:rFonts w:ascii="Times New Roman"/>
          <w:b w:val="false"/>
          <w:i w:val="false"/>
          <w:color w:val="000000"/>
          <w:sz w:val="28"/>
        </w:rPr>
        <w:t xml:space="preserve">
                     трансферты области на начало строи-  года   Респуб- </w:t>
      </w:r>
    </w:p>
    <w:p>
      <w:pPr>
        <w:spacing w:after="0"/>
        <w:ind w:left="0"/>
        <w:jc w:val="both"/>
      </w:pPr>
      <w:r>
        <w:rPr>
          <w:rFonts w:ascii="Times New Roman"/>
          <w:b w:val="false"/>
          <w:i w:val="false"/>
          <w:color w:val="000000"/>
          <w:sz w:val="28"/>
        </w:rPr>
        <w:t xml:space="preserve">
                     бюджету    тельства третьего водо-          лики </w:t>
      </w:r>
    </w:p>
    <w:p>
      <w:pPr>
        <w:spacing w:after="0"/>
        <w:ind w:left="0"/>
        <w:jc w:val="both"/>
      </w:pPr>
      <w:r>
        <w:rPr>
          <w:rFonts w:ascii="Times New Roman"/>
          <w:b w:val="false"/>
          <w:i w:val="false"/>
          <w:color w:val="000000"/>
          <w:sz w:val="28"/>
        </w:rPr>
        <w:t xml:space="preserve">
                     Акмолин-   грейного котлоагрегата           Казах- </w:t>
      </w:r>
    </w:p>
    <w:p>
      <w:pPr>
        <w:spacing w:after="0"/>
        <w:ind w:left="0"/>
        <w:jc w:val="both"/>
      </w:pPr>
      <w:r>
        <w:rPr>
          <w:rFonts w:ascii="Times New Roman"/>
          <w:b w:val="false"/>
          <w:i w:val="false"/>
          <w:color w:val="000000"/>
          <w:sz w:val="28"/>
        </w:rPr>
        <w:t xml:space="preserve">
                     ской об-   районной котельной N 2 в         стан; </w:t>
      </w:r>
    </w:p>
    <w:p>
      <w:pPr>
        <w:spacing w:after="0"/>
        <w:ind w:left="0"/>
        <w:jc w:val="both"/>
      </w:pPr>
      <w:r>
        <w:rPr>
          <w:rFonts w:ascii="Times New Roman"/>
          <w:b w:val="false"/>
          <w:i w:val="false"/>
          <w:color w:val="000000"/>
          <w:sz w:val="28"/>
        </w:rPr>
        <w:t xml:space="preserve">
                     ласти на   городе Кокшетау, в соот-         Акимат </w:t>
      </w:r>
    </w:p>
    <w:p>
      <w:pPr>
        <w:spacing w:after="0"/>
        <w:ind w:left="0"/>
        <w:jc w:val="both"/>
      </w:pPr>
      <w:r>
        <w:rPr>
          <w:rFonts w:ascii="Times New Roman"/>
          <w:b w:val="false"/>
          <w:i w:val="false"/>
          <w:color w:val="000000"/>
          <w:sz w:val="28"/>
        </w:rPr>
        <w:t xml:space="preserve">
                     начало     ветствии с проектно-             Акмо- </w:t>
      </w:r>
    </w:p>
    <w:p>
      <w:pPr>
        <w:spacing w:after="0"/>
        <w:ind w:left="0"/>
        <w:jc w:val="both"/>
      </w:pPr>
      <w:r>
        <w:rPr>
          <w:rFonts w:ascii="Times New Roman"/>
          <w:b w:val="false"/>
          <w:i w:val="false"/>
          <w:color w:val="000000"/>
          <w:sz w:val="28"/>
        </w:rPr>
        <w:t xml:space="preserve">
                     строитель- сметной документацией,           линской </w:t>
      </w:r>
    </w:p>
    <w:p>
      <w:pPr>
        <w:spacing w:after="0"/>
        <w:ind w:left="0"/>
        <w:jc w:val="both"/>
      </w:pPr>
      <w:r>
        <w:rPr>
          <w:rFonts w:ascii="Times New Roman"/>
          <w:b w:val="false"/>
          <w:i w:val="false"/>
          <w:color w:val="000000"/>
          <w:sz w:val="28"/>
        </w:rPr>
        <w:t xml:space="preserve">
                     ства       прошедшей в установленном        области </w:t>
      </w:r>
    </w:p>
    <w:p>
      <w:pPr>
        <w:spacing w:after="0"/>
        <w:ind w:left="0"/>
        <w:jc w:val="both"/>
      </w:pPr>
      <w:r>
        <w:rPr>
          <w:rFonts w:ascii="Times New Roman"/>
          <w:b w:val="false"/>
          <w:i w:val="false"/>
          <w:color w:val="000000"/>
          <w:sz w:val="28"/>
        </w:rPr>
        <w:t xml:space="preserve">
                     третьего   порядке госэкспертизу и </w:t>
      </w:r>
    </w:p>
    <w:p>
      <w:pPr>
        <w:spacing w:after="0"/>
        <w:ind w:left="0"/>
        <w:jc w:val="both"/>
      </w:pPr>
      <w:r>
        <w:rPr>
          <w:rFonts w:ascii="Times New Roman"/>
          <w:b w:val="false"/>
          <w:i w:val="false"/>
          <w:color w:val="000000"/>
          <w:sz w:val="28"/>
        </w:rPr>
        <w:t xml:space="preserve">
                     водогрей-  утверждение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котлоагре- </w:t>
      </w:r>
    </w:p>
    <w:p>
      <w:pPr>
        <w:spacing w:after="0"/>
        <w:ind w:left="0"/>
        <w:jc w:val="both"/>
      </w:pPr>
      <w:r>
        <w:rPr>
          <w:rFonts w:ascii="Times New Roman"/>
          <w:b w:val="false"/>
          <w:i w:val="false"/>
          <w:color w:val="000000"/>
          <w:sz w:val="28"/>
        </w:rPr>
        <w:t xml:space="preserve">
                     гата </w:t>
      </w:r>
    </w:p>
    <w:p>
      <w:pPr>
        <w:spacing w:after="0"/>
        <w:ind w:left="0"/>
        <w:jc w:val="both"/>
      </w:pPr>
      <w:r>
        <w:rPr>
          <w:rFonts w:ascii="Times New Roman"/>
          <w:b w:val="false"/>
          <w:i w:val="false"/>
          <w:color w:val="000000"/>
          <w:sz w:val="28"/>
        </w:rPr>
        <w:t xml:space="preserve">
                     районной </w:t>
      </w:r>
    </w:p>
    <w:p>
      <w:pPr>
        <w:spacing w:after="0"/>
        <w:ind w:left="0"/>
        <w:jc w:val="both"/>
      </w:pPr>
      <w:r>
        <w:rPr>
          <w:rFonts w:ascii="Times New Roman"/>
          <w:b w:val="false"/>
          <w:i w:val="false"/>
          <w:color w:val="000000"/>
          <w:sz w:val="28"/>
        </w:rPr>
        <w:t xml:space="preserve">
                     котельной </w:t>
      </w:r>
    </w:p>
    <w:p>
      <w:pPr>
        <w:spacing w:after="0"/>
        <w:ind w:left="0"/>
        <w:jc w:val="both"/>
      </w:pPr>
      <w:r>
        <w:rPr>
          <w:rFonts w:ascii="Times New Roman"/>
          <w:b w:val="false"/>
          <w:i w:val="false"/>
          <w:color w:val="000000"/>
          <w:sz w:val="28"/>
        </w:rPr>
        <w:t xml:space="preserve">
                     N 2 в го- </w:t>
      </w:r>
    </w:p>
    <w:p>
      <w:pPr>
        <w:spacing w:after="0"/>
        <w:ind w:left="0"/>
        <w:jc w:val="both"/>
      </w:pPr>
      <w:r>
        <w:rPr>
          <w:rFonts w:ascii="Times New Roman"/>
          <w:b w:val="false"/>
          <w:i w:val="false"/>
          <w:color w:val="000000"/>
          <w:sz w:val="28"/>
        </w:rPr>
        <w:t xml:space="preserve">
                     роде Кок- </w:t>
      </w:r>
    </w:p>
    <w:p>
      <w:pPr>
        <w:spacing w:after="0"/>
        <w:ind w:left="0"/>
        <w:jc w:val="both"/>
      </w:pPr>
      <w:r>
        <w:rPr>
          <w:rFonts w:ascii="Times New Roman"/>
          <w:b w:val="false"/>
          <w:i w:val="false"/>
          <w:color w:val="000000"/>
          <w:sz w:val="28"/>
        </w:rPr>
        <w:t xml:space="preserve">
                     шетау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начало строительства третьего водогрейного котлоагрегата районной котельной N 2 в городе Кокшетау.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55" w:id="37"/>
    <w:p>
      <w:pPr>
        <w:spacing w:after="0"/>
        <w:ind w:left="0"/>
        <w:jc w:val="both"/>
      </w:pPr>
      <w:r>
        <w:rPr>
          <w:rFonts w:ascii="Times New Roman"/>
          <w:b w:val="false"/>
          <w:i w:val="false"/>
          <w:color w:val="000000"/>
          <w:sz w:val="28"/>
        </w:rPr>
        <w:t xml:space="preserve">
      Приложение 296-2      </w:t>
      </w:r>
    </w:p>
    <w:bookmarkEnd w:id="3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Постановление</w:t>
      </w:r>
      <w:r>
        <w:rPr>
          <w:rFonts w:ascii="Times New Roman"/>
          <w:b w:val="false"/>
          <w:i w:val="false"/>
          <w:color w:val="000000"/>
          <w:sz w:val="28"/>
        </w:rPr>
        <w:t xml:space="preserve"> </w:t>
      </w:r>
      <w:r>
        <w:rPr>
          <w:rFonts w:ascii="Times New Roman"/>
          <w:b w:val="false"/>
          <w:i/>
          <w:color w:val="000000"/>
          <w:sz w:val="28"/>
        </w:rPr>
        <w:t>дополнено</w:t>
      </w:r>
      <w:r>
        <w:rPr>
          <w:rFonts w:ascii="Times New Roman"/>
          <w:b w:val="false"/>
          <w:i w:val="false"/>
          <w:color w:val="000000"/>
          <w:sz w:val="28"/>
        </w:rPr>
        <w:t xml:space="preserve"> </w:t>
      </w:r>
      <w:r>
        <w:rPr>
          <w:rFonts w:ascii="Times New Roman"/>
          <w:b w:val="false"/>
          <w:i/>
          <w:color w:val="000000"/>
          <w:sz w:val="28"/>
        </w:rPr>
        <w:t>новым</w:t>
      </w:r>
      <w:r>
        <w:rPr>
          <w:rFonts w:ascii="Times New Roman"/>
          <w:b w:val="false"/>
          <w:i w:val="false"/>
          <w:color w:val="000000"/>
          <w:sz w:val="28"/>
        </w:rPr>
        <w:t xml:space="preserve"> </w:t>
      </w:r>
      <w:r>
        <w:rPr>
          <w:rFonts w:ascii="Times New Roman"/>
          <w:b w:val="false"/>
          <w:i/>
          <w:color w:val="000000"/>
          <w:sz w:val="28"/>
        </w:rPr>
        <w:t>приложением</w:t>
      </w:r>
      <w:r>
        <w:rPr>
          <w:rFonts w:ascii="Times New Roman"/>
          <w:b w:val="false"/>
          <w:i/>
          <w:color w:val="000000"/>
          <w:sz w:val="28"/>
        </w:rPr>
        <w:t xml:space="preserve"> 296-2 -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w:t>
      </w:r>
      <w:r>
        <w:rPr>
          <w:rFonts w:ascii="Times New Roman"/>
          <w:b w:val="false"/>
          <w:i/>
          <w:color w:val="000000"/>
          <w:sz w:val="28"/>
        </w:rPr>
        <w:t xml:space="preserve">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447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w:t>
      </w:r>
      <w:r>
        <w:rPr>
          <w:rFonts w:ascii="Times New Roman"/>
          <w:b/>
          <w:i w:val="false"/>
          <w:color w:val="000000"/>
          <w:sz w:val="28"/>
        </w:rPr>
        <w:t>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ремонтно</w:t>
      </w:r>
      <w:r>
        <w:rPr>
          <w:rFonts w:ascii="Times New Roman"/>
          <w:b/>
          <w:i w:val="false"/>
          <w:color w:val="000000"/>
          <w:sz w:val="28"/>
        </w:rPr>
        <w:t>-</w:t>
      </w:r>
      <w:r>
        <w:rPr>
          <w:rFonts w:ascii="Times New Roman"/>
          <w:b/>
          <w:i w:val="false"/>
          <w:color w:val="000000"/>
          <w:sz w:val="28"/>
        </w:rPr>
        <w:t>восстановительных</w:t>
      </w:r>
      <w:r>
        <w:rPr>
          <w:rFonts w:ascii="Times New Roman"/>
          <w:b w:val="false"/>
          <w:i w:val="false"/>
          <w:color w:val="000000"/>
          <w:sz w:val="28"/>
        </w:rPr>
        <w:t xml:space="preserve"> </w:t>
      </w:r>
      <w:r>
        <w:rPr>
          <w:rFonts w:ascii="Times New Roman"/>
          <w:b/>
          <w:i w:val="false"/>
          <w:color w:val="000000"/>
          <w:sz w:val="28"/>
        </w:rPr>
        <w:t>работ</w:t>
      </w:r>
      <w:r>
        <w:rPr>
          <w:rFonts w:ascii="Times New Roman"/>
          <w:b w:val="false"/>
          <w:i w:val="false"/>
          <w:color w:val="000000"/>
          <w:sz w:val="28"/>
        </w:rPr>
        <w:t xml:space="preserve"> </w:t>
      </w:r>
      <w:r>
        <w:rPr>
          <w:rFonts w:ascii="Times New Roman"/>
          <w:b/>
          <w:i w:val="false"/>
          <w:color w:val="000000"/>
          <w:sz w:val="28"/>
        </w:rPr>
        <w:t>инженерных</w:t>
      </w:r>
      <w:r>
        <w:rPr>
          <w:rFonts w:ascii="Times New Roman"/>
          <w:b w:val="false"/>
          <w:i w:val="false"/>
          <w:color w:val="000000"/>
          <w:sz w:val="28"/>
        </w:rPr>
        <w:t xml:space="preserve"> </w:t>
      </w:r>
      <w:r>
        <w:rPr>
          <w:rFonts w:ascii="Times New Roman"/>
          <w:b/>
          <w:i w:val="false"/>
          <w:color w:val="000000"/>
          <w:sz w:val="28"/>
        </w:rPr>
        <w:t>сетей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сооружений</w:t>
      </w:r>
      <w:r>
        <w:rPr>
          <w:rFonts w:ascii="Times New Roman"/>
          <w:b w:val="false"/>
          <w:i w:val="false"/>
          <w:color w:val="000000"/>
          <w:sz w:val="28"/>
        </w:rPr>
        <w:t xml:space="preserve"> </w:t>
      </w:r>
      <w:r>
        <w:rPr>
          <w:rFonts w:ascii="Times New Roman"/>
          <w:b/>
          <w:i w:val="false"/>
          <w:color w:val="000000"/>
          <w:sz w:val="28"/>
        </w:rPr>
        <w:t>объектов</w:t>
      </w:r>
      <w:r>
        <w:rPr>
          <w:rFonts w:ascii="Times New Roman"/>
          <w:b/>
          <w:i w:val="false"/>
          <w:color w:val="000000"/>
          <w:sz w:val="28"/>
        </w:rPr>
        <w:t xml:space="preserve">, </w:t>
      </w:r>
      <w:r>
        <w:rPr>
          <w:rFonts w:ascii="Times New Roman"/>
          <w:b/>
          <w:i w:val="false"/>
          <w:color w:val="000000"/>
          <w:sz w:val="28"/>
        </w:rPr>
        <w:t>переданных</w:t>
      </w:r>
      <w:r>
        <w:rPr>
          <w:rFonts w:ascii="Times New Roman"/>
          <w:b w:val="false"/>
          <w:i w:val="false"/>
          <w:color w:val="000000"/>
          <w:sz w:val="28"/>
        </w:rPr>
        <w:t xml:space="preserve"> </w:t>
      </w:r>
      <w:r>
        <w:rPr>
          <w:rFonts w:ascii="Times New Roman"/>
          <w:b/>
          <w:i w:val="false"/>
          <w:color w:val="000000"/>
          <w:sz w:val="28"/>
        </w:rPr>
        <w:t>Министерством</w:t>
      </w:r>
      <w:r>
        <w:rPr>
          <w:rFonts w:ascii="Times New Roman"/>
          <w:b w:val="false"/>
          <w:i w:val="false"/>
          <w:color w:val="000000"/>
          <w:sz w:val="28"/>
        </w:rPr>
        <w:t xml:space="preserve"> </w:t>
      </w:r>
      <w:r>
        <w:rPr>
          <w:rFonts w:ascii="Times New Roman"/>
          <w:b/>
          <w:i w:val="false"/>
          <w:color w:val="000000"/>
          <w:sz w:val="28"/>
        </w:rPr>
        <w:t>обороны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200 000 тысяч тенге (двести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своевременное перечисление средств из республиканского бюджета на проведение ремонтно-восстановительных работ инженерных сетей и сооружений объектов инфраструктуры тринадцатого и шестнадцатого военных городков и микрорайона "Жулдыз", переданных Министерством обороны акиму города Алматы. </w:t>
      </w:r>
    </w:p>
    <w:p>
      <w:pPr>
        <w:spacing w:after="0"/>
        <w:ind w:left="0"/>
        <w:jc w:val="both"/>
      </w:pPr>
      <w:r>
        <w:rPr>
          <w:rFonts w:ascii="Times New Roman"/>
          <w:b w:val="false"/>
          <w:i w:val="false"/>
          <w:color w:val="000000"/>
          <w:sz w:val="28"/>
        </w:rPr>
        <w:t xml:space="preserve">
            5. Задачи бюджетной программы: выделение из республиканского бюджета целевых трансфертов бюджету города Алматы для ремонтно-восстановительных работ инженерных сетей и сооружений объектов, переданных Министерством обороны акиму города Алматы.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447        Целевые    Перечисление целевых      В те-  Минис- </w:t>
      </w:r>
    </w:p>
    <w:p>
      <w:pPr>
        <w:spacing w:after="0"/>
        <w:ind w:left="0"/>
        <w:jc w:val="both"/>
      </w:pPr>
      <w:r>
        <w:rPr>
          <w:rFonts w:ascii="Times New Roman"/>
          <w:b w:val="false"/>
          <w:i w:val="false"/>
          <w:color w:val="000000"/>
          <w:sz w:val="28"/>
        </w:rPr>
        <w:t xml:space="preserve">
                     трансферты трансфертов бюджету горо- чение  терство </w:t>
      </w:r>
    </w:p>
    <w:p>
      <w:pPr>
        <w:spacing w:after="0"/>
        <w:ind w:left="0"/>
        <w:jc w:val="both"/>
      </w:pPr>
      <w:r>
        <w:rPr>
          <w:rFonts w:ascii="Times New Roman"/>
          <w:b w:val="false"/>
          <w:i w:val="false"/>
          <w:color w:val="000000"/>
          <w:sz w:val="28"/>
        </w:rPr>
        <w:t xml:space="preserve">
                     бюджету    да Алматы для ремонтно-   2003   финансов </w:t>
      </w:r>
    </w:p>
    <w:p>
      <w:pPr>
        <w:spacing w:after="0"/>
        <w:ind w:left="0"/>
        <w:jc w:val="both"/>
      </w:pPr>
      <w:r>
        <w:rPr>
          <w:rFonts w:ascii="Times New Roman"/>
          <w:b w:val="false"/>
          <w:i w:val="false"/>
          <w:color w:val="000000"/>
          <w:sz w:val="28"/>
        </w:rPr>
        <w:t xml:space="preserve">
                     города     восстановительных работ   года   Респуб- </w:t>
      </w:r>
    </w:p>
    <w:p>
      <w:pPr>
        <w:spacing w:after="0"/>
        <w:ind w:left="0"/>
        <w:jc w:val="both"/>
      </w:pPr>
      <w:r>
        <w:rPr>
          <w:rFonts w:ascii="Times New Roman"/>
          <w:b w:val="false"/>
          <w:i w:val="false"/>
          <w:color w:val="000000"/>
          <w:sz w:val="28"/>
        </w:rPr>
        <w:t xml:space="preserve">
                     Алматы для инженерных сетей и соору-        лики </w:t>
      </w:r>
    </w:p>
    <w:p>
      <w:pPr>
        <w:spacing w:after="0"/>
        <w:ind w:left="0"/>
        <w:jc w:val="both"/>
      </w:pPr>
      <w:r>
        <w:rPr>
          <w:rFonts w:ascii="Times New Roman"/>
          <w:b w:val="false"/>
          <w:i w:val="false"/>
          <w:color w:val="000000"/>
          <w:sz w:val="28"/>
        </w:rPr>
        <w:t xml:space="preserve">
                     ремонтно-  жений объектов, передан-         Казах- </w:t>
      </w:r>
    </w:p>
    <w:p>
      <w:pPr>
        <w:spacing w:after="0"/>
        <w:ind w:left="0"/>
        <w:jc w:val="both"/>
      </w:pPr>
      <w:r>
        <w:rPr>
          <w:rFonts w:ascii="Times New Roman"/>
          <w:b w:val="false"/>
          <w:i w:val="false"/>
          <w:color w:val="000000"/>
          <w:sz w:val="28"/>
        </w:rPr>
        <w:t xml:space="preserve">
                     восстано-  ных Министерством обороны        стан, </w:t>
      </w:r>
    </w:p>
    <w:p>
      <w:pPr>
        <w:spacing w:after="0"/>
        <w:ind w:left="0"/>
        <w:jc w:val="both"/>
      </w:pPr>
      <w:r>
        <w:rPr>
          <w:rFonts w:ascii="Times New Roman"/>
          <w:b w:val="false"/>
          <w:i w:val="false"/>
          <w:color w:val="000000"/>
          <w:sz w:val="28"/>
        </w:rPr>
        <w:t xml:space="preserve">
                     вительных  акиму города Алматы, в           Акимат </w:t>
      </w:r>
    </w:p>
    <w:p>
      <w:pPr>
        <w:spacing w:after="0"/>
        <w:ind w:left="0"/>
        <w:jc w:val="both"/>
      </w:pPr>
      <w:r>
        <w:rPr>
          <w:rFonts w:ascii="Times New Roman"/>
          <w:b w:val="false"/>
          <w:i w:val="false"/>
          <w:color w:val="000000"/>
          <w:sz w:val="28"/>
        </w:rPr>
        <w:t xml:space="preserve">
                     работ      соответствии с проектно-         г. Ал- </w:t>
      </w:r>
    </w:p>
    <w:p>
      <w:pPr>
        <w:spacing w:after="0"/>
        <w:ind w:left="0"/>
        <w:jc w:val="both"/>
      </w:pPr>
      <w:r>
        <w:rPr>
          <w:rFonts w:ascii="Times New Roman"/>
          <w:b w:val="false"/>
          <w:i w:val="false"/>
          <w:color w:val="000000"/>
          <w:sz w:val="28"/>
        </w:rPr>
        <w:t xml:space="preserve">
                     инженерных сметной документацией,           маты </w:t>
      </w:r>
    </w:p>
    <w:p>
      <w:pPr>
        <w:spacing w:after="0"/>
        <w:ind w:left="0"/>
        <w:jc w:val="both"/>
      </w:pPr>
      <w:r>
        <w:rPr>
          <w:rFonts w:ascii="Times New Roman"/>
          <w:b w:val="false"/>
          <w:i w:val="false"/>
          <w:color w:val="000000"/>
          <w:sz w:val="28"/>
        </w:rPr>
        <w:t xml:space="preserve">
                     сетей и    прошедшей в установленном </w:t>
      </w:r>
    </w:p>
    <w:p>
      <w:pPr>
        <w:spacing w:after="0"/>
        <w:ind w:left="0"/>
        <w:jc w:val="both"/>
      </w:pPr>
      <w:r>
        <w:rPr>
          <w:rFonts w:ascii="Times New Roman"/>
          <w:b w:val="false"/>
          <w:i w:val="false"/>
          <w:color w:val="000000"/>
          <w:sz w:val="28"/>
        </w:rPr>
        <w:t xml:space="preserve">
                     сооружений порядке госэкспертизу и </w:t>
      </w:r>
    </w:p>
    <w:p>
      <w:pPr>
        <w:spacing w:after="0"/>
        <w:ind w:left="0"/>
        <w:jc w:val="both"/>
      </w:pPr>
      <w:r>
        <w:rPr>
          <w:rFonts w:ascii="Times New Roman"/>
          <w:b w:val="false"/>
          <w:i w:val="false"/>
          <w:color w:val="000000"/>
          <w:sz w:val="28"/>
        </w:rPr>
        <w:t xml:space="preserve">
                     объектов,  утверждение </w:t>
      </w:r>
    </w:p>
    <w:p>
      <w:pPr>
        <w:spacing w:after="0"/>
        <w:ind w:left="0"/>
        <w:jc w:val="both"/>
      </w:pPr>
      <w:r>
        <w:rPr>
          <w:rFonts w:ascii="Times New Roman"/>
          <w:b w:val="false"/>
          <w:i w:val="false"/>
          <w:color w:val="000000"/>
          <w:sz w:val="28"/>
        </w:rPr>
        <w:t xml:space="preserve">
                     переданных </w:t>
      </w:r>
    </w:p>
    <w:p>
      <w:pPr>
        <w:spacing w:after="0"/>
        <w:ind w:left="0"/>
        <w:jc w:val="both"/>
      </w:pPr>
      <w:r>
        <w:rPr>
          <w:rFonts w:ascii="Times New Roman"/>
          <w:b w:val="false"/>
          <w:i w:val="false"/>
          <w:color w:val="000000"/>
          <w:sz w:val="28"/>
        </w:rPr>
        <w:t xml:space="preserve">
                     Министер- </w:t>
      </w:r>
    </w:p>
    <w:p>
      <w:pPr>
        <w:spacing w:after="0"/>
        <w:ind w:left="0"/>
        <w:jc w:val="both"/>
      </w:pPr>
      <w:r>
        <w:rPr>
          <w:rFonts w:ascii="Times New Roman"/>
          <w:b w:val="false"/>
          <w:i w:val="false"/>
          <w:color w:val="000000"/>
          <w:sz w:val="28"/>
        </w:rPr>
        <w:t xml:space="preserve">
                     ством </w:t>
      </w:r>
    </w:p>
    <w:p>
      <w:pPr>
        <w:spacing w:after="0"/>
        <w:ind w:left="0"/>
        <w:jc w:val="both"/>
      </w:pPr>
      <w:r>
        <w:rPr>
          <w:rFonts w:ascii="Times New Roman"/>
          <w:b w:val="false"/>
          <w:i w:val="false"/>
          <w:color w:val="000000"/>
          <w:sz w:val="28"/>
        </w:rPr>
        <w:t xml:space="preserve">
                     обороны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работы инженерных сетей и сооружений объектов тринадцатого и шестнадцатого военных городков, и микрорайона "Жулдыз", переданных Министерством обороны акиму города Алматы. </w:t>
      </w:r>
    </w:p>
    <w:p>
      <w:pPr>
        <w:spacing w:after="0"/>
        <w:ind w:left="0"/>
        <w:jc w:val="both"/>
      </w:pPr>
      <w:r>
        <w:rPr>
          <w:rFonts w:ascii="Times New Roman"/>
          <w:b w:val="false"/>
          <w:i w:val="false"/>
          <w:color w:val="000000"/>
          <w:sz w:val="28"/>
        </w:rPr>
        <w:t xml:space="preserve">
            *Примечание: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38" w:id="38"/>
    <w:p>
      <w:pPr>
        <w:spacing w:after="0"/>
        <w:ind w:left="0"/>
        <w:jc w:val="both"/>
      </w:pPr>
      <w:r>
        <w:rPr>
          <w:rFonts w:ascii="Times New Roman"/>
          <w:b w:val="false"/>
          <w:i w:val="false"/>
          <w:color w:val="000000"/>
          <w:sz w:val="28"/>
        </w:rPr>
        <w:t xml:space="preserve">
      Приложение 297         </w:t>
      </w:r>
    </w:p>
    <w:bookmarkEnd w:id="3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449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Астана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долевое</w:t>
      </w:r>
      <w:r>
        <w:rPr>
          <w:rFonts w:ascii="Times New Roman"/>
          <w:b w:val="false"/>
          <w:i w:val="false"/>
          <w:color w:val="000000"/>
          <w:sz w:val="28"/>
        </w:rPr>
        <w:t xml:space="preserve"> </w:t>
      </w:r>
      <w:r>
        <w:rPr>
          <w:rFonts w:ascii="Times New Roman"/>
          <w:b/>
          <w:i w:val="false"/>
          <w:color w:val="000000"/>
          <w:sz w:val="28"/>
        </w:rPr>
        <w:t>участие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строит</w:t>
      </w:r>
      <w:r>
        <w:rPr>
          <w:rFonts w:ascii="Times New Roman"/>
          <w:b/>
          <w:i w:val="false"/>
          <w:color w:val="000000"/>
          <w:sz w:val="28"/>
        </w:rPr>
        <w:t>ельстве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жилья</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работников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центральных</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750 000 тысяч тенге (семьсот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долевое участие в строительстве и приобретение жилья для работников центральных государственных органов. </w:t>
      </w:r>
    </w:p>
    <w:p>
      <w:pPr>
        <w:spacing w:after="0"/>
        <w:ind w:left="0"/>
        <w:jc w:val="both"/>
      </w:pPr>
      <w:r>
        <w:rPr>
          <w:rFonts w:ascii="Times New Roman"/>
          <w:b w:val="false"/>
          <w:i w:val="false"/>
          <w:color w:val="000000"/>
          <w:sz w:val="28"/>
        </w:rPr>
        <w:t xml:space="preserve">
            5. Задачи бюджетной программы: выделение целевых трансфертов из республиканского бюджета для долевого участия в строительстве и приобретение жилья для работников центральных государственных органов.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449        Целевые     Перечисление целевых      В те- Минис- </w:t>
      </w:r>
    </w:p>
    <w:p>
      <w:pPr>
        <w:spacing w:after="0"/>
        <w:ind w:left="0"/>
        <w:jc w:val="both"/>
      </w:pPr>
      <w:r>
        <w:rPr>
          <w:rFonts w:ascii="Times New Roman"/>
          <w:b w:val="false"/>
          <w:i w:val="false"/>
          <w:color w:val="000000"/>
          <w:sz w:val="28"/>
        </w:rPr>
        <w:t xml:space="preserve">
                     трансферты  трансфертов бюджету       чение терство </w:t>
      </w:r>
    </w:p>
    <w:p>
      <w:pPr>
        <w:spacing w:after="0"/>
        <w:ind w:left="0"/>
        <w:jc w:val="both"/>
      </w:pPr>
      <w:r>
        <w:rPr>
          <w:rFonts w:ascii="Times New Roman"/>
          <w:b w:val="false"/>
          <w:i w:val="false"/>
          <w:color w:val="000000"/>
          <w:sz w:val="28"/>
        </w:rPr>
        <w:t xml:space="preserve">
                     бюджету     города Астана для доле-   года  финансов </w:t>
      </w:r>
    </w:p>
    <w:p>
      <w:pPr>
        <w:spacing w:after="0"/>
        <w:ind w:left="0"/>
        <w:jc w:val="both"/>
      </w:pPr>
      <w:r>
        <w:rPr>
          <w:rFonts w:ascii="Times New Roman"/>
          <w:b w:val="false"/>
          <w:i w:val="false"/>
          <w:color w:val="000000"/>
          <w:sz w:val="28"/>
        </w:rPr>
        <w:t xml:space="preserve">
                     города      вого участия в строитель-       Респуб- </w:t>
      </w:r>
    </w:p>
    <w:p>
      <w:pPr>
        <w:spacing w:after="0"/>
        <w:ind w:left="0"/>
        <w:jc w:val="both"/>
      </w:pPr>
      <w:r>
        <w:rPr>
          <w:rFonts w:ascii="Times New Roman"/>
          <w:b w:val="false"/>
          <w:i w:val="false"/>
          <w:color w:val="000000"/>
          <w:sz w:val="28"/>
        </w:rPr>
        <w:t xml:space="preserve">
                     Астаны на   стве и приобретения жилья       лики </w:t>
      </w:r>
    </w:p>
    <w:p>
      <w:pPr>
        <w:spacing w:after="0"/>
        <w:ind w:left="0"/>
        <w:jc w:val="both"/>
      </w:pPr>
      <w:r>
        <w:rPr>
          <w:rFonts w:ascii="Times New Roman"/>
          <w:b w:val="false"/>
          <w:i w:val="false"/>
          <w:color w:val="000000"/>
          <w:sz w:val="28"/>
        </w:rPr>
        <w:t xml:space="preserve">
                     долевое     для работников централь-        Казахстан </w:t>
      </w:r>
    </w:p>
    <w:p>
      <w:pPr>
        <w:spacing w:after="0"/>
        <w:ind w:left="0"/>
        <w:jc w:val="both"/>
      </w:pPr>
      <w:r>
        <w:rPr>
          <w:rFonts w:ascii="Times New Roman"/>
          <w:b w:val="false"/>
          <w:i w:val="false"/>
          <w:color w:val="000000"/>
          <w:sz w:val="28"/>
        </w:rPr>
        <w:t xml:space="preserve">
                     участие в   ных государственных орга-       Акимат </w:t>
      </w:r>
    </w:p>
    <w:p>
      <w:pPr>
        <w:spacing w:after="0"/>
        <w:ind w:left="0"/>
        <w:jc w:val="both"/>
      </w:pPr>
      <w:r>
        <w:rPr>
          <w:rFonts w:ascii="Times New Roman"/>
          <w:b w:val="false"/>
          <w:i w:val="false"/>
          <w:color w:val="000000"/>
          <w:sz w:val="28"/>
        </w:rPr>
        <w:t xml:space="preserve">
                     строитель-  нов                             города </w:t>
      </w:r>
    </w:p>
    <w:p>
      <w:pPr>
        <w:spacing w:after="0"/>
        <w:ind w:left="0"/>
        <w:jc w:val="both"/>
      </w:pPr>
      <w:r>
        <w:rPr>
          <w:rFonts w:ascii="Times New Roman"/>
          <w:b w:val="false"/>
          <w:i w:val="false"/>
          <w:color w:val="000000"/>
          <w:sz w:val="28"/>
        </w:rPr>
        <w:t xml:space="preserve">
                     стве и при-                                 Астаны </w:t>
      </w:r>
    </w:p>
    <w:p>
      <w:pPr>
        <w:spacing w:after="0"/>
        <w:ind w:left="0"/>
        <w:jc w:val="both"/>
      </w:pPr>
      <w:r>
        <w:rPr>
          <w:rFonts w:ascii="Times New Roman"/>
          <w:b w:val="false"/>
          <w:i w:val="false"/>
          <w:color w:val="000000"/>
          <w:sz w:val="28"/>
        </w:rPr>
        <w:t xml:space="preserve">
                     обретение </w:t>
      </w:r>
    </w:p>
    <w:p>
      <w:pPr>
        <w:spacing w:after="0"/>
        <w:ind w:left="0"/>
        <w:jc w:val="both"/>
      </w:pPr>
      <w:r>
        <w:rPr>
          <w:rFonts w:ascii="Times New Roman"/>
          <w:b w:val="false"/>
          <w:i w:val="false"/>
          <w:color w:val="000000"/>
          <w:sz w:val="28"/>
        </w:rPr>
        <w:t xml:space="preserve">
                     жилья для </w:t>
      </w:r>
    </w:p>
    <w:p>
      <w:pPr>
        <w:spacing w:after="0"/>
        <w:ind w:left="0"/>
        <w:jc w:val="both"/>
      </w:pPr>
      <w:r>
        <w:rPr>
          <w:rFonts w:ascii="Times New Roman"/>
          <w:b w:val="false"/>
          <w:i w:val="false"/>
          <w:color w:val="000000"/>
          <w:sz w:val="28"/>
        </w:rPr>
        <w:t xml:space="preserve">
                     работников </w:t>
      </w:r>
    </w:p>
    <w:p>
      <w:pPr>
        <w:spacing w:after="0"/>
        <w:ind w:left="0"/>
        <w:jc w:val="both"/>
      </w:pPr>
      <w:r>
        <w:rPr>
          <w:rFonts w:ascii="Times New Roman"/>
          <w:b w:val="false"/>
          <w:i w:val="false"/>
          <w:color w:val="000000"/>
          <w:sz w:val="28"/>
        </w:rPr>
        <w:t xml:space="preserve">
                     центральных </w:t>
      </w:r>
    </w:p>
    <w:p>
      <w:pPr>
        <w:spacing w:after="0"/>
        <w:ind w:left="0"/>
        <w:jc w:val="both"/>
      </w:pPr>
      <w:r>
        <w:rPr>
          <w:rFonts w:ascii="Times New Roman"/>
          <w:b w:val="false"/>
          <w:i w:val="false"/>
          <w:color w:val="000000"/>
          <w:sz w:val="28"/>
        </w:rPr>
        <w:t xml:space="preserve">
                     государст- </w:t>
      </w:r>
    </w:p>
    <w:p>
      <w:pPr>
        <w:spacing w:after="0"/>
        <w:ind w:left="0"/>
        <w:jc w:val="both"/>
      </w:pPr>
      <w:r>
        <w:rPr>
          <w:rFonts w:ascii="Times New Roman"/>
          <w:b w:val="false"/>
          <w:i w:val="false"/>
          <w:color w:val="000000"/>
          <w:sz w:val="28"/>
        </w:rPr>
        <w:t xml:space="preserve">
                     венных </w:t>
      </w:r>
    </w:p>
    <w:p>
      <w:pPr>
        <w:spacing w:after="0"/>
        <w:ind w:left="0"/>
        <w:jc w:val="both"/>
      </w:pP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жильем работников центральных государственных органов в г. Астане.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Примечание</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39" w:id="39"/>
    <w:p>
      <w:pPr>
        <w:spacing w:after="0"/>
        <w:ind w:left="0"/>
        <w:jc w:val="both"/>
      </w:pPr>
      <w:r>
        <w:rPr>
          <w:rFonts w:ascii="Times New Roman"/>
          <w:b w:val="false"/>
          <w:i w:val="false"/>
          <w:color w:val="000000"/>
          <w:sz w:val="28"/>
        </w:rPr>
        <w:t xml:space="preserve">
      Приложение 298          </w:t>
      </w:r>
    </w:p>
    <w:bookmarkEnd w:id="3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298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w:t>
      </w:r>
      <w:r>
        <w:rPr>
          <w:rFonts w:ascii="Times New Roman"/>
          <w:b w:val="false"/>
          <w:i w:val="false"/>
          <w:color w:val="000000"/>
          <w:sz w:val="28"/>
          <w:u w:val="single"/>
        </w:rPr>
        <w:t>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Восточно</w:t>
      </w:r>
      <w:r>
        <w:rPr>
          <w:rFonts w:ascii="Times New Roman"/>
          <w:b/>
          <w:i w:val="false"/>
          <w:color w:val="000000"/>
          <w:sz w:val="28"/>
        </w:rPr>
        <w:t>-</w:t>
      </w:r>
      <w:r>
        <w:rPr>
          <w:rFonts w:ascii="Times New Roman"/>
          <w:b/>
          <w:i w:val="false"/>
          <w:color w:val="000000"/>
          <w:sz w:val="28"/>
        </w:rPr>
        <w:t>Казахстанскому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сложившихся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неисполненных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контрактных</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рамках</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моста</w:t>
      </w: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реку</w:t>
      </w:r>
      <w:r>
        <w:rPr>
          <w:rFonts w:ascii="Times New Roman"/>
          <w:b w:val="false"/>
          <w:i w:val="false"/>
          <w:color w:val="000000"/>
          <w:sz w:val="28"/>
        </w:rPr>
        <w:t xml:space="preserve"> </w:t>
      </w:r>
      <w:r>
        <w:rPr>
          <w:rFonts w:ascii="Times New Roman"/>
          <w:b/>
          <w:i w:val="false"/>
          <w:color w:val="000000"/>
          <w:sz w:val="28"/>
        </w:rPr>
        <w:t>Иртыш</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Семипалатинске</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813942 тысячи тенге (восемьсот тринадцать миллионов девятьсот сорок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мая 1997 года "О ратификации Соглашения о займе (Строительство моста через реку Иртыш в городе Семипалатинске) между Республикой Казахстан и Фондом Зарубежного Экономического Сотрудничества";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августа 1997 года N 1212 "О реализации проекта строительства моста через реку Иртыш".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строительство моста через реку Иртыш. </w:t>
      </w:r>
    </w:p>
    <w:p>
      <w:pPr>
        <w:spacing w:after="0"/>
        <w:ind w:left="0"/>
        <w:jc w:val="both"/>
      </w:pPr>
      <w:r>
        <w:rPr>
          <w:rFonts w:ascii="Times New Roman"/>
          <w:b w:val="false"/>
          <w:i w:val="false"/>
          <w:color w:val="000000"/>
          <w:sz w:val="28"/>
        </w:rPr>
        <w:t xml:space="preserve">
            5. Задачи бюджетной программы: финансирование услуг генерального подрядчика (фирма "IHI"), а также оплата расходов местных подрядчиков по проекту.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465        Целевые </w:t>
      </w:r>
    </w:p>
    <w:p>
      <w:pPr>
        <w:spacing w:after="0"/>
        <w:ind w:left="0"/>
        <w:jc w:val="both"/>
      </w:pPr>
      <w:r>
        <w:rPr>
          <w:rFonts w:ascii="Times New Roman"/>
          <w:b w:val="false"/>
          <w:i w:val="false"/>
          <w:color w:val="000000"/>
          <w:sz w:val="28"/>
        </w:rPr>
        <w:t xml:space="preserve">
                     трансферты </w:t>
      </w:r>
    </w:p>
    <w:p>
      <w:pPr>
        <w:spacing w:after="0"/>
        <w:ind w:left="0"/>
        <w:jc w:val="both"/>
      </w:pPr>
      <w:r>
        <w:rPr>
          <w:rFonts w:ascii="Times New Roman"/>
          <w:b w:val="false"/>
          <w:i w:val="false"/>
          <w:color w:val="000000"/>
          <w:sz w:val="28"/>
        </w:rPr>
        <w:t xml:space="preserve">
                     Восточно-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скому об- </w:t>
      </w:r>
    </w:p>
    <w:p>
      <w:pPr>
        <w:spacing w:after="0"/>
        <w:ind w:left="0"/>
        <w:jc w:val="both"/>
      </w:pPr>
      <w:r>
        <w:rPr>
          <w:rFonts w:ascii="Times New Roman"/>
          <w:b w:val="false"/>
          <w:i w:val="false"/>
          <w:color w:val="000000"/>
          <w:sz w:val="28"/>
        </w:rPr>
        <w:t xml:space="preserve">
                     ластному </w:t>
      </w:r>
    </w:p>
    <w:p>
      <w:pPr>
        <w:spacing w:after="0"/>
        <w:ind w:left="0"/>
        <w:jc w:val="both"/>
      </w:pPr>
      <w:r>
        <w:rPr>
          <w:rFonts w:ascii="Times New Roman"/>
          <w:b w:val="false"/>
          <w:i w:val="false"/>
          <w:color w:val="000000"/>
          <w:sz w:val="28"/>
        </w:rPr>
        <w:t xml:space="preserve">
                     бюджету для </w:t>
      </w:r>
    </w:p>
    <w:p>
      <w:pPr>
        <w:spacing w:after="0"/>
        <w:ind w:left="0"/>
        <w:jc w:val="both"/>
      </w:pPr>
      <w:r>
        <w:rPr>
          <w:rFonts w:ascii="Times New Roman"/>
          <w:b w:val="false"/>
          <w:i w:val="false"/>
          <w:color w:val="000000"/>
          <w:sz w:val="28"/>
        </w:rPr>
        <w:t xml:space="preserve">
                     выполнения </w:t>
      </w:r>
    </w:p>
    <w:p>
      <w:pPr>
        <w:spacing w:after="0"/>
        <w:ind w:left="0"/>
        <w:jc w:val="both"/>
      </w:pPr>
      <w:r>
        <w:rPr>
          <w:rFonts w:ascii="Times New Roman"/>
          <w:b w:val="false"/>
          <w:i w:val="false"/>
          <w:color w:val="000000"/>
          <w:sz w:val="28"/>
        </w:rPr>
        <w:t xml:space="preserve">
                     сложившихся </w:t>
      </w:r>
    </w:p>
    <w:p>
      <w:pPr>
        <w:spacing w:after="0"/>
        <w:ind w:left="0"/>
        <w:jc w:val="both"/>
      </w:pPr>
      <w:r>
        <w:rPr>
          <w:rFonts w:ascii="Times New Roman"/>
          <w:b w:val="false"/>
          <w:i w:val="false"/>
          <w:color w:val="000000"/>
          <w:sz w:val="28"/>
        </w:rPr>
        <w:t xml:space="preserve">
                     и неиспол- </w:t>
      </w:r>
    </w:p>
    <w:p>
      <w:pPr>
        <w:spacing w:after="0"/>
        <w:ind w:left="0"/>
        <w:jc w:val="both"/>
      </w:pPr>
      <w:r>
        <w:rPr>
          <w:rFonts w:ascii="Times New Roman"/>
          <w:b w:val="false"/>
          <w:i w:val="false"/>
          <w:color w:val="000000"/>
          <w:sz w:val="28"/>
        </w:rPr>
        <w:t xml:space="preserve">
                     ненных кон- </w:t>
      </w:r>
    </w:p>
    <w:p>
      <w:pPr>
        <w:spacing w:after="0"/>
        <w:ind w:left="0"/>
        <w:jc w:val="both"/>
      </w:pPr>
      <w:r>
        <w:rPr>
          <w:rFonts w:ascii="Times New Roman"/>
          <w:b w:val="false"/>
          <w:i w:val="false"/>
          <w:color w:val="000000"/>
          <w:sz w:val="28"/>
        </w:rPr>
        <w:t xml:space="preserve">
                     трактных </w:t>
      </w:r>
    </w:p>
    <w:p>
      <w:pPr>
        <w:spacing w:after="0"/>
        <w:ind w:left="0"/>
        <w:jc w:val="both"/>
      </w:pPr>
      <w:r>
        <w:rPr>
          <w:rFonts w:ascii="Times New Roman"/>
          <w:b w:val="false"/>
          <w:i w:val="false"/>
          <w:color w:val="000000"/>
          <w:sz w:val="28"/>
        </w:rPr>
        <w:t xml:space="preserve">
                     обязательств </w:t>
      </w:r>
    </w:p>
    <w:p>
      <w:pPr>
        <w:spacing w:after="0"/>
        <w:ind w:left="0"/>
        <w:jc w:val="both"/>
      </w:pPr>
      <w:r>
        <w:rPr>
          <w:rFonts w:ascii="Times New Roman"/>
          <w:b w:val="false"/>
          <w:i w:val="false"/>
          <w:color w:val="000000"/>
          <w:sz w:val="28"/>
        </w:rPr>
        <w:t xml:space="preserve">
                     в рамках </w:t>
      </w:r>
    </w:p>
    <w:p>
      <w:pPr>
        <w:spacing w:after="0"/>
        <w:ind w:left="0"/>
        <w:jc w:val="both"/>
      </w:pP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
                     "Строитель- </w:t>
      </w:r>
    </w:p>
    <w:p>
      <w:pPr>
        <w:spacing w:after="0"/>
        <w:ind w:left="0"/>
        <w:jc w:val="both"/>
      </w:pPr>
      <w:r>
        <w:rPr>
          <w:rFonts w:ascii="Times New Roman"/>
          <w:b w:val="false"/>
          <w:i w:val="false"/>
          <w:color w:val="000000"/>
          <w:sz w:val="28"/>
        </w:rPr>
        <w:t xml:space="preserve">
                     ство моста </w:t>
      </w:r>
    </w:p>
    <w:p>
      <w:pPr>
        <w:spacing w:after="0"/>
        <w:ind w:left="0"/>
        <w:jc w:val="both"/>
      </w:pPr>
      <w:r>
        <w:rPr>
          <w:rFonts w:ascii="Times New Roman"/>
          <w:b w:val="false"/>
          <w:i w:val="false"/>
          <w:color w:val="000000"/>
          <w:sz w:val="28"/>
        </w:rPr>
        <w:t xml:space="preserve">
                     через реку </w:t>
      </w:r>
    </w:p>
    <w:p>
      <w:pPr>
        <w:spacing w:after="0"/>
        <w:ind w:left="0"/>
        <w:jc w:val="both"/>
      </w:pPr>
      <w:r>
        <w:rPr>
          <w:rFonts w:ascii="Times New Roman"/>
          <w:b w:val="false"/>
          <w:i w:val="false"/>
          <w:color w:val="000000"/>
          <w:sz w:val="28"/>
        </w:rPr>
        <w:t xml:space="preserve">
                     Иртыш в го- </w:t>
      </w:r>
    </w:p>
    <w:p>
      <w:pPr>
        <w:spacing w:after="0"/>
        <w:ind w:left="0"/>
        <w:jc w:val="both"/>
      </w:pPr>
      <w:r>
        <w:rPr>
          <w:rFonts w:ascii="Times New Roman"/>
          <w:b w:val="false"/>
          <w:i w:val="false"/>
          <w:color w:val="000000"/>
          <w:sz w:val="28"/>
        </w:rPr>
        <w:t xml:space="preserve">
                     роде Семи- </w:t>
      </w:r>
    </w:p>
    <w:p>
      <w:pPr>
        <w:spacing w:after="0"/>
        <w:ind w:left="0"/>
        <w:jc w:val="both"/>
      </w:pPr>
      <w:r>
        <w:rPr>
          <w:rFonts w:ascii="Times New Roman"/>
          <w:b w:val="false"/>
          <w:i w:val="false"/>
          <w:color w:val="000000"/>
          <w:sz w:val="28"/>
        </w:rPr>
        <w:t xml:space="preserve">
                     палатинске" </w:t>
      </w:r>
    </w:p>
    <w:p>
      <w:pPr>
        <w:spacing w:after="0"/>
        <w:ind w:left="0"/>
        <w:jc w:val="both"/>
      </w:pPr>
      <w:r>
        <w:rPr>
          <w:rFonts w:ascii="Times New Roman"/>
          <w:b w:val="false"/>
          <w:i w:val="false"/>
          <w:color w:val="000000"/>
          <w:sz w:val="28"/>
        </w:rPr>
        <w:t xml:space="preserve">
               080   Реализация   Оплата услуг генераль-   В те- Аким </w:t>
      </w:r>
    </w:p>
    <w:p>
      <w:pPr>
        <w:spacing w:after="0"/>
        <w:ind w:left="0"/>
        <w:jc w:val="both"/>
      </w:pPr>
      <w:r>
        <w:rPr>
          <w:rFonts w:ascii="Times New Roman"/>
          <w:b w:val="false"/>
          <w:i w:val="false"/>
          <w:color w:val="000000"/>
          <w:sz w:val="28"/>
        </w:rPr>
        <w:t xml:space="preserve">
                     проекта за   ного подрядчика фирмы    чение Восточно- </w:t>
      </w:r>
    </w:p>
    <w:p>
      <w:pPr>
        <w:spacing w:after="0"/>
        <w:ind w:left="0"/>
        <w:jc w:val="both"/>
      </w:pPr>
      <w:r>
        <w:rPr>
          <w:rFonts w:ascii="Times New Roman"/>
          <w:b w:val="false"/>
          <w:i w:val="false"/>
          <w:color w:val="000000"/>
          <w:sz w:val="28"/>
        </w:rPr>
        <w:t xml:space="preserve">
                     счет внешних "IНI"                    2003  Казах-  </w:t>
      </w:r>
    </w:p>
    <w:p>
      <w:pPr>
        <w:spacing w:after="0"/>
        <w:ind w:left="0"/>
        <w:jc w:val="both"/>
      </w:pPr>
      <w:r>
        <w:rPr>
          <w:rFonts w:ascii="Times New Roman"/>
          <w:b w:val="false"/>
          <w:i w:val="false"/>
          <w:color w:val="000000"/>
          <w:sz w:val="28"/>
        </w:rPr>
        <w:t xml:space="preserve">
                     займов                                года  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081   Реализация   Оплата услуг местных     В те- Аким </w:t>
      </w:r>
    </w:p>
    <w:p>
      <w:pPr>
        <w:spacing w:after="0"/>
        <w:ind w:left="0"/>
        <w:jc w:val="both"/>
      </w:pPr>
      <w:r>
        <w:rPr>
          <w:rFonts w:ascii="Times New Roman"/>
          <w:b w:val="false"/>
          <w:i w:val="false"/>
          <w:color w:val="000000"/>
          <w:sz w:val="28"/>
        </w:rPr>
        <w:t xml:space="preserve">
                     проекта за   подрядчиков              чение Восточно- </w:t>
      </w:r>
    </w:p>
    <w:p>
      <w:pPr>
        <w:spacing w:after="0"/>
        <w:ind w:left="0"/>
        <w:jc w:val="both"/>
      </w:pPr>
      <w:r>
        <w:rPr>
          <w:rFonts w:ascii="Times New Roman"/>
          <w:b w:val="false"/>
          <w:i w:val="false"/>
          <w:color w:val="000000"/>
          <w:sz w:val="28"/>
        </w:rPr>
        <w:t xml:space="preserve">
                     счет внутрен-                         2003  Казах- </w:t>
      </w:r>
    </w:p>
    <w:p>
      <w:pPr>
        <w:spacing w:after="0"/>
        <w:ind w:left="0"/>
        <w:jc w:val="both"/>
      </w:pPr>
      <w:r>
        <w:rPr>
          <w:rFonts w:ascii="Times New Roman"/>
          <w:b w:val="false"/>
          <w:i w:val="false"/>
          <w:color w:val="000000"/>
          <w:sz w:val="28"/>
        </w:rPr>
        <w:t xml:space="preserve">
                     них источ-                            года  станской </w:t>
      </w:r>
    </w:p>
    <w:p>
      <w:pPr>
        <w:spacing w:after="0"/>
        <w:ind w:left="0"/>
        <w:jc w:val="both"/>
      </w:pPr>
      <w:r>
        <w:rPr>
          <w:rFonts w:ascii="Times New Roman"/>
          <w:b w:val="false"/>
          <w:i w:val="false"/>
          <w:color w:val="000000"/>
          <w:sz w:val="28"/>
        </w:rPr>
        <w:t xml:space="preserve">
                     ников                                       области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моста. </w:t>
      </w:r>
    </w:p>
    <w:bookmarkStart w:name="z40" w:id="40"/>
    <w:p>
      <w:pPr>
        <w:spacing w:after="0"/>
        <w:ind w:left="0"/>
        <w:jc w:val="both"/>
      </w:pPr>
      <w:r>
        <w:rPr>
          <w:rFonts w:ascii="Times New Roman"/>
          <w:b w:val="false"/>
          <w:i w:val="false"/>
          <w:color w:val="000000"/>
          <w:sz w:val="28"/>
        </w:rPr>
        <w:t xml:space="preserve">
                  Приложение 299          </w:t>
      </w:r>
    </w:p>
    <w:bookmarkEnd w:id="4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500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сис</w:t>
      </w:r>
      <w:r>
        <w:rPr>
          <w:rFonts w:ascii="Times New Roman"/>
          <w:b/>
          <w:i w:val="false"/>
          <w:color w:val="000000"/>
          <w:sz w:val="28"/>
        </w:rPr>
        <w:t>темы</w:t>
      </w:r>
      <w:r>
        <w:rPr>
          <w:rFonts w:ascii="Times New Roman"/>
          <w:b w:val="false"/>
          <w:i w:val="false"/>
          <w:color w:val="000000"/>
          <w:sz w:val="28"/>
        </w:rPr>
        <w:t xml:space="preserve"> </w:t>
      </w:r>
      <w:r>
        <w:rPr>
          <w:rFonts w:ascii="Times New Roman"/>
          <w:b/>
          <w:i w:val="false"/>
          <w:color w:val="000000"/>
          <w:sz w:val="28"/>
        </w:rPr>
        <w:t>ведения</w:t>
      </w:r>
      <w:r>
        <w:rPr>
          <w:rFonts w:ascii="Times New Roman"/>
          <w:b w:val="false"/>
          <w:i w:val="false"/>
          <w:color w:val="000000"/>
          <w:sz w:val="28"/>
        </w:rPr>
        <w:t xml:space="preserve"> </w:t>
      </w:r>
      <w:r>
        <w:rPr>
          <w:rFonts w:ascii="Times New Roman"/>
          <w:b/>
          <w:i w:val="false"/>
          <w:color w:val="000000"/>
          <w:sz w:val="28"/>
        </w:rPr>
        <w:t>реестра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собственности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92 000 тысячи тенге (девяносто два миллиона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марта 1998 года N 246 "О мерах по обеспечению информационного обмена и ведения информационной базы данных по государственной собственности".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внедрение системного учета и мониторинга государственной собственности, хода ее приватизации, унификации порядка сбора и обработки информации и идентификации баз данных, формируемых различными государственными органами, а также повышение эффективности управления государственной собственностью и контроля за ее использованием.    </w:t>
      </w:r>
    </w:p>
    <w:p>
      <w:pPr>
        <w:spacing w:after="0"/>
        <w:ind w:left="0"/>
        <w:jc w:val="both"/>
      </w:pPr>
      <w:r>
        <w:rPr>
          <w:rFonts w:ascii="Times New Roman"/>
          <w:b w:val="false"/>
          <w:i w:val="false"/>
          <w:color w:val="000000"/>
          <w:sz w:val="28"/>
        </w:rPr>
        <w:t xml:space="preserve">
            5. Задачи бюджетной программы: ведение Реестра государственных предприятий и учреждений, юридических лиц с участием государства в уставном капитале (далее - Реестр), модернизация систем управления базами данных Реестра, учет государственных пакетов акций, учет результатов приватизации, информационное обеспечение контроля за использованием государственной собственности.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Сопровож-  Закупка услуг по:          В те- Минис- </w:t>
      </w:r>
    </w:p>
    <w:p>
      <w:pPr>
        <w:spacing w:after="0"/>
        <w:ind w:left="0"/>
        <w:jc w:val="both"/>
      </w:pPr>
      <w:r>
        <w:rPr>
          <w:rFonts w:ascii="Times New Roman"/>
          <w:b w:val="false"/>
          <w:i w:val="false"/>
          <w:color w:val="000000"/>
          <w:sz w:val="28"/>
        </w:rPr>
        <w:t xml:space="preserve">
                     дение ин-  Ведению Реестра, содержа-  чение терство </w:t>
      </w:r>
    </w:p>
    <w:p>
      <w:pPr>
        <w:spacing w:after="0"/>
        <w:ind w:left="0"/>
        <w:jc w:val="both"/>
      </w:pPr>
      <w:r>
        <w:rPr>
          <w:rFonts w:ascii="Times New Roman"/>
          <w:b w:val="false"/>
          <w:i w:val="false"/>
          <w:color w:val="000000"/>
          <w:sz w:val="28"/>
        </w:rPr>
        <w:t xml:space="preserve">
                     формацион- щего 40000 организаций,    года  финансов </w:t>
      </w:r>
    </w:p>
    <w:p>
      <w:pPr>
        <w:spacing w:after="0"/>
        <w:ind w:left="0"/>
        <w:jc w:val="both"/>
      </w:pPr>
      <w:r>
        <w:rPr>
          <w:rFonts w:ascii="Times New Roman"/>
          <w:b w:val="false"/>
          <w:i w:val="false"/>
          <w:color w:val="000000"/>
          <w:sz w:val="28"/>
        </w:rPr>
        <w:t xml:space="preserve">
                     ной систе- в том числе 26000 дейст-         Респуб- </w:t>
      </w:r>
    </w:p>
    <w:p>
      <w:pPr>
        <w:spacing w:after="0"/>
        <w:ind w:left="0"/>
        <w:jc w:val="both"/>
      </w:pPr>
      <w:r>
        <w:rPr>
          <w:rFonts w:ascii="Times New Roman"/>
          <w:b w:val="false"/>
          <w:i w:val="false"/>
          <w:color w:val="000000"/>
          <w:sz w:val="28"/>
        </w:rPr>
        <w:t xml:space="preserve">
                     мы ведения вующих; Номинальному             лики </w:t>
      </w:r>
    </w:p>
    <w:p>
      <w:pPr>
        <w:spacing w:after="0"/>
        <w:ind w:left="0"/>
        <w:jc w:val="both"/>
      </w:pPr>
      <w:r>
        <w:rPr>
          <w:rFonts w:ascii="Times New Roman"/>
          <w:b w:val="false"/>
          <w:i w:val="false"/>
          <w:color w:val="000000"/>
          <w:sz w:val="28"/>
        </w:rPr>
        <w:t xml:space="preserve">
                     реестра    держанию 250 государствен-       Казахстан </w:t>
      </w:r>
    </w:p>
    <w:p>
      <w:pPr>
        <w:spacing w:after="0"/>
        <w:ind w:left="0"/>
        <w:jc w:val="both"/>
      </w:pPr>
      <w:r>
        <w:rPr>
          <w:rFonts w:ascii="Times New Roman"/>
          <w:b w:val="false"/>
          <w:i w:val="false"/>
          <w:color w:val="000000"/>
          <w:sz w:val="28"/>
        </w:rPr>
        <w:t xml:space="preserve">
                     государст- ных пакетов акций;               (далее - </w:t>
      </w:r>
    </w:p>
    <w:p>
      <w:pPr>
        <w:spacing w:after="0"/>
        <w:ind w:left="0"/>
        <w:jc w:val="both"/>
      </w:pPr>
      <w:r>
        <w:rPr>
          <w:rFonts w:ascii="Times New Roman"/>
          <w:b w:val="false"/>
          <w:i w:val="false"/>
          <w:color w:val="000000"/>
          <w:sz w:val="28"/>
        </w:rPr>
        <w:t xml:space="preserve">
                     венной     Модернизации программного        МФ РК) </w:t>
      </w:r>
    </w:p>
    <w:p>
      <w:pPr>
        <w:spacing w:after="0"/>
        <w:ind w:left="0"/>
        <w:jc w:val="both"/>
      </w:pPr>
      <w:r>
        <w:rPr>
          <w:rFonts w:ascii="Times New Roman"/>
          <w:b w:val="false"/>
          <w:i w:val="false"/>
          <w:color w:val="000000"/>
          <w:sz w:val="28"/>
        </w:rPr>
        <w:t xml:space="preserve">
                     собствен-  обеспечения по учету </w:t>
      </w:r>
    </w:p>
    <w:p>
      <w:pPr>
        <w:spacing w:after="0"/>
        <w:ind w:left="0"/>
        <w:jc w:val="both"/>
      </w:pPr>
      <w:r>
        <w:rPr>
          <w:rFonts w:ascii="Times New Roman"/>
          <w:b w:val="false"/>
          <w:i w:val="false"/>
          <w:color w:val="000000"/>
          <w:sz w:val="28"/>
        </w:rPr>
        <w:t xml:space="preserve">
                     ности      государственной собствен- </w:t>
      </w:r>
    </w:p>
    <w:p>
      <w:pPr>
        <w:spacing w:after="0"/>
        <w:ind w:left="0"/>
        <w:jc w:val="both"/>
      </w:pPr>
      <w:r>
        <w:rPr>
          <w:rFonts w:ascii="Times New Roman"/>
          <w:b w:val="false"/>
          <w:i w:val="false"/>
          <w:color w:val="000000"/>
          <w:sz w:val="28"/>
        </w:rPr>
        <w:t xml:space="preserve">
                                ности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условий для контроля за состоянием государственного имущества и принятия решений по его использованию с учетом государственных интересов. </w:t>
      </w:r>
    </w:p>
    <w:bookmarkStart w:name="z41" w:id="41"/>
    <w:p>
      <w:pPr>
        <w:spacing w:after="0"/>
        <w:ind w:left="0"/>
        <w:jc w:val="both"/>
      </w:pPr>
      <w:r>
        <w:rPr>
          <w:rFonts w:ascii="Times New Roman"/>
          <w:b w:val="false"/>
          <w:i w:val="false"/>
          <w:color w:val="000000"/>
          <w:sz w:val="28"/>
        </w:rPr>
        <w:t xml:space="preserve">
            Приложение 300          </w:t>
      </w:r>
    </w:p>
    <w:bookmarkEnd w:id="4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501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финансов</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1 043 591 тысяча тенге (один миллиард сорок три миллиона пятьсот девяносто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января 2001 года "О государственном контроле при применении трансфертных цен";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октября 1998 года N 4114 "О дальнейшем реформировании системы государственных органов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октября 1998 года N 1059 "О реализации Проекта модернизации Казначейства";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мая 1999 года N 626 "Вопросы Комитета казначейства Министерства финансов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июня 2001 года N 788 "Об утверждении Перечня официальных источников информации по рыночным ценам на отдельные виды товаров, подлежащих государственному контролю при применении трансфертных цен в международных деловых операциях";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апреля 2002 года N 448 "Об утверждении перечня налогоплательщиков, подлежащих республиканскому мониторингу";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мая 2002 года N 579 "Об утверждении Правил формирования и ведения Государственного реестра налогоплательщиков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июня 2002 года N 671 "Об установлении и испытании полностью автоматизированной казначейской системы (Проект модернизации Казначейства)".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функционирования информационно-телекоммуникационных систем Министерства финансов Республики Казахстан, техническая поддержка, сопровождение и текущая доработка программного обеспечения новой автоматизированной информационной системы казначейства (далее - казначейская система), а также обеспечение запасными частями, расходными материалами компьютерного оборудования; обеспечение функционирования информационных систем, телекоммуникаций общего назначения и информационных систем налогового администрирования в Налоговом комитете Министерства финансов Республики Казахстан и его территориальных подразделениях. </w:t>
      </w:r>
    </w:p>
    <w:p>
      <w:pPr>
        <w:spacing w:after="0"/>
        <w:ind w:left="0"/>
        <w:jc w:val="both"/>
      </w:pPr>
      <w:r>
        <w:rPr>
          <w:rFonts w:ascii="Times New Roman"/>
          <w:b w:val="false"/>
          <w:i w:val="false"/>
          <w:color w:val="000000"/>
          <w:sz w:val="28"/>
        </w:rPr>
        <w:t xml:space="preserve">
            5. Задачи бюджетной программы: сопровождение, администрирование и поддержка функционирующих и вводимых в действие информационных систем; осуществление системно-технического обслуживания средств вычислительной и организационной техники, корпоративной телекоммуникационной сети, локально-вычислительных сетей системы министерства и структурированной кабельной системы Дома министерств; обеспечение информационной безопасности вычислительной сети и защиты информации, в том числе при обработке закрытой информации; сопровождение Web-сервера Министерства финансов Республики Казахстан; обеспечение запасными частями и расходными материалами вычислительных средств и оборудования Министерства финансов и его территориальных подразделений; обеспечение бесперебойного функционирования в Комитете казначейства и его территориальных органах программного, технического и системного обеспечения информационных систем Казначейства; </w:t>
      </w:r>
    </w:p>
    <w:p>
      <w:pPr>
        <w:spacing w:after="0"/>
        <w:ind w:left="0"/>
        <w:jc w:val="both"/>
      </w:pPr>
      <w:r>
        <w:rPr>
          <w:rFonts w:ascii="Times New Roman"/>
          <w:b w:val="false"/>
          <w:i w:val="false"/>
          <w:color w:val="000000"/>
          <w:sz w:val="28"/>
        </w:rPr>
        <w:t xml:space="preserve">
      оптимизация конфигурации центрального сервера казначейства; анализ и настройка системных и программных параметров с целью оптимизации системы, то есть уменьшения времени реакции; системное и прикладное программное обучение работников министерства; консультации конечных пользователей по работе в информационной системе, анализ сбойных ситуаций; взаимодействие с группой технического сопровождения компании "ORACLE" и компании "Hewlett Packard"; консультации пользователей по эксплуатации автоматизированных систем Казначейства; анализ аварийных и сбойных ситуаций, возникающих при эксплуатации систем; получение консультативной и практической помощи по восстановлению программного обеспечения и баз данных, разрушенных в результате аварийных и сбойных ситуаций или при отказе вычислительной техники; устранение возможных недоработок или ошибок программного обеспечения, выявленных в процессе эксплуатации информационных систем; сопровождение информационных систем, телекоммуникаций общего назначения и систем налогового </w:t>
      </w:r>
    </w:p>
    <w:p>
      <w:pPr>
        <w:spacing w:after="0"/>
        <w:ind w:left="0"/>
        <w:jc w:val="both"/>
      </w:pPr>
      <w:r>
        <w:rPr>
          <w:rFonts w:ascii="Times New Roman"/>
          <w:b w:val="false"/>
          <w:i w:val="false"/>
          <w:color w:val="000000"/>
          <w:sz w:val="28"/>
        </w:rPr>
        <w:t xml:space="preserve">
      администрирования; в том числе: администрирование информационных систем, телекоммуникаций, локально-вычислительных сетей Налогового Комитета Министерства финансов Республики Казахстан и его территориальных подразделений, внесение изменений и дополнений в программные модули информационных систем налогового администрирования, разработка проектной, технической и учебной документации; проведение обследования работоспособности </w:t>
      </w:r>
    </w:p>
    <w:p>
      <w:pPr>
        <w:spacing w:after="0"/>
        <w:ind w:left="0"/>
        <w:jc w:val="both"/>
      </w:pPr>
      <w:r>
        <w:rPr>
          <w:rFonts w:ascii="Times New Roman"/>
          <w:b w:val="false"/>
          <w:i w:val="false"/>
          <w:color w:val="000000"/>
          <w:sz w:val="28"/>
        </w:rPr>
        <w:t xml:space="preserve">
      информационных систем, обеспечение поддержки телекоммуникационной связи, локально-вычислительных сетей и информационных систем, осуществление миграции данных информационных систем, техническое сопровождение компьютерного, сетевого и коммуникационного оборудования, в том числе, ремонт и обслуживание, средств вычислительной техники; услуги по обучению работе с компьютерным оборудованием и информационными системами, обеспечение расходными материалами и запасными частями для вычислительной техники; услуги по инсталляции и тиражированию информационных систем; магнитных носителей информационных систем, сопровождение и обслуживание серверных комнат, услуги по монтажу и наладке оборудования, прокладке и оборудованию локально-вычислительных сетей.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!раммы!прог-!раммы     !                         !зации !испол- </w:t>
      </w:r>
    </w:p>
    <w:p>
      <w:pPr>
        <w:spacing w:after="0"/>
        <w:ind w:left="0"/>
        <w:jc w:val="both"/>
      </w:pPr>
      <w:r>
        <w:rPr>
          <w:rFonts w:ascii="Times New Roman"/>
          <w:b w:val="false"/>
          <w:i w:val="false"/>
          <w:color w:val="000000"/>
          <w:sz w:val="28"/>
        </w:rPr>
        <w:t xml:space="preserve">
        !     !раммы!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501        Сопровож- </w:t>
      </w:r>
    </w:p>
    <w:p>
      <w:pPr>
        <w:spacing w:after="0"/>
        <w:ind w:left="0"/>
        <w:jc w:val="both"/>
      </w:pPr>
      <w:r>
        <w:rPr>
          <w:rFonts w:ascii="Times New Roman"/>
          <w:b w:val="false"/>
          <w:i w:val="false"/>
          <w:color w:val="000000"/>
          <w:sz w:val="28"/>
        </w:rPr>
        <w:t xml:space="preserve">
                     дение ин- </w:t>
      </w:r>
    </w:p>
    <w:p>
      <w:pPr>
        <w:spacing w:after="0"/>
        <w:ind w:left="0"/>
        <w:jc w:val="both"/>
      </w:pPr>
      <w:r>
        <w:rPr>
          <w:rFonts w:ascii="Times New Roman"/>
          <w:b w:val="false"/>
          <w:i w:val="false"/>
          <w:color w:val="000000"/>
          <w:sz w:val="28"/>
        </w:rPr>
        <w:t xml:space="preserve">
                     формацион- </w:t>
      </w:r>
    </w:p>
    <w:p>
      <w:pPr>
        <w:spacing w:after="0"/>
        <w:ind w:left="0"/>
        <w:jc w:val="both"/>
      </w:pPr>
      <w:r>
        <w:rPr>
          <w:rFonts w:ascii="Times New Roman"/>
          <w:b w:val="false"/>
          <w:i w:val="false"/>
          <w:color w:val="000000"/>
          <w:sz w:val="28"/>
        </w:rPr>
        <w:t xml:space="preserve">
                     ных систем </w:t>
      </w:r>
    </w:p>
    <w:p>
      <w:pPr>
        <w:spacing w:after="0"/>
        <w:ind w:left="0"/>
        <w:jc w:val="both"/>
      </w:pP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
                     Министер- </w:t>
      </w:r>
    </w:p>
    <w:p>
      <w:pPr>
        <w:spacing w:after="0"/>
        <w:ind w:left="0"/>
        <w:jc w:val="both"/>
      </w:pPr>
      <w:r>
        <w:rPr>
          <w:rFonts w:ascii="Times New Roman"/>
          <w:b w:val="false"/>
          <w:i w:val="false"/>
          <w:color w:val="000000"/>
          <w:sz w:val="28"/>
        </w:rPr>
        <w:t xml:space="preserve">
                     ства финан- </w:t>
      </w:r>
    </w:p>
    <w:p>
      <w:pPr>
        <w:spacing w:after="0"/>
        <w:ind w:left="0"/>
        <w:jc w:val="both"/>
      </w:pPr>
      <w:r>
        <w:rPr>
          <w:rFonts w:ascii="Times New Roman"/>
          <w:b w:val="false"/>
          <w:i w:val="false"/>
          <w:color w:val="000000"/>
          <w:sz w:val="28"/>
        </w:rPr>
        <w:t xml:space="preserve">
                     сов Респуб- </w:t>
      </w:r>
    </w:p>
    <w:p>
      <w:pPr>
        <w:spacing w:after="0"/>
        <w:ind w:left="0"/>
        <w:jc w:val="both"/>
      </w:pPr>
      <w:r>
        <w:rPr>
          <w:rFonts w:ascii="Times New Roman"/>
          <w:b w:val="false"/>
          <w:i w:val="false"/>
          <w:color w:val="000000"/>
          <w:sz w:val="28"/>
        </w:rPr>
        <w:t xml:space="preserve">
                     лики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501   030  Сопровож-   Обеспечение технического  В те- Минис- </w:t>
      </w:r>
    </w:p>
    <w:p>
      <w:pPr>
        <w:spacing w:after="0"/>
        <w:ind w:left="0"/>
        <w:jc w:val="both"/>
      </w:pPr>
      <w:r>
        <w:rPr>
          <w:rFonts w:ascii="Times New Roman"/>
          <w:b w:val="false"/>
          <w:i w:val="false"/>
          <w:color w:val="000000"/>
          <w:sz w:val="28"/>
        </w:rPr>
        <w:t xml:space="preserve">
                     дение ин-   и системного обслуживания чение терство </w:t>
      </w:r>
    </w:p>
    <w:p>
      <w:pPr>
        <w:spacing w:after="0"/>
        <w:ind w:left="0"/>
        <w:jc w:val="both"/>
      </w:pPr>
      <w:r>
        <w:rPr>
          <w:rFonts w:ascii="Times New Roman"/>
          <w:b w:val="false"/>
          <w:i w:val="false"/>
          <w:color w:val="000000"/>
          <w:sz w:val="28"/>
        </w:rPr>
        <w:t xml:space="preserve">
                     формацион-  вычислительной техники    года  финансов </w:t>
      </w:r>
    </w:p>
    <w:p>
      <w:pPr>
        <w:spacing w:after="0"/>
        <w:ind w:left="0"/>
        <w:jc w:val="both"/>
      </w:pPr>
      <w:r>
        <w:rPr>
          <w:rFonts w:ascii="Times New Roman"/>
          <w:b w:val="false"/>
          <w:i w:val="false"/>
          <w:color w:val="000000"/>
          <w:sz w:val="28"/>
        </w:rPr>
        <w:t xml:space="preserve">
                     ных систем  (138 серверов, 4536 ком-        Респуб- </w:t>
      </w:r>
    </w:p>
    <w:p>
      <w:pPr>
        <w:spacing w:after="0"/>
        <w:ind w:left="0"/>
        <w:jc w:val="both"/>
      </w:pPr>
      <w:r>
        <w:rPr>
          <w:rFonts w:ascii="Times New Roman"/>
          <w:b w:val="false"/>
          <w:i w:val="false"/>
          <w:color w:val="000000"/>
          <w:sz w:val="28"/>
        </w:rPr>
        <w:t xml:space="preserve">
                     Министер-   пьютеров, 2683 принтеров,       лики </w:t>
      </w:r>
    </w:p>
    <w:p>
      <w:pPr>
        <w:spacing w:after="0"/>
        <w:ind w:left="0"/>
        <w:jc w:val="both"/>
      </w:pPr>
      <w:r>
        <w:rPr>
          <w:rFonts w:ascii="Times New Roman"/>
          <w:b w:val="false"/>
          <w:i w:val="false"/>
          <w:color w:val="000000"/>
          <w:sz w:val="28"/>
        </w:rPr>
        <w:t xml:space="preserve">
                     ства финан- 734 UPS, 408 КМА) и             Казахстан </w:t>
      </w:r>
    </w:p>
    <w:p>
      <w:pPr>
        <w:spacing w:after="0"/>
        <w:ind w:left="0"/>
        <w:jc w:val="both"/>
      </w:pPr>
      <w:r>
        <w:rPr>
          <w:rFonts w:ascii="Times New Roman"/>
          <w:b w:val="false"/>
          <w:i w:val="false"/>
          <w:color w:val="000000"/>
          <w:sz w:val="28"/>
        </w:rPr>
        <w:t xml:space="preserve">
                     сов Респуб- локально-вычислительных </w:t>
      </w:r>
    </w:p>
    <w:p>
      <w:pPr>
        <w:spacing w:after="0"/>
        <w:ind w:left="0"/>
        <w:jc w:val="both"/>
      </w:pPr>
      <w:r>
        <w:rPr>
          <w:rFonts w:ascii="Times New Roman"/>
          <w:b w:val="false"/>
          <w:i w:val="false"/>
          <w:color w:val="000000"/>
          <w:sz w:val="28"/>
        </w:rPr>
        <w:t xml:space="preserve">
                     лики        сетей системы министерства </w:t>
      </w:r>
    </w:p>
    <w:p>
      <w:pPr>
        <w:spacing w:after="0"/>
        <w:ind w:left="0"/>
        <w:jc w:val="both"/>
      </w:pPr>
      <w:r>
        <w:rPr>
          <w:rFonts w:ascii="Times New Roman"/>
          <w:b w:val="false"/>
          <w:i w:val="false"/>
          <w:color w:val="000000"/>
          <w:sz w:val="28"/>
        </w:rPr>
        <w:t xml:space="preserve">
                     Казахстан   и структурированной ка- </w:t>
      </w:r>
    </w:p>
    <w:p>
      <w:pPr>
        <w:spacing w:after="0"/>
        <w:ind w:left="0"/>
        <w:jc w:val="both"/>
      </w:pPr>
      <w:r>
        <w:rPr>
          <w:rFonts w:ascii="Times New Roman"/>
          <w:b w:val="false"/>
          <w:i w:val="false"/>
          <w:color w:val="000000"/>
          <w:sz w:val="28"/>
        </w:rPr>
        <w:t xml:space="preserve">
                                 бельной системы Дома </w:t>
      </w:r>
    </w:p>
    <w:p>
      <w:pPr>
        <w:spacing w:after="0"/>
        <w:ind w:left="0"/>
        <w:jc w:val="both"/>
      </w:pPr>
      <w:r>
        <w:rPr>
          <w:rFonts w:ascii="Times New Roman"/>
          <w:b w:val="false"/>
          <w:i w:val="false"/>
          <w:color w:val="000000"/>
          <w:sz w:val="28"/>
        </w:rPr>
        <w:t xml:space="preserve">
                                 министерств </w:t>
      </w:r>
    </w:p>
    <w:p>
      <w:pPr>
        <w:spacing w:after="0"/>
        <w:ind w:left="0"/>
        <w:jc w:val="both"/>
      </w:pPr>
      <w:r>
        <w:rPr>
          <w:rFonts w:ascii="Times New Roman"/>
          <w:b w:val="false"/>
          <w:i w:val="false"/>
          <w:color w:val="000000"/>
          <w:sz w:val="28"/>
        </w:rPr>
        <w:t xml:space="preserve">
                                 Сопровождение информаци-  В те- Минис- </w:t>
      </w:r>
    </w:p>
    <w:p>
      <w:pPr>
        <w:spacing w:after="0"/>
        <w:ind w:left="0"/>
        <w:jc w:val="both"/>
      </w:pPr>
      <w:r>
        <w:rPr>
          <w:rFonts w:ascii="Times New Roman"/>
          <w:b w:val="false"/>
          <w:i w:val="false"/>
          <w:color w:val="000000"/>
          <w:sz w:val="28"/>
        </w:rPr>
        <w:t xml:space="preserve">
                                 онных систем и задач      чение терство </w:t>
      </w:r>
    </w:p>
    <w:p>
      <w:pPr>
        <w:spacing w:after="0"/>
        <w:ind w:left="0"/>
        <w:jc w:val="both"/>
      </w:pPr>
      <w:r>
        <w:rPr>
          <w:rFonts w:ascii="Times New Roman"/>
          <w:b w:val="false"/>
          <w:i w:val="false"/>
          <w:color w:val="000000"/>
          <w:sz w:val="28"/>
        </w:rPr>
        <w:t xml:space="preserve">
                                 Министерства финансов     года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Обеспечение запасными     I     Минис- </w:t>
      </w:r>
    </w:p>
    <w:p>
      <w:pPr>
        <w:spacing w:after="0"/>
        <w:ind w:left="0"/>
        <w:jc w:val="both"/>
      </w:pPr>
      <w:r>
        <w:rPr>
          <w:rFonts w:ascii="Times New Roman"/>
          <w:b w:val="false"/>
          <w:i w:val="false"/>
          <w:color w:val="000000"/>
          <w:sz w:val="28"/>
        </w:rPr>
        <w:t xml:space="preserve">
                                 частями и расходными      квар- терство </w:t>
      </w:r>
    </w:p>
    <w:p>
      <w:pPr>
        <w:spacing w:after="0"/>
        <w:ind w:left="0"/>
        <w:jc w:val="both"/>
      </w:pPr>
      <w:r>
        <w:rPr>
          <w:rFonts w:ascii="Times New Roman"/>
          <w:b w:val="false"/>
          <w:i w:val="false"/>
          <w:color w:val="000000"/>
          <w:sz w:val="28"/>
        </w:rPr>
        <w:t xml:space="preserve">
                                 материалами для вычисли-  тал   финансов </w:t>
      </w:r>
    </w:p>
    <w:p>
      <w:pPr>
        <w:spacing w:after="0"/>
        <w:ind w:left="0"/>
        <w:jc w:val="both"/>
      </w:pPr>
      <w:r>
        <w:rPr>
          <w:rFonts w:ascii="Times New Roman"/>
          <w:b w:val="false"/>
          <w:i w:val="false"/>
          <w:color w:val="000000"/>
          <w:sz w:val="28"/>
        </w:rPr>
        <w:t xml:space="preserve">
                                 тельного оборудования           Респуб- </w:t>
      </w:r>
    </w:p>
    <w:p>
      <w:pPr>
        <w:spacing w:after="0"/>
        <w:ind w:left="0"/>
        <w:jc w:val="both"/>
      </w:pPr>
      <w:r>
        <w:rPr>
          <w:rFonts w:ascii="Times New Roman"/>
          <w:b w:val="false"/>
          <w:i w:val="false"/>
          <w:color w:val="000000"/>
          <w:sz w:val="28"/>
        </w:rPr>
        <w:t xml:space="preserve">
                                 системы Министерства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Целевое обучение инфор-  II-III Минис- </w:t>
      </w:r>
    </w:p>
    <w:p>
      <w:pPr>
        <w:spacing w:after="0"/>
        <w:ind w:left="0"/>
        <w:jc w:val="both"/>
      </w:pPr>
      <w:r>
        <w:rPr>
          <w:rFonts w:ascii="Times New Roman"/>
          <w:b w:val="false"/>
          <w:i w:val="false"/>
          <w:color w:val="000000"/>
          <w:sz w:val="28"/>
        </w:rPr>
        <w:t xml:space="preserve">
                                 ционным технологиям 10   квар-  терство </w:t>
      </w:r>
    </w:p>
    <w:p>
      <w:pPr>
        <w:spacing w:after="0"/>
        <w:ind w:left="0"/>
        <w:jc w:val="both"/>
      </w:pPr>
      <w:r>
        <w:rPr>
          <w:rFonts w:ascii="Times New Roman"/>
          <w:b w:val="false"/>
          <w:i w:val="false"/>
          <w:color w:val="000000"/>
          <w:sz w:val="28"/>
        </w:rPr>
        <w:t xml:space="preserve">
                                 специалистов             талы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Получение сопутствующих   В те- Минис- </w:t>
      </w:r>
    </w:p>
    <w:p>
      <w:pPr>
        <w:spacing w:after="0"/>
        <w:ind w:left="0"/>
        <w:jc w:val="both"/>
      </w:pPr>
      <w:r>
        <w:rPr>
          <w:rFonts w:ascii="Times New Roman"/>
          <w:b w:val="false"/>
          <w:i w:val="false"/>
          <w:color w:val="000000"/>
          <w:sz w:val="28"/>
        </w:rPr>
        <w:t xml:space="preserve">
                                 услуг по ремонту, монтажу,чение терство </w:t>
      </w:r>
    </w:p>
    <w:p>
      <w:pPr>
        <w:spacing w:after="0"/>
        <w:ind w:left="0"/>
        <w:jc w:val="both"/>
      </w:pPr>
      <w:r>
        <w:rPr>
          <w:rFonts w:ascii="Times New Roman"/>
          <w:b w:val="false"/>
          <w:i w:val="false"/>
          <w:color w:val="000000"/>
          <w:sz w:val="28"/>
        </w:rPr>
        <w:t xml:space="preserve">
                                 доставке оборудования,    года  финансов </w:t>
      </w:r>
    </w:p>
    <w:p>
      <w:pPr>
        <w:spacing w:after="0"/>
        <w:ind w:left="0"/>
        <w:jc w:val="both"/>
      </w:pPr>
      <w:r>
        <w:rPr>
          <w:rFonts w:ascii="Times New Roman"/>
          <w:b w:val="false"/>
          <w:i w:val="false"/>
          <w:color w:val="000000"/>
          <w:sz w:val="28"/>
        </w:rPr>
        <w:t xml:space="preserve">
                                 расходных материалов и          Респуб- </w:t>
      </w:r>
    </w:p>
    <w:p>
      <w:pPr>
        <w:spacing w:after="0"/>
        <w:ind w:left="0"/>
        <w:jc w:val="both"/>
      </w:pPr>
      <w:r>
        <w:rPr>
          <w:rFonts w:ascii="Times New Roman"/>
          <w:b w:val="false"/>
          <w:i w:val="false"/>
          <w:color w:val="000000"/>
          <w:sz w:val="28"/>
        </w:rPr>
        <w:t xml:space="preserve">
                                 комплектующих деталей.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501   031  Сопровожде- Годовая техническая под-  В те- Комитет </w:t>
      </w:r>
    </w:p>
    <w:p>
      <w:pPr>
        <w:spacing w:after="0"/>
        <w:ind w:left="0"/>
        <w:jc w:val="both"/>
      </w:pPr>
      <w:r>
        <w:rPr>
          <w:rFonts w:ascii="Times New Roman"/>
          <w:b w:val="false"/>
          <w:i w:val="false"/>
          <w:color w:val="000000"/>
          <w:sz w:val="28"/>
        </w:rPr>
        <w:t xml:space="preserve">
                     ние инфор-  держка серверного обору-  чение казначей- </w:t>
      </w:r>
    </w:p>
    <w:p>
      <w:pPr>
        <w:spacing w:after="0"/>
        <w:ind w:left="0"/>
        <w:jc w:val="both"/>
      </w:pPr>
      <w:r>
        <w:rPr>
          <w:rFonts w:ascii="Times New Roman"/>
          <w:b w:val="false"/>
          <w:i w:val="false"/>
          <w:color w:val="000000"/>
          <w:sz w:val="28"/>
        </w:rPr>
        <w:t xml:space="preserve">
                     мационных   дования казначейской сис- года  ства </w:t>
      </w:r>
    </w:p>
    <w:p>
      <w:pPr>
        <w:spacing w:after="0"/>
        <w:ind w:left="0"/>
        <w:jc w:val="both"/>
      </w:pPr>
      <w:r>
        <w:rPr>
          <w:rFonts w:ascii="Times New Roman"/>
          <w:b w:val="false"/>
          <w:i w:val="false"/>
          <w:color w:val="000000"/>
          <w:sz w:val="28"/>
        </w:rPr>
        <w:t xml:space="preserve">
                     систем каз- темы, сопровождение и           Минис- </w:t>
      </w:r>
    </w:p>
    <w:p>
      <w:pPr>
        <w:spacing w:after="0"/>
        <w:ind w:left="0"/>
        <w:jc w:val="both"/>
      </w:pPr>
      <w:r>
        <w:rPr>
          <w:rFonts w:ascii="Times New Roman"/>
          <w:b w:val="false"/>
          <w:i w:val="false"/>
          <w:color w:val="000000"/>
          <w:sz w:val="28"/>
        </w:rPr>
        <w:t xml:space="preserve">
                     начейства   текущая доработка               терства </w:t>
      </w:r>
    </w:p>
    <w:p>
      <w:pPr>
        <w:spacing w:after="0"/>
        <w:ind w:left="0"/>
        <w:jc w:val="both"/>
      </w:pPr>
      <w:r>
        <w:rPr>
          <w:rFonts w:ascii="Times New Roman"/>
          <w:b w:val="false"/>
          <w:i w:val="false"/>
          <w:color w:val="000000"/>
          <w:sz w:val="28"/>
        </w:rPr>
        <w:t xml:space="preserve">
                                 информационной                  финансов </w:t>
      </w:r>
    </w:p>
    <w:p>
      <w:pPr>
        <w:spacing w:after="0"/>
        <w:ind w:left="0"/>
        <w:jc w:val="both"/>
      </w:pPr>
      <w:r>
        <w:rPr>
          <w:rFonts w:ascii="Times New Roman"/>
          <w:b w:val="false"/>
          <w:i w:val="false"/>
          <w:color w:val="000000"/>
          <w:sz w:val="28"/>
        </w:rPr>
        <w:t xml:space="preserve">
                                 интегрированной системы         Респуб- </w:t>
      </w:r>
    </w:p>
    <w:p>
      <w:pPr>
        <w:spacing w:after="0"/>
        <w:ind w:left="0"/>
        <w:jc w:val="both"/>
      </w:pPr>
      <w:r>
        <w:rPr>
          <w:rFonts w:ascii="Times New Roman"/>
          <w:b w:val="false"/>
          <w:i w:val="false"/>
          <w:color w:val="000000"/>
          <w:sz w:val="28"/>
        </w:rPr>
        <w:t xml:space="preserve">
                                 Казначейства, сопровождение     лики </w:t>
      </w:r>
    </w:p>
    <w:p>
      <w:pPr>
        <w:spacing w:after="0"/>
        <w:ind w:left="0"/>
        <w:jc w:val="both"/>
      </w:pPr>
      <w:r>
        <w:rPr>
          <w:rFonts w:ascii="Times New Roman"/>
          <w:b w:val="false"/>
          <w:i w:val="false"/>
          <w:color w:val="000000"/>
          <w:sz w:val="28"/>
        </w:rPr>
        <w:t xml:space="preserve">
                                 автоматизированной              Казахстан </w:t>
      </w:r>
    </w:p>
    <w:p>
      <w:pPr>
        <w:spacing w:after="0"/>
        <w:ind w:left="0"/>
        <w:jc w:val="both"/>
      </w:pPr>
      <w:r>
        <w:rPr>
          <w:rFonts w:ascii="Times New Roman"/>
          <w:b w:val="false"/>
          <w:i w:val="false"/>
          <w:color w:val="000000"/>
          <w:sz w:val="28"/>
        </w:rPr>
        <w:t xml:space="preserve">
                                 системы "БАСК-М" </w:t>
      </w:r>
    </w:p>
    <w:p>
      <w:pPr>
        <w:spacing w:after="0"/>
        <w:ind w:left="0"/>
        <w:jc w:val="both"/>
      </w:pPr>
      <w:r>
        <w:rPr>
          <w:rFonts w:ascii="Times New Roman"/>
          <w:b w:val="false"/>
          <w:i w:val="false"/>
          <w:color w:val="000000"/>
          <w:sz w:val="28"/>
        </w:rPr>
        <w:t xml:space="preserve">
          501   032  Сопровож-   Предоставление услуг      В те- Налоговый </w:t>
      </w:r>
    </w:p>
    <w:p>
      <w:pPr>
        <w:spacing w:after="0"/>
        <w:ind w:left="0"/>
        <w:jc w:val="both"/>
      </w:pPr>
      <w:r>
        <w:rPr>
          <w:rFonts w:ascii="Times New Roman"/>
          <w:b w:val="false"/>
          <w:i w:val="false"/>
          <w:color w:val="000000"/>
          <w:sz w:val="28"/>
        </w:rPr>
        <w:t xml:space="preserve">
                     дение ин-   передачи данных для Нало- чение комитет </w:t>
      </w:r>
    </w:p>
    <w:p>
      <w:pPr>
        <w:spacing w:after="0"/>
        <w:ind w:left="0"/>
        <w:jc w:val="both"/>
      </w:pPr>
      <w:r>
        <w:rPr>
          <w:rFonts w:ascii="Times New Roman"/>
          <w:b w:val="false"/>
          <w:i w:val="false"/>
          <w:color w:val="000000"/>
          <w:sz w:val="28"/>
        </w:rPr>
        <w:t xml:space="preserve">
                     формацион-  гового комитета Минис-    года  Минис- </w:t>
      </w:r>
    </w:p>
    <w:p>
      <w:pPr>
        <w:spacing w:after="0"/>
        <w:ind w:left="0"/>
        <w:jc w:val="both"/>
      </w:pPr>
      <w:r>
        <w:rPr>
          <w:rFonts w:ascii="Times New Roman"/>
          <w:b w:val="false"/>
          <w:i w:val="false"/>
          <w:color w:val="000000"/>
          <w:sz w:val="28"/>
        </w:rPr>
        <w:t xml:space="preserve">
                     ных систем, терства финансов Респуб-        терства </w:t>
      </w:r>
    </w:p>
    <w:p>
      <w:pPr>
        <w:spacing w:after="0"/>
        <w:ind w:left="0"/>
        <w:jc w:val="both"/>
      </w:pPr>
      <w:r>
        <w:rPr>
          <w:rFonts w:ascii="Times New Roman"/>
          <w:b w:val="false"/>
          <w:i w:val="false"/>
          <w:color w:val="000000"/>
          <w:sz w:val="28"/>
        </w:rPr>
        <w:t xml:space="preserve">
                     телекомму-  лики Казахстан и его            финансов </w:t>
      </w:r>
    </w:p>
    <w:p>
      <w:pPr>
        <w:spacing w:after="0"/>
        <w:ind w:left="0"/>
        <w:jc w:val="both"/>
      </w:pPr>
      <w:r>
        <w:rPr>
          <w:rFonts w:ascii="Times New Roman"/>
          <w:b w:val="false"/>
          <w:i w:val="false"/>
          <w:color w:val="000000"/>
          <w:sz w:val="28"/>
        </w:rPr>
        <w:t xml:space="preserve">
                     никаций     территориальных подраз-         Респуб- </w:t>
      </w:r>
    </w:p>
    <w:p>
      <w:pPr>
        <w:spacing w:after="0"/>
        <w:ind w:left="0"/>
        <w:jc w:val="both"/>
      </w:pPr>
      <w:r>
        <w:rPr>
          <w:rFonts w:ascii="Times New Roman"/>
          <w:b w:val="false"/>
          <w:i w:val="false"/>
          <w:color w:val="000000"/>
          <w:sz w:val="28"/>
        </w:rPr>
        <w:t xml:space="preserve">
                     общего наз- делений, плановые переносы      лики </w:t>
      </w:r>
    </w:p>
    <w:p>
      <w:pPr>
        <w:spacing w:after="0"/>
        <w:ind w:left="0"/>
        <w:jc w:val="both"/>
      </w:pPr>
      <w:r>
        <w:rPr>
          <w:rFonts w:ascii="Times New Roman"/>
          <w:b w:val="false"/>
          <w:i w:val="false"/>
          <w:color w:val="000000"/>
          <w:sz w:val="28"/>
        </w:rPr>
        <w:t xml:space="preserve">
                     начения и   оборудования - 5 спутнико-      Казахстан </w:t>
      </w:r>
    </w:p>
    <w:p>
      <w:pPr>
        <w:spacing w:after="0"/>
        <w:ind w:left="0"/>
        <w:jc w:val="both"/>
      </w:pPr>
      <w:r>
        <w:rPr>
          <w:rFonts w:ascii="Times New Roman"/>
          <w:b w:val="false"/>
          <w:i w:val="false"/>
          <w:color w:val="000000"/>
          <w:sz w:val="28"/>
        </w:rPr>
        <w:t xml:space="preserve">
                     систем на-  вых и 5 наземных каналов </w:t>
      </w:r>
    </w:p>
    <w:p>
      <w:pPr>
        <w:spacing w:after="0"/>
        <w:ind w:left="0"/>
        <w:jc w:val="both"/>
      </w:pPr>
      <w:r>
        <w:rPr>
          <w:rFonts w:ascii="Times New Roman"/>
          <w:b w:val="false"/>
          <w:i w:val="false"/>
          <w:color w:val="000000"/>
          <w:sz w:val="28"/>
        </w:rPr>
        <w:t xml:space="preserve">
                     логового    договор с ОАО "Казах- </w:t>
      </w:r>
    </w:p>
    <w:p>
      <w:pPr>
        <w:spacing w:after="0"/>
        <w:ind w:left="0"/>
        <w:jc w:val="both"/>
      </w:pPr>
      <w:r>
        <w:rPr>
          <w:rFonts w:ascii="Times New Roman"/>
          <w:b w:val="false"/>
          <w:i w:val="false"/>
          <w:color w:val="000000"/>
          <w:sz w:val="28"/>
        </w:rPr>
        <w:t xml:space="preserve">
                     админист-   телеком" N МГД1505/1 от </w:t>
      </w:r>
    </w:p>
    <w:p>
      <w:pPr>
        <w:spacing w:after="0"/>
        <w:ind w:left="0"/>
        <w:jc w:val="both"/>
      </w:pPr>
      <w:r>
        <w:rPr>
          <w:rFonts w:ascii="Times New Roman"/>
          <w:b w:val="false"/>
          <w:i w:val="false"/>
          <w:color w:val="000000"/>
          <w:sz w:val="28"/>
        </w:rPr>
        <w:t xml:space="preserve">
                     рирования   31 мая 2001 года. </w:t>
      </w:r>
    </w:p>
    <w:p>
      <w:pPr>
        <w:spacing w:after="0"/>
        <w:ind w:left="0"/>
        <w:jc w:val="both"/>
      </w:pPr>
      <w:r>
        <w:rPr>
          <w:rFonts w:ascii="Times New Roman"/>
          <w:b w:val="false"/>
          <w:i w:val="false"/>
          <w:color w:val="000000"/>
          <w:sz w:val="28"/>
        </w:rPr>
        <w:t xml:space="preserve">
                                 Предоставление услуг,     В те- Налоговый </w:t>
      </w:r>
    </w:p>
    <w:p>
      <w:pPr>
        <w:spacing w:after="0"/>
        <w:ind w:left="0"/>
        <w:jc w:val="both"/>
      </w:pPr>
      <w:r>
        <w:rPr>
          <w:rFonts w:ascii="Times New Roman"/>
          <w:b w:val="false"/>
          <w:i w:val="false"/>
          <w:color w:val="000000"/>
          <w:sz w:val="28"/>
        </w:rPr>
        <w:t xml:space="preserve">
                                 выполняемых на закупаемых чение комитет </w:t>
      </w:r>
    </w:p>
    <w:p>
      <w:pPr>
        <w:spacing w:after="0"/>
        <w:ind w:left="0"/>
        <w:jc w:val="both"/>
      </w:pPr>
      <w:r>
        <w:rPr>
          <w:rFonts w:ascii="Times New Roman"/>
          <w:b w:val="false"/>
          <w:i w:val="false"/>
          <w:color w:val="000000"/>
          <w:sz w:val="28"/>
        </w:rPr>
        <w:t xml:space="preserve">
                                 серверах для запуска      года  Минис- </w:t>
      </w:r>
    </w:p>
    <w:p>
      <w:pPr>
        <w:spacing w:after="0"/>
        <w:ind w:left="0"/>
        <w:jc w:val="both"/>
      </w:pPr>
      <w:r>
        <w:rPr>
          <w:rFonts w:ascii="Times New Roman"/>
          <w:b w:val="false"/>
          <w:i w:val="false"/>
          <w:color w:val="000000"/>
          <w:sz w:val="28"/>
        </w:rPr>
        <w:t xml:space="preserve">
                                 пилотных проектов ИС НДС,       терства </w:t>
      </w:r>
    </w:p>
    <w:p>
      <w:pPr>
        <w:spacing w:after="0"/>
        <w:ind w:left="0"/>
        <w:jc w:val="both"/>
      </w:pPr>
      <w:r>
        <w:rPr>
          <w:rFonts w:ascii="Times New Roman"/>
          <w:b w:val="false"/>
          <w:i w:val="false"/>
          <w:color w:val="000000"/>
          <w:sz w:val="28"/>
        </w:rPr>
        <w:t xml:space="preserve">
                                 ИСИД, ЭФНО, ИНИС-2, в           финансов </w:t>
      </w:r>
    </w:p>
    <w:p>
      <w:pPr>
        <w:spacing w:after="0"/>
        <w:ind w:left="0"/>
        <w:jc w:val="both"/>
      </w:pPr>
      <w:r>
        <w:rPr>
          <w:rFonts w:ascii="Times New Roman"/>
          <w:b w:val="false"/>
          <w:i w:val="false"/>
          <w:color w:val="000000"/>
          <w:sz w:val="28"/>
        </w:rPr>
        <w:t xml:space="preserve">
                                 том числе: инсталляция          Респуб- </w:t>
      </w:r>
    </w:p>
    <w:p>
      <w:pPr>
        <w:spacing w:after="0"/>
        <w:ind w:left="0"/>
        <w:jc w:val="both"/>
      </w:pPr>
      <w:r>
        <w:rPr>
          <w:rFonts w:ascii="Times New Roman"/>
          <w:b w:val="false"/>
          <w:i w:val="false"/>
          <w:color w:val="000000"/>
          <w:sz w:val="28"/>
        </w:rPr>
        <w:t xml:space="preserve">
                                 СУБД и приложений,              лики </w:t>
      </w:r>
    </w:p>
    <w:p>
      <w:pPr>
        <w:spacing w:after="0"/>
        <w:ind w:left="0"/>
        <w:jc w:val="both"/>
      </w:pPr>
      <w:r>
        <w:rPr>
          <w:rFonts w:ascii="Times New Roman"/>
          <w:b w:val="false"/>
          <w:i w:val="false"/>
          <w:color w:val="000000"/>
          <w:sz w:val="28"/>
        </w:rPr>
        <w:t xml:space="preserve">
                                 конвертация данных,             Казахстан </w:t>
      </w:r>
    </w:p>
    <w:p>
      <w:pPr>
        <w:spacing w:after="0"/>
        <w:ind w:left="0"/>
        <w:jc w:val="both"/>
      </w:pPr>
      <w:r>
        <w:rPr>
          <w:rFonts w:ascii="Times New Roman"/>
          <w:b w:val="false"/>
          <w:i w:val="false"/>
          <w:color w:val="000000"/>
          <w:sz w:val="28"/>
        </w:rPr>
        <w:t xml:space="preserve">
                                 перенос данных с сервера </w:t>
      </w:r>
    </w:p>
    <w:p>
      <w:pPr>
        <w:spacing w:after="0"/>
        <w:ind w:left="0"/>
        <w:jc w:val="both"/>
      </w:pPr>
      <w:r>
        <w:rPr>
          <w:rFonts w:ascii="Times New Roman"/>
          <w:b w:val="false"/>
          <w:i w:val="false"/>
          <w:color w:val="000000"/>
          <w:sz w:val="28"/>
        </w:rPr>
        <w:t xml:space="preserve">
                                 центрального уровня на </w:t>
      </w:r>
    </w:p>
    <w:p>
      <w:pPr>
        <w:spacing w:after="0"/>
        <w:ind w:left="0"/>
        <w:jc w:val="both"/>
      </w:pPr>
      <w:r>
        <w:rPr>
          <w:rFonts w:ascii="Times New Roman"/>
          <w:b w:val="false"/>
          <w:i w:val="false"/>
          <w:color w:val="000000"/>
          <w:sz w:val="28"/>
        </w:rPr>
        <w:t xml:space="preserve">
                                 сервер районного уровня, </w:t>
      </w:r>
    </w:p>
    <w:p>
      <w:pPr>
        <w:spacing w:after="0"/>
        <w:ind w:left="0"/>
        <w:jc w:val="both"/>
      </w:pPr>
      <w:r>
        <w:rPr>
          <w:rFonts w:ascii="Times New Roman"/>
          <w:b w:val="false"/>
          <w:i w:val="false"/>
          <w:color w:val="000000"/>
          <w:sz w:val="28"/>
        </w:rPr>
        <w:t xml:space="preserve">
                                 обучение 30 человек по </w:t>
      </w:r>
    </w:p>
    <w:p>
      <w:pPr>
        <w:spacing w:after="0"/>
        <w:ind w:left="0"/>
        <w:jc w:val="both"/>
      </w:pPr>
      <w:r>
        <w:rPr>
          <w:rFonts w:ascii="Times New Roman"/>
          <w:b w:val="false"/>
          <w:i w:val="false"/>
          <w:color w:val="000000"/>
          <w:sz w:val="28"/>
        </w:rPr>
        <w:t xml:space="preserve">
                                 двум курсам.      </w:t>
      </w:r>
    </w:p>
    <w:p>
      <w:pPr>
        <w:spacing w:after="0"/>
        <w:ind w:left="0"/>
        <w:jc w:val="both"/>
      </w:pPr>
      <w:r>
        <w:rPr>
          <w:rFonts w:ascii="Times New Roman"/>
          <w:b w:val="false"/>
          <w:i w:val="false"/>
          <w:color w:val="000000"/>
          <w:sz w:val="28"/>
        </w:rPr>
        <w:t xml:space="preserve">
                                 Сопровождение пилотного   В те- Налоговый </w:t>
      </w:r>
    </w:p>
    <w:p>
      <w:pPr>
        <w:spacing w:after="0"/>
        <w:ind w:left="0"/>
        <w:jc w:val="both"/>
      </w:pPr>
      <w:r>
        <w:rPr>
          <w:rFonts w:ascii="Times New Roman"/>
          <w:b w:val="false"/>
          <w:i w:val="false"/>
          <w:color w:val="000000"/>
          <w:sz w:val="28"/>
        </w:rPr>
        <w:t xml:space="preserve">
                                 проекта информационной    чение комитет </w:t>
      </w:r>
    </w:p>
    <w:p>
      <w:pPr>
        <w:spacing w:after="0"/>
        <w:ind w:left="0"/>
        <w:jc w:val="both"/>
      </w:pPr>
      <w:r>
        <w:rPr>
          <w:rFonts w:ascii="Times New Roman"/>
          <w:b w:val="false"/>
          <w:i w:val="false"/>
          <w:color w:val="000000"/>
          <w:sz w:val="28"/>
        </w:rPr>
        <w:t xml:space="preserve">
                                 системы "Электронные      года  Минис- </w:t>
      </w:r>
    </w:p>
    <w:p>
      <w:pPr>
        <w:spacing w:after="0"/>
        <w:ind w:left="0"/>
        <w:jc w:val="both"/>
      </w:pPr>
      <w:r>
        <w:rPr>
          <w:rFonts w:ascii="Times New Roman"/>
          <w:b w:val="false"/>
          <w:i w:val="false"/>
          <w:color w:val="000000"/>
          <w:sz w:val="28"/>
        </w:rPr>
        <w:t xml:space="preserve">
                                 формы налоговой отчет-          терства </w:t>
      </w:r>
    </w:p>
    <w:p>
      <w:pPr>
        <w:spacing w:after="0"/>
        <w:ind w:left="0"/>
        <w:jc w:val="both"/>
      </w:pPr>
      <w:r>
        <w:rPr>
          <w:rFonts w:ascii="Times New Roman"/>
          <w:b w:val="false"/>
          <w:i w:val="false"/>
          <w:color w:val="000000"/>
          <w:sz w:val="28"/>
        </w:rPr>
        <w:t xml:space="preserve">
                                 ности", в том числе:            финансов </w:t>
      </w:r>
    </w:p>
    <w:p>
      <w:pPr>
        <w:spacing w:after="0"/>
        <w:ind w:left="0"/>
        <w:jc w:val="both"/>
      </w:pPr>
      <w:r>
        <w:rPr>
          <w:rFonts w:ascii="Times New Roman"/>
          <w:b w:val="false"/>
          <w:i w:val="false"/>
          <w:color w:val="000000"/>
          <w:sz w:val="28"/>
        </w:rPr>
        <w:t xml:space="preserve">
                                 в 224 налоговых комите-         Респуб- </w:t>
      </w:r>
    </w:p>
    <w:p>
      <w:pPr>
        <w:spacing w:after="0"/>
        <w:ind w:left="0"/>
        <w:jc w:val="both"/>
      </w:pPr>
      <w:r>
        <w:rPr>
          <w:rFonts w:ascii="Times New Roman"/>
          <w:b w:val="false"/>
          <w:i w:val="false"/>
          <w:color w:val="000000"/>
          <w:sz w:val="28"/>
        </w:rPr>
        <w:t xml:space="preserve">
                                 тах инсталляция и тира-         лики </w:t>
      </w:r>
    </w:p>
    <w:p>
      <w:pPr>
        <w:spacing w:after="0"/>
        <w:ind w:left="0"/>
        <w:jc w:val="both"/>
      </w:pPr>
      <w:r>
        <w:rPr>
          <w:rFonts w:ascii="Times New Roman"/>
          <w:b w:val="false"/>
          <w:i w:val="false"/>
          <w:color w:val="000000"/>
          <w:sz w:val="28"/>
        </w:rPr>
        <w:t xml:space="preserve">
                                 жирование информацион-          Казахстан </w:t>
      </w:r>
    </w:p>
    <w:p>
      <w:pPr>
        <w:spacing w:after="0"/>
        <w:ind w:left="0"/>
        <w:jc w:val="both"/>
      </w:pPr>
      <w:r>
        <w:rPr>
          <w:rFonts w:ascii="Times New Roman"/>
          <w:b w:val="false"/>
          <w:i w:val="false"/>
          <w:color w:val="000000"/>
          <w:sz w:val="28"/>
        </w:rPr>
        <w:t xml:space="preserve">
                                 ной системы; сопровож- </w:t>
      </w:r>
    </w:p>
    <w:p>
      <w:pPr>
        <w:spacing w:after="0"/>
        <w:ind w:left="0"/>
        <w:jc w:val="both"/>
      </w:pPr>
      <w:r>
        <w:rPr>
          <w:rFonts w:ascii="Times New Roman"/>
          <w:b w:val="false"/>
          <w:i w:val="false"/>
          <w:color w:val="000000"/>
          <w:sz w:val="28"/>
        </w:rPr>
        <w:t xml:space="preserve">
                                 дение и поддержка сис- </w:t>
      </w:r>
    </w:p>
    <w:p>
      <w:pPr>
        <w:spacing w:after="0"/>
        <w:ind w:left="0"/>
        <w:jc w:val="both"/>
      </w:pPr>
      <w:r>
        <w:rPr>
          <w:rFonts w:ascii="Times New Roman"/>
          <w:b w:val="false"/>
          <w:i w:val="false"/>
          <w:color w:val="000000"/>
          <w:sz w:val="28"/>
        </w:rPr>
        <w:t xml:space="preserve">
                                 темы, тиражирование </w:t>
      </w:r>
    </w:p>
    <w:p>
      <w:pPr>
        <w:spacing w:after="0"/>
        <w:ind w:left="0"/>
        <w:jc w:val="both"/>
      </w:pPr>
      <w:r>
        <w:rPr>
          <w:rFonts w:ascii="Times New Roman"/>
          <w:b w:val="false"/>
          <w:i w:val="false"/>
          <w:color w:val="000000"/>
          <w:sz w:val="28"/>
        </w:rPr>
        <w:t xml:space="preserve">
                                 носителей системы, </w:t>
      </w:r>
    </w:p>
    <w:p>
      <w:pPr>
        <w:spacing w:after="0"/>
        <w:ind w:left="0"/>
        <w:jc w:val="both"/>
      </w:pPr>
      <w:r>
        <w:rPr>
          <w:rFonts w:ascii="Times New Roman"/>
          <w:b w:val="false"/>
          <w:i w:val="false"/>
          <w:color w:val="000000"/>
          <w:sz w:val="28"/>
        </w:rPr>
        <w:t xml:space="preserve">
                                 оказание консультаций </w:t>
      </w:r>
    </w:p>
    <w:p>
      <w:pPr>
        <w:spacing w:after="0"/>
        <w:ind w:left="0"/>
        <w:jc w:val="both"/>
      </w:pPr>
      <w:r>
        <w:rPr>
          <w:rFonts w:ascii="Times New Roman"/>
          <w:b w:val="false"/>
          <w:i w:val="false"/>
          <w:color w:val="000000"/>
          <w:sz w:val="28"/>
        </w:rPr>
        <w:t xml:space="preserve">
                                 при инсталляции, </w:t>
      </w:r>
    </w:p>
    <w:p>
      <w:pPr>
        <w:spacing w:after="0"/>
        <w:ind w:left="0"/>
        <w:jc w:val="both"/>
      </w:pPr>
      <w:r>
        <w:rPr>
          <w:rFonts w:ascii="Times New Roman"/>
          <w:b w:val="false"/>
          <w:i w:val="false"/>
          <w:color w:val="000000"/>
          <w:sz w:val="28"/>
        </w:rPr>
        <w:t xml:space="preserve">
                                 тиражировании и экс- </w:t>
      </w:r>
    </w:p>
    <w:p>
      <w:pPr>
        <w:spacing w:after="0"/>
        <w:ind w:left="0"/>
        <w:jc w:val="both"/>
      </w:pPr>
      <w:r>
        <w:rPr>
          <w:rFonts w:ascii="Times New Roman"/>
          <w:b w:val="false"/>
          <w:i w:val="false"/>
          <w:color w:val="000000"/>
          <w:sz w:val="28"/>
        </w:rPr>
        <w:t xml:space="preserve">
                                 плуатации информацион- </w:t>
      </w:r>
    </w:p>
    <w:p>
      <w:pPr>
        <w:spacing w:after="0"/>
        <w:ind w:left="0"/>
        <w:jc w:val="both"/>
      </w:pPr>
      <w:r>
        <w:rPr>
          <w:rFonts w:ascii="Times New Roman"/>
          <w:b w:val="false"/>
          <w:i w:val="false"/>
          <w:color w:val="000000"/>
          <w:sz w:val="28"/>
        </w:rPr>
        <w:t xml:space="preserve">
                                 ной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мные модули информацион- </w:t>
      </w:r>
    </w:p>
    <w:p>
      <w:pPr>
        <w:spacing w:after="0"/>
        <w:ind w:left="0"/>
        <w:jc w:val="both"/>
      </w:pPr>
      <w:r>
        <w:rPr>
          <w:rFonts w:ascii="Times New Roman"/>
          <w:b w:val="false"/>
          <w:i w:val="false"/>
          <w:color w:val="000000"/>
          <w:sz w:val="28"/>
        </w:rPr>
        <w:t xml:space="preserve">
                                 ной системы разработка </w:t>
      </w:r>
    </w:p>
    <w:p>
      <w:pPr>
        <w:spacing w:after="0"/>
        <w:ind w:left="0"/>
        <w:jc w:val="both"/>
      </w:pPr>
      <w:r>
        <w:rPr>
          <w:rFonts w:ascii="Times New Roman"/>
          <w:b w:val="false"/>
          <w:i w:val="false"/>
          <w:color w:val="000000"/>
          <w:sz w:val="28"/>
        </w:rPr>
        <w:t xml:space="preserve">
                                 проектной, технической </w:t>
      </w:r>
    </w:p>
    <w:p>
      <w:pPr>
        <w:spacing w:after="0"/>
        <w:ind w:left="0"/>
        <w:jc w:val="both"/>
      </w:pPr>
      <w:r>
        <w:rPr>
          <w:rFonts w:ascii="Times New Roman"/>
          <w:b w:val="false"/>
          <w:i w:val="false"/>
          <w:color w:val="000000"/>
          <w:sz w:val="28"/>
        </w:rPr>
        <w:t xml:space="preserve">
                                 и учебной документации, </w:t>
      </w:r>
    </w:p>
    <w:p>
      <w:pPr>
        <w:spacing w:after="0"/>
        <w:ind w:left="0"/>
        <w:jc w:val="both"/>
      </w:pPr>
      <w:r>
        <w:rPr>
          <w:rFonts w:ascii="Times New Roman"/>
          <w:b w:val="false"/>
          <w:i w:val="false"/>
          <w:color w:val="000000"/>
          <w:sz w:val="28"/>
        </w:rPr>
        <w:t xml:space="preserve">
                                 проведение обследования </w:t>
      </w:r>
    </w:p>
    <w:p>
      <w:pPr>
        <w:spacing w:after="0"/>
        <w:ind w:left="0"/>
        <w:jc w:val="both"/>
      </w:pPr>
      <w:r>
        <w:rPr>
          <w:rFonts w:ascii="Times New Roman"/>
          <w:b w:val="false"/>
          <w:i w:val="false"/>
          <w:color w:val="000000"/>
          <w:sz w:val="28"/>
        </w:rPr>
        <w:t xml:space="preserve">
                                 работоспособности </w:t>
      </w:r>
    </w:p>
    <w:p>
      <w:pPr>
        <w:spacing w:after="0"/>
        <w:ind w:left="0"/>
        <w:jc w:val="both"/>
      </w:pPr>
      <w:r>
        <w:rPr>
          <w:rFonts w:ascii="Times New Roman"/>
          <w:b w:val="false"/>
          <w:i w:val="false"/>
          <w:color w:val="000000"/>
          <w:sz w:val="28"/>
        </w:rPr>
        <w:t xml:space="preserve">
                                 системы, осуществление </w:t>
      </w:r>
    </w:p>
    <w:p>
      <w:pPr>
        <w:spacing w:after="0"/>
        <w:ind w:left="0"/>
        <w:jc w:val="both"/>
      </w:pPr>
      <w:r>
        <w:rPr>
          <w:rFonts w:ascii="Times New Roman"/>
          <w:b w:val="false"/>
          <w:i w:val="false"/>
          <w:color w:val="000000"/>
          <w:sz w:val="28"/>
        </w:rPr>
        <w:t xml:space="preserve">
                                 миграции данных системы, </w:t>
      </w:r>
    </w:p>
    <w:p>
      <w:pPr>
        <w:spacing w:after="0"/>
        <w:ind w:left="0"/>
        <w:jc w:val="both"/>
      </w:pPr>
      <w:r>
        <w:rPr>
          <w:rFonts w:ascii="Times New Roman"/>
          <w:b w:val="false"/>
          <w:i w:val="false"/>
          <w:color w:val="000000"/>
          <w:sz w:val="28"/>
        </w:rPr>
        <w:t xml:space="preserve">
                                 обучение работе с сис- </w:t>
      </w:r>
    </w:p>
    <w:p>
      <w:pPr>
        <w:spacing w:after="0"/>
        <w:ind w:left="0"/>
        <w:jc w:val="both"/>
      </w:pPr>
      <w:r>
        <w:rPr>
          <w:rFonts w:ascii="Times New Roman"/>
          <w:b w:val="false"/>
          <w:i w:val="false"/>
          <w:color w:val="000000"/>
          <w:sz w:val="28"/>
        </w:rPr>
        <w:t xml:space="preserve">
                                 темой - 180 человеко- </w:t>
      </w:r>
    </w:p>
    <w:p>
      <w:pPr>
        <w:spacing w:after="0"/>
        <w:ind w:left="0"/>
        <w:jc w:val="both"/>
      </w:pPr>
      <w:r>
        <w:rPr>
          <w:rFonts w:ascii="Times New Roman"/>
          <w:b w:val="false"/>
          <w:i w:val="false"/>
          <w:color w:val="000000"/>
          <w:sz w:val="28"/>
        </w:rPr>
        <w:t xml:space="preserve">
                                 дней по договору с ЗАО </w:t>
      </w:r>
    </w:p>
    <w:p>
      <w:pPr>
        <w:spacing w:after="0"/>
        <w:ind w:left="0"/>
        <w:jc w:val="both"/>
      </w:pPr>
      <w:r>
        <w:rPr>
          <w:rFonts w:ascii="Times New Roman"/>
          <w:b w:val="false"/>
          <w:i w:val="false"/>
          <w:color w:val="000000"/>
          <w:sz w:val="28"/>
        </w:rPr>
        <w:t xml:space="preserve">
                                 "New Age Technologies" </w:t>
      </w:r>
    </w:p>
    <w:p>
      <w:pPr>
        <w:spacing w:after="0"/>
        <w:ind w:left="0"/>
        <w:jc w:val="both"/>
      </w:pPr>
      <w:r>
        <w:rPr>
          <w:rFonts w:ascii="Times New Roman"/>
          <w:b w:val="false"/>
          <w:i w:val="false"/>
          <w:color w:val="000000"/>
          <w:sz w:val="28"/>
        </w:rPr>
        <w:t xml:space="preserve">
                                 N МГД1109/1 от 25 </w:t>
      </w:r>
    </w:p>
    <w:p>
      <w:pPr>
        <w:spacing w:after="0"/>
        <w:ind w:left="0"/>
        <w:jc w:val="both"/>
      </w:pPr>
      <w:r>
        <w:rPr>
          <w:rFonts w:ascii="Times New Roman"/>
          <w:b w:val="false"/>
          <w:i w:val="false"/>
          <w:color w:val="000000"/>
          <w:sz w:val="28"/>
        </w:rPr>
        <w:t xml:space="preserve">
                                 сентября 2001 года. </w:t>
      </w:r>
    </w:p>
    <w:p>
      <w:pPr>
        <w:spacing w:after="0"/>
        <w:ind w:left="0"/>
        <w:jc w:val="both"/>
      </w:pPr>
      <w:r>
        <w:rPr>
          <w:rFonts w:ascii="Times New Roman"/>
          <w:b w:val="false"/>
          <w:i w:val="false"/>
          <w:color w:val="000000"/>
          <w:sz w:val="28"/>
        </w:rPr>
        <w:t xml:space="preserve">
                                 Сопровождение пилот-     В те- Налоговый </w:t>
      </w:r>
    </w:p>
    <w:p>
      <w:pPr>
        <w:spacing w:after="0"/>
        <w:ind w:left="0"/>
        <w:jc w:val="both"/>
      </w:pPr>
      <w:r>
        <w:rPr>
          <w:rFonts w:ascii="Times New Roman"/>
          <w:b w:val="false"/>
          <w:i w:val="false"/>
          <w:color w:val="000000"/>
          <w:sz w:val="28"/>
        </w:rPr>
        <w:t xml:space="preserve">
                                 ного проекта информаци-  чение комитет </w:t>
      </w:r>
    </w:p>
    <w:p>
      <w:pPr>
        <w:spacing w:after="0"/>
        <w:ind w:left="0"/>
        <w:jc w:val="both"/>
      </w:pPr>
      <w:r>
        <w:rPr>
          <w:rFonts w:ascii="Times New Roman"/>
          <w:b w:val="false"/>
          <w:i w:val="false"/>
          <w:color w:val="000000"/>
          <w:sz w:val="28"/>
        </w:rPr>
        <w:t xml:space="preserve">
                                 онной системы "Элек-     года  Министер- </w:t>
      </w:r>
    </w:p>
    <w:p>
      <w:pPr>
        <w:spacing w:after="0"/>
        <w:ind w:left="0"/>
        <w:jc w:val="both"/>
      </w:pPr>
      <w:r>
        <w:rPr>
          <w:rFonts w:ascii="Times New Roman"/>
          <w:b w:val="false"/>
          <w:i w:val="false"/>
          <w:color w:val="000000"/>
          <w:sz w:val="28"/>
        </w:rPr>
        <w:t xml:space="preserve">
                                 тронный контроль нало-         ства </w:t>
      </w:r>
    </w:p>
    <w:p>
      <w:pPr>
        <w:spacing w:after="0"/>
        <w:ind w:left="0"/>
        <w:jc w:val="both"/>
      </w:pPr>
      <w:r>
        <w:rPr>
          <w:rFonts w:ascii="Times New Roman"/>
          <w:b w:val="false"/>
          <w:i w:val="false"/>
          <w:color w:val="000000"/>
          <w:sz w:val="28"/>
        </w:rPr>
        <w:t xml:space="preserve">
                                 гового аудита", в том          финансов </w:t>
      </w:r>
    </w:p>
    <w:p>
      <w:pPr>
        <w:spacing w:after="0"/>
        <w:ind w:left="0"/>
        <w:jc w:val="both"/>
      </w:pPr>
      <w:r>
        <w:rPr>
          <w:rFonts w:ascii="Times New Roman"/>
          <w:b w:val="false"/>
          <w:i w:val="false"/>
          <w:color w:val="000000"/>
          <w:sz w:val="28"/>
        </w:rPr>
        <w:t xml:space="preserve">
                                 числе: в 224 налоговых         Республики </w:t>
      </w:r>
    </w:p>
    <w:p>
      <w:pPr>
        <w:spacing w:after="0"/>
        <w:ind w:left="0"/>
        <w:jc w:val="both"/>
      </w:pPr>
      <w:r>
        <w:rPr>
          <w:rFonts w:ascii="Times New Roman"/>
          <w:b w:val="false"/>
          <w:i w:val="false"/>
          <w:color w:val="000000"/>
          <w:sz w:val="28"/>
        </w:rPr>
        <w:t xml:space="preserve">
                                 комитетах сопровождение        Казахстан </w:t>
      </w:r>
    </w:p>
    <w:p>
      <w:pPr>
        <w:spacing w:after="0"/>
        <w:ind w:left="0"/>
        <w:jc w:val="both"/>
      </w:pPr>
      <w:r>
        <w:rPr>
          <w:rFonts w:ascii="Times New Roman"/>
          <w:b w:val="false"/>
          <w:i w:val="false"/>
          <w:color w:val="000000"/>
          <w:sz w:val="28"/>
        </w:rPr>
        <w:t xml:space="preserve">
                                 и поддержка системы, </w:t>
      </w:r>
    </w:p>
    <w:p>
      <w:pPr>
        <w:spacing w:after="0"/>
        <w:ind w:left="0"/>
        <w:jc w:val="both"/>
      </w:pPr>
      <w:r>
        <w:rPr>
          <w:rFonts w:ascii="Times New Roman"/>
          <w:b w:val="false"/>
          <w:i w:val="false"/>
          <w:color w:val="000000"/>
          <w:sz w:val="28"/>
        </w:rPr>
        <w:t xml:space="preserve">
                                 тиражирование носителей </w:t>
      </w:r>
    </w:p>
    <w:p>
      <w:pPr>
        <w:spacing w:after="0"/>
        <w:ind w:left="0"/>
        <w:jc w:val="both"/>
      </w:pPr>
      <w:r>
        <w:rPr>
          <w:rFonts w:ascii="Times New Roman"/>
          <w:b w:val="false"/>
          <w:i w:val="false"/>
          <w:color w:val="000000"/>
          <w:sz w:val="28"/>
        </w:rPr>
        <w:t xml:space="preserve">
                                 системы, оказание кон- </w:t>
      </w:r>
    </w:p>
    <w:p>
      <w:pPr>
        <w:spacing w:after="0"/>
        <w:ind w:left="0"/>
        <w:jc w:val="both"/>
      </w:pPr>
      <w:r>
        <w:rPr>
          <w:rFonts w:ascii="Times New Roman"/>
          <w:b w:val="false"/>
          <w:i w:val="false"/>
          <w:color w:val="000000"/>
          <w:sz w:val="28"/>
        </w:rPr>
        <w:t xml:space="preserve">
                                 сультаций при инстал- </w:t>
      </w:r>
    </w:p>
    <w:p>
      <w:pPr>
        <w:spacing w:after="0"/>
        <w:ind w:left="0"/>
        <w:jc w:val="both"/>
      </w:pPr>
      <w:r>
        <w:rPr>
          <w:rFonts w:ascii="Times New Roman"/>
          <w:b w:val="false"/>
          <w:i w:val="false"/>
          <w:color w:val="000000"/>
          <w:sz w:val="28"/>
        </w:rPr>
        <w:t xml:space="preserve">
                                 ляции, тиражировании и </w:t>
      </w:r>
    </w:p>
    <w:p>
      <w:pPr>
        <w:spacing w:after="0"/>
        <w:ind w:left="0"/>
        <w:jc w:val="both"/>
      </w:pPr>
      <w:r>
        <w:rPr>
          <w:rFonts w:ascii="Times New Roman"/>
          <w:b w:val="false"/>
          <w:i w:val="false"/>
          <w:color w:val="000000"/>
          <w:sz w:val="28"/>
        </w:rPr>
        <w:t xml:space="preserve">
                                 эксплуатации информа- </w:t>
      </w:r>
    </w:p>
    <w:p>
      <w:pPr>
        <w:spacing w:after="0"/>
        <w:ind w:left="0"/>
        <w:jc w:val="both"/>
      </w:pPr>
      <w:r>
        <w:rPr>
          <w:rFonts w:ascii="Times New Roman"/>
          <w:b w:val="false"/>
          <w:i w:val="false"/>
          <w:color w:val="000000"/>
          <w:sz w:val="28"/>
        </w:rPr>
        <w:t xml:space="preserve">
                                 ционной системы; внесе- </w:t>
      </w:r>
    </w:p>
    <w:p>
      <w:pPr>
        <w:spacing w:after="0"/>
        <w:ind w:left="0"/>
        <w:jc w:val="both"/>
      </w:pPr>
      <w:r>
        <w:rPr>
          <w:rFonts w:ascii="Times New Roman"/>
          <w:b w:val="false"/>
          <w:i w:val="false"/>
          <w:color w:val="000000"/>
          <w:sz w:val="28"/>
        </w:rPr>
        <w:t xml:space="preserve">
                                 ние изменений и допол- </w:t>
      </w:r>
    </w:p>
    <w:p>
      <w:pPr>
        <w:spacing w:after="0"/>
        <w:ind w:left="0"/>
        <w:jc w:val="both"/>
      </w:pPr>
      <w:r>
        <w:rPr>
          <w:rFonts w:ascii="Times New Roman"/>
          <w:b w:val="false"/>
          <w:i w:val="false"/>
          <w:color w:val="000000"/>
          <w:sz w:val="28"/>
        </w:rPr>
        <w:t xml:space="preserve">
                                 нений в программные </w:t>
      </w:r>
    </w:p>
    <w:p>
      <w:pPr>
        <w:spacing w:after="0"/>
        <w:ind w:left="0"/>
        <w:jc w:val="both"/>
      </w:pPr>
      <w:r>
        <w:rPr>
          <w:rFonts w:ascii="Times New Roman"/>
          <w:b w:val="false"/>
          <w:i w:val="false"/>
          <w:color w:val="000000"/>
          <w:sz w:val="28"/>
        </w:rPr>
        <w:t xml:space="preserve">
                                 модули информационной </w:t>
      </w:r>
    </w:p>
    <w:p>
      <w:pPr>
        <w:spacing w:after="0"/>
        <w:ind w:left="0"/>
        <w:jc w:val="both"/>
      </w:pPr>
      <w:r>
        <w:rPr>
          <w:rFonts w:ascii="Times New Roman"/>
          <w:b w:val="false"/>
          <w:i w:val="false"/>
          <w:color w:val="000000"/>
          <w:sz w:val="28"/>
        </w:rPr>
        <w:t xml:space="preserve">
                                 системы, разработка </w:t>
      </w:r>
    </w:p>
    <w:p>
      <w:pPr>
        <w:spacing w:after="0"/>
        <w:ind w:left="0"/>
        <w:jc w:val="both"/>
      </w:pPr>
      <w:r>
        <w:rPr>
          <w:rFonts w:ascii="Times New Roman"/>
          <w:b w:val="false"/>
          <w:i w:val="false"/>
          <w:color w:val="000000"/>
          <w:sz w:val="28"/>
        </w:rPr>
        <w:t xml:space="preserve">
                                 проектной, технической </w:t>
      </w:r>
    </w:p>
    <w:p>
      <w:pPr>
        <w:spacing w:after="0"/>
        <w:ind w:left="0"/>
        <w:jc w:val="both"/>
      </w:pPr>
      <w:r>
        <w:rPr>
          <w:rFonts w:ascii="Times New Roman"/>
          <w:b w:val="false"/>
          <w:i w:val="false"/>
          <w:color w:val="000000"/>
          <w:sz w:val="28"/>
        </w:rPr>
        <w:t xml:space="preserve">
                                 и учебной документации, </w:t>
      </w:r>
    </w:p>
    <w:p>
      <w:pPr>
        <w:spacing w:after="0"/>
        <w:ind w:left="0"/>
        <w:jc w:val="both"/>
      </w:pPr>
      <w:r>
        <w:rPr>
          <w:rFonts w:ascii="Times New Roman"/>
          <w:b w:val="false"/>
          <w:i w:val="false"/>
          <w:color w:val="000000"/>
          <w:sz w:val="28"/>
        </w:rPr>
        <w:t xml:space="preserve">
                                 проведение обследования </w:t>
      </w:r>
    </w:p>
    <w:p>
      <w:pPr>
        <w:spacing w:after="0"/>
        <w:ind w:left="0"/>
        <w:jc w:val="both"/>
      </w:pPr>
      <w:r>
        <w:rPr>
          <w:rFonts w:ascii="Times New Roman"/>
          <w:b w:val="false"/>
          <w:i w:val="false"/>
          <w:color w:val="000000"/>
          <w:sz w:val="28"/>
        </w:rPr>
        <w:t xml:space="preserve">
                                 работоспособности сис- </w:t>
      </w:r>
    </w:p>
    <w:p>
      <w:pPr>
        <w:spacing w:after="0"/>
        <w:ind w:left="0"/>
        <w:jc w:val="both"/>
      </w:pPr>
      <w:r>
        <w:rPr>
          <w:rFonts w:ascii="Times New Roman"/>
          <w:b w:val="false"/>
          <w:i w:val="false"/>
          <w:color w:val="000000"/>
          <w:sz w:val="28"/>
        </w:rPr>
        <w:t xml:space="preserve">
                                 темы, осуществление </w:t>
      </w:r>
    </w:p>
    <w:p>
      <w:pPr>
        <w:spacing w:after="0"/>
        <w:ind w:left="0"/>
        <w:jc w:val="both"/>
      </w:pPr>
      <w:r>
        <w:rPr>
          <w:rFonts w:ascii="Times New Roman"/>
          <w:b w:val="false"/>
          <w:i w:val="false"/>
          <w:color w:val="000000"/>
          <w:sz w:val="28"/>
        </w:rPr>
        <w:t xml:space="preserve">
                                 миграции данных системы, </w:t>
      </w:r>
    </w:p>
    <w:p>
      <w:pPr>
        <w:spacing w:after="0"/>
        <w:ind w:left="0"/>
        <w:jc w:val="both"/>
      </w:pPr>
      <w:r>
        <w:rPr>
          <w:rFonts w:ascii="Times New Roman"/>
          <w:b w:val="false"/>
          <w:i w:val="false"/>
          <w:color w:val="000000"/>
          <w:sz w:val="28"/>
        </w:rPr>
        <w:t xml:space="preserve">
                                 обучение работе с сис- </w:t>
      </w:r>
    </w:p>
    <w:p>
      <w:pPr>
        <w:spacing w:after="0"/>
        <w:ind w:left="0"/>
        <w:jc w:val="both"/>
      </w:pPr>
      <w:r>
        <w:rPr>
          <w:rFonts w:ascii="Times New Roman"/>
          <w:b w:val="false"/>
          <w:i w:val="false"/>
          <w:color w:val="000000"/>
          <w:sz w:val="28"/>
        </w:rPr>
        <w:t xml:space="preserve">
                                 темой - 1 система, по </w:t>
      </w:r>
    </w:p>
    <w:p>
      <w:pPr>
        <w:spacing w:after="0"/>
        <w:ind w:left="0"/>
        <w:jc w:val="both"/>
      </w:pPr>
      <w:r>
        <w:rPr>
          <w:rFonts w:ascii="Times New Roman"/>
          <w:b w:val="false"/>
          <w:i w:val="false"/>
          <w:color w:val="000000"/>
          <w:sz w:val="28"/>
        </w:rPr>
        <w:t xml:space="preserve">
                                 договору с ТОО "Фирма </w:t>
      </w:r>
    </w:p>
    <w:p>
      <w:pPr>
        <w:spacing w:after="0"/>
        <w:ind w:left="0"/>
        <w:jc w:val="both"/>
      </w:pPr>
      <w:r>
        <w:rPr>
          <w:rFonts w:ascii="Times New Roman"/>
          <w:b w:val="false"/>
          <w:i w:val="false"/>
          <w:color w:val="000000"/>
          <w:sz w:val="28"/>
        </w:rPr>
        <w:t xml:space="preserve">
                                 "ПлюсМикро" N МГД1109/2 </w:t>
      </w:r>
    </w:p>
    <w:p>
      <w:pPr>
        <w:spacing w:after="0"/>
        <w:ind w:left="0"/>
        <w:jc w:val="both"/>
      </w:pPr>
      <w:r>
        <w:rPr>
          <w:rFonts w:ascii="Times New Roman"/>
          <w:b w:val="false"/>
          <w:i w:val="false"/>
          <w:color w:val="000000"/>
          <w:sz w:val="28"/>
        </w:rPr>
        <w:t xml:space="preserve">
                                 от 10 апреля 2002 года. </w:t>
      </w:r>
    </w:p>
    <w:p>
      <w:pPr>
        <w:spacing w:after="0"/>
        <w:ind w:left="0"/>
        <w:jc w:val="both"/>
      </w:pPr>
      <w:r>
        <w:rPr>
          <w:rFonts w:ascii="Times New Roman"/>
          <w:b w:val="false"/>
          <w:i w:val="false"/>
          <w:color w:val="000000"/>
          <w:sz w:val="28"/>
        </w:rPr>
        <w:t xml:space="preserve">
                                 Сопровождение системы     В те- Налоговый </w:t>
      </w:r>
    </w:p>
    <w:p>
      <w:pPr>
        <w:spacing w:after="0"/>
        <w:ind w:left="0"/>
        <w:jc w:val="both"/>
      </w:pPr>
      <w:r>
        <w:rPr>
          <w:rFonts w:ascii="Times New Roman"/>
          <w:b w:val="false"/>
          <w:i w:val="false"/>
          <w:color w:val="000000"/>
          <w:sz w:val="28"/>
        </w:rPr>
        <w:t xml:space="preserve">
                                 "Информационная налого-   чение комитет </w:t>
      </w:r>
    </w:p>
    <w:p>
      <w:pPr>
        <w:spacing w:after="0"/>
        <w:ind w:left="0"/>
        <w:jc w:val="both"/>
      </w:pPr>
      <w:r>
        <w:rPr>
          <w:rFonts w:ascii="Times New Roman"/>
          <w:b w:val="false"/>
          <w:i w:val="false"/>
          <w:color w:val="000000"/>
          <w:sz w:val="28"/>
        </w:rPr>
        <w:t xml:space="preserve">
                                 вая интегрированная       года  Минис- </w:t>
      </w:r>
    </w:p>
    <w:p>
      <w:pPr>
        <w:spacing w:after="0"/>
        <w:ind w:left="0"/>
        <w:jc w:val="both"/>
      </w:pPr>
      <w:r>
        <w:rPr>
          <w:rFonts w:ascii="Times New Roman"/>
          <w:b w:val="false"/>
          <w:i w:val="false"/>
          <w:color w:val="000000"/>
          <w:sz w:val="28"/>
        </w:rPr>
        <w:t xml:space="preserve">
                                 система Республики              терства </w:t>
      </w:r>
    </w:p>
    <w:p>
      <w:pPr>
        <w:spacing w:after="0"/>
        <w:ind w:left="0"/>
        <w:jc w:val="both"/>
      </w:pPr>
      <w:r>
        <w:rPr>
          <w:rFonts w:ascii="Times New Roman"/>
          <w:b w:val="false"/>
          <w:i w:val="false"/>
          <w:color w:val="000000"/>
          <w:sz w:val="28"/>
        </w:rPr>
        <w:t xml:space="preserve">
                                 Казахстан - 2", в том           финансов </w:t>
      </w:r>
    </w:p>
    <w:p>
      <w:pPr>
        <w:spacing w:after="0"/>
        <w:ind w:left="0"/>
        <w:jc w:val="both"/>
      </w:pPr>
      <w:r>
        <w:rPr>
          <w:rFonts w:ascii="Times New Roman"/>
          <w:b w:val="false"/>
          <w:i w:val="false"/>
          <w:color w:val="000000"/>
          <w:sz w:val="28"/>
        </w:rPr>
        <w:t xml:space="preserve">
                                 числе в 224 налоговых           Респуб- </w:t>
      </w:r>
    </w:p>
    <w:p>
      <w:pPr>
        <w:spacing w:after="0"/>
        <w:ind w:left="0"/>
        <w:jc w:val="both"/>
      </w:pPr>
      <w:r>
        <w:rPr>
          <w:rFonts w:ascii="Times New Roman"/>
          <w:b w:val="false"/>
          <w:i w:val="false"/>
          <w:color w:val="000000"/>
          <w:sz w:val="28"/>
        </w:rPr>
        <w:t xml:space="preserve">
                                 комитетах сопровождение         лики </w:t>
      </w:r>
    </w:p>
    <w:p>
      <w:pPr>
        <w:spacing w:after="0"/>
        <w:ind w:left="0"/>
        <w:jc w:val="both"/>
      </w:pPr>
      <w:r>
        <w:rPr>
          <w:rFonts w:ascii="Times New Roman"/>
          <w:b w:val="false"/>
          <w:i w:val="false"/>
          <w:color w:val="000000"/>
          <w:sz w:val="28"/>
        </w:rPr>
        <w:t xml:space="preserve">
                                 и поддержка системы,            Казахстан </w:t>
      </w:r>
    </w:p>
    <w:p>
      <w:pPr>
        <w:spacing w:after="0"/>
        <w:ind w:left="0"/>
        <w:jc w:val="both"/>
      </w:pPr>
      <w:r>
        <w:rPr>
          <w:rFonts w:ascii="Times New Roman"/>
          <w:b w:val="false"/>
          <w:i w:val="false"/>
          <w:color w:val="000000"/>
          <w:sz w:val="28"/>
        </w:rPr>
        <w:t xml:space="preserve">
                                 тиражирование носителей </w:t>
      </w:r>
    </w:p>
    <w:p>
      <w:pPr>
        <w:spacing w:after="0"/>
        <w:ind w:left="0"/>
        <w:jc w:val="both"/>
      </w:pPr>
      <w:r>
        <w:rPr>
          <w:rFonts w:ascii="Times New Roman"/>
          <w:b w:val="false"/>
          <w:i w:val="false"/>
          <w:color w:val="000000"/>
          <w:sz w:val="28"/>
        </w:rPr>
        <w:t xml:space="preserve">
                                 системы, оказание кон- </w:t>
      </w:r>
    </w:p>
    <w:p>
      <w:pPr>
        <w:spacing w:after="0"/>
        <w:ind w:left="0"/>
        <w:jc w:val="both"/>
      </w:pPr>
      <w:r>
        <w:rPr>
          <w:rFonts w:ascii="Times New Roman"/>
          <w:b w:val="false"/>
          <w:i w:val="false"/>
          <w:color w:val="000000"/>
          <w:sz w:val="28"/>
        </w:rPr>
        <w:t xml:space="preserve">
                                 сультаций при инстал- </w:t>
      </w:r>
    </w:p>
    <w:p>
      <w:pPr>
        <w:spacing w:after="0"/>
        <w:ind w:left="0"/>
        <w:jc w:val="both"/>
      </w:pPr>
      <w:r>
        <w:rPr>
          <w:rFonts w:ascii="Times New Roman"/>
          <w:b w:val="false"/>
          <w:i w:val="false"/>
          <w:color w:val="000000"/>
          <w:sz w:val="28"/>
        </w:rPr>
        <w:t xml:space="preserve">
                                 ляции, тиражировании и </w:t>
      </w:r>
    </w:p>
    <w:p>
      <w:pPr>
        <w:spacing w:after="0"/>
        <w:ind w:left="0"/>
        <w:jc w:val="both"/>
      </w:pPr>
      <w:r>
        <w:rPr>
          <w:rFonts w:ascii="Times New Roman"/>
          <w:b w:val="false"/>
          <w:i w:val="false"/>
          <w:color w:val="000000"/>
          <w:sz w:val="28"/>
        </w:rPr>
        <w:t xml:space="preserve">
                                 эксплуатации информа- </w:t>
      </w:r>
    </w:p>
    <w:p>
      <w:pPr>
        <w:spacing w:after="0"/>
        <w:ind w:left="0"/>
        <w:jc w:val="both"/>
      </w:pPr>
      <w:r>
        <w:rPr>
          <w:rFonts w:ascii="Times New Roman"/>
          <w:b w:val="false"/>
          <w:i w:val="false"/>
          <w:color w:val="000000"/>
          <w:sz w:val="28"/>
        </w:rPr>
        <w:t xml:space="preserve">
                                 ционной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мные модули информа- </w:t>
      </w:r>
    </w:p>
    <w:p>
      <w:pPr>
        <w:spacing w:after="0"/>
        <w:ind w:left="0"/>
        <w:jc w:val="both"/>
      </w:pPr>
      <w:r>
        <w:rPr>
          <w:rFonts w:ascii="Times New Roman"/>
          <w:b w:val="false"/>
          <w:i w:val="false"/>
          <w:color w:val="000000"/>
          <w:sz w:val="28"/>
        </w:rPr>
        <w:t xml:space="preserve">
                                 ционной системы, разра- </w:t>
      </w:r>
    </w:p>
    <w:p>
      <w:pPr>
        <w:spacing w:after="0"/>
        <w:ind w:left="0"/>
        <w:jc w:val="both"/>
      </w:pPr>
      <w:r>
        <w:rPr>
          <w:rFonts w:ascii="Times New Roman"/>
          <w:b w:val="false"/>
          <w:i w:val="false"/>
          <w:color w:val="000000"/>
          <w:sz w:val="28"/>
        </w:rPr>
        <w:t xml:space="preserve">
                                 ботка проектной, тех- </w:t>
      </w:r>
    </w:p>
    <w:p>
      <w:pPr>
        <w:spacing w:after="0"/>
        <w:ind w:left="0"/>
        <w:jc w:val="both"/>
      </w:pPr>
      <w:r>
        <w:rPr>
          <w:rFonts w:ascii="Times New Roman"/>
          <w:b w:val="false"/>
          <w:i w:val="false"/>
          <w:color w:val="000000"/>
          <w:sz w:val="28"/>
        </w:rPr>
        <w:t xml:space="preserve">
                                 нической и учебной </w:t>
      </w:r>
    </w:p>
    <w:p>
      <w:pPr>
        <w:spacing w:after="0"/>
        <w:ind w:left="0"/>
        <w:jc w:val="both"/>
      </w:pPr>
      <w:r>
        <w:rPr>
          <w:rFonts w:ascii="Times New Roman"/>
          <w:b w:val="false"/>
          <w:i w:val="false"/>
          <w:color w:val="000000"/>
          <w:sz w:val="28"/>
        </w:rPr>
        <w:t xml:space="preserve">
                                 документации, прове- </w:t>
      </w:r>
    </w:p>
    <w:p>
      <w:pPr>
        <w:spacing w:after="0"/>
        <w:ind w:left="0"/>
        <w:jc w:val="both"/>
      </w:pPr>
      <w:r>
        <w:rPr>
          <w:rFonts w:ascii="Times New Roman"/>
          <w:b w:val="false"/>
          <w:i w:val="false"/>
          <w:color w:val="000000"/>
          <w:sz w:val="28"/>
        </w:rPr>
        <w:t xml:space="preserve">
                                 дение обследования </w:t>
      </w:r>
    </w:p>
    <w:p>
      <w:pPr>
        <w:spacing w:after="0"/>
        <w:ind w:left="0"/>
        <w:jc w:val="both"/>
      </w:pPr>
      <w:r>
        <w:rPr>
          <w:rFonts w:ascii="Times New Roman"/>
          <w:b w:val="false"/>
          <w:i w:val="false"/>
          <w:color w:val="000000"/>
          <w:sz w:val="28"/>
        </w:rPr>
        <w:t xml:space="preserve">
                                 работоспособности </w:t>
      </w:r>
    </w:p>
    <w:p>
      <w:pPr>
        <w:spacing w:after="0"/>
        <w:ind w:left="0"/>
        <w:jc w:val="both"/>
      </w:pPr>
      <w:r>
        <w:rPr>
          <w:rFonts w:ascii="Times New Roman"/>
          <w:b w:val="false"/>
          <w:i w:val="false"/>
          <w:color w:val="000000"/>
          <w:sz w:val="28"/>
        </w:rPr>
        <w:t xml:space="preserve">
                                 системы, осуществление </w:t>
      </w:r>
    </w:p>
    <w:p>
      <w:pPr>
        <w:spacing w:after="0"/>
        <w:ind w:left="0"/>
        <w:jc w:val="both"/>
      </w:pPr>
      <w:r>
        <w:rPr>
          <w:rFonts w:ascii="Times New Roman"/>
          <w:b w:val="false"/>
          <w:i w:val="false"/>
          <w:color w:val="000000"/>
          <w:sz w:val="28"/>
        </w:rPr>
        <w:t xml:space="preserve">
                                 миграции данных системы, </w:t>
      </w:r>
    </w:p>
    <w:p>
      <w:pPr>
        <w:spacing w:after="0"/>
        <w:ind w:left="0"/>
        <w:jc w:val="both"/>
      </w:pPr>
      <w:r>
        <w:rPr>
          <w:rFonts w:ascii="Times New Roman"/>
          <w:b w:val="false"/>
          <w:i w:val="false"/>
          <w:color w:val="000000"/>
          <w:sz w:val="28"/>
        </w:rPr>
        <w:t xml:space="preserve">
                                 обучение работе с сис- </w:t>
      </w:r>
    </w:p>
    <w:p>
      <w:pPr>
        <w:spacing w:after="0"/>
        <w:ind w:left="0"/>
        <w:jc w:val="both"/>
      </w:pPr>
      <w:r>
        <w:rPr>
          <w:rFonts w:ascii="Times New Roman"/>
          <w:b w:val="false"/>
          <w:i w:val="false"/>
          <w:color w:val="000000"/>
          <w:sz w:val="28"/>
        </w:rPr>
        <w:t xml:space="preserve">
                                 темой - 2313 человеко- </w:t>
      </w:r>
    </w:p>
    <w:p>
      <w:pPr>
        <w:spacing w:after="0"/>
        <w:ind w:left="0"/>
        <w:jc w:val="both"/>
      </w:pPr>
      <w:r>
        <w:rPr>
          <w:rFonts w:ascii="Times New Roman"/>
          <w:b w:val="false"/>
          <w:i w:val="false"/>
          <w:color w:val="000000"/>
          <w:sz w:val="28"/>
        </w:rPr>
        <w:t xml:space="preserve">
                                 дней; по договору с </w:t>
      </w:r>
    </w:p>
    <w:p>
      <w:pPr>
        <w:spacing w:after="0"/>
        <w:ind w:left="0"/>
        <w:jc w:val="both"/>
      </w:pPr>
      <w:r>
        <w:rPr>
          <w:rFonts w:ascii="Times New Roman"/>
          <w:b w:val="false"/>
          <w:i w:val="false"/>
          <w:color w:val="000000"/>
          <w:sz w:val="28"/>
        </w:rPr>
        <w:t xml:space="preserve">
                                 ТОО "Фирма "ПлюсМикро" </w:t>
      </w:r>
    </w:p>
    <w:p>
      <w:pPr>
        <w:spacing w:after="0"/>
        <w:ind w:left="0"/>
        <w:jc w:val="both"/>
      </w:pPr>
      <w:r>
        <w:rPr>
          <w:rFonts w:ascii="Times New Roman"/>
          <w:b w:val="false"/>
          <w:i w:val="false"/>
          <w:color w:val="000000"/>
          <w:sz w:val="28"/>
        </w:rPr>
        <w:t xml:space="preserve">
                                 N МГД1109/3 от 28 </w:t>
      </w:r>
    </w:p>
    <w:p>
      <w:pPr>
        <w:spacing w:after="0"/>
        <w:ind w:left="0"/>
        <w:jc w:val="both"/>
      </w:pPr>
      <w:r>
        <w:rPr>
          <w:rFonts w:ascii="Times New Roman"/>
          <w:b w:val="false"/>
          <w:i w:val="false"/>
          <w:color w:val="000000"/>
          <w:sz w:val="28"/>
        </w:rPr>
        <w:t xml:space="preserve">
                                 сентября 2001 года. </w:t>
      </w:r>
    </w:p>
    <w:p>
      <w:pPr>
        <w:spacing w:after="0"/>
        <w:ind w:left="0"/>
        <w:jc w:val="both"/>
      </w:pPr>
      <w:r>
        <w:rPr>
          <w:rFonts w:ascii="Times New Roman"/>
          <w:b w:val="false"/>
          <w:i w:val="false"/>
          <w:color w:val="000000"/>
          <w:sz w:val="28"/>
        </w:rPr>
        <w:t xml:space="preserve">
                                 Сопровождение пилот-      В те- Налоговый </w:t>
      </w:r>
    </w:p>
    <w:p>
      <w:pPr>
        <w:spacing w:after="0"/>
        <w:ind w:left="0"/>
        <w:jc w:val="both"/>
      </w:pPr>
      <w:r>
        <w:rPr>
          <w:rFonts w:ascii="Times New Roman"/>
          <w:b w:val="false"/>
          <w:i w:val="false"/>
          <w:color w:val="000000"/>
          <w:sz w:val="28"/>
        </w:rPr>
        <w:t xml:space="preserve">
                                 ного проекта информа-     чение комитет </w:t>
      </w:r>
    </w:p>
    <w:p>
      <w:pPr>
        <w:spacing w:after="0"/>
        <w:ind w:left="0"/>
        <w:jc w:val="both"/>
      </w:pPr>
      <w:r>
        <w:rPr>
          <w:rFonts w:ascii="Times New Roman"/>
          <w:b w:val="false"/>
          <w:i w:val="false"/>
          <w:color w:val="000000"/>
          <w:sz w:val="28"/>
        </w:rPr>
        <w:t xml:space="preserve">
                                 ционной системы           года  Минис- </w:t>
      </w:r>
    </w:p>
    <w:p>
      <w:pPr>
        <w:spacing w:after="0"/>
        <w:ind w:left="0"/>
        <w:jc w:val="both"/>
      </w:pPr>
      <w:r>
        <w:rPr>
          <w:rFonts w:ascii="Times New Roman"/>
          <w:b w:val="false"/>
          <w:i w:val="false"/>
          <w:color w:val="000000"/>
          <w:sz w:val="28"/>
        </w:rPr>
        <w:t xml:space="preserve">
                                 "Регистрация платель-           терства </w:t>
      </w:r>
    </w:p>
    <w:p>
      <w:pPr>
        <w:spacing w:after="0"/>
        <w:ind w:left="0"/>
        <w:jc w:val="both"/>
      </w:pPr>
      <w:r>
        <w:rPr>
          <w:rFonts w:ascii="Times New Roman"/>
          <w:b w:val="false"/>
          <w:i w:val="false"/>
          <w:color w:val="000000"/>
          <w:sz w:val="28"/>
        </w:rPr>
        <w:t xml:space="preserve">
                                 щиков НДС. Система              финансов </w:t>
      </w:r>
    </w:p>
    <w:p>
      <w:pPr>
        <w:spacing w:after="0"/>
        <w:ind w:left="0"/>
        <w:jc w:val="both"/>
      </w:pPr>
      <w:r>
        <w:rPr>
          <w:rFonts w:ascii="Times New Roman"/>
          <w:b w:val="false"/>
          <w:i w:val="false"/>
          <w:color w:val="000000"/>
          <w:sz w:val="28"/>
        </w:rPr>
        <w:t xml:space="preserve">
                                 приема и обработки ре-          Респуб- </w:t>
      </w:r>
    </w:p>
    <w:p>
      <w:pPr>
        <w:spacing w:after="0"/>
        <w:ind w:left="0"/>
        <w:jc w:val="both"/>
      </w:pPr>
      <w:r>
        <w:rPr>
          <w:rFonts w:ascii="Times New Roman"/>
          <w:b w:val="false"/>
          <w:i w:val="false"/>
          <w:color w:val="000000"/>
          <w:sz w:val="28"/>
        </w:rPr>
        <w:t xml:space="preserve">
                                 естров счетов-фактур,           лики </w:t>
      </w:r>
    </w:p>
    <w:p>
      <w:pPr>
        <w:spacing w:after="0"/>
        <w:ind w:left="0"/>
        <w:jc w:val="both"/>
      </w:pPr>
      <w:r>
        <w:rPr>
          <w:rFonts w:ascii="Times New Roman"/>
          <w:b w:val="false"/>
          <w:i w:val="false"/>
          <w:color w:val="000000"/>
          <w:sz w:val="28"/>
        </w:rPr>
        <w:t xml:space="preserve">
                                 выписанных с НДС",              Казахстан </w:t>
      </w:r>
    </w:p>
    <w:p>
      <w:pPr>
        <w:spacing w:after="0"/>
        <w:ind w:left="0"/>
        <w:jc w:val="both"/>
      </w:pPr>
      <w:r>
        <w:rPr>
          <w:rFonts w:ascii="Times New Roman"/>
          <w:b w:val="false"/>
          <w:i w:val="false"/>
          <w:color w:val="000000"/>
          <w:sz w:val="28"/>
        </w:rPr>
        <w:t xml:space="preserve">
                                 в том числе: в 224 </w:t>
      </w:r>
    </w:p>
    <w:p>
      <w:pPr>
        <w:spacing w:after="0"/>
        <w:ind w:left="0"/>
        <w:jc w:val="both"/>
      </w:pPr>
      <w:r>
        <w:rPr>
          <w:rFonts w:ascii="Times New Roman"/>
          <w:b w:val="false"/>
          <w:i w:val="false"/>
          <w:color w:val="000000"/>
          <w:sz w:val="28"/>
        </w:rPr>
        <w:t xml:space="preserve">
                                 налоговых комитетах </w:t>
      </w:r>
    </w:p>
    <w:p>
      <w:pPr>
        <w:spacing w:after="0"/>
        <w:ind w:left="0"/>
        <w:jc w:val="both"/>
      </w:pPr>
      <w:r>
        <w:rPr>
          <w:rFonts w:ascii="Times New Roman"/>
          <w:b w:val="false"/>
          <w:i w:val="false"/>
          <w:color w:val="000000"/>
          <w:sz w:val="28"/>
        </w:rPr>
        <w:t xml:space="preserve">
                                 сопровождение и под- </w:t>
      </w:r>
    </w:p>
    <w:p>
      <w:pPr>
        <w:spacing w:after="0"/>
        <w:ind w:left="0"/>
        <w:jc w:val="both"/>
      </w:pPr>
      <w:r>
        <w:rPr>
          <w:rFonts w:ascii="Times New Roman"/>
          <w:b w:val="false"/>
          <w:i w:val="false"/>
          <w:color w:val="000000"/>
          <w:sz w:val="28"/>
        </w:rPr>
        <w:t xml:space="preserve">
                                 держка системы, </w:t>
      </w:r>
    </w:p>
    <w:p>
      <w:pPr>
        <w:spacing w:after="0"/>
        <w:ind w:left="0"/>
        <w:jc w:val="both"/>
      </w:pPr>
      <w:r>
        <w:rPr>
          <w:rFonts w:ascii="Times New Roman"/>
          <w:b w:val="false"/>
          <w:i w:val="false"/>
          <w:color w:val="000000"/>
          <w:sz w:val="28"/>
        </w:rPr>
        <w:t xml:space="preserve">
                                 тиражирование носителей </w:t>
      </w:r>
    </w:p>
    <w:p>
      <w:pPr>
        <w:spacing w:after="0"/>
        <w:ind w:left="0"/>
        <w:jc w:val="both"/>
      </w:pPr>
      <w:r>
        <w:rPr>
          <w:rFonts w:ascii="Times New Roman"/>
          <w:b w:val="false"/>
          <w:i w:val="false"/>
          <w:color w:val="000000"/>
          <w:sz w:val="28"/>
        </w:rPr>
        <w:t xml:space="preserve">
                                 системы, оказание </w:t>
      </w:r>
    </w:p>
    <w:p>
      <w:pPr>
        <w:spacing w:after="0"/>
        <w:ind w:left="0"/>
        <w:jc w:val="both"/>
      </w:pPr>
      <w:r>
        <w:rPr>
          <w:rFonts w:ascii="Times New Roman"/>
          <w:b w:val="false"/>
          <w:i w:val="false"/>
          <w:color w:val="000000"/>
          <w:sz w:val="28"/>
        </w:rPr>
        <w:t xml:space="preserve">
                                 консультаций при </w:t>
      </w:r>
    </w:p>
    <w:p>
      <w:pPr>
        <w:spacing w:after="0"/>
        <w:ind w:left="0"/>
        <w:jc w:val="both"/>
      </w:pPr>
      <w:r>
        <w:rPr>
          <w:rFonts w:ascii="Times New Roman"/>
          <w:b w:val="false"/>
          <w:i w:val="false"/>
          <w:color w:val="000000"/>
          <w:sz w:val="28"/>
        </w:rPr>
        <w:t xml:space="preserve">
                                 инсталляции, тиражиро- </w:t>
      </w:r>
    </w:p>
    <w:p>
      <w:pPr>
        <w:spacing w:after="0"/>
        <w:ind w:left="0"/>
        <w:jc w:val="both"/>
      </w:pPr>
      <w:r>
        <w:rPr>
          <w:rFonts w:ascii="Times New Roman"/>
          <w:b w:val="false"/>
          <w:i w:val="false"/>
          <w:color w:val="000000"/>
          <w:sz w:val="28"/>
        </w:rPr>
        <w:t xml:space="preserve">
                                 вании и эксплуатации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мные модули информаци- </w:t>
      </w:r>
    </w:p>
    <w:p>
      <w:pPr>
        <w:spacing w:after="0"/>
        <w:ind w:left="0"/>
        <w:jc w:val="both"/>
      </w:pPr>
      <w:r>
        <w:rPr>
          <w:rFonts w:ascii="Times New Roman"/>
          <w:b w:val="false"/>
          <w:i w:val="false"/>
          <w:color w:val="000000"/>
          <w:sz w:val="28"/>
        </w:rPr>
        <w:t xml:space="preserve">
                                 онной системы, разра- </w:t>
      </w:r>
    </w:p>
    <w:p>
      <w:pPr>
        <w:spacing w:after="0"/>
        <w:ind w:left="0"/>
        <w:jc w:val="both"/>
      </w:pPr>
      <w:r>
        <w:rPr>
          <w:rFonts w:ascii="Times New Roman"/>
          <w:b w:val="false"/>
          <w:i w:val="false"/>
          <w:color w:val="000000"/>
          <w:sz w:val="28"/>
        </w:rPr>
        <w:t xml:space="preserve">
                                 ботка проектной, техни- </w:t>
      </w:r>
    </w:p>
    <w:p>
      <w:pPr>
        <w:spacing w:after="0"/>
        <w:ind w:left="0"/>
        <w:jc w:val="both"/>
      </w:pPr>
      <w:r>
        <w:rPr>
          <w:rFonts w:ascii="Times New Roman"/>
          <w:b w:val="false"/>
          <w:i w:val="false"/>
          <w:color w:val="000000"/>
          <w:sz w:val="28"/>
        </w:rPr>
        <w:t xml:space="preserve">
                                 ческой и учебной доку- </w:t>
      </w:r>
    </w:p>
    <w:p>
      <w:pPr>
        <w:spacing w:after="0"/>
        <w:ind w:left="0"/>
        <w:jc w:val="both"/>
      </w:pPr>
      <w:r>
        <w:rPr>
          <w:rFonts w:ascii="Times New Roman"/>
          <w:b w:val="false"/>
          <w:i w:val="false"/>
          <w:color w:val="000000"/>
          <w:sz w:val="28"/>
        </w:rPr>
        <w:t xml:space="preserve">
                                 ментации, проведение </w:t>
      </w:r>
    </w:p>
    <w:p>
      <w:pPr>
        <w:spacing w:after="0"/>
        <w:ind w:left="0"/>
        <w:jc w:val="both"/>
      </w:pPr>
      <w:r>
        <w:rPr>
          <w:rFonts w:ascii="Times New Roman"/>
          <w:b w:val="false"/>
          <w:i w:val="false"/>
          <w:color w:val="000000"/>
          <w:sz w:val="28"/>
        </w:rPr>
        <w:t xml:space="preserve">
                                 обследования работо- </w:t>
      </w:r>
    </w:p>
    <w:p>
      <w:pPr>
        <w:spacing w:after="0"/>
        <w:ind w:left="0"/>
        <w:jc w:val="both"/>
      </w:pPr>
      <w:r>
        <w:rPr>
          <w:rFonts w:ascii="Times New Roman"/>
          <w:b w:val="false"/>
          <w:i w:val="false"/>
          <w:color w:val="000000"/>
          <w:sz w:val="28"/>
        </w:rPr>
        <w:t xml:space="preserve">
                                 способности системы, </w:t>
      </w:r>
    </w:p>
    <w:p>
      <w:pPr>
        <w:spacing w:after="0"/>
        <w:ind w:left="0"/>
        <w:jc w:val="both"/>
      </w:pPr>
      <w:r>
        <w:rPr>
          <w:rFonts w:ascii="Times New Roman"/>
          <w:b w:val="false"/>
          <w:i w:val="false"/>
          <w:color w:val="000000"/>
          <w:sz w:val="28"/>
        </w:rPr>
        <w:t xml:space="preserve">
                                 осуществление миграции </w:t>
      </w:r>
    </w:p>
    <w:p>
      <w:pPr>
        <w:spacing w:after="0"/>
        <w:ind w:left="0"/>
        <w:jc w:val="both"/>
      </w:pPr>
      <w:r>
        <w:rPr>
          <w:rFonts w:ascii="Times New Roman"/>
          <w:b w:val="false"/>
          <w:i w:val="false"/>
          <w:color w:val="000000"/>
          <w:sz w:val="28"/>
        </w:rPr>
        <w:t xml:space="preserve">
                                 данных системы, обуче- </w:t>
      </w:r>
    </w:p>
    <w:p>
      <w:pPr>
        <w:spacing w:after="0"/>
        <w:ind w:left="0"/>
        <w:jc w:val="both"/>
      </w:pPr>
      <w:r>
        <w:rPr>
          <w:rFonts w:ascii="Times New Roman"/>
          <w:b w:val="false"/>
          <w:i w:val="false"/>
          <w:color w:val="000000"/>
          <w:sz w:val="28"/>
        </w:rPr>
        <w:t xml:space="preserve">
                                 ние работе с системой- </w:t>
      </w:r>
    </w:p>
    <w:p>
      <w:pPr>
        <w:spacing w:after="0"/>
        <w:ind w:left="0"/>
        <w:jc w:val="both"/>
      </w:pPr>
      <w:r>
        <w:rPr>
          <w:rFonts w:ascii="Times New Roman"/>
          <w:b w:val="false"/>
          <w:i w:val="false"/>
          <w:color w:val="000000"/>
          <w:sz w:val="28"/>
        </w:rPr>
        <w:t xml:space="preserve">
                                 180 человеко-дней по </w:t>
      </w:r>
    </w:p>
    <w:p>
      <w:pPr>
        <w:spacing w:after="0"/>
        <w:ind w:left="0"/>
        <w:jc w:val="both"/>
      </w:pPr>
      <w:r>
        <w:rPr>
          <w:rFonts w:ascii="Times New Roman"/>
          <w:b w:val="false"/>
          <w:i w:val="false"/>
          <w:color w:val="000000"/>
          <w:sz w:val="28"/>
        </w:rPr>
        <w:t xml:space="preserve">
                                 договору с ЗАО "New </w:t>
      </w:r>
    </w:p>
    <w:p>
      <w:pPr>
        <w:spacing w:after="0"/>
        <w:ind w:left="0"/>
        <w:jc w:val="both"/>
      </w:pPr>
      <w:r>
        <w:rPr>
          <w:rFonts w:ascii="Times New Roman"/>
          <w:b w:val="false"/>
          <w:i w:val="false"/>
          <w:color w:val="000000"/>
          <w:sz w:val="28"/>
        </w:rPr>
        <w:t xml:space="preserve">
                                 Age Technologies" </w:t>
      </w:r>
    </w:p>
    <w:p>
      <w:pPr>
        <w:spacing w:after="0"/>
        <w:ind w:left="0"/>
        <w:jc w:val="both"/>
      </w:pPr>
      <w:r>
        <w:rPr>
          <w:rFonts w:ascii="Times New Roman"/>
          <w:b w:val="false"/>
          <w:i w:val="false"/>
          <w:color w:val="000000"/>
          <w:sz w:val="28"/>
        </w:rPr>
        <w:t xml:space="preserve">
                                 N МГД 1109/4 от 25 </w:t>
      </w:r>
    </w:p>
    <w:p>
      <w:pPr>
        <w:spacing w:after="0"/>
        <w:ind w:left="0"/>
        <w:jc w:val="both"/>
      </w:pPr>
      <w:r>
        <w:rPr>
          <w:rFonts w:ascii="Times New Roman"/>
          <w:b w:val="false"/>
          <w:i w:val="false"/>
          <w:color w:val="000000"/>
          <w:sz w:val="28"/>
        </w:rPr>
        <w:t xml:space="preserve">
                                 сентября 2001 года. </w:t>
      </w:r>
    </w:p>
    <w:p>
      <w:pPr>
        <w:spacing w:after="0"/>
        <w:ind w:left="0"/>
        <w:jc w:val="both"/>
      </w:pPr>
      <w:r>
        <w:rPr>
          <w:rFonts w:ascii="Times New Roman"/>
          <w:b w:val="false"/>
          <w:i w:val="false"/>
          <w:color w:val="000000"/>
          <w:sz w:val="28"/>
        </w:rPr>
        <w:t xml:space="preserve">
                                 Сопровождение пилот-      В те- Налоговый </w:t>
      </w:r>
    </w:p>
    <w:p>
      <w:pPr>
        <w:spacing w:after="0"/>
        <w:ind w:left="0"/>
        <w:jc w:val="both"/>
      </w:pPr>
      <w:r>
        <w:rPr>
          <w:rFonts w:ascii="Times New Roman"/>
          <w:b w:val="false"/>
          <w:i w:val="false"/>
          <w:color w:val="000000"/>
          <w:sz w:val="28"/>
        </w:rPr>
        <w:t xml:space="preserve">
                                 ного проекта информа-     чение комитет </w:t>
      </w:r>
    </w:p>
    <w:p>
      <w:pPr>
        <w:spacing w:after="0"/>
        <w:ind w:left="0"/>
        <w:jc w:val="both"/>
      </w:pPr>
      <w:r>
        <w:rPr>
          <w:rFonts w:ascii="Times New Roman"/>
          <w:b w:val="false"/>
          <w:i w:val="false"/>
          <w:color w:val="000000"/>
          <w:sz w:val="28"/>
        </w:rPr>
        <w:t xml:space="preserve">
                                 ционной системы           года  Минис- </w:t>
      </w:r>
    </w:p>
    <w:p>
      <w:pPr>
        <w:spacing w:after="0"/>
        <w:ind w:left="0"/>
        <w:jc w:val="both"/>
      </w:pPr>
      <w:r>
        <w:rPr>
          <w:rFonts w:ascii="Times New Roman"/>
          <w:b w:val="false"/>
          <w:i w:val="false"/>
          <w:color w:val="000000"/>
          <w:sz w:val="28"/>
        </w:rPr>
        <w:t xml:space="preserve">
                                 "Ведомственные кадры",          терства </w:t>
      </w:r>
    </w:p>
    <w:p>
      <w:pPr>
        <w:spacing w:after="0"/>
        <w:ind w:left="0"/>
        <w:jc w:val="both"/>
      </w:pPr>
      <w:r>
        <w:rPr>
          <w:rFonts w:ascii="Times New Roman"/>
          <w:b w:val="false"/>
          <w:i w:val="false"/>
          <w:color w:val="000000"/>
          <w:sz w:val="28"/>
        </w:rPr>
        <w:t xml:space="preserve">
                                 в том числе: в 224              финансов </w:t>
      </w:r>
    </w:p>
    <w:p>
      <w:pPr>
        <w:spacing w:after="0"/>
        <w:ind w:left="0"/>
        <w:jc w:val="both"/>
      </w:pPr>
      <w:r>
        <w:rPr>
          <w:rFonts w:ascii="Times New Roman"/>
          <w:b w:val="false"/>
          <w:i w:val="false"/>
          <w:color w:val="000000"/>
          <w:sz w:val="28"/>
        </w:rPr>
        <w:t xml:space="preserve">
                                 налоговых комитетах             Респуб- </w:t>
      </w:r>
    </w:p>
    <w:p>
      <w:pPr>
        <w:spacing w:after="0"/>
        <w:ind w:left="0"/>
        <w:jc w:val="both"/>
      </w:pPr>
      <w:r>
        <w:rPr>
          <w:rFonts w:ascii="Times New Roman"/>
          <w:b w:val="false"/>
          <w:i w:val="false"/>
          <w:color w:val="000000"/>
          <w:sz w:val="28"/>
        </w:rPr>
        <w:t xml:space="preserve">
                                 инсталляция и тиражи-           лики </w:t>
      </w:r>
    </w:p>
    <w:p>
      <w:pPr>
        <w:spacing w:after="0"/>
        <w:ind w:left="0"/>
        <w:jc w:val="both"/>
      </w:pPr>
      <w:r>
        <w:rPr>
          <w:rFonts w:ascii="Times New Roman"/>
          <w:b w:val="false"/>
          <w:i w:val="false"/>
          <w:color w:val="000000"/>
          <w:sz w:val="28"/>
        </w:rPr>
        <w:t xml:space="preserve">
                                 рование системы;                Казахстан </w:t>
      </w:r>
    </w:p>
    <w:p>
      <w:pPr>
        <w:spacing w:after="0"/>
        <w:ind w:left="0"/>
        <w:jc w:val="both"/>
      </w:pPr>
      <w:r>
        <w:rPr>
          <w:rFonts w:ascii="Times New Roman"/>
          <w:b w:val="false"/>
          <w:i w:val="false"/>
          <w:color w:val="000000"/>
          <w:sz w:val="28"/>
        </w:rPr>
        <w:t xml:space="preserve">
                                 сопровождение и под- </w:t>
      </w:r>
    </w:p>
    <w:p>
      <w:pPr>
        <w:spacing w:after="0"/>
        <w:ind w:left="0"/>
        <w:jc w:val="both"/>
      </w:pPr>
      <w:r>
        <w:rPr>
          <w:rFonts w:ascii="Times New Roman"/>
          <w:b w:val="false"/>
          <w:i w:val="false"/>
          <w:color w:val="000000"/>
          <w:sz w:val="28"/>
        </w:rPr>
        <w:t xml:space="preserve">
                                 держка системы, тиражи- </w:t>
      </w:r>
    </w:p>
    <w:p>
      <w:pPr>
        <w:spacing w:after="0"/>
        <w:ind w:left="0"/>
        <w:jc w:val="both"/>
      </w:pPr>
      <w:r>
        <w:rPr>
          <w:rFonts w:ascii="Times New Roman"/>
          <w:b w:val="false"/>
          <w:i w:val="false"/>
          <w:color w:val="000000"/>
          <w:sz w:val="28"/>
        </w:rPr>
        <w:t xml:space="preserve">
                                 рование носителей сис- </w:t>
      </w:r>
    </w:p>
    <w:p>
      <w:pPr>
        <w:spacing w:after="0"/>
        <w:ind w:left="0"/>
        <w:jc w:val="both"/>
      </w:pPr>
      <w:r>
        <w:rPr>
          <w:rFonts w:ascii="Times New Roman"/>
          <w:b w:val="false"/>
          <w:i w:val="false"/>
          <w:color w:val="000000"/>
          <w:sz w:val="28"/>
        </w:rPr>
        <w:t xml:space="preserve">
                                 темы, оказание консуль- </w:t>
      </w:r>
    </w:p>
    <w:p>
      <w:pPr>
        <w:spacing w:after="0"/>
        <w:ind w:left="0"/>
        <w:jc w:val="both"/>
      </w:pPr>
      <w:r>
        <w:rPr>
          <w:rFonts w:ascii="Times New Roman"/>
          <w:b w:val="false"/>
          <w:i w:val="false"/>
          <w:color w:val="000000"/>
          <w:sz w:val="28"/>
        </w:rPr>
        <w:t xml:space="preserve">
                                 таций при инсталляции, </w:t>
      </w:r>
    </w:p>
    <w:p>
      <w:pPr>
        <w:spacing w:after="0"/>
        <w:ind w:left="0"/>
        <w:jc w:val="both"/>
      </w:pPr>
      <w:r>
        <w:rPr>
          <w:rFonts w:ascii="Times New Roman"/>
          <w:b w:val="false"/>
          <w:i w:val="false"/>
          <w:color w:val="000000"/>
          <w:sz w:val="28"/>
        </w:rPr>
        <w:t xml:space="preserve">
                                 тиражировании и экс- </w:t>
      </w:r>
    </w:p>
    <w:p>
      <w:pPr>
        <w:spacing w:after="0"/>
        <w:ind w:left="0"/>
        <w:jc w:val="both"/>
      </w:pPr>
      <w:r>
        <w:rPr>
          <w:rFonts w:ascii="Times New Roman"/>
          <w:b w:val="false"/>
          <w:i w:val="false"/>
          <w:color w:val="000000"/>
          <w:sz w:val="28"/>
        </w:rPr>
        <w:t xml:space="preserve">
                                 плуатации информацион- </w:t>
      </w:r>
    </w:p>
    <w:p>
      <w:pPr>
        <w:spacing w:after="0"/>
        <w:ind w:left="0"/>
        <w:jc w:val="both"/>
      </w:pPr>
      <w:r>
        <w:rPr>
          <w:rFonts w:ascii="Times New Roman"/>
          <w:b w:val="false"/>
          <w:i w:val="false"/>
          <w:color w:val="000000"/>
          <w:sz w:val="28"/>
        </w:rPr>
        <w:t xml:space="preserve">
                                 ной системы; внесение </w:t>
      </w:r>
    </w:p>
    <w:p>
      <w:pPr>
        <w:spacing w:after="0"/>
        <w:ind w:left="0"/>
        <w:jc w:val="both"/>
      </w:pPr>
      <w:r>
        <w:rPr>
          <w:rFonts w:ascii="Times New Roman"/>
          <w:b w:val="false"/>
          <w:i w:val="false"/>
          <w:color w:val="000000"/>
          <w:sz w:val="28"/>
        </w:rPr>
        <w:t xml:space="preserve">
                                 изменений и дополнений </w:t>
      </w:r>
    </w:p>
    <w:p>
      <w:pPr>
        <w:spacing w:after="0"/>
        <w:ind w:left="0"/>
        <w:jc w:val="both"/>
      </w:pPr>
      <w:r>
        <w:rPr>
          <w:rFonts w:ascii="Times New Roman"/>
          <w:b w:val="false"/>
          <w:i w:val="false"/>
          <w:color w:val="000000"/>
          <w:sz w:val="28"/>
        </w:rPr>
        <w:t xml:space="preserve">
                                 в программные модули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разработка проектной, </w:t>
      </w:r>
    </w:p>
    <w:p>
      <w:pPr>
        <w:spacing w:after="0"/>
        <w:ind w:left="0"/>
        <w:jc w:val="both"/>
      </w:pPr>
      <w:r>
        <w:rPr>
          <w:rFonts w:ascii="Times New Roman"/>
          <w:b w:val="false"/>
          <w:i w:val="false"/>
          <w:color w:val="000000"/>
          <w:sz w:val="28"/>
        </w:rPr>
        <w:t xml:space="preserve">
                                 технической и учебной </w:t>
      </w:r>
    </w:p>
    <w:p>
      <w:pPr>
        <w:spacing w:after="0"/>
        <w:ind w:left="0"/>
        <w:jc w:val="both"/>
      </w:pPr>
      <w:r>
        <w:rPr>
          <w:rFonts w:ascii="Times New Roman"/>
          <w:b w:val="false"/>
          <w:i w:val="false"/>
          <w:color w:val="000000"/>
          <w:sz w:val="28"/>
        </w:rPr>
        <w:t xml:space="preserve">
                                 документации, прове- </w:t>
      </w:r>
    </w:p>
    <w:p>
      <w:pPr>
        <w:spacing w:after="0"/>
        <w:ind w:left="0"/>
        <w:jc w:val="both"/>
      </w:pPr>
      <w:r>
        <w:rPr>
          <w:rFonts w:ascii="Times New Roman"/>
          <w:b w:val="false"/>
          <w:i w:val="false"/>
          <w:color w:val="000000"/>
          <w:sz w:val="28"/>
        </w:rPr>
        <w:t xml:space="preserve">
                                 дение обследования </w:t>
      </w:r>
    </w:p>
    <w:p>
      <w:pPr>
        <w:spacing w:after="0"/>
        <w:ind w:left="0"/>
        <w:jc w:val="both"/>
      </w:pPr>
      <w:r>
        <w:rPr>
          <w:rFonts w:ascii="Times New Roman"/>
          <w:b w:val="false"/>
          <w:i w:val="false"/>
          <w:color w:val="000000"/>
          <w:sz w:val="28"/>
        </w:rPr>
        <w:t xml:space="preserve">
                                 работоспособности сис- </w:t>
      </w:r>
    </w:p>
    <w:p>
      <w:pPr>
        <w:spacing w:after="0"/>
        <w:ind w:left="0"/>
        <w:jc w:val="both"/>
      </w:pPr>
      <w:r>
        <w:rPr>
          <w:rFonts w:ascii="Times New Roman"/>
          <w:b w:val="false"/>
          <w:i w:val="false"/>
          <w:color w:val="000000"/>
          <w:sz w:val="28"/>
        </w:rPr>
        <w:t xml:space="preserve">
                                 темы, осуществление </w:t>
      </w:r>
    </w:p>
    <w:p>
      <w:pPr>
        <w:spacing w:after="0"/>
        <w:ind w:left="0"/>
        <w:jc w:val="both"/>
      </w:pPr>
      <w:r>
        <w:rPr>
          <w:rFonts w:ascii="Times New Roman"/>
          <w:b w:val="false"/>
          <w:i w:val="false"/>
          <w:color w:val="000000"/>
          <w:sz w:val="28"/>
        </w:rPr>
        <w:t xml:space="preserve">
                                 миграции данных системы, </w:t>
      </w:r>
    </w:p>
    <w:p>
      <w:pPr>
        <w:spacing w:after="0"/>
        <w:ind w:left="0"/>
        <w:jc w:val="both"/>
      </w:pPr>
      <w:r>
        <w:rPr>
          <w:rFonts w:ascii="Times New Roman"/>
          <w:b w:val="false"/>
          <w:i w:val="false"/>
          <w:color w:val="000000"/>
          <w:sz w:val="28"/>
        </w:rPr>
        <w:t xml:space="preserve">
                                 обучение работе с сис- </w:t>
      </w:r>
    </w:p>
    <w:p>
      <w:pPr>
        <w:spacing w:after="0"/>
        <w:ind w:left="0"/>
        <w:jc w:val="both"/>
      </w:pPr>
      <w:r>
        <w:rPr>
          <w:rFonts w:ascii="Times New Roman"/>
          <w:b w:val="false"/>
          <w:i w:val="false"/>
          <w:color w:val="000000"/>
          <w:sz w:val="28"/>
        </w:rPr>
        <w:t xml:space="preserve">
                                 темой - 72 календарных </w:t>
      </w:r>
    </w:p>
    <w:p>
      <w:pPr>
        <w:spacing w:after="0"/>
        <w:ind w:left="0"/>
        <w:jc w:val="both"/>
      </w:pPr>
      <w:r>
        <w:rPr>
          <w:rFonts w:ascii="Times New Roman"/>
          <w:b w:val="false"/>
          <w:i w:val="false"/>
          <w:color w:val="000000"/>
          <w:sz w:val="28"/>
        </w:rPr>
        <w:t xml:space="preserve">
                                 дня по договору с РГП </w:t>
      </w:r>
    </w:p>
    <w:p>
      <w:pPr>
        <w:spacing w:after="0"/>
        <w:ind w:left="0"/>
        <w:jc w:val="both"/>
      </w:pPr>
      <w:r>
        <w:rPr>
          <w:rFonts w:ascii="Times New Roman"/>
          <w:b w:val="false"/>
          <w:i w:val="false"/>
          <w:color w:val="000000"/>
          <w:sz w:val="28"/>
        </w:rPr>
        <w:t xml:space="preserve">
                                 "ЦИФС" Министерства </w:t>
      </w:r>
    </w:p>
    <w:p>
      <w:pPr>
        <w:spacing w:after="0"/>
        <w:ind w:left="0"/>
        <w:jc w:val="both"/>
      </w:pPr>
      <w:r>
        <w:rPr>
          <w:rFonts w:ascii="Times New Roman"/>
          <w:b w:val="false"/>
          <w:i w:val="false"/>
          <w:color w:val="000000"/>
          <w:sz w:val="28"/>
        </w:rPr>
        <w:t xml:space="preserve">
                                 финансов Республики </w:t>
      </w:r>
    </w:p>
    <w:p>
      <w:pPr>
        <w:spacing w:after="0"/>
        <w:ind w:left="0"/>
        <w:jc w:val="both"/>
      </w:pPr>
      <w:r>
        <w:rPr>
          <w:rFonts w:ascii="Times New Roman"/>
          <w:b w:val="false"/>
          <w:i w:val="false"/>
          <w:color w:val="000000"/>
          <w:sz w:val="28"/>
        </w:rPr>
        <w:t xml:space="preserve">
                                 Казахстан N МГД1109/6 </w:t>
      </w:r>
    </w:p>
    <w:p>
      <w:pPr>
        <w:spacing w:after="0"/>
        <w:ind w:left="0"/>
        <w:jc w:val="both"/>
      </w:pPr>
      <w:r>
        <w:rPr>
          <w:rFonts w:ascii="Times New Roman"/>
          <w:b w:val="false"/>
          <w:i w:val="false"/>
          <w:color w:val="000000"/>
          <w:sz w:val="28"/>
        </w:rPr>
        <w:t xml:space="preserve">
                                 от 8 октября 2001 года. </w:t>
      </w:r>
    </w:p>
    <w:p>
      <w:pPr>
        <w:spacing w:after="0"/>
        <w:ind w:left="0"/>
        <w:jc w:val="both"/>
      </w:pPr>
      <w:r>
        <w:rPr>
          <w:rFonts w:ascii="Times New Roman"/>
          <w:b w:val="false"/>
          <w:i w:val="false"/>
          <w:color w:val="000000"/>
          <w:sz w:val="28"/>
        </w:rPr>
        <w:t xml:space="preserve">
                                 Сопровождение пилот-      В те- Налоговый </w:t>
      </w:r>
    </w:p>
    <w:p>
      <w:pPr>
        <w:spacing w:after="0"/>
        <w:ind w:left="0"/>
        <w:jc w:val="both"/>
      </w:pPr>
      <w:r>
        <w:rPr>
          <w:rFonts w:ascii="Times New Roman"/>
          <w:b w:val="false"/>
          <w:i w:val="false"/>
          <w:color w:val="000000"/>
          <w:sz w:val="28"/>
        </w:rPr>
        <w:t xml:space="preserve">
                                 ного проекта информа-     чение комитет </w:t>
      </w:r>
    </w:p>
    <w:p>
      <w:pPr>
        <w:spacing w:after="0"/>
        <w:ind w:left="0"/>
        <w:jc w:val="both"/>
      </w:pPr>
      <w:r>
        <w:rPr>
          <w:rFonts w:ascii="Times New Roman"/>
          <w:b w:val="false"/>
          <w:i w:val="false"/>
          <w:color w:val="000000"/>
          <w:sz w:val="28"/>
        </w:rPr>
        <w:t xml:space="preserve">
                                 ционной системы "Учет     года  Минис- </w:t>
      </w:r>
    </w:p>
    <w:p>
      <w:pPr>
        <w:spacing w:after="0"/>
        <w:ind w:left="0"/>
        <w:jc w:val="both"/>
      </w:pPr>
      <w:r>
        <w:rPr>
          <w:rFonts w:ascii="Times New Roman"/>
          <w:b w:val="false"/>
          <w:i w:val="false"/>
          <w:color w:val="000000"/>
          <w:sz w:val="28"/>
        </w:rPr>
        <w:t xml:space="preserve">
                                 доходов физических лиц,         терства </w:t>
      </w:r>
    </w:p>
    <w:p>
      <w:pPr>
        <w:spacing w:after="0"/>
        <w:ind w:left="0"/>
        <w:jc w:val="both"/>
      </w:pPr>
      <w:r>
        <w:rPr>
          <w:rFonts w:ascii="Times New Roman"/>
          <w:b w:val="false"/>
          <w:i w:val="false"/>
          <w:color w:val="000000"/>
          <w:sz w:val="28"/>
        </w:rPr>
        <w:t xml:space="preserve">
                                 облагаемых у источника          финансов </w:t>
      </w:r>
    </w:p>
    <w:p>
      <w:pPr>
        <w:spacing w:after="0"/>
        <w:ind w:left="0"/>
        <w:jc w:val="both"/>
      </w:pPr>
      <w:r>
        <w:rPr>
          <w:rFonts w:ascii="Times New Roman"/>
          <w:b w:val="false"/>
          <w:i w:val="false"/>
          <w:color w:val="000000"/>
          <w:sz w:val="28"/>
        </w:rPr>
        <w:t xml:space="preserve">
                                 выплаты", в том числе:          Респуб- </w:t>
      </w:r>
    </w:p>
    <w:p>
      <w:pPr>
        <w:spacing w:after="0"/>
        <w:ind w:left="0"/>
        <w:jc w:val="both"/>
      </w:pPr>
      <w:r>
        <w:rPr>
          <w:rFonts w:ascii="Times New Roman"/>
          <w:b w:val="false"/>
          <w:i w:val="false"/>
          <w:color w:val="000000"/>
          <w:sz w:val="28"/>
        </w:rPr>
        <w:t xml:space="preserve">
                                 в 224 налоговых комите-         лики </w:t>
      </w:r>
    </w:p>
    <w:p>
      <w:pPr>
        <w:spacing w:after="0"/>
        <w:ind w:left="0"/>
        <w:jc w:val="both"/>
      </w:pPr>
      <w:r>
        <w:rPr>
          <w:rFonts w:ascii="Times New Roman"/>
          <w:b w:val="false"/>
          <w:i w:val="false"/>
          <w:color w:val="000000"/>
          <w:sz w:val="28"/>
        </w:rPr>
        <w:t xml:space="preserve">
                                 тах сопровождение и             Казахстан </w:t>
      </w:r>
    </w:p>
    <w:p>
      <w:pPr>
        <w:spacing w:after="0"/>
        <w:ind w:left="0"/>
        <w:jc w:val="both"/>
      </w:pPr>
      <w:r>
        <w:rPr>
          <w:rFonts w:ascii="Times New Roman"/>
          <w:b w:val="false"/>
          <w:i w:val="false"/>
          <w:color w:val="000000"/>
          <w:sz w:val="28"/>
        </w:rPr>
        <w:t xml:space="preserve">
                                 поддержка системы, </w:t>
      </w:r>
    </w:p>
    <w:p>
      <w:pPr>
        <w:spacing w:after="0"/>
        <w:ind w:left="0"/>
        <w:jc w:val="both"/>
      </w:pPr>
      <w:r>
        <w:rPr>
          <w:rFonts w:ascii="Times New Roman"/>
          <w:b w:val="false"/>
          <w:i w:val="false"/>
          <w:color w:val="000000"/>
          <w:sz w:val="28"/>
        </w:rPr>
        <w:t xml:space="preserve">
                                 тиражирование носителей </w:t>
      </w:r>
    </w:p>
    <w:p>
      <w:pPr>
        <w:spacing w:after="0"/>
        <w:ind w:left="0"/>
        <w:jc w:val="both"/>
      </w:pPr>
      <w:r>
        <w:rPr>
          <w:rFonts w:ascii="Times New Roman"/>
          <w:b w:val="false"/>
          <w:i w:val="false"/>
          <w:color w:val="000000"/>
          <w:sz w:val="28"/>
        </w:rPr>
        <w:t xml:space="preserve">
                                 системы, оказание кон- </w:t>
      </w:r>
    </w:p>
    <w:p>
      <w:pPr>
        <w:spacing w:after="0"/>
        <w:ind w:left="0"/>
        <w:jc w:val="both"/>
      </w:pPr>
      <w:r>
        <w:rPr>
          <w:rFonts w:ascii="Times New Roman"/>
          <w:b w:val="false"/>
          <w:i w:val="false"/>
          <w:color w:val="000000"/>
          <w:sz w:val="28"/>
        </w:rPr>
        <w:t xml:space="preserve">
                                 сультаций при инстал- </w:t>
      </w:r>
    </w:p>
    <w:p>
      <w:pPr>
        <w:spacing w:after="0"/>
        <w:ind w:left="0"/>
        <w:jc w:val="both"/>
      </w:pPr>
      <w:r>
        <w:rPr>
          <w:rFonts w:ascii="Times New Roman"/>
          <w:b w:val="false"/>
          <w:i w:val="false"/>
          <w:color w:val="000000"/>
          <w:sz w:val="28"/>
        </w:rPr>
        <w:t xml:space="preserve">
                                 ляции, тиражировании и </w:t>
      </w:r>
    </w:p>
    <w:p>
      <w:pPr>
        <w:spacing w:after="0"/>
        <w:ind w:left="0"/>
        <w:jc w:val="both"/>
      </w:pPr>
      <w:r>
        <w:rPr>
          <w:rFonts w:ascii="Times New Roman"/>
          <w:b w:val="false"/>
          <w:i w:val="false"/>
          <w:color w:val="000000"/>
          <w:sz w:val="28"/>
        </w:rPr>
        <w:t xml:space="preserve">
                                 эксплуатации информа- </w:t>
      </w:r>
    </w:p>
    <w:p>
      <w:pPr>
        <w:spacing w:after="0"/>
        <w:ind w:left="0"/>
        <w:jc w:val="both"/>
      </w:pPr>
      <w:r>
        <w:rPr>
          <w:rFonts w:ascii="Times New Roman"/>
          <w:b w:val="false"/>
          <w:i w:val="false"/>
          <w:color w:val="000000"/>
          <w:sz w:val="28"/>
        </w:rPr>
        <w:t xml:space="preserve">
                                 ционной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мные модули информа- </w:t>
      </w:r>
    </w:p>
    <w:p>
      <w:pPr>
        <w:spacing w:after="0"/>
        <w:ind w:left="0"/>
        <w:jc w:val="both"/>
      </w:pPr>
      <w:r>
        <w:rPr>
          <w:rFonts w:ascii="Times New Roman"/>
          <w:b w:val="false"/>
          <w:i w:val="false"/>
          <w:color w:val="000000"/>
          <w:sz w:val="28"/>
        </w:rPr>
        <w:t xml:space="preserve">
                                 ционной системы, разра- </w:t>
      </w:r>
    </w:p>
    <w:p>
      <w:pPr>
        <w:spacing w:after="0"/>
        <w:ind w:left="0"/>
        <w:jc w:val="both"/>
      </w:pPr>
      <w:r>
        <w:rPr>
          <w:rFonts w:ascii="Times New Roman"/>
          <w:b w:val="false"/>
          <w:i w:val="false"/>
          <w:color w:val="000000"/>
          <w:sz w:val="28"/>
        </w:rPr>
        <w:t xml:space="preserve">
                                 ботка проектной, техни- </w:t>
      </w:r>
    </w:p>
    <w:p>
      <w:pPr>
        <w:spacing w:after="0"/>
        <w:ind w:left="0"/>
        <w:jc w:val="both"/>
      </w:pPr>
      <w:r>
        <w:rPr>
          <w:rFonts w:ascii="Times New Roman"/>
          <w:b w:val="false"/>
          <w:i w:val="false"/>
          <w:color w:val="000000"/>
          <w:sz w:val="28"/>
        </w:rPr>
        <w:t xml:space="preserve">
                                 ческой и учебной доку- </w:t>
      </w:r>
    </w:p>
    <w:p>
      <w:pPr>
        <w:spacing w:after="0"/>
        <w:ind w:left="0"/>
        <w:jc w:val="both"/>
      </w:pPr>
      <w:r>
        <w:rPr>
          <w:rFonts w:ascii="Times New Roman"/>
          <w:b w:val="false"/>
          <w:i w:val="false"/>
          <w:color w:val="000000"/>
          <w:sz w:val="28"/>
        </w:rPr>
        <w:t xml:space="preserve">
                                 ментации, проведение </w:t>
      </w:r>
    </w:p>
    <w:p>
      <w:pPr>
        <w:spacing w:after="0"/>
        <w:ind w:left="0"/>
        <w:jc w:val="both"/>
      </w:pPr>
      <w:r>
        <w:rPr>
          <w:rFonts w:ascii="Times New Roman"/>
          <w:b w:val="false"/>
          <w:i w:val="false"/>
          <w:color w:val="000000"/>
          <w:sz w:val="28"/>
        </w:rPr>
        <w:t xml:space="preserve">
                                 обследования работо- </w:t>
      </w:r>
    </w:p>
    <w:p>
      <w:pPr>
        <w:spacing w:after="0"/>
        <w:ind w:left="0"/>
        <w:jc w:val="both"/>
      </w:pPr>
      <w:r>
        <w:rPr>
          <w:rFonts w:ascii="Times New Roman"/>
          <w:b w:val="false"/>
          <w:i w:val="false"/>
          <w:color w:val="000000"/>
          <w:sz w:val="28"/>
        </w:rPr>
        <w:t xml:space="preserve">
                                 способности системы, </w:t>
      </w:r>
    </w:p>
    <w:p>
      <w:pPr>
        <w:spacing w:after="0"/>
        <w:ind w:left="0"/>
        <w:jc w:val="both"/>
      </w:pPr>
      <w:r>
        <w:rPr>
          <w:rFonts w:ascii="Times New Roman"/>
          <w:b w:val="false"/>
          <w:i w:val="false"/>
          <w:color w:val="000000"/>
          <w:sz w:val="28"/>
        </w:rPr>
        <w:t xml:space="preserve">
                                 осуществление миграции </w:t>
      </w:r>
    </w:p>
    <w:p>
      <w:pPr>
        <w:spacing w:after="0"/>
        <w:ind w:left="0"/>
        <w:jc w:val="both"/>
      </w:pPr>
      <w:r>
        <w:rPr>
          <w:rFonts w:ascii="Times New Roman"/>
          <w:b w:val="false"/>
          <w:i w:val="false"/>
          <w:color w:val="000000"/>
          <w:sz w:val="28"/>
        </w:rPr>
        <w:t xml:space="preserve">
                                 данных системы, обуче- </w:t>
      </w:r>
    </w:p>
    <w:p>
      <w:pPr>
        <w:spacing w:after="0"/>
        <w:ind w:left="0"/>
        <w:jc w:val="both"/>
      </w:pPr>
      <w:r>
        <w:rPr>
          <w:rFonts w:ascii="Times New Roman"/>
          <w:b w:val="false"/>
          <w:i w:val="false"/>
          <w:color w:val="000000"/>
          <w:sz w:val="28"/>
        </w:rPr>
        <w:t xml:space="preserve">
                                 ние работе с системой- </w:t>
      </w:r>
    </w:p>
    <w:p>
      <w:pPr>
        <w:spacing w:after="0"/>
        <w:ind w:left="0"/>
        <w:jc w:val="both"/>
      </w:pPr>
      <w:r>
        <w:rPr>
          <w:rFonts w:ascii="Times New Roman"/>
          <w:b w:val="false"/>
          <w:i w:val="false"/>
          <w:color w:val="000000"/>
          <w:sz w:val="28"/>
        </w:rPr>
        <w:t xml:space="preserve">
                                 180 человеко-дней по </w:t>
      </w:r>
    </w:p>
    <w:p>
      <w:pPr>
        <w:spacing w:after="0"/>
        <w:ind w:left="0"/>
        <w:jc w:val="both"/>
      </w:pPr>
      <w:r>
        <w:rPr>
          <w:rFonts w:ascii="Times New Roman"/>
          <w:b w:val="false"/>
          <w:i w:val="false"/>
          <w:color w:val="000000"/>
          <w:sz w:val="28"/>
        </w:rPr>
        <w:t xml:space="preserve">
                                 договору с ЗАО "New Age </w:t>
      </w:r>
    </w:p>
    <w:p>
      <w:pPr>
        <w:spacing w:after="0"/>
        <w:ind w:left="0"/>
        <w:jc w:val="both"/>
      </w:pPr>
      <w:r>
        <w:rPr>
          <w:rFonts w:ascii="Times New Roman"/>
          <w:b w:val="false"/>
          <w:i w:val="false"/>
          <w:color w:val="000000"/>
          <w:sz w:val="28"/>
        </w:rPr>
        <w:t xml:space="preserve">
                                 Technologies" </w:t>
      </w:r>
    </w:p>
    <w:p>
      <w:pPr>
        <w:spacing w:after="0"/>
        <w:ind w:left="0"/>
        <w:jc w:val="both"/>
      </w:pPr>
      <w:r>
        <w:rPr>
          <w:rFonts w:ascii="Times New Roman"/>
          <w:b w:val="false"/>
          <w:i w:val="false"/>
          <w:color w:val="000000"/>
          <w:sz w:val="28"/>
        </w:rPr>
        <w:t xml:space="preserve">
                                 N МГД0611/4 от 21 </w:t>
      </w:r>
    </w:p>
    <w:p>
      <w:pPr>
        <w:spacing w:after="0"/>
        <w:ind w:left="0"/>
        <w:jc w:val="both"/>
      </w:pPr>
      <w:r>
        <w:rPr>
          <w:rFonts w:ascii="Times New Roman"/>
          <w:b w:val="false"/>
          <w:i w:val="false"/>
          <w:color w:val="000000"/>
          <w:sz w:val="28"/>
        </w:rPr>
        <w:t xml:space="preserve">
                                 ноября 2001 года. </w:t>
      </w:r>
    </w:p>
    <w:p>
      <w:pPr>
        <w:spacing w:after="0"/>
        <w:ind w:left="0"/>
        <w:jc w:val="both"/>
      </w:pPr>
      <w:r>
        <w:rPr>
          <w:rFonts w:ascii="Times New Roman"/>
          <w:b w:val="false"/>
          <w:i w:val="false"/>
          <w:color w:val="000000"/>
          <w:sz w:val="28"/>
        </w:rPr>
        <w:t xml:space="preserve">
                                 Сопровождение пилот-      В те- Налоговый </w:t>
      </w:r>
    </w:p>
    <w:p>
      <w:pPr>
        <w:spacing w:after="0"/>
        <w:ind w:left="0"/>
        <w:jc w:val="both"/>
      </w:pPr>
      <w:r>
        <w:rPr>
          <w:rFonts w:ascii="Times New Roman"/>
          <w:b w:val="false"/>
          <w:i w:val="false"/>
          <w:color w:val="000000"/>
          <w:sz w:val="28"/>
        </w:rPr>
        <w:t xml:space="preserve">
                                 ного проекта информа-     чение комитет </w:t>
      </w:r>
    </w:p>
    <w:p>
      <w:pPr>
        <w:spacing w:after="0"/>
        <w:ind w:left="0"/>
        <w:jc w:val="both"/>
      </w:pPr>
      <w:r>
        <w:rPr>
          <w:rFonts w:ascii="Times New Roman"/>
          <w:b w:val="false"/>
          <w:i w:val="false"/>
          <w:color w:val="000000"/>
          <w:sz w:val="28"/>
        </w:rPr>
        <w:t xml:space="preserve">
                                 ционной системы муль-     года  Минис- </w:t>
      </w:r>
    </w:p>
    <w:p>
      <w:pPr>
        <w:spacing w:after="0"/>
        <w:ind w:left="0"/>
        <w:jc w:val="both"/>
      </w:pPr>
      <w:r>
        <w:rPr>
          <w:rFonts w:ascii="Times New Roman"/>
          <w:b w:val="false"/>
          <w:i w:val="false"/>
          <w:color w:val="000000"/>
          <w:sz w:val="28"/>
        </w:rPr>
        <w:t xml:space="preserve">
                                 тимедийной связи по             терства </w:t>
      </w:r>
    </w:p>
    <w:p>
      <w:pPr>
        <w:spacing w:after="0"/>
        <w:ind w:left="0"/>
        <w:jc w:val="both"/>
      </w:pPr>
      <w:r>
        <w:rPr>
          <w:rFonts w:ascii="Times New Roman"/>
          <w:b w:val="false"/>
          <w:i w:val="false"/>
          <w:color w:val="000000"/>
          <w:sz w:val="28"/>
        </w:rPr>
        <w:t xml:space="preserve">
                                 разъяснению налогового          финансов </w:t>
      </w:r>
    </w:p>
    <w:p>
      <w:pPr>
        <w:spacing w:after="0"/>
        <w:ind w:left="0"/>
        <w:jc w:val="both"/>
      </w:pPr>
      <w:r>
        <w:rPr>
          <w:rFonts w:ascii="Times New Roman"/>
          <w:b w:val="false"/>
          <w:i w:val="false"/>
          <w:color w:val="000000"/>
          <w:sz w:val="28"/>
        </w:rPr>
        <w:t xml:space="preserve">
                                 законодательства-3650           Респуб- </w:t>
      </w:r>
    </w:p>
    <w:p>
      <w:pPr>
        <w:spacing w:after="0"/>
        <w:ind w:left="0"/>
        <w:jc w:val="both"/>
      </w:pPr>
      <w:r>
        <w:rPr>
          <w:rFonts w:ascii="Times New Roman"/>
          <w:b w:val="false"/>
          <w:i w:val="false"/>
          <w:color w:val="000000"/>
          <w:sz w:val="28"/>
        </w:rPr>
        <w:t xml:space="preserve">
                                 человеко-дней по                лики </w:t>
      </w:r>
    </w:p>
    <w:p>
      <w:pPr>
        <w:spacing w:after="0"/>
        <w:ind w:left="0"/>
        <w:jc w:val="both"/>
      </w:pPr>
      <w:r>
        <w:rPr>
          <w:rFonts w:ascii="Times New Roman"/>
          <w:b w:val="false"/>
          <w:i w:val="false"/>
          <w:color w:val="000000"/>
          <w:sz w:val="28"/>
        </w:rPr>
        <w:t xml:space="preserve">
                                 договору с ОАО                  Казахстан </w:t>
      </w:r>
    </w:p>
    <w:p>
      <w:pPr>
        <w:spacing w:after="0"/>
        <w:ind w:left="0"/>
        <w:jc w:val="both"/>
      </w:pPr>
      <w:r>
        <w:rPr>
          <w:rFonts w:ascii="Times New Roman"/>
          <w:b w:val="false"/>
          <w:i w:val="false"/>
          <w:color w:val="000000"/>
          <w:sz w:val="28"/>
        </w:rPr>
        <w:t xml:space="preserve">
                                 "Казахтелеком" N МГД </w:t>
      </w:r>
    </w:p>
    <w:p>
      <w:pPr>
        <w:spacing w:after="0"/>
        <w:ind w:left="0"/>
        <w:jc w:val="both"/>
      </w:pPr>
      <w:r>
        <w:rPr>
          <w:rFonts w:ascii="Times New Roman"/>
          <w:b w:val="false"/>
          <w:i w:val="false"/>
          <w:color w:val="000000"/>
          <w:sz w:val="28"/>
        </w:rPr>
        <w:t xml:space="preserve">
                                 1809/5 от 12 декабря </w:t>
      </w:r>
    </w:p>
    <w:p>
      <w:pPr>
        <w:spacing w:after="0"/>
        <w:ind w:left="0"/>
        <w:jc w:val="both"/>
      </w:pPr>
      <w:r>
        <w:rPr>
          <w:rFonts w:ascii="Times New Roman"/>
          <w:b w:val="false"/>
          <w:i w:val="false"/>
          <w:color w:val="000000"/>
          <w:sz w:val="28"/>
        </w:rPr>
        <w:t xml:space="preserve">
                                 2001 года. </w:t>
      </w:r>
    </w:p>
    <w:p>
      <w:pPr>
        <w:spacing w:after="0"/>
        <w:ind w:left="0"/>
        <w:jc w:val="both"/>
      </w:pPr>
      <w:r>
        <w:rPr>
          <w:rFonts w:ascii="Times New Roman"/>
          <w:b w:val="false"/>
          <w:i w:val="false"/>
          <w:color w:val="000000"/>
          <w:sz w:val="28"/>
        </w:rPr>
        <w:t xml:space="preserve">
                                 Сопровождение информа-    В те- Налоговый </w:t>
      </w:r>
    </w:p>
    <w:p>
      <w:pPr>
        <w:spacing w:after="0"/>
        <w:ind w:left="0"/>
        <w:jc w:val="both"/>
      </w:pPr>
      <w:r>
        <w:rPr>
          <w:rFonts w:ascii="Times New Roman"/>
          <w:b w:val="false"/>
          <w:i w:val="false"/>
          <w:color w:val="000000"/>
          <w:sz w:val="28"/>
        </w:rPr>
        <w:t xml:space="preserve">
                                 ционной системы гаран-    чение комитет </w:t>
      </w:r>
    </w:p>
    <w:p>
      <w:pPr>
        <w:spacing w:after="0"/>
        <w:ind w:left="0"/>
        <w:jc w:val="both"/>
      </w:pPr>
      <w:r>
        <w:rPr>
          <w:rFonts w:ascii="Times New Roman"/>
          <w:b w:val="false"/>
          <w:i w:val="false"/>
          <w:color w:val="000000"/>
          <w:sz w:val="28"/>
        </w:rPr>
        <w:t xml:space="preserve">
                                 тированной доставки       года  Минис- </w:t>
      </w:r>
    </w:p>
    <w:p>
      <w:pPr>
        <w:spacing w:after="0"/>
        <w:ind w:left="0"/>
        <w:jc w:val="both"/>
      </w:pPr>
      <w:r>
        <w:rPr>
          <w:rFonts w:ascii="Times New Roman"/>
          <w:b w:val="false"/>
          <w:i w:val="false"/>
          <w:color w:val="000000"/>
          <w:sz w:val="28"/>
        </w:rPr>
        <w:t xml:space="preserve">
                                 сообщений для налого-           терства </w:t>
      </w:r>
    </w:p>
    <w:p>
      <w:pPr>
        <w:spacing w:after="0"/>
        <w:ind w:left="0"/>
        <w:jc w:val="both"/>
      </w:pPr>
      <w:r>
        <w:rPr>
          <w:rFonts w:ascii="Times New Roman"/>
          <w:b w:val="false"/>
          <w:i w:val="false"/>
          <w:color w:val="000000"/>
          <w:sz w:val="28"/>
        </w:rPr>
        <w:t xml:space="preserve">
                                 плательщиков и терри-           финансов </w:t>
      </w:r>
    </w:p>
    <w:p>
      <w:pPr>
        <w:spacing w:after="0"/>
        <w:ind w:left="0"/>
        <w:jc w:val="both"/>
      </w:pPr>
      <w:r>
        <w:rPr>
          <w:rFonts w:ascii="Times New Roman"/>
          <w:b w:val="false"/>
          <w:i w:val="false"/>
          <w:color w:val="000000"/>
          <w:sz w:val="28"/>
        </w:rPr>
        <w:t xml:space="preserve">
                                 ториальных подразделе-          Респуб- </w:t>
      </w:r>
    </w:p>
    <w:p>
      <w:pPr>
        <w:spacing w:after="0"/>
        <w:ind w:left="0"/>
        <w:jc w:val="both"/>
      </w:pPr>
      <w:r>
        <w:rPr>
          <w:rFonts w:ascii="Times New Roman"/>
          <w:b w:val="false"/>
          <w:i w:val="false"/>
          <w:color w:val="000000"/>
          <w:sz w:val="28"/>
        </w:rPr>
        <w:t xml:space="preserve">
                                 ний Налогового комитета         лики </w:t>
      </w:r>
    </w:p>
    <w:p>
      <w:pPr>
        <w:spacing w:after="0"/>
        <w:ind w:left="0"/>
        <w:jc w:val="both"/>
      </w:pPr>
      <w:r>
        <w:rPr>
          <w:rFonts w:ascii="Times New Roman"/>
          <w:b w:val="false"/>
          <w:i w:val="false"/>
          <w:color w:val="000000"/>
          <w:sz w:val="28"/>
        </w:rPr>
        <w:t xml:space="preserve">
                                 Министерства финансов           Казахстан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 том числе: в 224 </w:t>
      </w:r>
    </w:p>
    <w:p>
      <w:pPr>
        <w:spacing w:after="0"/>
        <w:ind w:left="0"/>
        <w:jc w:val="both"/>
      </w:pPr>
      <w:r>
        <w:rPr>
          <w:rFonts w:ascii="Times New Roman"/>
          <w:b w:val="false"/>
          <w:i w:val="false"/>
          <w:color w:val="000000"/>
          <w:sz w:val="28"/>
        </w:rPr>
        <w:t xml:space="preserve">
                                 налоговых комитетах </w:t>
      </w:r>
    </w:p>
    <w:p>
      <w:pPr>
        <w:spacing w:after="0"/>
        <w:ind w:left="0"/>
        <w:jc w:val="both"/>
      </w:pPr>
      <w:r>
        <w:rPr>
          <w:rFonts w:ascii="Times New Roman"/>
          <w:b w:val="false"/>
          <w:i w:val="false"/>
          <w:color w:val="000000"/>
          <w:sz w:val="28"/>
        </w:rPr>
        <w:t xml:space="preserve">
                                 инсталляция, тиражи- </w:t>
      </w:r>
    </w:p>
    <w:p>
      <w:pPr>
        <w:spacing w:after="0"/>
        <w:ind w:left="0"/>
        <w:jc w:val="both"/>
      </w:pPr>
      <w:r>
        <w:rPr>
          <w:rFonts w:ascii="Times New Roman"/>
          <w:b w:val="false"/>
          <w:i w:val="false"/>
          <w:color w:val="000000"/>
          <w:sz w:val="28"/>
        </w:rPr>
        <w:t xml:space="preserve">
                                 рование системы, </w:t>
      </w:r>
    </w:p>
    <w:p>
      <w:pPr>
        <w:spacing w:after="0"/>
        <w:ind w:left="0"/>
        <w:jc w:val="both"/>
      </w:pPr>
      <w:r>
        <w:rPr>
          <w:rFonts w:ascii="Times New Roman"/>
          <w:b w:val="false"/>
          <w:i w:val="false"/>
          <w:color w:val="000000"/>
          <w:sz w:val="28"/>
        </w:rPr>
        <w:t xml:space="preserve">
                                 сопровождение и под- </w:t>
      </w:r>
    </w:p>
    <w:p>
      <w:pPr>
        <w:spacing w:after="0"/>
        <w:ind w:left="0"/>
        <w:jc w:val="both"/>
      </w:pPr>
      <w:r>
        <w:rPr>
          <w:rFonts w:ascii="Times New Roman"/>
          <w:b w:val="false"/>
          <w:i w:val="false"/>
          <w:color w:val="000000"/>
          <w:sz w:val="28"/>
        </w:rPr>
        <w:t xml:space="preserve">
                                 держка системы, тиражи- </w:t>
      </w:r>
    </w:p>
    <w:p>
      <w:pPr>
        <w:spacing w:after="0"/>
        <w:ind w:left="0"/>
        <w:jc w:val="both"/>
      </w:pPr>
      <w:r>
        <w:rPr>
          <w:rFonts w:ascii="Times New Roman"/>
          <w:b w:val="false"/>
          <w:i w:val="false"/>
          <w:color w:val="000000"/>
          <w:sz w:val="28"/>
        </w:rPr>
        <w:t xml:space="preserve">
                                 рование носителей сис- </w:t>
      </w:r>
    </w:p>
    <w:p>
      <w:pPr>
        <w:spacing w:after="0"/>
        <w:ind w:left="0"/>
        <w:jc w:val="both"/>
      </w:pPr>
      <w:r>
        <w:rPr>
          <w:rFonts w:ascii="Times New Roman"/>
          <w:b w:val="false"/>
          <w:i w:val="false"/>
          <w:color w:val="000000"/>
          <w:sz w:val="28"/>
        </w:rPr>
        <w:t xml:space="preserve">
                                 темы, оказание консуль- </w:t>
      </w:r>
    </w:p>
    <w:p>
      <w:pPr>
        <w:spacing w:after="0"/>
        <w:ind w:left="0"/>
        <w:jc w:val="both"/>
      </w:pPr>
      <w:r>
        <w:rPr>
          <w:rFonts w:ascii="Times New Roman"/>
          <w:b w:val="false"/>
          <w:i w:val="false"/>
          <w:color w:val="000000"/>
          <w:sz w:val="28"/>
        </w:rPr>
        <w:t xml:space="preserve">
                                 таций при инсталляции, </w:t>
      </w:r>
    </w:p>
    <w:p>
      <w:pPr>
        <w:spacing w:after="0"/>
        <w:ind w:left="0"/>
        <w:jc w:val="both"/>
      </w:pPr>
      <w:r>
        <w:rPr>
          <w:rFonts w:ascii="Times New Roman"/>
          <w:b w:val="false"/>
          <w:i w:val="false"/>
          <w:color w:val="000000"/>
          <w:sz w:val="28"/>
        </w:rPr>
        <w:t xml:space="preserve">
                                 тиражировании и эксп- </w:t>
      </w:r>
    </w:p>
    <w:p>
      <w:pPr>
        <w:spacing w:after="0"/>
        <w:ind w:left="0"/>
        <w:jc w:val="both"/>
      </w:pPr>
      <w:r>
        <w:rPr>
          <w:rFonts w:ascii="Times New Roman"/>
          <w:b w:val="false"/>
          <w:i w:val="false"/>
          <w:color w:val="000000"/>
          <w:sz w:val="28"/>
        </w:rPr>
        <w:t xml:space="preserve">
                                 луатации информацион- </w:t>
      </w:r>
    </w:p>
    <w:p>
      <w:pPr>
        <w:spacing w:after="0"/>
        <w:ind w:left="0"/>
        <w:jc w:val="both"/>
      </w:pPr>
      <w:r>
        <w:rPr>
          <w:rFonts w:ascii="Times New Roman"/>
          <w:b w:val="false"/>
          <w:i w:val="false"/>
          <w:color w:val="000000"/>
          <w:sz w:val="28"/>
        </w:rPr>
        <w:t xml:space="preserve">
                                 ной системы; внесение </w:t>
      </w:r>
    </w:p>
    <w:p>
      <w:pPr>
        <w:spacing w:after="0"/>
        <w:ind w:left="0"/>
        <w:jc w:val="both"/>
      </w:pPr>
      <w:r>
        <w:rPr>
          <w:rFonts w:ascii="Times New Roman"/>
          <w:b w:val="false"/>
          <w:i w:val="false"/>
          <w:color w:val="000000"/>
          <w:sz w:val="28"/>
        </w:rPr>
        <w:t xml:space="preserve">
                                 изменений и дополнений </w:t>
      </w:r>
    </w:p>
    <w:p>
      <w:pPr>
        <w:spacing w:after="0"/>
        <w:ind w:left="0"/>
        <w:jc w:val="both"/>
      </w:pPr>
      <w:r>
        <w:rPr>
          <w:rFonts w:ascii="Times New Roman"/>
          <w:b w:val="false"/>
          <w:i w:val="false"/>
          <w:color w:val="000000"/>
          <w:sz w:val="28"/>
        </w:rPr>
        <w:t xml:space="preserve">
                                 в программные модули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разработка проектной, </w:t>
      </w:r>
    </w:p>
    <w:p>
      <w:pPr>
        <w:spacing w:after="0"/>
        <w:ind w:left="0"/>
        <w:jc w:val="both"/>
      </w:pPr>
      <w:r>
        <w:rPr>
          <w:rFonts w:ascii="Times New Roman"/>
          <w:b w:val="false"/>
          <w:i w:val="false"/>
          <w:color w:val="000000"/>
          <w:sz w:val="28"/>
        </w:rPr>
        <w:t xml:space="preserve">
                                 технической и учебной </w:t>
      </w:r>
    </w:p>
    <w:p>
      <w:pPr>
        <w:spacing w:after="0"/>
        <w:ind w:left="0"/>
        <w:jc w:val="both"/>
      </w:pPr>
      <w:r>
        <w:rPr>
          <w:rFonts w:ascii="Times New Roman"/>
          <w:b w:val="false"/>
          <w:i w:val="false"/>
          <w:color w:val="000000"/>
          <w:sz w:val="28"/>
        </w:rPr>
        <w:t xml:space="preserve">
                                 документации, проведение </w:t>
      </w:r>
    </w:p>
    <w:p>
      <w:pPr>
        <w:spacing w:after="0"/>
        <w:ind w:left="0"/>
        <w:jc w:val="both"/>
      </w:pPr>
      <w:r>
        <w:rPr>
          <w:rFonts w:ascii="Times New Roman"/>
          <w:b w:val="false"/>
          <w:i w:val="false"/>
          <w:color w:val="000000"/>
          <w:sz w:val="28"/>
        </w:rPr>
        <w:t xml:space="preserve">
                                 обследования работо- </w:t>
      </w:r>
    </w:p>
    <w:p>
      <w:pPr>
        <w:spacing w:after="0"/>
        <w:ind w:left="0"/>
        <w:jc w:val="both"/>
      </w:pPr>
      <w:r>
        <w:rPr>
          <w:rFonts w:ascii="Times New Roman"/>
          <w:b w:val="false"/>
          <w:i w:val="false"/>
          <w:color w:val="000000"/>
          <w:sz w:val="28"/>
        </w:rPr>
        <w:t xml:space="preserve">
                                 способности системы, </w:t>
      </w:r>
    </w:p>
    <w:p>
      <w:pPr>
        <w:spacing w:after="0"/>
        <w:ind w:left="0"/>
        <w:jc w:val="both"/>
      </w:pPr>
      <w:r>
        <w:rPr>
          <w:rFonts w:ascii="Times New Roman"/>
          <w:b w:val="false"/>
          <w:i w:val="false"/>
          <w:color w:val="000000"/>
          <w:sz w:val="28"/>
        </w:rPr>
        <w:t xml:space="preserve">
                                 осуществление миграции </w:t>
      </w:r>
    </w:p>
    <w:p>
      <w:pPr>
        <w:spacing w:after="0"/>
        <w:ind w:left="0"/>
        <w:jc w:val="both"/>
      </w:pPr>
      <w:r>
        <w:rPr>
          <w:rFonts w:ascii="Times New Roman"/>
          <w:b w:val="false"/>
          <w:i w:val="false"/>
          <w:color w:val="000000"/>
          <w:sz w:val="28"/>
        </w:rPr>
        <w:t xml:space="preserve">
                                 данных системы, обуче- </w:t>
      </w:r>
    </w:p>
    <w:p>
      <w:pPr>
        <w:spacing w:after="0"/>
        <w:ind w:left="0"/>
        <w:jc w:val="both"/>
      </w:pPr>
      <w:r>
        <w:rPr>
          <w:rFonts w:ascii="Times New Roman"/>
          <w:b w:val="false"/>
          <w:i w:val="false"/>
          <w:color w:val="000000"/>
          <w:sz w:val="28"/>
        </w:rPr>
        <w:t xml:space="preserve">
                                 ние работе с системой- </w:t>
      </w:r>
    </w:p>
    <w:p>
      <w:pPr>
        <w:spacing w:after="0"/>
        <w:ind w:left="0"/>
        <w:jc w:val="both"/>
      </w:pPr>
      <w:r>
        <w:rPr>
          <w:rFonts w:ascii="Times New Roman"/>
          <w:b w:val="false"/>
          <w:i w:val="false"/>
          <w:color w:val="000000"/>
          <w:sz w:val="28"/>
        </w:rPr>
        <w:t xml:space="preserve">
                                 187 человеко-дней по </w:t>
      </w:r>
    </w:p>
    <w:p>
      <w:pPr>
        <w:spacing w:after="0"/>
        <w:ind w:left="0"/>
        <w:jc w:val="both"/>
      </w:pPr>
      <w:r>
        <w:rPr>
          <w:rFonts w:ascii="Times New Roman"/>
          <w:b w:val="false"/>
          <w:i w:val="false"/>
          <w:color w:val="000000"/>
          <w:sz w:val="28"/>
        </w:rPr>
        <w:t xml:space="preserve">
                                 договору с ЗАО "New </w:t>
      </w:r>
    </w:p>
    <w:p>
      <w:pPr>
        <w:spacing w:after="0"/>
        <w:ind w:left="0"/>
        <w:jc w:val="both"/>
      </w:pPr>
      <w:r>
        <w:rPr>
          <w:rFonts w:ascii="Times New Roman"/>
          <w:b w:val="false"/>
          <w:i w:val="false"/>
          <w:color w:val="000000"/>
          <w:sz w:val="28"/>
        </w:rPr>
        <w:t xml:space="preserve">
                                 Age Technologies" </w:t>
      </w:r>
    </w:p>
    <w:p>
      <w:pPr>
        <w:spacing w:after="0"/>
        <w:ind w:left="0"/>
        <w:jc w:val="both"/>
      </w:pPr>
      <w:r>
        <w:rPr>
          <w:rFonts w:ascii="Times New Roman"/>
          <w:b w:val="false"/>
          <w:i w:val="false"/>
          <w:color w:val="000000"/>
          <w:sz w:val="28"/>
        </w:rPr>
        <w:t xml:space="preserve">
                                 N МГД 1809/7 от 3 </w:t>
      </w:r>
    </w:p>
    <w:p>
      <w:pPr>
        <w:spacing w:after="0"/>
        <w:ind w:left="0"/>
        <w:jc w:val="both"/>
      </w:pPr>
      <w:r>
        <w:rPr>
          <w:rFonts w:ascii="Times New Roman"/>
          <w:b w:val="false"/>
          <w:i w:val="false"/>
          <w:color w:val="000000"/>
          <w:sz w:val="28"/>
        </w:rPr>
        <w:t xml:space="preserve">
                                 октября 2001 года. </w:t>
      </w:r>
    </w:p>
    <w:p>
      <w:pPr>
        <w:spacing w:after="0"/>
        <w:ind w:left="0"/>
        <w:jc w:val="both"/>
      </w:pPr>
      <w:r>
        <w:rPr>
          <w:rFonts w:ascii="Times New Roman"/>
          <w:b w:val="false"/>
          <w:i w:val="false"/>
          <w:color w:val="000000"/>
          <w:sz w:val="28"/>
        </w:rPr>
        <w:t xml:space="preserve">
                                 Сопровождение информа-    В те- Налоговый </w:t>
      </w:r>
    </w:p>
    <w:p>
      <w:pPr>
        <w:spacing w:after="0"/>
        <w:ind w:left="0"/>
        <w:jc w:val="both"/>
      </w:pPr>
      <w:r>
        <w:rPr>
          <w:rFonts w:ascii="Times New Roman"/>
          <w:b w:val="false"/>
          <w:i w:val="false"/>
          <w:color w:val="000000"/>
          <w:sz w:val="28"/>
        </w:rPr>
        <w:t xml:space="preserve">
                                 ционной системы защиты    чение комитет </w:t>
      </w:r>
    </w:p>
    <w:p>
      <w:pPr>
        <w:spacing w:after="0"/>
        <w:ind w:left="0"/>
        <w:jc w:val="both"/>
      </w:pPr>
      <w:r>
        <w:rPr>
          <w:rFonts w:ascii="Times New Roman"/>
          <w:b w:val="false"/>
          <w:i w:val="false"/>
          <w:color w:val="000000"/>
          <w:sz w:val="28"/>
        </w:rPr>
        <w:t xml:space="preserve">
                                 информации налоговых      года  Минис- </w:t>
      </w:r>
    </w:p>
    <w:p>
      <w:pPr>
        <w:spacing w:after="0"/>
        <w:ind w:left="0"/>
        <w:jc w:val="both"/>
      </w:pPr>
      <w:r>
        <w:rPr>
          <w:rFonts w:ascii="Times New Roman"/>
          <w:b w:val="false"/>
          <w:i w:val="false"/>
          <w:color w:val="000000"/>
          <w:sz w:val="28"/>
        </w:rPr>
        <w:t xml:space="preserve">
                                 органов Министерства            терства </w:t>
      </w:r>
    </w:p>
    <w:p>
      <w:pPr>
        <w:spacing w:after="0"/>
        <w:ind w:left="0"/>
        <w:jc w:val="both"/>
      </w:pPr>
      <w:r>
        <w:rPr>
          <w:rFonts w:ascii="Times New Roman"/>
          <w:b w:val="false"/>
          <w:i w:val="false"/>
          <w:color w:val="000000"/>
          <w:sz w:val="28"/>
        </w:rPr>
        <w:t xml:space="preserve">
                                 финансов Республики             финансов </w:t>
      </w:r>
    </w:p>
    <w:p>
      <w:pPr>
        <w:spacing w:after="0"/>
        <w:ind w:left="0"/>
        <w:jc w:val="both"/>
      </w:pPr>
      <w:r>
        <w:rPr>
          <w:rFonts w:ascii="Times New Roman"/>
          <w:b w:val="false"/>
          <w:i w:val="false"/>
          <w:color w:val="000000"/>
          <w:sz w:val="28"/>
        </w:rPr>
        <w:t xml:space="preserve">
                                 Казахстан, в том числе:         Респуб- </w:t>
      </w:r>
    </w:p>
    <w:p>
      <w:pPr>
        <w:spacing w:after="0"/>
        <w:ind w:left="0"/>
        <w:jc w:val="both"/>
      </w:pPr>
      <w:r>
        <w:rPr>
          <w:rFonts w:ascii="Times New Roman"/>
          <w:b w:val="false"/>
          <w:i w:val="false"/>
          <w:color w:val="000000"/>
          <w:sz w:val="28"/>
        </w:rPr>
        <w:t xml:space="preserve">
                                 обеспечение функциони-          лики </w:t>
      </w:r>
    </w:p>
    <w:p>
      <w:pPr>
        <w:spacing w:after="0"/>
        <w:ind w:left="0"/>
        <w:jc w:val="both"/>
      </w:pPr>
      <w:r>
        <w:rPr>
          <w:rFonts w:ascii="Times New Roman"/>
          <w:b w:val="false"/>
          <w:i w:val="false"/>
          <w:color w:val="000000"/>
          <w:sz w:val="28"/>
        </w:rPr>
        <w:t xml:space="preserve">
                                 рования центра серти-           Казахстан </w:t>
      </w:r>
    </w:p>
    <w:p>
      <w:pPr>
        <w:spacing w:after="0"/>
        <w:ind w:left="0"/>
        <w:jc w:val="both"/>
      </w:pPr>
      <w:r>
        <w:rPr>
          <w:rFonts w:ascii="Times New Roman"/>
          <w:b w:val="false"/>
          <w:i w:val="false"/>
          <w:color w:val="000000"/>
          <w:sz w:val="28"/>
        </w:rPr>
        <w:t xml:space="preserve">
                                 фикации; в 224 налого- </w:t>
      </w:r>
    </w:p>
    <w:p>
      <w:pPr>
        <w:spacing w:after="0"/>
        <w:ind w:left="0"/>
        <w:jc w:val="both"/>
      </w:pPr>
      <w:r>
        <w:rPr>
          <w:rFonts w:ascii="Times New Roman"/>
          <w:b w:val="false"/>
          <w:i w:val="false"/>
          <w:color w:val="000000"/>
          <w:sz w:val="28"/>
        </w:rPr>
        <w:t xml:space="preserve">
                                 вых комитетах инстал- </w:t>
      </w:r>
    </w:p>
    <w:p>
      <w:pPr>
        <w:spacing w:after="0"/>
        <w:ind w:left="0"/>
        <w:jc w:val="both"/>
      </w:pPr>
      <w:r>
        <w:rPr>
          <w:rFonts w:ascii="Times New Roman"/>
          <w:b w:val="false"/>
          <w:i w:val="false"/>
          <w:color w:val="000000"/>
          <w:sz w:val="28"/>
        </w:rPr>
        <w:t xml:space="preserve">
                                 ляция и тиражирование </w:t>
      </w:r>
    </w:p>
    <w:p>
      <w:pPr>
        <w:spacing w:after="0"/>
        <w:ind w:left="0"/>
        <w:jc w:val="both"/>
      </w:pPr>
      <w:r>
        <w:rPr>
          <w:rFonts w:ascii="Times New Roman"/>
          <w:b w:val="false"/>
          <w:i w:val="false"/>
          <w:color w:val="000000"/>
          <w:sz w:val="28"/>
        </w:rPr>
        <w:t xml:space="preserve">
                                 системы; сопровождение </w:t>
      </w:r>
    </w:p>
    <w:p>
      <w:pPr>
        <w:spacing w:after="0"/>
        <w:ind w:left="0"/>
        <w:jc w:val="both"/>
      </w:pPr>
      <w:r>
        <w:rPr>
          <w:rFonts w:ascii="Times New Roman"/>
          <w:b w:val="false"/>
          <w:i w:val="false"/>
          <w:color w:val="000000"/>
          <w:sz w:val="28"/>
        </w:rPr>
        <w:t xml:space="preserve">
                                 и поддержка системы, </w:t>
      </w:r>
    </w:p>
    <w:p>
      <w:pPr>
        <w:spacing w:after="0"/>
        <w:ind w:left="0"/>
        <w:jc w:val="both"/>
      </w:pPr>
      <w:r>
        <w:rPr>
          <w:rFonts w:ascii="Times New Roman"/>
          <w:b w:val="false"/>
          <w:i w:val="false"/>
          <w:color w:val="000000"/>
          <w:sz w:val="28"/>
        </w:rPr>
        <w:t xml:space="preserve">
                                 тиражирование носите- </w:t>
      </w:r>
    </w:p>
    <w:p>
      <w:pPr>
        <w:spacing w:after="0"/>
        <w:ind w:left="0"/>
        <w:jc w:val="both"/>
      </w:pPr>
      <w:r>
        <w:rPr>
          <w:rFonts w:ascii="Times New Roman"/>
          <w:b w:val="false"/>
          <w:i w:val="false"/>
          <w:color w:val="000000"/>
          <w:sz w:val="28"/>
        </w:rPr>
        <w:t xml:space="preserve">
                                 лей системы, оказание </w:t>
      </w:r>
    </w:p>
    <w:p>
      <w:pPr>
        <w:spacing w:after="0"/>
        <w:ind w:left="0"/>
        <w:jc w:val="both"/>
      </w:pPr>
      <w:r>
        <w:rPr>
          <w:rFonts w:ascii="Times New Roman"/>
          <w:b w:val="false"/>
          <w:i w:val="false"/>
          <w:color w:val="000000"/>
          <w:sz w:val="28"/>
        </w:rPr>
        <w:t xml:space="preserve">
                                 консультаций при инс- </w:t>
      </w:r>
    </w:p>
    <w:p>
      <w:pPr>
        <w:spacing w:after="0"/>
        <w:ind w:left="0"/>
        <w:jc w:val="both"/>
      </w:pPr>
      <w:r>
        <w:rPr>
          <w:rFonts w:ascii="Times New Roman"/>
          <w:b w:val="false"/>
          <w:i w:val="false"/>
          <w:color w:val="000000"/>
          <w:sz w:val="28"/>
        </w:rPr>
        <w:t xml:space="preserve">
                                 талляции, тиражирова- </w:t>
      </w:r>
    </w:p>
    <w:p>
      <w:pPr>
        <w:spacing w:after="0"/>
        <w:ind w:left="0"/>
        <w:jc w:val="both"/>
      </w:pPr>
      <w:r>
        <w:rPr>
          <w:rFonts w:ascii="Times New Roman"/>
          <w:b w:val="false"/>
          <w:i w:val="false"/>
          <w:color w:val="000000"/>
          <w:sz w:val="28"/>
        </w:rPr>
        <w:t xml:space="preserve">
                                 нии и эксплуатации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разработка проектной, </w:t>
      </w:r>
    </w:p>
    <w:p>
      <w:pPr>
        <w:spacing w:after="0"/>
        <w:ind w:left="0"/>
        <w:jc w:val="both"/>
      </w:pPr>
      <w:r>
        <w:rPr>
          <w:rFonts w:ascii="Times New Roman"/>
          <w:b w:val="false"/>
          <w:i w:val="false"/>
          <w:color w:val="000000"/>
          <w:sz w:val="28"/>
        </w:rPr>
        <w:t xml:space="preserve">
                                 технической и учебной </w:t>
      </w:r>
    </w:p>
    <w:p>
      <w:pPr>
        <w:spacing w:after="0"/>
        <w:ind w:left="0"/>
        <w:jc w:val="both"/>
      </w:pPr>
      <w:r>
        <w:rPr>
          <w:rFonts w:ascii="Times New Roman"/>
          <w:b w:val="false"/>
          <w:i w:val="false"/>
          <w:color w:val="000000"/>
          <w:sz w:val="28"/>
        </w:rPr>
        <w:t xml:space="preserve">
                                 документации, проведе- </w:t>
      </w:r>
    </w:p>
    <w:p>
      <w:pPr>
        <w:spacing w:after="0"/>
        <w:ind w:left="0"/>
        <w:jc w:val="both"/>
      </w:pPr>
      <w:r>
        <w:rPr>
          <w:rFonts w:ascii="Times New Roman"/>
          <w:b w:val="false"/>
          <w:i w:val="false"/>
          <w:color w:val="000000"/>
          <w:sz w:val="28"/>
        </w:rPr>
        <w:t xml:space="preserve">
                                 ние обследования рабо- </w:t>
      </w:r>
    </w:p>
    <w:p>
      <w:pPr>
        <w:spacing w:after="0"/>
        <w:ind w:left="0"/>
        <w:jc w:val="both"/>
      </w:pPr>
      <w:r>
        <w:rPr>
          <w:rFonts w:ascii="Times New Roman"/>
          <w:b w:val="false"/>
          <w:i w:val="false"/>
          <w:color w:val="000000"/>
          <w:sz w:val="28"/>
        </w:rPr>
        <w:t xml:space="preserve">
                                 тоспособности системы, </w:t>
      </w:r>
    </w:p>
    <w:p>
      <w:pPr>
        <w:spacing w:after="0"/>
        <w:ind w:left="0"/>
        <w:jc w:val="both"/>
      </w:pPr>
      <w:r>
        <w:rPr>
          <w:rFonts w:ascii="Times New Roman"/>
          <w:b w:val="false"/>
          <w:i w:val="false"/>
          <w:color w:val="000000"/>
          <w:sz w:val="28"/>
        </w:rPr>
        <w:t xml:space="preserve">
                                 осуществление миграции </w:t>
      </w:r>
    </w:p>
    <w:p>
      <w:pPr>
        <w:spacing w:after="0"/>
        <w:ind w:left="0"/>
        <w:jc w:val="both"/>
      </w:pPr>
      <w:r>
        <w:rPr>
          <w:rFonts w:ascii="Times New Roman"/>
          <w:b w:val="false"/>
          <w:i w:val="false"/>
          <w:color w:val="000000"/>
          <w:sz w:val="28"/>
        </w:rPr>
        <w:t xml:space="preserve">
                                 данных системы, обуче- </w:t>
      </w:r>
    </w:p>
    <w:p>
      <w:pPr>
        <w:spacing w:after="0"/>
        <w:ind w:left="0"/>
        <w:jc w:val="both"/>
      </w:pPr>
      <w:r>
        <w:rPr>
          <w:rFonts w:ascii="Times New Roman"/>
          <w:b w:val="false"/>
          <w:i w:val="false"/>
          <w:color w:val="000000"/>
          <w:sz w:val="28"/>
        </w:rPr>
        <w:t xml:space="preserve">
                                 ние работе с системой,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мное обеспечение крип- </w:t>
      </w:r>
    </w:p>
    <w:p>
      <w:pPr>
        <w:spacing w:after="0"/>
        <w:ind w:left="0"/>
        <w:jc w:val="both"/>
      </w:pPr>
      <w:r>
        <w:rPr>
          <w:rFonts w:ascii="Times New Roman"/>
          <w:b w:val="false"/>
          <w:i w:val="false"/>
          <w:color w:val="000000"/>
          <w:sz w:val="28"/>
        </w:rPr>
        <w:t xml:space="preserve">
                                 топровайдера "Тумар CSP", </w:t>
      </w:r>
    </w:p>
    <w:p>
      <w:pPr>
        <w:spacing w:after="0"/>
        <w:ind w:left="0"/>
        <w:jc w:val="both"/>
      </w:pPr>
      <w:r>
        <w:rPr>
          <w:rFonts w:ascii="Times New Roman"/>
          <w:b w:val="false"/>
          <w:i w:val="false"/>
          <w:color w:val="000000"/>
          <w:sz w:val="28"/>
        </w:rPr>
        <w:t xml:space="preserve">
                                 обучение работе с сис- </w:t>
      </w:r>
    </w:p>
    <w:p>
      <w:pPr>
        <w:spacing w:after="0"/>
        <w:ind w:left="0"/>
        <w:jc w:val="both"/>
      </w:pPr>
      <w:r>
        <w:rPr>
          <w:rFonts w:ascii="Times New Roman"/>
          <w:b w:val="false"/>
          <w:i w:val="false"/>
          <w:color w:val="000000"/>
          <w:sz w:val="28"/>
        </w:rPr>
        <w:t xml:space="preserve">
                                 темой; техническая </w:t>
      </w:r>
    </w:p>
    <w:p>
      <w:pPr>
        <w:spacing w:after="0"/>
        <w:ind w:left="0"/>
        <w:jc w:val="both"/>
      </w:pPr>
      <w:r>
        <w:rPr>
          <w:rFonts w:ascii="Times New Roman"/>
          <w:b w:val="false"/>
          <w:i w:val="false"/>
          <w:color w:val="000000"/>
          <w:sz w:val="28"/>
        </w:rPr>
        <w:t xml:space="preserve">
                                 поддержка - 300 кален- </w:t>
      </w:r>
    </w:p>
    <w:p>
      <w:pPr>
        <w:spacing w:after="0"/>
        <w:ind w:left="0"/>
        <w:jc w:val="both"/>
      </w:pPr>
      <w:r>
        <w:rPr>
          <w:rFonts w:ascii="Times New Roman"/>
          <w:b w:val="false"/>
          <w:i w:val="false"/>
          <w:color w:val="000000"/>
          <w:sz w:val="28"/>
        </w:rPr>
        <w:t xml:space="preserve">
                                 дарных дней по договору </w:t>
      </w:r>
    </w:p>
    <w:p>
      <w:pPr>
        <w:spacing w:after="0"/>
        <w:ind w:left="0"/>
        <w:jc w:val="both"/>
      </w:pPr>
      <w:r>
        <w:rPr>
          <w:rFonts w:ascii="Times New Roman"/>
          <w:b w:val="false"/>
          <w:i w:val="false"/>
          <w:color w:val="000000"/>
          <w:sz w:val="28"/>
        </w:rPr>
        <w:t xml:space="preserve">
                                 с ТОО "НИЛ Гамма </w:t>
      </w:r>
    </w:p>
    <w:p>
      <w:pPr>
        <w:spacing w:after="0"/>
        <w:ind w:left="0"/>
        <w:jc w:val="both"/>
      </w:pPr>
      <w:r>
        <w:rPr>
          <w:rFonts w:ascii="Times New Roman"/>
          <w:b w:val="false"/>
          <w:i w:val="false"/>
          <w:color w:val="000000"/>
          <w:sz w:val="28"/>
        </w:rPr>
        <w:t xml:space="preserve">
                                 технологии" N МГД1809/6 </w:t>
      </w:r>
    </w:p>
    <w:p>
      <w:pPr>
        <w:spacing w:after="0"/>
        <w:ind w:left="0"/>
        <w:jc w:val="both"/>
      </w:pPr>
      <w:r>
        <w:rPr>
          <w:rFonts w:ascii="Times New Roman"/>
          <w:b w:val="false"/>
          <w:i w:val="false"/>
          <w:color w:val="000000"/>
          <w:sz w:val="28"/>
        </w:rPr>
        <w:t xml:space="preserve">
                                 от 8 октября 2001 года. </w:t>
      </w:r>
    </w:p>
    <w:p>
      <w:pPr>
        <w:spacing w:after="0"/>
        <w:ind w:left="0"/>
        <w:jc w:val="both"/>
      </w:pPr>
      <w:r>
        <w:rPr>
          <w:rFonts w:ascii="Times New Roman"/>
          <w:b w:val="false"/>
          <w:i w:val="false"/>
          <w:color w:val="000000"/>
          <w:sz w:val="28"/>
        </w:rPr>
        <w:t xml:space="preserve">
                                 Сопровождение проекта     В те- Налоговый </w:t>
      </w:r>
    </w:p>
    <w:p>
      <w:pPr>
        <w:spacing w:after="0"/>
        <w:ind w:left="0"/>
        <w:jc w:val="both"/>
      </w:pPr>
      <w:r>
        <w:rPr>
          <w:rFonts w:ascii="Times New Roman"/>
          <w:b w:val="false"/>
          <w:i w:val="false"/>
          <w:color w:val="000000"/>
          <w:sz w:val="28"/>
        </w:rPr>
        <w:t xml:space="preserve">
                                 информационной системы    чение комитет </w:t>
      </w:r>
    </w:p>
    <w:p>
      <w:pPr>
        <w:spacing w:after="0"/>
        <w:ind w:left="0"/>
        <w:jc w:val="both"/>
      </w:pPr>
      <w:r>
        <w:rPr>
          <w:rFonts w:ascii="Times New Roman"/>
          <w:b w:val="false"/>
          <w:i w:val="false"/>
          <w:color w:val="000000"/>
          <w:sz w:val="28"/>
        </w:rPr>
        <w:t xml:space="preserve">
                                 дистанционного обучения   года  Минис- </w:t>
      </w:r>
    </w:p>
    <w:p>
      <w:pPr>
        <w:spacing w:after="0"/>
        <w:ind w:left="0"/>
        <w:jc w:val="both"/>
      </w:pPr>
      <w:r>
        <w:rPr>
          <w:rFonts w:ascii="Times New Roman"/>
          <w:b w:val="false"/>
          <w:i w:val="false"/>
          <w:color w:val="000000"/>
          <w:sz w:val="28"/>
        </w:rPr>
        <w:t xml:space="preserve">
                                 и тестирования специа-          терства </w:t>
      </w:r>
    </w:p>
    <w:p>
      <w:pPr>
        <w:spacing w:after="0"/>
        <w:ind w:left="0"/>
        <w:jc w:val="both"/>
      </w:pPr>
      <w:r>
        <w:rPr>
          <w:rFonts w:ascii="Times New Roman"/>
          <w:b w:val="false"/>
          <w:i w:val="false"/>
          <w:color w:val="000000"/>
          <w:sz w:val="28"/>
        </w:rPr>
        <w:t xml:space="preserve">
                                 листов Налогового коми-         финансов </w:t>
      </w:r>
    </w:p>
    <w:p>
      <w:pPr>
        <w:spacing w:after="0"/>
        <w:ind w:left="0"/>
        <w:jc w:val="both"/>
      </w:pPr>
      <w:r>
        <w:rPr>
          <w:rFonts w:ascii="Times New Roman"/>
          <w:b w:val="false"/>
          <w:i w:val="false"/>
          <w:color w:val="000000"/>
          <w:sz w:val="28"/>
        </w:rPr>
        <w:t xml:space="preserve">
                                 тета Министерства               Респуб- </w:t>
      </w:r>
    </w:p>
    <w:p>
      <w:pPr>
        <w:spacing w:after="0"/>
        <w:ind w:left="0"/>
        <w:jc w:val="both"/>
      </w:pPr>
      <w:r>
        <w:rPr>
          <w:rFonts w:ascii="Times New Roman"/>
          <w:b w:val="false"/>
          <w:i w:val="false"/>
          <w:color w:val="000000"/>
          <w:sz w:val="28"/>
        </w:rPr>
        <w:t xml:space="preserve">
                                 финансов Республики             лики </w:t>
      </w:r>
    </w:p>
    <w:p>
      <w:pPr>
        <w:spacing w:after="0"/>
        <w:ind w:left="0"/>
        <w:jc w:val="both"/>
      </w:pPr>
      <w:r>
        <w:rPr>
          <w:rFonts w:ascii="Times New Roman"/>
          <w:b w:val="false"/>
          <w:i w:val="false"/>
          <w:color w:val="000000"/>
          <w:sz w:val="28"/>
        </w:rPr>
        <w:t xml:space="preserve">
                                 Казахстан и его терри-          Казахстан </w:t>
      </w:r>
    </w:p>
    <w:p>
      <w:pPr>
        <w:spacing w:after="0"/>
        <w:ind w:left="0"/>
        <w:jc w:val="both"/>
      </w:pPr>
      <w:r>
        <w:rPr>
          <w:rFonts w:ascii="Times New Roman"/>
          <w:b w:val="false"/>
          <w:i w:val="false"/>
          <w:color w:val="000000"/>
          <w:sz w:val="28"/>
        </w:rPr>
        <w:t xml:space="preserve">
                                 ториальных подразделе- </w:t>
      </w:r>
    </w:p>
    <w:p>
      <w:pPr>
        <w:spacing w:after="0"/>
        <w:ind w:left="0"/>
        <w:jc w:val="both"/>
      </w:pPr>
      <w:r>
        <w:rPr>
          <w:rFonts w:ascii="Times New Roman"/>
          <w:b w:val="false"/>
          <w:i w:val="false"/>
          <w:color w:val="000000"/>
          <w:sz w:val="28"/>
        </w:rPr>
        <w:t xml:space="preserve">
                                 ний, в том числе: </w:t>
      </w:r>
    </w:p>
    <w:p>
      <w:pPr>
        <w:spacing w:after="0"/>
        <w:ind w:left="0"/>
        <w:jc w:val="both"/>
      </w:pPr>
      <w:r>
        <w:rPr>
          <w:rFonts w:ascii="Times New Roman"/>
          <w:b w:val="false"/>
          <w:i w:val="false"/>
          <w:color w:val="000000"/>
          <w:sz w:val="28"/>
        </w:rPr>
        <w:t xml:space="preserve">
                                 в 224 налоговых комите- </w:t>
      </w:r>
    </w:p>
    <w:p>
      <w:pPr>
        <w:spacing w:after="0"/>
        <w:ind w:left="0"/>
        <w:jc w:val="both"/>
      </w:pPr>
      <w:r>
        <w:rPr>
          <w:rFonts w:ascii="Times New Roman"/>
          <w:b w:val="false"/>
          <w:i w:val="false"/>
          <w:color w:val="000000"/>
          <w:sz w:val="28"/>
        </w:rPr>
        <w:t xml:space="preserve">
                                 тах инсталляция и тира- </w:t>
      </w:r>
    </w:p>
    <w:p>
      <w:pPr>
        <w:spacing w:after="0"/>
        <w:ind w:left="0"/>
        <w:jc w:val="both"/>
      </w:pPr>
      <w:r>
        <w:rPr>
          <w:rFonts w:ascii="Times New Roman"/>
          <w:b w:val="false"/>
          <w:i w:val="false"/>
          <w:color w:val="000000"/>
          <w:sz w:val="28"/>
        </w:rPr>
        <w:t xml:space="preserve">
                                 жирование системы: </w:t>
      </w:r>
    </w:p>
    <w:p>
      <w:pPr>
        <w:spacing w:after="0"/>
        <w:ind w:left="0"/>
        <w:jc w:val="both"/>
      </w:pPr>
      <w:r>
        <w:rPr>
          <w:rFonts w:ascii="Times New Roman"/>
          <w:b w:val="false"/>
          <w:i w:val="false"/>
          <w:color w:val="000000"/>
          <w:sz w:val="28"/>
        </w:rPr>
        <w:t xml:space="preserve">
                                 сопровождение и под- </w:t>
      </w:r>
    </w:p>
    <w:p>
      <w:pPr>
        <w:spacing w:after="0"/>
        <w:ind w:left="0"/>
        <w:jc w:val="both"/>
      </w:pPr>
      <w:r>
        <w:rPr>
          <w:rFonts w:ascii="Times New Roman"/>
          <w:b w:val="false"/>
          <w:i w:val="false"/>
          <w:color w:val="000000"/>
          <w:sz w:val="28"/>
        </w:rPr>
        <w:t xml:space="preserve">
                                 держка системы, тира- </w:t>
      </w:r>
    </w:p>
    <w:p>
      <w:pPr>
        <w:spacing w:after="0"/>
        <w:ind w:left="0"/>
        <w:jc w:val="both"/>
      </w:pPr>
      <w:r>
        <w:rPr>
          <w:rFonts w:ascii="Times New Roman"/>
          <w:b w:val="false"/>
          <w:i w:val="false"/>
          <w:color w:val="000000"/>
          <w:sz w:val="28"/>
        </w:rPr>
        <w:t xml:space="preserve">
                                 жирование носителей </w:t>
      </w:r>
    </w:p>
    <w:p>
      <w:pPr>
        <w:spacing w:after="0"/>
        <w:ind w:left="0"/>
        <w:jc w:val="both"/>
      </w:pPr>
      <w:r>
        <w:rPr>
          <w:rFonts w:ascii="Times New Roman"/>
          <w:b w:val="false"/>
          <w:i w:val="false"/>
          <w:color w:val="000000"/>
          <w:sz w:val="28"/>
        </w:rPr>
        <w:t xml:space="preserve">
                                 системы, оказание кон- </w:t>
      </w:r>
    </w:p>
    <w:p>
      <w:pPr>
        <w:spacing w:after="0"/>
        <w:ind w:left="0"/>
        <w:jc w:val="both"/>
      </w:pPr>
      <w:r>
        <w:rPr>
          <w:rFonts w:ascii="Times New Roman"/>
          <w:b w:val="false"/>
          <w:i w:val="false"/>
          <w:color w:val="000000"/>
          <w:sz w:val="28"/>
        </w:rPr>
        <w:t xml:space="preserve">
                                 сультаций при инстал- </w:t>
      </w:r>
    </w:p>
    <w:p>
      <w:pPr>
        <w:spacing w:after="0"/>
        <w:ind w:left="0"/>
        <w:jc w:val="both"/>
      </w:pPr>
      <w:r>
        <w:rPr>
          <w:rFonts w:ascii="Times New Roman"/>
          <w:b w:val="false"/>
          <w:i w:val="false"/>
          <w:color w:val="000000"/>
          <w:sz w:val="28"/>
        </w:rPr>
        <w:t xml:space="preserve">
                                 ляции, тиражировании и </w:t>
      </w:r>
    </w:p>
    <w:p>
      <w:pPr>
        <w:spacing w:after="0"/>
        <w:ind w:left="0"/>
        <w:jc w:val="both"/>
      </w:pPr>
      <w:r>
        <w:rPr>
          <w:rFonts w:ascii="Times New Roman"/>
          <w:b w:val="false"/>
          <w:i w:val="false"/>
          <w:color w:val="000000"/>
          <w:sz w:val="28"/>
        </w:rPr>
        <w:t xml:space="preserve">
                                 эксплуатации информа- </w:t>
      </w:r>
    </w:p>
    <w:p>
      <w:pPr>
        <w:spacing w:after="0"/>
        <w:ind w:left="0"/>
        <w:jc w:val="both"/>
      </w:pPr>
      <w:r>
        <w:rPr>
          <w:rFonts w:ascii="Times New Roman"/>
          <w:b w:val="false"/>
          <w:i w:val="false"/>
          <w:color w:val="000000"/>
          <w:sz w:val="28"/>
        </w:rPr>
        <w:t xml:space="preserve">
                                 ционной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мные модули информа- </w:t>
      </w:r>
    </w:p>
    <w:p>
      <w:pPr>
        <w:spacing w:after="0"/>
        <w:ind w:left="0"/>
        <w:jc w:val="both"/>
      </w:pPr>
      <w:r>
        <w:rPr>
          <w:rFonts w:ascii="Times New Roman"/>
          <w:b w:val="false"/>
          <w:i w:val="false"/>
          <w:color w:val="000000"/>
          <w:sz w:val="28"/>
        </w:rPr>
        <w:t xml:space="preserve">
                                 ционной системы, раз- </w:t>
      </w:r>
    </w:p>
    <w:p>
      <w:pPr>
        <w:spacing w:after="0"/>
        <w:ind w:left="0"/>
        <w:jc w:val="both"/>
      </w:pPr>
      <w:r>
        <w:rPr>
          <w:rFonts w:ascii="Times New Roman"/>
          <w:b w:val="false"/>
          <w:i w:val="false"/>
          <w:color w:val="000000"/>
          <w:sz w:val="28"/>
        </w:rPr>
        <w:t xml:space="preserve">
                                 работка проектной, </w:t>
      </w:r>
    </w:p>
    <w:p>
      <w:pPr>
        <w:spacing w:after="0"/>
        <w:ind w:left="0"/>
        <w:jc w:val="both"/>
      </w:pPr>
      <w:r>
        <w:rPr>
          <w:rFonts w:ascii="Times New Roman"/>
          <w:b w:val="false"/>
          <w:i w:val="false"/>
          <w:color w:val="000000"/>
          <w:sz w:val="28"/>
        </w:rPr>
        <w:t xml:space="preserve">
                                 технической и учебной </w:t>
      </w:r>
    </w:p>
    <w:p>
      <w:pPr>
        <w:spacing w:after="0"/>
        <w:ind w:left="0"/>
        <w:jc w:val="both"/>
      </w:pPr>
      <w:r>
        <w:rPr>
          <w:rFonts w:ascii="Times New Roman"/>
          <w:b w:val="false"/>
          <w:i w:val="false"/>
          <w:color w:val="000000"/>
          <w:sz w:val="28"/>
        </w:rPr>
        <w:t xml:space="preserve">
                                 документации, прове- </w:t>
      </w:r>
    </w:p>
    <w:p>
      <w:pPr>
        <w:spacing w:after="0"/>
        <w:ind w:left="0"/>
        <w:jc w:val="both"/>
      </w:pPr>
      <w:r>
        <w:rPr>
          <w:rFonts w:ascii="Times New Roman"/>
          <w:b w:val="false"/>
          <w:i w:val="false"/>
          <w:color w:val="000000"/>
          <w:sz w:val="28"/>
        </w:rPr>
        <w:t xml:space="preserve">
                                 дение обследования </w:t>
      </w:r>
    </w:p>
    <w:p>
      <w:pPr>
        <w:spacing w:after="0"/>
        <w:ind w:left="0"/>
        <w:jc w:val="both"/>
      </w:pPr>
      <w:r>
        <w:rPr>
          <w:rFonts w:ascii="Times New Roman"/>
          <w:b w:val="false"/>
          <w:i w:val="false"/>
          <w:color w:val="000000"/>
          <w:sz w:val="28"/>
        </w:rPr>
        <w:t xml:space="preserve">
                                 работоспособности </w:t>
      </w:r>
    </w:p>
    <w:p>
      <w:pPr>
        <w:spacing w:after="0"/>
        <w:ind w:left="0"/>
        <w:jc w:val="both"/>
      </w:pPr>
      <w:r>
        <w:rPr>
          <w:rFonts w:ascii="Times New Roman"/>
          <w:b w:val="false"/>
          <w:i w:val="false"/>
          <w:color w:val="000000"/>
          <w:sz w:val="28"/>
        </w:rPr>
        <w:t xml:space="preserve">
                                 системы, осуществление </w:t>
      </w:r>
    </w:p>
    <w:p>
      <w:pPr>
        <w:spacing w:after="0"/>
        <w:ind w:left="0"/>
        <w:jc w:val="both"/>
      </w:pPr>
      <w:r>
        <w:rPr>
          <w:rFonts w:ascii="Times New Roman"/>
          <w:b w:val="false"/>
          <w:i w:val="false"/>
          <w:color w:val="000000"/>
          <w:sz w:val="28"/>
        </w:rPr>
        <w:t xml:space="preserve">
                                 миграции данных сис- </w:t>
      </w:r>
    </w:p>
    <w:p>
      <w:pPr>
        <w:spacing w:after="0"/>
        <w:ind w:left="0"/>
        <w:jc w:val="both"/>
      </w:pPr>
      <w:r>
        <w:rPr>
          <w:rFonts w:ascii="Times New Roman"/>
          <w:b w:val="false"/>
          <w:i w:val="false"/>
          <w:color w:val="000000"/>
          <w:sz w:val="28"/>
        </w:rPr>
        <w:t xml:space="preserve">
                                 темы, обучение работе </w:t>
      </w:r>
    </w:p>
    <w:p>
      <w:pPr>
        <w:spacing w:after="0"/>
        <w:ind w:left="0"/>
        <w:jc w:val="both"/>
      </w:pPr>
      <w:r>
        <w:rPr>
          <w:rFonts w:ascii="Times New Roman"/>
          <w:b w:val="false"/>
          <w:i w:val="false"/>
          <w:color w:val="000000"/>
          <w:sz w:val="28"/>
        </w:rPr>
        <w:t xml:space="preserve">
                                 с системой - 1 система, </w:t>
      </w:r>
    </w:p>
    <w:p>
      <w:pPr>
        <w:spacing w:after="0"/>
        <w:ind w:left="0"/>
        <w:jc w:val="both"/>
      </w:pPr>
      <w:r>
        <w:rPr>
          <w:rFonts w:ascii="Times New Roman"/>
          <w:b w:val="false"/>
          <w:i w:val="false"/>
          <w:color w:val="000000"/>
          <w:sz w:val="28"/>
        </w:rPr>
        <w:t xml:space="preserve">
                                 по договору с ТОО </w:t>
      </w:r>
    </w:p>
    <w:p>
      <w:pPr>
        <w:spacing w:after="0"/>
        <w:ind w:left="0"/>
        <w:jc w:val="both"/>
      </w:pPr>
      <w:r>
        <w:rPr>
          <w:rFonts w:ascii="Times New Roman"/>
          <w:b w:val="false"/>
          <w:i w:val="false"/>
          <w:color w:val="000000"/>
          <w:sz w:val="28"/>
        </w:rPr>
        <w:t xml:space="preserve">
                                 "Глосса" N 3005/4 от </w:t>
      </w:r>
    </w:p>
    <w:p>
      <w:pPr>
        <w:spacing w:after="0"/>
        <w:ind w:left="0"/>
        <w:jc w:val="both"/>
      </w:pPr>
      <w:r>
        <w:rPr>
          <w:rFonts w:ascii="Times New Roman"/>
          <w:b w:val="false"/>
          <w:i w:val="false"/>
          <w:color w:val="000000"/>
          <w:sz w:val="28"/>
        </w:rPr>
        <w:t xml:space="preserve">
                                 21.06.2002г. </w:t>
      </w:r>
    </w:p>
    <w:p>
      <w:pPr>
        <w:spacing w:after="0"/>
        <w:ind w:left="0"/>
        <w:jc w:val="both"/>
      </w:pPr>
      <w:r>
        <w:rPr>
          <w:rFonts w:ascii="Times New Roman"/>
          <w:b w:val="false"/>
          <w:i w:val="false"/>
          <w:color w:val="000000"/>
          <w:sz w:val="28"/>
        </w:rPr>
        <w:t xml:space="preserve">
                                 Сопровождение и           В те- Налоговый </w:t>
      </w:r>
    </w:p>
    <w:p>
      <w:pPr>
        <w:spacing w:after="0"/>
        <w:ind w:left="0"/>
        <w:jc w:val="both"/>
      </w:pPr>
      <w:r>
        <w:rPr>
          <w:rFonts w:ascii="Times New Roman"/>
          <w:b w:val="false"/>
          <w:i w:val="false"/>
          <w:color w:val="000000"/>
          <w:sz w:val="28"/>
        </w:rPr>
        <w:t xml:space="preserve">
                                 развитие информацион-     чение комитет </w:t>
      </w:r>
    </w:p>
    <w:p>
      <w:pPr>
        <w:spacing w:after="0"/>
        <w:ind w:left="0"/>
        <w:jc w:val="both"/>
      </w:pPr>
      <w:r>
        <w:rPr>
          <w:rFonts w:ascii="Times New Roman"/>
          <w:b w:val="false"/>
          <w:i w:val="false"/>
          <w:color w:val="000000"/>
          <w:sz w:val="28"/>
        </w:rPr>
        <w:t xml:space="preserve">
                                 ной системы "Государ-     года  Минис- </w:t>
      </w:r>
    </w:p>
    <w:p>
      <w:pPr>
        <w:spacing w:after="0"/>
        <w:ind w:left="0"/>
        <w:jc w:val="both"/>
      </w:pPr>
      <w:r>
        <w:rPr>
          <w:rFonts w:ascii="Times New Roman"/>
          <w:b w:val="false"/>
          <w:i w:val="false"/>
          <w:color w:val="000000"/>
          <w:sz w:val="28"/>
        </w:rPr>
        <w:t xml:space="preserve">
                                 ственный реестр нало-           терства </w:t>
      </w:r>
    </w:p>
    <w:p>
      <w:pPr>
        <w:spacing w:after="0"/>
        <w:ind w:left="0"/>
        <w:jc w:val="both"/>
      </w:pPr>
      <w:r>
        <w:rPr>
          <w:rFonts w:ascii="Times New Roman"/>
          <w:b w:val="false"/>
          <w:i w:val="false"/>
          <w:color w:val="000000"/>
          <w:sz w:val="28"/>
        </w:rPr>
        <w:t xml:space="preserve">
                                 гоплательщиков и объек-         финансов </w:t>
      </w:r>
    </w:p>
    <w:p>
      <w:pPr>
        <w:spacing w:after="0"/>
        <w:ind w:left="0"/>
        <w:jc w:val="both"/>
      </w:pPr>
      <w:r>
        <w:rPr>
          <w:rFonts w:ascii="Times New Roman"/>
          <w:b w:val="false"/>
          <w:i w:val="false"/>
          <w:color w:val="000000"/>
          <w:sz w:val="28"/>
        </w:rPr>
        <w:t xml:space="preserve">
                                 тов налогообложения             Респуб- </w:t>
      </w:r>
    </w:p>
    <w:p>
      <w:pPr>
        <w:spacing w:after="0"/>
        <w:ind w:left="0"/>
        <w:jc w:val="both"/>
      </w:pPr>
      <w:r>
        <w:rPr>
          <w:rFonts w:ascii="Times New Roman"/>
          <w:b w:val="false"/>
          <w:i w:val="false"/>
          <w:color w:val="000000"/>
          <w:sz w:val="28"/>
        </w:rPr>
        <w:t xml:space="preserve">
                                 Республики Казахстан",          лики </w:t>
      </w:r>
    </w:p>
    <w:p>
      <w:pPr>
        <w:spacing w:after="0"/>
        <w:ind w:left="0"/>
        <w:jc w:val="both"/>
      </w:pPr>
      <w:r>
        <w:rPr>
          <w:rFonts w:ascii="Times New Roman"/>
          <w:b w:val="false"/>
          <w:i w:val="false"/>
          <w:color w:val="000000"/>
          <w:sz w:val="28"/>
        </w:rPr>
        <w:t xml:space="preserve">
                                 в том числе сопровож-           Казахстан </w:t>
      </w:r>
    </w:p>
    <w:p>
      <w:pPr>
        <w:spacing w:after="0"/>
        <w:ind w:left="0"/>
        <w:jc w:val="both"/>
      </w:pPr>
      <w:r>
        <w:rPr>
          <w:rFonts w:ascii="Times New Roman"/>
          <w:b w:val="false"/>
          <w:i w:val="false"/>
          <w:color w:val="000000"/>
          <w:sz w:val="28"/>
        </w:rPr>
        <w:t xml:space="preserve">
                                 дение и администриро- </w:t>
      </w:r>
    </w:p>
    <w:p>
      <w:pPr>
        <w:spacing w:after="0"/>
        <w:ind w:left="0"/>
        <w:jc w:val="both"/>
      </w:pPr>
      <w:r>
        <w:rPr>
          <w:rFonts w:ascii="Times New Roman"/>
          <w:b w:val="false"/>
          <w:i w:val="false"/>
          <w:color w:val="000000"/>
          <w:sz w:val="28"/>
        </w:rPr>
        <w:t xml:space="preserve">
                                 вание системы", </w:t>
      </w:r>
    </w:p>
    <w:p>
      <w:pPr>
        <w:spacing w:after="0"/>
        <w:ind w:left="0"/>
        <w:jc w:val="both"/>
      </w:pPr>
      <w:r>
        <w:rPr>
          <w:rFonts w:ascii="Times New Roman"/>
          <w:b w:val="false"/>
          <w:i w:val="false"/>
          <w:color w:val="000000"/>
          <w:sz w:val="28"/>
        </w:rPr>
        <w:t xml:space="preserve">
                                 в том числе: в 224 </w:t>
      </w:r>
    </w:p>
    <w:p>
      <w:pPr>
        <w:spacing w:after="0"/>
        <w:ind w:left="0"/>
        <w:jc w:val="both"/>
      </w:pPr>
      <w:r>
        <w:rPr>
          <w:rFonts w:ascii="Times New Roman"/>
          <w:b w:val="false"/>
          <w:i w:val="false"/>
          <w:color w:val="000000"/>
          <w:sz w:val="28"/>
        </w:rPr>
        <w:t xml:space="preserve">
                                 налоговых комитетах </w:t>
      </w:r>
    </w:p>
    <w:p>
      <w:pPr>
        <w:spacing w:after="0"/>
        <w:ind w:left="0"/>
        <w:jc w:val="both"/>
      </w:pPr>
      <w:r>
        <w:rPr>
          <w:rFonts w:ascii="Times New Roman"/>
          <w:b w:val="false"/>
          <w:i w:val="false"/>
          <w:color w:val="000000"/>
          <w:sz w:val="28"/>
        </w:rPr>
        <w:t xml:space="preserve">
                                 инсталляция и тиражи- </w:t>
      </w:r>
    </w:p>
    <w:p>
      <w:pPr>
        <w:spacing w:after="0"/>
        <w:ind w:left="0"/>
        <w:jc w:val="both"/>
      </w:pPr>
      <w:r>
        <w:rPr>
          <w:rFonts w:ascii="Times New Roman"/>
          <w:b w:val="false"/>
          <w:i w:val="false"/>
          <w:color w:val="000000"/>
          <w:sz w:val="28"/>
        </w:rPr>
        <w:t xml:space="preserve">
                                 рование системы; </w:t>
      </w:r>
    </w:p>
    <w:p>
      <w:pPr>
        <w:spacing w:after="0"/>
        <w:ind w:left="0"/>
        <w:jc w:val="both"/>
      </w:pPr>
      <w:r>
        <w:rPr>
          <w:rFonts w:ascii="Times New Roman"/>
          <w:b w:val="false"/>
          <w:i w:val="false"/>
          <w:color w:val="000000"/>
          <w:sz w:val="28"/>
        </w:rPr>
        <w:t xml:space="preserve">
                                 сопровождение и под- </w:t>
      </w:r>
    </w:p>
    <w:p>
      <w:pPr>
        <w:spacing w:after="0"/>
        <w:ind w:left="0"/>
        <w:jc w:val="both"/>
      </w:pPr>
      <w:r>
        <w:rPr>
          <w:rFonts w:ascii="Times New Roman"/>
          <w:b w:val="false"/>
          <w:i w:val="false"/>
          <w:color w:val="000000"/>
          <w:sz w:val="28"/>
        </w:rPr>
        <w:t xml:space="preserve">
                                 держка системы, тиражи- </w:t>
      </w:r>
    </w:p>
    <w:p>
      <w:pPr>
        <w:spacing w:after="0"/>
        <w:ind w:left="0"/>
        <w:jc w:val="both"/>
      </w:pPr>
      <w:r>
        <w:rPr>
          <w:rFonts w:ascii="Times New Roman"/>
          <w:b w:val="false"/>
          <w:i w:val="false"/>
          <w:color w:val="000000"/>
          <w:sz w:val="28"/>
        </w:rPr>
        <w:t xml:space="preserve">
                                 рование носителей сис- </w:t>
      </w:r>
    </w:p>
    <w:p>
      <w:pPr>
        <w:spacing w:after="0"/>
        <w:ind w:left="0"/>
        <w:jc w:val="both"/>
      </w:pPr>
      <w:r>
        <w:rPr>
          <w:rFonts w:ascii="Times New Roman"/>
          <w:b w:val="false"/>
          <w:i w:val="false"/>
          <w:color w:val="000000"/>
          <w:sz w:val="28"/>
        </w:rPr>
        <w:t xml:space="preserve">
                                 темы, оказание консуль- </w:t>
      </w:r>
    </w:p>
    <w:p>
      <w:pPr>
        <w:spacing w:after="0"/>
        <w:ind w:left="0"/>
        <w:jc w:val="both"/>
      </w:pPr>
      <w:r>
        <w:rPr>
          <w:rFonts w:ascii="Times New Roman"/>
          <w:b w:val="false"/>
          <w:i w:val="false"/>
          <w:color w:val="000000"/>
          <w:sz w:val="28"/>
        </w:rPr>
        <w:t xml:space="preserve">
                                 таций при инсталляции, </w:t>
      </w:r>
    </w:p>
    <w:p>
      <w:pPr>
        <w:spacing w:after="0"/>
        <w:ind w:left="0"/>
        <w:jc w:val="both"/>
      </w:pPr>
      <w:r>
        <w:rPr>
          <w:rFonts w:ascii="Times New Roman"/>
          <w:b w:val="false"/>
          <w:i w:val="false"/>
          <w:color w:val="000000"/>
          <w:sz w:val="28"/>
        </w:rPr>
        <w:t xml:space="preserve">
                                 тиражировании и эксп- </w:t>
      </w:r>
    </w:p>
    <w:p>
      <w:pPr>
        <w:spacing w:after="0"/>
        <w:ind w:left="0"/>
        <w:jc w:val="both"/>
      </w:pPr>
      <w:r>
        <w:rPr>
          <w:rFonts w:ascii="Times New Roman"/>
          <w:b w:val="false"/>
          <w:i w:val="false"/>
          <w:color w:val="000000"/>
          <w:sz w:val="28"/>
        </w:rPr>
        <w:t xml:space="preserve">
                                 луатации информацион- </w:t>
      </w:r>
    </w:p>
    <w:p>
      <w:pPr>
        <w:spacing w:after="0"/>
        <w:ind w:left="0"/>
        <w:jc w:val="both"/>
      </w:pPr>
      <w:r>
        <w:rPr>
          <w:rFonts w:ascii="Times New Roman"/>
          <w:b w:val="false"/>
          <w:i w:val="false"/>
          <w:color w:val="000000"/>
          <w:sz w:val="28"/>
        </w:rPr>
        <w:t xml:space="preserve">
                                 ной системы; </w:t>
      </w:r>
    </w:p>
    <w:p>
      <w:pPr>
        <w:spacing w:after="0"/>
        <w:ind w:left="0"/>
        <w:jc w:val="both"/>
      </w:pPr>
      <w:r>
        <w:rPr>
          <w:rFonts w:ascii="Times New Roman"/>
          <w:b w:val="false"/>
          <w:i w:val="false"/>
          <w:color w:val="000000"/>
          <w:sz w:val="28"/>
        </w:rPr>
        <w:t xml:space="preserve">
                                 разработка программных </w:t>
      </w:r>
    </w:p>
    <w:p>
      <w:pPr>
        <w:spacing w:after="0"/>
        <w:ind w:left="0"/>
        <w:jc w:val="both"/>
      </w:pPr>
      <w:r>
        <w:rPr>
          <w:rFonts w:ascii="Times New Roman"/>
          <w:b w:val="false"/>
          <w:i w:val="false"/>
          <w:color w:val="000000"/>
          <w:sz w:val="28"/>
        </w:rPr>
        <w:t xml:space="preserve">
                                 модулей и внесение </w:t>
      </w:r>
    </w:p>
    <w:p>
      <w:pPr>
        <w:spacing w:after="0"/>
        <w:ind w:left="0"/>
        <w:jc w:val="both"/>
      </w:pPr>
      <w:r>
        <w:rPr>
          <w:rFonts w:ascii="Times New Roman"/>
          <w:b w:val="false"/>
          <w:i w:val="false"/>
          <w:color w:val="000000"/>
          <w:sz w:val="28"/>
        </w:rPr>
        <w:t xml:space="preserve">
                                 изменений и дополнений </w:t>
      </w:r>
    </w:p>
    <w:p>
      <w:pPr>
        <w:spacing w:after="0"/>
        <w:ind w:left="0"/>
        <w:jc w:val="both"/>
      </w:pPr>
      <w:r>
        <w:rPr>
          <w:rFonts w:ascii="Times New Roman"/>
          <w:b w:val="false"/>
          <w:i w:val="false"/>
          <w:color w:val="000000"/>
          <w:sz w:val="28"/>
        </w:rPr>
        <w:t xml:space="preserve">
                                 в программные модули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разработка проектной, </w:t>
      </w:r>
    </w:p>
    <w:p>
      <w:pPr>
        <w:spacing w:after="0"/>
        <w:ind w:left="0"/>
        <w:jc w:val="both"/>
      </w:pPr>
      <w:r>
        <w:rPr>
          <w:rFonts w:ascii="Times New Roman"/>
          <w:b w:val="false"/>
          <w:i w:val="false"/>
          <w:color w:val="000000"/>
          <w:sz w:val="28"/>
        </w:rPr>
        <w:t xml:space="preserve">
                                 технической и учебной </w:t>
      </w:r>
    </w:p>
    <w:p>
      <w:pPr>
        <w:spacing w:after="0"/>
        <w:ind w:left="0"/>
        <w:jc w:val="both"/>
      </w:pPr>
      <w:r>
        <w:rPr>
          <w:rFonts w:ascii="Times New Roman"/>
          <w:b w:val="false"/>
          <w:i w:val="false"/>
          <w:color w:val="000000"/>
          <w:sz w:val="28"/>
        </w:rPr>
        <w:t xml:space="preserve">
                                 документации, проведе- </w:t>
      </w:r>
    </w:p>
    <w:p>
      <w:pPr>
        <w:spacing w:after="0"/>
        <w:ind w:left="0"/>
        <w:jc w:val="both"/>
      </w:pPr>
      <w:r>
        <w:rPr>
          <w:rFonts w:ascii="Times New Roman"/>
          <w:b w:val="false"/>
          <w:i w:val="false"/>
          <w:color w:val="000000"/>
          <w:sz w:val="28"/>
        </w:rPr>
        <w:t xml:space="preserve">
                                 ние обследования работо- </w:t>
      </w:r>
    </w:p>
    <w:p>
      <w:pPr>
        <w:spacing w:after="0"/>
        <w:ind w:left="0"/>
        <w:jc w:val="both"/>
      </w:pPr>
      <w:r>
        <w:rPr>
          <w:rFonts w:ascii="Times New Roman"/>
          <w:b w:val="false"/>
          <w:i w:val="false"/>
          <w:color w:val="000000"/>
          <w:sz w:val="28"/>
        </w:rPr>
        <w:t xml:space="preserve">
                                 способности системы, </w:t>
      </w:r>
    </w:p>
    <w:p>
      <w:pPr>
        <w:spacing w:after="0"/>
        <w:ind w:left="0"/>
        <w:jc w:val="both"/>
      </w:pPr>
      <w:r>
        <w:rPr>
          <w:rFonts w:ascii="Times New Roman"/>
          <w:b w:val="false"/>
          <w:i w:val="false"/>
          <w:color w:val="000000"/>
          <w:sz w:val="28"/>
        </w:rPr>
        <w:t xml:space="preserve">
                                 осуществление миграции </w:t>
      </w:r>
    </w:p>
    <w:p>
      <w:pPr>
        <w:spacing w:after="0"/>
        <w:ind w:left="0"/>
        <w:jc w:val="both"/>
      </w:pPr>
      <w:r>
        <w:rPr>
          <w:rFonts w:ascii="Times New Roman"/>
          <w:b w:val="false"/>
          <w:i w:val="false"/>
          <w:color w:val="000000"/>
          <w:sz w:val="28"/>
        </w:rPr>
        <w:t xml:space="preserve">
                                 данных системы, обуче- </w:t>
      </w:r>
    </w:p>
    <w:p>
      <w:pPr>
        <w:spacing w:after="0"/>
        <w:ind w:left="0"/>
        <w:jc w:val="both"/>
      </w:pPr>
      <w:r>
        <w:rPr>
          <w:rFonts w:ascii="Times New Roman"/>
          <w:b w:val="false"/>
          <w:i w:val="false"/>
          <w:color w:val="000000"/>
          <w:sz w:val="28"/>
        </w:rPr>
        <w:t xml:space="preserve">
                                 ние работе с системой- </w:t>
      </w:r>
    </w:p>
    <w:p>
      <w:pPr>
        <w:spacing w:after="0"/>
        <w:ind w:left="0"/>
        <w:jc w:val="both"/>
      </w:pPr>
      <w:r>
        <w:rPr>
          <w:rFonts w:ascii="Times New Roman"/>
          <w:b w:val="false"/>
          <w:i w:val="false"/>
          <w:color w:val="000000"/>
          <w:sz w:val="28"/>
        </w:rPr>
        <w:t xml:space="preserve">
                                 1 система, по договору </w:t>
      </w:r>
    </w:p>
    <w:p>
      <w:pPr>
        <w:spacing w:after="0"/>
        <w:ind w:left="0"/>
        <w:jc w:val="both"/>
      </w:pPr>
      <w:r>
        <w:rPr>
          <w:rFonts w:ascii="Times New Roman"/>
          <w:b w:val="false"/>
          <w:i w:val="false"/>
          <w:color w:val="000000"/>
          <w:sz w:val="28"/>
        </w:rPr>
        <w:t xml:space="preserve">
                                 с ТОО "BiMash" N 3005/1 </w:t>
      </w:r>
    </w:p>
    <w:p>
      <w:pPr>
        <w:spacing w:after="0"/>
        <w:ind w:left="0"/>
        <w:jc w:val="both"/>
      </w:pPr>
      <w:r>
        <w:rPr>
          <w:rFonts w:ascii="Times New Roman"/>
          <w:b w:val="false"/>
          <w:i w:val="false"/>
          <w:color w:val="000000"/>
          <w:sz w:val="28"/>
        </w:rPr>
        <w:t xml:space="preserve">
                                 от 20.06.2002г. </w:t>
      </w:r>
    </w:p>
    <w:p>
      <w:pPr>
        <w:spacing w:after="0"/>
        <w:ind w:left="0"/>
        <w:jc w:val="both"/>
      </w:pPr>
      <w:r>
        <w:rPr>
          <w:rFonts w:ascii="Times New Roman"/>
          <w:b w:val="false"/>
          <w:i w:val="false"/>
          <w:color w:val="000000"/>
          <w:sz w:val="28"/>
        </w:rPr>
        <w:t xml:space="preserve">
                                 Сопровождение и           В те- Налоговый </w:t>
      </w:r>
    </w:p>
    <w:p>
      <w:pPr>
        <w:spacing w:after="0"/>
        <w:ind w:left="0"/>
        <w:jc w:val="both"/>
      </w:pPr>
      <w:r>
        <w:rPr>
          <w:rFonts w:ascii="Times New Roman"/>
          <w:b w:val="false"/>
          <w:i w:val="false"/>
          <w:color w:val="000000"/>
          <w:sz w:val="28"/>
        </w:rPr>
        <w:t xml:space="preserve">
                                 развитие бухгалтерской    чение комитет </w:t>
      </w:r>
    </w:p>
    <w:p>
      <w:pPr>
        <w:spacing w:after="0"/>
        <w:ind w:left="0"/>
        <w:jc w:val="both"/>
      </w:pPr>
      <w:r>
        <w:rPr>
          <w:rFonts w:ascii="Times New Roman"/>
          <w:b w:val="false"/>
          <w:i w:val="false"/>
          <w:color w:val="000000"/>
          <w:sz w:val="28"/>
        </w:rPr>
        <w:t xml:space="preserve">
                                 системы Налогового        года  Минис- </w:t>
      </w:r>
    </w:p>
    <w:p>
      <w:pPr>
        <w:spacing w:after="0"/>
        <w:ind w:left="0"/>
        <w:jc w:val="both"/>
      </w:pPr>
      <w:r>
        <w:rPr>
          <w:rFonts w:ascii="Times New Roman"/>
          <w:b w:val="false"/>
          <w:i w:val="false"/>
          <w:color w:val="000000"/>
          <w:sz w:val="28"/>
        </w:rPr>
        <w:t xml:space="preserve">
                                 комитета Министерства           терства </w:t>
      </w:r>
    </w:p>
    <w:p>
      <w:pPr>
        <w:spacing w:after="0"/>
        <w:ind w:left="0"/>
        <w:jc w:val="both"/>
      </w:pPr>
      <w:r>
        <w:rPr>
          <w:rFonts w:ascii="Times New Roman"/>
          <w:b w:val="false"/>
          <w:i w:val="false"/>
          <w:color w:val="000000"/>
          <w:sz w:val="28"/>
        </w:rPr>
        <w:t xml:space="preserve">
                                 финансов Республики             финансов </w:t>
      </w:r>
    </w:p>
    <w:p>
      <w:pPr>
        <w:spacing w:after="0"/>
        <w:ind w:left="0"/>
        <w:jc w:val="both"/>
      </w:pPr>
      <w:r>
        <w:rPr>
          <w:rFonts w:ascii="Times New Roman"/>
          <w:b w:val="false"/>
          <w:i w:val="false"/>
          <w:color w:val="000000"/>
          <w:sz w:val="28"/>
        </w:rPr>
        <w:t xml:space="preserve">
                                 Казахстан и его терри-          Респуб- </w:t>
      </w:r>
    </w:p>
    <w:p>
      <w:pPr>
        <w:spacing w:after="0"/>
        <w:ind w:left="0"/>
        <w:jc w:val="both"/>
      </w:pPr>
      <w:r>
        <w:rPr>
          <w:rFonts w:ascii="Times New Roman"/>
          <w:b w:val="false"/>
          <w:i w:val="false"/>
          <w:color w:val="000000"/>
          <w:sz w:val="28"/>
        </w:rPr>
        <w:t xml:space="preserve">
                                 ториальных подразделе-          лики </w:t>
      </w:r>
    </w:p>
    <w:p>
      <w:pPr>
        <w:spacing w:after="0"/>
        <w:ind w:left="0"/>
        <w:jc w:val="both"/>
      </w:pPr>
      <w:r>
        <w:rPr>
          <w:rFonts w:ascii="Times New Roman"/>
          <w:b w:val="false"/>
          <w:i w:val="false"/>
          <w:color w:val="000000"/>
          <w:sz w:val="28"/>
        </w:rPr>
        <w:t xml:space="preserve">
                                 ний, в том числе:               Казахстан </w:t>
      </w:r>
    </w:p>
    <w:p>
      <w:pPr>
        <w:spacing w:after="0"/>
        <w:ind w:left="0"/>
        <w:jc w:val="both"/>
      </w:pPr>
      <w:r>
        <w:rPr>
          <w:rFonts w:ascii="Times New Roman"/>
          <w:b w:val="false"/>
          <w:i w:val="false"/>
          <w:color w:val="000000"/>
          <w:sz w:val="28"/>
        </w:rPr>
        <w:t xml:space="preserve">
                                 в 224 налоговых коми- </w:t>
      </w:r>
    </w:p>
    <w:p>
      <w:pPr>
        <w:spacing w:after="0"/>
        <w:ind w:left="0"/>
        <w:jc w:val="both"/>
      </w:pPr>
      <w:r>
        <w:rPr>
          <w:rFonts w:ascii="Times New Roman"/>
          <w:b w:val="false"/>
          <w:i w:val="false"/>
          <w:color w:val="000000"/>
          <w:sz w:val="28"/>
        </w:rPr>
        <w:t xml:space="preserve">
                                 тетах техническая под- </w:t>
      </w:r>
    </w:p>
    <w:p>
      <w:pPr>
        <w:spacing w:after="0"/>
        <w:ind w:left="0"/>
        <w:jc w:val="both"/>
      </w:pPr>
      <w:r>
        <w:rPr>
          <w:rFonts w:ascii="Times New Roman"/>
          <w:b w:val="false"/>
          <w:i w:val="false"/>
          <w:color w:val="000000"/>
          <w:sz w:val="28"/>
        </w:rPr>
        <w:t xml:space="preserve">
                                 держка программного </w:t>
      </w:r>
    </w:p>
    <w:p>
      <w:pPr>
        <w:spacing w:after="0"/>
        <w:ind w:left="0"/>
        <w:jc w:val="both"/>
      </w:pPr>
      <w:r>
        <w:rPr>
          <w:rFonts w:ascii="Times New Roman"/>
          <w:b w:val="false"/>
          <w:i w:val="false"/>
          <w:color w:val="000000"/>
          <w:sz w:val="28"/>
        </w:rPr>
        <w:t xml:space="preserve">
                                 обеспечения, инсталля- </w:t>
      </w:r>
    </w:p>
    <w:p>
      <w:pPr>
        <w:spacing w:after="0"/>
        <w:ind w:left="0"/>
        <w:jc w:val="both"/>
      </w:pPr>
      <w:r>
        <w:rPr>
          <w:rFonts w:ascii="Times New Roman"/>
          <w:b w:val="false"/>
          <w:i w:val="false"/>
          <w:color w:val="000000"/>
          <w:sz w:val="28"/>
        </w:rPr>
        <w:t xml:space="preserve">
                                 ция и тиражирование </w:t>
      </w:r>
    </w:p>
    <w:p>
      <w:pPr>
        <w:spacing w:after="0"/>
        <w:ind w:left="0"/>
        <w:jc w:val="both"/>
      </w:pPr>
      <w:r>
        <w:rPr>
          <w:rFonts w:ascii="Times New Roman"/>
          <w:b w:val="false"/>
          <w:i w:val="false"/>
          <w:color w:val="000000"/>
          <w:sz w:val="28"/>
        </w:rPr>
        <w:t xml:space="preserve">
                                 системы; сопровождение </w:t>
      </w:r>
    </w:p>
    <w:p>
      <w:pPr>
        <w:spacing w:after="0"/>
        <w:ind w:left="0"/>
        <w:jc w:val="both"/>
      </w:pPr>
      <w:r>
        <w:rPr>
          <w:rFonts w:ascii="Times New Roman"/>
          <w:b w:val="false"/>
          <w:i w:val="false"/>
          <w:color w:val="000000"/>
          <w:sz w:val="28"/>
        </w:rPr>
        <w:t xml:space="preserve">
                                 и поддержка системы, </w:t>
      </w:r>
    </w:p>
    <w:p>
      <w:pPr>
        <w:spacing w:after="0"/>
        <w:ind w:left="0"/>
        <w:jc w:val="both"/>
      </w:pPr>
      <w:r>
        <w:rPr>
          <w:rFonts w:ascii="Times New Roman"/>
          <w:b w:val="false"/>
          <w:i w:val="false"/>
          <w:color w:val="000000"/>
          <w:sz w:val="28"/>
        </w:rPr>
        <w:t xml:space="preserve">
                                 тиражирование носителей </w:t>
      </w:r>
    </w:p>
    <w:p>
      <w:pPr>
        <w:spacing w:after="0"/>
        <w:ind w:left="0"/>
        <w:jc w:val="both"/>
      </w:pPr>
      <w:r>
        <w:rPr>
          <w:rFonts w:ascii="Times New Roman"/>
          <w:b w:val="false"/>
          <w:i w:val="false"/>
          <w:color w:val="000000"/>
          <w:sz w:val="28"/>
        </w:rPr>
        <w:t xml:space="preserve">
                                 системы, оказание кон- </w:t>
      </w:r>
    </w:p>
    <w:p>
      <w:pPr>
        <w:spacing w:after="0"/>
        <w:ind w:left="0"/>
        <w:jc w:val="both"/>
      </w:pPr>
      <w:r>
        <w:rPr>
          <w:rFonts w:ascii="Times New Roman"/>
          <w:b w:val="false"/>
          <w:i w:val="false"/>
          <w:color w:val="000000"/>
          <w:sz w:val="28"/>
        </w:rPr>
        <w:t xml:space="preserve">
                                 сультаций при инстал- </w:t>
      </w:r>
    </w:p>
    <w:p>
      <w:pPr>
        <w:spacing w:after="0"/>
        <w:ind w:left="0"/>
        <w:jc w:val="both"/>
      </w:pPr>
      <w:r>
        <w:rPr>
          <w:rFonts w:ascii="Times New Roman"/>
          <w:b w:val="false"/>
          <w:i w:val="false"/>
          <w:color w:val="000000"/>
          <w:sz w:val="28"/>
        </w:rPr>
        <w:t xml:space="preserve">
                                 ляции, тиражировании и </w:t>
      </w:r>
    </w:p>
    <w:p>
      <w:pPr>
        <w:spacing w:after="0"/>
        <w:ind w:left="0"/>
        <w:jc w:val="both"/>
      </w:pPr>
      <w:r>
        <w:rPr>
          <w:rFonts w:ascii="Times New Roman"/>
          <w:b w:val="false"/>
          <w:i w:val="false"/>
          <w:color w:val="000000"/>
          <w:sz w:val="28"/>
        </w:rPr>
        <w:t xml:space="preserve">
                                 эксплуатации информа- </w:t>
      </w:r>
    </w:p>
    <w:p>
      <w:pPr>
        <w:spacing w:after="0"/>
        <w:ind w:left="0"/>
        <w:jc w:val="both"/>
      </w:pPr>
      <w:r>
        <w:rPr>
          <w:rFonts w:ascii="Times New Roman"/>
          <w:b w:val="false"/>
          <w:i w:val="false"/>
          <w:color w:val="000000"/>
          <w:sz w:val="28"/>
        </w:rPr>
        <w:t xml:space="preserve">
                                 ционной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 </w:t>
      </w:r>
    </w:p>
    <w:p>
      <w:pPr>
        <w:spacing w:after="0"/>
        <w:ind w:left="0"/>
        <w:jc w:val="both"/>
      </w:pPr>
      <w:r>
        <w:rPr>
          <w:rFonts w:ascii="Times New Roman"/>
          <w:b w:val="false"/>
          <w:i w:val="false"/>
          <w:color w:val="000000"/>
          <w:sz w:val="28"/>
        </w:rPr>
        <w:t xml:space="preserve">
                                 мные модули информа- </w:t>
      </w:r>
    </w:p>
    <w:p>
      <w:pPr>
        <w:spacing w:after="0"/>
        <w:ind w:left="0"/>
        <w:jc w:val="both"/>
      </w:pPr>
      <w:r>
        <w:rPr>
          <w:rFonts w:ascii="Times New Roman"/>
          <w:b w:val="false"/>
          <w:i w:val="false"/>
          <w:color w:val="000000"/>
          <w:sz w:val="28"/>
        </w:rPr>
        <w:t xml:space="preserve">
                                 ционной системы, разра- </w:t>
      </w:r>
    </w:p>
    <w:p>
      <w:pPr>
        <w:spacing w:after="0"/>
        <w:ind w:left="0"/>
        <w:jc w:val="both"/>
      </w:pPr>
      <w:r>
        <w:rPr>
          <w:rFonts w:ascii="Times New Roman"/>
          <w:b w:val="false"/>
          <w:i w:val="false"/>
          <w:color w:val="000000"/>
          <w:sz w:val="28"/>
        </w:rPr>
        <w:t xml:space="preserve">
                                 ботка проектной, </w:t>
      </w:r>
    </w:p>
    <w:p>
      <w:pPr>
        <w:spacing w:after="0"/>
        <w:ind w:left="0"/>
        <w:jc w:val="both"/>
      </w:pPr>
      <w:r>
        <w:rPr>
          <w:rFonts w:ascii="Times New Roman"/>
          <w:b w:val="false"/>
          <w:i w:val="false"/>
          <w:color w:val="000000"/>
          <w:sz w:val="28"/>
        </w:rPr>
        <w:t xml:space="preserve">
                                 технической и учебной </w:t>
      </w:r>
    </w:p>
    <w:p>
      <w:pPr>
        <w:spacing w:after="0"/>
        <w:ind w:left="0"/>
        <w:jc w:val="both"/>
      </w:pPr>
      <w:r>
        <w:rPr>
          <w:rFonts w:ascii="Times New Roman"/>
          <w:b w:val="false"/>
          <w:i w:val="false"/>
          <w:color w:val="000000"/>
          <w:sz w:val="28"/>
        </w:rPr>
        <w:t xml:space="preserve">
                                 документации, проведе- </w:t>
      </w:r>
    </w:p>
    <w:p>
      <w:pPr>
        <w:spacing w:after="0"/>
        <w:ind w:left="0"/>
        <w:jc w:val="both"/>
      </w:pPr>
      <w:r>
        <w:rPr>
          <w:rFonts w:ascii="Times New Roman"/>
          <w:b w:val="false"/>
          <w:i w:val="false"/>
          <w:color w:val="000000"/>
          <w:sz w:val="28"/>
        </w:rPr>
        <w:t xml:space="preserve">
                                 ние обследования работо- </w:t>
      </w:r>
    </w:p>
    <w:p>
      <w:pPr>
        <w:spacing w:after="0"/>
        <w:ind w:left="0"/>
        <w:jc w:val="both"/>
      </w:pPr>
      <w:r>
        <w:rPr>
          <w:rFonts w:ascii="Times New Roman"/>
          <w:b w:val="false"/>
          <w:i w:val="false"/>
          <w:color w:val="000000"/>
          <w:sz w:val="28"/>
        </w:rPr>
        <w:t xml:space="preserve">
                                 способности системы, </w:t>
      </w:r>
    </w:p>
    <w:p>
      <w:pPr>
        <w:spacing w:after="0"/>
        <w:ind w:left="0"/>
        <w:jc w:val="both"/>
      </w:pPr>
      <w:r>
        <w:rPr>
          <w:rFonts w:ascii="Times New Roman"/>
          <w:b w:val="false"/>
          <w:i w:val="false"/>
          <w:color w:val="000000"/>
          <w:sz w:val="28"/>
        </w:rPr>
        <w:t xml:space="preserve">
                                 осуществление миграции </w:t>
      </w:r>
    </w:p>
    <w:p>
      <w:pPr>
        <w:spacing w:after="0"/>
        <w:ind w:left="0"/>
        <w:jc w:val="both"/>
      </w:pPr>
      <w:r>
        <w:rPr>
          <w:rFonts w:ascii="Times New Roman"/>
          <w:b w:val="false"/>
          <w:i w:val="false"/>
          <w:color w:val="000000"/>
          <w:sz w:val="28"/>
        </w:rPr>
        <w:t xml:space="preserve">
                                 данных системы, обуче- </w:t>
      </w:r>
    </w:p>
    <w:p>
      <w:pPr>
        <w:spacing w:after="0"/>
        <w:ind w:left="0"/>
        <w:jc w:val="both"/>
      </w:pPr>
      <w:r>
        <w:rPr>
          <w:rFonts w:ascii="Times New Roman"/>
          <w:b w:val="false"/>
          <w:i w:val="false"/>
          <w:color w:val="000000"/>
          <w:sz w:val="28"/>
        </w:rPr>
        <w:t xml:space="preserve">
                                 ние работе с системой- </w:t>
      </w:r>
    </w:p>
    <w:p>
      <w:pPr>
        <w:spacing w:after="0"/>
        <w:ind w:left="0"/>
        <w:jc w:val="both"/>
      </w:pPr>
      <w:r>
        <w:rPr>
          <w:rFonts w:ascii="Times New Roman"/>
          <w:b w:val="false"/>
          <w:i w:val="false"/>
          <w:color w:val="000000"/>
          <w:sz w:val="28"/>
        </w:rPr>
        <w:t xml:space="preserve">
                                 18 офисов; внесение </w:t>
      </w:r>
    </w:p>
    <w:p>
      <w:pPr>
        <w:spacing w:after="0"/>
        <w:ind w:left="0"/>
        <w:jc w:val="both"/>
      </w:pPr>
      <w:r>
        <w:rPr>
          <w:rFonts w:ascii="Times New Roman"/>
          <w:b w:val="false"/>
          <w:i w:val="false"/>
          <w:color w:val="000000"/>
          <w:sz w:val="28"/>
        </w:rPr>
        <w:t xml:space="preserve">
                                 изменений и дополнений </w:t>
      </w:r>
    </w:p>
    <w:p>
      <w:pPr>
        <w:spacing w:after="0"/>
        <w:ind w:left="0"/>
        <w:jc w:val="both"/>
      </w:pPr>
      <w:r>
        <w:rPr>
          <w:rFonts w:ascii="Times New Roman"/>
          <w:b w:val="false"/>
          <w:i w:val="false"/>
          <w:color w:val="000000"/>
          <w:sz w:val="28"/>
        </w:rPr>
        <w:t xml:space="preserve">
                                 в программное обеспе- </w:t>
      </w:r>
    </w:p>
    <w:p>
      <w:pPr>
        <w:spacing w:after="0"/>
        <w:ind w:left="0"/>
        <w:jc w:val="both"/>
      </w:pPr>
      <w:r>
        <w:rPr>
          <w:rFonts w:ascii="Times New Roman"/>
          <w:b w:val="false"/>
          <w:i w:val="false"/>
          <w:color w:val="000000"/>
          <w:sz w:val="28"/>
        </w:rPr>
        <w:t xml:space="preserve">
                                 чение и оказание кон- </w:t>
      </w:r>
    </w:p>
    <w:p>
      <w:pPr>
        <w:spacing w:after="0"/>
        <w:ind w:left="0"/>
        <w:jc w:val="both"/>
      </w:pPr>
      <w:r>
        <w:rPr>
          <w:rFonts w:ascii="Times New Roman"/>
          <w:b w:val="false"/>
          <w:i w:val="false"/>
          <w:color w:val="000000"/>
          <w:sz w:val="28"/>
        </w:rPr>
        <w:t xml:space="preserve">
                                 сультаций. </w:t>
      </w:r>
    </w:p>
    <w:p>
      <w:pPr>
        <w:spacing w:after="0"/>
        <w:ind w:left="0"/>
        <w:jc w:val="both"/>
      </w:pPr>
      <w:r>
        <w:rPr>
          <w:rFonts w:ascii="Times New Roman"/>
          <w:b w:val="false"/>
          <w:i w:val="false"/>
          <w:color w:val="000000"/>
          <w:sz w:val="28"/>
        </w:rPr>
        <w:t xml:space="preserve">
                                 Техническое обслужива-    В те- Налоговый </w:t>
      </w:r>
    </w:p>
    <w:p>
      <w:pPr>
        <w:spacing w:after="0"/>
        <w:ind w:left="0"/>
        <w:jc w:val="both"/>
      </w:pPr>
      <w:r>
        <w:rPr>
          <w:rFonts w:ascii="Times New Roman"/>
          <w:b w:val="false"/>
          <w:i w:val="false"/>
          <w:color w:val="000000"/>
          <w:sz w:val="28"/>
        </w:rPr>
        <w:t xml:space="preserve">
                                 ние компьютерного         чение комитет </w:t>
      </w:r>
    </w:p>
    <w:p>
      <w:pPr>
        <w:spacing w:after="0"/>
        <w:ind w:left="0"/>
        <w:jc w:val="both"/>
      </w:pPr>
      <w:r>
        <w:rPr>
          <w:rFonts w:ascii="Times New Roman"/>
          <w:b w:val="false"/>
          <w:i w:val="false"/>
          <w:color w:val="000000"/>
          <w:sz w:val="28"/>
        </w:rPr>
        <w:t xml:space="preserve">
                                 оборудования (703         года  Минис- </w:t>
      </w:r>
    </w:p>
    <w:p>
      <w:pPr>
        <w:spacing w:after="0"/>
        <w:ind w:left="0"/>
        <w:jc w:val="both"/>
      </w:pPr>
      <w:r>
        <w:rPr>
          <w:rFonts w:ascii="Times New Roman"/>
          <w:b w:val="false"/>
          <w:i w:val="false"/>
          <w:color w:val="000000"/>
          <w:sz w:val="28"/>
        </w:rPr>
        <w:t xml:space="preserve">
                                 серверов, 12683 компью-         терства </w:t>
      </w:r>
    </w:p>
    <w:p>
      <w:pPr>
        <w:spacing w:after="0"/>
        <w:ind w:left="0"/>
        <w:jc w:val="both"/>
      </w:pPr>
      <w:r>
        <w:rPr>
          <w:rFonts w:ascii="Times New Roman"/>
          <w:b w:val="false"/>
          <w:i w:val="false"/>
          <w:color w:val="000000"/>
          <w:sz w:val="28"/>
        </w:rPr>
        <w:t xml:space="preserve">
                                 теров, 5081 принтеров);         финансов </w:t>
      </w:r>
    </w:p>
    <w:p>
      <w:pPr>
        <w:spacing w:after="0"/>
        <w:ind w:left="0"/>
        <w:jc w:val="both"/>
      </w:pPr>
      <w:r>
        <w:rPr>
          <w:rFonts w:ascii="Times New Roman"/>
          <w:b w:val="false"/>
          <w:i w:val="false"/>
          <w:color w:val="000000"/>
          <w:sz w:val="28"/>
        </w:rPr>
        <w:t xml:space="preserve">
                                 сопровождение и админис-        Респуб- </w:t>
      </w:r>
    </w:p>
    <w:p>
      <w:pPr>
        <w:spacing w:after="0"/>
        <w:ind w:left="0"/>
        <w:jc w:val="both"/>
      </w:pPr>
      <w:r>
        <w:rPr>
          <w:rFonts w:ascii="Times New Roman"/>
          <w:b w:val="false"/>
          <w:i w:val="false"/>
          <w:color w:val="000000"/>
          <w:sz w:val="28"/>
        </w:rPr>
        <w:t xml:space="preserve">
                                 трирование информацион-         лики </w:t>
      </w:r>
    </w:p>
    <w:p>
      <w:pPr>
        <w:spacing w:after="0"/>
        <w:ind w:left="0"/>
        <w:jc w:val="both"/>
      </w:pPr>
      <w:r>
        <w:rPr>
          <w:rFonts w:ascii="Times New Roman"/>
          <w:b w:val="false"/>
          <w:i w:val="false"/>
          <w:color w:val="000000"/>
          <w:sz w:val="28"/>
        </w:rPr>
        <w:t xml:space="preserve">
                                 ных систем в Налоговом          Казахстан </w:t>
      </w:r>
    </w:p>
    <w:p>
      <w:pPr>
        <w:spacing w:after="0"/>
        <w:ind w:left="0"/>
        <w:jc w:val="both"/>
      </w:pPr>
      <w:r>
        <w:rPr>
          <w:rFonts w:ascii="Times New Roman"/>
          <w:b w:val="false"/>
          <w:i w:val="false"/>
          <w:color w:val="000000"/>
          <w:sz w:val="28"/>
        </w:rPr>
        <w:t xml:space="preserve">
                                 комитете Министерства </w:t>
      </w:r>
    </w:p>
    <w:p>
      <w:pPr>
        <w:spacing w:after="0"/>
        <w:ind w:left="0"/>
        <w:jc w:val="both"/>
      </w:pPr>
      <w:r>
        <w:rPr>
          <w:rFonts w:ascii="Times New Roman"/>
          <w:b w:val="false"/>
          <w:i w:val="false"/>
          <w:color w:val="000000"/>
          <w:sz w:val="28"/>
        </w:rPr>
        <w:t xml:space="preserve">
                                 финансов Республики </w:t>
      </w:r>
    </w:p>
    <w:p>
      <w:pPr>
        <w:spacing w:after="0"/>
        <w:ind w:left="0"/>
        <w:jc w:val="both"/>
      </w:pPr>
      <w:r>
        <w:rPr>
          <w:rFonts w:ascii="Times New Roman"/>
          <w:b w:val="false"/>
          <w:i w:val="false"/>
          <w:color w:val="000000"/>
          <w:sz w:val="28"/>
        </w:rPr>
        <w:t xml:space="preserve">
                                 Казахстан и его терри- </w:t>
      </w:r>
    </w:p>
    <w:p>
      <w:pPr>
        <w:spacing w:after="0"/>
        <w:ind w:left="0"/>
        <w:jc w:val="both"/>
      </w:pPr>
      <w:r>
        <w:rPr>
          <w:rFonts w:ascii="Times New Roman"/>
          <w:b w:val="false"/>
          <w:i w:val="false"/>
          <w:color w:val="000000"/>
          <w:sz w:val="28"/>
        </w:rPr>
        <w:t xml:space="preserve">
                                 ториальных подразделе- </w:t>
      </w:r>
    </w:p>
    <w:p>
      <w:pPr>
        <w:spacing w:after="0"/>
        <w:ind w:left="0"/>
        <w:jc w:val="both"/>
      </w:pPr>
      <w:r>
        <w:rPr>
          <w:rFonts w:ascii="Times New Roman"/>
          <w:b w:val="false"/>
          <w:i w:val="false"/>
          <w:color w:val="000000"/>
          <w:sz w:val="28"/>
        </w:rPr>
        <w:t xml:space="preserve">
                                 ниях. </w:t>
      </w:r>
    </w:p>
    <w:p>
      <w:pPr>
        <w:spacing w:after="0"/>
        <w:ind w:left="0"/>
        <w:jc w:val="both"/>
      </w:pPr>
      <w:r>
        <w:rPr>
          <w:rFonts w:ascii="Times New Roman"/>
          <w:b w:val="false"/>
          <w:i w:val="false"/>
          <w:color w:val="000000"/>
          <w:sz w:val="28"/>
        </w:rPr>
        <w:t xml:space="preserve">
                                 Приобретение запасных     Март- Налоговый </w:t>
      </w:r>
    </w:p>
    <w:p>
      <w:pPr>
        <w:spacing w:after="0"/>
        <w:ind w:left="0"/>
        <w:jc w:val="both"/>
      </w:pPr>
      <w:r>
        <w:rPr>
          <w:rFonts w:ascii="Times New Roman"/>
          <w:b w:val="false"/>
          <w:i w:val="false"/>
          <w:color w:val="000000"/>
          <w:sz w:val="28"/>
        </w:rPr>
        <w:t xml:space="preserve">
                                 частей и расходных        июнь  комитет </w:t>
      </w:r>
    </w:p>
    <w:p>
      <w:pPr>
        <w:spacing w:after="0"/>
        <w:ind w:left="0"/>
        <w:jc w:val="both"/>
      </w:pPr>
      <w:r>
        <w:rPr>
          <w:rFonts w:ascii="Times New Roman"/>
          <w:b w:val="false"/>
          <w:i w:val="false"/>
          <w:color w:val="000000"/>
          <w:sz w:val="28"/>
        </w:rPr>
        <w:t xml:space="preserve">
                                 материалов для налого-          Минис- </w:t>
      </w:r>
    </w:p>
    <w:p>
      <w:pPr>
        <w:spacing w:after="0"/>
        <w:ind w:left="0"/>
        <w:jc w:val="both"/>
      </w:pPr>
      <w:r>
        <w:rPr>
          <w:rFonts w:ascii="Times New Roman"/>
          <w:b w:val="false"/>
          <w:i w:val="false"/>
          <w:color w:val="000000"/>
          <w:sz w:val="28"/>
        </w:rPr>
        <w:t xml:space="preserve">
                                 вых органов на 5081             терства </w:t>
      </w:r>
    </w:p>
    <w:p>
      <w:pPr>
        <w:spacing w:after="0"/>
        <w:ind w:left="0"/>
        <w:jc w:val="both"/>
      </w:pPr>
      <w:r>
        <w:rPr>
          <w:rFonts w:ascii="Times New Roman"/>
          <w:b w:val="false"/>
          <w:i w:val="false"/>
          <w:color w:val="000000"/>
          <w:sz w:val="28"/>
        </w:rPr>
        <w:t xml:space="preserve">
                                 принтеров.                      финансов </w:t>
      </w:r>
    </w:p>
    <w:p>
      <w:pPr>
        <w:spacing w:after="0"/>
        <w:ind w:left="0"/>
        <w:jc w:val="both"/>
      </w:pPr>
      <w:r>
        <w:rPr>
          <w:rFonts w:ascii="Times New Roman"/>
          <w:b w:val="false"/>
          <w:i w:val="false"/>
          <w:color w:val="000000"/>
          <w:sz w:val="28"/>
        </w:rPr>
        <w:t xml:space="preserve">
                                 Приобретение расходных    Март- Респуб- </w:t>
      </w:r>
    </w:p>
    <w:p>
      <w:pPr>
        <w:spacing w:after="0"/>
        <w:ind w:left="0"/>
        <w:jc w:val="both"/>
      </w:pPr>
      <w:r>
        <w:rPr>
          <w:rFonts w:ascii="Times New Roman"/>
          <w:b w:val="false"/>
          <w:i w:val="false"/>
          <w:color w:val="000000"/>
          <w:sz w:val="28"/>
        </w:rPr>
        <w:t xml:space="preserve">
                                 материалов и запасных     июнь  лики </w:t>
      </w:r>
    </w:p>
    <w:p>
      <w:pPr>
        <w:spacing w:after="0"/>
        <w:ind w:left="0"/>
        <w:jc w:val="both"/>
      </w:pPr>
      <w:r>
        <w:rPr>
          <w:rFonts w:ascii="Times New Roman"/>
          <w:b w:val="false"/>
          <w:i w:val="false"/>
          <w:color w:val="000000"/>
          <w:sz w:val="28"/>
        </w:rPr>
        <w:t xml:space="preserve">
                                 частей для 8000 компью-         Казахстан </w:t>
      </w:r>
    </w:p>
    <w:p>
      <w:pPr>
        <w:spacing w:after="0"/>
        <w:ind w:left="0"/>
        <w:jc w:val="both"/>
      </w:pPr>
      <w:r>
        <w:rPr>
          <w:rFonts w:ascii="Times New Roman"/>
          <w:b w:val="false"/>
          <w:i w:val="false"/>
          <w:color w:val="000000"/>
          <w:sz w:val="28"/>
        </w:rPr>
        <w:t xml:space="preserve">
                                 теров.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24 декабря 2003 г. </w:t>
      </w:r>
      <w:r>
        <w:rPr>
          <w:rFonts w:ascii="Times New Roman"/>
          <w:b w:val="false"/>
          <w:i w:val="false"/>
          <w:color w:val="000000"/>
          <w:sz w:val="28"/>
        </w:rPr>
        <w:t xml:space="preserve">N 150ан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эффективная работа прикладного и системного обеспечения информационных систем Министерства финансов Республики, в том числе информационной системы Казначейства. Своевременное исполнение </w:t>
      </w:r>
    </w:p>
    <w:p>
      <w:pPr>
        <w:spacing w:after="0"/>
        <w:ind w:left="0"/>
        <w:jc w:val="both"/>
      </w:pPr>
      <w:r>
        <w:rPr>
          <w:rFonts w:ascii="Times New Roman"/>
          <w:b w:val="false"/>
          <w:i w:val="false"/>
          <w:color w:val="000000"/>
          <w:sz w:val="28"/>
        </w:rPr>
        <w:t xml:space="preserve">
      республиканского бюджета и расчетно-кассового обслуживания местных бюджетов, мониторинг требований и обязательств государства, своевременное формирование периодической бухгалтерской и контрольно-ревизионной отчетности, функционирование Web-сайтов министерства, обеспечение информационной поддержки ведения финансово-хозяйственной деятельности; сопровождение, автоматизация процессов налогового администрирования, повышение качества и оперативности информации, обеспечение бесперебойной работы: информационных систем, доставки сообщений, компьютерного, сетевого, коммуникационного оборудования в Налоговом комитете Министерства финансов Республики Казахстан и его территориальных подразделениях. </w:t>
      </w:r>
    </w:p>
    <w:bookmarkStart w:name="z42" w:id="42"/>
    <w:p>
      <w:pPr>
        <w:spacing w:after="0"/>
        <w:ind w:left="0"/>
        <w:jc w:val="both"/>
      </w:pPr>
      <w:r>
        <w:rPr>
          <w:rFonts w:ascii="Times New Roman"/>
          <w:b w:val="false"/>
          <w:i w:val="false"/>
          <w:color w:val="000000"/>
          <w:sz w:val="28"/>
        </w:rPr>
        <w:t xml:space="preserve">
            Приложение 301         </w:t>
      </w:r>
    </w:p>
    <w:bookmarkEnd w:id="4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r>
        <w:rPr>
          <w:rFonts w:ascii="Times New Roman"/>
          <w:b/>
          <w:i w:val="false"/>
          <w:color w:val="000000"/>
          <w:sz w:val="28"/>
        </w:rPr>
        <w:t xml:space="preserve">505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Контроль</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оборотом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производством</w:t>
      </w:r>
      <w:r>
        <w:rPr>
          <w:rFonts w:ascii="Times New Roman"/>
          <w:b w:val="false"/>
          <w:i w:val="false"/>
          <w:color w:val="000000"/>
          <w:sz w:val="28"/>
        </w:rPr>
        <w:t xml:space="preserve"> </w:t>
      </w:r>
      <w:r>
        <w:rPr>
          <w:rFonts w:ascii="Times New Roman"/>
          <w:b/>
          <w:i w:val="false"/>
          <w:color w:val="000000"/>
          <w:sz w:val="28"/>
        </w:rPr>
        <w:t>акцизной</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4 080 тысяч тенге (четыре миллиона восемьдесят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3 </w:t>
      </w:r>
      <w:r>
        <w:rPr>
          <w:rFonts w:ascii="Times New Roman"/>
          <w:b w:val="false"/>
          <w:i w:val="false"/>
          <w:color w:val="000000"/>
          <w:sz w:val="28"/>
        </w:rPr>
        <w:t xml:space="preserve">, </w:t>
      </w:r>
      <w:r>
        <w:rPr>
          <w:rFonts w:ascii="Times New Roman"/>
          <w:b w:val="false"/>
          <w:i w:val="false"/>
          <w:color w:val="000000"/>
          <w:sz w:val="28"/>
        </w:rPr>
        <w:t xml:space="preserve">13 Закона </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марта 2000 года N 339 "О программе по усилению государственного регулирования оборота нефтепродуктов на территории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2000 года N 1773 "Вопросы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функционирования информационных систем по контролю за производством и оборотом акцизной продукции предприятий, имеющих лицензии на соответствующие виды деятельности. </w:t>
      </w:r>
    </w:p>
    <w:p>
      <w:pPr>
        <w:spacing w:after="0"/>
        <w:ind w:left="0"/>
        <w:jc w:val="both"/>
      </w:pPr>
      <w:r>
        <w:rPr>
          <w:rFonts w:ascii="Times New Roman"/>
          <w:b w:val="false"/>
          <w:i w:val="false"/>
          <w:color w:val="000000"/>
          <w:sz w:val="28"/>
        </w:rPr>
        <w:t xml:space="preserve">
            5. Задачи бюджетной программы: сопровождение информационных cистем по контролю над производством и оборотом акцизной продукции.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реализации!Сроки !Ответст-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505       Сопровож-    Сопровождение и доработка В те- Минис- </w:t>
      </w:r>
    </w:p>
    <w:p>
      <w:pPr>
        <w:spacing w:after="0"/>
        <w:ind w:left="0"/>
        <w:jc w:val="both"/>
      </w:pPr>
      <w:r>
        <w:rPr>
          <w:rFonts w:ascii="Times New Roman"/>
          <w:b w:val="false"/>
          <w:i w:val="false"/>
          <w:color w:val="000000"/>
          <w:sz w:val="28"/>
        </w:rPr>
        <w:t xml:space="preserve">
                    дение инфор- информационных систем по  чение терство </w:t>
      </w:r>
    </w:p>
    <w:p>
      <w:pPr>
        <w:spacing w:after="0"/>
        <w:ind w:left="0"/>
        <w:jc w:val="both"/>
      </w:pPr>
      <w:r>
        <w:rPr>
          <w:rFonts w:ascii="Times New Roman"/>
          <w:b w:val="false"/>
          <w:i w:val="false"/>
          <w:color w:val="000000"/>
          <w:sz w:val="28"/>
        </w:rPr>
        <w:t xml:space="preserve">
                    мационной    контролю над производ-    года  финансов </w:t>
      </w:r>
    </w:p>
    <w:p>
      <w:pPr>
        <w:spacing w:after="0"/>
        <w:ind w:left="0"/>
        <w:jc w:val="both"/>
      </w:pPr>
      <w:r>
        <w:rPr>
          <w:rFonts w:ascii="Times New Roman"/>
          <w:b w:val="false"/>
          <w:i w:val="false"/>
          <w:color w:val="000000"/>
          <w:sz w:val="28"/>
        </w:rPr>
        <w:t xml:space="preserve">
                    системы      ством и оборотом акциз-         Респуб- </w:t>
      </w:r>
    </w:p>
    <w:p>
      <w:pPr>
        <w:spacing w:after="0"/>
        <w:ind w:left="0"/>
        <w:jc w:val="both"/>
      </w:pPr>
      <w:r>
        <w:rPr>
          <w:rFonts w:ascii="Times New Roman"/>
          <w:b w:val="false"/>
          <w:i w:val="false"/>
          <w:color w:val="000000"/>
          <w:sz w:val="28"/>
        </w:rPr>
        <w:t xml:space="preserve">
                    "Контроль    ной продукции" - 3 сис-         лики </w:t>
      </w:r>
    </w:p>
    <w:p>
      <w:pPr>
        <w:spacing w:after="0"/>
        <w:ind w:left="0"/>
        <w:jc w:val="both"/>
      </w:pPr>
      <w:r>
        <w:rPr>
          <w:rFonts w:ascii="Times New Roman"/>
          <w:b w:val="false"/>
          <w:i w:val="false"/>
          <w:color w:val="000000"/>
          <w:sz w:val="28"/>
        </w:rPr>
        <w:t xml:space="preserve">
                    за оборотом  темы.                           Казах- </w:t>
      </w:r>
    </w:p>
    <w:p>
      <w:pPr>
        <w:spacing w:after="0"/>
        <w:ind w:left="0"/>
        <w:jc w:val="both"/>
      </w:pPr>
      <w:r>
        <w:rPr>
          <w:rFonts w:ascii="Times New Roman"/>
          <w:b w:val="false"/>
          <w:i w:val="false"/>
          <w:color w:val="000000"/>
          <w:sz w:val="28"/>
        </w:rPr>
        <w:t xml:space="preserve">
                    и производ-                                  стан </w:t>
      </w:r>
    </w:p>
    <w:p>
      <w:pPr>
        <w:spacing w:after="0"/>
        <w:ind w:left="0"/>
        <w:jc w:val="both"/>
      </w:pPr>
      <w:r>
        <w:rPr>
          <w:rFonts w:ascii="Times New Roman"/>
          <w:b w:val="false"/>
          <w:i w:val="false"/>
          <w:color w:val="000000"/>
          <w:sz w:val="28"/>
        </w:rPr>
        <w:t xml:space="preserve">
                    ством акциз- </w:t>
      </w:r>
    </w:p>
    <w:p>
      <w:pPr>
        <w:spacing w:after="0"/>
        <w:ind w:left="0"/>
        <w:jc w:val="both"/>
      </w:pPr>
      <w:r>
        <w:rPr>
          <w:rFonts w:ascii="Times New Roman"/>
          <w:b w:val="false"/>
          <w:i w:val="false"/>
          <w:color w:val="000000"/>
          <w:sz w:val="28"/>
        </w:rPr>
        <w:t xml:space="preserve">
                    ной продук- </w:t>
      </w:r>
    </w:p>
    <w:p>
      <w:pPr>
        <w:spacing w:after="0"/>
        <w:ind w:left="0"/>
        <w:jc w:val="both"/>
      </w:pPr>
      <w:r>
        <w:rPr>
          <w:rFonts w:ascii="Times New Roman"/>
          <w:b w:val="false"/>
          <w:i w:val="false"/>
          <w:color w:val="000000"/>
          <w:sz w:val="28"/>
        </w:rPr>
        <w:t xml:space="preserve">
                    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бесперебойное функционирование информационных систем по контролю за производством и оборотом акцизной продукции предприятий, имеющих лицензии на соответствующие виды деятельности. </w:t>
      </w:r>
    </w:p>
    <w:bookmarkStart w:name="z43" w:id="43"/>
    <w:p>
      <w:pPr>
        <w:spacing w:after="0"/>
        <w:ind w:left="0"/>
        <w:jc w:val="both"/>
      </w:pPr>
      <w:r>
        <w:rPr>
          <w:rFonts w:ascii="Times New Roman"/>
          <w:b w:val="false"/>
          <w:i w:val="false"/>
          <w:color w:val="000000"/>
          <w:sz w:val="28"/>
        </w:rPr>
        <w:t xml:space="preserve">
      Приложение 302          </w:t>
      </w:r>
    </w:p>
    <w:bookmarkEnd w:id="4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w:t>
      </w:r>
      <w:r>
        <w:rPr>
          <w:rFonts w:ascii="Times New Roman"/>
          <w:b w:val="false"/>
          <w:i w:val="false"/>
          <w:color w:val="000000"/>
          <w:sz w:val="28"/>
          <w:u w:val="single"/>
        </w:rPr>
        <w:t>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финансов</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1 889 904 тысячи тенге (один миллиард восемьсот восемьдесят девять миллионов девятьсот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w:t>
      </w:r>
      <w:r>
        <w:rPr>
          <w:rFonts w:ascii="Times New Roman"/>
          <w:b w:val="false"/>
          <w:i w:val="false"/>
          <w:color w:val="000000"/>
          <w:sz w:val="28"/>
        </w:rPr>
        <w:t xml:space="preserve">статья 10-1 </w:t>
      </w:r>
      <w:r>
        <w:rPr>
          <w:rFonts w:ascii="Times New Roman"/>
          <w:b w:val="false"/>
          <w:i w:val="false"/>
          <w:color w:val="000000"/>
          <w:sz w:val="28"/>
        </w:rPr>
        <w:t xml:space="preserve"> Закона Республики Казахстан от 21 января 1997 года "О банкротстве";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октября 1998 года N 4114 "О дальнейшем реформировании системы государственных органов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марта 2000 года N 367 "О плане мероприятий по реализации Государственной Программы действий Правительства Республики Казахстан на 2000-2002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июня 2001 года N 788 "Об утверждении Перечня официальных источников информации по рыночным ценам на отдельные виды товаров, подлежащих государственному контролю при применении трансфертных цен в международных деловых операциях";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апреля 2002 года N 448 "Об утверждении перечня налогоплательщиков, подлежащих республиканскому мониторингу";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мая 2002 года N 579 "Об утверждении Правил формирования и ведения Государственного реестра налогоплательщиков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июня 2002 года N 671 "Об установлении и испытании полностью автоматизированной казначейской системы (Проект модернизации Казначейства)"; Программа информатизации Министерства финансов Республики Казахстан на 2000-2002 годы, утвержденная приказом Министерства финансов Республики Казахстан от 23 октября 2000 года N 459.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комплексной информатизации, направленной на достижение современного уровня информатизации бюджетно-финансового планирования и мониторинга бюджетных процедур, а также обеспечение своевременной модернизации и оснащение средствами вычислительного, коммуникационного, сетевого оборудования и организационной техники, системного программного обеспечения, интегрирование информационных систем и обеспечение защиты информации; создание и развитие информационных систем, телекоммуникаций общего назначения и информационных систем налогового администрирования в Налоговом комитете Министерства финансов Республики Казахстан и его территориальных подразделениях. </w:t>
      </w:r>
    </w:p>
    <w:p>
      <w:pPr>
        <w:spacing w:after="0"/>
        <w:ind w:left="0"/>
        <w:jc w:val="both"/>
      </w:pPr>
      <w:r>
        <w:rPr>
          <w:rFonts w:ascii="Times New Roman"/>
          <w:b w:val="false"/>
          <w:i w:val="false"/>
          <w:color w:val="000000"/>
          <w:sz w:val="28"/>
        </w:rPr>
        <w:t xml:space="preserve">
            5. Задачи бюджетной программы: разработка и создание информационно-финансовых интегрированных систем, развитие автоматизированных систем финансовых расчетов и системы управления финансово-хозяйственной деятельностью государственных учреждений, создание базы данных (информационных ресурсов) общего пользования, закупка лицензионного системного программного обеспечения и программных средств защиты информации и их технической поддержки, а также закупка серверного, вычислительного, сетевого оборудования, организационной техники и аппаратно-программных средств защиты информации в соответствии с Программой информатизации Министерства финансов Республики Казахстан; создание и развитие пилотных проектов информационных систем: "Хранилище данных Государственного реестра налогоплательщиков и объектов налогообложения Республики Казахстан", "Ведение реестра неплатежных и несостоятельных предприятий", "Информационная налоговая интегрированная система Республики Казахстан", развитие бухгалтерской системы Налогового комитета Министерства финансов Республики Казахстан, "Государственный реестр налогоплательщиков и объектов налогообложения Республики Казахстан", "Электронные формы налоговой отчетности", "Система гарантированной доставки сообщений и защиты информации для налогоплательщиков и для территориальных подразделений Налогового комитета Министерства финансов Республики Казахстан", "Учет доходов физических лиц, облагаемых у источника выплаты", "Регистрация плательщиков НДС. Система приема и обработки реестров счетов-фактур, выписанных с НДС", "Система мультимедийной связи по разъяснению налогового законодательства"; "Мониторинг крупных предприятий", "Электронный контроль налогового аудита", информационной системы дистанционного обучения и тестирования специалистов Налогового комитета Министерства финансов Республики Казахстан и его территориальных подразделений; "Учет сроков пребывания нерезидентов", "Специальный налоговый режим на основе разовых талонов"; приобретение и монтаж оборудования для серверных помещений в налоговых комитетах; обеспечение налоговых комитетов серверами и компьютерным оборудованием для расширения информационных систем и для организации связи; обеспечение Центрального аппарата Налогового комитета Министерства финансов Республики Казахстан оборудованием для проведения видеоконференций с налоговыми ведомствами государств-членов ЕврАзЭС; приобретение телекоммуникационного оборудования и расширение каналов связи в рамках объединения ведомственных сетей Комитета казначейства Министерства финансов Республики Казахстан и Налогового комитета Министерства финансов Республики Казахстан, проведение научно-исследовательских работ по внедрению информационных систем.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600        Создание   </w:t>
      </w:r>
    </w:p>
    <w:p>
      <w:pPr>
        <w:spacing w:after="0"/>
        <w:ind w:left="0"/>
        <w:jc w:val="both"/>
      </w:pPr>
      <w:r>
        <w:rPr>
          <w:rFonts w:ascii="Times New Roman"/>
          <w:b w:val="false"/>
          <w:i w:val="false"/>
          <w:color w:val="000000"/>
          <w:sz w:val="28"/>
        </w:rPr>
        <w:t xml:space="preserve">
                    информацион- </w:t>
      </w:r>
    </w:p>
    <w:p>
      <w:pPr>
        <w:spacing w:after="0"/>
        <w:ind w:left="0"/>
        <w:jc w:val="both"/>
      </w:pPr>
      <w:r>
        <w:rPr>
          <w:rFonts w:ascii="Times New Roman"/>
          <w:b w:val="false"/>
          <w:i w:val="false"/>
          <w:color w:val="000000"/>
          <w:sz w:val="28"/>
        </w:rPr>
        <w:t xml:space="preserve">
                    ных систем </w:t>
      </w:r>
    </w:p>
    <w:p>
      <w:pPr>
        <w:spacing w:after="0"/>
        <w:ind w:left="0"/>
        <w:jc w:val="both"/>
      </w:pP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030  Создание ин- Приобретение средств      II   Министер- </w:t>
      </w:r>
    </w:p>
    <w:p>
      <w:pPr>
        <w:spacing w:after="0"/>
        <w:ind w:left="0"/>
        <w:jc w:val="both"/>
      </w:pPr>
      <w:r>
        <w:rPr>
          <w:rFonts w:ascii="Times New Roman"/>
          <w:b w:val="false"/>
          <w:i w:val="false"/>
          <w:color w:val="000000"/>
          <w:sz w:val="28"/>
        </w:rPr>
        <w:t xml:space="preserve">
                    формацион-   вычислительной техники   квар- ство </w:t>
      </w:r>
    </w:p>
    <w:p>
      <w:pPr>
        <w:spacing w:after="0"/>
        <w:ind w:left="0"/>
        <w:jc w:val="both"/>
      </w:pPr>
      <w:r>
        <w:rPr>
          <w:rFonts w:ascii="Times New Roman"/>
          <w:b w:val="false"/>
          <w:i w:val="false"/>
          <w:color w:val="000000"/>
          <w:sz w:val="28"/>
        </w:rPr>
        <w:t xml:space="preserve">
                    ных систем   (1024 шт.), серверов     тал   финансов </w:t>
      </w:r>
    </w:p>
    <w:p>
      <w:pPr>
        <w:spacing w:after="0"/>
        <w:ind w:left="0"/>
        <w:jc w:val="both"/>
      </w:pPr>
      <w:r>
        <w:rPr>
          <w:rFonts w:ascii="Times New Roman"/>
          <w:b w:val="false"/>
          <w:i w:val="false"/>
          <w:color w:val="000000"/>
          <w:sz w:val="28"/>
        </w:rPr>
        <w:t xml:space="preserve">
                    органов      (22 шт.), сетевого             Республики </w:t>
      </w:r>
    </w:p>
    <w:p>
      <w:pPr>
        <w:spacing w:after="0"/>
        <w:ind w:left="0"/>
        <w:jc w:val="both"/>
      </w:pPr>
      <w:r>
        <w:rPr>
          <w:rFonts w:ascii="Times New Roman"/>
          <w:b w:val="false"/>
          <w:i w:val="false"/>
          <w:color w:val="000000"/>
          <w:sz w:val="28"/>
        </w:rPr>
        <w:t xml:space="preserve">
                    Министерства оборудования (70 шт.),         Казахстан </w:t>
      </w:r>
    </w:p>
    <w:p>
      <w:pPr>
        <w:spacing w:after="0"/>
        <w:ind w:left="0"/>
        <w:jc w:val="both"/>
      </w:pPr>
      <w:r>
        <w:rPr>
          <w:rFonts w:ascii="Times New Roman"/>
          <w:b w:val="false"/>
          <w:i w:val="false"/>
          <w:color w:val="000000"/>
          <w:sz w:val="28"/>
        </w:rPr>
        <w:t xml:space="preserve">
                    финансов     принтеров (40 шт.), </w:t>
      </w:r>
    </w:p>
    <w:p>
      <w:pPr>
        <w:spacing w:after="0"/>
        <w:ind w:left="0"/>
        <w:jc w:val="both"/>
      </w:pPr>
      <w:r>
        <w:rPr>
          <w:rFonts w:ascii="Times New Roman"/>
          <w:b w:val="false"/>
          <w:i w:val="false"/>
          <w:color w:val="000000"/>
          <w:sz w:val="28"/>
        </w:rPr>
        <w:t xml:space="preserve">
                    Республики   сканеров (32 шт.), </w:t>
      </w:r>
    </w:p>
    <w:p>
      <w:pPr>
        <w:spacing w:after="0"/>
        <w:ind w:left="0"/>
        <w:jc w:val="both"/>
      </w:pPr>
      <w:r>
        <w:rPr>
          <w:rFonts w:ascii="Times New Roman"/>
          <w:b w:val="false"/>
          <w:i w:val="false"/>
          <w:color w:val="000000"/>
          <w:sz w:val="28"/>
        </w:rPr>
        <w:t xml:space="preserve">
                    Казахстан    дисковой стойки для </w:t>
      </w:r>
    </w:p>
    <w:p>
      <w:pPr>
        <w:spacing w:after="0"/>
        <w:ind w:left="0"/>
        <w:jc w:val="both"/>
      </w:pPr>
      <w:r>
        <w:rPr>
          <w:rFonts w:ascii="Times New Roman"/>
          <w:b w:val="false"/>
          <w:i w:val="false"/>
          <w:color w:val="000000"/>
          <w:sz w:val="28"/>
        </w:rPr>
        <w:t xml:space="preserve">
                                 информационных систем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сопутствующих товаров и </w:t>
      </w:r>
    </w:p>
    <w:p>
      <w:pPr>
        <w:spacing w:after="0"/>
        <w:ind w:left="0"/>
        <w:jc w:val="both"/>
      </w:pPr>
      <w:r>
        <w:rPr>
          <w:rFonts w:ascii="Times New Roman"/>
          <w:b w:val="false"/>
          <w:i w:val="false"/>
          <w:color w:val="000000"/>
          <w:sz w:val="28"/>
        </w:rPr>
        <w:t xml:space="preserve">
                                 услуг, системных </w:t>
      </w:r>
    </w:p>
    <w:p>
      <w:pPr>
        <w:spacing w:after="0"/>
        <w:ind w:left="0"/>
        <w:jc w:val="both"/>
      </w:pPr>
      <w:r>
        <w:rPr>
          <w:rFonts w:ascii="Times New Roman"/>
          <w:b w:val="false"/>
          <w:i w:val="false"/>
          <w:color w:val="000000"/>
          <w:sz w:val="28"/>
        </w:rPr>
        <w:t xml:space="preserve">
                                 программных продуктов. </w:t>
      </w:r>
    </w:p>
    <w:p>
      <w:pPr>
        <w:spacing w:after="0"/>
        <w:ind w:left="0"/>
        <w:jc w:val="both"/>
      </w:pPr>
      <w:r>
        <w:rPr>
          <w:rFonts w:ascii="Times New Roman"/>
          <w:b w:val="false"/>
          <w:i w:val="false"/>
          <w:color w:val="000000"/>
          <w:sz w:val="28"/>
        </w:rPr>
        <w:t xml:space="preserve">
      Создание, развитие и     В те- Министер- </w:t>
      </w:r>
    </w:p>
    <w:p>
      <w:pPr>
        <w:spacing w:after="0"/>
        <w:ind w:left="0"/>
        <w:jc w:val="both"/>
      </w:pPr>
      <w:r>
        <w:rPr>
          <w:rFonts w:ascii="Times New Roman"/>
          <w:b w:val="false"/>
          <w:i w:val="false"/>
          <w:color w:val="000000"/>
          <w:sz w:val="28"/>
        </w:rPr>
        <w:t xml:space="preserve">
                                 внедрение информационных чение ство </w:t>
      </w:r>
    </w:p>
    <w:p>
      <w:pPr>
        <w:spacing w:after="0"/>
        <w:ind w:left="0"/>
        <w:jc w:val="both"/>
      </w:pPr>
      <w:r>
        <w:rPr>
          <w:rFonts w:ascii="Times New Roman"/>
          <w:b w:val="false"/>
          <w:i w:val="false"/>
          <w:color w:val="000000"/>
          <w:sz w:val="28"/>
        </w:rPr>
        <w:t xml:space="preserve">
                                 систем, интеграция ин-   года  финансов </w:t>
      </w:r>
    </w:p>
    <w:p>
      <w:pPr>
        <w:spacing w:after="0"/>
        <w:ind w:left="0"/>
        <w:jc w:val="both"/>
      </w:pPr>
      <w:r>
        <w:rPr>
          <w:rFonts w:ascii="Times New Roman"/>
          <w:b w:val="false"/>
          <w:i w:val="false"/>
          <w:color w:val="000000"/>
          <w:sz w:val="28"/>
        </w:rPr>
        <w:t xml:space="preserve">
                                 формационных систем            Республики </w:t>
      </w:r>
    </w:p>
    <w:p>
      <w:pPr>
        <w:spacing w:after="0"/>
        <w:ind w:left="0"/>
        <w:jc w:val="both"/>
      </w:pPr>
      <w:r>
        <w:rPr>
          <w:rFonts w:ascii="Times New Roman"/>
          <w:b w:val="false"/>
          <w:i w:val="false"/>
          <w:color w:val="000000"/>
          <w:sz w:val="28"/>
        </w:rPr>
        <w:t xml:space="preserve">
                                 органов Министерства           Казахстан </w:t>
      </w:r>
    </w:p>
    <w:p>
      <w:pPr>
        <w:spacing w:after="0"/>
        <w:ind w:left="0"/>
        <w:jc w:val="both"/>
      </w:pPr>
      <w:r>
        <w:rPr>
          <w:rFonts w:ascii="Times New Roman"/>
          <w:b w:val="false"/>
          <w:i w:val="false"/>
          <w:color w:val="000000"/>
          <w:sz w:val="28"/>
        </w:rPr>
        <w:t xml:space="preserve">
                                 финансов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Получение услуг по        В те- Министер- </w:t>
      </w:r>
    </w:p>
    <w:p>
      <w:pPr>
        <w:spacing w:after="0"/>
        <w:ind w:left="0"/>
        <w:jc w:val="both"/>
      </w:pPr>
      <w:r>
        <w:rPr>
          <w:rFonts w:ascii="Times New Roman"/>
          <w:b w:val="false"/>
          <w:i w:val="false"/>
          <w:color w:val="000000"/>
          <w:sz w:val="28"/>
        </w:rPr>
        <w:t xml:space="preserve">
                                 развитию, интеграции и    чение ство </w:t>
      </w:r>
    </w:p>
    <w:p>
      <w:pPr>
        <w:spacing w:after="0"/>
        <w:ind w:left="0"/>
        <w:jc w:val="both"/>
      </w:pPr>
      <w:r>
        <w:rPr>
          <w:rFonts w:ascii="Times New Roman"/>
          <w:b w:val="false"/>
          <w:i w:val="false"/>
          <w:color w:val="000000"/>
          <w:sz w:val="28"/>
        </w:rPr>
        <w:t xml:space="preserve">
                                 экспертному анализу       года  финансов </w:t>
      </w:r>
    </w:p>
    <w:p>
      <w:pPr>
        <w:spacing w:after="0"/>
        <w:ind w:left="0"/>
        <w:jc w:val="both"/>
      </w:pPr>
      <w:r>
        <w:rPr>
          <w:rFonts w:ascii="Times New Roman"/>
          <w:b w:val="false"/>
          <w:i w:val="false"/>
          <w:color w:val="000000"/>
          <w:sz w:val="28"/>
        </w:rPr>
        <w:t xml:space="preserve">
                                 (техническому и юриди-          Республики </w:t>
      </w:r>
    </w:p>
    <w:p>
      <w:pPr>
        <w:spacing w:after="0"/>
        <w:ind w:left="0"/>
        <w:jc w:val="both"/>
      </w:pPr>
      <w:r>
        <w:rPr>
          <w:rFonts w:ascii="Times New Roman"/>
          <w:b w:val="false"/>
          <w:i w:val="false"/>
          <w:color w:val="000000"/>
          <w:sz w:val="28"/>
        </w:rPr>
        <w:t xml:space="preserve">
                                 ческому) информационных         Казахстан </w:t>
      </w:r>
    </w:p>
    <w:p>
      <w:pPr>
        <w:spacing w:after="0"/>
        <w:ind w:left="0"/>
        <w:jc w:val="both"/>
      </w:pPr>
      <w:r>
        <w:rPr>
          <w:rFonts w:ascii="Times New Roman"/>
          <w:b w:val="false"/>
          <w:i w:val="false"/>
          <w:color w:val="000000"/>
          <w:sz w:val="28"/>
        </w:rPr>
        <w:t xml:space="preserve">
                                 систем органов Министер- </w:t>
      </w:r>
    </w:p>
    <w:p>
      <w:pPr>
        <w:spacing w:after="0"/>
        <w:ind w:left="0"/>
        <w:jc w:val="both"/>
      </w:pPr>
      <w:r>
        <w:rPr>
          <w:rFonts w:ascii="Times New Roman"/>
          <w:b w:val="false"/>
          <w:i w:val="false"/>
          <w:color w:val="000000"/>
          <w:sz w:val="28"/>
        </w:rPr>
        <w:t xml:space="preserve">
                                 ства Финансов Республики </w:t>
      </w:r>
    </w:p>
    <w:p>
      <w:pPr>
        <w:spacing w:after="0"/>
        <w:ind w:left="0"/>
        <w:jc w:val="both"/>
      </w:pPr>
      <w:r>
        <w:rPr>
          <w:rFonts w:ascii="Times New Roman"/>
          <w:b w:val="false"/>
          <w:i w:val="false"/>
          <w:color w:val="000000"/>
          <w:sz w:val="28"/>
        </w:rPr>
        <w:t xml:space="preserve">
                                 Казахстан, обучение </w:t>
      </w:r>
    </w:p>
    <w:p>
      <w:pPr>
        <w:spacing w:after="0"/>
        <w:ind w:left="0"/>
        <w:jc w:val="both"/>
      </w:pPr>
      <w:r>
        <w:rPr>
          <w:rFonts w:ascii="Times New Roman"/>
          <w:b w:val="false"/>
          <w:i w:val="false"/>
          <w:color w:val="000000"/>
          <w:sz w:val="28"/>
        </w:rPr>
        <w:t xml:space="preserve">
                                 специалистов информаци- </w:t>
      </w:r>
    </w:p>
    <w:p>
      <w:pPr>
        <w:spacing w:after="0"/>
        <w:ind w:left="0"/>
        <w:jc w:val="both"/>
      </w:pPr>
      <w:r>
        <w:rPr>
          <w:rFonts w:ascii="Times New Roman"/>
          <w:b w:val="false"/>
          <w:i w:val="false"/>
          <w:color w:val="000000"/>
          <w:sz w:val="28"/>
        </w:rPr>
        <w:t xml:space="preserve">
                                 онным технологиям, защите </w:t>
      </w:r>
    </w:p>
    <w:p>
      <w:pPr>
        <w:spacing w:after="0"/>
        <w:ind w:left="0"/>
        <w:jc w:val="both"/>
      </w:pPr>
      <w:r>
        <w:rPr>
          <w:rFonts w:ascii="Times New Roman"/>
          <w:b w:val="false"/>
          <w:i w:val="false"/>
          <w:color w:val="000000"/>
          <w:sz w:val="28"/>
        </w:rPr>
        <w:t xml:space="preserve">
                                 информации и корпоративным </w:t>
      </w:r>
    </w:p>
    <w:p>
      <w:pPr>
        <w:spacing w:after="0"/>
        <w:ind w:left="0"/>
        <w:jc w:val="both"/>
      </w:pPr>
      <w:r>
        <w:rPr>
          <w:rFonts w:ascii="Times New Roman"/>
          <w:b w:val="false"/>
          <w:i w:val="false"/>
          <w:color w:val="000000"/>
          <w:sz w:val="28"/>
        </w:rPr>
        <w:t xml:space="preserve">
                                 телекоммуникационным сетям. </w:t>
      </w:r>
    </w:p>
    <w:p>
      <w:pPr>
        <w:spacing w:after="0"/>
        <w:ind w:left="0"/>
        <w:jc w:val="both"/>
      </w:pPr>
      <w:r>
        <w:rPr>
          <w:rFonts w:ascii="Times New Roman"/>
          <w:b w:val="false"/>
          <w:i w:val="false"/>
          <w:color w:val="000000"/>
          <w:sz w:val="28"/>
        </w:rPr>
        <w:t xml:space="preserve">
      Приобретение лицензий    В те- Комитет </w:t>
      </w:r>
    </w:p>
    <w:p>
      <w:pPr>
        <w:spacing w:after="0"/>
        <w:ind w:left="0"/>
        <w:jc w:val="both"/>
      </w:pPr>
      <w:r>
        <w:rPr>
          <w:rFonts w:ascii="Times New Roman"/>
          <w:b w:val="false"/>
          <w:i w:val="false"/>
          <w:color w:val="000000"/>
          <w:sz w:val="28"/>
        </w:rPr>
        <w:t xml:space="preserve">
                                 для тиражирования        чение казначей- </w:t>
      </w:r>
    </w:p>
    <w:p>
      <w:pPr>
        <w:spacing w:after="0"/>
        <w:ind w:left="0"/>
        <w:jc w:val="both"/>
      </w:pPr>
      <w:r>
        <w:rPr>
          <w:rFonts w:ascii="Times New Roman"/>
          <w:b w:val="false"/>
          <w:i w:val="false"/>
          <w:color w:val="000000"/>
          <w:sz w:val="28"/>
        </w:rPr>
        <w:t xml:space="preserve">
                                 информационной системы   года  ства </w:t>
      </w:r>
    </w:p>
    <w:p>
      <w:pPr>
        <w:spacing w:after="0"/>
        <w:ind w:left="0"/>
        <w:jc w:val="both"/>
      </w:pPr>
      <w:r>
        <w:rPr>
          <w:rFonts w:ascii="Times New Roman"/>
          <w:b w:val="false"/>
          <w:i w:val="false"/>
          <w:color w:val="000000"/>
          <w:sz w:val="28"/>
        </w:rPr>
        <w:t xml:space="preserve">
                                 казначейства (969 шт.).        Министер- </w:t>
      </w:r>
    </w:p>
    <w:p>
      <w:pPr>
        <w:spacing w:after="0"/>
        <w:ind w:left="0"/>
        <w:jc w:val="both"/>
      </w:pPr>
      <w:r>
        <w:rPr>
          <w:rFonts w:ascii="Times New Roman"/>
          <w:b w:val="false"/>
          <w:i w:val="false"/>
          <w:color w:val="000000"/>
          <w:sz w:val="28"/>
        </w:rPr>
        <w:t xml:space="preserve">
      ства                                                                                       финансов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Шлюзовой терминал для     I    Министер- </w:t>
      </w:r>
    </w:p>
    <w:p>
      <w:pPr>
        <w:spacing w:after="0"/>
        <w:ind w:left="0"/>
        <w:jc w:val="both"/>
      </w:pPr>
      <w:r>
        <w:rPr>
          <w:rFonts w:ascii="Times New Roman"/>
          <w:b w:val="false"/>
          <w:i w:val="false"/>
          <w:color w:val="000000"/>
          <w:sz w:val="28"/>
        </w:rPr>
        <w:t xml:space="preserve">
                                 областных управлений     квар- ство </w:t>
      </w:r>
    </w:p>
    <w:p>
      <w:pPr>
        <w:spacing w:after="0"/>
        <w:ind w:left="0"/>
        <w:jc w:val="both"/>
      </w:pPr>
      <w:r>
        <w:rPr>
          <w:rFonts w:ascii="Times New Roman"/>
          <w:b w:val="false"/>
          <w:i w:val="false"/>
          <w:color w:val="000000"/>
          <w:sz w:val="28"/>
        </w:rPr>
        <w:t xml:space="preserve">
                                 казначейства.            тал   финансов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Приобретение базы дан-   В те- Министер- </w:t>
      </w:r>
    </w:p>
    <w:p>
      <w:pPr>
        <w:spacing w:after="0"/>
        <w:ind w:left="0"/>
        <w:jc w:val="both"/>
      </w:pPr>
      <w:r>
        <w:rPr>
          <w:rFonts w:ascii="Times New Roman"/>
          <w:b w:val="false"/>
          <w:i w:val="false"/>
          <w:color w:val="000000"/>
          <w:sz w:val="28"/>
        </w:rPr>
        <w:t xml:space="preserve">
                                 ных "Законодательство"   чение ство </w:t>
      </w:r>
    </w:p>
    <w:p>
      <w:pPr>
        <w:spacing w:after="0"/>
        <w:ind w:left="0"/>
        <w:jc w:val="both"/>
      </w:pPr>
      <w:r>
        <w:rPr>
          <w:rFonts w:ascii="Times New Roman"/>
          <w:b w:val="false"/>
          <w:i w:val="false"/>
          <w:color w:val="000000"/>
          <w:sz w:val="28"/>
        </w:rPr>
        <w:t xml:space="preserve">
                                 для территориальных      года  финансов </w:t>
      </w:r>
    </w:p>
    <w:p>
      <w:pPr>
        <w:spacing w:after="0"/>
        <w:ind w:left="0"/>
        <w:jc w:val="both"/>
      </w:pPr>
      <w:r>
        <w:rPr>
          <w:rFonts w:ascii="Times New Roman"/>
          <w:b w:val="false"/>
          <w:i w:val="false"/>
          <w:color w:val="000000"/>
          <w:sz w:val="28"/>
        </w:rPr>
        <w:t xml:space="preserve">
                                 органов.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Получение сопутствующих  В те- Министер- </w:t>
      </w:r>
    </w:p>
    <w:p>
      <w:pPr>
        <w:spacing w:after="0"/>
        <w:ind w:left="0"/>
        <w:jc w:val="both"/>
      </w:pPr>
      <w:r>
        <w:rPr>
          <w:rFonts w:ascii="Times New Roman"/>
          <w:b w:val="false"/>
          <w:i w:val="false"/>
          <w:color w:val="000000"/>
          <w:sz w:val="28"/>
        </w:rPr>
        <w:t xml:space="preserve">
                                 услуг по разработке      чение ство </w:t>
      </w:r>
    </w:p>
    <w:p>
      <w:pPr>
        <w:spacing w:after="0"/>
        <w:ind w:left="0"/>
        <w:jc w:val="both"/>
      </w:pPr>
      <w:r>
        <w:rPr>
          <w:rFonts w:ascii="Times New Roman"/>
          <w:b w:val="false"/>
          <w:i w:val="false"/>
          <w:color w:val="000000"/>
          <w:sz w:val="28"/>
        </w:rPr>
        <w:t xml:space="preserve">
                                 программного обеспечения, года финансов </w:t>
      </w:r>
    </w:p>
    <w:p>
      <w:pPr>
        <w:spacing w:after="0"/>
        <w:ind w:left="0"/>
        <w:jc w:val="both"/>
      </w:pPr>
      <w:r>
        <w:rPr>
          <w:rFonts w:ascii="Times New Roman"/>
          <w:b w:val="false"/>
          <w:i w:val="false"/>
          <w:color w:val="000000"/>
          <w:sz w:val="28"/>
        </w:rPr>
        <w:t xml:space="preserve">
                                 построения структуриро-        Республики </w:t>
      </w:r>
    </w:p>
    <w:p>
      <w:pPr>
        <w:spacing w:after="0"/>
        <w:ind w:left="0"/>
        <w:jc w:val="both"/>
      </w:pPr>
      <w:r>
        <w:rPr>
          <w:rFonts w:ascii="Times New Roman"/>
          <w:b w:val="false"/>
          <w:i w:val="false"/>
          <w:color w:val="000000"/>
          <w:sz w:val="28"/>
        </w:rPr>
        <w:t xml:space="preserve">
                                 ванной кабельной системы       Казахстан </w:t>
      </w:r>
    </w:p>
    <w:p>
      <w:pPr>
        <w:spacing w:after="0"/>
        <w:ind w:left="0"/>
        <w:jc w:val="both"/>
      </w:pPr>
      <w:r>
        <w:rPr>
          <w:rFonts w:ascii="Times New Roman"/>
          <w:b w:val="false"/>
          <w:i w:val="false"/>
          <w:color w:val="000000"/>
          <w:sz w:val="28"/>
        </w:rPr>
        <w:t xml:space="preserve">
                                 для территориальных </w:t>
      </w:r>
    </w:p>
    <w:p>
      <w:pPr>
        <w:spacing w:after="0"/>
        <w:ind w:left="0"/>
        <w:jc w:val="both"/>
      </w:pPr>
      <w:r>
        <w:rPr>
          <w:rFonts w:ascii="Times New Roman"/>
          <w:b w:val="false"/>
          <w:i w:val="false"/>
          <w:color w:val="000000"/>
          <w:sz w:val="28"/>
        </w:rPr>
        <w:t xml:space="preserve">
                                 подразделений, обучению, </w:t>
      </w:r>
    </w:p>
    <w:p>
      <w:pPr>
        <w:spacing w:after="0"/>
        <w:ind w:left="0"/>
        <w:jc w:val="both"/>
      </w:pPr>
      <w:r>
        <w:rPr>
          <w:rFonts w:ascii="Times New Roman"/>
          <w:b w:val="false"/>
          <w:i w:val="false"/>
          <w:color w:val="000000"/>
          <w:sz w:val="28"/>
        </w:rPr>
        <w:t xml:space="preserve">
                                 консультации. </w:t>
      </w:r>
    </w:p>
    <w:p>
      <w:pPr>
        <w:spacing w:after="0"/>
        <w:ind w:left="0"/>
        <w:jc w:val="both"/>
      </w:pPr>
      <w:r>
        <w:rPr>
          <w:rFonts w:ascii="Times New Roman"/>
          <w:b w:val="false"/>
          <w:i w:val="false"/>
          <w:color w:val="000000"/>
          <w:sz w:val="28"/>
        </w:rPr>
        <w:t xml:space="preserve">
      600   031  Создание и   Модернизация и внедрение В те- Налоговый </w:t>
      </w:r>
    </w:p>
    <w:p>
      <w:pPr>
        <w:spacing w:after="0"/>
        <w:ind w:left="0"/>
        <w:jc w:val="both"/>
      </w:pPr>
      <w:r>
        <w:rPr>
          <w:rFonts w:ascii="Times New Roman"/>
          <w:b w:val="false"/>
          <w:i w:val="false"/>
          <w:color w:val="000000"/>
          <w:sz w:val="28"/>
        </w:rPr>
        <w:t xml:space="preserve">
                    развитие     информационной системы   чение комитет </w:t>
      </w:r>
    </w:p>
    <w:p>
      <w:pPr>
        <w:spacing w:after="0"/>
        <w:ind w:left="0"/>
        <w:jc w:val="both"/>
      </w:pPr>
      <w:r>
        <w:rPr>
          <w:rFonts w:ascii="Times New Roman"/>
          <w:b w:val="false"/>
          <w:i w:val="false"/>
          <w:color w:val="000000"/>
          <w:sz w:val="28"/>
        </w:rPr>
        <w:t xml:space="preserve">
                    информацион- "Государственный реестр  года  Министер- </w:t>
      </w:r>
    </w:p>
    <w:p>
      <w:pPr>
        <w:spacing w:after="0"/>
        <w:ind w:left="0"/>
        <w:jc w:val="both"/>
      </w:pPr>
      <w:r>
        <w:rPr>
          <w:rFonts w:ascii="Times New Roman"/>
          <w:b w:val="false"/>
          <w:i w:val="false"/>
          <w:color w:val="000000"/>
          <w:sz w:val="28"/>
        </w:rPr>
        <w:t xml:space="preserve">
                    ных систем,  налогоплательщиков и           ства </w:t>
      </w:r>
    </w:p>
    <w:p>
      <w:pPr>
        <w:spacing w:after="0"/>
        <w:ind w:left="0"/>
        <w:jc w:val="both"/>
      </w:pPr>
      <w:r>
        <w:rPr>
          <w:rFonts w:ascii="Times New Roman"/>
          <w:b w:val="false"/>
          <w:i w:val="false"/>
          <w:color w:val="000000"/>
          <w:sz w:val="28"/>
        </w:rPr>
        <w:t xml:space="preserve">
                    телекоммуни- объектов налогообложения       финансов </w:t>
      </w:r>
    </w:p>
    <w:p>
      <w:pPr>
        <w:spacing w:after="0"/>
        <w:ind w:left="0"/>
        <w:jc w:val="both"/>
      </w:pPr>
      <w:r>
        <w:rPr>
          <w:rFonts w:ascii="Times New Roman"/>
          <w:b w:val="false"/>
          <w:i w:val="false"/>
          <w:color w:val="000000"/>
          <w:sz w:val="28"/>
        </w:rPr>
        <w:t xml:space="preserve">
                    каций общего Республики Казахстан", в       Республики </w:t>
      </w:r>
    </w:p>
    <w:p>
      <w:pPr>
        <w:spacing w:after="0"/>
        <w:ind w:left="0"/>
        <w:jc w:val="both"/>
      </w:pPr>
      <w:r>
        <w:rPr>
          <w:rFonts w:ascii="Times New Roman"/>
          <w:b w:val="false"/>
          <w:i w:val="false"/>
          <w:color w:val="000000"/>
          <w:sz w:val="28"/>
        </w:rPr>
        <w:t xml:space="preserve">
                    назначения   том числе: разработка          Казахстан </w:t>
      </w:r>
    </w:p>
    <w:p>
      <w:pPr>
        <w:spacing w:after="0"/>
        <w:ind w:left="0"/>
        <w:jc w:val="both"/>
      </w:pPr>
      <w:r>
        <w:rPr>
          <w:rFonts w:ascii="Times New Roman"/>
          <w:b w:val="false"/>
          <w:i w:val="false"/>
          <w:color w:val="000000"/>
          <w:sz w:val="28"/>
        </w:rPr>
        <w:t xml:space="preserve">
                    и систем     программных модулей системы, </w:t>
      </w:r>
    </w:p>
    <w:p>
      <w:pPr>
        <w:spacing w:after="0"/>
        <w:ind w:left="0"/>
        <w:jc w:val="both"/>
      </w:pPr>
      <w:r>
        <w:rPr>
          <w:rFonts w:ascii="Times New Roman"/>
          <w:b w:val="false"/>
          <w:i w:val="false"/>
          <w:color w:val="000000"/>
          <w:sz w:val="28"/>
        </w:rPr>
        <w:t xml:space="preserve">
                    налогового   инсталляция и тиражирование </w:t>
      </w:r>
    </w:p>
    <w:p>
      <w:pPr>
        <w:spacing w:after="0"/>
        <w:ind w:left="0"/>
        <w:jc w:val="both"/>
      </w:pPr>
      <w:r>
        <w:rPr>
          <w:rFonts w:ascii="Times New Roman"/>
          <w:b w:val="false"/>
          <w:i w:val="false"/>
          <w:color w:val="000000"/>
          <w:sz w:val="28"/>
        </w:rPr>
        <w:t xml:space="preserve">
                    администри-  системы; оказание консуль- </w:t>
      </w:r>
    </w:p>
    <w:p>
      <w:pPr>
        <w:spacing w:after="0"/>
        <w:ind w:left="0"/>
        <w:jc w:val="both"/>
      </w:pPr>
      <w:r>
        <w:rPr>
          <w:rFonts w:ascii="Times New Roman"/>
          <w:b w:val="false"/>
          <w:i w:val="false"/>
          <w:color w:val="000000"/>
          <w:sz w:val="28"/>
        </w:rPr>
        <w:t xml:space="preserve">
                    рования      таций при инсталляции и </w:t>
      </w:r>
    </w:p>
    <w:p>
      <w:pPr>
        <w:spacing w:after="0"/>
        <w:ind w:left="0"/>
        <w:jc w:val="both"/>
      </w:pPr>
      <w:r>
        <w:rPr>
          <w:rFonts w:ascii="Times New Roman"/>
          <w:b w:val="false"/>
          <w:i w:val="false"/>
          <w:color w:val="000000"/>
          <w:sz w:val="28"/>
        </w:rPr>
        <w:t xml:space="preserve">
                                 тиражировании системы; </w:t>
      </w:r>
    </w:p>
    <w:p>
      <w:pPr>
        <w:spacing w:after="0"/>
        <w:ind w:left="0"/>
        <w:jc w:val="both"/>
      </w:pPr>
      <w:r>
        <w:rPr>
          <w:rFonts w:ascii="Times New Roman"/>
          <w:b w:val="false"/>
          <w:i w:val="false"/>
          <w:color w:val="000000"/>
          <w:sz w:val="28"/>
        </w:rPr>
        <w:t xml:space="preserve">
                                 разработка документации и </w:t>
      </w:r>
    </w:p>
    <w:p>
      <w:pPr>
        <w:spacing w:after="0"/>
        <w:ind w:left="0"/>
        <w:jc w:val="both"/>
      </w:pPr>
      <w:r>
        <w:rPr>
          <w:rFonts w:ascii="Times New Roman"/>
          <w:b w:val="false"/>
          <w:i w:val="false"/>
          <w:color w:val="000000"/>
          <w:sz w:val="28"/>
        </w:rPr>
        <w:t xml:space="preserve">
                                 учебных электронных курсов </w:t>
      </w:r>
    </w:p>
    <w:p>
      <w:pPr>
        <w:spacing w:after="0"/>
        <w:ind w:left="0"/>
        <w:jc w:val="both"/>
      </w:pPr>
      <w:r>
        <w:rPr>
          <w:rFonts w:ascii="Times New Roman"/>
          <w:b w:val="false"/>
          <w:i w:val="false"/>
          <w:color w:val="000000"/>
          <w:sz w:val="28"/>
        </w:rPr>
        <w:t xml:space="preserve">
                                 для Дистанционного центра </w:t>
      </w:r>
    </w:p>
    <w:p>
      <w:pPr>
        <w:spacing w:after="0"/>
        <w:ind w:left="0"/>
        <w:jc w:val="both"/>
      </w:pPr>
      <w:r>
        <w:rPr>
          <w:rFonts w:ascii="Times New Roman"/>
          <w:b w:val="false"/>
          <w:i w:val="false"/>
          <w:color w:val="000000"/>
          <w:sz w:val="28"/>
        </w:rPr>
        <w:t xml:space="preserve">
                                 обучения; обучение 241 </w:t>
      </w:r>
    </w:p>
    <w:p>
      <w:pPr>
        <w:spacing w:after="0"/>
        <w:ind w:left="0"/>
        <w:jc w:val="both"/>
      </w:pPr>
      <w:r>
        <w:rPr>
          <w:rFonts w:ascii="Times New Roman"/>
          <w:b w:val="false"/>
          <w:i w:val="false"/>
          <w:color w:val="000000"/>
          <w:sz w:val="28"/>
        </w:rPr>
        <w:t xml:space="preserve">
                                 специалиста, обследование </w:t>
      </w:r>
    </w:p>
    <w:p>
      <w:pPr>
        <w:spacing w:after="0"/>
        <w:ind w:left="0"/>
        <w:jc w:val="both"/>
      </w:pPr>
      <w:r>
        <w:rPr>
          <w:rFonts w:ascii="Times New Roman"/>
          <w:b w:val="false"/>
          <w:i w:val="false"/>
          <w:color w:val="000000"/>
          <w:sz w:val="28"/>
        </w:rPr>
        <w:t xml:space="preserve">
                                 работоспособности системы, </w:t>
      </w:r>
    </w:p>
    <w:p>
      <w:pPr>
        <w:spacing w:after="0"/>
        <w:ind w:left="0"/>
        <w:jc w:val="both"/>
      </w:pPr>
      <w:r>
        <w:rPr>
          <w:rFonts w:ascii="Times New Roman"/>
          <w:b w:val="false"/>
          <w:i w:val="false"/>
          <w:color w:val="000000"/>
          <w:sz w:val="28"/>
        </w:rPr>
        <w:t xml:space="preserve">
                                 тиражирование носителей </w:t>
      </w:r>
    </w:p>
    <w:p>
      <w:pPr>
        <w:spacing w:after="0"/>
        <w:ind w:left="0"/>
        <w:jc w:val="both"/>
      </w:pPr>
      <w:r>
        <w:rPr>
          <w:rFonts w:ascii="Times New Roman"/>
          <w:b w:val="false"/>
          <w:i w:val="false"/>
          <w:color w:val="000000"/>
          <w:sz w:val="28"/>
        </w:rPr>
        <w:t xml:space="preserve">
                                 системы, миграция данных, </w:t>
      </w:r>
    </w:p>
    <w:p>
      <w:pPr>
        <w:spacing w:after="0"/>
        <w:ind w:left="0"/>
        <w:jc w:val="both"/>
      </w:pPr>
      <w:r>
        <w:rPr>
          <w:rFonts w:ascii="Times New Roman"/>
          <w:b w:val="false"/>
          <w:i w:val="false"/>
          <w:color w:val="000000"/>
          <w:sz w:val="28"/>
        </w:rPr>
        <w:t xml:space="preserve">
                                 подготовка материалов для </w:t>
      </w:r>
    </w:p>
    <w:p>
      <w:pPr>
        <w:spacing w:after="0"/>
        <w:ind w:left="0"/>
        <w:jc w:val="both"/>
      </w:pPr>
      <w:r>
        <w:rPr>
          <w:rFonts w:ascii="Times New Roman"/>
          <w:b w:val="false"/>
          <w:i w:val="false"/>
          <w:color w:val="000000"/>
          <w:sz w:val="28"/>
        </w:rPr>
        <w:t xml:space="preserve">
                                 информационных телепередач </w:t>
      </w:r>
    </w:p>
    <w:p>
      <w:pPr>
        <w:spacing w:after="0"/>
        <w:ind w:left="0"/>
        <w:jc w:val="both"/>
      </w:pPr>
      <w:r>
        <w:rPr>
          <w:rFonts w:ascii="Times New Roman"/>
          <w:b w:val="false"/>
          <w:i w:val="false"/>
          <w:color w:val="000000"/>
          <w:sz w:val="28"/>
        </w:rPr>
        <w:t xml:space="preserve">
                                 для налогоплательщиков о </w:t>
      </w:r>
    </w:p>
    <w:p>
      <w:pPr>
        <w:spacing w:after="0"/>
        <w:ind w:left="0"/>
        <w:jc w:val="both"/>
      </w:pPr>
      <w:r>
        <w:rPr>
          <w:rFonts w:ascii="Times New Roman"/>
          <w:b w:val="false"/>
          <w:i w:val="false"/>
          <w:color w:val="000000"/>
          <w:sz w:val="28"/>
        </w:rPr>
        <w:t xml:space="preserve">
                                 развитии системы - 1 </w:t>
      </w:r>
    </w:p>
    <w:p>
      <w:pPr>
        <w:spacing w:after="0"/>
        <w:ind w:left="0"/>
        <w:jc w:val="both"/>
      </w:pPr>
      <w:r>
        <w:rPr>
          <w:rFonts w:ascii="Times New Roman"/>
          <w:b w:val="false"/>
          <w:i w:val="false"/>
          <w:color w:val="000000"/>
          <w:sz w:val="28"/>
        </w:rPr>
        <w:t xml:space="preserve">
                                 система, по договору с ТОО </w:t>
      </w:r>
    </w:p>
    <w:p>
      <w:pPr>
        <w:spacing w:after="0"/>
        <w:ind w:left="0"/>
        <w:jc w:val="both"/>
      </w:pPr>
      <w:r>
        <w:rPr>
          <w:rFonts w:ascii="Times New Roman"/>
          <w:b w:val="false"/>
          <w:i w:val="false"/>
          <w:color w:val="000000"/>
          <w:sz w:val="28"/>
        </w:rPr>
        <w:t xml:space="preserve">
                                 "BiMash" N 3005/1 от </w:t>
      </w:r>
    </w:p>
    <w:p>
      <w:pPr>
        <w:spacing w:after="0"/>
        <w:ind w:left="0"/>
        <w:jc w:val="both"/>
      </w:pPr>
      <w:r>
        <w:rPr>
          <w:rFonts w:ascii="Times New Roman"/>
          <w:b w:val="false"/>
          <w:i w:val="false"/>
          <w:color w:val="000000"/>
          <w:sz w:val="28"/>
        </w:rPr>
        <w:t xml:space="preserve">
                                 20.06.2002 г. </w:t>
      </w:r>
    </w:p>
    <w:p>
      <w:pPr>
        <w:spacing w:after="0"/>
        <w:ind w:left="0"/>
        <w:jc w:val="both"/>
      </w:pPr>
      <w:r>
        <w:rPr>
          <w:rFonts w:ascii="Times New Roman"/>
          <w:b w:val="false"/>
          <w:i w:val="false"/>
          <w:color w:val="000000"/>
          <w:sz w:val="28"/>
        </w:rPr>
        <w:t xml:space="preserve">
                                 Разработка пилотного     В те- Налоговый </w:t>
      </w:r>
    </w:p>
    <w:p>
      <w:pPr>
        <w:spacing w:after="0"/>
        <w:ind w:left="0"/>
        <w:jc w:val="both"/>
      </w:pPr>
      <w:r>
        <w:rPr>
          <w:rFonts w:ascii="Times New Roman"/>
          <w:b w:val="false"/>
          <w:i w:val="false"/>
          <w:color w:val="000000"/>
          <w:sz w:val="28"/>
        </w:rPr>
        <w:t xml:space="preserve">
                                 проекта информационной   чение комитет </w:t>
      </w:r>
    </w:p>
    <w:p>
      <w:pPr>
        <w:spacing w:after="0"/>
        <w:ind w:left="0"/>
        <w:jc w:val="both"/>
      </w:pPr>
      <w:r>
        <w:rPr>
          <w:rFonts w:ascii="Times New Roman"/>
          <w:b w:val="false"/>
          <w:i w:val="false"/>
          <w:color w:val="000000"/>
          <w:sz w:val="28"/>
        </w:rPr>
        <w:t xml:space="preserve">
                                 системы "Хранилище дан-  года  Министер- </w:t>
      </w:r>
    </w:p>
    <w:p>
      <w:pPr>
        <w:spacing w:after="0"/>
        <w:ind w:left="0"/>
        <w:jc w:val="both"/>
      </w:pPr>
      <w:r>
        <w:rPr>
          <w:rFonts w:ascii="Times New Roman"/>
          <w:b w:val="false"/>
          <w:i w:val="false"/>
          <w:color w:val="000000"/>
          <w:sz w:val="28"/>
        </w:rPr>
        <w:t xml:space="preserve">
                                 ных Государственного           ства </w:t>
      </w:r>
    </w:p>
    <w:p>
      <w:pPr>
        <w:spacing w:after="0"/>
        <w:ind w:left="0"/>
        <w:jc w:val="both"/>
      </w:pPr>
      <w:r>
        <w:rPr>
          <w:rFonts w:ascii="Times New Roman"/>
          <w:b w:val="false"/>
          <w:i w:val="false"/>
          <w:color w:val="000000"/>
          <w:sz w:val="28"/>
        </w:rPr>
        <w:t xml:space="preserve">
                                 реестра налогоплательщиков     финансов </w:t>
      </w:r>
    </w:p>
    <w:p>
      <w:pPr>
        <w:spacing w:after="0"/>
        <w:ind w:left="0"/>
        <w:jc w:val="both"/>
      </w:pPr>
      <w:r>
        <w:rPr>
          <w:rFonts w:ascii="Times New Roman"/>
          <w:b w:val="false"/>
          <w:i w:val="false"/>
          <w:color w:val="000000"/>
          <w:sz w:val="28"/>
        </w:rPr>
        <w:t xml:space="preserve">
                                 и объектов налогообложения     Республики </w:t>
      </w:r>
    </w:p>
    <w:p>
      <w:pPr>
        <w:spacing w:after="0"/>
        <w:ind w:left="0"/>
        <w:jc w:val="both"/>
      </w:pPr>
      <w:r>
        <w:rPr>
          <w:rFonts w:ascii="Times New Roman"/>
          <w:b w:val="false"/>
          <w:i w:val="false"/>
          <w:color w:val="000000"/>
          <w:sz w:val="28"/>
        </w:rPr>
        <w:t xml:space="preserve">
                                 Республики Казахстан" на       Казахстан </w:t>
      </w:r>
    </w:p>
    <w:p>
      <w:pPr>
        <w:spacing w:after="0"/>
        <w:ind w:left="0"/>
        <w:jc w:val="both"/>
      </w:pPr>
      <w:r>
        <w:rPr>
          <w:rFonts w:ascii="Times New Roman"/>
          <w:b w:val="false"/>
          <w:i w:val="false"/>
          <w:color w:val="000000"/>
          <w:sz w:val="28"/>
        </w:rPr>
        <w:t xml:space="preserve">
                                 основе технологий OLAP </w:t>
      </w:r>
    </w:p>
    <w:p>
      <w:pPr>
        <w:spacing w:after="0"/>
        <w:ind w:left="0"/>
        <w:jc w:val="both"/>
      </w:pPr>
      <w:r>
        <w:rPr>
          <w:rFonts w:ascii="Times New Roman"/>
          <w:b w:val="false"/>
          <w:i w:val="false"/>
          <w:color w:val="000000"/>
          <w:sz w:val="28"/>
        </w:rPr>
        <w:t xml:space="preserve">
                                 SAS, в том числе: </w:t>
      </w:r>
    </w:p>
    <w:p>
      <w:pPr>
        <w:spacing w:after="0"/>
        <w:ind w:left="0"/>
        <w:jc w:val="both"/>
      </w:pPr>
      <w:r>
        <w:rPr>
          <w:rFonts w:ascii="Times New Roman"/>
          <w:b w:val="false"/>
          <w:i w:val="false"/>
          <w:color w:val="000000"/>
          <w:sz w:val="28"/>
        </w:rPr>
        <w:t xml:space="preserve">
                                 научно-исследовательские </w:t>
      </w:r>
    </w:p>
    <w:p>
      <w:pPr>
        <w:spacing w:after="0"/>
        <w:ind w:left="0"/>
        <w:jc w:val="both"/>
      </w:pPr>
      <w:r>
        <w:rPr>
          <w:rFonts w:ascii="Times New Roman"/>
          <w:b w:val="false"/>
          <w:i w:val="false"/>
          <w:color w:val="000000"/>
          <w:sz w:val="28"/>
        </w:rPr>
        <w:t xml:space="preserve">
                                 работы по созданию и </w:t>
      </w:r>
    </w:p>
    <w:p>
      <w:pPr>
        <w:spacing w:after="0"/>
        <w:ind w:left="0"/>
        <w:jc w:val="both"/>
      </w:pPr>
      <w:r>
        <w:rPr>
          <w:rFonts w:ascii="Times New Roman"/>
          <w:b w:val="false"/>
          <w:i w:val="false"/>
          <w:color w:val="000000"/>
          <w:sz w:val="28"/>
        </w:rPr>
        <w:t xml:space="preserve">
                                 внедрению системы, разра- </w:t>
      </w:r>
    </w:p>
    <w:p>
      <w:pPr>
        <w:spacing w:after="0"/>
        <w:ind w:left="0"/>
        <w:jc w:val="both"/>
      </w:pPr>
      <w:r>
        <w:rPr>
          <w:rFonts w:ascii="Times New Roman"/>
          <w:b w:val="false"/>
          <w:i w:val="false"/>
          <w:color w:val="000000"/>
          <w:sz w:val="28"/>
        </w:rPr>
        <w:t xml:space="preserve">
                                 ботка технического зада- </w:t>
      </w:r>
    </w:p>
    <w:p>
      <w:pPr>
        <w:spacing w:after="0"/>
        <w:ind w:left="0"/>
        <w:jc w:val="both"/>
      </w:pPr>
      <w:r>
        <w:rPr>
          <w:rFonts w:ascii="Times New Roman"/>
          <w:b w:val="false"/>
          <w:i w:val="false"/>
          <w:color w:val="000000"/>
          <w:sz w:val="28"/>
        </w:rPr>
        <w:t xml:space="preserve">
                                 ния, разработка програм- </w:t>
      </w:r>
    </w:p>
    <w:p>
      <w:pPr>
        <w:spacing w:after="0"/>
        <w:ind w:left="0"/>
        <w:jc w:val="both"/>
      </w:pPr>
      <w:r>
        <w:rPr>
          <w:rFonts w:ascii="Times New Roman"/>
          <w:b w:val="false"/>
          <w:i w:val="false"/>
          <w:color w:val="000000"/>
          <w:sz w:val="28"/>
        </w:rPr>
        <w:t xml:space="preserve">
                                 много обеспечения; </w:t>
      </w:r>
    </w:p>
    <w:p>
      <w:pPr>
        <w:spacing w:after="0"/>
        <w:ind w:left="0"/>
        <w:jc w:val="both"/>
      </w:pPr>
      <w:r>
        <w:rPr>
          <w:rFonts w:ascii="Times New Roman"/>
          <w:b w:val="false"/>
          <w:i w:val="false"/>
          <w:color w:val="000000"/>
          <w:sz w:val="28"/>
        </w:rPr>
        <w:t xml:space="preserve">
                                 миграция данных из инфор- </w:t>
      </w:r>
    </w:p>
    <w:p>
      <w:pPr>
        <w:spacing w:after="0"/>
        <w:ind w:left="0"/>
        <w:jc w:val="both"/>
      </w:pPr>
      <w:r>
        <w:rPr>
          <w:rFonts w:ascii="Times New Roman"/>
          <w:b w:val="false"/>
          <w:i w:val="false"/>
          <w:color w:val="000000"/>
          <w:sz w:val="28"/>
        </w:rPr>
        <w:t xml:space="preserve">
                                 мационных систем, разра- </w:t>
      </w:r>
    </w:p>
    <w:p>
      <w:pPr>
        <w:spacing w:after="0"/>
        <w:ind w:left="0"/>
        <w:jc w:val="both"/>
      </w:pPr>
      <w:r>
        <w:rPr>
          <w:rFonts w:ascii="Times New Roman"/>
          <w:b w:val="false"/>
          <w:i w:val="false"/>
          <w:color w:val="000000"/>
          <w:sz w:val="28"/>
        </w:rPr>
        <w:t xml:space="preserve">
                                 ботка документации и </w:t>
      </w:r>
    </w:p>
    <w:p>
      <w:pPr>
        <w:spacing w:after="0"/>
        <w:ind w:left="0"/>
        <w:jc w:val="both"/>
      </w:pPr>
      <w:r>
        <w:rPr>
          <w:rFonts w:ascii="Times New Roman"/>
          <w:b w:val="false"/>
          <w:i w:val="false"/>
          <w:color w:val="000000"/>
          <w:sz w:val="28"/>
        </w:rPr>
        <w:t xml:space="preserve">
                                 учебных электронных курсов </w:t>
      </w:r>
    </w:p>
    <w:p>
      <w:pPr>
        <w:spacing w:after="0"/>
        <w:ind w:left="0"/>
        <w:jc w:val="both"/>
      </w:pPr>
      <w:r>
        <w:rPr>
          <w:rFonts w:ascii="Times New Roman"/>
          <w:b w:val="false"/>
          <w:i w:val="false"/>
          <w:color w:val="000000"/>
          <w:sz w:val="28"/>
        </w:rPr>
        <w:t xml:space="preserve">
                                 для Дистанционного центра </w:t>
      </w:r>
    </w:p>
    <w:p>
      <w:pPr>
        <w:spacing w:after="0"/>
        <w:ind w:left="0"/>
        <w:jc w:val="both"/>
      </w:pPr>
      <w:r>
        <w:rPr>
          <w:rFonts w:ascii="Times New Roman"/>
          <w:b w:val="false"/>
          <w:i w:val="false"/>
          <w:color w:val="000000"/>
          <w:sz w:val="28"/>
        </w:rPr>
        <w:t xml:space="preserve">
                                 обучения, обучение 45 </w:t>
      </w:r>
    </w:p>
    <w:p>
      <w:pPr>
        <w:spacing w:after="0"/>
        <w:ind w:left="0"/>
        <w:jc w:val="both"/>
      </w:pPr>
      <w:r>
        <w:rPr>
          <w:rFonts w:ascii="Times New Roman"/>
          <w:b w:val="false"/>
          <w:i w:val="false"/>
          <w:color w:val="000000"/>
          <w:sz w:val="28"/>
        </w:rPr>
        <w:t xml:space="preserve">
                                 специалистов; инсталляция, </w:t>
      </w:r>
    </w:p>
    <w:p>
      <w:pPr>
        <w:spacing w:after="0"/>
        <w:ind w:left="0"/>
        <w:jc w:val="both"/>
      </w:pPr>
      <w:r>
        <w:rPr>
          <w:rFonts w:ascii="Times New Roman"/>
          <w:b w:val="false"/>
          <w:i w:val="false"/>
          <w:color w:val="000000"/>
          <w:sz w:val="28"/>
        </w:rPr>
        <w:t xml:space="preserve">
                                 тиражирование системы в </w:t>
      </w:r>
    </w:p>
    <w:p>
      <w:pPr>
        <w:spacing w:after="0"/>
        <w:ind w:left="0"/>
        <w:jc w:val="both"/>
      </w:pPr>
      <w:r>
        <w:rPr>
          <w:rFonts w:ascii="Times New Roman"/>
          <w:b w:val="false"/>
          <w:i w:val="false"/>
          <w:color w:val="000000"/>
          <w:sz w:val="28"/>
        </w:rPr>
        <w:t xml:space="preserve">
                                 пилотной зоне; сопровожде- </w:t>
      </w:r>
    </w:p>
    <w:p>
      <w:pPr>
        <w:spacing w:after="0"/>
        <w:ind w:left="0"/>
        <w:jc w:val="both"/>
      </w:pPr>
      <w:r>
        <w:rPr>
          <w:rFonts w:ascii="Times New Roman"/>
          <w:b w:val="false"/>
          <w:i w:val="false"/>
          <w:color w:val="000000"/>
          <w:sz w:val="28"/>
        </w:rPr>
        <w:t xml:space="preserve">
                                 ние, поддержка и админи- </w:t>
      </w:r>
    </w:p>
    <w:p>
      <w:pPr>
        <w:spacing w:after="0"/>
        <w:ind w:left="0"/>
        <w:jc w:val="both"/>
      </w:pPr>
      <w:r>
        <w:rPr>
          <w:rFonts w:ascii="Times New Roman"/>
          <w:b w:val="false"/>
          <w:i w:val="false"/>
          <w:color w:val="000000"/>
          <w:sz w:val="28"/>
        </w:rPr>
        <w:t xml:space="preserve">
                                 стрирование системы; </w:t>
      </w:r>
    </w:p>
    <w:p>
      <w:pPr>
        <w:spacing w:after="0"/>
        <w:ind w:left="0"/>
        <w:jc w:val="both"/>
      </w:pPr>
      <w:r>
        <w:rPr>
          <w:rFonts w:ascii="Times New Roman"/>
          <w:b w:val="false"/>
          <w:i w:val="false"/>
          <w:color w:val="000000"/>
          <w:sz w:val="28"/>
        </w:rPr>
        <w:t xml:space="preserve">
                                 проведение обследования </w:t>
      </w:r>
    </w:p>
    <w:p>
      <w:pPr>
        <w:spacing w:after="0"/>
        <w:ind w:left="0"/>
        <w:jc w:val="both"/>
      </w:pPr>
      <w:r>
        <w:rPr>
          <w:rFonts w:ascii="Times New Roman"/>
          <w:b w:val="false"/>
          <w:i w:val="false"/>
          <w:color w:val="000000"/>
          <w:sz w:val="28"/>
        </w:rPr>
        <w:t xml:space="preserve">
                                 работоспособности системы </w:t>
      </w:r>
    </w:p>
    <w:p>
      <w:pPr>
        <w:spacing w:after="0"/>
        <w:ind w:left="0"/>
        <w:jc w:val="both"/>
      </w:pPr>
      <w:r>
        <w:rPr>
          <w:rFonts w:ascii="Times New Roman"/>
          <w:b w:val="false"/>
          <w:i w:val="false"/>
          <w:color w:val="000000"/>
          <w:sz w:val="28"/>
        </w:rPr>
        <w:t xml:space="preserve">
                                 в пилотной зоне; тиражи- </w:t>
      </w:r>
    </w:p>
    <w:p>
      <w:pPr>
        <w:spacing w:after="0"/>
        <w:ind w:left="0"/>
        <w:jc w:val="both"/>
      </w:pPr>
      <w:r>
        <w:rPr>
          <w:rFonts w:ascii="Times New Roman"/>
          <w:b w:val="false"/>
          <w:i w:val="false"/>
          <w:color w:val="000000"/>
          <w:sz w:val="28"/>
        </w:rPr>
        <w:t xml:space="preserve">
                                 рование носителей системы, </w:t>
      </w:r>
    </w:p>
    <w:p>
      <w:pPr>
        <w:spacing w:after="0"/>
        <w:ind w:left="0"/>
        <w:jc w:val="both"/>
      </w:pPr>
      <w:r>
        <w:rPr>
          <w:rFonts w:ascii="Times New Roman"/>
          <w:b w:val="false"/>
          <w:i w:val="false"/>
          <w:color w:val="000000"/>
          <w:sz w:val="28"/>
        </w:rPr>
        <w:t xml:space="preserve">
                                 подготовка материалов для </w:t>
      </w:r>
    </w:p>
    <w:p>
      <w:pPr>
        <w:spacing w:after="0"/>
        <w:ind w:left="0"/>
        <w:jc w:val="both"/>
      </w:pPr>
      <w:r>
        <w:rPr>
          <w:rFonts w:ascii="Times New Roman"/>
          <w:b w:val="false"/>
          <w:i w:val="false"/>
          <w:color w:val="000000"/>
          <w:sz w:val="28"/>
        </w:rPr>
        <w:t xml:space="preserve">
                                 информационных телепередач </w:t>
      </w:r>
    </w:p>
    <w:p>
      <w:pPr>
        <w:spacing w:after="0"/>
        <w:ind w:left="0"/>
        <w:jc w:val="both"/>
      </w:pPr>
      <w:r>
        <w:rPr>
          <w:rFonts w:ascii="Times New Roman"/>
          <w:b w:val="false"/>
          <w:i w:val="false"/>
          <w:color w:val="000000"/>
          <w:sz w:val="28"/>
        </w:rPr>
        <w:t xml:space="preserve">
                                 для налогоплательщиков о </w:t>
      </w:r>
    </w:p>
    <w:p>
      <w:pPr>
        <w:spacing w:after="0"/>
        <w:ind w:left="0"/>
        <w:jc w:val="both"/>
      </w:pPr>
      <w:r>
        <w:rPr>
          <w:rFonts w:ascii="Times New Roman"/>
          <w:b w:val="false"/>
          <w:i w:val="false"/>
          <w:color w:val="000000"/>
          <w:sz w:val="28"/>
        </w:rPr>
        <w:t xml:space="preserve">
                                 развитии системы - 1 </w:t>
      </w:r>
    </w:p>
    <w:p>
      <w:pPr>
        <w:spacing w:after="0"/>
        <w:ind w:left="0"/>
        <w:jc w:val="both"/>
      </w:pPr>
      <w:r>
        <w:rPr>
          <w:rFonts w:ascii="Times New Roman"/>
          <w:b w:val="false"/>
          <w:i w:val="false"/>
          <w:color w:val="000000"/>
          <w:sz w:val="28"/>
        </w:rPr>
        <w:t xml:space="preserve">
                                 система, научно-исследова- </w:t>
      </w:r>
    </w:p>
    <w:p>
      <w:pPr>
        <w:spacing w:after="0"/>
        <w:ind w:left="0"/>
        <w:jc w:val="both"/>
      </w:pPr>
      <w:r>
        <w:rPr>
          <w:rFonts w:ascii="Times New Roman"/>
          <w:b w:val="false"/>
          <w:i w:val="false"/>
          <w:color w:val="000000"/>
          <w:sz w:val="28"/>
        </w:rPr>
        <w:t xml:space="preserve">
                                 тельские разработки - </w:t>
      </w:r>
    </w:p>
    <w:p>
      <w:pPr>
        <w:spacing w:after="0"/>
        <w:ind w:left="0"/>
        <w:jc w:val="both"/>
      </w:pPr>
      <w:r>
        <w:rPr>
          <w:rFonts w:ascii="Times New Roman"/>
          <w:b w:val="false"/>
          <w:i w:val="false"/>
          <w:color w:val="000000"/>
          <w:sz w:val="28"/>
        </w:rPr>
        <w:t xml:space="preserve">
                                 документация. </w:t>
      </w:r>
    </w:p>
    <w:p>
      <w:pPr>
        <w:spacing w:after="0"/>
        <w:ind w:left="0"/>
        <w:jc w:val="both"/>
      </w:pPr>
      <w:r>
        <w:rPr>
          <w:rFonts w:ascii="Times New Roman"/>
          <w:b w:val="false"/>
          <w:i w:val="false"/>
          <w:color w:val="000000"/>
          <w:sz w:val="28"/>
        </w:rPr>
        <w:t xml:space="preserve">
                                 Разработка информацион-  В те- Налоговый </w:t>
      </w:r>
    </w:p>
    <w:p>
      <w:pPr>
        <w:spacing w:after="0"/>
        <w:ind w:left="0"/>
        <w:jc w:val="both"/>
      </w:pPr>
      <w:r>
        <w:rPr>
          <w:rFonts w:ascii="Times New Roman"/>
          <w:b w:val="false"/>
          <w:i w:val="false"/>
          <w:color w:val="000000"/>
          <w:sz w:val="28"/>
        </w:rPr>
        <w:t xml:space="preserve">
                                 ной системы дистанци-    чение комитет </w:t>
      </w:r>
    </w:p>
    <w:p>
      <w:pPr>
        <w:spacing w:after="0"/>
        <w:ind w:left="0"/>
        <w:jc w:val="both"/>
      </w:pPr>
      <w:r>
        <w:rPr>
          <w:rFonts w:ascii="Times New Roman"/>
          <w:b w:val="false"/>
          <w:i w:val="false"/>
          <w:color w:val="000000"/>
          <w:sz w:val="28"/>
        </w:rPr>
        <w:t xml:space="preserve">
                                 онного обучения и        года  Министер- </w:t>
      </w:r>
    </w:p>
    <w:p>
      <w:pPr>
        <w:spacing w:after="0"/>
        <w:ind w:left="0"/>
        <w:jc w:val="both"/>
      </w:pPr>
      <w:r>
        <w:rPr>
          <w:rFonts w:ascii="Times New Roman"/>
          <w:b w:val="false"/>
          <w:i w:val="false"/>
          <w:color w:val="000000"/>
          <w:sz w:val="28"/>
        </w:rPr>
        <w:t xml:space="preserve">
                                 тестирования специалис-        ства </w:t>
      </w:r>
    </w:p>
    <w:p>
      <w:pPr>
        <w:spacing w:after="0"/>
        <w:ind w:left="0"/>
        <w:jc w:val="both"/>
      </w:pPr>
      <w:r>
        <w:rPr>
          <w:rFonts w:ascii="Times New Roman"/>
          <w:b w:val="false"/>
          <w:i w:val="false"/>
          <w:color w:val="000000"/>
          <w:sz w:val="28"/>
        </w:rPr>
        <w:t xml:space="preserve">
                                 тов Налогового комитета        финансов </w:t>
      </w:r>
    </w:p>
    <w:p>
      <w:pPr>
        <w:spacing w:after="0"/>
        <w:ind w:left="0"/>
        <w:jc w:val="both"/>
      </w:pPr>
      <w:r>
        <w:rPr>
          <w:rFonts w:ascii="Times New Roman"/>
          <w:b w:val="false"/>
          <w:i w:val="false"/>
          <w:color w:val="000000"/>
          <w:sz w:val="28"/>
        </w:rPr>
        <w:t xml:space="preserve">
                                 Министерства финансов          Республики </w:t>
      </w:r>
    </w:p>
    <w:p>
      <w:pPr>
        <w:spacing w:after="0"/>
        <w:ind w:left="0"/>
        <w:jc w:val="both"/>
      </w:pPr>
      <w:r>
        <w:rPr>
          <w:rFonts w:ascii="Times New Roman"/>
          <w:b w:val="false"/>
          <w:i w:val="false"/>
          <w:color w:val="000000"/>
          <w:sz w:val="28"/>
        </w:rPr>
        <w:t xml:space="preserve">
                                 Республики Казахстан и         Казахстан </w:t>
      </w:r>
    </w:p>
    <w:p>
      <w:pPr>
        <w:spacing w:after="0"/>
        <w:ind w:left="0"/>
        <w:jc w:val="both"/>
      </w:pPr>
      <w:r>
        <w:rPr>
          <w:rFonts w:ascii="Times New Roman"/>
          <w:b w:val="false"/>
          <w:i w:val="false"/>
          <w:color w:val="000000"/>
          <w:sz w:val="28"/>
        </w:rPr>
        <w:t xml:space="preserve">
                                 его территориальных </w:t>
      </w:r>
    </w:p>
    <w:p>
      <w:pPr>
        <w:spacing w:after="0"/>
        <w:ind w:left="0"/>
        <w:jc w:val="both"/>
      </w:pPr>
      <w:r>
        <w:rPr>
          <w:rFonts w:ascii="Times New Roman"/>
          <w:b w:val="false"/>
          <w:i w:val="false"/>
          <w:color w:val="000000"/>
          <w:sz w:val="28"/>
        </w:rPr>
        <w:t xml:space="preserve">
                                 подразделений, в том </w:t>
      </w:r>
    </w:p>
    <w:p>
      <w:pPr>
        <w:spacing w:after="0"/>
        <w:ind w:left="0"/>
        <w:jc w:val="both"/>
      </w:pPr>
      <w:r>
        <w:rPr>
          <w:rFonts w:ascii="Times New Roman"/>
          <w:b w:val="false"/>
          <w:i w:val="false"/>
          <w:color w:val="000000"/>
          <w:sz w:val="28"/>
        </w:rPr>
        <w:t xml:space="preserve">
                                 числе: инсталляция </w:t>
      </w:r>
    </w:p>
    <w:p>
      <w:pPr>
        <w:spacing w:after="0"/>
        <w:ind w:left="0"/>
        <w:jc w:val="both"/>
      </w:pPr>
      <w:r>
        <w:rPr>
          <w:rFonts w:ascii="Times New Roman"/>
          <w:b w:val="false"/>
          <w:i w:val="false"/>
          <w:color w:val="000000"/>
          <w:sz w:val="28"/>
        </w:rPr>
        <w:t xml:space="preserve">
                                 программных модулей </w:t>
      </w:r>
    </w:p>
    <w:p>
      <w:pPr>
        <w:spacing w:after="0"/>
        <w:ind w:left="0"/>
        <w:jc w:val="both"/>
      </w:pPr>
      <w:r>
        <w:rPr>
          <w:rFonts w:ascii="Times New Roman"/>
          <w:b w:val="false"/>
          <w:i w:val="false"/>
          <w:color w:val="000000"/>
          <w:sz w:val="28"/>
        </w:rPr>
        <w:t xml:space="preserve">
                                 системы, тиражирование </w:t>
      </w:r>
    </w:p>
    <w:p>
      <w:pPr>
        <w:spacing w:after="0"/>
        <w:ind w:left="0"/>
        <w:jc w:val="both"/>
      </w:pPr>
      <w:r>
        <w:rPr>
          <w:rFonts w:ascii="Times New Roman"/>
          <w:b w:val="false"/>
          <w:i w:val="false"/>
          <w:color w:val="000000"/>
          <w:sz w:val="28"/>
        </w:rPr>
        <w:t xml:space="preserve">
                                 системы; оказание </w:t>
      </w:r>
    </w:p>
    <w:p>
      <w:pPr>
        <w:spacing w:after="0"/>
        <w:ind w:left="0"/>
        <w:jc w:val="both"/>
      </w:pPr>
      <w:r>
        <w:rPr>
          <w:rFonts w:ascii="Times New Roman"/>
          <w:b w:val="false"/>
          <w:i w:val="false"/>
          <w:color w:val="000000"/>
          <w:sz w:val="28"/>
        </w:rPr>
        <w:t xml:space="preserve">
                                 консультаций при инс- </w:t>
      </w:r>
    </w:p>
    <w:p>
      <w:pPr>
        <w:spacing w:after="0"/>
        <w:ind w:left="0"/>
        <w:jc w:val="both"/>
      </w:pPr>
      <w:r>
        <w:rPr>
          <w:rFonts w:ascii="Times New Roman"/>
          <w:b w:val="false"/>
          <w:i w:val="false"/>
          <w:color w:val="000000"/>
          <w:sz w:val="28"/>
        </w:rPr>
        <w:t xml:space="preserve">
                                 талляции и тиражировании </w:t>
      </w:r>
    </w:p>
    <w:p>
      <w:pPr>
        <w:spacing w:after="0"/>
        <w:ind w:left="0"/>
        <w:jc w:val="both"/>
      </w:pPr>
      <w:r>
        <w:rPr>
          <w:rFonts w:ascii="Times New Roman"/>
          <w:b w:val="false"/>
          <w:i w:val="false"/>
          <w:color w:val="000000"/>
          <w:sz w:val="28"/>
        </w:rPr>
        <w:t xml:space="preserve">
                                 системы; разработка </w:t>
      </w:r>
    </w:p>
    <w:p>
      <w:pPr>
        <w:spacing w:after="0"/>
        <w:ind w:left="0"/>
        <w:jc w:val="both"/>
      </w:pPr>
      <w:r>
        <w:rPr>
          <w:rFonts w:ascii="Times New Roman"/>
          <w:b w:val="false"/>
          <w:i w:val="false"/>
          <w:color w:val="000000"/>
          <w:sz w:val="28"/>
        </w:rPr>
        <w:t xml:space="preserve">
                                 документации и учебных </w:t>
      </w:r>
    </w:p>
    <w:p>
      <w:pPr>
        <w:spacing w:after="0"/>
        <w:ind w:left="0"/>
        <w:jc w:val="both"/>
      </w:pPr>
      <w:r>
        <w:rPr>
          <w:rFonts w:ascii="Times New Roman"/>
          <w:b w:val="false"/>
          <w:i w:val="false"/>
          <w:color w:val="000000"/>
          <w:sz w:val="28"/>
        </w:rPr>
        <w:t xml:space="preserve">
                                 электронных курсов и </w:t>
      </w:r>
    </w:p>
    <w:p>
      <w:pPr>
        <w:spacing w:after="0"/>
        <w:ind w:left="0"/>
        <w:jc w:val="both"/>
      </w:pPr>
      <w:r>
        <w:rPr>
          <w:rFonts w:ascii="Times New Roman"/>
          <w:b w:val="false"/>
          <w:i w:val="false"/>
          <w:color w:val="000000"/>
          <w:sz w:val="28"/>
        </w:rPr>
        <w:t xml:space="preserve">
                                 материалов для Дистан- </w:t>
      </w:r>
    </w:p>
    <w:p>
      <w:pPr>
        <w:spacing w:after="0"/>
        <w:ind w:left="0"/>
        <w:jc w:val="both"/>
      </w:pPr>
      <w:r>
        <w:rPr>
          <w:rFonts w:ascii="Times New Roman"/>
          <w:b w:val="false"/>
          <w:i w:val="false"/>
          <w:color w:val="000000"/>
          <w:sz w:val="28"/>
        </w:rPr>
        <w:t xml:space="preserve">
                                 ционного центра обучения; </w:t>
      </w:r>
    </w:p>
    <w:p>
      <w:pPr>
        <w:spacing w:after="0"/>
        <w:ind w:left="0"/>
        <w:jc w:val="both"/>
      </w:pPr>
      <w:r>
        <w:rPr>
          <w:rFonts w:ascii="Times New Roman"/>
          <w:b w:val="false"/>
          <w:i w:val="false"/>
          <w:color w:val="000000"/>
          <w:sz w:val="28"/>
        </w:rPr>
        <w:t xml:space="preserve">
                                 обучение 77 специалистов, </w:t>
      </w:r>
    </w:p>
    <w:p>
      <w:pPr>
        <w:spacing w:after="0"/>
        <w:ind w:left="0"/>
        <w:jc w:val="both"/>
      </w:pPr>
      <w:r>
        <w:rPr>
          <w:rFonts w:ascii="Times New Roman"/>
          <w:b w:val="false"/>
          <w:i w:val="false"/>
          <w:color w:val="000000"/>
          <w:sz w:val="28"/>
        </w:rPr>
        <w:t xml:space="preserve">
                                 обследование работоспо- </w:t>
      </w:r>
    </w:p>
    <w:p>
      <w:pPr>
        <w:spacing w:after="0"/>
        <w:ind w:left="0"/>
        <w:jc w:val="both"/>
      </w:pPr>
      <w:r>
        <w:rPr>
          <w:rFonts w:ascii="Times New Roman"/>
          <w:b w:val="false"/>
          <w:i w:val="false"/>
          <w:color w:val="000000"/>
          <w:sz w:val="28"/>
        </w:rPr>
        <w:t xml:space="preserve">
                                 собности системы, тира- </w:t>
      </w:r>
    </w:p>
    <w:p>
      <w:pPr>
        <w:spacing w:after="0"/>
        <w:ind w:left="0"/>
        <w:jc w:val="both"/>
      </w:pPr>
      <w:r>
        <w:rPr>
          <w:rFonts w:ascii="Times New Roman"/>
          <w:b w:val="false"/>
          <w:i w:val="false"/>
          <w:color w:val="000000"/>
          <w:sz w:val="28"/>
        </w:rPr>
        <w:t xml:space="preserve">
                                 жирование носителей </w:t>
      </w:r>
    </w:p>
    <w:p>
      <w:pPr>
        <w:spacing w:after="0"/>
        <w:ind w:left="0"/>
        <w:jc w:val="both"/>
      </w:pPr>
      <w:r>
        <w:rPr>
          <w:rFonts w:ascii="Times New Roman"/>
          <w:b w:val="false"/>
          <w:i w:val="false"/>
          <w:color w:val="000000"/>
          <w:sz w:val="28"/>
        </w:rPr>
        <w:t xml:space="preserve">
                                 системы, миграция данных, </w:t>
      </w:r>
    </w:p>
    <w:p>
      <w:pPr>
        <w:spacing w:after="0"/>
        <w:ind w:left="0"/>
        <w:jc w:val="both"/>
      </w:pPr>
      <w:r>
        <w:rPr>
          <w:rFonts w:ascii="Times New Roman"/>
          <w:b w:val="false"/>
          <w:i w:val="false"/>
          <w:color w:val="000000"/>
          <w:sz w:val="28"/>
        </w:rPr>
        <w:t xml:space="preserve">
                                 подготовка материалов для </w:t>
      </w:r>
    </w:p>
    <w:p>
      <w:pPr>
        <w:spacing w:after="0"/>
        <w:ind w:left="0"/>
        <w:jc w:val="both"/>
      </w:pPr>
      <w:r>
        <w:rPr>
          <w:rFonts w:ascii="Times New Roman"/>
          <w:b w:val="false"/>
          <w:i w:val="false"/>
          <w:color w:val="000000"/>
          <w:sz w:val="28"/>
        </w:rPr>
        <w:t xml:space="preserve">
                                 информационных телепередач </w:t>
      </w:r>
    </w:p>
    <w:p>
      <w:pPr>
        <w:spacing w:after="0"/>
        <w:ind w:left="0"/>
        <w:jc w:val="both"/>
      </w:pPr>
      <w:r>
        <w:rPr>
          <w:rFonts w:ascii="Times New Roman"/>
          <w:b w:val="false"/>
          <w:i w:val="false"/>
          <w:color w:val="000000"/>
          <w:sz w:val="28"/>
        </w:rPr>
        <w:t xml:space="preserve">
                                 о развитии системы - 1 </w:t>
      </w:r>
    </w:p>
    <w:p>
      <w:pPr>
        <w:spacing w:after="0"/>
        <w:ind w:left="0"/>
        <w:jc w:val="both"/>
      </w:pPr>
      <w:r>
        <w:rPr>
          <w:rFonts w:ascii="Times New Roman"/>
          <w:b w:val="false"/>
          <w:i w:val="false"/>
          <w:color w:val="000000"/>
          <w:sz w:val="28"/>
        </w:rPr>
        <w:t xml:space="preserve">
                                 система, по договору с ТОО </w:t>
      </w:r>
    </w:p>
    <w:p>
      <w:pPr>
        <w:spacing w:after="0"/>
        <w:ind w:left="0"/>
        <w:jc w:val="both"/>
      </w:pPr>
      <w:r>
        <w:rPr>
          <w:rFonts w:ascii="Times New Roman"/>
          <w:b w:val="false"/>
          <w:i w:val="false"/>
          <w:color w:val="000000"/>
          <w:sz w:val="28"/>
        </w:rPr>
        <w:t xml:space="preserve">
                                 "Глосса" N 3005/4 от </w:t>
      </w:r>
    </w:p>
    <w:p>
      <w:pPr>
        <w:spacing w:after="0"/>
        <w:ind w:left="0"/>
        <w:jc w:val="both"/>
      </w:pPr>
      <w:r>
        <w:rPr>
          <w:rFonts w:ascii="Times New Roman"/>
          <w:b w:val="false"/>
          <w:i w:val="false"/>
          <w:color w:val="000000"/>
          <w:sz w:val="28"/>
        </w:rPr>
        <w:t xml:space="preserve">
                                 21.06.2002 г. </w:t>
      </w:r>
    </w:p>
    <w:p>
      <w:pPr>
        <w:spacing w:after="0"/>
        <w:ind w:left="0"/>
        <w:jc w:val="both"/>
      </w:pPr>
      <w:r>
        <w:rPr>
          <w:rFonts w:ascii="Times New Roman"/>
          <w:b w:val="false"/>
          <w:i w:val="false"/>
          <w:color w:val="000000"/>
          <w:sz w:val="28"/>
        </w:rPr>
        <w:t xml:space="preserve">
                                 Разработка пилотного     В те- Налоговый </w:t>
      </w:r>
    </w:p>
    <w:p>
      <w:pPr>
        <w:spacing w:after="0"/>
        <w:ind w:left="0"/>
        <w:jc w:val="both"/>
      </w:pPr>
      <w:r>
        <w:rPr>
          <w:rFonts w:ascii="Times New Roman"/>
          <w:b w:val="false"/>
          <w:i w:val="false"/>
          <w:color w:val="000000"/>
          <w:sz w:val="28"/>
        </w:rPr>
        <w:t xml:space="preserve">
                                 проекта информационной   чение комитет </w:t>
      </w:r>
    </w:p>
    <w:p>
      <w:pPr>
        <w:spacing w:after="0"/>
        <w:ind w:left="0"/>
        <w:jc w:val="both"/>
      </w:pPr>
      <w:r>
        <w:rPr>
          <w:rFonts w:ascii="Times New Roman"/>
          <w:b w:val="false"/>
          <w:i w:val="false"/>
          <w:color w:val="000000"/>
          <w:sz w:val="28"/>
        </w:rPr>
        <w:t xml:space="preserve">
                                 системы "Ведение реестра года  Министер- </w:t>
      </w:r>
    </w:p>
    <w:p>
      <w:pPr>
        <w:spacing w:after="0"/>
        <w:ind w:left="0"/>
        <w:jc w:val="both"/>
      </w:pPr>
      <w:r>
        <w:rPr>
          <w:rFonts w:ascii="Times New Roman"/>
          <w:b w:val="false"/>
          <w:i w:val="false"/>
          <w:color w:val="000000"/>
          <w:sz w:val="28"/>
        </w:rPr>
        <w:t xml:space="preserve">
                                 неплатежных и несостоя-        ства </w:t>
      </w:r>
    </w:p>
    <w:p>
      <w:pPr>
        <w:spacing w:after="0"/>
        <w:ind w:left="0"/>
        <w:jc w:val="both"/>
      </w:pPr>
      <w:r>
        <w:rPr>
          <w:rFonts w:ascii="Times New Roman"/>
          <w:b w:val="false"/>
          <w:i w:val="false"/>
          <w:color w:val="000000"/>
          <w:sz w:val="28"/>
        </w:rPr>
        <w:t xml:space="preserve">
                                 тельных предприятий" - 1       финансов </w:t>
      </w:r>
    </w:p>
    <w:p>
      <w:pPr>
        <w:spacing w:after="0"/>
        <w:ind w:left="0"/>
        <w:jc w:val="both"/>
      </w:pPr>
      <w:r>
        <w:rPr>
          <w:rFonts w:ascii="Times New Roman"/>
          <w:b w:val="false"/>
          <w:i w:val="false"/>
          <w:color w:val="000000"/>
          <w:sz w:val="28"/>
        </w:rPr>
        <w:t xml:space="preserve">
                                 система, в том числе:          Республики </w:t>
      </w:r>
    </w:p>
    <w:p>
      <w:pPr>
        <w:spacing w:after="0"/>
        <w:ind w:left="0"/>
        <w:jc w:val="both"/>
      </w:pPr>
      <w:r>
        <w:rPr>
          <w:rFonts w:ascii="Times New Roman"/>
          <w:b w:val="false"/>
          <w:i w:val="false"/>
          <w:color w:val="000000"/>
          <w:sz w:val="28"/>
        </w:rPr>
        <w:t xml:space="preserve">
                                 научно-исследовательские       Казахстан </w:t>
      </w:r>
    </w:p>
    <w:p>
      <w:pPr>
        <w:spacing w:after="0"/>
        <w:ind w:left="0"/>
        <w:jc w:val="both"/>
      </w:pPr>
      <w:r>
        <w:rPr>
          <w:rFonts w:ascii="Times New Roman"/>
          <w:b w:val="false"/>
          <w:i w:val="false"/>
          <w:color w:val="000000"/>
          <w:sz w:val="28"/>
        </w:rPr>
        <w:t xml:space="preserve">
                                 работы по созданию и </w:t>
      </w:r>
    </w:p>
    <w:p>
      <w:pPr>
        <w:spacing w:after="0"/>
        <w:ind w:left="0"/>
        <w:jc w:val="both"/>
      </w:pPr>
      <w:r>
        <w:rPr>
          <w:rFonts w:ascii="Times New Roman"/>
          <w:b w:val="false"/>
          <w:i w:val="false"/>
          <w:color w:val="000000"/>
          <w:sz w:val="28"/>
        </w:rPr>
        <w:t xml:space="preserve">
                                 внедрению системы, разра- </w:t>
      </w:r>
    </w:p>
    <w:p>
      <w:pPr>
        <w:spacing w:after="0"/>
        <w:ind w:left="0"/>
        <w:jc w:val="both"/>
      </w:pPr>
      <w:r>
        <w:rPr>
          <w:rFonts w:ascii="Times New Roman"/>
          <w:b w:val="false"/>
          <w:i w:val="false"/>
          <w:color w:val="000000"/>
          <w:sz w:val="28"/>
        </w:rPr>
        <w:t xml:space="preserve">
                                 ботка технического задания, </w:t>
      </w:r>
    </w:p>
    <w:p>
      <w:pPr>
        <w:spacing w:after="0"/>
        <w:ind w:left="0"/>
        <w:jc w:val="both"/>
      </w:pPr>
      <w:r>
        <w:rPr>
          <w:rFonts w:ascii="Times New Roman"/>
          <w:b w:val="false"/>
          <w:i w:val="false"/>
          <w:color w:val="000000"/>
          <w:sz w:val="28"/>
        </w:rPr>
        <w:t xml:space="preserve">
                                 разработка программного </w:t>
      </w:r>
    </w:p>
    <w:p>
      <w:pPr>
        <w:spacing w:after="0"/>
        <w:ind w:left="0"/>
        <w:jc w:val="both"/>
      </w:pPr>
      <w:r>
        <w:rPr>
          <w:rFonts w:ascii="Times New Roman"/>
          <w:b w:val="false"/>
          <w:i w:val="false"/>
          <w:color w:val="000000"/>
          <w:sz w:val="28"/>
        </w:rPr>
        <w:t xml:space="preserve">
                                 обеспечения; миграция </w:t>
      </w:r>
    </w:p>
    <w:p>
      <w:pPr>
        <w:spacing w:after="0"/>
        <w:ind w:left="0"/>
        <w:jc w:val="both"/>
      </w:pPr>
      <w:r>
        <w:rPr>
          <w:rFonts w:ascii="Times New Roman"/>
          <w:b w:val="false"/>
          <w:i w:val="false"/>
          <w:color w:val="000000"/>
          <w:sz w:val="28"/>
        </w:rPr>
        <w:t xml:space="preserve">
                                 данных из информационных </w:t>
      </w:r>
    </w:p>
    <w:p>
      <w:pPr>
        <w:spacing w:after="0"/>
        <w:ind w:left="0"/>
        <w:jc w:val="both"/>
      </w:pPr>
      <w:r>
        <w:rPr>
          <w:rFonts w:ascii="Times New Roman"/>
          <w:b w:val="false"/>
          <w:i w:val="false"/>
          <w:color w:val="000000"/>
          <w:sz w:val="28"/>
        </w:rPr>
        <w:t xml:space="preserve">
                                 систем, разработка доку- </w:t>
      </w:r>
    </w:p>
    <w:p>
      <w:pPr>
        <w:spacing w:after="0"/>
        <w:ind w:left="0"/>
        <w:jc w:val="both"/>
      </w:pPr>
      <w:r>
        <w:rPr>
          <w:rFonts w:ascii="Times New Roman"/>
          <w:b w:val="false"/>
          <w:i w:val="false"/>
          <w:color w:val="000000"/>
          <w:sz w:val="28"/>
        </w:rPr>
        <w:t xml:space="preserve">
                                 ментации и учебных элек- </w:t>
      </w:r>
    </w:p>
    <w:p>
      <w:pPr>
        <w:spacing w:after="0"/>
        <w:ind w:left="0"/>
        <w:jc w:val="both"/>
      </w:pPr>
      <w:r>
        <w:rPr>
          <w:rFonts w:ascii="Times New Roman"/>
          <w:b w:val="false"/>
          <w:i w:val="false"/>
          <w:color w:val="000000"/>
          <w:sz w:val="28"/>
        </w:rPr>
        <w:t xml:space="preserve">
                                 тронных курсов для Дис- </w:t>
      </w:r>
    </w:p>
    <w:p>
      <w:pPr>
        <w:spacing w:after="0"/>
        <w:ind w:left="0"/>
        <w:jc w:val="both"/>
      </w:pPr>
      <w:r>
        <w:rPr>
          <w:rFonts w:ascii="Times New Roman"/>
          <w:b w:val="false"/>
          <w:i w:val="false"/>
          <w:color w:val="000000"/>
          <w:sz w:val="28"/>
        </w:rPr>
        <w:t xml:space="preserve">
                                 танционного центра обучения, </w:t>
      </w:r>
    </w:p>
    <w:p>
      <w:pPr>
        <w:spacing w:after="0"/>
        <w:ind w:left="0"/>
        <w:jc w:val="both"/>
      </w:pPr>
      <w:r>
        <w:rPr>
          <w:rFonts w:ascii="Times New Roman"/>
          <w:b w:val="false"/>
          <w:i w:val="false"/>
          <w:color w:val="000000"/>
          <w:sz w:val="28"/>
        </w:rPr>
        <w:t xml:space="preserve">
                                 обучение 41 специалиста; </w:t>
      </w:r>
    </w:p>
    <w:p>
      <w:pPr>
        <w:spacing w:after="0"/>
        <w:ind w:left="0"/>
        <w:jc w:val="both"/>
      </w:pPr>
      <w:r>
        <w:rPr>
          <w:rFonts w:ascii="Times New Roman"/>
          <w:b w:val="false"/>
          <w:i w:val="false"/>
          <w:color w:val="000000"/>
          <w:sz w:val="28"/>
        </w:rPr>
        <w:t xml:space="preserve">
                                 инсталляция, тиражирование </w:t>
      </w:r>
    </w:p>
    <w:p>
      <w:pPr>
        <w:spacing w:after="0"/>
        <w:ind w:left="0"/>
        <w:jc w:val="both"/>
      </w:pPr>
      <w:r>
        <w:rPr>
          <w:rFonts w:ascii="Times New Roman"/>
          <w:b w:val="false"/>
          <w:i w:val="false"/>
          <w:color w:val="000000"/>
          <w:sz w:val="28"/>
        </w:rPr>
        <w:t xml:space="preserve">
                                 системы в пилотной зоне; </w:t>
      </w:r>
    </w:p>
    <w:p>
      <w:pPr>
        <w:spacing w:after="0"/>
        <w:ind w:left="0"/>
        <w:jc w:val="both"/>
      </w:pPr>
      <w:r>
        <w:rPr>
          <w:rFonts w:ascii="Times New Roman"/>
          <w:b w:val="false"/>
          <w:i w:val="false"/>
          <w:color w:val="000000"/>
          <w:sz w:val="28"/>
        </w:rPr>
        <w:t xml:space="preserve">
                                 сопровождение, поддержка и </w:t>
      </w:r>
    </w:p>
    <w:p>
      <w:pPr>
        <w:spacing w:after="0"/>
        <w:ind w:left="0"/>
        <w:jc w:val="both"/>
      </w:pPr>
      <w:r>
        <w:rPr>
          <w:rFonts w:ascii="Times New Roman"/>
          <w:b w:val="false"/>
          <w:i w:val="false"/>
          <w:color w:val="000000"/>
          <w:sz w:val="28"/>
        </w:rPr>
        <w:t xml:space="preserve">
                                 администрирование системы; </w:t>
      </w:r>
    </w:p>
    <w:p>
      <w:pPr>
        <w:spacing w:after="0"/>
        <w:ind w:left="0"/>
        <w:jc w:val="both"/>
      </w:pPr>
      <w:r>
        <w:rPr>
          <w:rFonts w:ascii="Times New Roman"/>
          <w:b w:val="false"/>
          <w:i w:val="false"/>
          <w:color w:val="000000"/>
          <w:sz w:val="28"/>
        </w:rPr>
        <w:t xml:space="preserve">
                                 проведение обследования </w:t>
      </w:r>
    </w:p>
    <w:p>
      <w:pPr>
        <w:spacing w:after="0"/>
        <w:ind w:left="0"/>
        <w:jc w:val="both"/>
      </w:pPr>
      <w:r>
        <w:rPr>
          <w:rFonts w:ascii="Times New Roman"/>
          <w:b w:val="false"/>
          <w:i w:val="false"/>
          <w:color w:val="000000"/>
          <w:sz w:val="28"/>
        </w:rPr>
        <w:t xml:space="preserve">
                                 работоспособности системы </w:t>
      </w:r>
    </w:p>
    <w:p>
      <w:pPr>
        <w:spacing w:after="0"/>
        <w:ind w:left="0"/>
        <w:jc w:val="both"/>
      </w:pPr>
      <w:r>
        <w:rPr>
          <w:rFonts w:ascii="Times New Roman"/>
          <w:b w:val="false"/>
          <w:i w:val="false"/>
          <w:color w:val="000000"/>
          <w:sz w:val="28"/>
        </w:rPr>
        <w:t xml:space="preserve">
                                 в пилотной зоне; тиражи- </w:t>
      </w:r>
    </w:p>
    <w:p>
      <w:pPr>
        <w:spacing w:after="0"/>
        <w:ind w:left="0"/>
        <w:jc w:val="both"/>
      </w:pPr>
      <w:r>
        <w:rPr>
          <w:rFonts w:ascii="Times New Roman"/>
          <w:b w:val="false"/>
          <w:i w:val="false"/>
          <w:color w:val="000000"/>
          <w:sz w:val="28"/>
        </w:rPr>
        <w:t xml:space="preserve">
                                 рование носителей системы, </w:t>
      </w:r>
    </w:p>
    <w:p>
      <w:pPr>
        <w:spacing w:after="0"/>
        <w:ind w:left="0"/>
        <w:jc w:val="both"/>
      </w:pPr>
      <w:r>
        <w:rPr>
          <w:rFonts w:ascii="Times New Roman"/>
          <w:b w:val="false"/>
          <w:i w:val="false"/>
          <w:color w:val="000000"/>
          <w:sz w:val="28"/>
        </w:rPr>
        <w:t xml:space="preserve">
                                 подготовка материалов для </w:t>
      </w:r>
    </w:p>
    <w:p>
      <w:pPr>
        <w:spacing w:after="0"/>
        <w:ind w:left="0"/>
        <w:jc w:val="both"/>
      </w:pPr>
      <w:r>
        <w:rPr>
          <w:rFonts w:ascii="Times New Roman"/>
          <w:b w:val="false"/>
          <w:i w:val="false"/>
          <w:color w:val="000000"/>
          <w:sz w:val="28"/>
        </w:rPr>
        <w:t xml:space="preserve">
                                 информационных телепередач </w:t>
      </w:r>
    </w:p>
    <w:p>
      <w:pPr>
        <w:spacing w:after="0"/>
        <w:ind w:left="0"/>
        <w:jc w:val="both"/>
      </w:pPr>
      <w:r>
        <w:rPr>
          <w:rFonts w:ascii="Times New Roman"/>
          <w:b w:val="false"/>
          <w:i w:val="false"/>
          <w:color w:val="000000"/>
          <w:sz w:val="28"/>
        </w:rPr>
        <w:t xml:space="preserve">
                                 для налогоплательщиков о </w:t>
      </w:r>
    </w:p>
    <w:p>
      <w:pPr>
        <w:spacing w:after="0"/>
        <w:ind w:left="0"/>
        <w:jc w:val="both"/>
      </w:pPr>
      <w:r>
        <w:rPr>
          <w:rFonts w:ascii="Times New Roman"/>
          <w:b w:val="false"/>
          <w:i w:val="false"/>
          <w:color w:val="000000"/>
          <w:sz w:val="28"/>
        </w:rPr>
        <w:t xml:space="preserve">
                                 развитии системы - 1 </w:t>
      </w:r>
    </w:p>
    <w:p>
      <w:pPr>
        <w:spacing w:after="0"/>
        <w:ind w:left="0"/>
        <w:jc w:val="both"/>
      </w:pPr>
      <w:r>
        <w:rPr>
          <w:rFonts w:ascii="Times New Roman"/>
          <w:b w:val="false"/>
          <w:i w:val="false"/>
          <w:color w:val="000000"/>
          <w:sz w:val="28"/>
        </w:rPr>
        <w:t xml:space="preserve">
                                 система, научно-исследо- </w:t>
      </w:r>
    </w:p>
    <w:p>
      <w:pPr>
        <w:spacing w:after="0"/>
        <w:ind w:left="0"/>
        <w:jc w:val="both"/>
      </w:pPr>
      <w:r>
        <w:rPr>
          <w:rFonts w:ascii="Times New Roman"/>
          <w:b w:val="false"/>
          <w:i w:val="false"/>
          <w:color w:val="000000"/>
          <w:sz w:val="28"/>
        </w:rPr>
        <w:t xml:space="preserve">
                                 вательские разработки - </w:t>
      </w:r>
    </w:p>
    <w:p>
      <w:pPr>
        <w:spacing w:after="0"/>
        <w:ind w:left="0"/>
        <w:jc w:val="both"/>
      </w:pPr>
      <w:r>
        <w:rPr>
          <w:rFonts w:ascii="Times New Roman"/>
          <w:b w:val="false"/>
          <w:i w:val="false"/>
          <w:color w:val="000000"/>
          <w:sz w:val="28"/>
        </w:rPr>
        <w:t xml:space="preserve">
                                 документация. </w:t>
      </w:r>
    </w:p>
    <w:p>
      <w:pPr>
        <w:spacing w:after="0"/>
        <w:ind w:left="0"/>
        <w:jc w:val="both"/>
      </w:pPr>
      <w:r>
        <w:rPr>
          <w:rFonts w:ascii="Times New Roman"/>
          <w:b w:val="false"/>
          <w:i w:val="false"/>
          <w:color w:val="000000"/>
          <w:sz w:val="28"/>
        </w:rPr>
        <w:t xml:space="preserve">
                                 Расширение функциональ-  В те- Налоговый </w:t>
      </w:r>
    </w:p>
    <w:p>
      <w:pPr>
        <w:spacing w:after="0"/>
        <w:ind w:left="0"/>
        <w:jc w:val="both"/>
      </w:pPr>
      <w:r>
        <w:rPr>
          <w:rFonts w:ascii="Times New Roman"/>
          <w:b w:val="false"/>
          <w:i w:val="false"/>
          <w:color w:val="000000"/>
          <w:sz w:val="28"/>
        </w:rPr>
        <w:t xml:space="preserve">
                                 ности информационной     чение комитет </w:t>
      </w:r>
    </w:p>
    <w:p>
      <w:pPr>
        <w:spacing w:after="0"/>
        <w:ind w:left="0"/>
        <w:jc w:val="both"/>
      </w:pPr>
      <w:r>
        <w:rPr>
          <w:rFonts w:ascii="Times New Roman"/>
          <w:b w:val="false"/>
          <w:i w:val="false"/>
          <w:color w:val="000000"/>
          <w:sz w:val="28"/>
        </w:rPr>
        <w:t xml:space="preserve">
                                 системы "Информационная  года  Министер- </w:t>
      </w:r>
    </w:p>
    <w:p>
      <w:pPr>
        <w:spacing w:after="0"/>
        <w:ind w:left="0"/>
        <w:jc w:val="both"/>
      </w:pPr>
      <w:r>
        <w:rPr>
          <w:rFonts w:ascii="Times New Roman"/>
          <w:b w:val="false"/>
          <w:i w:val="false"/>
          <w:color w:val="000000"/>
          <w:sz w:val="28"/>
        </w:rPr>
        <w:t xml:space="preserve">
                                 налоговая интегрирован-        ства </w:t>
      </w:r>
    </w:p>
    <w:p>
      <w:pPr>
        <w:spacing w:after="0"/>
        <w:ind w:left="0"/>
        <w:jc w:val="both"/>
      </w:pPr>
      <w:r>
        <w:rPr>
          <w:rFonts w:ascii="Times New Roman"/>
          <w:b w:val="false"/>
          <w:i w:val="false"/>
          <w:color w:val="000000"/>
          <w:sz w:val="28"/>
        </w:rPr>
        <w:t xml:space="preserve">
                                 ная система ИНИС", в           финансов </w:t>
      </w:r>
    </w:p>
    <w:p>
      <w:pPr>
        <w:spacing w:after="0"/>
        <w:ind w:left="0"/>
        <w:jc w:val="both"/>
      </w:pPr>
      <w:r>
        <w:rPr>
          <w:rFonts w:ascii="Times New Roman"/>
          <w:b w:val="false"/>
          <w:i w:val="false"/>
          <w:color w:val="000000"/>
          <w:sz w:val="28"/>
        </w:rPr>
        <w:t xml:space="preserve">
                                 том числе: разработка          Республики </w:t>
      </w:r>
    </w:p>
    <w:p>
      <w:pPr>
        <w:spacing w:after="0"/>
        <w:ind w:left="0"/>
        <w:jc w:val="both"/>
      </w:pPr>
      <w:r>
        <w:rPr>
          <w:rFonts w:ascii="Times New Roman"/>
          <w:b w:val="false"/>
          <w:i w:val="false"/>
          <w:color w:val="000000"/>
          <w:sz w:val="28"/>
        </w:rPr>
        <w:t xml:space="preserve">
                                 технического задания           Казахстан </w:t>
      </w:r>
    </w:p>
    <w:p>
      <w:pPr>
        <w:spacing w:after="0"/>
        <w:ind w:left="0"/>
        <w:jc w:val="both"/>
      </w:pPr>
      <w:r>
        <w:rPr>
          <w:rFonts w:ascii="Times New Roman"/>
          <w:b w:val="false"/>
          <w:i w:val="false"/>
          <w:color w:val="000000"/>
          <w:sz w:val="28"/>
        </w:rPr>
        <w:t xml:space="preserve">
                                 программного модуля по </w:t>
      </w:r>
    </w:p>
    <w:p>
      <w:pPr>
        <w:spacing w:after="0"/>
        <w:ind w:left="0"/>
        <w:jc w:val="both"/>
      </w:pPr>
      <w:r>
        <w:rPr>
          <w:rFonts w:ascii="Times New Roman"/>
          <w:b w:val="false"/>
          <w:i w:val="false"/>
          <w:color w:val="000000"/>
          <w:sz w:val="28"/>
        </w:rPr>
        <w:t xml:space="preserve">
                                 взаимодействию с нало- </w:t>
      </w:r>
    </w:p>
    <w:p>
      <w:pPr>
        <w:spacing w:after="0"/>
        <w:ind w:left="0"/>
        <w:jc w:val="both"/>
      </w:pPr>
      <w:r>
        <w:rPr>
          <w:rFonts w:ascii="Times New Roman"/>
          <w:b w:val="false"/>
          <w:i w:val="false"/>
          <w:color w:val="000000"/>
          <w:sz w:val="28"/>
        </w:rPr>
        <w:t xml:space="preserve">
                                 говыми службами ЕврАзЭС, </w:t>
      </w:r>
    </w:p>
    <w:p>
      <w:pPr>
        <w:spacing w:after="0"/>
        <w:ind w:left="0"/>
        <w:jc w:val="both"/>
      </w:pPr>
      <w:r>
        <w:rPr>
          <w:rFonts w:ascii="Times New Roman"/>
          <w:b w:val="false"/>
          <w:i w:val="false"/>
          <w:color w:val="000000"/>
          <w:sz w:val="28"/>
        </w:rPr>
        <w:t xml:space="preserve">
                                 модернизация программного </w:t>
      </w:r>
    </w:p>
    <w:p>
      <w:pPr>
        <w:spacing w:after="0"/>
        <w:ind w:left="0"/>
        <w:jc w:val="both"/>
      </w:pPr>
      <w:r>
        <w:rPr>
          <w:rFonts w:ascii="Times New Roman"/>
          <w:b w:val="false"/>
          <w:i w:val="false"/>
          <w:color w:val="000000"/>
          <w:sz w:val="28"/>
        </w:rPr>
        <w:t xml:space="preserve">
                                 обеспечения "Информацион- </w:t>
      </w:r>
    </w:p>
    <w:p>
      <w:pPr>
        <w:spacing w:after="0"/>
        <w:ind w:left="0"/>
        <w:jc w:val="both"/>
      </w:pPr>
      <w:r>
        <w:rPr>
          <w:rFonts w:ascii="Times New Roman"/>
          <w:b w:val="false"/>
          <w:i w:val="false"/>
          <w:color w:val="000000"/>
          <w:sz w:val="28"/>
        </w:rPr>
        <w:t xml:space="preserve">
                                 ная налоговая интегри- </w:t>
      </w:r>
    </w:p>
    <w:p>
      <w:pPr>
        <w:spacing w:after="0"/>
        <w:ind w:left="0"/>
        <w:jc w:val="both"/>
      </w:pPr>
      <w:r>
        <w:rPr>
          <w:rFonts w:ascii="Times New Roman"/>
          <w:b w:val="false"/>
          <w:i w:val="false"/>
          <w:color w:val="000000"/>
          <w:sz w:val="28"/>
        </w:rPr>
        <w:t xml:space="preserve">
                                 рованная система" для </w:t>
      </w:r>
    </w:p>
    <w:p>
      <w:pPr>
        <w:spacing w:after="0"/>
        <w:ind w:left="0"/>
        <w:jc w:val="both"/>
      </w:pPr>
      <w:r>
        <w:rPr>
          <w:rFonts w:ascii="Times New Roman"/>
          <w:b w:val="false"/>
          <w:i w:val="false"/>
          <w:color w:val="000000"/>
          <w:sz w:val="28"/>
        </w:rPr>
        <w:t xml:space="preserve">
                                 осуществления взаимо- </w:t>
      </w:r>
    </w:p>
    <w:p>
      <w:pPr>
        <w:spacing w:after="0"/>
        <w:ind w:left="0"/>
        <w:jc w:val="both"/>
      </w:pPr>
      <w:r>
        <w:rPr>
          <w:rFonts w:ascii="Times New Roman"/>
          <w:b w:val="false"/>
          <w:i w:val="false"/>
          <w:color w:val="000000"/>
          <w:sz w:val="28"/>
        </w:rPr>
        <w:t xml:space="preserve">
                                 действия с информацион- </w:t>
      </w:r>
    </w:p>
    <w:p>
      <w:pPr>
        <w:spacing w:after="0"/>
        <w:ind w:left="0"/>
        <w:jc w:val="both"/>
      </w:pPr>
      <w:r>
        <w:rPr>
          <w:rFonts w:ascii="Times New Roman"/>
          <w:b w:val="false"/>
          <w:i w:val="false"/>
          <w:color w:val="000000"/>
          <w:sz w:val="28"/>
        </w:rPr>
        <w:t xml:space="preserve">
                                 ными системами в рамках </w:t>
      </w:r>
    </w:p>
    <w:p>
      <w:pPr>
        <w:spacing w:after="0"/>
        <w:ind w:left="0"/>
        <w:jc w:val="both"/>
      </w:pPr>
      <w:r>
        <w:rPr>
          <w:rFonts w:ascii="Times New Roman"/>
          <w:b w:val="false"/>
          <w:i w:val="false"/>
          <w:color w:val="000000"/>
          <w:sz w:val="28"/>
        </w:rPr>
        <w:t xml:space="preserve">
                                 ЕврАзЭС; миграция данных </w:t>
      </w:r>
    </w:p>
    <w:p>
      <w:pPr>
        <w:spacing w:after="0"/>
        <w:ind w:left="0"/>
        <w:jc w:val="both"/>
      </w:pPr>
      <w:r>
        <w:rPr>
          <w:rFonts w:ascii="Times New Roman"/>
          <w:b w:val="false"/>
          <w:i w:val="false"/>
          <w:color w:val="000000"/>
          <w:sz w:val="28"/>
        </w:rPr>
        <w:t xml:space="preserve">
                                 из "Информационной нало- </w:t>
      </w:r>
    </w:p>
    <w:p>
      <w:pPr>
        <w:spacing w:after="0"/>
        <w:ind w:left="0"/>
        <w:jc w:val="both"/>
      </w:pPr>
      <w:r>
        <w:rPr>
          <w:rFonts w:ascii="Times New Roman"/>
          <w:b w:val="false"/>
          <w:i w:val="false"/>
          <w:color w:val="000000"/>
          <w:sz w:val="28"/>
        </w:rPr>
        <w:t xml:space="preserve">
                                 говой интегрированной </w:t>
      </w:r>
    </w:p>
    <w:p>
      <w:pPr>
        <w:spacing w:after="0"/>
        <w:ind w:left="0"/>
        <w:jc w:val="both"/>
      </w:pPr>
      <w:r>
        <w:rPr>
          <w:rFonts w:ascii="Times New Roman"/>
          <w:b w:val="false"/>
          <w:i w:val="false"/>
          <w:color w:val="000000"/>
          <w:sz w:val="28"/>
        </w:rPr>
        <w:t xml:space="preserve">
                                 системы" по резидентам </w:t>
      </w:r>
    </w:p>
    <w:p>
      <w:pPr>
        <w:spacing w:after="0"/>
        <w:ind w:left="0"/>
        <w:jc w:val="both"/>
      </w:pPr>
      <w:r>
        <w:rPr>
          <w:rFonts w:ascii="Times New Roman"/>
          <w:b w:val="false"/>
          <w:i w:val="false"/>
          <w:color w:val="000000"/>
          <w:sz w:val="28"/>
        </w:rPr>
        <w:t xml:space="preserve">
                                 и нерезидентам, разра- </w:t>
      </w:r>
    </w:p>
    <w:p>
      <w:pPr>
        <w:spacing w:after="0"/>
        <w:ind w:left="0"/>
        <w:jc w:val="both"/>
      </w:pPr>
      <w:r>
        <w:rPr>
          <w:rFonts w:ascii="Times New Roman"/>
          <w:b w:val="false"/>
          <w:i w:val="false"/>
          <w:color w:val="000000"/>
          <w:sz w:val="28"/>
        </w:rPr>
        <w:t xml:space="preserve">
                                 ботка документации и </w:t>
      </w:r>
    </w:p>
    <w:p>
      <w:pPr>
        <w:spacing w:after="0"/>
        <w:ind w:left="0"/>
        <w:jc w:val="both"/>
      </w:pPr>
      <w:r>
        <w:rPr>
          <w:rFonts w:ascii="Times New Roman"/>
          <w:b w:val="false"/>
          <w:i w:val="false"/>
          <w:color w:val="000000"/>
          <w:sz w:val="28"/>
        </w:rPr>
        <w:t xml:space="preserve">
                                 учебных электронных </w:t>
      </w:r>
    </w:p>
    <w:p>
      <w:pPr>
        <w:spacing w:after="0"/>
        <w:ind w:left="0"/>
        <w:jc w:val="both"/>
      </w:pPr>
      <w:r>
        <w:rPr>
          <w:rFonts w:ascii="Times New Roman"/>
          <w:b w:val="false"/>
          <w:i w:val="false"/>
          <w:color w:val="000000"/>
          <w:sz w:val="28"/>
        </w:rPr>
        <w:t xml:space="preserve">
                                 курсов для Дистанцион- </w:t>
      </w:r>
    </w:p>
    <w:p>
      <w:pPr>
        <w:spacing w:after="0"/>
        <w:ind w:left="0"/>
        <w:jc w:val="both"/>
      </w:pPr>
      <w:r>
        <w:rPr>
          <w:rFonts w:ascii="Times New Roman"/>
          <w:b w:val="false"/>
          <w:i w:val="false"/>
          <w:color w:val="000000"/>
          <w:sz w:val="28"/>
        </w:rPr>
        <w:t xml:space="preserve">
                                 ного центра обучения, </w:t>
      </w:r>
    </w:p>
    <w:p>
      <w:pPr>
        <w:spacing w:after="0"/>
        <w:ind w:left="0"/>
        <w:jc w:val="both"/>
      </w:pPr>
      <w:r>
        <w:rPr>
          <w:rFonts w:ascii="Times New Roman"/>
          <w:b w:val="false"/>
          <w:i w:val="false"/>
          <w:color w:val="000000"/>
          <w:sz w:val="28"/>
        </w:rPr>
        <w:t xml:space="preserve">
                                 обучение 36 специалистов; </w:t>
      </w:r>
    </w:p>
    <w:p>
      <w:pPr>
        <w:spacing w:after="0"/>
        <w:ind w:left="0"/>
        <w:jc w:val="both"/>
      </w:pPr>
      <w:r>
        <w:rPr>
          <w:rFonts w:ascii="Times New Roman"/>
          <w:b w:val="false"/>
          <w:i w:val="false"/>
          <w:color w:val="000000"/>
          <w:sz w:val="28"/>
        </w:rPr>
        <w:t xml:space="preserve">
                                 инсталляция, тиражирование </w:t>
      </w:r>
    </w:p>
    <w:p>
      <w:pPr>
        <w:spacing w:after="0"/>
        <w:ind w:left="0"/>
        <w:jc w:val="both"/>
      </w:pPr>
      <w:r>
        <w:rPr>
          <w:rFonts w:ascii="Times New Roman"/>
          <w:b w:val="false"/>
          <w:i w:val="false"/>
          <w:color w:val="000000"/>
          <w:sz w:val="28"/>
        </w:rPr>
        <w:t xml:space="preserve">
                                 системы в пилотной зоне; </w:t>
      </w:r>
    </w:p>
    <w:p>
      <w:pPr>
        <w:spacing w:after="0"/>
        <w:ind w:left="0"/>
        <w:jc w:val="both"/>
      </w:pPr>
      <w:r>
        <w:rPr>
          <w:rFonts w:ascii="Times New Roman"/>
          <w:b w:val="false"/>
          <w:i w:val="false"/>
          <w:color w:val="000000"/>
          <w:sz w:val="28"/>
        </w:rPr>
        <w:t xml:space="preserve">
                                 сопровождение, поддержка </w:t>
      </w:r>
    </w:p>
    <w:p>
      <w:pPr>
        <w:spacing w:after="0"/>
        <w:ind w:left="0"/>
        <w:jc w:val="both"/>
      </w:pPr>
      <w:r>
        <w:rPr>
          <w:rFonts w:ascii="Times New Roman"/>
          <w:b w:val="false"/>
          <w:i w:val="false"/>
          <w:color w:val="000000"/>
          <w:sz w:val="28"/>
        </w:rPr>
        <w:t xml:space="preserve">
                                 и администрирование; </w:t>
      </w:r>
    </w:p>
    <w:p>
      <w:pPr>
        <w:spacing w:after="0"/>
        <w:ind w:left="0"/>
        <w:jc w:val="both"/>
      </w:pPr>
      <w:r>
        <w:rPr>
          <w:rFonts w:ascii="Times New Roman"/>
          <w:b w:val="false"/>
          <w:i w:val="false"/>
          <w:color w:val="000000"/>
          <w:sz w:val="28"/>
        </w:rPr>
        <w:t xml:space="preserve">
                                 проведение обследования </w:t>
      </w:r>
    </w:p>
    <w:p>
      <w:pPr>
        <w:spacing w:after="0"/>
        <w:ind w:left="0"/>
        <w:jc w:val="both"/>
      </w:pPr>
      <w:r>
        <w:rPr>
          <w:rFonts w:ascii="Times New Roman"/>
          <w:b w:val="false"/>
          <w:i w:val="false"/>
          <w:color w:val="000000"/>
          <w:sz w:val="28"/>
        </w:rPr>
        <w:t xml:space="preserve">
                                 работоспособности прог- </w:t>
      </w:r>
    </w:p>
    <w:p>
      <w:pPr>
        <w:spacing w:after="0"/>
        <w:ind w:left="0"/>
        <w:jc w:val="both"/>
      </w:pPr>
      <w:r>
        <w:rPr>
          <w:rFonts w:ascii="Times New Roman"/>
          <w:b w:val="false"/>
          <w:i w:val="false"/>
          <w:color w:val="000000"/>
          <w:sz w:val="28"/>
        </w:rPr>
        <w:t xml:space="preserve">
                                 раммного обеспечения в </w:t>
      </w:r>
    </w:p>
    <w:p>
      <w:pPr>
        <w:spacing w:after="0"/>
        <w:ind w:left="0"/>
        <w:jc w:val="both"/>
      </w:pPr>
      <w:r>
        <w:rPr>
          <w:rFonts w:ascii="Times New Roman"/>
          <w:b w:val="false"/>
          <w:i w:val="false"/>
          <w:color w:val="000000"/>
          <w:sz w:val="28"/>
        </w:rPr>
        <w:t xml:space="preserve">
                                 пилотной зоне; тиражи- </w:t>
      </w:r>
    </w:p>
    <w:p>
      <w:pPr>
        <w:spacing w:after="0"/>
        <w:ind w:left="0"/>
        <w:jc w:val="both"/>
      </w:pPr>
      <w:r>
        <w:rPr>
          <w:rFonts w:ascii="Times New Roman"/>
          <w:b w:val="false"/>
          <w:i w:val="false"/>
          <w:color w:val="000000"/>
          <w:sz w:val="28"/>
        </w:rPr>
        <w:t xml:space="preserve">
                                 рование носителей системы </w:t>
      </w:r>
    </w:p>
    <w:p>
      <w:pPr>
        <w:spacing w:after="0"/>
        <w:ind w:left="0"/>
        <w:jc w:val="both"/>
      </w:pPr>
      <w:r>
        <w:rPr>
          <w:rFonts w:ascii="Times New Roman"/>
          <w:b w:val="false"/>
          <w:i w:val="false"/>
          <w:color w:val="000000"/>
          <w:sz w:val="28"/>
        </w:rPr>
        <w:t xml:space="preserve">
                                 - 1 система (модуль). </w:t>
      </w:r>
    </w:p>
    <w:p>
      <w:pPr>
        <w:spacing w:after="0"/>
        <w:ind w:left="0"/>
        <w:jc w:val="both"/>
      </w:pPr>
      <w:r>
        <w:rPr>
          <w:rFonts w:ascii="Times New Roman"/>
          <w:b w:val="false"/>
          <w:i w:val="false"/>
          <w:color w:val="000000"/>
          <w:sz w:val="28"/>
        </w:rPr>
        <w:t xml:space="preserve">
                                 Расширение функциональ-  В те- Налоговый </w:t>
      </w:r>
    </w:p>
    <w:p>
      <w:pPr>
        <w:spacing w:after="0"/>
        <w:ind w:left="0"/>
        <w:jc w:val="both"/>
      </w:pPr>
      <w:r>
        <w:rPr>
          <w:rFonts w:ascii="Times New Roman"/>
          <w:b w:val="false"/>
          <w:i w:val="false"/>
          <w:color w:val="000000"/>
          <w:sz w:val="28"/>
        </w:rPr>
        <w:t xml:space="preserve">
                                 ности информационной     чение комитет </w:t>
      </w:r>
    </w:p>
    <w:p>
      <w:pPr>
        <w:spacing w:after="0"/>
        <w:ind w:left="0"/>
        <w:jc w:val="both"/>
      </w:pPr>
      <w:r>
        <w:rPr>
          <w:rFonts w:ascii="Times New Roman"/>
          <w:b w:val="false"/>
          <w:i w:val="false"/>
          <w:color w:val="000000"/>
          <w:sz w:val="28"/>
        </w:rPr>
        <w:t xml:space="preserve">
                                 системы "Электронные     года  Министер- </w:t>
      </w:r>
    </w:p>
    <w:p>
      <w:pPr>
        <w:spacing w:after="0"/>
        <w:ind w:left="0"/>
        <w:jc w:val="both"/>
      </w:pPr>
      <w:r>
        <w:rPr>
          <w:rFonts w:ascii="Times New Roman"/>
          <w:b w:val="false"/>
          <w:i w:val="false"/>
          <w:color w:val="000000"/>
          <w:sz w:val="28"/>
        </w:rPr>
        <w:t xml:space="preserve">
                                 формы налоговой отчет-         ства </w:t>
      </w:r>
    </w:p>
    <w:p>
      <w:pPr>
        <w:spacing w:after="0"/>
        <w:ind w:left="0"/>
        <w:jc w:val="both"/>
      </w:pPr>
      <w:r>
        <w:rPr>
          <w:rFonts w:ascii="Times New Roman"/>
          <w:b w:val="false"/>
          <w:i w:val="false"/>
          <w:color w:val="000000"/>
          <w:sz w:val="28"/>
        </w:rPr>
        <w:t xml:space="preserve">
                                 ности", в том числе:           финансов </w:t>
      </w:r>
    </w:p>
    <w:p>
      <w:pPr>
        <w:spacing w:after="0"/>
        <w:ind w:left="0"/>
        <w:jc w:val="both"/>
      </w:pPr>
      <w:r>
        <w:rPr>
          <w:rFonts w:ascii="Times New Roman"/>
          <w:b w:val="false"/>
          <w:i w:val="false"/>
          <w:color w:val="000000"/>
          <w:sz w:val="28"/>
        </w:rPr>
        <w:t xml:space="preserve">
                                 обследование работоспо-        Республики </w:t>
      </w:r>
    </w:p>
    <w:p>
      <w:pPr>
        <w:spacing w:after="0"/>
        <w:ind w:left="0"/>
        <w:jc w:val="both"/>
      </w:pPr>
      <w:r>
        <w:rPr>
          <w:rFonts w:ascii="Times New Roman"/>
          <w:b w:val="false"/>
          <w:i w:val="false"/>
          <w:color w:val="000000"/>
          <w:sz w:val="28"/>
        </w:rPr>
        <w:t xml:space="preserve">
                                 собности и эффективности       Казахстан </w:t>
      </w:r>
    </w:p>
    <w:p>
      <w:pPr>
        <w:spacing w:after="0"/>
        <w:ind w:left="0"/>
        <w:jc w:val="both"/>
      </w:pPr>
      <w:r>
        <w:rPr>
          <w:rFonts w:ascii="Times New Roman"/>
          <w:b w:val="false"/>
          <w:i w:val="false"/>
          <w:color w:val="000000"/>
          <w:sz w:val="28"/>
        </w:rPr>
        <w:t xml:space="preserve">
                                 внедрения пилотной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"Электронные формы </w:t>
      </w:r>
    </w:p>
    <w:p>
      <w:pPr>
        <w:spacing w:after="0"/>
        <w:ind w:left="0"/>
        <w:jc w:val="both"/>
      </w:pPr>
      <w:r>
        <w:rPr>
          <w:rFonts w:ascii="Times New Roman"/>
          <w:b w:val="false"/>
          <w:i w:val="false"/>
          <w:color w:val="000000"/>
          <w:sz w:val="28"/>
        </w:rPr>
        <w:t xml:space="preserve">
                                 налоговой отчетности", </w:t>
      </w:r>
    </w:p>
    <w:p>
      <w:pPr>
        <w:spacing w:after="0"/>
        <w:ind w:left="0"/>
        <w:jc w:val="both"/>
      </w:pPr>
      <w:r>
        <w:rPr>
          <w:rFonts w:ascii="Times New Roman"/>
          <w:b w:val="false"/>
          <w:i w:val="false"/>
          <w:color w:val="000000"/>
          <w:sz w:val="28"/>
        </w:rPr>
        <w:t xml:space="preserve">
                                 доработка технического </w:t>
      </w:r>
    </w:p>
    <w:p>
      <w:pPr>
        <w:spacing w:after="0"/>
        <w:ind w:left="0"/>
        <w:jc w:val="both"/>
      </w:pPr>
      <w:r>
        <w:rPr>
          <w:rFonts w:ascii="Times New Roman"/>
          <w:b w:val="false"/>
          <w:i w:val="false"/>
          <w:color w:val="000000"/>
          <w:sz w:val="28"/>
        </w:rPr>
        <w:t xml:space="preserve">
                                 задания по итогам </w:t>
      </w:r>
    </w:p>
    <w:p>
      <w:pPr>
        <w:spacing w:after="0"/>
        <w:ind w:left="0"/>
        <w:jc w:val="both"/>
      </w:pPr>
      <w:r>
        <w:rPr>
          <w:rFonts w:ascii="Times New Roman"/>
          <w:b w:val="false"/>
          <w:i w:val="false"/>
          <w:color w:val="000000"/>
          <w:sz w:val="28"/>
        </w:rPr>
        <w:t xml:space="preserve">
                                 пилотной эксплуатации, </w:t>
      </w:r>
    </w:p>
    <w:p>
      <w:pPr>
        <w:spacing w:after="0"/>
        <w:ind w:left="0"/>
        <w:jc w:val="both"/>
      </w:pPr>
      <w:r>
        <w:rPr>
          <w:rFonts w:ascii="Times New Roman"/>
          <w:b w:val="false"/>
          <w:i w:val="false"/>
          <w:color w:val="000000"/>
          <w:sz w:val="28"/>
        </w:rPr>
        <w:t xml:space="preserve">
                                 модернизация программного </w:t>
      </w:r>
    </w:p>
    <w:p>
      <w:pPr>
        <w:spacing w:after="0"/>
        <w:ind w:left="0"/>
        <w:jc w:val="both"/>
      </w:pPr>
      <w:r>
        <w:rPr>
          <w:rFonts w:ascii="Times New Roman"/>
          <w:b w:val="false"/>
          <w:i w:val="false"/>
          <w:color w:val="000000"/>
          <w:sz w:val="28"/>
        </w:rPr>
        <w:t xml:space="preserve">
                                 обеспечения и доработка </w:t>
      </w:r>
    </w:p>
    <w:p>
      <w:pPr>
        <w:spacing w:after="0"/>
        <w:ind w:left="0"/>
        <w:jc w:val="both"/>
      </w:pPr>
      <w:r>
        <w:rPr>
          <w:rFonts w:ascii="Times New Roman"/>
          <w:b w:val="false"/>
          <w:i w:val="false"/>
          <w:color w:val="000000"/>
          <w:sz w:val="28"/>
        </w:rPr>
        <w:t xml:space="preserve">
                                 программных модулей </w:t>
      </w:r>
    </w:p>
    <w:p>
      <w:pPr>
        <w:spacing w:after="0"/>
        <w:ind w:left="0"/>
        <w:jc w:val="both"/>
      </w:pPr>
      <w:r>
        <w:rPr>
          <w:rFonts w:ascii="Times New Roman"/>
          <w:b w:val="false"/>
          <w:i w:val="false"/>
          <w:color w:val="000000"/>
          <w:sz w:val="28"/>
        </w:rPr>
        <w:t xml:space="preserve">
                                 системы, в том числе по </w:t>
      </w:r>
    </w:p>
    <w:p>
      <w:pPr>
        <w:spacing w:after="0"/>
        <w:ind w:left="0"/>
        <w:jc w:val="both"/>
      </w:pPr>
      <w:r>
        <w:rPr>
          <w:rFonts w:ascii="Times New Roman"/>
          <w:b w:val="false"/>
          <w:i w:val="false"/>
          <w:color w:val="000000"/>
          <w:sz w:val="28"/>
        </w:rPr>
        <w:t xml:space="preserve">
                                 обмену данными в рамках </w:t>
      </w:r>
    </w:p>
    <w:p>
      <w:pPr>
        <w:spacing w:after="0"/>
        <w:ind w:left="0"/>
        <w:jc w:val="both"/>
      </w:pPr>
      <w:r>
        <w:rPr>
          <w:rFonts w:ascii="Times New Roman"/>
          <w:b w:val="false"/>
          <w:i w:val="false"/>
          <w:color w:val="000000"/>
          <w:sz w:val="28"/>
        </w:rPr>
        <w:t xml:space="preserve">
                                 соглашений по ЕврАзЭС; </w:t>
      </w:r>
    </w:p>
    <w:p>
      <w:pPr>
        <w:spacing w:after="0"/>
        <w:ind w:left="0"/>
        <w:jc w:val="both"/>
      </w:pPr>
      <w:r>
        <w:rPr>
          <w:rFonts w:ascii="Times New Roman"/>
          <w:b w:val="false"/>
          <w:i w:val="false"/>
          <w:color w:val="000000"/>
          <w:sz w:val="28"/>
        </w:rPr>
        <w:t xml:space="preserve">
                                 миграция данных из </w:t>
      </w:r>
    </w:p>
    <w:p>
      <w:pPr>
        <w:spacing w:after="0"/>
        <w:ind w:left="0"/>
        <w:jc w:val="both"/>
      </w:pPr>
      <w:r>
        <w:rPr>
          <w:rFonts w:ascii="Times New Roman"/>
          <w:b w:val="false"/>
          <w:i w:val="false"/>
          <w:color w:val="000000"/>
          <w:sz w:val="28"/>
        </w:rPr>
        <w:t xml:space="preserve">
                                 информационных систем, </w:t>
      </w:r>
    </w:p>
    <w:p>
      <w:pPr>
        <w:spacing w:after="0"/>
        <w:ind w:left="0"/>
        <w:jc w:val="both"/>
      </w:pPr>
      <w:r>
        <w:rPr>
          <w:rFonts w:ascii="Times New Roman"/>
          <w:b w:val="false"/>
          <w:i w:val="false"/>
          <w:color w:val="000000"/>
          <w:sz w:val="28"/>
        </w:rPr>
        <w:t xml:space="preserve">
                                 доработка документации </w:t>
      </w:r>
    </w:p>
    <w:p>
      <w:pPr>
        <w:spacing w:after="0"/>
        <w:ind w:left="0"/>
        <w:jc w:val="both"/>
      </w:pPr>
      <w:r>
        <w:rPr>
          <w:rFonts w:ascii="Times New Roman"/>
          <w:b w:val="false"/>
          <w:i w:val="false"/>
          <w:color w:val="000000"/>
          <w:sz w:val="28"/>
        </w:rPr>
        <w:t xml:space="preserve">
                                 и учебных электронных </w:t>
      </w:r>
    </w:p>
    <w:p>
      <w:pPr>
        <w:spacing w:after="0"/>
        <w:ind w:left="0"/>
        <w:jc w:val="both"/>
      </w:pPr>
      <w:r>
        <w:rPr>
          <w:rFonts w:ascii="Times New Roman"/>
          <w:b w:val="false"/>
          <w:i w:val="false"/>
          <w:color w:val="000000"/>
          <w:sz w:val="28"/>
        </w:rPr>
        <w:t xml:space="preserve">
                                 курсов для Дистанционного </w:t>
      </w:r>
    </w:p>
    <w:p>
      <w:pPr>
        <w:spacing w:after="0"/>
        <w:ind w:left="0"/>
        <w:jc w:val="both"/>
      </w:pPr>
      <w:r>
        <w:rPr>
          <w:rFonts w:ascii="Times New Roman"/>
          <w:b w:val="false"/>
          <w:i w:val="false"/>
          <w:color w:val="000000"/>
          <w:sz w:val="28"/>
        </w:rPr>
        <w:t xml:space="preserve">
                                 центра обучения, обучение </w:t>
      </w:r>
    </w:p>
    <w:p>
      <w:pPr>
        <w:spacing w:after="0"/>
        <w:ind w:left="0"/>
        <w:jc w:val="both"/>
      </w:pPr>
      <w:r>
        <w:rPr>
          <w:rFonts w:ascii="Times New Roman"/>
          <w:b w:val="false"/>
          <w:i w:val="false"/>
          <w:color w:val="000000"/>
          <w:sz w:val="28"/>
        </w:rPr>
        <w:t xml:space="preserve">
                                 53 специалистов; инстал- </w:t>
      </w:r>
    </w:p>
    <w:p>
      <w:pPr>
        <w:spacing w:after="0"/>
        <w:ind w:left="0"/>
        <w:jc w:val="both"/>
      </w:pPr>
      <w:r>
        <w:rPr>
          <w:rFonts w:ascii="Times New Roman"/>
          <w:b w:val="false"/>
          <w:i w:val="false"/>
          <w:color w:val="000000"/>
          <w:sz w:val="28"/>
        </w:rPr>
        <w:t xml:space="preserve">
                                 ляция, тиражирование </w:t>
      </w:r>
    </w:p>
    <w:p>
      <w:pPr>
        <w:spacing w:after="0"/>
        <w:ind w:left="0"/>
        <w:jc w:val="both"/>
      </w:pPr>
      <w:r>
        <w:rPr>
          <w:rFonts w:ascii="Times New Roman"/>
          <w:b w:val="false"/>
          <w:i w:val="false"/>
          <w:color w:val="000000"/>
          <w:sz w:val="28"/>
        </w:rPr>
        <w:t xml:space="preserve">
                                 системы в пилотной зоне; </w:t>
      </w:r>
    </w:p>
    <w:p>
      <w:pPr>
        <w:spacing w:after="0"/>
        <w:ind w:left="0"/>
        <w:jc w:val="both"/>
      </w:pPr>
      <w:r>
        <w:rPr>
          <w:rFonts w:ascii="Times New Roman"/>
          <w:b w:val="false"/>
          <w:i w:val="false"/>
          <w:color w:val="000000"/>
          <w:sz w:val="28"/>
        </w:rPr>
        <w:t xml:space="preserve">
                                 поддержка и администриро- </w:t>
      </w:r>
    </w:p>
    <w:p>
      <w:pPr>
        <w:spacing w:after="0"/>
        <w:ind w:left="0"/>
        <w:jc w:val="both"/>
      </w:pPr>
      <w:r>
        <w:rPr>
          <w:rFonts w:ascii="Times New Roman"/>
          <w:b w:val="false"/>
          <w:i w:val="false"/>
          <w:color w:val="000000"/>
          <w:sz w:val="28"/>
        </w:rPr>
        <w:t xml:space="preserve">
                                 вание системы; тиражиро- </w:t>
      </w:r>
    </w:p>
    <w:p>
      <w:pPr>
        <w:spacing w:after="0"/>
        <w:ind w:left="0"/>
        <w:jc w:val="both"/>
      </w:pPr>
      <w:r>
        <w:rPr>
          <w:rFonts w:ascii="Times New Roman"/>
          <w:b w:val="false"/>
          <w:i w:val="false"/>
          <w:color w:val="000000"/>
          <w:sz w:val="28"/>
        </w:rPr>
        <w:t xml:space="preserve">
                                 вание модернизированной </w:t>
      </w:r>
    </w:p>
    <w:p>
      <w:pPr>
        <w:spacing w:after="0"/>
        <w:ind w:left="0"/>
        <w:jc w:val="both"/>
      </w:pPr>
      <w:r>
        <w:rPr>
          <w:rFonts w:ascii="Times New Roman"/>
          <w:b w:val="false"/>
          <w:i w:val="false"/>
          <w:color w:val="000000"/>
          <w:sz w:val="28"/>
        </w:rPr>
        <w:t xml:space="preserve">
                                 системы - 1 система, </w:t>
      </w:r>
    </w:p>
    <w:p>
      <w:pPr>
        <w:spacing w:after="0"/>
        <w:ind w:left="0"/>
        <w:jc w:val="both"/>
      </w:pPr>
      <w:r>
        <w:rPr>
          <w:rFonts w:ascii="Times New Roman"/>
          <w:b w:val="false"/>
          <w:i w:val="false"/>
          <w:color w:val="000000"/>
          <w:sz w:val="28"/>
        </w:rPr>
        <w:t xml:space="preserve">
                                 научно-исследовательские </w:t>
      </w:r>
    </w:p>
    <w:p>
      <w:pPr>
        <w:spacing w:after="0"/>
        <w:ind w:left="0"/>
        <w:jc w:val="both"/>
      </w:pPr>
      <w:r>
        <w:rPr>
          <w:rFonts w:ascii="Times New Roman"/>
          <w:b w:val="false"/>
          <w:i w:val="false"/>
          <w:color w:val="000000"/>
          <w:sz w:val="28"/>
        </w:rPr>
        <w:t xml:space="preserve">
                                 разработки - документация. </w:t>
      </w:r>
    </w:p>
    <w:p>
      <w:pPr>
        <w:spacing w:after="0"/>
        <w:ind w:left="0"/>
        <w:jc w:val="both"/>
      </w:pPr>
      <w:r>
        <w:rPr>
          <w:rFonts w:ascii="Times New Roman"/>
          <w:b w:val="false"/>
          <w:i w:val="false"/>
          <w:color w:val="000000"/>
          <w:sz w:val="28"/>
        </w:rPr>
        <w:t xml:space="preserve">
                                 Расширение функциональ-  В те- Налоговый </w:t>
      </w:r>
    </w:p>
    <w:p>
      <w:pPr>
        <w:spacing w:after="0"/>
        <w:ind w:left="0"/>
        <w:jc w:val="both"/>
      </w:pPr>
      <w:r>
        <w:rPr>
          <w:rFonts w:ascii="Times New Roman"/>
          <w:b w:val="false"/>
          <w:i w:val="false"/>
          <w:color w:val="000000"/>
          <w:sz w:val="28"/>
        </w:rPr>
        <w:t xml:space="preserve">
                                 ности информационной     чение комитет </w:t>
      </w:r>
    </w:p>
    <w:p>
      <w:pPr>
        <w:spacing w:after="0"/>
        <w:ind w:left="0"/>
        <w:jc w:val="both"/>
      </w:pPr>
      <w:r>
        <w:rPr>
          <w:rFonts w:ascii="Times New Roman"/>
          <w:b w:val="false"/>
          <w:i w:val="false"/>
          <w:color w:val="000000"/>
          <w:sz w:val="28"/>
        </w:rPr>
        <w:t xml:space="preserve">
                                 системы "Регистрация     года  Министер- </w:t>
      </w:r>
    </w:p>
    <w:p>
      <w:pPr>
        <w:spacing w:after="0"/>
        <w:ind w:left="0"/>
        <w:jc w:val="both"/>
      </w:pPr>
      <w:r>
        <w:rPr>
          <w:rFonts w:ascii="Times New Roman"/>
          <w:b w:val="false"/>
          <w:i w:val="false"/>
          <w:color w:val="000000"/>
          <w:sz w:val="28"/>
        </w:rPr>
        <w:t xml:space="preserve">
                                 плательщиков НДС.              ства </w:t>
      </w:r>
    </w:p>
    <w:p>
      <w:pPr>
        <w:spacing w:after="0"/>
        <w:ind w:left="0"/>
        <w:jc w:val="both"/>
      </w:pPr>
      <w:r>
        <w:rPr>
          <w:rFonts w:ascii="Times New Roman"/>
          <w:b w:val="false"/>
          <w:i w:val="false"/>
          <w:color w:val="000000"/>
          <w:sz w:val="28"/>
        </w:rPr>
        <w:t xml:space="preserve">
                                 Система приема и               финансов </w:t>
      </w:r>
    </w:p>
    <w:p>
      <w:pPr>
        <w:spacing w:after="0"/>
        <w:ind w:left="0"/>
        <w:jc w:val="both"/>
      </w:pPr>
      <w:r>
        <w:rPr>
          <w:rFonts w:ascii="Times New Roman"/>
          <w:b w:val="false"/>
          <w:i w:val="false"/>
          <w:color w:val="000000"/>
          <w:sz w:val="28"/>
        </w:rPr>
        <w:t xml:space="preserve">
                                 обработки реестров             Республики </w:t>
      </w:r>
    </w:p>
    <w:p>
      <w:pPr>
        <w:spacing w:after="0"/>
        <w:ind w:left="0"/>
        <w:jc w:val="both"/>
      </w:pPr>
      <w:r>
        <w:rPr>
          <w:rFonts w:ascii="Times New Roman"/>
          <w:b w:val="false"/>
          <w:i w:val="false"/>
          <w:color w:val="000000"/>
          <w:sz w:val="28"/>
        </w:rPr>
        <w:t xml:space="preserve">
                                 счетов-фактур, выписан-        Казахстан </w:t>
      </w:r>
    </w:p>
    <w:p>
      <w:pPr>
        <w:spacing w:after="0"/>
        <w:ind w:left="0"/>
        <w:jc w:val="both"/>
      </w:pPr>
      <w:r>
        <w:rPr>
          <w:rFonts w:ascii="Times New Roman"/>
          <w:b w:val="false"/>
          <w:i w:val="false"/>
          <w:color w:val="000000"/>
          <w:sz w:val="28"/>
        </w:rPr>
        <w:t xml:space="preserve">
                                 ных с НДС", в том числе: </w:t>
      </w:r>
    </w:p>
    <w:p>
      <w:pPr>
        <w:spacing w:after="0"/>
        <w:ind w:left="0"/>
        <w:jc w:val="both"/>
      </w:pPr>
      <w:r>
        <w:rPr>
          <w:rFonts w:ascii="Times New Roman"/>
          <w:b w:val="false"/>
          <w:i w:val="false"/>
          <w:color w:val="000000"/>
          <w:sz w:val="28"/>
        </w:rPr>
        <w:t xml:space="preserve">
                                 обследование работоспо- </w:t>
      </w:r>
    </w:p>
    <w:p>
      <w:pPr>
        <w:spacing w:after="0"/>
        <w:ind w:left="0"/>
        <w:jc w:val="both"/>
      </w:pPr>
      <w:r>
        <w:rPr>
          <w:rFonts w:ascii="Times New Roman"/>
          <w:b w:val="false"/>
          <w:i w:val="false"/>
          <w:color w:val="000000"/>
          <w:sz w:val="28"/>
        </w:rPr>
        <w:t xml:space="preserve">
                                 собности и эффективности </w:t>
      </w:r>
    </w:p>
    <w:p>
      <w:pPr>
        <w:spacing w:after="0"/>
        <w:ind w:left="0"/>
        <w:jc w:val="both"/>
      </w:pPr>
      <w:r>
        <w:rPr>
          <w:rFonts w:ascii="Times New Roman"/>
          <w:b w:val="false"/>
          <w:i w:val="false"/>
          <w:color w:val="000000"/>
          <w:sz w:val="28"/>
        </w:rPr>
        <w:t xml:space="preserve">
                                 внедрения пилотной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"Регистрация платель- </w:t>
      </w:r>
    </w:p>
    <w:p>
      <w:pPr>
        <w:spacing w:after="0"/>
        <w:ind w:left="0"/>
        <w:jc w:val="both"/>
      </w:pPr>
      <w:r>
        <w:rPr>
          <w:rFonts w:ascii="Times New Roman"/>
          <w:b w:val="false"/>
          <w:i w:val="false"/>
          <w:color w:val="000000"/>
          <w:sz w:val="28"/>
        </w:rPr>
        <w:t xml:space="preserve">
                                 щиков НДС. Система </w:t>
      </w:r>
    </w:p>
    <w:p>
      <w:pPr>
        <w:spacing w:after="0"/>
        <w:ind w:left="0"/>
        <w:jc w:val="both"/>
      </w:pPr>
      <w:r>
        <w:rPr>
          <w:rFonts w:ascii="Times New Roman"/>
          <w:b w:val="false"/>
          <w:i w:val="false"/>
          <w:color w:val="000000"/>
          <w:sz w:val="28"/>
        </w:rPr>
        <w:t xml:space="preserve">
                                 приема и обработки </w:t>
      </w:r>
    </w:p>
    <w:p>
      <w:pPr>
        <w:spacing w:after="0"/>
        <w:ind w:left="0"/>
        <w:jc w:val="both"/>
      </w:pPr>
      <w:r>
        <w:rPr>
          <w:rFonts w:ascii="Times New Roman"/>
          <w:b w:val="false"/>
          <w:i w:val="false"/>
          <w:color w:val="000000"/>
          <w:sz w:val="28"/>
        </w:rPr>
        <w:t xml:space="preserve">
                                 реестров счетов-фактур, </w:t>
      </w:r>
    </w:p>
    <w:p>
      <w:pPr>
        <w:spacing w:after="0"/>
        <w:ind w:left="0"/>
        <w:jc w:val="both"/>
      </w:pPr>
      <w:r>
        <w:rPr>
          <w:rFonts w:ascii="Times New Roman"/>
          <w:b w:val="false"/>
          <w:i w:val="false"/>
          <w:color w:val="000000"/>
          <w:sz w:val="28"/>
        </w:rPr>
        <w:t xml:space="preserve">
                                 выписанных с НДС", </w:t>
      </w:r>
    </w:p>
    <w:p>
      <w:pPr>
        <w:spacing w:after="0"/>
        <w:ind w:left="0"/>
        <w:jc w:val="both"/>
      </w:pPr>
      <w:r>
        <w:rPr>
          <w:rFonts w:ascii="Times New Roman"/>
          <w:b w:val="false"/>
          <w:i w:val="false"/>
          <w:color w:val="000000"/>
          <w:sz w:val="28"/>
        </w:rPr>
        <w:t xml:space="preserve">
                                 доработка технического </w:t>
      </w:r>
    </w:p>
    <w:p>
      <w:pPr>
        <w:spacing w:after="0"/>
        <w:ind w:left="0"/>
        <w:jc w:val="both"/>
      </w:pPr>
      <w:r>
        <w:rPr>
          <w:rFonts w:ascii="Times New Roman"/>
          <w:b w:val="false"/>
          <w:i w:val="false"/>
          <w:color w:val="000000"/>
          <w:sz w:val="28"/>
        </w:rPr>
        <w:t xml:space="preserve">
                                 задания на расширение </w:t>
      </w:r>
    </w:p>
    <w:p>
      <w:pPr>
        <w:spacing w:after="0"/>
        <w:ind w:left="0"/>
        <w:jc w:val="both"/>
      </w:pPr>
      <w:r>
        <w:rPr>
          <w:rFonts w:ascii="Times New Roman"/>
          <w:b w:val="false"/>
          <w:i w:val="false"/>
          <w:color w:val="000000"/>
          <w:sz w:val="28"/>
        </w:rPr>
        <w:t xml:space="preserve">
                                 системы по итогам пилотной </w:t>
      </w:r>
    </w:p>
    <w:p>
      <w:pPr>
        <w:spacing w:after="0"/>
        <w:ind w:left="0"/>
        <w:jc w:val="both"/>
      </w:pPr>
      <w:r>
        <w:rPr>
          <w:rFonts w:ascii="Times New Roman"/>
          <w:b w:val="false"/>
          <w:i w:val="false"/>
          <w:color w:val="000000"/>
          <w:sz w:val="28"/>
        </w:rPr>
        <w:t xml:space="preserve">
                                 эксплуатации; внесение </w:t>
      </w:r>
    </w:p>
    <w:p>
      <w:pPr>
        <w:spacing w:after="0"/>
        <w:ind w:left="0"/>
        <w:jc w:val="both"/>
      </w:pPr>
      <w:r>
        <w:rPr>
          <w:rFonts w:ascii="Times New Roman"/>
          <w:b w:val="false"/>
          <w:i w:val="false"/>
          <w:color w:val="000000"/>
          <w:sz w:val="28"/>
        </w:rPr>
        <w:t xml:space="preserve">
                                 изменений и дополнений </w:t>
      </w:r>
    </w:p>
    <w:p>
      <w:pPr>
        <w:spacing w:after="0"/>
        <w:ind w:left="0"/>
        <w:jc w:val="both"/>
      </w:pPr>
      <w:r>
        <w:rPr>
          <w:rFonts w:ascii="Times New Roman"/>
          <w:b w:val="false"/>
          <w:i w:val="false"/>
          <w:color w:val="000000"/>
          <w:sz w:val="28"/>
        </w:rPr>
        <w:t xml:space="preserve">
                                 в программное обеспечение, </w:t>
      </w:r>
    </w:p>
    <w:p>
      <w:pPr>
        <w:spacing w:after="0"/>
        <w:ind w:left="0"/>
        <w:jc w:val="both"/>
      </w:pPr>
      <w:r>
        <w:rPr>
          <w:rFonts w:ascii="Times New Roman"/>
          <w:b w:val="false"/>
          <w:i w:val="false"/>
          <w:color w:val="000000"/>
          <w:sz w:val="28"/>
        </w:rPr>
        <w:t xml:space="preserve">
                                 доработка программных </w:t>
      </w:r>
    </w:p>
    <w:p>
      <w:pPr>
        <w:spacing w:after="0"/>
        <w:ind w:left="0"/>
        <w:jc w:val="both"/>
      </w:pPr>
      <w:r>
        <w:rPr>
          <w:rFonts w:ascii="Times New Roman"/>
          <w:b w:val="false"/>
          <w:i w:val="false"/>
          <w:color w:val="000000"/>
          <w:sz w:val="28"/>
        </w:rPr>
        <w:t xml:space="preserve">
                                 модулей системы; доработка </w:t>
      </w:r>
    </w:p>
    <w:p>
      <w:pPr>
        <w:spacing w:after="0"/>
        <w:ind w:left="0"/>
        <w:jc w:val="both"/>
      </w:pPr>
      <w:r>
        <w:rPr>
          <w:rFonts w:ascii="Times New Roman"/>
          <w:b w:val="false"/>
          <w:i w:val="false"/>
          <w:color w:val="000000"/>
          <w:sz w:val="28"/>
        </w:rPr>
        <w:t xml:space="preserve">
                                 проектной, технической, </w:t>
      </w:r>
    </w:p>
    <w:p>
      <w:pPr>
        <w:spacing w:after="0"/>
        <w:ind w:left="0"/>
        <w:jc w:val="both"/>
      </w:pPr>
      <w:r>
        <w:rPr>
          <w:rFonts w:ascii="Times New Roman"/>
          <w:b w:val="false"/>
          <w:i w:val="false"/>
          <w:color w:val="000000"/>
          <w:sz w:val="28"/>
        </w:rPr>
        <w:t xml:space="preserve">
                                 учебной документации; </w:t>
      </w:r>
    </w:p>
    <w:p>
      <w:pPr>
        <w:spacing w:after="0"/>
        <w:ind w:left="0"/>
        <w:jc w:val="both"/>
      </w:pPr>
      <w:r>
        <w:rPr>
          <w:rFonts w:ascii="Times New Roman"/>
          <w:b w:val="false"/>
          <w:i w:val="false"/>
          <w:color w:val="000000"/>
          <w:sz w:val="28"/>
        </w:rPr>
        <w:t xml:space="preserve">
                                 обучение 41 специалиста; </w:t>
      </w:r>
    </w:p>
    <w:p>
      <w:pPr>
        <w:spacing w:after="0"/>
        <w:ind w:left="0"/>
        <w:jc w:val="both"/>
      </w:pPr>
      <w:r>
        <w:rPr>
          <w:rFonts w:ascii="Times New Roman"/>
          <w:b w:val="false"/>
          <w:i w:val="false"/>
          <w:color w:val="000000"/>
          <w:sz w:val="28"/>
        </w:rPr>
        <w:t xml:space="preserve">
                                 консультации по тиражи- </w:t>
      </w:r>
    </w:p>
    <w:p>
      <w:pPr>
        <w:spacing w:after="0"/>
        <w:ind w:left="0"/>
        <w:jc w:val="both"/>
      </w:pPr>
      <w:r>
        <w:rPr>
          <w:rFonts w:ascii="Times New Roman"/>
          <w:b w:val="false"/>
          <w:i w:val="false"/>
          <w:color w:val="000000"/>
          <w:sz w:val="28"/>
        </w:rPr>
        <w:t xml:space="preserve">
                                 рованию, инсталляции и </w:t>
      </w:r>
    </w:p>
    <w:p>
      <w:pPr>
        <w:spacing w:after="0"/>
        <w:ind w:left="0"/>
        <w:jc w:val="both"/>
      </w:pPr>
      <w:r>
        <w:rPr>
          <w:rFonts w:ascii="Times New Roman"/>
          <w:b w:val="false"/>
          <w:i w:val="false"/>
          <w:color w:val="000000"/>
          <w:sz w:val="28"/>
        </w:rPr>
        <w:t xml:space="preserve">
                                 работе с системой; </w:t>
      </w:r>
    </w:p>
    <w:p>
      <w:pPr>
        <w:spacing w:after="0"/>
        <w:ind w:left="0"/>
        <w:jc w:val="both"/>
      </w:pPr>
      <w:r>
        <w:rPr>
          <w:rFonts w:ascii="Times New Roman"/>
          <w:b w:val="false"/>
          <w:i w:val="false"/>
          <w:color w:val="000000"/>
          <w:sz w:val="28"/>
        </w:rPr>
        <w:t xml:space="preserve">
                                 тиражирование модерни- </w:t>
      </w:r>
    </w:p>
    <w:p>
      <w:pPr>
        <w:spacing w:after="0"/>
        <w:ind w:left="0"/>
        <w:jc w:val="both"/>
      </w:pPr>
      <w:r>
        <w:rPr>
          <w:rFonts w:ascii="Times New Roman"/>
          <w:b w:val="false"/>
          <w:i w:val="false"/>
          <w:color w:val="000000"/>
          <w:sz w:val="28"/>
        </w:rPr>
        <w:t xml:space="preserve">
                                 зированной системы - 1 </w:t>
      </w:r>
    </w:p>
    <w:p>
      <w:pPr>
        <w:spacing w:after="0"/>
        <w:ind w:left="0"/>
        <w:jc w:val="both"/>
      </w:pPr>
      <w:r>
        <w:rPr>
          <w:rFonts w:ascii="Times New Roman"/>
          <w:b w:val="false"/>
          <w:i w:val="false"/>
          <w:color w:val="000000"/>
          <w:sz w:val="28"/>
        </w:rPr>
        <w:t xml:space="preserve">
                                 система, научно-иссле- </w:t>
      </w:r>
    </w:p>
    <w:p>
      <w:pPr>
        <w:spacing w:after="0"/>
        <w:ind w:left="0"/>
        <w:jc w:val="both"/>
      </w:pPr>
      <w:r>
        <w:rPr>
          <w:rFonts w:ascii="Times New Roman"/>
          <w:b w:val="false"/>
          <w:i w:val="false"/>
          <w:color w:val="000000"/>
          <w:sz w:val="28"/>
        </w:rPr>
        <w:t xml:space="preserve">
                                 довательские разработки </w:t>
      </w:r>
    </w:p>
    <w:p>
      <w:pPr>
        <w:spacing w:after="0"/>
        <w:ind w:left="0"/>
        <w:jc w:val="both"/>
      </w:pPr>
      <w:r>
        <w:rPr>
          <w:rFonts w:ascii="Times New Roman"/>
          <w:b w:val="false"/>
          <w:i w:val="false"/>
          <w:color w:val="000000"/>
          <w:sz w:val="28"/>
        </w:rPr>
        <w:t xml:space="preserve">
                                 - документация. </w:t>
      </w:r>
    </w:p>
    <w:p>
      <w:pPr>
        <w:spacing w:after="0"/>
        <w:ind w:left="0"/>
        <w:jc w:val="both"/>
      </w:pPr>
      <w:r>
        <w:rPr>
          <w:rFonts w:ascii="Times New Roman"/>
          <w:b w:val="false"/>
          <w:i w:val="false"/>
          <w:color w:val="000000"/>
          <w:sz w:val="28"/>
        </w:rPr>
        <w:t xml:space="preserve">
                                 Расширение функциональ-  В те- Налоговый </w:t>
      </w:r>
    </w:p>
    <w:p>
      <w:pPr>
        <w:spacing w:after="0"/>
        <w:ind w:left="0"/>
        <w:jc w:val="both"/>
      </w:pPr>
      <w:r>
        <w:rPr>
          <w:rFonts w:ascii="Times New Roman"/>
          <w:b w:val="false"/>
          <w:i w:val="false"/>
          <w:color w:val="000000"/>
          <w:sz w:val="28"/>
        </w:rPr>
        <w:t xml:space="preserve">
                                 ности информационной     чение комитет </w:t>
      </w:r>
    </w:p>
    <w:p>
      <w:pPr>
        <w:spacing w:after="0"/>
        <w:ind w:left="0"/>
        <w:jc w:val="both"/>
      </w:pPr>
      <w:r>
        <w:rPr>
          <w:rFonts w:ascii="Times New Roman"/>
          <w:b w:val="false"/>
          <w:i w:val="false"/>
          <w:color w:val="000000"/>
          <w:sz w:val="28"/>
        </w:rPr>
        <w:t xml:space="preserve">
                                 системы "Учет доходов    года  Министер- </w:t>
      </w:r>
    </w:p>
    <w:p>
      <w:pPr>
        <w:spacing w:after="0"/>
        <w:ind w:left="0"/>
        <w:jc w:val="both"/>
      </w:pPr>
      <w:r>
        <w:rPr>
          <w:rFonts w:ascii="Times New Roman"/>
          <w:b w:val="false"/>
          <w:i w:val="false"/>
          <w:color w:val="000000"/>
          <w:sz w:val="28"/>
        </w:rPr>
        <w:t xml:space="preserve">
                                 физических лиц, обла-          ства </w:t>
      </w:r>
    </w:p>
    <w:p>
      <w:pPr>
        <w:spacing w:after="0"/>
        <w:ind w:left="0"/>
        <w:jc w:val="both"/>
      </w:pPr>
      <w:r>
        <w:rPr>
          <w:rFonts w:ascii="Times New Roman"/>
          <w:b w:val="false"/>
          <w:i w:val="false"/>
          <w:color w:val="000000"/>
          <w:sz w:val="28"/>
        </w:rPr>
        <w:t xml:space="preserve">
                                 гаемых у источника             финансов </w:t>
      </w:r>
    </w:p>
    <w:p>
      <w:pPr>
        <w:spacing w:after="0"/>
        <w:ind w:left="0"/>
        <w:jc w:val="both"/>
      </w:pPr>
      <w:r>
        <w:rPr>
          <w:rFonts w:ascii="Times New Roman"/>
          <w:b w:val="false"/>
          <w:i w:val="false"/>
          <w:color w:val="000000"/>
          <w:sz w:val="28"/>
        </w:rPr>
        <w:t xml:space="preserve">
                                 выплаты", в том числе:         Республики </w:t>
      </w:r>
    </w:p>
    <w:p>
      <w:pPr>
        <w:spacing w:after="0"/>
        <w:ind w:left="0"/>
        <w:jc w:val="both"/>
      </w:pPr>
      <w:r>
        <w:rPr>
          <w:rFonts w:ascii="Times New Roman"/>
          <w:b w:val="false"/>
          <w:i w:val="false"/>
          <w:color w:val="000000"/>
          <w:sz w:val="28"/>
        </w:rPr>
        <w:t xml:space="preserve">
                                 обследование работоспо-        Казахстан </w:t>
      </w:r>
    </w:p>
    <w:p>
      <w:pPr>
        <w:spacing w:after="0"/>
        <w:ind w:left="0"/>
        <w:jc w:val="both"/>
      </w:pPr>
      <w:r>
        <w:rPr>
          <w:rFonts w:ascii="Times New Roman"/>
          <w:b w:val="false"/>
          <w:i w:val="false"/>
          <w:color w:val="000000"/>
          <w:sz w:val="28"/>
        </w:rPr>
        <w:t xml:space="preserve">
                                 собности и эффективности </w:t>
      </w:r>
    </w:p>
    <w:p>
      <w:pPr>
        <w:spacing w:after="0"/>
        <w:ind w:left="0"/>
        <w:jc w:val="both"/>
      </w:pPr>
      <w:r>
        <w:rPr>
          <w:rFonts w:ascii="Times New Roman"/>
          <w:b w:val="false"/>
          <w:i w:val="false"/>
          <w:color w:val="000000"/>
          <w:sz w:val="28"/>
        </w:rPr>
        <w:t xml:space="preserve">
                                 внедрения пилотной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"Учет доходов физических </w:t>
      </w:r>
    </w:p>
    <w:p>
      <w:pPr>
        <w:spacing w:after="0"/>
        <w:ind w:left="0"/>
        <w:jc w:val="both"/>
      </w:pPr>
      <w:r>
        <w:rPr>
          <w:rFonts w:ascii="Times New Roman"/>
          <w:b w:val="false"/>
          <w:i w:val="false"/>
          <w:color w:val="000000"/>
          <w:sz w:val="28"/>
        </w:rPr>
        <w:t xml:space="preserve">
                                 лиц, облагаемых у источ- </w:t>
      </w:r>
    </w:p>
    <w:p>
      <w:pPr>
        <w:spacing w:after="0"/>
        <w:ind w:left="0"/>
        <w:jc w:val="both"/>
      </w:pPr>
      <w:r>
        <w:rPr>
          <w:rFonts w:ascii="Times New Roman"/>
          <w:b w:val="false"/>
          <w:i w:val="false"/>
          <w:color w:val="000000"/>
          <w:sz w:val="28"/>
        </w:rPr>
        <w:t xml:space="preserve">
                                 ника выплаты"; доработка </w:t>
      </w:r>
    </w:p>
    <w:p>
      <w:pPr>
        <w:spacing w:after="0"/>
        <w:ind w:left="0"/>
        <w:jc w:val="both"/>
      </w:pPr>
      <w:r>
        <w:rPr>
          <w:rFonts w:ascii="Times New Roman"/>
          <w:b w:val="false"/>
          <w:i w:val="false"/>
          <w:color w:val="000000"/>
          <w:sz w:val="28"/>
        </w:rPr>
        <w:t xml:space="preserve">
                                 технического задания на </w:t>
      </w:r>
    </w:p>
    <w:p>
      <w:pPr>
        <w:spacing w:after="0"/>
        <w:ind w:left="0"/>
        <w:jc w:val="both"/>
      </w:pPr>
      <w:r>
        <w:rPr>
          <w:rFonts w:ascii="Times New Roman"/>
          <w:b w:val="false"/>
          <w:i w:val="false"/>
          <w:color w:val="000000"/>
          <w:sz w:val="28"/>
        </w:rPr>
        <w:t xml:space="preserve">
                                 расширение системы по </w:t>
      </w:r>
    </w:p>
    <w:p>
      <w:pPr>
        <w:spacing w:after="0"/>
        <w:ind w:left="0"/>
        <w:jc w:val="both"/>
      </w:pPr>
      <w:r>
        <w:rPr>
          <w:rFonts w:ascii="Times New Roman"/>
          <w:b w:val="false"/>
          <w:i w:val="false"/>
          <w:color w:val="000000"/>
          <w:sz w:val="28"/>
        </w:rPr>
        <w:t xml:space="preserve">
                                 итогам пилотной эксплуа- </w:t>
      </w:r>
    </w:p>
    <w:p>
      <w:pPr>
        <w:spacing w:after="0"/>
        <w:ind w:left="0"/>
        <w:jc w:val="both"/>
      </w:pPr>
      <w:r>
        <w:rPr>
          <w:rFonts w:ascii="Times New Roman"/>
          <w:b w:val="false"/>
          <w:i w:val="false"/>
          <w:color w:val="000000"/>
          <w:sz w:val="28"/>
        </w:rPr>
        <w:t xml:space="preserve">
                                 тации; внесение изменений </w:t>
      </w:r>
    </w:p>
    <w:p>
      <w:pPr>
        <w:spacing w:after="0"/>
        <w:ind w:left="0"/>
        <w:jc w:val="both"/>
      </w:pPr>
      <w:r>
        <w:rPr>
          <w:rFonts w:ascii="Times New Roman"/>
          <w:b w:val="false"/>
          <w:i w:val="false"/>
          <w:color w:val="000000"/>
          <w:sz w:val="28"/>
        </w:rPr>
        <w:t xml:space="preserve">
                                 и дополнений в программное </w:t>
      </w:r>
    </w:p>
    <w:p>
      <w:pPr>
        <w:spacing w:after="0"/>
        <w:ind w:left="0"/>
        <w:jc w:val="both"/>
      </w:pPr>
      <w:r>
        <w:rPr>
          <w:rFonts w:ascii="Times New Roman"/>
          <w:b w:val="false"/>
          <w:i w:val="false"/>
          <w:color w:val="000000"/>
          <w:sz w:val="28"/>
        </w:rPr>
        <w:t xml:space="preserve">
                                 обеспечение, доработка </w:t>
      </w:r>
    </w:p>
    <w:p>
      <w:pPr>
        <w:spacing w:after="0"/>
        <w:ind w:left="0"/>
        <w:jc w:val="both"/>
      </w:pPr>
      <w:r>
        <w:rPr>
          <w:rFonts w:ascii="Times New Roman"/>
          <w:b w:val="false"/>
          <w:i w:val="false"/>
          <w:color w:val="000000"/>
          <w:sz w:val="28"/>
        </w:rPr>
        <w:t xml:space="preserve">
                                 программных модулей </w:t>
      </w:r>
    </w:p>
    <w:p>
      <w:pPr>
        <w:spacing w:after="0"/>
        <w:ind w:left="0"/>
        <w:jc w:val="both"/>
      </w:pPr>
      <w:r>
        <w:rPr>
          <w:rFonts w:ascii="Times New Roman"/>
          <w:b w:val="false"/>
          <w:i w:val="false"/>
          <w:color w:val="000000"/>
          <w:sz w:val="28"/>
        </w:rPr>
        <w:t xml:space="preserve">
                                 системы; доработка </w:t>
      </w:r>
    </w:p>
    <w:p>
      <w:pPr>
        <w:spacing w:after="0"/>
        <w:ind w:left="0"/>
        <w:jc w:val="both"/>
      </w:pPr>
      <w:r>
        <w:rPr>
          <w:rFonts w:ascii="Times New Roman"/>
          <w:b w:val="false"/>
          <w:i w:val="false"/>
          <w:color w:val="000000"/>
          <w:sz w:val="28"/>
        </w:rPr>
        <w:t xml:space="preserve">
                                 проектной, технической, </w:t>
      </w:r>
    </w:p>
    <w:p>
      <w:pPr>
        <w:spacing w:after="0"/>
        <w:ind w:left="0"/>
        <w:jc w:val="both"/>
      </w:pPr>
      <w:r>
        <w:rPr>
          <w:rFonts w:ascii="Times New Roman"/>
          <w:b w:val="false"/>
          <w:i w:val="false"/>
          <w:color w:val="000000"/>
          <w:sz w:val="28"/>
        </w:rPr>
        <w:t xml:space="preserve">
                                 учебной документации; </w:t>
      </w:r>
    </w:p>
    <w:p>
      <w:pPr>
        <w:spacing w:after="0"/>
        <w:ind w:left="0"/>
        <w:jc w:val="both"/>
      </w:pPr>
      <w:r>
        <w:rPr>
          <w:rFonts w:ascii="Times New Roman"/>
          <w:b w:val="false"/>
          <w:i w:val="false"/>
          <w:color w:val="000000"/>
          <w:sz w:val="28"/>
        </w:rPr>
        <w:t xml:space="preserve">
                                 обучение 42 специалистов; </w:t>
      </w:r>
    </w:p>
    <w:p>
      <w:pPr>
        <w:spacing w:after="0"/>
        <w:ind w:left="0"/>
        <w:jc w:val="both"/>
      </w:pPr>
      <w:r>
        <w:rPr>
          <w:rFonts w:ascii="Times New Roman"/>
          <w:b w:val="false"/>
          <w:i w:val="false"/>
          <w:color w:val="000000"/>
          <w:sz w:val="28"/>
        </w:rPr>
        <w:t xml:space="preserve">
                                 консультации по тиражиро- </w:t>
      </w:r>
    </w:p>
    <w:p>
      <w:pPr>
        <w:spacing w:after="0"/>
        <w:ind w:left="0"/>
        <w:jc w:val="both"/>
      </w:pPr>
      <w:r>
        <w:rPr>
          <w:rFonts w:ascii="Times New Roman"/>
          <w:b w:val="false"/>
          <w:i w:val="false"/>
          <w:color w:val="000000"/>
          <w:sz w:val="28"/>
        </w:rPr>
        <w:t xml:space="preserve">
                                 ванию, инсталляции и </w:t>
      </w:r>
    </w:p>
    <w:p>
      <w:pPr>
        <w:spacing w:after="0"/>
        <w:ind w:left="0"/>
        <w:jc w:val="both"/>
      </w:pPr>
      <w:r>
        <w:rPr>
          <w:rFonts w:ascii="Times New Roman"/>
          <w:b w:val="false"/>
          <w:i w:val="false"/>
          <w:color w:val="000000"/>
          <w:sz w:val="28"/>
        </w:rPr>
        <w:t xml:space="preserve">
                                 работе с системой; </w:t>
      </w:r>
    </w:p>
    <w:p>
      <w:pPr>
        <w:spacing w:after="0"/>
        <w:ind w:left="0"/>
        <w:jc w:val="both"/>
      </w:pPr>
      <w:r>
        <w:rPr>
          <w:rFonts w:ascii="Times New Roman"/>
          <w:b w:val="false"/>
          <w:i w:val="false"/>
          <w:color w:val="000000"/>
          <w:sz w:val="28"/>
        </w:rPr>
        <w:t xml:space="preserve">
                                 тиражирование модерни- </w:t>
      </w:r>
    </w:p>
    <w:p>
      <w:pPr>
        <w:spacing w:after="0"/>
        <w:ind w:left="0"/>
        <w:jc w:val="both"/>
      </w:pPr>
      <w:r>
        <w:rPr>
          <w:rFonts w:ascii="Times New Roman"/>
          <w:b w:val="false"/>
          <w:i w:val="false"/>
          <w:color w:val="000000"/>
          <w:sz w:val="28"/>
        </w:rPr>
        <w:t xml:space="preserve">
                                 зированной системы - </w:t>
      </w:r>
    </w:p>
    <w:p>
      <w:pPr>
        <w:spacing w:after="0"/>
        <w:ind w:left="0"/>
        <w:jc w:val="both"/>
      </w:pPr>
      <w:r>
        <w:rPr>
          <w:rFonts w:ascii="Times New Roman"/>
          <w:b w:val="false"/>
          <w:i w:val="false"/>
          <w:color w:val="000000"/>
          <w:sz w:val="28"/>
        </w:rPr>
        <w:t xml:space="preserve">
                                 1 система, научно-иссле- </w:t>
      </w:r>
    </w:p>
    <w:p>
      <w:pPr>
        <w:spacing w:after="0"/>
        <w:ind w:left="0"/>
        <w:jc w:val="both"/>
      </w:pPr>
      <w:r>
        <w:rPr>
          <w:rFonts w:ascii="Times New Roman"/>
          <w:b w:val="false"/>
          <w:i w:val="false"/>
          <w:color w:val="000000"/>
          <w:sz w:val="28"/>
        </w:rPr>
        <w:t xml:space="preserve">
                                 довательские разработки </w:t>
      </w:r>
    </w:p>
    <w:p>
      <w:pPr>
        <w:spacing w:after="0"/>
        <w:ind w:left="0"/>
        <w:jc w:val="both"/>
      </w:pPr>
      <w:r>
        <w:rPr>
          <w:rFonts w:ascii="Times New Roman"/>
          <w:b w:val="false"/>
          <w:i w:val="false"/>
          <w:color w:val="000000"/>
          <w:sz w:val="28"/>
        </w:rPr>
        <w:t xml:space="preserve">
                                 - документация. </w:t>
      </w:r>
    </w:p>
    <w:p>
      <w:pPr>
        <w:spacing w:after="0"/>
        <w:ind w:left="0"/>
        <w:jc w:val="both"/>
      </w:pPr>
      <w:r>
        <w:rPr>
          <w:rFonts w:ascii="Times New Roman"/>
          <w:b w:val="false"/>
          <w:i w:val="false"/>
          <w:color w:val="000000"/>
          <w:sz w:val="28"/>
        </w:rPr>
        <w:t xml:space="preserve">
                                   Развитие системы         В те- Налоговый </w:t>
      </w:r>
    </w:p>
    <w:p>
      <w:pPr>
        <w:spacing w:after="0"/>
        <w:ind w:left="0"/>
        <w:jc w:val="both"/>
      </w:pPr>
      <w:r>
        <w:rPr>
          <w:rFonts w:ascii="Times New Roman"/>
          <w:b w:val="false"/>
          <w:i w:val="false"/>
          <w:color w:val="000000"/>
          <w:sz w:val="28"/>
        </w:rPr>
        <w:t xml:space="preserve">
                                 "Электронный мониторинг  чение комитет </w:t>
      </w:r>
    </w:p>
    <w:p>
      <w:pPr>
        <w:spacing w:after="0"/>
        <w:ind w:left="0"/>
        <w:jc w:val="both"/>
      </w:pPr>
      <w:r>
        <w:rPr>
          <w:rFonts w:ascii="Times New Roman"/>
          <w:b w:val="false"/>
          <w:i w:val="false"/>
          <w:color w:val="000000"/>
          <w:sz w:val="28"/>
        </w:rPr>
        <w:t xml:space="preserve">
                                 крупных налогоплатель-   года  Министер- </w:t>
      </w:r>
    </w:p>
    <w:p>
      <w:pPr>
        <w:spacing w:after="0"/>
        <w:ind w:left="0"/>
        <w:jc w:val="both"/>
      </w:pPr>
      <w:r>
        <w:rPr>
          <w:rFonts w:ascii="Times New Roman"/>
          <w:b w:val="false"/>
          <w:i w:val="false"/>
          <w:color w:val="000000"/>
          <w:sz w:val="28"/>
        </w:rPr>
        <w:t xml:space="preserve">
                                 щиков" - 1 система, в          ства </w:t>
      </w:r>
    </w:p>
    <w:p>
      <w:pPr>
        <w:spacing w:after="0"/>
        <w:ind w:left="0"/>
        <w:jc w:val="both"/>
      </w:pPr>
      <w:r>
        <w:rPr>
          <w:rFonts w:ascii="Times New Roman"/>
          <w:b w:val="false"/>
          <w:i w:val="false"/>
          <w:color w:val="000000"/>
          <w:sz w:val="28"/>
        </w:rPr>
        <w:t xml:space="preserve">
                                 том числе:                     финансов </w:t>
      </w:r>
    </w:p>
    <w:p>
      <w:pPr>
        <w:spacing w:after="0"/>
        <w:ind w:left="0"/>
        <w:jc w:val="both"/>
      </w:pPr>
      <w:r>
        <w:rPr>
          <w:rFonts w:ascii="Times New Roman"/>
          <w:b w:val="false"/>
          <w:i w:val="false"/>
          <w:color w:val="000000"/>
          <w:sz w:val="28"/>
        </w:rPr>
        <w:t xml:space="preserve">
                                 научно-исследовательские       Республики </w:t>
      </w:r>
    </w:p>
    <w:p>
      <w:pPr>
        <w:spacing w:after="0"/>
        <w:ind w:left="0"/>
        <w:jc w:val="both"/>
      </w:pPr>
      <w:r>
        <w:rPr>
          <w:rFonts w:ascii="Times New Roman"/>
          <w:b w:val="false"/>
          <w:i w:val="false"/>
          <w:color w:val="000000"/>
          <w:sz w:val="28"/>
        </w:rPr>
        <w:t xml:space="preserve">
                                 работы по расширению и         Казахстан </w:t>
      </w:r>
    </w:p>
    <w:p>
      <w:pPr>
        <w:spacing w:after="0"/>
        <w:ind w:left="0"/>
        <w:jc w:val="both"/>
      </w:pPr>
      <w:r>
        <w:rPr>
          <w:rFonts w:ascii="Times New Roman"/>
          <w:b w:val="false"/>
          <w:i w:val="false"/>
          <w:color w:val="000000"/>
          <w:sz w:val="28"/>
        </w:rPr>
        <w:t xml:space="preserve">
      внедрению системы,                      </w:t>
      </w:r>
    </w:p>
    <w:p>
      <w:pPr>
        <w:spacing w:after="0"/>
        <w:ind w:left="0"/>
        <w:jc w:val="both"/>
      </w:pPr>
      <w:r>
        <w:rPr>
          <w:rFonts w:ascii="Times New Roman"/>
          <w:b w:val="false"/>
          <w:i w:val="false"/>
          <w:color w:val="000000"/>
          <w:sz w:val="28"/>
        </w:rPr>
        <w:t xml:space="preserve">
                                 разработка технического </w:t>
      </w:r>
    </w:p>
    <w:p>
      <w:pPr>
        <w:spacing w:after="0"/>
        <w:ind w:left="0"/>
        <w:jc w:val="both"/>
      </w:pPr>
      <w:r>
        <w:rPr>
          <w:rFonts w:ascii="Times New Roman"/>
          <w:b w:val="false"/>
          <w:i w:val="false"/>
          <w:color w:val="000000"/>
          <w:sz w:val="28"/>
        </w:rPr>
        <w:t xml:space="preserve">
                                 задания, модернизация </w:t>
      </w:r>
    </w:p>
    <w:p>
      <w:pPr>
        <w:spacing w:after="0"/>
        <w:ind w:left="0"/>
        <w:jc w:val="both"/>
      </w:pPr>
      <w:r>
        <w:rPr>
          <w:rFonts w:ascii="Times New Roman"/>
          <w:b w:val="false"/>
          <w:i w:val="false"/>
          <w:color w:val="000000"/>
          <w:sz w:val="28"/>
        </w:rPr>
        <w:t xml:space="preserve">
                                 программного обеспечения </w:t>
      </w:r>
    </w:p>
    <w:p>
      <w:pPr>
        <w:spacing w:after="0"/>
        <w:ind w:left="0"/>
        <w:jc w:val="both"/>
      </w:pPr>
      <w:r>
        <w:rPr>
          <w:rFonts w:ascii="Times New Roman"/>
          <w:b w:val="false"/>
          <w:i w:val="false"/>
          <w:color w:val="000000"/>
          <w:sz w:val="28"/>
        </w:rPr>
        <w:t xml:space="preserve">
                                 и разработка новых </w:t>
      </w:r>
    </w:p>
    <w:p>
      <w:pPr>
        <w:spacing w:after="0"/>
        <w:ind w:left="0"/>
        <w:jc w:val="both"/>
      </w:pPr>
      <w:r>
        <w:rPr>
          <w:rFonts w:ascii="Times New Roman"/>
          <w:b w:val="false"/>
          <w:i w:val="false"/>
          <w:color w:val="000000"/>
          <w:sz w:val="28"/>
        </w:rPr>
        <w:t xml:space="preserve">
                                 программных модулей </w:t>
      </w:r>
    </w:p>
    <w:p>
      <w:pPr>
        <w:spacing w:after="0"/>
        <w:ind w:left="0"/>
        <w:jc w:val="both"/>
      </w:pPr>
      <w:r>
        <w:rPr>
          <w:rFonts w:ascii="Times New Roman"/>
          <w:b w:val="false"/>
          <w:i w:val="false"/>
          <w:color w:val="000000"/>
          <w:sz w:val="28"/>
        </w:rPr>
        <w:t xml:space="preserve">
                                 системы; миграция данных </w:t>
      </w:r>
    </w:p>
    <w:p>
      <w:pPr>
        <w:spacing w:after="0"/>
        <w:ind w:left="0"/>
        <w:jc w:val="both"/>
      </w:pPr>
      <w:r>
        <w:rPr>
          <w:rFonts w:ascii="Times New Roman"/>
          <w:b w:val="false"/>
          <w:i w:val="false"/>
          <w:color w:val="000000"/>
          <w:sz w:val="28"/>
        </w:rPr>
        <w:t xml:space="preserve">
                                 из информационных систем, </w:t>
      </w:r>
    </w:p>
    <w:p>
      <w:pPr>
        <w:spacing w:after="0"/>
        <w:ind w:left="0"/>
        <w:jc w:val="both"/>
      </w:pPr>
      <w:r>
        <w:rPr>
          <w:rFonts w:ascii="Times New Roman"/>
          <w:b w:val="false"/>
          <w:i w:val="false"/>
          <w:color w:val="000000"/>
          <w:sz w:val="28"/>
        </w:rPr>
        <w:t xml:space="preserve">
                                 разработка документации </w:t>
      </w:r>
    </w:p>
    <w:p>
      <w:pPr>
        <w:spacing w:after="0"/>
        <w:ind w:left="0"/>
        <w:jc w:val="both"/>
      </w:pPr>
      <w:r>
        <w:rPr>
          <w:rFonts w:ascii="Times New Roman"/>
          <w:b w:val="false"/>
          <w:i w:val="false"/>
          <w:color w:val="000000"/>
          <w:sz w:val="28"/>
        </w:rPr>
        <w:t xml:space="preserve">
                                 и учебных электронных </w:t>
      </w:r>
    </w:p>
    <w:p>
      <w:pPr>
        <w:spacing w:after="0"/>
        <w:ind w:left="0"/>
        <w:jc w:val="both"/>
      </w:pPr>
      <w:r>
        <w:rPr>
          <w:rFonts w:ascii="Times New Roman"/>
          <w:b w:val="false"/>
          <w:i w:val="false"/>
          <w:color w:val="000000"/>
          <w:sz w:val="28"/>
        </w:rPr>
        <w:t xml:space="preserve">
                                 курсов для Дистанцион- </w:t>
      </w:r>
    </w:p>
    <w:p>
      <w:pPr>
        <w:spacing w:after="0"/>
        <w:ind w:left="0"/>
        <w:jc w:val="both"/>
      </w:pPr>
      <w:r>
        <w:rPr>
          <w:rFonts w:ascii="Times New Roman"/>
          <w:b w:val="false"/>
          <w:i w:val="false"/>
          <w:color w:val="000000"/>
          <w:sz w:val="28"/>
        </w:rPr>
        <w:t xml:space="preserve">
                                 ного центра обучения, </w:t>
      </w:r>
    </w:p>
    <w:p>
      <w:pPr>
        <w:spacing w:after="0"/>
        <w:ind w:left="0"/>
        <w:jc w:val="both"/>
      </w:pPr>
      <w:r>
        <w:rPr>
          <w:rFonts w:ascii="Times New Roman"/>
          <w:b w:val="false"/>
          <w:i w:val="false"/>
          <w:color w:val="000000"/>
          <w:sz w:val="28"/>
        </w:rPr>
        <w:t xml:space="preserve">
                                 обучение 28 специалистов; </w:t>
      </w:r>
    </w:p>
    <w:p>
      <w:pPr>
        <w:spacing w:after="0"/>
        <w:ind w:left="0"/>
        <w:jc w:val="both"/>
      </w:pPr>
      <w:r>
        <w:rPr>
          <w:rFonts w:ascii="Times New Roman"/>
          <w:b w:val="false"/>
          <w:i w:val="false"/>
          <w:color w:val="000000"/>
          <w:sz w:val="28"/>
        </w:rPr>
        <w:t xml:space="preserve">
                                 инсталляция, тиражиро- </w:t>
      </w:r>
    </w:p>
    <w:p>
      <w:pPr>
        <w:spacing w:after="0"/>
        <w:ind w:left="0"/>
        <w:jc w:val="both"/>
      </w:pPr>
      <w:r>
        <w:rPr>
          <w:rFonts w:ascii="Times New Roman"/>
          <w:b w:val="false"/>
          <w:i w:val="false"/>
          <w:color w:val="000000"/>
          <w:sz w:val="28"/>
        </w:rPr>
        <w:t xml:space="preserve">
                                 вание системы в пилотной </w:t>
      </w:r>
    </w:p>
    <w:p>
      <w:pPr>
        <w:spacing w:after="0"/>
        <w:ind w:left="0"/>
        <w:jc w:val="both"/>
      </w:pPr>
      <w:r>
        <w:rPr>
          <w:rFonts w:ascii="Times New Roman"/>
          <w:b w:val="false"/>
          <w:i w:val="false"/>
          <w:color w:val="000000"/>
          <w:sz w:val="28"/>
        </w:rPr>
        <w:t xml:space="preserve">
                                 зоне; сопровождение, </w:t>
      </w:r>
    </w:p>
    <w:p>
      <w:pPr>
        <w:spacing w:after="0"/>
        <w:ind w:left="0"/>
        <w:jc w:val="both"/>
      </w:pPr>
      <w:r>
        <w:rPr>
          <w:rFonts w:ascii="Times New Roman"/>
          <w:b w:val="false"/>
          <w:i w:val="false"/>
          <w:color w:val="000000"/>
          <w:sz w:val="28"/>
        </w:rPr>
        <w:t xml:space="preserve">
                                 поддержка и администри- </w:t>
      </w:r>
    </w:p>
    <w:p>
      <w:pPr>
        <w:spacing w:after="0"/>
        <w:ind w:left="0"/>
        <w:jc w:val="both"/>
      </w:pPr>
      <w:r>
        <w:rPr>
          <w:rFonts w:ascii="Times New Roman"/>
          <w:b w:val="false"/>
          <w:i w:val="false"/>
          <w:color w:val="000000"/>
          <w:sz w:val="28"/>
        </w:rPr>
        <w:t xml:space="preserve">
                                 рование системы; прове- </w:t>
      </w:r>
    </w:p>
    <w:p>
      <w:pPr>
        <w:spacing w:after="0"/>
        <w:ind w:left="0"/>
        <w:jc w:val="both"/>
      </w:pPr>
      <w:r>
        <w:rPr>
          <w:rFonts w:ascii="Times New Roman"/>
          <w:b w:val="false"/>
          <w:i w:val="false"/>
          <w:color w:val="000000"/>
          <w:sz w:val="28"/>
        </w:rPr>
        <w:t xml:space="preserve">
                                 дение обследования рабо- </w:t>
      </w:r>
    </w:p>
    <w:p>
      <w:pPr>
        <w:spacing w:after="0"/>
        <w:ind w:left="0"/>
        <w:jc w:val="both"/>
      </w:pPr>
      <w:r>
        <w:rPr>
          <w:rFonts w:ascii="Times New Roman"/>
          <w:b w:val="false"/>
          <w:i w:val="false"/>
          <w:color w:val="000000"/>
          <w:sz w:val="28"/>
        </w:rPr>
        <w:t xml:space="preserve">
                                 тоспособности системы в </w:t>
      </w:r>
    </w:p>
    <w:p>
      <w:pPr>
        <w:spacing w:after="0"/>
        <w:ind w:left="0"/>
        <w:jc w:val="both"/>
      </w:pPr>
      <w:r>
        <w:rPr>
          <w:rFonts w:ascii="Times New Roman"/>
          <w:b w:val="false"/>
          <w:i w:val="false"/>
          <w:color w:val="000000"/>
          <w:sz w:val="28"/>
        </w:rPr>
        <w:t xml:space="preserve">
                                 пилотной зоне; тиражиро- </w:t>
      </w:r>
    </w:p>
    <w:p>
      <w:pPr>
        <w:spacing w:after="0"/>
        <w:ind w:left="0"/>
        <w:jc w:val="both"/>
      </w:pPr>
      <w:r>
        <w:rPr>
          <w:rFonts w:ascii="Times New Roman"/>
          <w:b w:val="false"/>
          <w:i w:val="false"/>
          <w:color w:val="000000"/>
          <w:sz w:val="28"/>
        </w:rPr>
        <w:t xml:space="preserve">
                                 вание носителей системы, </w:t>
      </w:r>
    </w:p>
    <w:p>
      <w:pPr>
        <w:spacing w:after="0"/>
        <w:ind w:left="0"/>
        <w:jc w:val="both"/>
      </w:pPr>
      <w:r>
        <w:rPr>
          <w:rFonts w:ascii="Times New Roman"/>
          <w:b w:val="false"/>
          <w:i w:val="false"/>
          <w:color w:val="000000"/>
          <w:sz w:val="28"/>
        </w:rPr>
        <w:t xml:space="preserve">
                                 подготовка материалов для </w:t>
      </w:r>
    </w:p>
    <w:p>
      <w:pPr>
        <w:spacing w:after="0"/>
        <w:ind w:left="0"/>
        <w:jc w:val="both"/>
      </w:pPr>
      <w:r>
        <w:rPr>
          <w:rFonts w:ascii="Times New Roman"/>
          <w:b w:val="false"/>
          <w:i w:val="false"/>
          <w:color w:val="000000"/>
          <w:sz w:val="28"/>
        </w:rPr>
        <w:t xml:space="preserve">
                                 информационных телепередач </w:t>
      </w:r>
    </w:p>
    <w:p>
      <w:pPr>
        <w:spacing w:after="0"/>
        <w:ind w:left="0"/>
        <w:jc w:val="both"/>
      </w:pPr>
      <w:r>
        <w:rPr>
          <w:rFonts w:ascii="Times New Roman"/>
          <w:b w:val="false"/>
          <w:i w:val="false"/>
          <w:color w:val="000000"/>
          <w:sz w:val="28"/>
        </w:rPr>
        <w:t xml:space="preserve">
                                 для налогоплательщиков о </w:t>
      </w:r>
    </w:p>
    <w:p>
      <w:pPr>
        <w:spacing w:after="0"/>
        <w:ind w:left="0"/>
        <w:jc w:val="both"/>
      </w:pPr>
      <w:r>
        <w:rPr>
          <w:rFonts w:ascii="Times New Roman"/>
          <w:b w:val="false"/>
          <w:i w:val="false"/>
          <w:color w:val="000000"/>
          <w:sz w:val="28"/>
        </w:rPr>
        <w:t xml:space="preserve">
                                 развитии системы - 1 </w:t>
      </w:r>
    </w:p>
    <w:p>
      <w:pPr>
        <w:spacing w:after="0"/>
        <w:ind w:left="0"/>
        <w:jc w:val="both"/>
      </w:pPr>
      <w:r>
        <w:rPr>
          <w:rFonts w:ascii="Times New Roman"/>
          <w:b w:val="false"/>
          <w:i w:val="false"/>
          <w:color w:val="000000"/>
          <w:sz w:val="28"/>
        </w:rPr>
        <w:t xml:space="preserve">
                                 система, научно-исследо- </w:t>
      </w:r>
    </w:p>
    <w:p>
      <w:pPr>
        <w:spacing w:after="0"/>
        <w:ind w:left="0"/>
        <w:jc w:val="both"/>
      </w:pPr>
      <w:r>
        <w:rPr>
          <w:rFonts w:ascii="Times New Roman"/>
          <w:b w:val="false"/>
          <w:i w:val="false"/>
          <w:color w:val="000000"/>
          <w:sz w:val="28"/>
        </w:rPr>
        <w:t xml:space="preserve">
                                 вательские разработки - </w:t>
      </w:r>
    </w:p>
    <w:p>
      <w:pPr>
        <w:spacing w:after="0"/>
        <w:ind w:left="0"/>
        <w:jc w:val="both"/>
      </w:pPr>
      <w:r>
        <w:rPr>
          <w:rFonts w:ascii="Times New Roman"/>
          <w:b w:val="false"/>
          <w:i w:val="false"/>
          <w:color w:val="000000"/>
          <w:sz w:val="28"/>
        </w:rPr>
        <w:t xml:space="preserve">
                                 документация. </w:t>
      </w:r>
    </w:p>
    <w:p>
      <w:pPr>
        <w:spacing w:after="0"/>
        <w:ind w:left="0"/>
        <w:jc w:val="both"/>
      </w:pPr>
      <w:r>
        <w:rPr>
          <w:rFonts w:ascii="Times New Roman"/>
          <w:b w:val="false"/>
          <w:i w:val="false"/>
          <w:color w:val="000000"/>
          <w:sz w:val="28"/>
        </w:rPr>
        <w:t xml:space="preserve">
                                 Расширение информацион-  В те- Налоговый </w:t>
      </w:r>
    </w:p>
    <w:p>
      <w:pPr>
        <w:spacing w:after="0"/>
        <w:ind w:left="0"/>
        <w:jc w:val="both"/>
      </w:pPr>
      <w:r>
        <w:rPr>
          <w:rFonts w:ascii="Times New Roman"/>
          <w:b w:val="false"/>
          <w:i w:val="false"/>
          <w:color w:val="000000"/>
          <w:sz w:val="28"/>
        </w:rPr>
        <w:t xml:space="preserve">
                                 ной системы "Система     чение комитет </w:t>
      </w:r>
    </w:p>
    <w:p>
      <w:pPr>
        <w:spacing w:after="0"/>
        <w:ind w:left="0"/>
        <w:jc w:val="both"/>
      </w:pPr>
      <w:r>
        <w:rPr>
          <w:rFonts w:ascii="Times New Roman"/>
          <w:b w:val="false"/>
          <w:i w:val="false"/>
          <w:color w:val="000000"/>
          <w:sz w:val="28"/>
        </w:rPr>
        <w:t xml:space="preserve">
                                 мультимедийной связи по  года  Министер- </w:t>
      </w:r>
    </w:p>
    <w:p>
      <w:pPr>
        <w:spacing w:after="0"/>
        <w:ind w:left="0"/>
        <w:jc w:val="both"/>
      </w:pPr>
      <w:r>
        <w:rPr>
          <w:rFonts w:ascii="Times New Roman"/>
          <w:b w:val="false"/>
          <w:i w:val="false"/>
          <w:color w:val="000000"/>
          <w:sz w:val="28"/>
        </w:rPr>
        <w:t xml:space="preserve">
                                 разъяснению налогового         ства </w:t>
      </w:r>
    </w:p>
    <w:p>
      <w:pPr>
        <w:spacing w:after="0"/>
        <w:ind w:left="0"/>
        <w:jc w:val="both"/>
      </w:pPr>
      <w:r>
        <w:rPr>
          <w:rFonts w:ascii="Times New Roman"/>
          <w:b w:val="false"/>
          <w:i w:val="false"/>
          <w:color w:val="000000"/>
          <w:sz w:val="28"/>
        </w:rPr>
        <w:t xml:space="preserve">
                                 законодательства по            финансов </w:t>
      </w:r>
    </w:p>
    <w:p>
      <w:pPr>
        <w:spacing w:after="0"/>
        <w:ind w:left="0"/>
        <w:jc w:val="both"/>
      </w:pPr>
      <w:r>
        <w:rPr>
          <w:rFonts w:ascii="Times New Roman"/>
          <w:b w:val="false"/>
          <w:i w:val="false"/>
          <w:color w:val="000000"/>
          <w:sz w:val="28"/>
        </w:rPr>
        <w:t xml:space="preserve">
                                 взаимодействию с терри-        Республики </w:t>
      </w:r>
    </w:p>
    <w:p>
      <w:pPr>
        <w:spacing w:after="0"/>
        <w:ind w:left="0"/>
        <w:jc w:val="both"/>
      </w:pPr>
      <w:r>
        <w:rPr>
          <w:rFonts w:ascii="Times New Roman"/>
          <w:b w:val="false"/>
          <w:i w:val="false"/>
          <w:color w:val="000000"/>
          <w:sz w:val="28"/>
        </w:rPr>
        <w:t xml:space="preserve">
                                 ториальными налоговыми         Казахстан </w:t>
      </w:r>
    </w:p>
    <w:p>
      <w:pPr>
        <w:spacing w:after="0"/>
        <w:ind w:left="0"/>
        <w:jc w:val="both"/>
      </w:pPr>
      <w:r>
        <w:rPr>
          <w:rFonts w:ascii="Times New Roman"/>
          <w:b w:val="false"/>
          <w:i w:val="false"/>
          <w:color w:val="000000"/>
          <w:sz w:val="28"/>
        </w:rPr>
        <w:t xml:space="preserve">
                                 органами, информационное </w:t>
      </w:r>
    </w:p>
    <w:p>
      <w:pPr>
        <w:spacing w:after="0"/>
        <w:ind w:left="0"/>
        <w:jc w:val="both"/>
      </w:pPr>
      <w:r>
        <w:rPr>
          <w:rFonts w:ascii="Times New Roman"/>
          <w:b w:val="false"/>
          <w:i w:val="false"/>
          <w:color w:val="000000"/>
          <w:sz w:val="28"/>
        </w:rPr>
        <w:t xml:space="preserve">
                                 взаимодействие со странами </w:t>
      </w:r>
    </w:p>
    <w:p>
      <w:pPr>
        <w:spacing w:after="0"/>
        <w:ind w:left="0"/>
        <w:jc w:val="both"/>
      </w:pPr>
      <w:r>
        <w:rPr>
          <w:rFonts w:ascii="Times New Roman"/>
          <w:b w:val="false"/>
          <w:i w:val="false"/>
          <w:color w:val="000000"/>
          <w:sz w:val="28"/>
        </w:rPr>
        <w:t xml:space="preserve">
                                 ЕврАзЭС" - 1 система, в </w:t>
      </w:r>
    </w:p>
    <w:p>
      <w:pPr>
        <w:spacing w:after="0"/>
        <w:ind w:left="0"/>
        <w:jc w:val="both"/>
      </w:pPr>
      <w:r>
        <w:rPr>
          <w:rFonts w:ascii="Times New Roman"/>
          <w:b w:val="false"/>
          <w:i w:val="false"/>
          <w:color w:val="000000"/>
          <w:sz w:val="28"/>
        </w:rPr>
        <w:t xml:space="preserve">
                                 том числе: доработка </w:t>
      </w:r>
    </w:p>
    <w:p>
      <w:pPr>
        <w:spacing w:after="0"/>
        <w:ind w:left="0"/>
        <w:jc w:val="both"/>
      </w:pPr>
      <w:r>
        <w:rPr>
          <w:rFonts w:ascii="Times New Roman"/>
          <w:b w:val="false"/>
          <w:i w:val="false"/>
          <w:color w:val="000000"/>
          <w:sz w:val="28"/>
        </w:rPr>
        <w:t xml:space="preserve">
                                 программного обеспечения; </w:t>
      </w:r>
    </w:p>
    <w:p>
      <w:pPr>
        <w:spacing w:after="0"/>
        <w:ind w:left="0"/>
        <w:jc w:val="both"/>
      </w:pPr>
      <w:r>
        <w:rPr>
          <w:rFonts w:ascii="Times New Roman"/>
          <w:b w:val="false"/>
          <w:i w:val="false"/>
          <w:color w:val="000000"/>
          <w:sz w:val="28"/>
        </w:rPr>
        <w:t xml:space="preserve">
                                 доработка документации; </w:t>
      </w:r>
    </w:p>
    <w:p>
      <w:pPr>
        <w:spacing w:after="0"/>
        <w:ind w:left="0"/>
        <w:jc w:val="both"/>
      </w:pPr>
      <w:r>
        <w:rPr>
          <w:rFonts w:ascii="Times New Roman"/>
          <w:b w:val="false"/>
          <w:i w:val="false"/>
          <w:color w:val="000000"/>
          <w:sz w:val="28"/>
        </w:rPr>
        <w:t xml:space="preserve">
                                 обучение 17 специалистов. </w:t>
      </w:r>
    </w:p>
    <w:p>
      <w:pPr>
        <w:spacing w:after="0"/>
        <w:ind w:left="0"/>
        <w:jc w:val="both"/>
      </w:pPr>
      <w:r>
        <w:rPr>
          <w:rFonts w:ascii="Times New Roman"/>
          <w:b w:val="false"/>
          <w:i w:val="false"/>
          <w:color w:val="000000"/>
          <w:sz w:val="28"/>
        </w:rPr>
        <w:t xml:space="preserve">
                                 Приобретение одного      В те- Налоговый </w:t>
      </w:r>
    </w:p>
    <w:p>
      <w:pPr>
        <w:spacing w:after="0"/>
        <w:ind w:left="0"/>
        <w:jc w:val="both"/>
      </w:pPr>
      <w:r>
        <w:rPr>
          <w:rFonts w:ascii="Times New Roman"/>
          <w:b w:val="false"/>
          <w:i w:val="false"/>
          <w:color w:val="000000"/>
          <w:sz w:val="28"/>
        </w:rPr>
        <w:t xml:space="preserve">
                                 комплекта оборудования   чение комитет </w:t>
      </w:r>
    </w:p>
    <w:p>
      <w:pPr>
        <w:spacing w:after="0"/>
        <w:ind w:left="0"/>
        <w:jc w:val="both"/>
      </w:pPr>
      <w:r>
        <w:rPr>
          <w:rFonts w:ascii="Times New Roman"/>
          <w:b w:val="false"/>
          <w:i w:val="false"/>
          <w:color w:val="000000"/>
          <w:sz w:val="28"/>
        </w:rPr>
        <w:t xml:space="preserve">
                                 для проведения видео-    года  Министер- </w:t>
      </w:r>
    </w:p>
    <w:p>
      <w:pPr>
        <w:spacing w:after="0"/>
        <w:ind w:left="0"/>
        <w:jc w:val="both"/>
      </w:pPr>
      <w:r>
        <w:rPr>
          <w:rFonts w:ascii="Times New Roman"/>
          <w:b w:val="false"/>
          <w:i w:val="false"/>
          <w:color w:val="000000"/>
          <w:sz w:val="28"/>
        </w:rPr>
        <w:t xml:space="preserve">
                                 конференций между              ства </w:t>
      </w:r>
    </w:p>
    <w:p>
      <w:pPr>
        <w:spacing w:after="0"/>
        <w:ind w:left="0"/>
        <w:jc w:val="both"/>
      </w:pPr>
      <w:r>
        <w:rPr>
          <w:rFonts w:ascii="Times New Roman"/>
          <w:b w:val="false"/>
          <w:i w:val="false"/>
          <w:color w:val="000000"/>
          <w:sz w:val="28"/>
        </w:rPr>
        <w:t xml:space="preserve">
                                 Налоговым комитетом            финансов </w:t>
      </w:r>
    </w:p>
    <w:p>
      <w:pPr>
        <w:spacing w:after="0"/>
        <w:ind w:left="0"/>
        <w:jc w:val="both"/>
      </w:pPr>
      <w:r>
        <w:rPr>
          <w:rFonts w:ascii="Times New Roman"/>
          <w:b w:val="false"/>
          <w:i w:val="false"/>
          <w:color w:val="000000"/>
          <w:sz w:val="28"/>
        </w:rPr>
        <w:t xml:space="preserve">
                                 Министерства финансов          Республики </w:t>
      </w:r>
    </w:p>
    <w:p>
      <w:pPr>
        <w:spacing w:after="0"/>
        <w:ind w:left="0"/>
        <w:jc w:val="both"/>
      </w:pPr>
      <w:r>
        <w:rPr>
          <w:rFonts w:ascii="Times New Roman"/>
          <w:b w:val="false"/>
          <w:i w:val="false"/>
          <w:color w:val="000000"/>
          <w:sz w:val="28"/>
        </w:rPr>
        <w:t xml:space="preserve">
                                 Республики Казахстан с         Казахстан </w:t>
      </w:r>
    </w:p>
    <w:p>
      <w:pPr>
        <w:spacing w:after="0"/>
        <w:ind w:left="0"/>
        <w:jc w:val="both"/>
      </w:pPr>
      <w:r>
        <w:rPr>
          <w:rFonts w:ascii="Times New Roman"/>
          <w:b w:val="false"/>
          <w:i w:val="false"/>
          <w:color w:val="000000"/>
          <w:sz w:val="28"/>
        </w:rPr>
        <w:t xml:space="preserve">
                                 налоговыми ведомствами </w:t>
      </w:r>
    </w:p>
    <w:p>
      <w:pPr>
        <w:spacing w:after="0"/>
        <w:ind w:left="0"/>
        <w:jc w:val="both"/>
      </w:pPr>
      <w:r>
        <w:rPr>
          <w:rFonts w:ascii="Times New Roman"/>
          <w:b w:val="false"/>
          <w:i w:val="false"/>
          <w:color w:val="000000"/>
          <w:sz w:val="28"/>
        </w:rPr>
        <w:t xml:space="preserve">
                                 государств-членов ЕврАзЭС, </w:t>
      </w:r>
    </w:p>
    <w:p>
      <w:pPr>
        <w:spacing w:after="0"/>
        <w:ind w:left="0"/>
        <w:jc w:val="both"/>
      </w:pPr>
      <w:r>
        <w:rPr>
          <w:rFonts w:ascii="Times New Roman"/>
          <w:b w:val="false"/>
          <w:i w:val="false"/>
          <w:color w:val="000000"/>
          <w:sz w:val="28"/>
        </w:rPr>
        <w:t xml:space="preserve">
                                 в том числе терминальное </w:t>
      </w:r>
    </w:p>
    <w:p>
      <w:pPr>
        <w:spacing w:after="0"/>
        <w:ind w:left="0"/>
        <w:jc w:val="both"/>
      </w:pPr>
      <w:r>
        <w:rPr>
          <w:rFonts w:ascii="Times New Roman"/>
          <w:b w:val="false"/>
          <w:i w:val="false"/>
          <w:color w:val="000000"/>
          <w:sz w:val="28"/>
        </w:rPr>
        <w:t xml:space="preserve">
                                 оборудование с подклю- </w:t>
      </w:r>
    </w:p>
    <w:p>
      <w:pPr>
        <w:spacing w:after="0"/>
        <w:ind w:left="0"/>
        <w:jc w:val="both"/>
      </w:pPr>
      <w:r>
        <w:rPr>
          <w:rFonts w:ascii="Times New Roman"/>
          <w:b w:val="false"/>
          <w:i w:val="false"/>
          <w:color w:val="000000"/>
          <w:sz w:val="28"/>
        </w:rPr>
        <w:t xml:space="preserve">
                                 ченным к нему перифе- </w:t>
      </w:r>
    </w:p>
    <w:p>
      <w:pPr>
        <w:spacing w:after="0"/>
        <w:ind w:left="0"/>
        <w:jc w:val="both"/>
      </w:pPr>
      <w:r>
        <w:rPr>
          <w:rFonts w:ascii="Times New Roman"/>
          <w:b w:val="false"/>
          <w:i w:val="false"/>
          <w:color w:val="000000"/>
          <w:sz w:val="28"/>
        </w:rPr>
        <w:t xml:space="preserve">
                                 рийным оборудованием </w:t>
      </w:r>
    </w:p>
    <w:p>
      <w:pPr>
        <w:spacing w:after="0"/>
        <w:ind w:left="0"/>
        <w:jc w:val="both"/>
      </w:pPr>
      <w:r>
        <w:rPr>
          <w:rFonts w:ascii="Times New Roman"/>
          <w:b w:val="false"/>
          <w:i w:val="false"/>
          <w:color w:val="000000"/>
          <w:sz w:val="28"/>
        </w:rPr>
        <w:t xml:space="preserve">
                                 (микрофонная система, </w:t>
      </w:r>
    </w:p>
    <w:p>
      <w:pPr>
        <w:spacing w:after="0"/>
        <w:ind w:left="0"/>
        <w:jc w:val="both"/>
      </w:pPr>
      <w:r>
        <w:rPr>
          <w:rFonts w:ascii="Times New Roman"/>
          <w:b w:val="false"/>
          <w:i w:val="false"/>
          <w:color w:val="000000"/>
          <w:sz w:val="28"/>
        </w:rPr>
        <w:t xml:space="preserve">
                                 видеокамера, звуковая </w:t>
      </w:r>
    </w:p>
    <w:p>
      <w:pPr>
        <w:spacing w:after="0"/>
        <w:ind w:left="0"/>
        <w:jc w:val="both"/>
      </w:pPr>
      <w:r>
        <w:rPr>
          <w:rFonts w:ascii="Times New Roman"/>
          <w:b w:val="false"/>
          <w:i w:val="false"/>
          <w:color w:val="000000"/>
          <w:sz w:val="28"/>
        </w:rPr>
        <w:t xml:space="preserve">
                                 система, SVGA монитор, </w:t>
      </w:r>
    </w:p>
    <w:p>
      <w:pPr>
        <w:spacing w:after="0"/>
        <w:ind w:left="0"/>
        <w:jc w:val="both"/>
      </w:pPr>
      <w:r>
        <w:rPr>
          <w:rFonts w:ascii="Times New Roman"/>
          <w:b w:val="false"/>
          <w:i w:val="false"/>
          <w:color w:val="000000"/>
          <w:sz w:val="28"/>
        </w:rPr>
        <w:t xml:space="preserve">
                                 плазменная панель). </w:t>
      </w:r>
    </w:p>
    <w:p>
      <w:pPr>
        <w:spacing w:after="0"/>
        <w:ind w:left="0"/>
        <w:jc w:val="both"/>
      </w:pPr>
      <w:r>
        <w:rPr>
          <w:rFonts w:ascii="Times New Roman"/>
          <w:b w:val="false"/>
          <w:i w:val="false"/>
          <w:color w:val="000000"/>
          <w:sz w:val="28"/>
        </w:rPr>
        <w:t xml:space="preserve">
                                 Расширение информацион-  В те- Налоговый </w:t>
      </w:r>
    </w:p>
    <w:p>
      <w:pPr>
        <w:spacing w:after="0"/>
        <w:ind w:left="0"/>
        <w:jc w:val="both"/>
      </w:pPr>
      <w:r>
        <w:rPr>
          <w:rFonts w:ascii="Times New Roman"/>
          <w:b w:val="false"/>
          <w:i w:val="false"/>
          <w:color w:val="000000"/>
          <w:sz w:val="28"/>
        </w:rPr>
        <w:t xml:space="preserve">
                                 ной системы "Система     чение комитет </w:t>
      </w:r>
    </w:p>
    <w:p>
      <w:pPr>
        <w:spacing w:after="0"/>
        <w:ind w:left="0"/>
        <w:jc w:val="both"/>
      </w:pPr>
      <w:r>
        <w:rPr>
          <w:rFonts w:ascii="Times New Roman"/>
          <w:b w:val="false"/>
          <w:i w:val="false"/>
          <w:color w:val="000000"/>
          <w:sz w:val="28"/>
        </w:rPr>
        <w:t xml:space="preserve">
                                 гарантированной доставки года  Министер- </w:t>
      </w:r>
    </w:p>
    <w:p>
      <w:pPr>
        <w:spacing w:after="0"/>
        <w:ind w:left="0"/>
        <w:jc w:val="both"/>
      </w:pPr>
      <w:r>
        <w:rPr>
          <w:rFonts w:ascii="Times New Roman"/>
          <w:b w:val="false"/>
          <w:i w:val="false"/>
          <w:color w:val="000000"/>
          <w:sz w:val="28"/>
        </w:rPr>
        <w:t xml:space="preserve">
                                 сообщений и защиты             ства </w:t>
      </w:r>
    </w:p>
    <w:p>
      <w:pPr>
        <w:spacing w:after="0"/>
        <w:ind w:left="0"/>
        <w:jc w:val="both"/>
      </w:pPr>
      <w:r>
        <w:rPr>
          <w:rFonts w:ascii="Times New Roman"/>
          <w:b w:val="false"/>
          <w:i w:val="false"/>
          <w:color w:val="000000"/>
          <w:sz w:val="28"/>
        </w:rPr>
        <w:t xml:space="preserve">
                                 информации для налого-         финансов </w:t>
      </w:r>
    </w:p>
    <w:p>
      <w:pPr>
        <w:spacing w:after="0"/>
        <w:ind w:left="0"/>
        <w:jc w:val="both"/>
      </w:pPr>
      <w:r>
        <w:rPr>
          <w:rFonts w:ascii="Times New Roman"/>
          <w:b w:val="false"/>
          <w:i w:val="false"/>
          <w:color w:val="000000"/>
          <w:sz w:val="28"/>
        </w:rPr>
        <w:t xml:space="preserve">
                                 плательщиков и террито-        Республики </w:t>
      </w:r>
    </w:p>
    <w:p>
      <w:pPr>
        <w:spacing w:after="0"/>
        <w:ind w:left="0"/>
        <w:jc w:val="both"/>
      </w:pPr>
      <w:r>
        <w:rPr>
          <w:rFonts w:ascii="Times New Roman"/>
          <w:b w:val="false"/>
          <w:i w:val="false"/>
          <w:color w:val="000000"/>
          <w:sz w:val="28"/>
        </w:rPr>
        <w:t xml:space="preserve">
                                 риальных подразделений         Казахстан </w:t>
      </w:r>
    </w:p>
    <w:p>
      <w:pPr>
        <w:spacing w:after="0"/>
        <w:ind w:left="0"/>
        <w:jc w:val="both"/>
      </w:pPr>
      <w:r>
        <w:rPr>
          <w:rFonts w:ascii="Times New Roman"/>
          <w:b w:val="false"/>
          <w:i w:val="false"/>
          <w:color w:val="000000"/>
          <w:sz w:val="28"/>
        </w:rPr>
        <w:t xml:space="preserve">
                                 Налогового комитета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 том числе: обследование </w:t>
      </w:r>
    </w:p>
    <w:p>
      <w:pPr>
        <w:spacing w:after="0"/>
        <w:ind w:left="0"/>
        <w:jc w:val="both"/>
      </w:pPr>
      <w:r>
        <w:rPr>
          <w:rFonts w:ascii="Times New Roman"/>
          <w:b w:val="false"/>
          <w:i w:val="false"/>
          <w:color w:val="000000"/>
          <w:sz w:val="28"/>
        </w:rPr>
        <w:t xml:space="preserve">
                                 работоспособности и </w:t>
      </w:r>
    </w:p>
    <w:p>
      <w:pPr>
        <w:spacing w:after="0"/>
        <w:ind w:left="0"/>
        <w:jc w:val="both"/>
      </w:pPr>
      <w:r>
        <w:rPr>
          <w:rFonts w:ascii="Times New Roman"/>
          <w:b w:val="false"/>
          <w:i w:val="false"/>
          <w:color w:val="000000"/>
          <w:sz w:val="28"/>
        </w:rPr>
        <w:t xml:space="preserve">
                                 эффективности работо- </w:t>
      </w:r>
    </w:p>
    <w:p>
      <w:pPr>
        <w:spacing w:after="0"/>
        <w:ind w:left="0"/>
        <w:jc w:val="both"/>
      </w:pPr>
      <w:r>
        <w:rPr>
          <w:rFonts w:ascii="Times New Roman"/>
          <w:b w:val="false"/>
          <w:i w:val="false"/>
          <w:color w:val="000000"/>
          <w:sz w:val="28"/>
        </w:rPr>
        <w:t xml:space="preserve">
                                 способности пилотной </w:t>
      </w:r>
    </w:p>
    <w:p>
      <w:pPr>
        <w:spacing w:after="0"/>
        <w:ind w:left="0"/>
        <w:jc w:val="both"/>
      </w:pPr>
      <w:r>
        <w:rPr>
          <w:rFonts w:ascii="Times New Roman"/>
          <w:b w:val="false"/>
          <w:i w:val="false"/>
          <w:color w:val="000000"/>
          <w:sz w:val="28"/>
        </w:rPr>
        <w:t xml:space="preserve">
                                 системы; доработка </w:t>
      </w:r>
    </w:p>
    <w:p>
      <w:pPr>
        <w:spacing w:after="0"/>
        <w:ind w:left="0"/>
        <w:jc w:val="both"/>
      </w:pPr>
      <w:r>
        <w:rPr>
          <w:rFonts w:ascii="Times New Roman"/>
          <w:b w:val="false"/>
          <w:i w:val="false"/>
          <w:color w:val="000000"/>
          <w:sz w:val="28"/>
        </w:rPr>
        <w:t xml:space="preserve">
                                 технического задания на </w:t>
      </w:r>
    </w:p>
    <w:p>
      <w:pPr>
        <w:spacing w:after="0"/>
        <w:ind w:left="0"/>
        <w:jc w:val="both"/>
      </w:pPr>
      <w:r>
        <w:rPr>
          <w:rFonts w:ascii="Times New Roman"/>
          <w:b w:val="false"/>
          <w:i w:val="false"/>
          <w:color w:val="000000"/>
          <w:sz w:val="28"/>
        </w:rPr>
        <w:t xml:space="preserve">
                                 расширение системы; </w:t>
      </w:r>
    </w:p>
    <w:p>
      <w:pPr>
        <w:spacing w:after="0"/>
        <w:ind w:left="0"/>
        <w:jc w:val="both"/>
      </w:pPr>
      <w:r>
        <w:rPr>
          <w:rFonts w:ascii="Times New Roman"/>
          <w:b w:val="false"/>
          <w:i w:val="false"/>
          <w:color w:val="000000"/>
          <w:sz w:val="28"/>
        </w:rPr>
        <w:t xml:space="preserve">
                                 внесение изменений и </w:t>
      </w:r>
    </w:p>
    <w:p>
      <w:pPr>
        <w:spacing w:after="0"/>
        <w:ind w:left="0"/>
        <w:jc w:val="both"/>
      </w:pPr>
      <w:r>
        <w:rPr>
          <w:rFonts w:ascii="Times New Roman"/>
          <w:b w:val="false"/>
          <w:i w:val="false"/>
          <w:color w:val="000000"/>
          <w:sz w:val="28"/>
        </w:rPr>
        <w:t xml:space="preserve">
                                 дополнений в программное </w:t>
      </w:r>
    </w:p>
    <w:p>
      <w:pPr>
        <w:spacing w:after="0"/>
        <w:ind w:left="0"/>
        <w:jc w:val="both"/>
      </w:pPr>
      <w:r>
        <w:rPr>
          <w:rFonts w:ascii="Times New Roman"/>
          <w:b w:val="false"/>
          <w:i w:val="false"/>
          <w:color w:val="000000"/>
          <w:sz w:val="28"/>
        </w:rPr>
        <w:t xml:space="preserve">
                                 обеспечение, доработка </w:t>
      </w:r>
    </w:p>
    <w:p>
      <w:pPr>
        <w:spacing w:after="0"/>
        <w:ind w:left="0"/>
        <w:jc w:val="both"/>
      </w:pPr>
      <w:r>
        <w:rPr>
          <w:rFonts w:ascii="Times New Roman"/>
          <w:b w:val="false"/>
          <w:i w:val="false"/>
          <w:color w:val="000000"/>
          <w:sz w:val="28"/>
        </w:rPr>
        <w:t xml:space="preserve">
                                 программных модулей </w:t>
      </w:r>
    </w:p>
    <w:p>
      <w:pPr>
        <w:spacing w:after="0"/>
        <w:ind w:left="0"/>
        <w:jc w:val="both"/>
      </w:pPr>
      <w:r>
        <w:rPr>
          <w:rFonts w:ascii="Times New Roman"/>
          <w:b w:val="false"/>
          <w:i w:val="false"/>
          <w:color w:val="000000"/>
          <w:sz w:val="28"/>
        </w:rPr>
        <w:t xml:space="preserve">
                                 системы; доработка </w:t>
      </w:r>
    </w:p>
    <w:p>
      <w:pPr>
        <w:spacing w:after="0"/>
        <w:ind w:left="0"/>
        <w:jc w:val="both"/>
      </w:pPr>
      <w:r>
        <w:rPr>
          <w:rFonts w:ascii="Times New Roman"/>
          <w:b w:val="false"/>
          <w:i w:val="false"/>
          <w:color w:val="000000"/>
          <w:sz w:val="28"/>
        </w:rPr>
        <w:t xml:space="preserve">
                                 проектной, технической, </w:t>
      </w:r>
    </w:p>
    <w:p>
      <w:pPr>
        <w:spacing w:after="0"/>
        <w:ind w:left="0"/>
        <w:jc w:val="both"/>
      </w:pPr>
      <w:r>
        <w:rPr>
          <w:rFonts w:ascii="Times New Roman"/>
          <w:b w:val="false"/>
          <w:i w:val="false"/>
          <w:color w:val="000000"/>
          <w:sz w:val="28"/>
        </w:rPr>
        <w:t xml:space="preserve">
                                 учебной документации; </w:t>
      </w:r>
    </w:p>
    <w:p>
      <w:pPr>
        <w:spacing w:after="0"/>
        <w:ind w:left="0"/>
        <w:jc w:val="both"/>
      </w:pPr>
      <w:r>
        <w:rPr>
          <w:rFonts w:ascii="Times New Roman"/>
          <w:b w:val="false"/>
          <w:i w:val="false"/>
          <w:color w:val="000000"/>
          <w:sz w:val="28"/>
        </w:rPr>
        <w:t xml:space="preserve">
                                 обучение 22 специалистов; </w:t>
      </w:r>
    </w:p>
    <w:p>
      <w:pPr>
        <w:spacing w:after="0"/>
        <w:ind w:left="0"/>
        <w:jc w:val="both"/>
      </w:pPr>
      <w:r>
        <w:rPr>
          <w:rFonts w:ascii="Times New Roman"/>
          <w:b w:val="false"/>
          <w:i w:val="false"/>
          <w:color w:val="000000"/>
          <w:sz w:val="28"/>
        </w:rPr>
        <w:t xml:space="preserve">
                                 консультации по тиражи- </w:t>
      </w:r>
    </w:p>
    <w:p>
      <w:pPr>
        <w:spacing w:after="0"/>
        <w:ind w:left="0"/>
        <w:jc w:val="both"/>
      </w:pPr>
      <w:r>
        <w:rPr>
          <w:rFonts w:ascii="Times New Roman"/>
          <w:b w:val="false"/>
          <w:i w:val="false"/>
          <w:color w:val="000000"/>
          <w:sz w:val="28"/>
        </w:rPr>
        <w:t xml:space="preserve">
                                 рованию, инсталляции и </w:t>
      </w:r>
    </w:p>
    <w:p>
      <w:pPr>
        <w:spacing w:after="0"/>
        <w:ind w:left="0"/>
        <w:jc w:val="both"/>
      </w:pPr>
      <w:r>
        <w:rPr>
          <w:rFonts w:ascii="Times New Roman"/>
          <w:b w:val="false"/>
          <w:i w:val="false"/>
          <w:color w:val="000000"/>
          <w:sz w:val="28"/>
        </w:rPr>
        <w:t xml:space="preserve">
                                 работе с системой; </w:t>
      </w:r>
    </w:p>
    <w:p>
      <w:pPr>
        <w:spacing w:after="0"/>
        <w:ind w:left="0"/>
        <w:jc w:val="both"/>
      </w:pPr>
      <w:r>
        <w:rPr>
          <w:rFonts w:ascii="Times New Roman"/>
          <w:b w:val="false"/>
          <w:i w:val="false"/>
          <w:color w:val="000000"/>
          <w:sz w:val="28"/>
        </w:rPr>
        <w:t xml:space="preserve">
                                 тиражирование модерни- </w:t>
      </w:r>
    </w:p>
    <w:p>
      <w:pPr>
        <w:spacing w:after="0"/>
        <w:ind w:left="0"/>
        <w:jc w:val="both"/>
      </w:pPr>
      <w:r>
        <w:rPr>
          <w:rFonts w:ascii="Times New Roman"/>
          <w:b w:val="false"/>
          <w:i w:val="false"/>
          <w:color w:val="000000"/>
          <w:sz w:val="28"/>
        </w:rPr>
        <w:t xml:space="preserve">
                                 зированной системы - 1 </w:t>
      </w:r>
    </w:p>
    <w:p>
      <w:pPr>
        <w:spacing w:after="0"/>
        <w:ind w:left="0"/>
        <w:jc w:val="both"/>
      </w:pPr>
      <w:r>
        <w:rPr>
          <w:rFonts w:ascii="Times New Roman"/>
          <w:b w:val="false"/>
          <w:i w:val="false"/>
          <w:color w:val="000000"/>
          <w:sz w:val="28"/>
        </w:rPr>
        <w:t xml:space="preserve">
                                 система, научно-иссле- </w:t>
      </w:r>
    </w:p>
    <w:p>
      <w:pPr>
        <w:spacing w:after="0"/>
        <w:ind w:left="0"/>
        <w:jc w:val="both"/>
      </w:pPr>
      <w:r>
        <w:rPr>
          <w:rFonts w:ascii="Times New Roman"/>
          <w:b w:val="false"/>
          <w:i w:val="false"/>
          <w:color w:val="000000"/>
          <w:sz w:val="28"/>
        </w:rPr>
        <w:t xml:space="preserve">
                                 довательские разработки </w:t>
      </w:r>
    </w:p>
    <w:p>
      <w:pPr>
        <w:spacing w:after="0"/>
        <w:ind w:left="0"/>
        <w:jc w:val="both"/>
      </w:pPr>
      <w:r>
        <w:rPr>
          <w:rFonts w:ascii="Times New Roman"/>
          <w:b w:val="false"/>
          <w:i w:val="false"/>
          <w:color w:val="000000"/>
          <w:sz w:val="28"/>
        </w:rPr>
        <w:t xml:space="preserve">
                                 - документация. </w:t>
      </w:r>
    </w:p>
    <w:p>
      <w:pPr>
        <w:spacing w:after="0"/>
        <w:ind w:left="0"/>
        <w:jc w:val="both"/>
      </w:pPr>
      <w:r>
        <w:rPr>
          <w:rFonts w:ascii="Times New Roman"/>
          <w:b w:val="false"/>
          <w:i w:val="false"/>
          <w:color w:val="000000"/>
          <w:sz w:val="28"/>
        </w:rPr>
        <w:t xml:space="preserve">
                                 Разработка пилотного     Фев-  Налоговый </w:t>
      </w:r>
    </w:p>
    <w:p>
      <w:pPr>
        <w:spacing w:after="0"/>
        <w:ind w:left="0"/>
        <w:jc w:val="both"/>
      </w:pPr>
      <w:r>
        <w:rPr>
          <w:rFonts w:ascii="Times New Roman"/>
          <w:b w:val="false"/>
          <w:i w:val="false"/>
          <w:color w:val="000000"/>
          <w:sz w:val="28"/>
        </w:rPr>
        <w:t xml:space="preserve">
                                 проекта информационной   раль- комитет </w:t>
      </w:r>
    </w:p>
    <w:p>
      <w:pPr>
        <w:spacing w:after="0"/>
        <w:ind w:left="0"/>
        <w:jc w:val="both"/>
      </w:pPr>
      <w:r>
        <w:rPr>
          <w:rFonts w:ascii="Times New Roman"/>
          <w:b w:val="false"/>
          <w:i w:val="false"/>
          <w:color w:val="000000"/>
          <w:sz w:val="28"/>
        </w:rPr>
        <w:t xml:space="preserve">
                                 системы "Учет сроков     де-   Министер- </w:t>
      </w:r>
    </w:p>
    <w:p>
      <w:pPr>
        <w:spacing w:after="0"/>
        <w:ind w:left="0"/>
        <w:jc w:val="both"/>
      </w:pPr>
      <w:r>
        <w:rPr>
          <w:rFonts w:ascii="Times New Roman"/>
          <w:b w:val="false"/>
          <w:i w:val="false"/>
          <w:color w:val="000000"/>
          <w:sz w:val="28"/>
        </w:rPr>
        <w:t xml:space="preserve">
                                 пребывания нерезидентов" кабрь ства </w:t>
      </w:r>
    </w:p>
    <w:p>
      <w:pPr>
        <w:spacing w:after="0"/>
        <w:ind w:left="0"/>
        <w:jc w:val="both"/>
      </w:pPr>
      <w:r>
        <w:rPr>
          <w:rFonts w:ascii="Times New Roman"/>
          <w:b w:val="false"/>
          <w:i w:val="false"/>
          <w:color w:val="000000"/>
          <w:sz w:val="28"/>
        </w:rPr>
        <w:t xml:space="preserve">
                                 -1 система, в том числе: 2003  финансов </w:t>
      </w:r>
    </w:p>
    <w:p>
      <w:pPr>
        <w:spacing w:after="0"/>
        <w:ind w:left="0"/>
        <w:jc w:val="both"/>
      </w:pPr>
      <w:r>
        <w:rPr>
          <w:rFonts w:ascii="Times New Roman"/>
          <w:b w:val="false"/>
          <w:i w:val="false"/>
          <w:color w:val="000000"/>
          <w:sz w:val="28"/>
        </w:rPr>
        <w:t xml:space="preserve">
                                 научно-исследовательские года  Республики </w:t>
      </w:r>
    </w:p>
    <w:p>
      <w:pPr>
        <w:spacing w:after="0"/>
        <w:ind w:left="0"/>
        <w:jc w:val="both"/>
      </w:pPr>
      <w:r>
        <w:rPr>
          <w:rFonts w:ascii="Times New Roman"/>
          <w:b w:val="false"/>
          <w:i w:val="false"/>
          <w:color w:val="000000"/>
          <w:sz w:val="28"/>
        </w:rPr>
        <w:t xml:space="preserve">
                                 работы по созданию и           Казахстан </w:t>
      </w:r>
    </w:p>
    <w:p>
      <w:pPr>
        <w:spacing w:after="0"/>
        <w:ind w:left="0"/>
        <w:jc w:val="both"/>
      </w:pPr>
      <w:r>
        <w:rPr>
          <w:rFonts w:ascii="Times New Roman"/>
          <w:b w:val="false"/>
          <w:i w:val="false"/>
          <w:color w:val="000000"/>
          <w:sz w:val="28"/>
        </w:rPr>
        <w:t xml:space="preserve">
                                 внедрению системы, </w:t>
      </w:r>
    </w:p>
    <w:p>
      <w:pPr>
        <w:spacing w:after="0"/>
        <w:ind w:left="0"/>
        <w:jc w:val="both"/>
      </w:pPr>
      <w:r>
        <w:rPr>
          <w:rFonts w:ascii="Times New Roman"/>
          <w:b w:val="false"/>
          <w:i w:val="false"/>
          <w:color w:val="000000"/>
          <w:sz w:val="28"/>
        </w:rPr>
        <w:t xml:space="preserve">
                                 разработка технического </w:t>
      </w:r>
    </w:p>
    <w:p>
      <w:pPr>
        <w:spacing w:after="0"/>
        <w:ind w:left="0"/>
        <w:jc w:val="both"/>
      </w:pPr>
      <w:r>
        <w:rPr>
          <w:rFonts w:ascii="Times New Roman"/>
          <w:b w:val="false"/>
          <w:i w:val="false"/>
          <w:color w:val="000000"/>
          <w:sz w:val="28"/>
        </w:rPr>
        <w:t xml:space="preserve">
                                 задания, разработка </w:t>
      </w:r>
    </w:p>
    <w:p>
      <w:pPr>
        <w:spacing w:after="0"/>
        <w:ind w:left="0"/>
        <w:jc w:val="both"/>
      </w:pPr>
      <w:r>
        <w:rPr>
          <w:rFonts w:ascii="Times New Roman"/>
          <w:b w:val="false"/>
          <w:i w:val="false"/>
          <w:color w:val="000000"/>
          <w:sz w:val="28"/>
        </w:rPr>
        <w:t xml:space="preserve">
                                 программного обеспечения; </w:t>
      </w:r>
    </w:p>
    <w:p>
      <w:pPr>
        <w:spacing w:after="0"/>
        <w:ind w:left="0"/>
        <w:jc w:val="both"/>
      </w:pPr>
      <w:r>
        <w:rPr>
          <w:rFonts w:ascii="Times New Roman"/>
          <w:b w:val="false"/>
          <w:i w:val="false"/>
          <w:color w:val="000000"/>
          <w:sz w:val="28"/>
        </w:rPr>
        <w:t xml:space="preserve">
                                 миграция данных из инфор- </w:t>
      </w:r>
    </w:p>
    <w:p>
      <w:pPr>
        <w:spacing w:after="0"/>
        <w:ind w:left="0"/>
        <w:jc w:val="both"/>
      </w:pPr>
      <w:r>
        <w:rPr>
          <w:rFonts w:ascii="Times New Roman"/>
          <w:b w:val="false"/>
          <w:i w:val="false"/>
          <w:color w:val="000000"/>
          <w:sz w:val="28"/>
        </w:rPr>
        <w:t xml:space="preserve">
                                 мационных систем, раз- </w:t>
      </w:r>
    </w:p>
    <w:p>
      <w:pPr>
        <w:spacing w:after="0"/>
        <w:ind w:left="0"/>
        <w:jc w:val="both"/>
      </w:pPr>
      <w:r>
        <w:rPr>
          <w:rFonts w:ascii="Times New Roman"/>
          <w:b w:val="false"/>
          <w:i w:val="false"/>
          <w:color w:val="000000"/>
          <w:sz w:val="28"/>
        </w:rPr>
        <w:t xml:space="preserve">
                                 работка документации и </w:t>
      </w:r>
    </w:p>
    <w:p>
      <w:pPr>
        <w:spacing w:after="0"/>
        <w:ind w:left="0"/>
        <w:jc w:val="both"/>
      </w:pPr>
      <w:r>
        <w:rPr>
          <w:rFonts w:ascii="Times New Roman"/>
          <w:b w:val="false"/>
          <w:i w:val="false"/>
          <w:color w:val="000000"/>
          <w:sz w:val="28"/>
        </w:rPr>
        <w:t xml:space="preserve">
                                 учебных электронных </w:t>
      </w:r>
    </w:p>
    <w:p>
      <w:pPr>
        <w:spacing w:after="0"/>
        <w:ind w:left="0"/>
        <w:jc w:val="both"/>
      </w:pPr>
      <w:r>
        <w:rPr>
          <w:rFonts w:ascii="Times New Roman"/>
          <w:b w:val="false"/>
          <w:i w:val="false"/>
          <w:color w:val="000000"/>
          <w:sz w:val="28"/>
        </w:rPr>
        <w:t xml:space="preserve">
                                 курсов, обучение 24 </w:t>
      </w:r>
    </w:p>
    <w:p>
      <w:pPr>
        <w:spacing w:after="0"/>
        <w:ind w:left="0"/>
        <w:jc w:val="both"/>
      </w:pPr>
      <w:r>
        <w:rPr>
          <w:rFonts w:ascii="Times New Roman"/>
          <w:b w:val="false"/>
          <w:i w:val="false"/>
          <w:color w:val="000000"/>
          <w:sz w:val="28"/>
        </w:rPr>
        <w:t xml:space="preserve">
                                 специалистов; инсталляция, </w:t>
      </w:r>
    </w:p>
    <w:p>
      <w:pPr>
        <w:spacing w:after="0"/>
        <w:ind w:left="0"/>
        <w:jc w:val="both"/>
      </w:pPr>
      <w:r>
        <w:rPr>
          <w:rFonts w:ascii="Times New Roman"/>
          <w:b w:val="false"/>
          <w:i w:val="false"/>
          <w:color w:val="000000"/>
          <w:sz w:val="28"/>
        </w:rPr>
        <w:t xml:space="preserve">
                                 тиражирование системы в </w:t>
      </w:r>
    </w:p>
    <w:p>
      <w:pPr>
        <w:spacing w:after="0"/>
        <w:ind w:left="0"/>
        <w:jc w:val="both"/>
      </w:pPr>
      <w:r>
        <w:rPr>
          <w:rFonts w:ascii="Times New Roman"/>
          <w:b w:val="false"/>
          <w:i w:val="false"/>
          <w:color w:val="000000"/>
          <w:sz w:val="28"/>
        </w:rPr>
        <w:t xml:space="preserve">
                                 пилотной зоне; сопровож- </w:t>
      </w:r>
    </w:p>
    <w:p>
      <w:pPr>
        <w:spacing w:after="0"/>
        <w:ind w:left="0"/>
        <w:jc w:val="both"/>
      </w:pPr>
      <w:r>
        <w:rPr>
          <w:rFonts w:ascii="Times New Roman"/>
          <w:b w:val="false"/>
          <w:i w:val="false"/>
          <w:color w:val="000000"/>
          <w:sz w:val="28"/>
        </w:rPr>
        <w:t xml:space="preserve">
                                 дение, поддержка и адми- </w:t>
      </w:r>
    </w:p>
    <w:p>
      <w:pPr>
        <w:spacing w:after="0"/>
        <w:ind w:left="0"/>
        <w:jc w:val="both"/>
      </w:pPr>
      <w:r>
        <w:rPr>
          <w:rFonts w:ascii="Times New Roman"/>
          <w:b w:val="false"/>
          <w:i w:val="false"/>
          <w:color w:val="000000"/>
          <w:sz w:val="28"/>
        </w:rPr>
        <w:t xml:space="preserve">
                                 нистрирование системы; </w:t>
      </w:r>
    </w:p>
    <w:p>
      <w:pPr>
        <w:spacing w:after="0"/>
        <w:ind w:left="0"/>
        <w:jc w:val="both"/>
      </w:pPr>
      <w:r>
        <w:rPr>
          <w:rFonts w:ascii="Times New Roman"/>
          <w:b w:val="false"/>
          <w:i w:val="false"/>
          <w:color w:val="000000"/>
          <w:sz w:val="28"/>
        </w:rPr>
        <w:t xml:space="preserve">
                                 проведение обследования </w:t>
      </w:r>
    </w:p>
    <w:p>
      <w:pPr>
        <w:spacing w:after="0"/>
        <w:ind w:left="0"/>
        <w:jc w:val="both"/>
      </w:pPr>
      <w:r>
        <w:rPr>
          <w:rFonts w:ascii="Times New Roman"/>
          <w:b w:val="false"/>
          <w:i w:val="false"/>
          <w:color w:val="000000"/>
          <w:sz w:val="28"/>
        </w:rPr>
        <w:t xml:space="preserve">
                                 работоспособности системы </w:t>
      </w:r>
    </w:p>
    <w:p>
      <w:pPr>
        <w:spacing w:after="0"/>
        <w:ind w:left="0"/>
        <w:jc w:val="both"/>
      </w:pPr>
      <w:r>
        <w:rPr>
          <w:rFonts w:ascii="Times New Roman"/>
          <w:b w:val="false"/>
          <w:i w:val="false"/>
          <w:color w:val="000000"/>
          <w:sz w:val="28"/>
        </w:rPr>
        <w:t xml:space="preserve">
                                 в пилотной зоне; тиражи- </w:t>
      </w:r>
    </w:p>
    <w:p>
      <w:pPr>
        <w:spacing w:after="0"/>
        <w:ind w:left="0"/>
        <w:jc w:val="both"/>
      </w:pPr>
      <w:r>
        <w:rPr>
          <w:rFonts w:ascii="Times New Roman"/>
          <w:b w:val="false"/>
          <w:i w:val="false"/>
          <w:color w:val="000000"/>
          <w:sz w:val="28"/>
        </w:rPr>
        <w:t xml:space="preserve">
                                 рование носителей системы, </w:t>
      </w:r>
    </w:p>
    <w:p>
      <w:pPr>
        <w:spacing w:after="0"/>
        <w:ind w:left="0"/>
        <w:jc w:val="both"/>
      </w:pPr>
      <w:r>
        <w:rPr>
          <w:rFonts w:ascii="Times New Roman"/>
          <w:b w:val="false"/>
          <w:i w:val="false"/>
          <w:color w:val="000000"/>
          <w:sz w:val="28"/>
        </w:rPr>
        <w:t xml:space="preserve">
                                 подготовка материалов для </w:t>
      </w:r>
    </w:p>
    <w:p>
      <w:pPr>
        <w:spacing w:after="0"/>
        <w:ind w:left="0"/>
        <w:jc w:val="both"/>
      </w:pPr>
      <w:r>
        <w:rPr>
          <w:rFonts w:ascii="Times New Roman"/>
          <w:b w:val="false"/>
          <w:i w:val="false"/>
          <w:color w:val="000000"/>
          <w:sz w:val="28"/>
        </w:rPr>
        <w:t xml:space="preserve">
                                 информационных телепередач </w:t>
      </w:r>
    </w:p>
    <w:p>
      <w:pPr>
        <w:spacing w:after="0"/>
        <w:ind w:left="0"/>
        <w:jc w:val="both"/>
      </w:pPr>
      <w:r>
        <w:rPr>
          <w:rFonts w:ascii="Times New Roman"/>
          <w:b w:val="false"/>
          <w:i w:val="false"/>
          <w:color w:val="000000"/>
          <w:sz w:val="28"/>
        </w:rPr>
        <w:t xml:space="preserve">
                                 для налогоплательщиков о </w:t>
      </w:r>
    </w:p>
    <w:p>
      <w:pPr>
        <w:spacing w:after="0"/>
        <w:ind w:left="0"/>
        <w:jc w:val="both"/>
      </w:pPr>
      <w:r>
        <w:rPr>
          <w:rFonts w:ascii="Times New Roman"/>
          <w:b w:val="false"/>
          <w:i w:val="false"/>
          <w:color w:val="000000"/>
          <w:sz w:val="28"/>
        </w:rPr>
        <w:t xml:space="preserve">
                                 развитии системы - 1 </w:t>
      </w:r>
    </w:p>
    <w:p>
      <w:pPr>
        <w:spacing w:after="0"/>
        <w:ind w:left="0"/>
        <w:jc w:val="both"/>
      </w:pPr>
      <w:r>
        <w:rPr>
          <w:rFonts w:ascii="Times New Roman"/>
          <w:b w:val="false"/>
          <w:i w:val="false"/>
          <w:color w:val="000000"/>
          <w:sz w:val="28"/>
        </w:rPr>
        <w:t xml:space="preserve">
                                 система. </w:t>
      </w:r>
    </w:p>
    <w:p>
      <w:pPr>
        <w:spacing w:after="0"/>
        <w:ind w:left="0"/>
        <w:jc w:val="both"/>
      </w:pPr>
      <w:r>
        <w:rPr>
          <w:rFonts w:ascii="Times New Roman"/>
          <w:b w:val="false"/>
          <w:i w:val="false"/>
          <w:color w:val="000000"/>
          <w:sz w:val="28"/>
        </w:rPr>
        <w:t xml:space="preserve">
                                   Развитие бухгалтерской   Ян-   Налоговый </w:t>
      </w:r>
    </w:p>
    <w:p>
      <w:pPr>
        <w:spacing w:after="0"/>
        <w:ind w:left="0"/>
        <w:jc w:val="both"/>
      </w:pPr>
      <w:r>
        <w:rPr>
          <w:rFonts w:ascii="Times New Roman"/>
          <w:b w:val="false"/>
          <w:i w:val="false"/>
          <w:color w:val="000000"/>
          <w:sz w:val="28"/>
        </w:rPr>
        <w:t xml:space="preserve">
                                 системы Налогового       варь  комитет </w:t>
      </w:r>
    </w:p>
    <w:p>
      <w:pPr>
        <w:spacing w:after="0"/>
        <w:ind w:left="0"/>
        <w:jc w:val="both"/>
      </w:pPr>
      <w:r>
        <w:rPr>
          <w:rFonts w:ascii="Times New Roman"/>
          <w:b w:val="false"/>
          <w:i w:val="false"/>
          <w:color w:val="000000"/>
          <w:sz w:val="28"/>
        </w:rPr>
        <w:t xml:space="preserve">
                                 комитета Министерства    2003  Министер- </w:t>
      </w:r>
    </w:p>
    <w:p>
      <w:pPr>
        <w:spacing w:after="0"/>
        <w:ind w:left="0"/>
        <w:jc w:val="both"/>
      </w:pPr>
      <w:r>
        <w:rPr>
          <w:rFonts w:ascii="Times New Roman"/>
          <w:b w:val="false"/>
          <w:i w:val="false"/>
          <w:color w:val="000000"/>
          <w:sz w:val="28"/>
        </w:rPr>
        <w:t xml:space="preserve">
                                 финансов Республики      года  ства </w:t>
      </w:r>
    </w:p>
    <w:p>
      <w:pPr>
        <w:spacing w:after="0"/>
        <w:ind w:left="0"/>
        <w:jc w:val="both"/>
      </w:pPr>
      <w:r>
        <w:rPr>
          <w:rFonts w:ascii="Times New Roman"/>
          <w:b w:val="false"/>
          <w:i w:val="false"/>
          <w:color w:val="000000"/>
          <w:sz w:val="28"/>
        </w:rPr>
        <w:t xml:space="preserve">
                                 Казахстан и его террито-       финансов </w:t>
      </w:r>
    </w:p>
    <w:p>
      <w:pPr>
        <w:spacing w:after="0"/>
        <w:ind w:left="0"/>
        <w:jc w:val="both"/>
      </w:pPr>
      <w:r>
        <w:rPr>
          <w:rFonts w:ascii="Times New Roman"/>
          <w:b w:val="false"/>
          <w:i w:val="false"/>
          <w:color w:val="000000"/>
          <w:sz w:val="28"/>
        </w:rPr>
        <w:t xml:space="preserve">
                                 риальных подразделений -       Республики </w:t>
      </w:r>
    </w:p>
    <w:p>
      <w:pPr>
        <w:spacing w:after="0"/>
        <w:ind w:left="0"/>
        <w:jc w:val="both"/>
      </w:pPr>
      <w:r>
        <w:rPr>
          <w:rFonts w:ascii="Times New Roman"/>
          <w:b w:val="false"/>
          <w:i w:val="false"/>
          <w:color w:val="000000"/>
          <w:sz w:val="28"/>
        </w:rPr>
        <w:t xml:space="preserve">
      1 система, в том числе:        Казахстан </w:t>
      </w:r>
    </w:p>
    <w:p>
      <w:pPr>
        <w:spacing w:after="0"/>
        <w:ind w:left="0"/>
        <w:jc w:val="both"/>
      </w:pPr>
      <w:r>
        <w:rPr>
          <w:rFonts w:ascii="Times New Roman"/>
          <w:b w:val="false"/>
          <w:i w:val="false"/>
          <w:color w:val="000000"/>
          <w:sz w:val="28"/>
        </w:rPr>
        <w:t xml:space="preserve">
                                 Разработка модуля по </w:t>
      </w:r>
    </w:p>
    <w:p>
      <w:pPr>
        <w:spacing w:after="0"/>
        <w:ind w:left="0"/>
        <w:jc w:val="both"/>
      </w:pPr>
      <w:r>
        <w:rPr>
          <w:rFonts w:ascii="Times New Roman"/>
          <w:b w:val="false"/>
          <w:i w:val="false"/>
          <w:color w:val="000000"/>
          <w:sz w:val="28"/>
        </w:rPr>
        <w:t xml:space="preserve">
                                 ведению информационных </w:t>
      </w:r>
    </w:p>
    <w:p>
      <w:pPr>
        <w:spacing w:after="0"/>
        <w:ind w:left="0"/>
        <w:jc w:val="both"/>
      </w:pP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 xml:space="preserve">
                                 Приобретение и монтаж    Март- Налоговый </w:t>
      </w:r>
    </w:p>
    <w:p>
      <w:pPr>
        <w:spacing w:after="0"/>
        <w:ind w:left="0"/>
        <w:jc w:val="both"/>
      </w:pPr>
      <w:r>
        <w:rPr>
          <w:rFonts w:ascii="Times New Roman"/>
          <w:b w:val="false"/>
          <w:i w:val="false"/>
          <w:color w:val="000000"/>
          <w:sz w:val="28"/>
        </w:rPr>
        <w:t xml:space="preserve">
                                 оборудования для сервер- сен-  комитет </w:t>
      </w:r>
    </w:p>
    <w:p>
      <w:pPr>
        <w:spacing w:after="0"/>
        <w:ind w:left="0"/>
        <w:jc w:val="both"/>
      </w:pPr>
      <w:r>
        <w:rPr>
          <w:rFonts w:ascii="Times New Roman"/>
          <w:b w:val="false"/>
          <w:i w:val="false"/>
          <w:color w:val="000000"/>
          <w:sz w:val="28"/>
        </w:rPr>
        <w:t xml:space="preserve">
                                 ных комнат в налоговых   тябрь Министер- </w:t>
      </w:r>
    </w:p>
    <w:p>
      <w:pPr>
        <w:spacing w:after="0"/>
        <w:ind w:left="0"/>
        <w:jc w:val="both"/>
      </w:pPr>
      <w:r>
        <w:rPr>
          <w:rFonts w:ascii="Times New Roman"/>
          <w:b w:val="false"/>
          <w:i w:val="false"/>
          <w:color w:val="000000"/>
          <w:sz w:val="28"/>
        </w:rPr>
        <w:t xml:space="preserve">
                                 комитетах по Акмолин-    2003  ства </w:t>
      </w:r>
    </w:p>
    <w:p>
      <w:pPr>
        <w:spacing w:after="0"/>
        <w:ind w:left="0"/>
        <w:jc w:val="both"/>
      </w:pPr>
      <w:r>
        <w:rPr>
          <w:rFonts w:ascii="Times New Roman"/>
          <w:b w:val="false"/>
          <w:i w:val="false"/>
          <w:color w:val="000000"/>
          <w:sz w:val="28"/>
        </w:rPr>
        <w:t xml:space="preserve">
                                 ской, Актюбинской,       года  финансов </w:t>
      </w:r>
    </w:p>
    <w:p>
      <w:pPr>
        <w:spacing w:after="0"/>
        <w:ind w:left="0"/>
        <w:jc w:val="both"/>
      </w:pPr>
      <w:r>
        <w:rPr>
          <w:rFonts w:ascii="Times New Roman"/>
          <w:b w:val="false"/>
          <w:i w:val="false"/>
          <w:color w:val="000000"/>
          <w:sz w:val="28"/>
        </w:rPr>
        <w:t xml:space="preserve">
                                 Восточно-Казахстанской,        Республики </w:t>
      </w:r>
    </w:p>
    <w:p>
      <w:pPr>
        <w:spacing w:after="0"/>
        <w:ind w:left="0"/>
        <w:jc w:val="both"/>
      </w:pPr>
      <w:r>
        <w:rPr>
          <w:rFonts w:ascii="Times New Roman"/>
          <w:b w:val="false"/>
          <w:i w:val="false"/>
          <w:color w:val="000000"/>
          <w:sz w:val="28"/>
        </w:rPr>
        <w:t xml:space="preserve">
                                 Жамбылской, Кзылординской,     Казахстан </w:t>
      </w:r>
    </w:p>
    <w:p>
      <w:pPr>
        <w:spacing w:after="0"/>
        <w:ind w:left="0"/>
        <w:jc w:val="both"/>
      </w:pPr>
      <w:r>
        <w:rPr>
          <w:rFonts w:ascii="Times New Roman"/>
          <w:b w:val="false"/>
          <w:i w:val="false"/>
          <w:color w:val="000000"/>
          <w:sz w:val="28"/>
        </w:rPr>
        <w:t xml:space="preserve">
                                 Южно-Казахстанской </w:t>
      </w:r>
    </w:p>
    <w:p>
      <w:pPr>
        <w:spacing w:after="0"/>
        <w:ind w:left="0"/>
        <w:jc w:val="both"/>
      </w:pPr>
      <w:r>
        <w:rPr>
          <w:rFonts w:ascii="Times New Roman"/>
          <w:b w:val="false"/>
          <w:i w:val="false"/>
          <w:color w:val="000000"/>
          <w:sz w:val="28"/>
        </w:rPr>
        <w:t xml:space="preserve">
                                 областям: система </w:t>
      </w:r>
    </w:p>
    <w:p>
      <w:pPr>
        <w:spacing w:after="0"/>
        <w:ind w:left="0"/>
        <w:jc w:val="both"/>
      </w:pPr>
      <w:r>
        <w:rPr>
          <w:rFonts w:ascii="Times New Roman"/>
          <w:b w:val="false"/>
          <w:i w:val="false"/>
          <w:color w:val="000000"/>
          <w:sz w:val="28"/>
        </w:rPr>
        <w:t xml:space="preserve">
                                 кондиционирования - 6 </w:t>
      </w:r>
    </w:p>
    <w:p>
      <w:pPr>
        <w:spacing w:after="0"/>
        <w:ind w:left="0"/>
        <w:jc w:val="both"/>
      </w:pPr>
      <w:r>
        <w:rPr>
          <w:rFonts w:ascii="Times New Roman"/>
          <w:b w:val="false"/>
          <w:i w:val="false"/>
          <w:color w:val="000000"/>
          <w:sz w:val="28"/>
        </w:rPr>
        <w:t xml:space="preserve">
                                 систем; система газового </w:t>
      </w:r>
    </w:p>
    <w:p>
      <w:pPr>
        <w:spacing w:after="0"/>
        <w:ind w:left="0"/>
        <w:jc w:val="both"/>
      </w:pPr>
      <w:r>
        <w:rPr>
          <w:rFonts w:ascii="Times New Roman"/>
          <w:b w:val="false"/>
          <w:i w:val="false"/>
          <w:color w:val="000000"/>
          <w:sz w:val="28"/>
        </w:rPr>
        <w:t xml:space="preserve">
                                 пожаротушения и пожарной </w:t>
      </w:r>
    </w:p>
    <w:p>
      <w:pPr>
        <w:spacing w:after="0"/>
        <w:ind w:left="0"/>
        <w:jc w:val="both"/>
      </w:pPr>
      <w:r>
        <w:rPr>
          <w:rFonts w:ascii="Times New Roman"/>
          <w:b w:val="false"/>
          <w:i w:val="false"/>
          <w:color w:val="000000"/>
          <w:sz w:val="28"/>
        </w:rPr>
        <w:t xml:space="preserve">
                                 сигнализации - 6 систем; </w:t>
      </w:r>
    </w:p>
    <w:p>
      <w:pPr>
        <w:spacing w:after="0"/>
        <w:ind w:left="0"/>
        <w:jc w:val="both"/>
      </w:pPr>
      <w:r>
        <w:rPr>
          <w:rFonts w:ascii="Times New Roman"/>
          <w:b w:val="false"/>
          <w:i w:val="false"/>
          <w:color w:val="000000"/>
          <w:sz w:val="28"/>
        </w:rPr>
        <w:t xml:space="preserve">
                                 структурированная кабель- </w:t>
      </w:r>
    </w:p>
    <w:p>
      <w:pPr>
        <w:spacing w:after="0"/>
        <w:ind w:left="0"/>
        <w:jc w:val="both"/>
      </w:pPr>
      <w:r>
        <w:rPr>
          <w:rFonts w:ascii="Times New Roman"/>
          <w:b w:val="false"/>
          <w:i w:val="false"/>
          <w:color w:val="000000"/>
          <w:sz w:val="28"/>
        </w:rPr>
        <w:t xml:space="preserve">
                                 ная система RiT SCS </w:t>
      </w:r>
    </w:p>
    <w:p>
      <w:pPr>
        <w:spacing w:after="0"/>
        <w:ind w:left="0"/>
        <w:jc w:val="both"/>
      </w:pPr>
      <w:r>
        <w:rPr>
          <w:rFonts w:ascii="Times New Roman"/>
          <w:b w:val="false"/>
          <w:i w:val="false"/>
          <w:color w:val="000000"/>
          <w:sz w:val="28"/>
        </w:rPr>
        <w:t xml:space="preserve">
                                 категории 5-6 систем; </w:t>
      </w:r>
    </w:p>
    <w:p>
      <w:pPr>
        <w:spacing w:after="0"/>
        <w:ind w:left="0"/>
        <w:jc w:val="both"/>
      </w:pPr>
      <w:r>
        <w:rPr>
          <w:rFonts w:ascii="Times New Roman"/>
          <w:b w:val="false"/>
          <w:i w:val="false"/>
          <w:color w:val="000000"/>
          <w:sz w:val="28"/>
        </w:rPr>
        <w:t xml:space="preserve">
                                 система электропитания - </w:t>
      </w:r>
    </w:p>
    <w:p>
      <w:pPr>
        <w:spacing w:after="0"/>
        <w:ind w:left="0"/>
        <w:jc w:val="both"/>
      </w:pPr>
      <w:r>
        <w:rPr>
          <w:rFonts w:ascii="Times New Roman"/>
          <w:b w:val="false"/>
          <w:i w:val="false"/>
          <w:color w:val="000000"/>
          <w:sz w:val="28"/>
        </w:rPr>
        <w:t xml:space="preserve">
                                 6 систем; система </w:t>
      </w:r>
    </w:p>
    <w:p>
      <w:pPr>
        <w:spacing w:after="0"/>
        <w:ind w:left="0"/>
        <w:jc w:val="both"/>
      </w:pPr>
      <w:r>
        <w:rPr>
          <w:rFonts w:ascii="Times New Roman"/>
          <w:b w:val="false"/>
          <w:i w:val="false"/>
          <w:color w:val="000000"/>
          <w:sz w:val="28"/>
        </w:rPr>
        <w:t xml:space="preserve">
                                 контроля и ограниченного </w:t>
      </w:r>
    </w:p>
    <w:p>
      <w:pPr>
        <w:spacing w:after="0"/>
        <w:ind w:left="0"/>
        <w:jc w:val="both"/>
      </w:pPr>
      <w:r>
        <w:rPr>
          <w:rFonts w:ascii="Times New Roman"/>
          <w:b w:val="false"/>
          <w:i w:val="false"/>
          <w:color w:val="000000"/>
          <w:sz w:val="28"/>
        </w:rPr>
        <w:t xml:space="preserve">
                                 доступа - 6 систем; </w:t>
      </w:r>
    </w:p>
    <w:p>
      <w:pPr>
        <w:spacing w:after="0"/>
        <w:ind w:left="0"/>
        <w:jc w:val="both"/>
      </w:pPr>
      <w:r>
        <w:rPr>
          <w:rFonts w:ascii="Times New Roman"/>
          <w:b w:val="false"/>
          <w:i w:val="false"/>
          <w:color w:val="000000"/>
          <w:sz w:val="28"/>
        </w:rPr>
        <w:t xml:space="preserve">
                                 источников бесперебой- </w:t>
      </w:r>
    </w:p>
    <w:p>
      <w:pPr>
        <w:spacing w:after="0"/>
        <w:ind w:left="0"/>
        <w:jc w:val="both"/>
      </w:pPr>
      <w:r>
        <w:rPr>
          <w:rFonts w:ascii="Times New Roman"/>
          <w:b w:val="false"/>
          <w:i w:val="false"/>
          <w:color w:val="000000"/>
          <w:sz w:val="28"/>
        </w:rPr>
        <w:t xml:space="preserve">
                                 ного питания - 6 штук. </w:t>
      </w:r>
    </w:p>
    <w:p>
      <w:pPr>
        <w:spacing w:after="0"/>
        <w:ind w:left="0"/>
        <w:jc w:val="both"/>
      </w:pPr>
      <w:r>
        <w:rPr>
          <w:rFonts w:ascii="Times New Roman"/>
          <w:b w:val="false"/>
          <w:i w:val="false"/>
          <w:color w:val="000000"/>
          <w:sz w:val="28"/>
        </w:rPr>
        <w:t xml:space="preserve">
                                   Приобретение серверов    В те- Налоговый </w:t>
      </w:r>
    </w:p>
    <w:p>
      <w:pPr>
        <w:spacing w:after="0"/>
        <w:ind w:left="0"/>
        <w:jc w:val="both"/>
      </w:pPr>
      <w:r>
        <w:rPr>
          <w:rFonts w:ascii="Times New Roman"/>
          <w:b w:val="false"/>
          <w:i w:val="false"/>
          <w:color w:val="000000"/>
          <w:sz w:val="28"/>
        </w:rPr>
        <w:t xml:space="preserve">
                                 районного уровня для     чение комитет </w:t>
      </w:r>
    </w:p>
    <w:p>
      <w:pPr>
        <w:spacing w:after="0"/>
        <w:ind w:left="0"/>
        <w:jc w:val="both"/>
      </w:pPr>
      <w:r>
        <w:rPr>
          <w:rFonts w:ascii="Times New Roman"/>
          <w:b w:val="false"/>
          <w:i w:val="false"/>
          <w:color w:val="000000"/>
          <w:sz w:val="28"/>
        </w:rPr>
        <w:t xml:space="preserve">
                                 информационных систем:   года  Министер- </w:t>
      </w:r>
    </w:p>
    <w:p>
      <w:pPr>
        <w:spacing w:after="0"/>
        <w:ind w:left="0"/>
        <w:jc w:val="both"/>
      </w:pPr>
      <w:r>
        <w:rPr>
          <w:rFonts w:ascii="Times New Roman"/>
          <w:b w:val="false"/>
          <w:i w:val="false"/>
          <w:color w:val="000000"/>
          <w:sz w:val="28"/>
        </w:rPr>
        <w:t xml:space="preserve">
                                 "Электронные формы             ства </w:t>
      </w:r>
    </w:p>
    <w:p>
      <w:pPr>
        <w:spacing w:after="0"/>
        <w:ind w:left="0"/>
        <w:jc w:val="both"/>
      </w:pPr>
      <w:r>
        <w:rPr>
          <w:rFonts w:ascii="Times New Roman"/>
          <w:b w:val="false"/>
          <w:i w:val="false"/>
          <w:color w:val="000000"/>
          <w:sz w:val="28"/>
        </w:rPr>
        <w:t xml:space="preserve">
                                 налоговой отчетности",         финансов </w:t>
      </w:r>
    </w:p>
    <w:p>
      <w:pPr>
        <w:spacing w:after="0"/>
        <w:ind w:left="0"/>
        <w:jc w:val="both"/>
      </w:pPr>
      <w:r>
        <w:rPr>
          <w:rFonts w:ascii="Times New Roman"/>
          <w:b w:val="false"/>
          <w:i w:val="false"/>
          <w:color w:val="000000"/>
          <w:sz w:val="28"/>
        </w:rPr>
        <w:t xml:space="preserve">
                                 "Учет доходов физических       Республики </w:t>
      </w:r>
    </w:p>
    <w:p>
      <w:pPr>
        <w:spacing w:after="0"/>
        <w:ind w:left="0"/>
        <w:jc w:val="both"/>
      </w:pPr>
      <w:r>
        <w:rPr>
          <w:rFonts w:ascii="Times New Roman"/>
          <w:b w:val="false"/>
          <w:i w:val="false"/>
          <w:color w:val="000000"/>
          <w:sz w:val="28"/>
        </w:rPr>
        <w:t xml:space="preserve">
                                 лиц, облагаемых у источ-       Казахстан </w:t>
      </w:r>
    </w:p>
    <w:p>
      <w:pPr>
        <w:spacing w:after="0"/>
        <w:ind w:left="0"/>
        <w:jc w:val="both"/>
      </w:pPr>
      <w:r>
        <w:rPr>
          <w:rFonts w:ascii="Times New Roman"/>
          <w:b w:val="false"/>
          <w:i w:val="false"/>
          <w:color w:val="000000"/>
          <w:sz w:val="28"/>
        </w:rPr>
        <w:t xml:space="preserve">
                                 ника выплаты", "Регист- </w:t>
      </w:r>
    </w:p>
    <w:p>
      <w:pPr>
        <w:spacing w:after="0"/>
        <w:ind w:left="0"/>
        <w:jc w:val="both"/>
      </w:pPr>
      <w:r>
        <w:rPr>
          <w:rFonts w:ascii="Times New Roman"/>
          <w:b w:val="false"/>
          <w:i w:val="false"/>
          <w:color w:val="000000"/>
          <w:sz w:val="28"/>
        </w:rPr>
        <w:t xml:space="preserve">
                                 рация плательщиков НДС. </w:t>
      </w:r>
    </w:p>
    <w:p>
      <w:pPr>
        <w:spacing w:after="0"/>
        <w:ind w:left="0"/>
        <w:jc w:val="both"/>
      </w:pPr>
      <w:r>
        <w:rPr>
          <w:rFonts w:ascii="Times New Roman"/>
          <w:b w:val="false"/>
          <w:i w:val="false"/>
          <w:color w:val="000000"/>
          <w:sz w:val="28"/>
        </w:rPr>
        <w:t xml:space="preserve">
                                 Система приема и обра- </w:t>
      </w:r>
    </w:p>
    <w:p>
      <w:pPr>
        <w:spacing w:after="0"/>
        <w:ind w:left="0"/>
        <w:jc w:val="both"/>
      </w:pPr>
      <w:r>
        <w:rPr>
          <w:rFonts w:ascii="Times New Roman"/>
          <w:b w:val="false"/>
          <w:i w:val="false"/>
          <w:color w:val="000000"/>
          <w:sz w:val="28"/>
        </w:rPr>
        <w:t xml:space="preserve">
                                 ботки реестров счетов- </w:t>
      </w:r>
    </w:p>
    <w:p>
      <w:pPr>
        <w:spacing w:after="0"/>
        <w:ind w:left="0"/>
        <w:jc w:val="both"/>
      </w:pPr>
      <w:r>
        <w:rPr>
          <w:rFonts w:ascii="Times New Roman"/>
          <w:b w:val="false"/>
          <w:i w:val="false"/>
          <w:color w:val="000000"/>
          <w:sz w:val="28"/>
        </w:rPr>
        <w:t xml:space="preserve">
                                 фактур, выписанных с НДС", </w:t>
      </w:r>
    </w:p>
    <w:p>
      <w:pPr>
        <w:spacing w:after="0"/>
        <w:ind w:left="0"/>
        <w:jc w:val="both"/>
      </w:pPr>
      <w:r>
        <w:rPr>
          <w:rFonts w:ascii="Times New Roman"/>
          <w:b w:val="false"/>
          <w:i w:val="false"/>
          <w:color w:val="000000"/>
          <w:sz w:val="28"/>
        </w:rPr>
        <w:t xml:space="preserve">
                                 "Государственный реестр </w:t>
      </w:r>
    </w:p>
    <w:p>
      <w:pPr>
        <w:spacing w:after="0"/>
        <w:ind w:left="0"/>
        <w:jc w:val="both"/>
      </w:pPr>
      <w:r>
        <w:rPr>
          <w:rFonts w:ascii="Times New Roman"/>
          <w:b w:val="false"/>
          <w:i w:val="false"/>
          <w:color w:val="000000"/>
          <w:sz w:val="28"/>
        </w:rPr>
        <w:t xml:space="preserve">
                                 налогоплательщиков и </w:t>
      </w:r>
    </w:p>
    <w:p>
      <w:pPr>
        <w:spacing w:after="0"/>
        <w:ind w:left="0"/>
        <w:jc w:val="both"/>
      </w:pPr>
      <w:r>
        <w:rPr>
          <w:rFonts w:ascii="Times New Roman"/>
          <w:b w:val="false"/>
          <w:i w:val="false"/>
          <w:color w:val="000000"/>
          <w:sz w:val="28"/>
        </w:rPr>
        <w:t xml:space="preserve">
                                 объектов налогообложения </w:t>
      </w:r>
    </w:p>
    <w:p>
      <w:pPr>
        <w:spacing w:after="0"/>
        <w:ind w:left="0"/>
        <w:jc w:val="both"/>
      </w:pPr>
      <w:r>
        <w:rPr>
          <w:rFonts w:ascii="Times New Roman"/>
          <w:b w:val="false"/>
          <w:i w:val="false"/>
          <w:color w:val="000000"/>
          <w:sz w:val="28"/>
        </w:rPr>
        <w:t xml:space="preserve">
                                 Республики Казахстан" - </w:t>
      </w:r>
    </w:p>
    <w:p>
      <w:pPr>
        <w:spacing w:after="0"/>
        <w:ind w:left="0"/>
        <w:jc w:val="both"/>
      </w:pPr>
      <w:r>
        <w:rPr>
          <w:rFonts w:ascii="Times New Roman"/>
          <w:b w:val="false"/>
          <w:i w:val="false"/>
          <w:color w:val="000000"/>
          <w:sz w:val="28"/>
        </w:rPr>
        <w:t xml:space="preserve">
                                 70 штук. </w:t>
      </w:r>
    </w:p>
    <w:p>
      <w:pPr>
        <w:spacing w:after="0"/>
        <w:ind w:left="0"/>
        <w:jc w:val="both"/>
      </w:pPr>
      <w:r>
        <w:rPr>
          <w:rFonts w:ascii="Times New Roman"/>
          <w:b w:val="false"/>
          <w:i w:val="false"/>
          <w:color w:val="000000"/>
          <w:sz w:val="28"/>
        </w:rPr>
        <w:t xml:space="preserve">
                                 Приобретение компьютеров Фев-  Налоговый </w:t>
      </w:r>
    </w:p>
    <w:p>
      <w:pPr>
        <w:spacing w:after="0"/>
        <w:ind w:left="0"/>
        <w:jc w:val="both"/>
      </w:pPr>
      <w:r>
        <w:rPr>
          <w:rFonts w:ascii="Times New Roman"/>
          <w:b w:val="false"/>
          <w:i w:val="false"/>
          <w:color w:val="000000"/>
          <w:sz w:val="28"/>
        </w:rPr>
        <w:t xml:space="preserve">
                                 для обработки форм       раль- комитет </w:t>
      </w:r>
    </w:p>
    <w:p>
      <w:pPr>
        <w:spacing w:after="0"/>
        <w:ind w:left="0"/>
        <w:jc w:val="both"/>
      </w:pPr>
      <w:r>
        <w:rPr>
          <w:rFonts w:ascii="Times New Roman"/>
          <w:b w:val="false"/>
          <w:i w:val="false"/>
          <w:color w:val="000000"/>
          <w:sz w:val="28"/>
        </w:rPr>
        <w:t xml:space="preserve">
                                 налоговой отчетности в   июнь  Министер- </w:t>
      </w:r>
    </w:p>
    <w:p>
      <w:pPr>
        <w:spacing w:after="0"/>
        <w:ind w:left="0"/>
        <w:jc w:val="both"/>
      </w:pPr>
      <w:r>
        <w:rPr>
          <w:rFonts w:ascii="Times New Roman"/>
          <w:b w:val="false"/>
          <w:i w:val="false"/>
          <w:color w:val="000000"/>
          <w:sz w:val="28"/>
        </w:rPr>
        <w:t xml:space="preserve">
                                 Налоговом комитете       2003  ства </w:t>
      </w:r>
    </w:p>
    <w:p>
      <w:pPr>
        <w:spacing w:after="0"/>
        <w:ind w:left="0"/>
        <w:jc w:val="both"/>
      </w:pPr>
      <w:r>
        <w:rPr>
          <w:rFonts w:ascii="Times New Roman"/>
          <w:b w:val="false"/>
          <w:i w:val="false"/>
          <w:color w:val="000000"/>
          <w:sz w:val="28"/>
        </w:rPr>
        <w:t xml:space="preserve">
                                 Министерства финансов    года  финансов </w:t>
      </w:r>
    </w:p>
    <w:p>
      <w:pPr>
        <w:spacing w:after="0"/>
        <w:ind w:left="0"/>
        <w:jc w:val="both"/>
      </w:pPr>
      <w:r>
        <w:rPr>
          <w:rFonts w:ascii="Times New Roman"/>
          <w:b w:val="false"/>
          <w:i w:val="false"/>
          <w:color w:val="000000"/>
          <w:sz w:val="28"/>
        </w:rPr>
        <w:t xml:space="preserve">
                                 Республики Казахстан и         Республики </w:t>
      </w:r>
    </w:p>
    <w:p>
      <w:pPr>
        <w:spacing w:after="0"/>
        <w:ind w:left="0"/>
        <w:jc w:val="both"/>
      </w:pPr>
      <w:r>
        <w:rPr>
          <w:rFonts w:ascii="Times New Roman"/>
          <w:b w:val="false"/>
          <w:i w:val="false"/>
          <w:color w:val="000000"/>
          <w:sz w:val="28"/>
        </w:rPr>
        <w:t xml:space="preserve">
                                 его территориальных            Казахстан </w:t>
      </w:r>
    </w:p>
    <w:p>
      <w:pPr>
        <w:spacing w:after="0"/>
        <w:ind w:left="0"/>
        <w:jc w:val="both"/>
      </w:pPr>
      <w:r>
        <w:rPr>
          <w:rFonts w:ascii="Times New Roman"/>
          <w:b w:val="false"/>
          <w:i w:val="false"/>
          <w:color w:val="000000"/>
          <w:sz w:val="28"/>
        </w:rPr>
        <w:t xml:space="preserve">
                                 подразделениях в коли- </w:t>
      </w:r>
    </w:p>
    <w:p>
      <w:pPr>
        <w:spacing w:after="0"/>
        <w:ind w:left="0"/>
        <w:jc w:val="both"/>
      </w:pPr>
      <w:r>
        <w:rPr>
          <w:rFonts w:ascii="Times New Roman"/>
          <w:b w:val="false"/>
          <w:i w:val="false"/>
          <w:color w:val="000000"/>
          <w:sz w:val="28"/>
        </w:rPr>
        <w:t xml:space="preserve">
                                 честве - 300 штук. </w:t>
      </w:r>
    </w:p>
    <w:p>
      <w:pPr>
        <w:spacing w:after="0"/>
        <w:ind w:left="0"/>
        <w:jc w:val="both"/>
      </w:pPr>
      <w:r>
        <w:rPr>
          <w:rFonts w:ascii="Times New Roman"/>
          <w:b w:val="false"/>
          <w:i w:val="false"/>
          <w:color w:val="000000"/>
          <w:sz w:val="28"/>
        </w:rPr>
        <w:t xml:space="preserve">
                                 Приобретение серверов    Фев-  Налоговый </w:t>
      </w:r>
    </w:p>
    <w:p>
      <w:pPr>
        <w:spacing w:after="0"/>
        <w:ind w:left="0"/>
        <w:jc w:val="both"/>
      </w:pPr>
      <w:r>
        <w:rPr>
          <w:rFonts w:ascii="Times New Roman"/>
          <w:b w:val="false"/>
          <w:i w:val="false"/>
          <w:color w:val="000000"/>
          <w:sz w:val="28"/>
        </w:rPr>
        <w:t xml:space="preserve">
                                 областного и централь-   раль- комитет </w:t>
      </w:r>
    </w:p>
    <w:p>
      <w:pPr>
        <w:spacing w:after="0"/>
        <w:ind w:left="0"/>
        <w:jc w:val="both"/>
      </w:pPr>
      <w:r>
        <w:rPr>
          <w:rFonts w:ascii="Times New Roman"/>
          <w:b w:val="false"/>
          <w:i w:val="false"/>
          <w:color w:val="000000"/>
          <w:sz w:val="28"/>
        </w:rPr>
        <w:t xml:space="preserve">
                                 ного уровня для запуска  июнь  Министер- </w:t>
      </w:r>
    </w:p>
    <w:p>
      <w:pPr>
        <w:spacing w:after="0"/>
        <w:ind w:left="0"/>
        <w:jc w:val="both"/>
      </w:pPr>
      <w:r>
        <w:rPr>
          <w:rFonts w:ascii="Times New Roman"/>
          <w:b w:val="false"/>
          <w:i w:val="false"/>
          <w:color w:val="000000"/>
          <w:sz w:val="28"/>
        </w:rPr>
        <w:t xml:space="preserve">
                                 информационных систем:   2003  ства </w:t>
      </w:r>
    </w:p>
    <w:p>
      <w:pPr>
        <w:spacing w:after="0"/>
        <w:ind w:left="0"/>
        <w:jc w:val="both"/>
      </w:pPr>
      <w:r>
        <w:rPr>
          <w:rFonts w:ascii="Times New Roman"/>
          <w:b w:val="false"/>
          <w:i w:val="false"/>
          <w:color w:val="000000"/>
          <w:sz w:val="28"/>
        </w:rPr>
        <w:t xml:space="preserve">
                                 "Электронные формы       года  финансов </w:t>
      </w:r>
    </w:p>
    <w:p>
      <w:pPr>
        <w:spacing w:after="0"/>
        <w:ind w:left="0"/>
        <w:jc w:val="both"/>
      </w:pPr>
      <w:r>
        <w:rPr>
          <w:rFonts w:ascii="Times New Roman"/>
          <w:b w:val="false"/>
          <w:i w:val="false"/>
          <w:color w:val="000000"/>
          <w:sz w:val="28"/>
        </w:rPr>
        <w:t xml:space="preserve">
                                 налоговой отчетности",         Республики </w:t>
      </w:r>
    </w:p>
    <w:p>
      <w:pPr>
        <w:spacing w:after="0"/>
        <w:ind w:left="0"/>
        <w:jc w:val="both"/>
      </w:pPr>
      <w:r>
        <w:rPr>
          <w:rFonts w:ascii="Times New Roman"/>
          <w:b w:val="false"/>
          <w:i w:val="false"/>
          <w:color w:val="000000"/>
          <w:sz w:val="28"/>
        </w:rPr>
        <w:t xml:space="preserve">
                                 "Учет доходов физических       Казахстан </w:t>
      </w:r>
    </w:p>
    <w:p>
      <w:pPr>
        <w:spacing w:after="0"/>
        <w:ind w:left="0"/>
        <w:jc w:val="both"/>
      </w:pPr>
      <w:r>
        <w:rPr>
          <w:rFonts w:ascii="Times New Roman"/>
          <w:b w:val="false"/>
          <w:i w:val="false"/>
          <w:color w:val="000000"/>
          <w:sz w:val="28"/>
        </w:rPr>
        <w:t xml:space="preserve">
                                 лиц, облагаемых у ис- </w:t>
      </w:r>
    </w:p>
    <w:p>
      <w:pPr>
        <w:spacing w:after="0"/>
        <w:ind w:left="0"/>
        <w:jc w:val="both"/>
      </w:pPr>
      <w:r>
        <w:rPr>
          <w:rFonts w:ascii="Times New Roman"/>
          <w:b w:val="false"/>
          <w:i w:val="false"/>
          <w:color w:val="000000"/>
          <w:sz w:val="28"/>
        </w:rPr>
        <w:t xml:space="preserve">
                                 точника выплаты", </w:t>
      </w:r>
    </w:p>
    <w:p>
      <w:pPr>
        <w:spacing w:after="0"/>
        <w:ind w:left="0"/>
        <w:jc w:val="both"/>
      </w:pPr>
      <w:r>
        <w:rPr>
          <w:rFonts w:ascii="Times New Roman"/>
          <w:b w:val="false"/>
          <w:i w:val="false"/>
          <w:color w:val="000000"/>
          <w:sz w:val="28"/>
        </w:rPr>
        <w:t xml:space="preserve">
                                 "Регистрация платель- </w:t>
      </w:r>
    </w:p>
    <w:p>
      <w:pPr>
        <w:spacing w:after="0"/>
        <w:ind w:left="0"/>
        <w:jc w:val="both"/>
      </w:pPr>
      <w:r>
        <w:rPr>
          <w:rFonts w:ascii="Times New Roman"/>
          <w:b w:val="false"/>
          <w:i w:val="false"/>
          <w:color w:val="000000"/>
          <w:sz w:val="28"/>
        </w:rPr>
        <w:t xml:space="preserve">
                                 щиков НДС. </w:t>
      </w:r>
    </w:p>
    <w:p>
      <w:pPr>
        <w:spacing w:after="0"/>
        <w:ind w:left="0"/>
        <w:jc w:val="both"/>
      </w:pPr>
      <w:r>
        <w:rPr>
          <w:rFonts w:ascii="Times New Roman"/>
          <w:b w:val="false"/>
          <w:i w:val="false"/>
          <w:color w:val="000000"/>
          <w:sz w:val="28"/>
        </w:rPr>
        <w:t xml:space="preserve">
                                 Система приема и обра- </w:t>
      </w:r>
    </w:p>
    <w:p>
      <w:pPr>
        <w:spacing w:after="0"/>
        <w:ind w:left="0"/>
        <w:jc w:val="both"/>
      </w:pPr>
      <w:r>
        <w:rPr>
          <w:rFonts w:ascii="Times New Roman"/>
          <w:b w:val="false"/>
          <w:i w:val="false"/>
          <w:color w:val="000000"/>
          <w:sz w:val="28"/>
        </w:rPr>
        <w:t xml:space="preserve">
                                 ботки реестров счетов- </w:t>
      </w:r>
    </w:p>
    <w:p>
      <w:pPr>
        <w:spacing w:after="0"/>
        <w:ind w:left="0"/>
        <w:jc w:val="both"/>
      </w:pPr>
      <w:r>
        <w:rPr>
          <w:rFonts w:ascii="Times New Roman"/>
          <w:b w:val="false"/>
          <w:i w:val="false"/>
          <w:color w:val="000000"/>
          <w:sz w:val="28"/>
        </w:rPr>
        <w:t xml:space="preserve">
                                 фактур, выписанных с </w:t>
      </w:r>
    </w:p>
    <w:p>
      <w:pPr>
        <w:spacing w:after="0"/>
        <w:ind w:left="0"/>
        <w:jc w:val="both"/>
      </w:pPr>
      <w:r>
        <w:rPr>
          <w:rFonts w:ascii="Times New Roman"/>
          <w:b w:val="false"/>
          <w:i w:val="false"/>
          <w:color w:val="000000"/>
          <w:sz w:val="28"/>
        </w:rPr>
        <w:t xml:space="preserve">
                                 НДС", "Государственный </w:t>
      </w:r>
    </w:p>
    <w:p>
      <w:pPr>
        <w:spacing w:after="0"/>
        <w:ind w:left="0"/>
        <w:jc w:val="both"/>
      </w:pPr>
      <w:r>
        <w:rPr>
          <w:rFonts w:ascii="Times New Roman"/>
          <w:b w:val="false"/>
          <w:i w:val="false"/>
          <w:color w:val="000000"/>
          <w:sz w:val="28"/>
        </w:rPr>
        <w:t xml:space="preserve">
                                 реестр налогоплательщиков </w:t>
      </w:r>
    </w:p>
    <w:p>
      <w:pPr>
        <w:spacing w:after="0"/>
        <w:ind w:left="0"/>
        <w:jc w:val="both"/>
      </w:pPr>
      <w:r>
        <w:rPr>
          <w:rFonts w:ascii="Times New Roman"/>
          <w:b w:val="false"/>
          <w:i w:val="false"/>
          <w:color w:val="000000"/>
          <w:sz w:val="28"/>
        </w:rPr>
        <w:t xml:space="preserve">
                                 и объектов налогообло- </w:t>
      </w:r>
    </w:p>
    <w:p>
      <w:pPr>
        <w:spacing w:after="0"/>
        <w:ind w:left="0"/>
        <w:jc w:val="both"/>
      </w:pPr>
      <w:r>
        <w:rPr>
          <w:rFonts w:ascii="Times New Roman"/>
          <w:b w:val="false"/>
          <w:i w:val="false"/>
          <w:color w:val="000000"/>
          <w:sz w:val="28"/>
        </w:rPr>
        <w:t xml:space="preserve">
                                 жения Республики </w:t>
      </w:r>
    </w:p>
    <w:p>
      <w:pPr>
        <w:spacing w:after="0"/>
        <w:ind w:left="0"/>
        <w:jc w:val="both"/>
      </w:pPr>
      <w:r>
        <w:rPr>
          <w:rFonts w:ascii="Times New Roman"/>
          <w:b w:val="false"/>
          <w:i w:val="false"/>
          <w:color w:val="000000"/>
          <w:sz w:val="28"/>
        </w:rPr>
        <w:t xml:space="preserve">
                                 Казахстан" - 4 штуки. </w:t>
      </w:r>
    </w:p>
    <w:p>
      <w:pPr>
        <w:spacing w:after="0"/>
        <w:ind w:left="0"/>
        <w:jc w:val="both"/>
      </w:pPr>
      <w:r>
        <w:rPr>
          <w:rFonts w:ascii="Times New Roman"/>
          <w:b w:val="false"/>
          <w:i w:val="false"/>
          <w:color w:val="000000"/>
          <w:sz w:val="28"/>
        </w:rPr>
        <w:t xml:space="preserve">
                                 Модернизация и развитие  В те- Налоговый </w:t>
      </w:r>
    </w:p>
    <w:p>
      <w:pPr>
        <w:spacing w:after="0"/>
        <w:ind w:left="0"/>
        <w:jc w:val="both"/>
      </w:pPr>
      <w:r>
        <w:rPr>
          <w:rFonts w:ascii="Times New Roman"/>
          <w:b w:val="false"/>
          <w:i w:val="false"/>
          <w:color w:val="000000"/>
          <w:sz w:val="28"/>
        </w:rPr>
        <w:t xml:space="preserve">
                                 WEB-сайта Налогового     чение комитет </w:t>
      </w:r>
    </w:p>
    <w:p>
      <w:pPr>
        <w:spacing w:after="0"/>
        <w:ind w:left="0"/>
        <w:jc w:val="both"/>
      </w:pPr>
      <w:r>
        <w:rPr>
          <w:rFonts w:ascii="Times New Roman"/>
          <w:b w:val="false"/>
          <w:i w:val="false"/>
          <w:color w:val="000000"/>
          <w:sz w:val="28"/>
        </w:rPr>
        <w:t xml:space="preserve">
                                 комитета Министерства    года  Министер- </w:t>
      </w:r>
    </w:p>
    <w:p>
      <w:pPr>
        <w:spacing w:after="0"/>
        <w:ind w:left="0"/>
        <w:jc w:val="both"/>
      </w:pPr>
      <w:r>
        <w:rPr>
          <w:rFonts w:ascii="Times New Roman"/>
          <w:b w:val="false"/>
          <w:i w:val="false"/>
          <w:color w:val="000000"/>
          <w:sz w:val="28"/>
        </w:rPr>
        <w:t xml:space="preserve">
                                 финансов Республики            ства </w:t>
      </w:r>
    </w:p>
    <w:p>
      <w:pPr>
        <w:spacing w:after="0"/>
        <w:ind w:left="0"/>
        <w:jc w:val="both"/>
      </w:pPr>
      <w:r>
        <w:rPr>
          <w:rFonts w:ascii="Times New Roman"/>
          <w:b w:val="false"/>
          <w:i w:val="false"/>
          <w:color w:val="000000"/>
          <w:sz w:val="28"/>
        </w:rPr>
        <w:t xml:space="preserve">
                                 Казахстан - 1 система,         финансов </w:t>
      </w:r>
    </w:p>
    <w:p>
      <w:pPr>
        <w:spacing w:after="0"/>
        <w:ind w:left="0"/>
        <w:jc w:val="both"/>
      </w:pPr>
      <w:r>
        <w:rPr>
          <w:rFonts w:ascii="Times New Roman"/>
          <w:b w:val="false"/>
          <w:i w:val="false"/>
          <w:color w:val="000000"/>
          <w:sz w:val="28"/>
        </w:rPr>
        <w:t xml:space="preserve">
                                 в том числе: разработка        Республики </w:t>
      </w:r>
    </w:p>
    <w:p>
      <w:pPr>
        <w:spacing w:after="0"/>
        <w:ind w:left="0"/>
        <w:jc w:val="both"/>
      </w:pPr>
      <w:r>
        <w:rPr>
          <w:rFonts w:ascii="Times New Roman"/>
          <w:b w:val="false"/>
          <w:i w:val="false"/>
          <w:color w:val="000000"/>
          <w:sz w:val="28"/>
        </w:rPr>
        <w:t xml:space="preserve">
                                 программного обеспечения;      Казахстан </w:t>
      </w:r>
    </w:p>
    <w:p>
      <w:pPr>
        <w:spacing w:after="0"/>
        <w:ind w:left="0"/>
        <w:jc w:val="both"/>
      </w:pPr>
      <w:r>
        <w:rPr>
          <w:rFonts w:ascii="Times New Roman"/>
          <w:b w:val="false"/>
          <w:i w:val="false"/>
          <w:color w:val="000000"/>
          <w:sz w:val="28"/>
        </w:rPr>
        <w:t xml:space="preserve">
                                 разработка документации; </w:t>
      </w:r>
    </w:p>
    <w:p>
      <w:pPr>
        <w:spacing w:after="0"/>
        <w:ind w:left="0"/>
        <w:jc w:val="both"/>
      </w:pPr>
      <w:r>
        <w:rPr>
          <w:rFonts w:ascii="Times New Roman"/>
          <w:b w:val="false"/>
          <w:i w:val="false"/>
          <w:color w:val="000000"/>
          <w:sz w:val="28"/>
        </w:rPr>
        <w:t xml:space="preserve">
                                 обучение 3 специалистов. </w:t>
      </w:r>
    </w:p>
    <w:p>
      <w:pPr>
        <w:spacing w:after="0"/>
        <w:ind w:left="0"/>
        <w:jc w:val="both"/>
      </w:pPr>
      <w:r>
        <w:rPr>
          <w:rFonts w:ascii="Times New Roman"/>
          <w:b w:val="false"/>
          <w:i w:val="false"/>
          <w:color w:val="000000"/>
          <w:sz w:val="28"/>
        </w:rPr>
        <w:t xml:space="preserve">
                                 Построение структуриро-  Фев-  Налоговый </w:t>
      </w:r>
    </w:p>
    <w:p>
      <w:pPr>
        <w:spacing w:after="0"/>
        <w:ind w:left="0"/>
        <w:jc w:val="both"/>
      </w:pPr>
      <w:r>
        <w:rPr>
          <w:rFonts w:ascii="Times New Roman"/>
          <w:b w:val="false"/>
          <w:i w:val="false"/>
          <w:color w:val="000000"/>
          <w:sz w:val="28"/>
        </w:rPr>
        <w:t xml:space="preserve">
                                 ванной кабельной системы раль- комитет </w:t>
      </w:r>
    </w:p>
    <w:p>
      <w:pPr>
        <w:spacing w:after="0"/>
        <w:ind w:left="0"/>
        <w:jc w:val="both"/>
      </w:pPr>
      <w:r>
        <w:rPr>
          <w:rFonts w:ascii="Times New Roman"/>
          <w:b w:val="false"/>
          <w:i w:val="false"/>
          <w:color w:val="000000"/>
          <w:sz w:val="28"/>
        </w:rPr>
        <w:t xml:space="preserve">
                                 в территориальных под-   ав-   Министер- </w:t>
      </w:r>
    </w:p>
    <w:p>
      <w:pPr>
        <w:spacing w:after="0"/>
        <w:ind w:left="0"/>
        <w:jc w:val="both"/>
      </w:pPr>
      <w:r>
        <w:rPr>
          <w:rFonts w:ascii="Times New Roman"/>
          <w:b w:val="false"/>
          <w:i w:val="false"/>
          <w:color w:val="000000"/>
          <w:sz w:val="28"/>
        </w:rPr>
        <w:t xml:space="preserve">
                                 разделениях Налогового   густ  ства </w:t>
      </w:r>
    </w:p>
    <w:p>
      <w:pPr>
        <w:spacing w:after="0"/>
        <w:ind w:left="0"/>
        <w:jc w:val="both"/>
      </w:pPr>
      <w:r>
        <w:rPr>
          <w:rFonts w:ascii="Times New Roman"/>
          <w:b w:val="false"/>
          <w:i w:val="false"/>
          <w:color w:val="000000"/>
          <w:sz w:val="28"/>
        </w:rPr>
        <w:t xml:space="preserve">
                                 комитета Министерства    2003  финансов </w:t>
      </w:r>
    </w:p>
    <w:p>
      <w:pPr>
        <w:spacing w:after="0"/>
        <w:ind w:left="0"/>
        <w:jc w:val="both"/>
      </w:pPr>
      <w:r>
        <w:rPr>
          <w:rFonts w:ascii="Times New Roman"/>
          <w:b w:val="false"/>
          <w:i w:val="false"/>
          <w:color w:val="000000"/>
          <w:sz w:val="28"/>
        </w:rPr>
        <w:t xml:space="preserve">
                                 финансов Республики      года  Республики </w:t>
      </w:r>
    </w:p>
    <w:p>
      <w:pPr>
        <w:spacing w:after="0"/>
        <w:ind w:left="0"/>
        <w:jc w:val="both"/>
      </w:pPr>
      <w:r>
        <w:rPr>
          <w:rFonts w:ascii="Times New Roman"/>
          <w:b w:val="false"/>
          <w:i w:val="false"/>
          <w:color w:val="000000"/>
          <w:sz w:val="28"/>
        </w:rPr>
        <w:t xml:space="preserve">
                                 Казахстан - 300 рабочих        Казахстан </w:t>
      </w:r>
    </w:p>
    <w:p>
      <w:pPr>
        <w:spacing w:after="0"/>
        <w:ind w:left="0"/>
        <w:jc w:val="both"/>
      </w:pPr>
      <w:r>
        <w:rPr>
          <w:rFonts w:ascii="Times New Roman"/>
          <w:b w:val="false"/>
          <w:i w:val="false"/>
          <w:color w:val="000000"/>
          <w:sz w:val="28"/>
        </w:rPr>
        <w:t xml:space="preserve">
                                 мест. </w:t>
      </w:r>
    </w:p>
    <w:p>
      <w:pPr>
        <w:spacing w:after="0"/>
        <w:ind w:left="0"/>
        <w:jc w:val="both"/>
      </w:pPr>
      <w:r>
        <w:rPr>
          <w:rFonts w:ascii="Times New Roman"/>
          <w:b w:val="false"/>
          <w:i w:val="false"/>
          <w:color w:val="000000"/>
          <w:sz w:val="28"/>
        </w:rPr>
        <w:t xml:space="preserve">
                                 Приобретение телеком-    В те- Налоговый </w:t>
      </w:r>
    </w:p>
    <w:p>
      <w:pPr>
        <w:spacing w:after="0"/>
        <w:ind w:left="0"/>
        <w:jc w:val="both"/>
      </w:pPr>
      <w:r>
        <w:rPr>
          <w:rFonts w:ascii="Times New Roman"/>
          <w:b w:val="false"/>
          <w:i w:val="false"/>
          <w:color w:val="000000"/>
          <w:sz w:val="28"/>
        </w:rPr>
        <w:t xml:space="preserve">
                                 муникационного оборудо-  чение комитет </w:t>
      </w:r>
    </w:p>
    <w:p>
      <w:pPr>
        <w:spacing w:after="0"/>
        <w:ind w:left="0"/>
        <w:jc w:val="both"/>
      </w:pPr>
      <w:r>
        <w:rPr>
          <w:rFonts w:ascii="Times New Roman"/>
          <w:b w:val="false"/>
          <w:i w:val="false"/>
          <w:color w:val="000000"/>
          <w:sz w:val="28"/>
        </w:rPr>
        <w:t xml:space="preserve">
                                 вания и расширение       года  Министер- </w:t>
      </w:r>
    </w:p>
    <w:p>
      <w:pPr>
        <w:spacing w:after="0"/>
        <w:ind w:left="0"/>
        <w:jc w:val="both"/>
      </w:pPr>
      <w:r>
        <w:rPr>
          <w:rFonts w:ascii="Times New Roman"/>
          <w:b w:val="false"/>
          <w:i w:val="false"/>
          <w:color w:val="000000"/>
          <w:sz w:val="28"/>
        </w:rPr>
        <w:t xml:space="preserve">
                                 каналов связи в рамках         ства </w:t>
      </w:r>
    </w:p>
    <w:p>
      <w:pPr>
        <w:spacing w:after="0"/>
        <w:ind w:left="0"/>
        <w:jc w:val="both"/>
      </w:pPr>
      <w:r>
        <w:rPr>
          <w:rFonts w:ascii="Times New Roman"/>
          <w:b w:val="false"/>
          <w:i w:val="false"/>
          <w:color w:val="000000"/>
          <w:sz w:val="28"/>
        </w:rPr>
        <w:t xml:space="preserve">
                                 объединения ведомственных      финансов </w:t>
      </w:r>
    </w:p>
    <w:p>
      <w:pPr>
        <w:spacing w:after="0"/>
        <w:ind w:left="0"/>
        <w:jc w:val="both"/>
      </w:pPr>
      <w:r>
        <w:rPr>
          <w:rFonts w:ascii="Times New Roman"/>
          <w:b w:val="false"/>
          <w:i w:val="false"/>
          <w:color w:val="000000"/>
          <w:sz w:val="28"/>
        </w:rPr>
        <w:t xml:space="preserve">
                                 сетей Комитета казна-          Республики </w:t>
      </w:r>
    </w:p>
    <w:p>
      <w:pPr>
        <w:spacing w:after="0"/>
        <w:ind w:left="0"/>
        <w:jc w:val="both"/>
      </w:pPr>
      <w:r>
        <w:rPr>
          <w:rFonts w:ascii="Times New Roman"/>
          <w:b w:val="false"/>
          <w:i w:val="false"/>
          <w:color w:val="000000"/>
          <w:sz w:val="28"/>
        </w:rPr>
        <w:t xml:space="preserve">
                                 чейства Министерства           Казахстан </w:t>
      </w:r>
    </w:p>
    <w:p>
      <w:pPr>
        <w:spacing w:after="0"/>
        <w:ind w:left="0"/>
        <w:jc w:val="both"/>
      </w:pPr>
      <w:r>
        <w:rPr>
          <w:rFonts w:ascii="Times New Roman"/>
          <w:b w:val="false"/>
          <w:i w:val="false"/>
          <w:color w:val="000000"/>
          <w:sz w:val="28"/>
        </w:rPr>
        <w:t xml:space="preserve">
                                 финансов Республики </w:t>
      </w:r>
    </w:p>
    <w:p>
      <w:pPr>
        <w:spacing w:after="0"/>
        <w:ind w:left="0"/>
        <w:jc w:val="both"/>
      </w:pPr>
      <w:r>
        <w:rPr>
          <w:rFonts w:ascii="Times New Roman"/>
          <w:b w:val="false"/>
          <w:i w:val="false"/>
          <w:color w:val="000000"/>
          <w:sz w:val="28"/>
        </w:rPr>
        <w:t xml:space="preserve">
                                 Казахстан и Налогового </w:t>
      </w:r>
    </w:p>
    <w:p>
      <w:pPr>
        <w:spacing w:after="0"/>
        <w:ind w:left="0"/>
        <w:jc w:val="both"/>
      </w:pPr>
      <w:r>
        <w:rPr>
          <w:rFonts w:ascii="Times New Roman"/>
          <w:b w:val="false"/>
          <w:i w:val="false"/>
          <w:color w:val="000000"/>
          <w:sz w:val="28"/>
        </w:rPr>
        <w:t xml:space="preserve">
                                 комитета Министерства </w:t>
      </w:r>
    </w:p>
    <w:p>
      <w:pPr>
        <w:spacing w:after="0"/>
        <w:ind w:left="0"/>
        <w:jc w:val="both"/>
      </w:pPr>
      <w:r>
        <w:rPr>
          <w:rFonts w:ascii="Times New Roman"/>
          <w:b w:val="false"/>
          <w:i w:val="false"/>
          <w:color w:val="000000"/>
          <w:sz w:val="28"/>
        </w:rPr>
        <w:t xml:space="preserve">
                                 финансов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постановлениями Правительства РК от 13 ноября 2003 г. </w:t>
      </w:r>
      <w:r>
        <w:rPr>
          <w:rFonts w:ascii="Times New Roman"/>
          <w:b w:val="false"/>
          <w:i w:val="false"/>
          <w:color w:val="000000"/>
          <w:sz w:val="28"/>
        </w:rPr>
        <w:t xml:space="preserve">N 150c </w:t>
      </w:r>
      <w:r>
        <w:rPr>
          <w:rFonts w:ascii="Times New Roman"/>
          <w:b w:val="false"/>
          <w:i w:val="false"/>
          <w:color w:val="ff0000"/>
          <w:sz w:val="28"/>
        </w:rPr>
        <w:t xml:space="preserve"> ; от 24 декабря 2003 г. </w:t>
      </w:r>
      <w:r>
        <w:rPr>
          <w:rFonts w:ascii="Times New Roman"/>
          <w:b w:val="false"/>
          <w:i w:val="false"/>
          <w:color w:val="000000"/>
          <w:sz w:val="28"/>
        </w:rPr>
        <w:t xml:space="preserve">N 150ан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современного уровня информатизации бюджетно-финансового планирования и мониторинга бюджетных процедур, требований и обязательств государства на базе новых технологических решений и инструментальных средств, а также обеспечение эффективного управления и мониторинга ресурсами вычислительной сети и защиты информации; прием налоговой отчетности с помощью Internet, электронной почты, электронного сканирования стандартных форм на бумажном носителе, оптимизация заполнения и обработки деклараций, упрощение сдачи налоговых деклараций налогоплательщиками, усовершенствование налогового администрирования, обеспечение защиты и гарантированной доставки сообщений (информации), создание серверных помещений в территориальных налоговых комитетах для бесперебойной работы информационных систем, компьютерного, сетевого и коммуникационного оборудования. Автоматизация процессов налогового администрирования, повышение качества и оперативности информации, создание аналитической системы, позволяющей контролировать правильность исчисления и своевременность уплаты налогов и других обязательных платежей в бюджет.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2002 года N 1429</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605 </w:t>
      </w:r>
    </w:p>
    <w:p>
      <w:pPr>
        <w:spacing w:after="0"/>
        <w:ind w:left="0"/>
        <w:jc w:val="both"/>
      </w:pPr>
      <w:r>
        <w:rPr>
          <w:rFonts w:ascii="Times New Roman"/>
          <w:b w:val="false"/>
          <w:i w:val="false"/>
          <w:color w:val="000000"/>
          <w:sz w:val="28"/>
        </w:rPr>
        <w:t xml:space="preserve">
      "Развитие информационной системы "Контроль </w:t>
      </w:r>
    </w:p>
    <w:p>
      <w:pPr>
        <w:spacing w:after="0"/>
        <w:ind w:left="0"/>
        <w:jc w:val="both"/>
      </w:pPr>
      <w:r>
        <w:rPr>
          <w:rFonts w:ascii="Times New Roman"/>
          <w:b w:val="false"/>
          <w:i w:val="false"/>
          <w:color w:val="000000"/>
          <w:sz w:val="28"/>
        </w:rPr>
        <w:t xml:space="preserve">
      за оборотом и производством акцизной продукции" </w:t>
      </w:r>
    </w:p>
    <w:p>
      <w:pPr>
        <w:spacing w:after="0"/>
        <w:ind w:left="0"/>
        <w:jc w:val="both"/>
      </w:pPr>
      <w:r>
        <w:rPr>
          <w:rFonts w:ascii="Times New Roman"/>
          <w:b w:val="false"/>
          <w:i w:val="false"/>
          <w:color w:val="000000"/>
          <w:sz w:val="28"/>
        </w:rPr>
        <w:t xml:space="preserve">
      на 2003 год </w:t>
      </w:r>
    </w:p>
    <w:p>
      <w:pPr>
        <w:spacing w:after="0"/>
        <w:ind w:left="0"/>
        <w:jc w:val="both"/>
      </w:pPr>
      <w:r>
        <w:rPr>
          <w:rFonts w:ascii="Times New Roman"/>
          <w:b w:val="false"/>
          <w:i w:val="false"/>
          <w:color w:val="000000"/>
          <w:sz w:val="28"/>
        </w:rPr>
        <w:t xml:space="preserve">
      1. Стоимость: 16 708 тысяч тенге (шестнадцать миллионов семьсот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3 </w:t>
      </w:r>
      <w:r>
        <w:rPr>
          <w:rFonts w:ascii="Times New Roman"/>
          <w:b w:val="false"/>
          <w:i w:val="false"/>
          <w:color w:val="000000"/>
          <w:sz w:val="28"/>
        </w:rPr>
        <w:t xml:space="preserve">, </w:t>
      </w:r>
      <w:r>
        <w:rPr>
          <w:rFonts w:ascii="Times New Roman"/>
          <w:b w:val="false"/>
          <w:i w:val="false"/>
          <w:color w:val="000000"/>
          <w:sz w:val="28"/>
        </w:rPr>
        <w:t xml:space="preserve">13 Закона </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2000 года N 1773 "Вопросы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марта 2000 года N 339 "О программе по усилению  государственного регулирования оборота нефтепродуктов на территории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контроля за производством и оборотом акцизной продукции предприятий, имеющих лицензии на соответствующие виды деятельности. </w:t>
      </w:r>
    </w:p>
    <w:p>
      <w:pPr>
        <w:spacing w:after="0"/>
        <w:ind w:left="0"/>
        <w:jc w:val="both"/>
      </w:pPr>
      <w:r>
        <w:rPr>
          <w:rFonts w:ascii="Times New Roman"/>
          <w:b w:val="false"/>
          <w:i w:val="false"/>
          <w:color w:val="000000"/>
          <w:sz w:val="28"/>
        </w:rPr>
        <w:t xml:space="preserve">
      5. Задачи бюджетной программы: разработка пилотных проектов информационных систем: по Государственному регулированию производства и оборота акцизной продукции обеспечение компьютерным оборудованием и принтерами для работы с информационными системами государственного регулирования производства и оборота акцизной продукции.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605       Развитие   Разработка пилотных проек- Ян-   Министер- </w:t>
      </w:r>
    </w:p>
    <w:p>
      <w:pPr>
        <w:spacing w:after="0"/>
        <w:ind w:left="0"/>
        <w:jc w:val="both"/>
      </w:pPr>
      <w:r>
        <w:rPr>
          <w:rFonts w:ascii="Times New Roman"/>
          <w:b w:val="false"/>
          <w:i w:val="false"/>
          <w:color w:val="000000"/>
          <w:sz w:val="28"/>
        </w:rPr>
        <w:t xml:space="preserve">
                    информаци- тов информационных систем  варь- ство </w:t>
      </w:r>
    </w:p>
    <w:p>
      <w:pPr>
        <w:spacing w:after="0"/>
        <w:ind w:left="0"/>
        <w:jc w:val="both"/>
      </w:pPr>
      <w:r>
        <w:rPr>
          <w:rFonts w:ascii="Times New Roman"/>
          <w:b w:val="false"/>
          <w:i w:val="false"/>
          <w:color w:val="000000"/>
          <w:sz w:val="28"/>
        </w:rPr>
        <w:t xml:space="preserve">
                    онной сис- по Государственному регу-  де-   финансов </w:t>
      </w:r>
    </w:p>
    <w:p>
      <w:pPr>
        <w:spacing w:after="0"/>
        <w:ind w:left="0"/>
        <w:jc w:val="both"/>
      </w:pPr>
      <w:r>
        <w:rPr>
          <w:rFonts w:ascii="Times New Roman"/>
          <w:b w:val="false"/>
          <w:i w:val="false"/>
          <w:color w:val="000000"/>
          <w:sz w:val="28"/>
        </w:rPr>
        <w:t xml:space="preserve">
                    темы "Кон- лированию производства и   кабрь Республики </w:t>
      </w:r>
    </w:p>
    <w:p>
      <w:pPr>
        <w:spacing w:after="0"/>
        <w:ind w:left="0"/>
        <w:jc w:val="both"/>
      </w:pPr>
      <w:r>
        <w:rPr>
          <w:rFonts w:ascii="Times New Roman"/>
          <w:b w:val="false"/>
          <w:i w:val="false"/>
          <w:color w:val="000000"/>
          <w:sz w:val="28"/>
        </w:rPr>
        <w:t xml:space="preserve">
                    троль за   оборота акцизной продукции 2003  Казахстан </w:t>
      </w:r>
    </w:p>
    <w:p>
      <w:pPr>
        <w:spacing w:after="0"/>
        <w:ind w:left="0"/>
        <w:jc w:val="both"/>
      </w:pPr>
      <w:r>
        <w:rPr>
          <w:rFonts w:ascii="Times New Roman"/>
          <w:b w:val="false"/>
          <w:i w:val="false"/>
          <w:color w:val="000000"/>
          <w:sz w:val="28"/>
        </w:rPr>
        <w:t xml:space="preserve">
                    оборотом   - 3 системы, в том числе:  года  </w:t>
      </w:r>
    </w:p>
    <w:p>
      <w:pPr>
        <w:spacing w:after="0"/>
        <w:ind w:left="0"/>
        <w:jc w:val="both"/>
      </w:pPr>
      <w:r>
        <w:rPr>
          <w:rFonts w:ascii="Times New Roman"/>
          <w:b w:val="false"/>
          <w:i w:val="false"/>
          <w:color w:val="000000"/>
          <w:sz w:val="28"/>
        </w:rPr>
        <w:t xml:space="preserve">
                    и произ-   разработка программного </w:t>
      </w:r>
    </w:p>
    <w:p>
      <w:pPr>
        <w:spacing w:after="0"/>
        <w:ind w:left="0"/>
        <w:jc w:val="both"/>
      </w:pPr>
      <w:r>
        <w:rPr>
          <w:rFonts w:ascii="Times New Roman"/>
          <w:b w:val="false"/>
          <w:i w:val="false"/>
          <w:color w:val="000000"/>
          <w:sz w:val="28"/>
        </w:rPr>
        <w:t xml:space="preserve">
                    водством   обеспечения; разработка </w:t>
      </w:r>
    </w:p>
    <w:p>
      <w:pPr>
        <w:spacing w:after="0"/>
        <w:ind w:left="0"/>
        <w:jc w:val="both"/>
      </w:pPr>
      <w:r>
        <w:rPr>
          <w:rFonts w:ascii="Times New Roman"/>
          <w:b w:val="false"/>
          <w:i w:val="false"/>
          <w:color w:val="000000"/>
          <w:sz w:val="28"/>
        </w:rPr>
        <w:t xml:space="preserve">
                    акцизной   проектной, технической, </w:t>
      </w:r>
    </w:p>
    <w:p>
      <w:pPr>
        <w:spacing w:after="0"/>
        <w:ind w:left="0"/>
        <w:jc w:val="both"/>
      </w:pPr>
      <w:r>
        <w:rPr>
          <w:rFonts w:ascii="Times New Roman"/>
          <w:b w:val="false"/>
          <w:i w:val="false"/>
          <w:color w:val="000000"/>
          <w:sz w:val="28"/>
        </w:rPr>
        <w:t xml:space="preserve">
                    продукции" учебной документации; </w:t>
      </w:r>
    </w:p>
    <w:p>
      <w:pPr>
        <w:spacing w:after="0"/>
        <w:ind w:left="0"/>
        <w:jc w:val="both"/>
      </w:pPr>
      <w:r>
        <w:rPr>
          <w:rFonts w:ascii="Times New Roman"/>
          <w:b w:val="false"/>
          <w:i w:val="false"/>
          <w:color w:val="000000"/>
          <w:sz w:val="28"/>
        </w:rPr>
        <w:t xml:space="preserve">
                               обучение специалистов; </w:t>
      </w:r>
    </w:p>
    <w:p>
      <w:pPr>
        <w:spacing w:after="0"/>
        <w:ind w:left="0"/>
        <w:jc w:val="both"/>
      </w:pPr>
      <w:r>
        <w:rPr>
          <w:rFonts w:ascii="Times New Roman"/>
          <w:b w:val="false"/>
          <w:i w:val="false"/>
          <w:color w:val="000000"/>
          <w:sz w:val="28"/>
        </w:rPr>
        <w:t xml:space="preserve">
                               консультации по тиражиро- </w:t>
      </w:r>
    </w:p>
    <w:p>
      <w:pPr>
        <w:spacing w:after="0"/>
        <w:ind w:left="0"/>
        <w:jc w:val="both"/>
      </w:pPr>
      <w:r>
        <w:rPr>
          <w:rFonts w:ascii="Times New Roman"/>
          <w:b w:val="false"/>
          <w:i w:val="false"/>
          <w:color w:val="000000"/>
          <w:sz w:val="28"/>
        </w:rPr>
        <w:t xml:space="preserve">
                               ванию, инсталляции и </w:t>
      </w:r>
    </w:p>
    <w:p>
      <w:pPr>
        <w:spacing w:after="0"/>
        <w:ind w:left="0"/>
        <w:jc w:val="both"/>
      </w:pPr>
      <w:r>
        <w:rPr>
          <w:rFonts w:ascii="Times New Roman"/>
          <w:b w:val="false"/>
          <w:i w:val="false"/>
          <w:color w:val="000000"/>
          <w:sz w:val="28"/>
        </w:rPr>
        <w:t xml:space="preserve">
                               работе с системой; тира- </w:t>
      </w:r>
    </w:p>
    <w:p>
      <w:pPr>
        <w:spacing w:after="0"/>
        <w:ind w:left="0"/>
        <w:jc w:val="both"/>
      </w:pPr>
      <w:r>
        <w:rPr>
          <w:rFonts w:ascii="Times New Roman"/>
          <w:b w:val="false"/>
          <w:i w:val="false"/>
          <w:color w:val="000000"/>
          <w:sz w:val="28"/>
        </w:rPr>
        <w:t xml:space="preserve">
                               жирование программного </w:t>
      </w:r>
    </w:p>
    <w:p>
      <w:pPr>
        <w:spacing w:after="0"/>
        <w:ind w:left="0"/>
        <w:jc w:val="both"/>
      </w:pPr>
      <w:r>
        <w:rPr>
          <w:rFonts w:ascii="Times New Roman"/>
          <w:b w:val="false"/>
          <w:i w:val="false"/>
          <w:color w:val="000000"/>
          <w:sz w:val="28"/>
        </w:rPr>
        <w:t xml:space="preserve">
                               обеспечения на CD-диски, </w:t>
      </w:r>
    </w:p>
    <w:p>
      <w:pPr>
        <w:spacing w:after="0"/>
        <w:ind w:left="0"/>
        <w:jc w:val="both"/>
      </w:pPr>
      <w:r>
        <w:rPr>
          <w:rFonts w:ascii="Times New Roman"/>
          <w:b w:val="false"/>
          <w:i w:val="false"/>
          <w:color w:val="000000"/>
          <w:sz w:val="28"/>
        </w:rPr>
        <w:t xml:space="preserve">
                               НИР - документация. </w:t>
      </w:r>
    </w:p>
    <w:p>
      <w:pPr>
        <w:spacing w:after="0"/>
        <w:ind w:left="0"/>
        <w:jc w:val="both"/>
      </w:pPr>
      <w:r>
        <w:rPr>
          <w:rFonts w:ascii="Times New Roman"/>
          <w:b w:val="false"/>
          <w:i w:val="false"/>
          <w:color w:val="000000"/>
          <w:sz w:val="28"/>
        </w:rPr>
        <w:t xml:space="preserve">
                               Приобретение компьютер-    Фев-  Министер- </w:t>
      </w:r>
    </w:p>
    <w:p>
      <w:pPr>
        <w:spacing w:after="0"/>
        <w:ind w:left="0"/>
        <w:jc w:val="both"/>
      </w:pPr>
      <w:r>
        <w:rPr>
          <w:rFonts w:ascii="Times New Roman"/>
          <w:b w:val="false"/>
          <w:i w:val="false"/>
          <w:color w:val="000000"/>
          <w:sz w:val="28"/>
        </w:rPr>
        <w:t xml:space="preserve">
                               ного оборудования и        раль- ство </w:t>
      </w:r>
    </w:p>
    <w:p>
      <w:pPr>
        <w:spacing w:after="0"/>
        <w:ind w:left="0"/>
        <w:jc w:val="both"/>
      </w:pPr>
      <w:r>
        <w:rPr>
          <w:rFonts w:ascii="Times New Roman"/>
          <w:b w:val="false"/>
          <w:i w:val="false"/>
          <w:color w:val="000000"/>
          <w:sz w:val="28"/>
        </w:rPr>
        <w:t xml:space="preserve">
                               принтеров для обеспечения  июнь  финансов </w:t>
      </w:r>
    </w:p>
    <w:p>
      <w:pPr>
        <w:spacing w:after="0"/>
        <w:ind w:left="0"/>
        <w:jc w:val="both"/>
      </w:pPr>
      <w:r>
        <w:rPr>
          <w:rFonts w:ascii="Times New Roman"/>
          <w:b w:val="false"/>
          <w:i w:val="false"/>
          <w:color w:val="000000"/>
          <w:sz w:val="28"/>
        </w:rPr>
        <w:t xml:space="preserve">
                               работы информационных      2003  Республики </w:t>
      </w:r>
    </w:p>
    <w:p>
      <w:pPr>
        <w:spacing w:after="0"/>
        <w:ind w:left="0"/>
        <w:jc w:val="both"/>
      </w:pPr>
      <w:r>
        <w:rPr>
          <w:rFonts w:ascii="Times New Roman"/>
          <w:b w:val="false"/>
          <w:i w:val="false"/>
          <w:color w:val="000000"/>
          <w:sz w:val="28"/>
        </w:rPr>
        <w:t xml:space="preserve">
                               систем по государственному года  Казахстан </w:t>
      </w:r>
    </w:p>
    <w:p>
      <w:pPr>
        <w:spacing w:after="0"/>
        <w:ind w:left="0"/>
        <w:jc w:val="both"/>
      </w:pPr>
      <w:r>
        <w:rPr>
          <w:rFonts w:ascii="Times New Roman"/>
          <w:b w:val="false"/>
          <w:i w:val="false"/>
          <w:color w:val="000000"/>
          <w:sz w:val="28"/>
        </w:rPr>
        <w:t xml:space="preserve">
                               регулированию производства </w:t>
      </w:r>
    </w:p>
    <w:p>
      <w:pPr>
        <w:spacing w:after="0"/>
        <w:ind w:left="0"/>
        <w:jc w:val="both"/>
      </w:pPr>
      <w:r>
        <w:rPr>
          <w:rFonts w:ascii="Times New Roman"/>
          <w:b w:val="false"/>
          <w:i w:val="false"/>
          <w:color w:val="000000"/>
          <w:sz w:val="28"/>
        </w:rPr>
        <w:t xml:space="preserve">
                               и оборота акцизной продук- </w:t>
      </w:r>
    </w:p>
    <w:p>
      <w:pPr>
        <w:spacing w:after="0"/>
        <w:ind w:left="0"/>
        <w:jc w:val="both"/>
      </w:pPr>
      <w:r>
        <w:rPr>
          <w:rFonts w:ascii="Times New Roman"/>
          <w:b w:val="false"/>
          <w:i w:val="false"/>
          <w:color w:val="000000"/>
          <w:sz w:val="28"/>
        </w:rPr>
        <w:t xml:space="preserve">
                               ции - 20 штук компьютеров; </w:t>
      </w:r>
    </w:p>
    <w:p>
      <w:pPr>
        <w:spacing w:after="0"/>
        <w:ind w:left="0"/>
        <w:jc w:val="both"/>
      </w:pPr>
      <w:r>
        <w:rPr>
          <w:rFonts w:ascii="Times New Roman"/>
          <w:b w:val="false"/>
          <w:i w:val="false"/>
          <w:color w:val="000000"/>
          <w:sz w:val="28"/>
        </w:rPr>
        <w:t xml:space="preserve">
                               3 штуки принтеров.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сквозной контроль на всех стадиях производства и оборота подакцизной продукции, легализация производства и упорядочение рынка подакцизной продукции, обеспечение своевременности и полноты уплаты налогов по подакцизной продукции. </w:t>
      </w:r>
    </w:p>
    <w:bookmarkStart w:name="z45" w:id="44"/>
    <w:p>
      <w:pPr>
        <w:spacing w:after="0"/>
        <w:ind w:left="0"/>
        <w:jc w:val="both"/>
      </w:pPr>
      <w:r>
        <w:rPr>
          <w:rFonts w:ascii="Times New Roman"/>
          <w:b w:val="false"/>
          <w:i w:val="false"/>
          <w:color w:val="000000"/>
          <w:sz w:val="28"/>
        </w:rPr>
        <w:t xml:space="preserve">
      Приложение 304          </w:t>
      </w:r>
    </w:p>
    <w:bookmarkEnd w:id="4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304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процедур</w:t>
      </w:r>
      <w:r>
        <w:rPr>
          <w:rFonts w:ascii="Times New Roman"/>
          <w:b w:val="false"/>
          <w:i w:val="false"/>
          <w:color w:val="000000"/>
          <w:sz w:val="28"/>
        </w:rPr>
        <w:t xml:space="preserve"> </w:t>
      </w:r>
      <w:r>
        <w:rPr>
          <w:rFonts w:ascii="Times New Roman"/>
          <w:b/>
          <w:i w:val="false"/>
          <w:color w:val="000000"/>
          <w:sz w:val="28"/>
        </w:rPr>
        <w:t>реорганизации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банкротства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75204 тысячи тенге (семьдесят пять миллионов двести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27 декабря 1994 года (Общая часть),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января 1997 года "О банкротстве",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2002 года N 1268 "Отдельные вопросы Министерства финансов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процедур банкротства несостоятельных должников. </w:t>
      </w:r>
    </w:p>
    <w:p>
      <w:pPr>
        <w:spacing w:after="0"/>
        <w:ind w:left="0"/>
        <w:jc w:val="both"/>
      </w:pPr>
      <w:r>
        <w:rPr>
          <w:rFonts w:ascii="Times New Roman"/>
          <w:b w:val="false"/>
          <w:i w:val="false"/>
          <w:color w:val="000000"/>
          <w:sz w:val="28"/>
        </w:rPr>
        <w:t xml:space="preserve">
            5. Задачи бюджетной программы: исковая работа налоговых органов с неплатежеспособными должниками и их ликвидация в целях погашения сомнительной задолженности по налогам и другим обязательным платежам в бюджет в рамках реализации действующего законодательства о банкротстве.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702       Проведение Проведение процедур банк-  В те- Комитет </w:t>
      </w:r>
    </w:p>
    <w:p>
      <w:pPr>
        <w:spacing w:after="0"/>
        <w:ind w:left="0"/>
        <w:jc w:val="both"/>
      </w:pPr>
      <w:r>
        <w:rPr>
          <w:rFonts w:ascii="Times New Roman"/>
          <w:b w:val="false"/>
          <w:i w:val="false"/>
          <w:color w:val="000000"/>
          <w:sz w:val="28"/>
        </w:rPr>
        <w:t xml:space="preserve">
                    процедур   ротства (сбор документов в чение по работе </w:t>
      </w:r>
    </w:p>
    <w:p>
      <w:pPr>
        <w:spacing w:after="0"/>
        <w:ind w:left="0"/>
        <w:jc w:val="both"/>
      </w:pPr>
      <w:r>
        <w:rPr>
          <w:rFonts w:ascii="Times New Roman"/>
          <w:b w:val="false"/>
          <w:i w:val="false"/>
          <w:color w:val="000000"/>
          <w:sz w:val="28"/>
        </w:rPr>
        <w:t xml:space="preserve">
                    реоргани-  налоговых органах, органах года  с несосто- </w:t>
      </w:r>
    </w:p>
    <w:p>
      <w:pPr>
        <w:spacing w:after="0"/>
        <w:ind w:left="0"/>
        <w:jc w:val="both"/>
      </w:pPr>
      <w:r>
        <w:rPr>
          <w:rFonts w:ascii="Times New Roman"/>
          <w:b w:val="false"/>
          <w:i w:val="false"/>
          <w:color w:val="000000"/>
          <w:sz w:val="28"/>
        </w:rPr>
        <w:t xml:space="preserve">
                    зации и    юстиции, земельном коми-         ятельными </w:t>
      </w:r>
    </w:p>
    <w:p>
      <w:pPr>
        <w:spacing w:after="0"/>
        <w:ind w:left="0"/>
        <w:jc w:val="both"/>
      </w:pPr>
      <w:r>
        <w:rPr>
          <w:rFonts w:ascii="Times New Roman"/>
          <w:b w:val="false"/>
          <w:i w:val="false"/>
          <w:color w:val="000000"/>
          <w:sz w:val="28"/>
        </w:rPr>
        <w:t xml:space="preserve">
                    банкрот-   тете и др., обработка и          должниками </w:t>
      </w:r>
    </w:p>
    <w:p>
      <w:pPr>
        <w:spacing w:after="0"/>
        <w:ind w:left="0"/>
        <w:jc w:val="both"/>
      </w:pPr>
      <w:r>
        <w:rPr>
          <w:rFonts w:ascii="Times New Roman"/>
          <w:b w:val="false"/>
          <w:i w:val="false"/>
          <w:color w:val="000000"/>
          <w:sz w:val="28"/>
        </w:rPr>
        <w:t xml:space="preserve">
                    ства       передача документации            Министер- </w:t>
      </w:r>
    </w:p>
    <w:p>
      <w:pPr>
        <w:spacing w:after="0"/>
        <w:ind w:left="0"/>
        <w:jc w:val="both"/>
      </w:pPr>
      <w:r>
        <w:rPr>
          <w:rFonts w:ascii="Times New Roman"/>
          <w:b w:val="false"/>
          <w:i w:val="false"/>
          <w:color w:val="000000"/>
          <w:sz w:val="28"/>
        </w:rPr>
        <w:t xml:space="preserve">
                               банкрота на хранение в           ства </w:t>
      </w:r>
    </w:p>
    <w:p>
      <w:pPr>
        <w:spacing w:after="0"/>
        <w:ind w:left="0"/>
        <w:jc w:val="both"/>
      </w:pPr>
      <w:r>
        <w:rPr>
          <w:rFonts w:ascii="Times New Roman"/>
          <w:b w:val="false"/>
          <w:i w:val="false"/>
          <w:color w:val="000000"/>
          <w:sz w:val="28"/>
        </w:rPr>
        <w:t xml:space="preserve">
                               государственный архив).          финансов </w:t>
      </w:r>
    </w:p>
    <w:p>
      <w:pPr>
        <w:spacing w:after="0"/>
        <w:ind w:left="0"/>
        <w:jc w:val="both"/>
      </w:pPr>
      <w:r>
        <w:rPr>
          <w:rFonts w:ascii="Times New Roman"/>
          <w:b w:val="false"/>
          <w:i w:val="false"/>
          <w:color w:val="000000"/>
          <w:sz w:val="28"/>
        </w:rPr>
        <w:t xml:space="preserve">
                               Размещение в средствах           Республики </w:t>
      </w:r>
    </w:p>
    <w:p>
      <w:pPr>
        <w:spacing w:after="0"/>
        <w:ind w:left="0"/>
        <w:jc w:val="both"/>
      </w:pPr>
      <w:r>
        <w:rPr>
          <w:rFonts w:ascii="Times New Roman"/>
          <w:b w:val="false"/>
          <w:i w:val="false"/>
          <w:color w:val="000000"/>
          <w:sz w:val="28"/>
        </w:rPr>
        <w:t xml:space="preserve">
                               массовой информации              Казахстан </w:t>
      </w:r>
    </w:p>
    <w:p>
      <w:pPr>
        <w:spacing w:after="0"/>
        <w:ind w:left="0"/>
        <w:jc w:val="both"/>
      </w:pPr>
      <w:r>
        <w:rPr>
          <w:rFonts w:ascii="Times New Roman"/>
          <w:b w:val="false"/>
          <w:i w:val="false"/>
          <w:color w:val="000000"/>
          <w:sz w:val="28"/>
        </w:rPr>
        <w:t xml:space="preserve">
                               объявлений по делу о </w:t>
      </w:r>
    </w:p>
    <w:p>
      <w:pPr>
        <w:spacing w:after="0"/>
        <w:ind w:left="0"/>
        <w:jc w:val="both"/>
      </w:pPr>
      <w:r>
        <w:rPr>
          <w:rFonts w:ascii="Times New Roman"/>
          <w:b w:val="false"/>
          <w:i w:val="false"/>
          <w:color w:val="000000"/>
          <w:sz w:val="28"/>
        </w:rPr>
        <w:t xml:space="preserve">
                               банкротстве 2 404 </w:t>
      </w:r>
    </w:p>
    <w:p>
      <w:pPr>
        <w:spacing w:after="0"/>
        <w:ind w:left="0"/>
        <w:jc w:val="both"/>
      </w:pPr>
      <w:r>
        <w:rPr>
          <w:rFonts w:ascii="Times New Roman"/>
          <w:b w:val="false"/>
          <w:i w:val="false"/>
          <w:color w:val="000000"/>
          <w:sz w:val="28"/>
        </w:rPr>
        <w:t xml:space="preserve">
                               организаций в среднем </w:t>
      </w:r>
    </w:p>
    <w:p>
      <w:pPr>
        <w:spacing w:after="0"/>
        <w:ind w:left="0"/>
        <w:jc w:val="both"/>
      </w:pPr>
      <w:r>
        <w:rPr>
          <w:rFonts w:ascii="Times New Roman"/>
          <w:b w:val="false"/>
          <w:i w:val="false"/>
          <w:color w:val="000000"/>
          <w:sz w:val="28"/>
        </w:rPr>
        <w:t xml:space="preserve">
                               8 тысяч объявлений. </w:t>
      </w:r>
    </w:p>
    <w:p>
      <w:pPr>
        <w:spacing w:after="0"/>
        <w:ind w:left="0"/>
        <w:jc w:val="both"/>
      </w:pPr>
      <w:r>
        <w:rPr>
          <w:rFonts w:ascii="Times New Roman"/>
          <w:b w:val="false"/>
          <w:i w:val="false"/>
          <w:color w:val="000000"/>
          <w:sz w:val="28"/>
        </w:rPr>
        <w:t xml:space="preserve">
                               Выплата затрат, связанных </w:t>
      </w:r>
    </w:p>
    <w:p>
      <w:pPr>
        <w:spacing w:after="0"/>
        <w:ind w:left="0"/>
        <w:jc w:val="both"/>
      </w:pPr>
      <w:r>
        <w:rPr>
          <w:rFonts w:ascii="Times New Roman"/>
          <w:b w:val="false"/>
          <w:i w:val="false"/>
          <w:color w:val="000000"/>
          <w:sz w:val="28"/>
        </w:rPr>
        <w:t xml:space="preserve">
                               с проведением конкурсного </w:t>
      </w:r>
    </w:p>
    <w:p>
      <w:pPr>
        <w:spacing w:after="0"/>
        <w:ind w:left="0"/>
        <w:jc w:val="both"/>
      </w:pPr>
      <w:r>
        <w:rPr>
          <w:rFonts w:ascii="Times New Roman"/>
          <w:b w:val="false"/>
          <w:i w:val="false"/>
          <w:color w:val="000000"/>
          <w:sz w:val="28"/>
        </w:rPr>
        <w:t xml:space="preserve">
                               производства АОЗТ </w:t>
      </w:r>
    </w:p>
    <w:p>
      <w:pPr>
        <w:spacing w:after="0"/>
        <w:ind w:left="0"/>
        <w:jc w:val="both"/>
      </w:pPr>
      <w:r>
        <w:rPr>
          <w:rFonts w:ascii="Times New Roman"/>
          <w:b w:val="false"/>
          <w:i w:val="false"/>
          <w:color w:val="000000"/>
          <w:sz w:val="28"/>
        </w:rPr>
        <w:t xml:space="preserve">
                               "Карагандашахтуголь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прекращение налоговых обязательств несостоятельных налогоплательщиков, сокращение задолженности и увеличение поступлений в бюджет. </w:t>
      </w:r>
    </w:p>
    <w:bookmarkStart w:name="z46" w:id="45"/>
    <w:p>
      <w:pPr>
        <w:spacing w:after="0"/>
        <w:ind w:left="0"/>
        <w:jc w:val="both"/>
      </w:pPr>
      <w:r>
        <w:rPr>
          <w:rFonts w:ascii="Times New Roman"/>
          <w:b w:val="false"/>
          <w:i w:val="false"/>
          <w:color w:val="000000"/>
          <w:sz w:val="28"/>
        </w:rPr>
        <w:t xml:space="preserve">
      Приложение 305          </w:t>
      </w:r>
    </w:p>
    <w:bookmarkEnd w:id="4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w:t>
      </w:r>
      <w:r>
        <w:rPr>
          <w:rFonts w:ascii="Times New Roman"/>
          <w:b/>
          <w:i w:val="false"/>
          <w:color w:val="000000"/>
          <w:sz w:val="28"/>
        </w:rPr>
        <w:t>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Печатание</w:t>
      </w:r>
      <w:r>
        <w:rPr>
          <w:rFonts w:ascii="Times New Roman"/>
          <w:b w:val="false"/>
          <w:i w:val="false"/>
          <w:color w:val="000000"/>
          <w:sz w:val="28"/>
        </w:rPr>
        <w:t xml:space="preserve"> </w:t>
      </w:r>
      <w:r>
        <w:rPr>
          <w:rFonts w:ascii="Times New Roman"/>
          <w:b/>
          <w:i w:val="false"/>
          <w:color w:val="000000"/>
          <w:sz w:val="28"/>
        </w:rPr>
        <w:t>акцизных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учетно</w:t>
      </w:r>
      <w:r>
        <w:rPr>
          <w:rFonts w:ascii="Times New Roman"/>
          <w:b/>
          <w:i w:val="false"/>
          <w:color w:val="000000"/>
          <w:sz w:val="28"/>
        </w:rPr>
        <w:t>-</w:t>
      </w:r>
      <w:r>
        <w:rPr>
          <w:rFonts w:ascii="Times New Roman"/>
          <w:b/>
          <w:i w:val="false"/>
          <w:color w:val="000000"/>
          <w:sz w:val="28"/>
        </w:rPr>
        <w:t>контрольных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марок</w:t>
      </w:r>
      <w:r>
        <w:rPr>
          <w:rFonts w:ascii="Times New Roman"/>
          <w:b/>
          <w:i w:val="false"/>
          <w:color w:val="000000"/>
          <w:sz w:val="28"/>
        </w:rPr>
        <w:t xml:space="preserve">, </w:t>
      </w:r>
      <w:r>
        <w:rPr>
          <w:rFonts w:ascii="Times New Roman"/>
          <w:b/>
          <w:i w:val="false"/>
          <w:color w:val="000000"/>
          <w:sz w:val="28"/>
        </w:rPr>
        <w:t>бланков</w:t>
      </w:r>
      <w:r>
        <w:rPr>
          <w:rFonts w:ascii="Times New Roman"/>
          <w:b w:val="false"/>
          <w:i w:val="false"/>
          <w:color w:val="000000"/>
          <w:sz w:val="28"/>
        </w:rPr>
        <w:t xml:space="preserve"> </w:t>
      </w:r>
      <w:r>
        <w:rPr>
          <w:rFonts w:ascii="Times New Roman"/>
          <w:b/>
          <w:i w:val="false"/>
          <w:color w:val="000000"/>
          <w:sz w:val="28"/>
        </w:rPr>
        <w:t>строгой</w:t>
      </w:r>
      <w:r>
        <w:rPr>
          <w:rFonts w:ascii="Times New Roman"/>
          <w:b w:val="false"/>
          <w:i w:val="false"/>
          <w:color w:val="000000"/>
          <w:sz w:val="28"/>
        </w:rPr>
        <w:t xml:space="preserve"> </w:t>
      </w:r>
      <w:r>
        <w:rPr>
          <w:rFonts w:ascii="Times New Roman"/>
          <w:b/>
          <w:i w:val="false"/>
          <w:color w:val="000000"/>
          <w:sz w:val="28"/>
        </w:rPr>
        <w:t>отчетности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49 296 тысяч тенге (сорок девять миллионов двести девяносто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21 </w:t>
      </w:r>
      <w:r>
        <w:rPr>
          <w:rFonts w:ascii="Times New Roman"/>
          <w:b w:val="false"/>
          <w:i w:val="false"/>
          <w:color w:val="000000"/>
          <w:sz w:val="28"/>
        </w:rPr>
        <w:t xml:space="preserve">, </w:t>
      </w:r>
      <w:r>
        <w:rPr>
          <w:rFonts w:ascii="Times New Roman"/>
          <w:b w:val="false"/>
          <w:i w:val="false"/>
          <w:color w:val="000000"/>
          <w:sz w:val="28"/>
        </w:rPr>
        <w:t xml:space="preserve">368 </w:t>
      </w:r>
      <w:r>
        <w:rPr>
          <w:rFonts w:ascii="Times New Roman"/>
          <w:b w:val="false"/>
          <w:i w:val="false"/>
          <w:color w:val="000000"/>
          <w:sz w:val="28"/>
        </w:rPr>
        <w:t xml:space="preserve">, </w:t>
      </w:r>
      <w:r>
        <w:rPr>
          <w:rFonts w:ascii="Times New Roman"/>
          <w:b w:val="false"/>
          <w:i w:val="false"/>
          <w:color w:val="000000"/>
          <w:sz w:val="28"/>
        </w:rPr>
        <w:t xml:space="preserve">373 </w:t>
      </w:r>
      <w:r>
        <w:rPr>
          <w:rFonts w:ascii="Times New Roman"/>
          <w:b w:val="false"/>
          <w:i w:val="false"/>
          <w:color w:val="000000"/>
          <w:sz w:val="28"/>
        </w:rPr>
        <w:t xml:space="preserve">, </w:t>
      </w:r>
      <w:r>
        <w:rPr>
          <w:rFonts w:ascii="Times New Roman"/>
          <w:b w:val="false"/>
          <w:i w:val="false"/>
          <w:color w:val="000000"/>
          <w:sz w:val="28"/>
        </w:rPr>
        <w:t xml:space="preserve">531 </w:t>
      </w:r>
      <w:r>
        <w:rPr>
          <w:rFonts w:ascii="Times New Roman"/>
          <w:b w:val="false"/>
          <w:i w:val="false"/>
          <w:color w:val="000000"/>
          <w:sz w:val="28"/>
        </w:rPr>
        <w:t xml:space="preserve"> Кодекса Республики Казахстан "О налогах и других обязательных платежах в бюджет", </w:t>
      </w:r>
      <w:r>
        <w:rPr>
          <w:rFonts w:ascii="Times New Roman"/>
          <w:b w:val="false"/>
          <w:i w:val="false"/>
          <w:color w:val="000000"/>
          <w:sz w:val="28"/>
        </w:rPr>
        <w:t xml:space="preserve">статья 11 </w:t>
      </w:r>
      <w:r>
        <w:rPr>
          <w:rFonts w:ascii="Times New Roman"/>
          <w:b w:val="false"/>
          <w:i w:val="false"/>
          <w:color w:val="000000"/>
          <w:sz w:val="28"/>
        </w:rPr>
        <w:t xml:space="preserve"> Закона Республики Казахстан от 19 июня 1997 года "Об индивидуальном предпринимательстве",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декабря 2001 года N 1586 "Об утверждении ставок сбора за государственную регистрацию индивидуальных предпринимателей, формы свидетельства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привлечение физических лиц, занимающихся предпринимательской деятельностью, в государственной регистрации в качестве индивидуальных предпринимателей и уплате налогов на основе патента; привлечение лиц, деятельность которых носит эпизодический характер, и лиц, осуществляющих деятельность на рынках, к уплате налогов; ведение учета объектов налогообложения и отдельных видов деятельности (казино, тотализатор, боулинг, бильярд и т.д.); привлечение физических лиц к уплате налогов на имущество, транспорт, земельного налога. </w:t>
      </w:r>
    </w:p>
    <w:p>
      <w:pPr>
        <w:spacing w:after="0"/>
        <w:ind w:left="0"/>
        <w:jc w:val="both"/>
      </w:pPr>
      <w:r>
        <w:rPr>
          <w:rFonts w:ascii="Times New Roman"/>
          <w:b w:val="false"/>
          <w:i w:val="false"/>
          <w:color w:val="000000"/>
          <w:sz w:val="28"/>
        </w:rPr>
        <w:t xml:space="preserve">
            5. Задачи бюджетной программы: выдача налоговыми органами свидетельств, патентов, регистрационных карточек; выдача налогоплательщикам разовых талонов, квитанций об уплате налогов через уполномоченные органы; контроль уполномоченных органов.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703       Печатание   Печатание бланков в сред- В те- Министер- </w:t>
      </w:r>
    </w:p>
    <w:p>
      <w:pPr>
        <w:spacing w:after="0"/>
        <w:ind w:left="0"/>
        <w:jc w:val="both"/>
      </w:pPr>
      <w:r>
        <w:rPr>
          <w:rFonts w:ascii="Times New Roman"/>
          <w:b w:val="false"/>
          <w:i w:val="false"/>
          <w:color w:val="000000"/>
          <w:sz w:val="28"/>
        </w:rPr>
        <w:t xml:space="preserve">
                    акцизных и  нем в количестве: патент  чение ство </w:t>
      </w:r>
    </w:p>
    <w:p>
      <w:pPr>
        <w:spacing w:after="0"/>
        <w:ind w:left="0"/>
        <w:jc w:val="both"/>
      </w:pPr>
      <w:r>
        <w:rPr>
          <w:rFonts w:ascii="Times New Roman"/>
          <w:b w:val="false"/>
          <w:i w:val="false"/>
          <w:color w:val="000000"/>
          <w:sz w:val="28"/>
        </w:rPr>
        <w:t xml:space="preserve">
                    учетно-     ИП - 539 220 штук;        года  финансов </w:t>
      </w:r>
    </w:p>
    <w:p>
      <w:pPr>
        <w:spacing w:after="0"/>
        <w:ind w:left="0"/>
        <w:jc w:val="both"/>
      </w:pPr>
      <w:r>
        <w:rPr>
          <w:rFonts w:ascii="Times New Roman"/>
          <w:b w:val="false"/>
          <w:i w:val="false"/>
          <w:color w:val="000000"/>
          <w:sz w:val="28"/>
        </w:rPr>
        <w:t xml:space="preserve">
                    контрольных патент СХ - 4 780 штук;         Республики </w:t>
      </w:r>
    </w:p>
    <w:p>
      <w:pPr>
        <w:spacing w:after="0"/>
        <w:ind w:left="0"/>
        <w:jc w:val="both"/>
      </w:pPr>
      <w:r>
        <w:rPr>
          <w:rFonts w:ascii="Times New Roman"/>
          <w:b w:val="false"/>
          <w:i w:val="false"/>
          <w:color w:val="000000"/>
          <w:sz w:val="28"/>
        </w:rPr>
        <w:t xml:space="preserve">
                    марок,      ламинационные кармашки -        Казахстан </w:t>
      </w:r>
    </w:p>
    <w:p>
      <w:pPr>
        <w:spacing w:after="0"/>
        <w:ind w:left="0"/>
        <w:jc w:val="both"/>
      </w:pPr>
      <w:r>
        <w:rPr>
          <w:rFonts w:ascii="Times New Roman"/>
          <w:b w:val="false"/>
          <w:i w:val="false"/>
          <w:color w:val="000000"/>
          <w:sz w:val="28"/>
        </w:rPr>
        <w:t xml:space="preserve">
                    бланков     761 820 штук; свидетель- </w:t>
      </w:r>
    </w:p>
    <w:p>
      <w:pPr>
        <w:spacing w:after="0"/>
        <w:ind w:left="0"/>
        <w:jc w:val="both"/>
      </w:pPr>
      <w:r>
        <w:rPr>
          <w:rFonts w:ascii="Times New Roman"/>
          <w:b w:val="false"/>
          <w:i w:val="false"/>
          <w:color w:val="000000"/>
          <w:sz w:val="28"/>
        </w:rPr>
        <w:t xml:space="preserve">
                    строгой     ство - 217 820 штук; </w:t>
      </w:r>
    </w:p>
    <w:p>
      <w:pPr>
        <w:spacing w:after="0"/>
        <w:ind w:left="0"/>
        <w:jc w:val="both"/>
      </w:pPr>
      <w:r>
        <w:rPr>
          <w:rFonts w:ascii="Times New Roman"/>
          <w:b w:val="false"/>
          <w:i w:val="false"/>
          <w:color w:val="000000"/>
          <w:sz w:val="28"/>
        </w:rPr>
        <w:t xml:space="preserve">
                    отчетности  регистрационные карточки </w:t>
      </w:r>
    </w:p>
    <w:p>
      <w:pPr>
        <w:spacing w:after="0"/>
        <w:ind w:left="0"/>
        <w:jc w:val="both"/>
      </w:pPr>
      <w:r>
        <w:rPr>
          <w:rFonts w:ascii="Times New Roman"/>
          <w:b w:val="false"/>
          <w:i w:val="false"/>
          <w:color w:val="000000"/>
          <w:sz w:val="28"/>
        </w:rPr>
        <w:t xml:space="preserve">
                                - 85 822 штук; квитанции </w:t>
      </w:r>
    </w:p>
    <w:p>
      <w:pPr>
        <w:spacing w:after="0"/>
        <w:ind w:left="0"/>
        <w:jc w:val="both"/>
      </w:pPr>
      <w:r>
        <w:rPr>
          <w:rFonts w:ascii="Times New Roman"/>
          <w:b w:val="false"/>
          <w:i w:val="false"/>
          <w:color w:val="000000"/>
          <w:sz w:val="28"/>
        </w:rPr>
        <w:t xml:space="preserve">
                                по сбору налогов - </w:t>
      </w:r>
    </w:p>
    <w:p>
      <w:pPr>
        <w:spacing w:after="0"/>
        <w:ind w:left="0"/>
        <w:jc w:val="both"/>
      </w:pPr>
      <w:r>
        <w:rPr>
          <w:rFonts w:ascii="Times New Roman"/>
          <w:b w:val="false"/>
          <w:i w:val="false"/>
          <w:color w:val="000000"/>
          <w:sz w:val="28"/>
        </w:rPr>
        <w:t xml:space="preserve">
                                1 400 000 штук; разовые </w:t>
      </w:r>
    </w:p>
    <w:p>
      <w:pPr>
        <w:spacing w:after="0"/>
        <w:ind w:left="0"/>
        <w:jc w:val="both"/>
      </w:pPr>
      <w:r>
        <w:rPr>
          <w:rFonts w:ascii="Times New Roman"/>
          <w:b w:val="false"/>
          <w:i w:val="false"/>
          <w:color w:val="000000"/>
          <w:sz w:val="28"/>
        </w:rPr>
        <w:t xml:space="preserve">
                                талоны - 9 200 000 штук.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рост поступлений налогов от индивидуальных предпринимателей на 10%, снижение количества незарегистрированных объектов и субъектов предпринимательской деятельности, занимающихся отдельными видами деятельности, полный охват физических лиц к уплате имущественных налогов (транспорт, земля, имущество). </w:t>
      </w:r>
    </w:p>
    <w:bookmarkStart w:name="z47" w:id="46"/>
    <w:p>
      <w:pPr>
        <w:spacing w:after="0"/>
        <w:ind w:left="0"/>
        <w:jc w:val="both"/>
      </w:pPr>
      <w:r>
        <w:rPr>
          <w:rFonts w:ascii="Times New Roman"/>
          <w:b w:val="false"/>
          <w:i w:val="false"/>
          <w:color w:val="000000"/>
          <w:sz w:val="28"/>
        </w:rPr>
        <w:t xml:space="preserve">
      Приложение 306          </w:t>
      </w:r>
    </w:p>
    <w:bookmarkEnd w:id="4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w:t>
      </w:r>
      <w:r>
        <w:rPr>
          <w:rFonts w:ascii="Times New Roman"/>
          <w:b/>
          <w:i w:val="false"/>
          <w:color w:val="000000"/>
          <w:sz w:val="28"/>
        </w:rPr>
        <w:t>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Оценка</w:t>
      </w:r>
      <w:r>
        <w:rPr>
          <w:rFonts w:ascii="Times New Roman"/>
          <w:b/>
          <w:i w:val="false"/>
          <w:color w:val="000000"/>
          <w:sz w:val="28"/>
        </w:rPr>
        <w:t xml:space="preserve">, </w:t>
      </w:r>
      <w:r>
        <w:rPr>
          <w:rFonts w:ascii="Times New Roman"/>
          <w:b/>
          <w:i w:val="false"/>
          <w:color w:val="000000"/>
          <w:sz w:val="28"/>
        </w:rPr>
        <w:t>хранение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реализация</w:t>
      </w:r>
      <w:r>
        <w:rPr>
          <w:rFonts w:ascii="Times New Roman"/>
          <w:b w:val="false"/>
          <w:i w:val="false"/>
          <w:color w:val="000000"/>
          <w:sz w:val="28"/>
        </w:rPr>
        <w:t xml:space="preserve"> </w:t>
      </w:r>
      <w:r>
        <w:rPr>
          <w:rFonts w:ascii="Times New Roman"/>
          <w:b/>
          <w:i w:val="false"/>
          <w:color w:val="000000"/>
          <w:sz w:val="28"/>
        </w:rPr>
        <w:t>имущества</w:t>
      </w:r>
      <w:r>
        <w:rPr>
          <w:rFonts w:ascii="Times New Roman"/>
          <w:b/>
          <w:i w:val="false"/>
          <w:color w:val="000000"/>
          <w:sz w:val="28"/>
        </w:rPr>
        <w:t xml:space="preserve">, </w:t>
      </w:r>
      <w:r>
        <w:rPr>
          <w:rFonts w:ascii="Times New Roman"/>
          <w:b/>
          <w:i w:val="false"/>
          <w:color w:val="000000"/>
          <w:sz w:val="28"/>
        </w:rPr>
        <w:t>поступившего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собственность</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отдельным</w:t>
      </w:r>
      <w:r>
        <w:rPr>
          <w:rFonts w:ascii="Times New Roman"/>
          <w:b w:val="false"/>
          <w:i w:val="false"/>
          <w:color w:val="000000"/>
          <w:sz w:val="28"/>
        </w:rPr>
        <w:t xml:space="preserve"> </w:t>
      </w:r>
      <w:r>
        <w:rPr>
          <w:rFonts w:ascii="Times New Roman"/>
          <w:b/>
          <w:i w:val="false"/>
          <w:color w:val="000000"/>
          <w:sz w:val="28"/>
        </w:rPr>
        <w:t>основаниям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80 000 тысяч тенге (восемьдесят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сентября 2000 года N 1467 "Об утверждении Правил учета и дальнейшего использования, в том числе реализации, имущества, поступившего в собственность государства по отдельным основаниям".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полного и своевременного поступления средств от реализации имущества, перешедшего в собственность государств по отдельным основаниям. </w:t>
      </w:r>
    </w:p>
    <w:p>
      <w:pPr>
        <w:spacing w:after="0"/>
        <w:ind w:left="0"/>
        <w:jc w:val="both"/>
      </w:pPr>
      <w:r>
        <w:rPr>
          <w:rFonts w:ascii="Times New Roman"/>
          <w:b w:val="false"/>
          <w:i w:val="false"/>
          <w:color w:val="000000"/>
          <w:sz w:val="28"/>
        </w:rPr>
        <w:t xml:space="preserve">
            5. Задачи бюджетной программы: оплата уполномоченным органом услуг, связанных с оценкой, транспортировкой, складированием, хранением, пересылкой и иными затратами по реализации имущества, поступившего в собственность государства по отдельным основаниям.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705       Оценка,     Оплата услуг, связанных с В те- Министер- </w:t>
      </w:r>
    </w:p>
    <w:p>
      <w:pPr>
        <w:spacing w:after="0"/>
        <w:ind w:left="0"/>
        <w:jc w:val="both"/>
      </w:pPr>
      <w:r>
        <w:rPr>
          <w:rFonts w:ascii="Times New Roman"/>
          <w:b w:val="false"/>
          <w:i w:val="false"/>
          <w:color w:val="000000"/>
          <w:sz w:val="28"/>
        </w:rPr>
        <w:t xml:space="preserve">
                    хранение и  оценкой, транспортиров-   чение ство </w:t>
      </w:r>
    </w:p>
    <w:p>
      <w:pPr>
        <w:spacing w:after="0"/>
        <w:ind w:left="0"/>
        <w:jc w:val="both"/>
      </w:pPr>
      <w:r>
        <w:rPr>
          <w:rFonts w:ascii="Times New Roman"/>
          <w:b w:val="false"/>
          <w:i w:val="false"/>
          <w:color w:val="000000"/>
          <w:sz w:val="28"/>
        </w:rPr>
        <w:t xml:space="preserve">
                    реализация  кой, складированием,      года  финансов </w:t>
      </w:r>
    </w:p>
    <w:p>
      <w:pPr>
        <w:spacing w:after="0"/>
        <w:ind w:left="0"/>
        <w:jc w:val="both"/>
      </w:pPr>
      <w:r>
        <w:rPr>
          <w:rFonts w:ascii="Times New Roman"/>
          <w:b w:val="false"/>
          <w:i w:val="false"/>
          <w:color w:val="000000"/>
          <w:sz w:val="28"/>
        </w:rPr>
        <w:t xml:space="preserve">
                    имущества,  хранением, пересылкой и         Республики </w:t>
      </w:r>
    </w:p>
    <w:p>
      <w:pPr>
        <w:spacing w:after="0"/>
        <w:ind w:left="0"/>
        <w:jc w:val="both"/>
      </w:pPr>
      <w:r>
        <w:rPr>
          <w:rFonts w:ascii="Times New Roman"/>
          <w:b w:val="false"/>
          <w:i w:val="false"/>
          <w:color w:val="000000"/>
          <w:sz w:val="28"/>
        </w:rPr>
        <w:t xml:space="preserve">
                    поступивше- иными затратами по              Казахстан </w:t>
      </w:r>
    </w:p>
    <w:p>
      <w:pPr>
        <w:spacing w:after="0"/>
        <w:ind w:left="0"/>
        <w:jc w:val="both"/>
      </w:pPr>
      <w:r>
        <w:rPr>
          <w:rFonts w:ascii="Times New Roman"/>
          <w:b w:val="false"/>
          <w:i w:val="false"/>
          <w:color w:val="000000"/>
          <w:sz w:val="28"/>
        </w:rPr>
        <w:t xml:space="preserve">
                    го в собст- дальнейшему использованию </w:t>
      </w:r>
    </w:p>
    <w:p>
      <w:pPr>
        <w:spacing w:after="0"/>
        <w:ind w:left="0"/>
        <w:jc w:val="both"/>
      </w:pPr>
      <w:r>
        <w:rPr>
          <w:rFonts w:ascii="Times New Roman"/>
          <w:b w:val="false"/>
          <w:i w:val="false"/>
          <w:color w:val="000000"/>
          <w:sz w:val="28"/>
        </w:rPr>
        <w:t xml:space="preserve">
                    венность    имущества, поступившего в </w:t>
      </w:r>
    </w:p>
    <w:p>
      <w:pPr>
        <w:spacing w:after="0"/>
        <w:ind w:left="0"/>
        <w:jc w:val="both"/>
      </w:pPr>
      <w:r>
        <w:rPr>
          <w:rFonts w:ascii="Times New Roman"/>
          <w:b w:val="false"/>
          <w:i w:val="false"/>
          <w:color w:val="000000"/>
          <w:sz w:val="28"/>
        </w:rPr>
        <w:t xml:space="preserve">
                    государства собственность государств </w:t>
      </w:r>
    </w:p>
    <w:p>
      <w:pPr>
        <w:spacing w:after="0"/>
        <w:ind w:left="0"/>
        <w:jc w:val="both"/>
      </w:pPr>
      <w:r>
        <w:rPr>
          <w:rFonts w:ascii="Times New Roman"/>
          <w:b w:val="false"/>
          <w:i w:val="false"/>
          <w:color w:val="000000"/>
          <w:sz w:val="28"/>
        </w:rPr>
        <w:t xml:space="preserve">
                    по отдель-  по отдельным основаниям. </w:t>
      </w:r>
    </w:p>
    <w:p>
      <w:pPr>
        <w:spacing w:after="0"/>
        <w:ind w:left="0"/>
        <w:jc w:val="both"/>
      </w:pPr>
      <w:r>
        <w:rPr>
          <w:rFonts w:ascii="Times New Roman"/>
          <w:b w:val="false"/>
          <w:i w:val="false"/>
          <w:color w:val="000000"/>
          <w:sz w:val="28"/>
        </w:rPr>
        <w:t xml:space="preserve">
                    ным основа- </w:t>
      </w:r>
    </w:p>
    <w:p>
      <w:pPr>
        <w:spacing w:after="0"/>
        <w:ind w:left="0"/>
        <w:jc w:val="both"/>
      </w:pPr>
      <w:r>
        <w:rPr>
          <w:rFonts w:ascii="Times New Roman"/>
          <w:b w:val="false"/>
          <w:i w:val="false"/>
          <w:color w:val="000000"/>
          <w:sz w:val="28"/>
        </w:rPr>
        <w:t xml:space="preserve">
                    ниям.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поступление в бюджет средств от реализации имущества, поступившего в собственность государства по отдельным основаниям, в размере 150 000,0 тыс. тенге. </w:t>
      </w:r>
    </w:p>
    <w:bookmarkStart w:name="z48" w:id="47"/>
    <w:p>
      <w:pPr>
        <w:spacing w:after="0"/>
        <w:ind w:left="0"/>
        <w:jc w:val="both"/>
      </w:pPr>
      <w:r>
        <w:rPr>
          <w:rFonts w:ascii="Times New Roman"/>
          <w:b w:val="false"/>
          <w:i w:val="false"/>
          <w:color w:val="000000"/>
          <w:sz w:val="28"/>
        </w:rPr>
        <w:t xml:space="preserve">
      Приложение 307          </w:t>
      </w:r>
    </w:p>
    <w:bookmarkEnd w:id="4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w:t>
      </w:r>
      <w:r>
        <w:rPr>
          <w:rFonts w:ascii="Times New Roman"/>
          <w:b/>
          <w:i w:val="false"/>
          <w:color w:val="000000"/>
          <w:sz w:val="28"/>
        </w:rPr>
        <w:t>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официальных</w:t>
      </w:r>
      <w:r>
        <w:rPr>
          <w:rFonts w:ascii="Times New Roman"/>
          <w:b w:val="false"/>
          <w:i w:val="false"/>
          <w:color w:val="000000"/>
          <w:sz w:val="28"/>
        </w:rPr>
        <w:t xml:space="preserve"> </w:t>
      </w:r>
      <w:r>
        <w:rPr>
          <w:rFonts w:ascii="Times New Roman"/>
          <w:b/>
          <w:i w:val="false"/>
          <w:color w:val="000000"/>
          <w:sz w:val="28"/>
        </w:rPr>
        <w:t>источников</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i w:val="false"/>
          <w:color w:val="000000"/>
          <w:sz w:val="28"/>
        </w:rPr>
        <w:t xml:space="preserve">, </w:t>
      </w:r>
      <w:r>
        <w:rPr>
          <w:rFonts w:ascii="Times New Roman"/>
          <w:b/>
          <w:i w:val="false"/>
          <w:color w:val="000000"/>
          <w:sz w:val="28"/>
        </w:rPr>
        <w:t>используемых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контроля</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применении</w:t>
      </w:r>
      <w:r>
        <w:rPr>
          <w:rFonts w:ascii="Times New Roman"/>
          <w:b w:val="false"/>
          <w:i w:val="false"/>
          <w:color w:val="000000"/>
          <w:sz w:val="28"/>
        </w:rPr>
        <w:t xml:space="preserve"> </w:t>
      </w:r>
      <w:r>
        <w:rPr>
          <w:rFonts w:ascii="Times New Roman"/>
          <w:b/>
          <w:i w:val="false"/>
          <w:color w:val="000000"/>
          <w:sz w:val="28"/>
        </w:rPr>
        <w:t>трансфертных</w:t>
      </w:r>
      <w:r>
        <w:rPr>
          <w:rFonts w:ascii="Times New Roman"/>
          <w:b w:val="false"/>
          <w:i w:val="false"/>
          <w:color w:val="000000"/>
          <w:sz w:val="28"/>
        </w:rPr>
        <w:t xml:space="preserve"> </w:t>
      </w:r>
      <w:r>
        <w:rPr>
          <w:rFonts w:ascii="Times New Roman"/>
          <w:b/>
          <w:i w:val="false"/>
          <w:color w:val="000000"/>
          <w:sz w:val="28"/>
        </w:rPr>
        <w:t>цен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13 354 тысяч тенге (тринадцать миллионов триста пятьдесят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9 </w:t>
      </w:r>
      <w:r>
        <w:rPr>
          <w:rFonts w:ascii="Times New Roman"/>
          <w:b w:val="false"/>
          <w:i w:val="false"/>
          <w:color w:val="000000"/>
          <w:sz w:val="28"/>
        </w:rPr>
        <w:t xml:space="preserve"> Закона Республики Казахстан от 5 января 2001 года "О государственном контроле при применении трансфертных цен",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июня 2001 года N 788 "Об утверждении перечня официальных источников информации по рыночным ценам на отдельные виды товаров, подлежащих государственному контролю при применении трансфертных цен в международных деловых операциях", </w:t>
      </w:r>
      <w:r>
        <w:rPr>
          <w:rFonts w:ascii="Times New Roman"/>
          <w:b w:val="false"/>
          <w:i w:val="false"/>
          <w:color w:val="000000"/>
          <w:sz w:val="28"/>
        </w:rPr>
        <w:t xml:space="preserve">Приказ </w:t>
      </w:r>
      <w:r>
        <w:rPr>
          <w:rFonts w:ascii="Times New Roman"/>
          <w:b w:val="false"/>
          <w:i w:val="false"/>
          <w:color w:val="000000"/>
          <w:sz w:val="28"/>
        </w:rPr>
        <w:t xml:space="preserve"> Министерства государственных доходов Республики Казахстан от 14 мая 2001 года N 590 "Об утверждении Инструкции о порядке осуществления государственного контроля при применении трансфертных цен в международных деловых операциях".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эффективности государственного контроля при применении трансфертных цен, увеличение объема поступления денежных средств в бюджет. </w:t>
      </w:r>
    </w:p>
    <w:p>
      <w:pPr>
        <w:spacing w:after="0"/>
        <w:ind w:left="0"/>
        <w:jc w:val="both"/>
      </w:pPr>
      <w:r>
        <w:rPr>
          <w:rFonts w:ascii="Times New Roman"/>
          <w:b w:val="false"/>
          <w:i w:val="false"/>
          <w:color w:val="000000"/>
          <w:sz w:val="28"/>
        </w:rPr>
        <w:t xml:space="preserve">
            5. Задача бюджетной программы: обеспечение органов, осуществляющих государственный контроль при применении трансфертных цен, официальными источниками информации по рыночным ценам на отдельные виды товаров (работ, услуг), подлежащих государственному контролю при применении трансфертных цен в международных деловых операциях.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706       Приобретение Приобретение информацион- В те- Министер- </w:t>
      </w:r>
    </w:p>
    <w:p>
      <w:pPr>
        <w:spacing w:after="0"/>
        <w:ind w:left="0"/>
        <w:jc w:val="both"/>
      </w:pPr>
      <w:r>
        <w:rPr>
          <w:rFonts w:ascii="Times New Roman"/>
          <w:b w:val="false"/>
          <w:i w:val="false"/>
          <w:color w:val="000000"/>
          <w:sz w:val="28"/>
        </w:rPr>
        <w:t xml:space="preserve">
                    официальных ных услуг, подписка на    чение ство </w:t>
      </w:r>
    </w:p>
    <w:p>
      <w:pPr>
        <w:spacing w:after="0"/>
        <w:ind w:left="0"/>
        <w:jc w:val="both"/>
      </w:pPr>
      <w:r>
        <w:rPr>
          <w:rFonts w:ascii="Times New Roman"/>
          <w:b w:val="false"/>
          <w:i w:val="false"/>
          <w:color w:val="000000"/>
          <w:sz w:val="28"/>
        </w:rPr>
        <w:t xml:space="preserve">
                    источников  источники информации,     года  финансов </w:t>
      </w:r>
    </w:p>
    <w:p>
      <w:pPr>
        <w:spacing w:after="0"/>
        <w:ind w:left="0"/>
        <w:jc w:val="both"/>
      </w:pPr>
      <w:r>
        <w:rPr>
          <w:rFonts w:ascii="Times New Roman"/>
          <w:b w:val="false"/>
          <w:i w:val="false"/>
          <w:color w:val="000000"/>
          <w:sz w:val="28"/>
        </w:rPr>
        <w:t xml:space="preserve">
                    информации, используемые для государ-       Республики </w:t>
      </w:r>
    </w:p>
    <w:p>
      <w:pPr>
        <w:spacing w:after="0"/>
        <w:ind w:left="0"/>
        <w:jc w:val="both"/>
      </w:pPr>
      <w:r>
        <w:rPr>
          <w:rFonts w:ascii="Times New Roman"/>
          <w:b w:val="false"/>
          <w:i w:val="false"/>
          <w:color w:val="000000"/>
          <w:sz w:val="28"/>
        </w:rPr>
        <w:t xml:space="preserve">
                    используе-  ственного контроля при          Казахстан </w:t>
      </w:r>
    </w:p>
    <w:p>
      <w:pPr>
        <w:spacing w:after="0"/>
        <w:ind w:left="0"/>
        <w:jc w:val="both"/>
      </w:pPr>
      <w:r>
        <w:rPr>
          <w:rFonts w:ascii="Times New Roman"/>
          <w:b w:val="false"/>
          <w:i w:val="false"/>
          <w:color w:val="000000"/>
          <w:sz w:val="28"/>
        </w:rPr>
        <w:t xml:space="preserve">
                    мых для     применении трансфертных </w:t>
      </w:r>
    </w:p>
    <w:p>
      <w:pPr>
        <w:spacing w:after="0"/>
        <w:ind w:left="0"/>
        <w:jc w:val="both"/>
      </w:pPr>
      <w:r>
        <w:rPr>
          <w:rFonts w:ascii="Times New Roman"/>
          <w:b w:val="false"/>
          <w:i w:val="false"/>
          <w:color w:val="000000"/>
          <w:sz w:val="28"/>
        </w:rPr>
        <w:t xml:space="preserve">
                    государст-  цен.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контроля </w:t>
      </w:r>
    </w:p>
    <w:p>
      <w:pPr>
        <w:spacing w:after="0"/>
        <w:ind w:left="0"/>
        <w:jc w:val="both"/>
      </w:pPr>
      <w:r>
        <w:rPr>
          <w:rFonts w:ascii="Times New Roman"/>
          <w:b w:val="false"/>
          <w:i w:val="false"/>
          <w:color w:val="000000"/>
          <w:sz w:val="28"/>
        </w:rPr>
        <w:t xml:space="preserve">
                    при приме- </w:t>
      </w:r>
    </w:p>
    <w:p>
      <w:pPr>
        <w:spacing w:after="0"/>
        <w:ind w:left="0"/>
        <w:jc w:val="both"/>
      </w:pPr>
      <w:r>
        <w:rPr>
          <w:rFonts w:ascii="Times New Roman"/>
          <w:b w:val="false"/>
          <w:i w:val="false"/>
          <w:color w:val="000000"/>
          <w:sz w:val="28"/>
        </w:rPr>
        <w:t xml:space="preserve">
                    нении </w:t>
      </w:r>
    </w:p>
    <w:p>
      <w:pPr>
        <w:spacing w:after="0"/>
        <w:ind w:left="0"/>
        <w:jc w:val="both"/>
      </w:pPr>
      <w:r>
        <w:rPr>
          <w:rFonts w:ascii="Times New Roman"/>
          <w:b w:val="false"/>
          <w:i w:val="false"/>
          <w:color w:val="000000"/>
          <w:sz w:val="28"/>
        </w:rPr>
        <w:t xml:space="preserve">
                    трансферт- </w:t>
      </w:r>
    </w:p>
    <w:p>
      <w:pPr>
        <w:spacing w:after="0"/>
        <w:ind w:left="0"/>
        <w:jc w:val="both"/>
      </w:pPr>
      <w:r>
        <w:rPr>
          <w:rFonts w:ascii="Times New Roman"/>
          <w:b w:val="false"/>
          <w:i w:val="false"/>
          <w:color w:val="000000"/>
          <w:sz w:val="28"/>
        </w:rPr>
        <w:t xml:space="preserve">
                    ных цен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государственного контроля при применении трансфертных цен. </w:t>
      </w:r>
    </w:p>
    <w:bookmarkStart w:name="z49" w:id="48"/>
    <w:p>
      <w:pPr>
        <w:spacing w:after="0"/>
        <w:ind w:left="0"/>
        <w:jc w:val="both"/>
      </w:pPr>
      <w:r>
        <w:rPr>
          <w:rFonts w:ascii="Times New Roman"/>
          <w:b w:val="false"/>
          <w:i w:val="false"/>
          <w:color w:val="000000"/>
          <w:sz w:val="28"/>
        </w:rPr>
        <w:t xml:space="preserve">
      Приложение 308          </w:t>
      </w:r>
    </w:p>
    <w:bookmarkEnd w:id="4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налогового</w:t>
      </w:r>
      <w:r>
        <w:rPr>
          <w:rFonts w:ascii="Times New Roman"/>
          <w:b w:val="false"/>
          <w:i w:val="false"/>
          <w:color w:val="000000"/>
          <w:sz w:val="28"/>
        </w:rPr>
        <w:t xml:space="preserve"> </w:t>
      </w:r>
      <w:r>
        <w:rPr>
          <w:rFonts w:ascii="Times New Roman"/>
          <w:b/>
          <w:i w:val="false"/>
          <w:color w:val="000000"/>
          <w:sz w:val="28"/>
        </w:rPr>
        <w:t>администрирования</w:t>
      </w:r>
      <w:r>
        <w:rPr>
          <w:rFonts w:ascii="Times New Roman"/>
          <w:b w:val="false"/>
          <w:i w:val="false"/>
          <w:color w:val="000000"/>
          <w:sz w:val="28"/>
        </w:rPr>
        <w:t xml:space="preserve"> </w:t>
      </w:r>
      <w:r>
        <w:rPr>
          <w:rFonts w:ascii="Times New Roman"/>
          <w:b/>
          <w:i w:val="false"/>
          <w:color w:val="000000"/>
          <w:sz w:val="28"/>
        </w:rPr>
        <w:t>крупных</w:t>
      </w:r>
      <w:r>
        <w:rPr>
          <w:rFonts w:ascii="Times New Roman"/>
          <w:b w:val="false"/>
          <w:i w:val="false"/>
          <w:color w:val="000000"/>
          <w:sz w:val="28"/>
        </w:rPr>
        <w:t xml:space="preserve"> </w:t>
      </w:r>
      <w:r>
        <w:rPr>
          <w:rFonts w:ascii="Times New Roman"/>
          <w:b/>
          <w:i w:val="false"/>
          <w:color w:val="000000"/>
          <w:sz w:val="28"/>
        </w:rPr>
        <w:t>налогоплательщиков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46 152 тысячи тенге (сорок шесть миллионов сто пятьдесят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января 2001 года N 136-II "О государственном контроле при применении трансфертных цен",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апреля 2002 года N 448 "Об утверждении перечня налогоплательщиков, подлежащих республиканскому мониторингу".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контрольных функций за соблюдением налогового законодательства, предусматривающего поступление налогов и других обязательных платежей в бюджет. </w:t>
      </w:r>
    </w:p>
    <w:p>
      <w:pPr>
        <w:spacing w:after="0"/>
        <w:ind w:left="0"/>
        <w:jc w:val="both"/>
      </w:pPr>
      <w:r>
        <w:rPr>
          <w:rFonts w:ascii="Times New Roman"/>
          <w:b w:val="false"/>
          <w:i w:val="false"/>
          <w:color w:val="000000"/>
          <w:sz w:val="28"/>
        </w:rPr>
        <w:t xml:space="preserve">
            5. Задачи бюджетной программы: контроль за обоснованностью затрат, формирования себестоимости, цен приобретения сырья, материалов и услуг, цен реализации на внутреннем рынке и экспортных цен отнесения в зачет НДС по приобретенным товарам, обоснованностью сумм НДС, предъявленных к возмещению; контроль при применении трансфертных цен; контроль за полнотой и своевременностью уплаты налогов и других обязательных платежей в бюджет.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707       Обеспечение Командировочные расходы   В те- Министер- </w:t>
      </w:r>
    </w:p>
    <w:p>
      <w:pPr>
        <w:spacing w:after="0"/>
        <w:ind w:left="0"/>
        <w:jc w:val="both"/>
      </w:pPr>
      <w:r>
        <w:rPr>
          <w:rFonts w:ascii="Times New Roman"/>
          <w:b w:val="false"/>
          <w:i w:val="false"/>
          <w:color w:val="000000"/>
          <w:sz w:val="28"/>
        </w:rPr>
        <w:t xml:space="preserve">
                    налогового  для проведения налоговых  чение ство   </w:t>
      </w:r>
    </w:p>
    <w:p>
      <w:pPr>
        <w:spacing w:after="0"/>
        <w:ind w:left="0"/>
        <w:jc w:val="both"/>
      </w:pPr>
      <w:r>
        <w:rPr>
          <w:rFonts w:ascii="Times New Roman"/>
          <w:b w:val="false"/>
          <w:i w:val="false"/>
          <w:color w:val="000000"/>
          <w:sz w:val="28"/>
        </w:rPr>
        <w:t xml:space="preserve">
                    администри- проверок 42 крупных       года  финансов </w:t>
      </w:r>
    </w:p>
    <w:p>
      <w:pPr>
        <w:spacing w:after="0"/>
        <w:ind w:left="0"/>
        <w:jc w:val="both"/>
      </w:pPr>
      <w:r>
        <w:rPr>
          <w:rFonts w:ascii="Times New Roman"/>
          <w:b w:val="false"/>
          <w:i w:val="false"/>
          <w:color w:val="000000"/>
          <w:sz w:val="28"/>
        </w:rPr>
        <w:t xml:space="preserve">
                    рования     налогоплательщиков в год,       Республики </w:t>
      </w:r>
    </w:p>
    <w:p>
      <w:pPr>
        <w:spacing w:after="0"/>
        <w:ind w:left="0"/>
        <w:jc w:val="both"/>
      </w:pPr>
      <w:r>
        <w:rPr>
          <w:rFonts w:ascii="Times New Roman"/>
          <w:b w:val="false"/>
          <w:i w:val="false"/>
          <w:color w:val="000000"/>
          <w:sz w:val="28"/>
        </w:rPr>
        <w:t xml:space="preserve">
                    крупных     включенных в перечень           Казахстан </w:t>
      </w:r>
    </w:p>
    <w:p>
      <w:pPr>
        <w:spacing w:after="0"/>
        <w:ind w:left="0"/>
        <w:jc w:val="both"/>
      </w:pPr>
      <w:r>
        <w:rPr>
          <w:rFonts w:ascii="Times New Roman"/>
          <w:b w:val="false"/>
          <w:i w:val="false"/>
          <w:color w:val="000000"/>
          <w:sz w:val="28"/>
        </w:rPr>
        <w:t xml:space="preserve">
                    налогопла-  налогоплательщиков, под- </w:t>
      </w:r>
    </w:p>
    <w:p>
      <w:pPr>
        <w:spacing w:after="0"/>
        <w:ind w:left="0"/>
        <w:jc w:val="both"/>
      </w:pPr>
      <w:r>
        <w:rPr>
          <w:rFonts w:ascii="Times New Roman"/>
          <w:b w:val="false"/>
          <w:i w:val="false"/>
          <w:color w:val="000000"/>
          <w:sz w:val="28"/>
        </w:rPr>
        <w:t xml:space="preserve">
                    тельщиков   лежащих республиканскому </w:t>
      </w:r>
    </w:p>
    <w:p>
      <w:pPr>
        <w:spacing w:after="0"/>
        <w:ind w:left="0"/>
        <w:jc w:val="both"/>
      </w:pPr>
      <w:r>
        <w:rPr>
          <w:rFonts w:ascii="Times New Roman"/>
          <w:b w:val="false"/>
          <w:i w:val="false"/>
          <w:color w:val="000000"/>
          <w:sz w:val="28"/>
        </w:rPr>
        <w:t xml:space="preserve">
                                мониторингу. </w:t>
      </w:r>
    </w:p>
    <w:p>
      <w:pPr>
        <w:spacing w:after="0"/>
        <w:ind w:left="0"/>
        <w:jc w:val="both"/>
      </w:pPr>
      <w:r>
        <w:rPr>
          <w:rFonts w:ascii="Times New Roman"/>
          <w:b w:val="false"/>
          <w:i w:val="false"/>
          <w:color w:val="000000"/>
          <w:sz w:val="28"/>
        </w:rPr>
        <w:t xml:space="preserve">
                                Среднегодовое количество </w:t>
      </w:r>
    </w:p>
    <w:p>
      <w:pPr>
        <w:spacing w:after="0"/>
        <w:ind w:left="0"/>
        <w:jc w:val="both"/>
      </w:pPr>
      <w:r>
        <w:rPr>
          <w:rFonts w:ascii="Times New Roman"/>
          <w:b w:val="false"/>
          <w:i w:val="false"/>
          <w:color w:val="000000"/>
          <w:sz w:val="28"/>
        </w:rPr>
        <w:t xml:space="preserve">
                                командируемых - 462 </w:t>
      </w:r>
    </w:p>
    <w:p>
      <w:pPr>
        <w:spacing w:after="0"/>
        <w:ind w:left="0"/>
        <w:jc w:val="both"/>
      </w:pPr>
      <w:r>
        <w:rPr>
          <w:rFonts w:ascii="Times New Roman"/>
          <w:b w:val="false"/>
          <w:i w:val="false"/>
          <w:color w:val="000000"/>
          <w:sz w:val="28"/>
        </w:rPr>
        <w:t xml:space="preserve">
                                человека (13860 человеко/ </w:t>
      </w:r>
    </w:p>
    <w:p>
      <w:pPr>
        <w:spacing w:after="0"/>
        <w:ind w:left="0"/>
        <w:jc w:val="both"/>
      </w:pPr>
      <w:r>
        <w:rPr>
          <w:rFonts w:ascii="Times New Roman"/>
          <w:b w:val="false"/>
          <w:i w:val="false"/>
          <w:color w:val="000000"/>
          <w:sz w:val="28"/>
        </w:rPr>
        <w:t xml:space="preserve">
                                дней)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полнота и своевременность поступления доходов в бюджет, поступление в бюджет дополнительно доначисленных налогов и других обязательных платежей по результатам документальных проверок. </w:t>
      </w:r>
    </w:p>
    <w:bookmarkStart w:name="z50" w:id="49"/>
    <w:p>
      <w:pPr>
        <w:spacing w:after="0"/>
        <w:ind w:left="0"/>
        <w:jc w:val="both"/>
      </w:pPr>
      <w:r>
        <w:rPr>
          <w:rFonts w:ascii="Times New Roman"/>
          <w:b w:val="false"/>
          <w:i w:val="false"/>
          <w:color w:val="000000"/>
          <w:sz w:val="28"/>
        </w:rPr>
        <w:t xml:space="preserve">
      Приложение 309          </w:t>
      </w:r>
    </w:p>
    <w:bookmarkEnd w:id="4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w:t>
      </w:r>
      <w:r>
        <w:rPr>
          <w:rFonts w:ascii="Times New Roman"/>
          <w:b/>
          <w:i w:val="false"/>
          <w:color w:val="000000"/>
          <w:sz w:val="28"/>
        </w:rPr>
        <w:t>ретение</w:t>
      </w:r>
      <w:r>
        <w:rPr>
          <w:rFonts w:ascii="Times New Roman"/>
          <w:b w:val="false"/>
          <w:i w:val="false"/>
          <w:color w:val="000000"/>
          <w:sz w:val="28"/>
        </w:rPr>
        <w:t xml:space="preserve"> </w:t>
      </w:r>
      <w:r>
        <w:rPr>
          <w:rFonts w:ascii="Times New Roman"/>
          <w:b/>
          <w:i w:val="false"/>
          <w:color w:val="000000"/>
          <w:sz w:val="28"/>
        </w:rPr>
        <w:t>государством</w:t>
      </w:r>
      <w:r>
        <w:rPr>
          <w:rFonts w:ascii="Times New Roman"/>
          <w:b w:val="false"/>
          <w:i w:val="false"/>
          <w:color w:val="000000"/>
          <w:sz w:val="28"/>
        </w:rPr>
        <w:t xml:space="preserve"> </w:t>
      </w:r>
      <w:r>
        <w:rPr>
          <w:rFonts w:ascii="Times New Roman"/>
          <w:b/>
          <w:i w:val="false"/>
          <w:color w:val="000000"/>
          <w:sz w:val="28"/>
        </w:rPr>
        <w:t>акций</w:t>
      </w:r>
      <w:r>
        <w:rPr>
          <w:rFonts w:ascii="Times New Roman"/>
          <w:b w:val="false"/>
          <w:i w:val="false"/>
          <w:color w:val="000000"/>
          <w:sz w:val="28"/>
        </w:rPr>
        <w:t xml:space="preserve"> </w:t>
      </w:r>
      <w:r>
        <w:rPr>
          <w:rFonts w:ascii="Times New Roman"/>
          <w:b/>
          <w:i w:val="false"/>
          <w:color w:val="000000"/>
          <w:sz w:val="28"/>
        </w:rPr>
        <w:t>ЗАО</w:t>
      </w:r>
      <w:r>
        <w:rPr>
          <w:rFonts w:ascii="Times New Roman"/>
          <w:b/>
          <w:i w:val="false"/>
          <w:color w:val="000000"/>
          <w:sz w:val="28"/>
        </w:rPr>
        <w:t xml:space="preserve"> "</w:t>
      </w:r>
      <w:r>
        <w:rPr>
          <w:rFonts w:ascii="Times New Roman"/>
          <w:b/>
          <w:i w:val="false"/>
          <w:color w:val="000000"/>
          <w:sz w:val="28"/>
        </w:rPr>
        <w:t>Эйр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Стоимость: 2 390 700 тысяч тенге (два миллиарда триста девяносто миллионов семьсот тысяч тенге). </w:t>
      </w:r>
    </w:p>
    <w:p>
      <w:pPr>
        <w:spacing w:after="0"/>
        <w:ind w:left="0"/>
        <w:jc w:val="both"/>
      </w:pPr>
      <w:r>
        <w:rPr>
          <w:rFonts w:ascii="Times New Roman"/>
          <w:b w:val="false"/>
          <w:i w:val="false"/>
          <w:color w:val="000000"/>
          <w:sz w:val="28"/>
        </w:rPr>
        <w:t xml:space="preserve">
            2. Нормативно-правовая база бюджетной программы: Концепция управления государственным имуществом и приватизации в Республике Казахстан, одобренная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июля 2000 года N 1095,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сентября 2002 года N 1004 "О некоторых вопросах закрытого акционерного общества "Эйр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единой государственной экономической политики в области авиаперевозок, восстановление государственного контроля над деятельностью национального перевозчика и обеспечение безопасности полетов, осуществляемых ЗАО "Эйр Казахстан". </w:t>
      </w:r>
    </w:p>
    <w:p>
      <w:pPr>
        <w:spacing w:after="0"/>
        <w:ind w:left="0"/>
        <w:jc w:val="both"/>
      </w:pPr>
      <w:r>
        <w:rPr>
          <w:rFonts w:ascii="Times New Roman"/>
          <w:b w:val="false"/>
          <w:i w:val="false"/>
          <w:color w:val="000000"/>
          <w:sz w:val="28"/>
        </w:rPr>
        <w:t xml:space="preserve">
            5. Задачи республиканской бюджетной программы: приобретение в государственную собственность полного пакета акций ЗАО "Эйр Казахстан", являющегося предприятием стратегической отрасли экономики Республики Казахстан и имеющего общественное и социальное значение.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708       Приобретение Приобретение в государ-  В те- Министер- </w:t>
      </w:r>
    </w:p>
    <w:p>
      <w:pPr>
        <w:spacing w:after="0"/>
        <w:ind w:left="0"/>
        <w:jc w:val="both"/>
      </w:pPr>
      <w:r>
        <w:rPr>
          <w:rFonts w:ascii="Times New Roman"/>
          <w:b w:val="false"/>
          <w:i w:val="false"/>
          <w:color w:val="000000"/>
          <w:sz w:val="28"/>
        </w:rPr>
        <w:t xml:space="preserve">
                    государством ственную собственность   чение ство </w:t>
      </w:r>
    </w:p>
    <w:p>
      <w:pPr>
        <w:spacing w:after="0"/>
        <w:ind w:left="0"/>
        <w:jc w:val="both"/>
      </w:pPr>
      <w:r>
        <w:rPr>
          <w:rFonts w:ascii="Times New Roman"/>
          <w:b w:val="false"/>
          <w:i w:val="false"/>
          <w:color w:val="000000"/>
          <w:sz w:val="28"/>
        </w:rPr>
        <w:t xml:space="preserve">
                    акций ЗАО    150 000 (ста пятидесяти  2003  финансов </w:t>
      </w:r>
    </w:p>
    <w:p>
      <w:pPr>
        <w:spacing w:after="0"/>
        <w:ind w:left="0"/>
        <w:jc w:val="both"/>
      </w:pPr>
      <w:r>
        <w:rPr>
          <w:rFonts w:ascii="Times New Roman"/>
          <w:b w:val="false"/>
          <w:i w:val="false"/>
          <w:color w:val="000000"/>
          <w:sz w:val="28"/>
        </w:rPr>
        <w:t xml:space="preserve">
                    "Эйр Казах-  тысяч) штук акций ЗАО    года  Республики </w:t>
      </w:r>
    </w:p>
    <w:p>
      <w:pPr>
        <w:spacing w:after="0"/>
        <w:ind w:left="0"/>
        <w:jc w:val="both"/>
      </w:pPr>
      <w:r>
        <w:rPr>
          <w:rFonts w:ascii="Times New Roman"/>
          <w:b w:val="false"/>
          <w:i w:val="false"/>
          <w:color w:val="000000"/>
          <w:sz w:val="28"/>
        </w:rPr>
        <w:t xml:space="preserve">
                    стан"        "Эйр Казахстан" у ОАО          Казахстан </w:t>
      </w:r>
    </w:p>
    <w:p>
      <w:pPr>
        <w:spacing w:after="0"/>
        <w:ind w:left="0"/>
        <w:jc w:val="both"/>
      </w:pPr>
      <w:r>
        <w:rPr>
          <w:rFonts w:ascii="Times New Roman"/>
          <w:b w:val="false"/>
          <w:i w:val="false"/>
          <w:color w:val="000000"/>
          <w:sz w:val="28"/>
        </w:rPr>
        <w:t xml:space="preserve">
                                 "Казкоммерцбанк"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республиканской бюджетной программы: восстановление государственного контроля над деятельностью национального перевозчика, представляющего интересы государства в стратегической отрасли экономики Республики Казахстан, обеспечение экономической безопасности и политической независимости страны. </w:t>
      </w:r>
    </w:p>
    <w:bookmarkStart w:name="z51" w:id="50"/>
    <w:p>
      <w:pPr>
        <w:spacing w:after="0"/>
        <w:ind w:left="0"/>
        <w:jc w:val="both"/>
      </w:pPr>
      <w:r>
        <w:rPr>
          <w:rFonts w:ascii="Times New Roman"/>
          <w:b w:val="false"/>
          <w:i w:val="false"/>
          <w:color w:val="000000"/>
          <w:sz w:val="28"/>
        </w:rPr>
        <w:t xml:space="preserve">
      Приложение 310          </w:t>
      </w:r>
    </w:p>
    <w:bookmarkEnd w:id="5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Министерство</w:t>
      </w:r>
      <w:r>
        <w:rPr>
          <w:rFonts w:ascii="Times New Roman"/>
          <w:b w:val="false"/>
          <w:i w:val="false"/>
          <w:color w:val="000000"/>
          <w:sz w:val="28"/>
          <w:u w:val="single"/>
        </w:rPr>
        <w:t xml:space="preserve"> </w:t>
      </w:r>
      <w:r>
        <w:rPr>
          <w:rFonts w:ascii="Times New Roman"/>
          <w:b w:val="false"/>
          <w:i w:val="false"/>
          <w:color w:val="000000"/>
          <w:sz w:val="28"/>
          <w:u w:val="single"/>
        </w:rPr>
        <w:t>финансов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Увеличение</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доли</w:t>
      </w:r>
      <w:r>
        <w:rPr>
          <w:rFonts w:ascii="Times New Roman"/>
          <w:b w:val="false"/>
          <w:i w:val="false"/>
          <w:color w:val="000000"/>
          <w:sz w:val="28"/>
        </w:rPr>
        <w:t xml:space="preserve"> </w:t>
      </w:r>
      <w:r>
        <w:rPr>
          <w:rFonts w:ascii="Times New Roman"/>
          <w:b/>
          <w:i w:val="false"/>
          <w:color w:val="000000"/>
          <w:sz w:val="28"/>
        </w:rPr>
        <w:t>ЗАО</w:t>
      </w:r>
      <w:r>
        <w:rPr>
          <w:rFonts w:ascii="Times New Roman"/>
          <w:b/>
          <w:i w:val="false"/>
          <w:color w:val="000000"/>
          <w:sz w:val="28"/>
        </w:rPr>
        <w:t xml:space="preserve"> "</w:t>
      </w:r>
      <w:r>
        <w:rPr>
          <w:rFonts w:ascii="Times New Roman"/>
          <w:b/>
          <w:i w:val="false"/>
          <w:color w:val="000000"/>
          <w:sz w:val="28"/>
        </w:rPr>
        <w:t>Эйр</w:t>
      </w:r>
      <w:r>
        <w:rPr>
          <w:rFonts w:ascii="Times New Roman"/>
          <w:b w:val="false"/>
          <w:i w:val="false"/>
          <w:color w:val="000000"/>
          <w:sz w:val="28"/>
        </w:rPr>
        <w:t xml:space="preserve"> </w:t>
      </w:r>
      <w:r>
        <w:rPr>
          <w:rFonts w:ascii="Times New Roman"/>
          <w:b/>
          <w:i w:val="false"/>
          <w:color w:val="000000"/>
          <w:sz w:val="28"/>
        </w:rPr>
        <w:t>Астана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Стоимость: 273 870 тысяч тенге (двести семьдесят три миллиона восемьсот семьдесят тысяч тенге). </w:t>
      </w:r>
    </w:p>
    <w:p>
      <w:pPr>
        <w:spacing w:after="0"/>
        <w:ind w:left="0"/>
        <w:jc w:val="both"/>
      </w:pPr>
      <w:r>
        <w:rPr>
          <w:rFonts w:ascii="Times New Roman"/>
          <w:b w:val="false"/>
          <w:i w:val="false"/>
          <w:color w:val="000000"/>
          <w:sz w:val="28"/>
        </w:rPr>
        <w:t xml:space="preserve">
            2. Нормативно-правовая база бюджетной программы: Концепция управления государственным имуществом и приватизации в Республике Казахстан, одобренная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июля 2000 года N 1095, </w:t>
      </w:r>
      <w:r>
        <w:rPr>
          <w:rFonts w:ascii="Times New Roman"/>
          <w:b w:val="false"/>
          <w:i w:val="false"/>
          <w:color w:val="000000"/>
          <w:sz w:val="28"/>
        </w:rPr>
        <w:t xml:space="preserve">Соглашение </w:t>
      </w:r>
      <w:r>
        <w:rPr>
          <w:rFonts w:ascii="Times New Roman"/>
          <w:b w:val="false"/>
          <w:i w:val="false"/>
          <w:color w:val="000000"/>
          <w:sz w:val="28"/>
        </w:rPr>
        <w:t xml:space="preserve"> между Правительством Российской Федерации и Правительством Республики Казахстан о воздушном сообщении от 28 марта 1994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единой государственной политики в области авиаперевозок, для осуществления международных авиаперевозок и продолжения авиарейсов в Россию. </w:t>
      </w:r>
    </w:p>
    <w:p>
      <w:pPr>
        <w:spacing w:after="0"/>
        <w:ind w:left="0"/>
        <w:jc w:val="both"/>
      </w:pPr>
      <w:r>
        <w:rPr>
          <w:rFonts w:ascii="Times New Roman"/>
          <w:b w:val="false"/>
          <w:i w:val="false"/>
          <w:color w:val="000000"/>
          <w:sz w:val="28"/>
        </w:rPr>
        <w:t xml:space="preserve">
            5. Задачи республиканской бюджетной программы: приобретение в государственную собственность 10% акций ЗАО "Эйр Астана", принадлежащих компании "BAE Systems", для увеличения государственного пакета акций в уставном капитале до 60% и уменьшение доли компании "BAE Systems" до 40%.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709       Увеличение  Приобретение в государст- В те- Министер- </w:t>
      </w:r>
    </w:p>
    <w:p>
      <w:pPr>
        <w:spacing w:after="0"/>
        <w:ind w:left="0"/>
        <w:jc w:val="both"/>
      </w:pPr>
      <w:r>
        <w:rPr>
          <w:rFonts w:ascii="Times New Roman"/>
          <w:b w:val="false"/>
          <w:i w:val="false"/>
          <w:color w:val="000000"/>
          <w:sz w:val="28"/>
        </w:rPr>
        <w:t xml:space="preserve">
                    государст-  венную собственность 10%  чение ство </w:t>
      </w:r>
    </w:p>
    <w:p>
      <w:pPr>
        <w:spacing w:after="0"/>
        <w:ind w:left="0"/>
        <w:jc w:val="both"/>
      </w:pPr>
      <w:r>
        <w:rPr>
          <w:rFonts w:ascii="Times New Roman"/>
          <w:b w:val="false"/>
          <w:i w:val="false"/>
          <w:color w:val="000000"/>
          <w:sz w:val="28"/>
        </w:rPr>
        <w:t xml:space="preserve">
                    венной доли акций ЗАО "Эйр Астана" у  2003  финансов </w:t>
      </w:r>
    </w:p>
    <w:p>
      <w:pPr>
        <w:spacing w:after="0"/>
        <w:ind w:left="0"/>
        <w:jc w:val="both"/>
      </w:pPr>
      <w:r>
        <w:rPr>
          <w:rFonts w:ascii="Times New Roman"/>
          <w:b w:val="false"/>
          <w:i w:val="false"/>
          <w:color w:val="000000"/>
          <w:sz w:val="28"/>
        </w:rPr>
        <w:t xml:space="preserve">
                    ЗАО "Эйр    компании "ВАЕ Systems"    года  Республики </w:t>
      </w:r>
    </w:p>
    <w:p>
      <w:pPr>
        <w:spacing w:after="0"/>
        <w:ind w:left="0"/>
        <w:jc w:val="both"/>
      </w:pPr>
      <w:r>
        <w:rPr>
          <w:rFonts w:ascii="Times New Roman"/>
          <w:b w:val="false"/>
          <w:i w:val="false"/>
          <w:color w:val="000000"/>
          <w:sz w:val="28"/>
        </w:rPr>
        <w:t xml:space="preserve">
                    Астана"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республиканской бюджетной  программы: увеличение доли владения государством пакета акций ЗАО "Эйр Астана" на 10%. </w:t>
      </w:r>
    </w:p>
    <w:p>
      <w:pPr>
        <w:spacing w:after="0"/>
        <w:ind w:left="0"/>
        <w:jc w:val="both"/>
      </w:pPr>
      <w:r>
        <w:rPr>
          <w:rFonts w:ascii="Times New Roman"/>
          <w:b w:val="false"/>
          <w:i w:val="false"/>
          <w:color w:val="000000"/>
          <w:sz w:val="28"/>
        </w:rPr>
        <w:t xml:space="preserve">
                                                       Приложение 310-1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310-1 -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Реализация</w:t>
      </w:r>
      <w:r>
        <w:rPr>
          <w:rFonts w:ascii="Times New Roman"/>
          <w:b w:val="false"/>
          <w:i w:val="false"/>
          <w:color w:val="000000"/>
          <w:sz w:val="28"/>
        </w:rPr>
        <w:t xml:space="preserve"> </w:t>
      </w:r>
      <w:r>
        <w:rPr>
          <w:rFonts w:ascii="Times New Roman"/>
          <w:b/>
          <w:i w:val="false"/>
          <w:color w:val="000000"/>
          <w:sz w:val="28"/>
        </w:rPr>
        <w:t>мероприятий</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восстановлен</w:t>
      </w:r>
      <w:r>
        <w:rPr>
          <w:rFonts w:ascii="Times New Roman"/>
          <w:b/>
          <w:i w:val="false"/>
          <w:color w:val="000000"/>
          <w:sz w:val="28"/>
        </w:rPr>
        <w:t>ию</w:t>
      </w:r>
      <w:r>
        <w:rPr>
          <w:rFonts w:ascii="Times New Roman"/>
          <w:b w:val="false"/>
          <w:i w:val="false"/>
          <w:color w:val="000000"/>
          <w:sz w:val="28"/>
        </w:rPr>
        <w:t xml:space="preserve"> </w:t>
      </w:r>
      <w:r>
        <w:rPr>
          <w:rFonts w:ascii="Times New Roman"/>
          <w:b/>
          <w:i w:val="false"/>
          <w:color w:val="000000"/>
          <w:sz w:val="28"/>
        </w:rPr>
        <w:t>бюджета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Сатпаева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20 000 тысяч тенге (двадцать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октября 2002 года N 1102 "Вопросы Налогового комитета Министерства финансов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мая 1999 года N 626 "Вопросы Комитета казначейства Министерства финансов Республики Казахстан"; протокол совещания от 27 марта 2003 года N 20-35/842 "О самостоятельности бюджета г. Сатпаева".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надлежащих условий для успешного исполнения возложенных функциональных задач на Налоговый комитет и городской отдел казначейства города Сатпаева. </w:t>
      </w:r>
    </w:p>
    <w:p>
      <w:pPr>
        <w:spacing w:after="0"/>
        <w:ind w:left="0"/>
        <w:jc w:val="both"/>
      </w:pPr>
      <w:r>
        <w:rPr>
          <w:rFonts w:ascii="Times New Roman"/>
          <w:b w:val="false"/>
          <w:i w:val="false"/>
          <w:color w:val="000000"/>
          <w:sz w:val="28"/>
        </w:rPr>
        <w:t xml:space="preserve">
            5. Задачи бюджетной программы: укрепление и развитие материально-технической базы Налогового комитета и городского отдела казначейства города Сатпаева.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710        Реализация Приобретение оборудования В те-  Минис- </w:t>
      </w:r>
    </w:p>
    <w:p>
      <w:pPr>
        <w:spacing w:after="0"/>
        <w:ind w:left="0"/>
        <w:jc w:val="both"/>
      </w:pPr>
      <w:r>
        <w:rPr>
          <w:rFonts w:ascii="Times New Roman"/>
          <w:b w:val="false"/>
          <w:i w:val="false"/>
          <w:color w:val="000000"/>
          <w:sz w:val="28"/>
        </w:rPr>
        <w:t xml:space="preserve">
                     мероприя-  для материально-техничес- чение  терство </w:t>
      </w:r>
    </w:p>
    <w:p>
      <w:pPr>
        <w:spacing w:after="0"/>
        <w:ind w:left="0"/>
        <w:jc w:val="both"/>
      </w:pPr>
      <w:r>
        <w:rPr>
          <w:rFonts w:ascii="Times New Roman"/>
          <w:b w:val="false"/>
          <w:i w:val="false"/>
          <w:color w:val="000000"/>
          <w:sz w:val="28"/>
        </w:rPr>
        <w:t xml:space="preserve">
                     тий по     кого оснащения, капиталь- года   финансов </w:t>
      </w:r>
    </w:p>
    <w:p>
      <w:pPr>
        <w:spacing w:after="0"/>
        <w:ind w:left="0"/>
        <w:jc w:val="both"/>
      </w:pPr>
      <w:r>
        <w:rPr>
          <w:rFonts w:ascii="Times New Roman"/>
          <w:b w:val="false"/>
          <w:i w:val="false"/>
          <w:color w:val="000000"/>
          <w:sz w:val="28"/>
        </w:rPr>
        <w:t xml:space="preserve">
                     восста-    ный ремонт Налогового            Респуб- </w:t>
      </w:r>
    </w:p>
    <w:p>
      <w:pPr>
        <w:spacing w:after="0"/>
        <w:ind w:left="0"/>
        <w:jc w:val="both"/>
      </w:pPr>
      <w:r>
        <w:rPr>
          <w:rFonts w:ascii="Times New Roman"/>
          <w:b w:val="false"/>
          <w:i w:val="false"/>
          <w:color w:val="000000"/>
          <w:sz w:val="28"/>
        </w:rPr>
        <w:t xml:space="preserve">
                     новлению   комитета и городского            лики </w:t>
      </w:r>
    </w:p>
    <w:p>
      <w:pPr>
        <w:spacing w:after="0"/>
        <w:ind w:left="0"/>
        <w:jc w:val="both"/>
      </w:pPr>
      <w:r>
        <w:rPr>
          <w:rFonts w:ascii="Times New Roman"/>
          <w:b w:val="false"/>
          <w:i w:val="false"/>
          <w:color w:val="000000"/>
          <w:sz w:val="28"/>
        </w:rPr>
        <w:t xml:space="preserve">
                     бюджета    отдела казначейства              Казах- </w:t>
      </w:r>
    </w:p>
    <w:p>
      <w:pPr>
        <w:spacing w:after="0"/>
        <w:ind w:left="0"/>
        <w:jc w:val="both"/>
      </w:pPr>
      <w:r>
        <w:rPr>
          <w:rFonts w:ascii="Times New Roman"/>
          <w:b w:val="false"/>
          <w:i w:val="false"/>
          <w:color w:val="000000"/>
          <w:sz w:val="28"/>
        </w:rPr>
        <w:t xml:space="preserve">
                     города     города Сатпаева                  стан </w:t>
      </w:r>
    </w:p>
    <w:p>
      <w:pPr>
        <w:spacing w:after="0"/>
        <w:ind w:left="0"/>
        <w:jc w:val="both"/>
      </w:pPr>
      <w:r>
        <w:rPr>
          <w:rFonts w:ascii="Times New Roman"/>
          <w:b w:val="false"/>
          <w:i w:val="false"/>
          <w:color w:val="000000"/>
          <w:sz w:val="28"/>
        </w:rPr>
        <w:t xml:space="preserve">
                     Сатпаева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материально-техническое оснащение для выполнения возложенных функций на Налоговый комитет и городской отдел казначейства города Сатпаева.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