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6161" w14:textId="ac16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(Центральная избирательная комиссия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Центральной избирательной комиссии Республики Казахстан согласно приложениям 718, 719, 720, 721, 722, 723.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718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 Центральная избирательная комиссия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001 "Административные затраты"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50340 тысяч тенге (пятьдесят миллионов триста сорок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22, </w:t>
      </w:r>
      <w:r>
        <w:rPr>
          <w:rFonts w:ascii="Times New Roman"/>
          <w:b w:val="false"/>
          <w:i w:val="false"/>
          <w:color w:val="000000"/>
          <w:sz w:val="28"/>
        </w:rPr>
        <w:t xml:space="preserve">23, 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25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N 3205 "Об утверждении Положения о Центральной избирательной комиссии Республики Казахстан", постановление Правительства Республики Казахстан от 29 октября 1998 года N 1108 "О штатной численности аппарата Центральной избирательной комиссии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аппарата Центральной избирательной комиссии Республики Казахстан для достижения максимально эффективного выполнения возложенных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Центральной избирательной комиссии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 001        Администра-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Аппарат     Содержание аппарата Цен-  В те-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 тральной избирательной    чение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       комиссии Республики       года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 Казахстан согласно         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утвержденному штатному  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расписанию в количестве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46 единиц.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Изготовление нагрудных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знаков депутатов Парламента.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Центральную избирательную комиссию функций.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 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Центральная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"Повышение квалификации и переподготовка кадров"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159 тысяч тенге (сто пятьдесят девять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ноября 1996 года N 3186 "О концепции языковой политики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N 3205 "Об утверждении Положения о Центральной избирательной комиссии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профессиональной квалификации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010       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пере-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005  Повышение   Приобретение услуг по    В те- 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 повышению квалификации   чение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госу-   государственных служащих года 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дарствен-   согласно утвержденному     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служа-  плану повышения квалифи-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щих         кации, в том числе обу-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чение государственному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языку. Среднегодовое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количество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ных служащих, проходящих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курсы повышения квалифи-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кации, - 30.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служащих, которая отвечает требованиям профессиональной государственной службы, в соответствии с современными экономическими условиями и ресурсными возможностями государства.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 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Центральная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выборов"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2236033 тысячи тенге (два миллиарда двести тридцать шесть миллионов тридцать три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Конституционный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высшего представительного и законодательного органа Республики Казахстан, местных представительных органов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выборы депутатов Парламента Республики Казахстан, депутатов маслихатов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!раммы!прог-!раммы(под-!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030       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выборов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Проведение  Подготовка и проведение  В те- 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выборов     выборов депутата Сената  чение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депутатов   вместо выбывшего 1 чело- года 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Сената      века, финансовое и         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Парламента  материально-техническое 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 обеспечение выборов,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 обеспечение предвыборной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агитации кандидатов в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количестве 10 человек,          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контроль за соблюдением        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законодательства о              риальное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выборах.                      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032 Проведение  Подготовка и проведение  В те- 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выборов     выборов депутата Мажи-   чение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депутатов   лиса вместо выбывшего    года 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Мажилиса    1 человека, финансовое     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Парламента  и материально-техничес- 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 кое обеспечение выборов,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 обеспечение предвыбор-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ной агитации кандидатов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в количестве 10 человек,        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контроль за соблюдением        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законодательства о вы-          риальные,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борах.                          окружные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участ-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033 Проведение  Подготовка и проведение  10 ию-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выборов     очередных выборов депу-  ля-30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депутатов   татов маслихатов 3 320   нояб-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маслихатов  человека, финансовое и   ря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материально-техническое 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обеспечение выборов,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обеспечение предвыборной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агитации кандидатов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11 060 человек, контроль        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за соблюдением законода-        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тельства о выборах.             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окружные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участ-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19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формирование высшего и местных представительных и законодательных органов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 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Центральная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031 "Правовое обучение избирателей и организаторов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выборов"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2812 тысяч тенге (два миллиона восемьсот двенадцать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Конституционный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правовой культуры избирателей и организаторов выборов Президента, депутатов Парламента и маслихатов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учебных семинаров с организаторами выборов.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!раммы!прог-!раммы(под-!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 031        Правовое    Проведение 2 учебных      В те-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обучение    семинаров                 чение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избирателей                           года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организа-                            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торов выбо-                         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ров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правовой культуры избирателей, соблюдение законодательства о выборах и других нормативных документов, улучшение работы избирательных комиссий.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722      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Центральная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032 "Обеспечение сохранности выборных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Центральной избирательной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1508 тысяч тенге (один миллион пятьсот восемь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Конституционный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 октября 1999 года N 33/250.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сохранности выборных материалов государственной важности.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сохранность выборных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!раммы!прог-!раммы(под-!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 032        Обеспечение Аренда помещения площадью В те-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сохраннос-  432 кв. м. для хранения   чение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 выбор-   выборных материалов.      года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матери-                            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алов Цент-                          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ральной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избиратель-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ной комис-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сии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сохранности выборных материалов Центральной избирательной комиссии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 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Центральная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избирательная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600 "Обеспечение вычислительной и организационной техникой  Центральной избирательной комиссии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3500 тысяч тенге (три миллиона пятьсот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Конституционный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внедрение новых избирательных технологий, улучшение качества и своевременность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автоматизация деятельности Центральной избирательной комиссии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!раммы!прог-!раммы(под-!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 600        Обеспечение Приобретение компьютеров  В те-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вычисли-    в количестве 16 штук,     чение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тельной и   принтеров в количестве    года  избира-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организа-   16 штук, ризографа в ко-       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ционной     личестве 1 штуки,              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техникой    процессоров в количестве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Центральной 5 штук, мониторов в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избиратель- количестве 4 штук,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ной комис-  коммутатора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сии Респуб- 1 штуки,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лики        продукта 1С.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19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улучшение работы комиссии, своевременность предоставления необходимой информации.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