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f7391a" w14:textId="bf7391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паспортов республиканских бюджетных программ на 2003 год (Верховный Суд Республики Казахстан)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декабря 2002 года N 1429.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Примечание РЦПИ: см. </w:t>
      </w:r>
      <w:r>
        <w:rPr>
          <w:rFonts w:ascii="Times New Roman"/>
          <w:b w:val="false"/>
          <w:i w:val="false"/>
          <w:color w:val="ff0000"/>
          <w:sz w:val="28"/>
        </w:rPr>
        <w:t xml:space="preserve">P021429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 апреля 1999 года "О бюджетной системе"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паспорта республиканских бюджетных программ на 2003 год: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Верховного Суда Республики Казахстан согласно приложениям 610, 611, 612, 613, 614, 615, 616.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093"/>
        <w:gridCol w:w="2207"/>
      </w:tblGrid>
      <w:tr>
        <w:trPr>
          <w:trHeight w:val="30" w:hRule="atLeast"/>
        </w:trPr>
        <w:tc>
          <w:tcPr>
            <w:tcW w:w="100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Премьер-Министр  </w:t>
            </w:r>
          </w:p>
        </w:tc>
        <w:tc>
          <w:tcPr>
            <w:tcW w:w="2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 </w:t>
            </w:r>
          </w:p>
        </w:tc>
        <w:tc>
          <w:tcPr>
            <w:tcW w:w="2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610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2002 года N 1429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Верховный Суд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Администратор бюджетной программы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Паспорт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республиканской бюджетной программы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001 "Административные затраты" на 2003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Стоимость: 1195884 тысячи тенге (один миллиард сто девяносто пять миллионов восемьсот восемьдесят четыре тысячи тенге).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Нормативно-правовая основа бюджетной программы: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56 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57 Конституционного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25 декабря 2000 года "О судебной системе и статусе судей";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88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30 июня 1998 года "Об исполнительном производстве и статусе судебных исполнителей"; статьи 1-30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июля 1999 года "О государственной службе"; 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22 января 1999 года N 29 "О мерах по дальнейшей оптимизации системы государственных органов Республики Казахстан"; 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25 марта 2001 года N 575 "О единой системе оплаты труда работников органов Республики Казахстан, содержащихся за счет государственного бюджета"; 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12 октября 2000 года N 471 "О мерах по обеспечению функционирования новой системы судебного администрирования"; 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8 января 1997 года N 3315 "О численности Верховного Суда Республики Казахстан, структуре и штатах аппарата Верховного Суда Республики Казахстан"; 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28 января 2001 года N 536 "О мерах по совершенствованию правоохранительной деятельности в Республике Казахстан";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11 января 2002 года N 41 "О системе оплаты труда работников государственных учреждений, не являющихся государственными служащими".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Источники финансирования бюджетной программы: средства республиканского бюджета.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Цель бюджетной программы: обеспечение деятельности центрального аппарата Верховного Суда Республики Казахстан, Комитета по судебному администрированию при Верховном Суде Республики Казахстан, Администраторов судов в областях, городах Астана и Алматы для достижения максимально эффективного выполнения возложенных функций.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Задачи бюджетной программы: содержание аппаратов Верховного Суда Республики Казахстан, Комитета по судебному администрированию при Верховном Суде Республики Казахстан, Администраторов судов в областях, городах Астана и Алматы.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План мероприятий по реализации бюджетной программы: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N ! Код ! Код !Наименова-!Мероприятия по реализации! Сроки!Ответст-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!прог-!под- !ние прог- !программы (подпрограммы) !реали-!венные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!раммы!прог-!рамм (под-!                         !зации !испол-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!     !раммы!программ) !                         !      !нители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 !  2  !  3  !     4    !             5           !   6  !   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001        Администра-                          В       Верховный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тивные за-                           течение Суд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траты                                года    Республи-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      ки Казах-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      стан,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001  Аппарат     Содержание центрального          Комитет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центрально- аппарата Верховного Суда         по судеб-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го органа   Республики Казахстан,            ному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Комитета по судебному            админист-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администрированию при            рирова-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Верховном Суде Республики        нию при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Казахстан в пределах             Верховном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утвержденного лимита             Суде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штатной численности в            Республи-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количестве 243 единицы.          ки Казах-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031  Администра- Содержание аппаратов     В       стан,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торы в      Администраторов судов в  течение Админис-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областях,   областях, городах Астана года    траторы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городах     и Алматы в пределах              судов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Астана и    утвержденного лимита             облас-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Алматы      штатной численности в            тях,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количестве 1745 единиц.          городах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      Астана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      Алматы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Ожидаемые результаты выполнения бюджетной программы: качественное и своевременное выполнение функций, возложенных на Верховный Суд Республики Казахстан, Комитет по судебному администрированию при Верховном Суде Республики Казахстан, Администраторов судов в областях, городах Астана и Алматы.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611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2002 года N 1429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Верховный Суд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Администратор бюджетной программы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Паспорт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республиканской бюджетной программы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010 "Повышение квалификации и переподготовка кадров"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2003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Стоимость: 36366 тысяч тенге (тридцать шесть миллионов триста шестьдесят шесть тысяч тенге).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Нормативно-правовая основа бюджетной программы: Конституционный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25 декабря 2000 года "О судебной системе и статусе судей Республики Казахстан";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12 декабря 2002 года "О республиканском бюджете на 2003 год"; 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 сентября 2000 года N 440 "О мерах по усилению независимости судебной системы Республики Казахстан"; 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12 октября 2000 года N 471 "О мерах по обеспечению функционирования новой системы судебного администрирования";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4 декабря 2001 года N 1567 "О создании государственного учреждения "Институт повышения квалификации судей и работников судебной системы при Верховном Суде Республики Казахстан";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11 января 2002 года N 41 "О системе оплаты труда работников государственных учреждений, не являющихся государственными служащими";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от 12 февраля 1994 года N 1569 "Государственная программа правовой реформы в Республике Казахстан".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Источники финансирования бюджетной программы: средства республиканского бюджета.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Цель бюджетной программы: повышение уровня профессиональной подготовки судей и работников судебной системы, обновление теоретических и практических знаний, умений и навыков по образовательным программам в сфере профессиональной деятельности в соответствии с предъявляемыми квалификационными требованиями для  эффективного выполнения своих должностных обязанностей и совершенствования профессионального мастерства.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Задачи бюджетной программы: повышение квалификации судей и работников органов судебной системы, обмен опытом, повышение профессиональной квалификации государственных служащих.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План мероприятий по реализации бюджетной программы: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N ! Код ! Код !Наименова-!Мероприятия по реализации! Сроки!Ответст-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!прог-!под- !ние прог- !программы (подпрограммы) !реали-!венные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!раммы!прог-!рамм (под-!                         !зации !испол-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!     !раммы!программ) !                         !      !нители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 !  2  !  3  !     4    !             5           !   6  !   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010         Повышение                                   Комитет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квалифика-                                  по судеб-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ции и                                       ному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переподго-                                  админист-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товка                                       рированию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кадров                                      при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005  Повышение  Приобретение услуг по    В       Верховном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квалифика- повышению квалификации   течение Суде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ции госу-  государственных служащих года    Республи-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дарствен-  согласно утвержденному           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ных        плану повышения                  Казахс-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служащих   квалификации, в том              тан,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числе обучение                   Институт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государственному языку.          повыше-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Количество государствен-         ния ква-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ных служащих, проходящих         лификации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курсы повышения                  судей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квалификации, - 175.             работни-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      ков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030   Повышение  Содержание Института     В       судебной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квалифика- повышения квалификации   течение системы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ции судей  судей и работников       года    при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и          судебной системы при             Верховном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работников Верховном Суде Республики        Суде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судебной   Казахстан в пределах             Республи-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системы    утвержденного лимита             ки Казах-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штатной численности - 26         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единиц.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Ожидаемые результаты выполнения бюджетной программы: повышение профессионального уровня судей, работников судебной системы и государственных служащих. Обеспечение становления судейского образования в Казахстане.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612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2002 года N 1429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Верховный Суд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Администратор бюджетной программы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Паспорт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республиканской бюджетной программы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032 "Отправление правосудия"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2003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Стоимость: 4094444 тысячи тенге (четыре миллиарда девяносто четыре миллиона четыреста сорок четыре тысячи тенге).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Нормативно-правовая основа бюджетной программы: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47-57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25 декабря 2000 года "О судебной системе и статусе судей Республики Казахстан"; статьи 1-30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июля 1999 года "О государственной службе";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12 декабря 2002 года "О республиканском бюджете на 2003 год"; 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21 марта 2002 года N 825 "О внесении изменений и дополнений в некоторые акты Президента Республики Казахстан и признании утратившим силу Указа Президента Республики Казахстан от 18 июня 1996 года N 3038"; 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25 марта 2001 года N 575 "О единой системе оплаты труда работников органов Республики Казахстан, содержащихся за счет государственного бюджета"; 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22 января 1999 года N 29 "О мерах по дальнейшей оптимизации системы государственных органов Республики Казахстан"; 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12 октября 2000 года N 471 "О мерах по обеспечению функционирования новой системы судебного администрирования"; 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 сентября 2000 года N 440 "О мерах по усилению независимости судебной системы Республики Казахстан".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Источники финансирования бюджетной программы: средства республиканского бюджета.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Цель бюджетной программы: обеспечение защиты прав, свобод и законных интересов граждан и организаций, обеспечение исполнения Конституции, законов, иных нормативных правовых актов, международных договоров республики.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Задачи бюджетной программы: обеспечение деятельности местных судов для достижения максимально эффективного выполнения возложенных на них функций.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План мероприятий по реализации бюджетной программы: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N ! Код ! Код !Наименова-!Мероприятия по реализации! Сроки!Ответст-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!прог-!под- !ние прог- !программы (подпрограммы) !реали-!венные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!раммы!прог-!рамм (под-!                         !зации !испол-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!     !раммы!программ) !                         !      !нители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 !  2  !  3  !     4    !             5           !   6  !   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  032         Отправление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правосудия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033   Местные   Содержание местных судов в В       Комитет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суды      пределах утвержденного     течение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лимита штатной численности года    судебно-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в количестве 7567 единиц.          му адми-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       нистри-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       рованию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       при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       Верхов-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       ном Суде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       Респуб-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       лики Ка-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       захстан,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       Админист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       раторы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       судов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       областей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       и горо-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       дов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       Алматы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       Астаны.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Ожидаемые результаты выполнения бюджетной программы: качественное и своевременное выполнение функций, возложенных на местные суды.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613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2002 года N 1429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&lt;*&gt;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613 с изменениями - постановлением Правительства Республики Казахстан от 1 июля 2003 года </w:t>
      </w:r>
      <w:r>
        <w:rPr>
          <w:rFonts w:ascii="Times New Roman"/>
          <w:b w:val="false"/>
          <w:i w:val="false"/>
          <w:color w:val="ff0000"/>
          <w:sz w:val="28"/>
        </w:rPr>
        <w:t xml:space="preserve">N 150г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Верховный Суд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Администратор бюджетной программы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Паспорт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республиканской бюджетной программы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033 "Обеспечение деятельности Квалификационной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коллегии юстиции" на 2003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Стоимость: 5182 тысячи тенге (пять миллионов сто восемьдесят две тысячи тенге).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Нормативно-правовая основа бюджетной программы: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статья 36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25 декабря 2000 года "О судебной системе и статусе судей Республики Казахстан";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статья 22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11 июля 2001 года "О Квалификационной коллегии юстиции Республики Казахстан";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12 декабря 2002 года "О республиканском бюджете на 2003 год"; 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 сентября 2000 года N 440 "О мерах по усилению независимости судебной системы Республики Казахстан"; Положение о Комитете по судебному администрированию при Верховном Суде Республики Казахстан, утвержденное 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Указом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12 октября 2000 года N 471 "О мерах по обеспечению функционирования новой системы судебного администрирования".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Источники финансирования бюджетной программы: средства республиканского бюджета.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Цель бюджетной программы: организация работ по качественному отбору кандидатов на замещение вакантных должностей председателей и судей районных и приравненных к ним судов.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Задачи бюджетной программы: обеспечение деятельности Квалификационной коллегии юстиции для достижения максимально эффективного выполнения возложенных функций.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План мероприятий по реализации бюджетной программы: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N ! Код ! Код !Наименова-!Мероприятия по реализации! Сроки!Ответст-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!прог-!под- !ние прог- !программы (подпрограммы) !реали-!венные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!раммы!прог-!рамм (под-!                         !зации !испол-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!     !раммы!программ) !                         !      !нители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 !  2  !  3  !     4    !             5           !   6  !   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033        Обеспечение Оплата: услуг             В       Комитет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деятельнос- секретаря,                течение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ти Квалифи- делопроизводителя,        года   судебному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кационной   программиста по                  админист-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коллегии    обслуживанию                     рированию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юстиции     компьютеров,                     при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архивариуса, услуг               Верховном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юридических и                    Суде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физических лиц, услуг            Республи-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по сопровождению                 ки Казах-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программы,                       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командировочных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расходов,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представительских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затрат по проведению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заседаний коллегий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квалификационных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экзаменов у кандидатов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в судьи, конкурсных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комиссий, услуг связи.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Расходы по обслуживанию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и ремонту компьютерной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и оргтехники,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приобретение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канцелярских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хозяйственных товаров.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7. Ожидаемые результаты выполнения бюджетной программы: подбор квалифицированных кадров на должности судей посредством проведения и организации конкурсов. 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Приложение 614 к      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постановлению Правительства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 29 декабря 2002 года N 1429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Верховный Суд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Администратор бюджетной программы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Паспорт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республиканской бюджетной программы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201 "Материально-техническое и иное обеспечение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органов судебной системы" на 2003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Стоимость: 400000 тысяч тенге (четыреста миллионов тенге).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Нормативно-правовая основа бюджетной программы: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47 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56 Конституционного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25 декабря 2000 года "О судебной системе и статусе судей Республики Казахстан";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статья 88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30 июня 1998 года "Об исполнительном производстве и статусе судебных исполнителей";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мая 2002 года "О государственных закупках";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12 декабря 2002 года "О республиканском бюджете на 2003 год"; 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 сентября 2000 года N 440 "О мерах по усилению независимости судебной системы Республики Казахстан"; 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12 октября 2000 года N 471 "О мерах по обеспечению функционирования новой системы судебного администрирования".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Источники финансирования бюджетной программы: средства республиканского бюджета.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Цель бюджетной программы: материально-техническое и иное обеспечение органов судебной системы для достижения максимально эффективного выполнения возложенных на них функций.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Задача бюджетной программы: приобретение компьютеров, принтеров, автотранспорта, квартир для судей местных судов; проведение капитального ремонта зданий и помещений. </w:t>
      </w:r>
      <w:r>
        <w:rPr>
          <w:rFonts w:ascii="Times New Roman"/>
          <w:b w:val="false"/>
          <w:i/>
          <w:color w:val="000000"/>
          <w:sz w:val="28"/>
        </w:rPr>
        <w:t>&lt;*&gt;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с изменениями - постановлением Правительства Республики Казахстан от 1 июля 2003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150в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План мероприятий по реализации бюджетной программы: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N ! Код ! Код !Наименова-!Мероприятия по реализации! Сроки!Ответст-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!прог-!под- !ние прог- !программы (подпрограммы) !реали-!венные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!раммы!прог-!рамм (под-!                         !зации !испол-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!     !раммы!программ) !                         !      !нители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 !  2  !  3  !     4    !             5           !   6  !   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201       Материально- Приобретение компьютеров В       Комитет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техническое  в количестве 215 шт.;    течение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и иное       принтеров в количестве   года    судебному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обеспечение  205 шт.; автотранспорта          админист-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органов      в количестве 109 единиц,         рированию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судебной     в том числе с объемом            при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системы      двигателя от 1600 до             Верховном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2000 куб. см. - 72 ед.,          Суде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от 2000 до 2500 куб.см           Республи-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- 35 ед., свыше 2500             ки Казах-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куб. см - 2 ед.;                 стан,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70 квартир для судей             Админист-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местных судов.                   раторы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Проведение капитального          судов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ремонта 60 зданий и              областях,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помещений.                       городах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      Астана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      Алматы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 </w:t>
      </w:r>
      <w:r>
        <w:rPr>
          <w:rFonts w:ascii="Times New Roman"/>
          <w:b w:val="false"/>
          <w:i/>
          <w:color w:val="000000"/>
          <w:sz w:val="28"/>
        </w:rPr>
        <w:t>&lt;*&gt;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с изменениями - постановлением Правительства Республики Казахстан от 1 июля 2003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150в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Ожидаемые результаты выполнения бюджетной программы: выделенные бюджетные средства позволят создать нормальные условия, отвечающие требованиям качественного отправления правосудия. 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Приложение 615 к      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постановлению Правительства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 29 декабря 2002 года N 1429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Верховный Суд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Администратор бюджетной программы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Паспорт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республиканской бюджетной программы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500 "Сопровождение единой автоматизированной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информационно-аналитической системы органов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судебной системы Республики Казахстан" на 2003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Стоимость: 15000 тысяч тенге (пятнадцать миллионов тенге).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Нормативно-правовая основа бюджетной программы: пункт 4,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25 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56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25 декабря 2000 года "О судебной системе и статусе судей";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статья 88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30 июня 1998 года "Об исполнительном производстве и статусе судебных исполнителей";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мая 2002 года "О государственных закупках"; 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 сентября 2000 года N 440 "О мерах по усилению независимости судебной системы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Казахстан"; 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12 октября 2000 года N 471 "О мерах по обеспечению функционирования новой системы судебного администрирования".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Источник финансирования бюджетной программы: средства республиканского бюджета.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Цель бюджетной программы: обеспечение работоспособности и развития единой автоматизированной информационно-аналитической системы органов судебной системы Республики Казахстан и ее составных частей с использованием новых технологий в целях обеспечения отправления правосудия и исполнения судебных решений.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Задачи бюджетной программы: повышение качества сбора и оформления судебных документов, поддержание Единой базы данных судебных решений Республики Казахстан, повышение качества быстрого доступа судей и сотрудников аппарата судов к большому объему актуальной и точной информации по действующему законодательству и правоприменительной практике, сопровождение задач документооборота и делопроизводства, информационного взаимодействия судов с Верховным Судом Республики Казахстан и другими органами государственной власти.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План мероприятий по реализации бюджетной программы: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N ! Код ! Код !Наименова-!Мероприятия по реализации! Сроки!Ответст-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!прог-!под- !ние прог- !программы (подпрограммы) !реали-!венные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!раммы!прог-!рамм (под-!                         !зации !испол-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!     !раммы!программ) !                         !      !нители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 !  2  !  3  !     4    !             5           !   6  !   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500        Сопровожде- 1. Обработка и включение В       Верховный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ние единой  судебных решений         течение Суд Рес-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автоматизи- Верховного Суда,         года    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рованной    областных судов и               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информа-    экономических судов за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ционно-ана- 2003 год в базу судебных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литической  решений.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системы     2. Оплата услуг связи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органов     единой автоматизированной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судебной    системы, включающей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системы     Верховный Суд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Республики  Казахстан, областной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Казахстан   Карагандинский суд,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межрайонный экономический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суд города Караганды, суд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города Астаны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межрайонный экономический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суд города Астаны.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3. Модификация программного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обеспечения системы Би, 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затрагивающая основы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построения программного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продукта, вызванная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необходимостью расширения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сферы действия системы Би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областной уровень,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организация обработки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документов первичного учета,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учетно-статистических карточек,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регистрационных карточек общей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корреспонденции и директивных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документов, организация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первичного заполнения баз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данных для 2-х областных, 2-х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экономических судов, организация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информационного взаимодействия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между республиканским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областным уровнем,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администрирование и управление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правами доступа пользователей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системы Би в пилотной зоне,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обучение специалистов 2-х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областных и 2-х экономических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судов навыкам работы 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системой Би.  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Ожидаемые результаты выполнения бюджетной программы: выделенные бюджетные средства позволят обеспечить сбор и обработку судебных решений, сопровождение Единой базы данных судебных решений, доступ судов к Единой базе данных судебных решений и решить вопросы качественного и точного ведения судебной статистики, информационного взаимодействия судов с Верховным Судом Республики Казахстан и другими органами государственной власти. 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Приложение 616 к      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постановлению Правительства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 29 декабря 2002 года N 1429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Верховный Суд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Администратор бюджетной программы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Паспорт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республиканской бюджетной программы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600 "Создание единой автоматизированной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информационно-аналитической системы органов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судебной системы Республики Казахстан" на 2003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Стоимость: 15000 тысяч тенге (пятнадцать миллионов тенге).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Нормативно-правовая основа бюджетной программы: пункт 4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25 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статья 56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25 декабря 2000 года "О судебной системе и статусе судей Республики Казахстан";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статья 88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30 июня 1998 года "Об исполнительном производстве и статусе судебных исполнителей";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4 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9 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мая 2002 года "О государственных закупках";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12 декабря 2002 года "О республиканском бюджете на 2003 год"; 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 сентября 2000 года N 440 "О мерах по усилению независимости судебной системы Республики Казахстан"; 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12 октября 2000 года N 471 "О мерах по обеспечению функционирования новой системы судебного администрирования".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Источники финансирования бюджетной программы: средства республиканского бюджета.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Цель бюджетной программы: информатизация работы судов и органов судебной системы, уполномоченных на их организацию и материально-техническое обеспечение.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Задачи бюджетной программы: разработка и установка программ, приобретение лицензионных программ.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План мероприятий по реализации бюджетной программы: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N ! Код ! Код !Наименова-!Мероприятия по реализации! Сроки!Ответст-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!прог-!под- !ние прог- !программы (подпрограммы) !реали-!венные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!раммы!прог-!рамм (под-!                         !зации !испол-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!     !раммы!программ) !                         !      !нители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 !  2  !  3  !     4    !             5           !   6  !   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600         Создание  1. Разработка и установка  В      Комитет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единой    в судах и администраторах  течение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автомати- судов единой автоматизиро- года   судебному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зирован-  ванной информационно-             админист-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ной       аналитической системы             рированию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информа-  в качестве программного           при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ционно-   продукта по судебному             Верховном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аналити-  администрированию (контроль       Суде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ческой    движения уголовных,               Республи-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системы   гражданских, административ-       ки Казах-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органов   ных дел, жалоб и протестов        стан,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судебной  на них, апелляционного и          Админист-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системы   надзорного рассмотрения дел,      раторы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Республи- исполнения судебных актов),       судов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ки        формированию базы данных          областях,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Казахстан судебных актов с размещением      городах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в Интернете, статистического      Астана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учета и отчетности,               Алматы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обеспечения безопасности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системы, разработка системы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электронной подписи,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проведение (установка)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компьютерной сети,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приобретение лицензионных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программ.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. Ожидаемые результаты выполнения бюджетной программы: выделенные бюджетные средства позволят создать программный продукт и базу данных по судебному администрированию, что будет способствовать своевременному и качественному рассмотрению и исполнению дел; формированию базы данных по судебным актам с размещением в Интернете, что обеспечит гласность принимаемых судебных решений. Обработка и представление данных положительно отразится на укреплении самостоятельности судебной власти и независимости судей, повышении эффективности их деятельности.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