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98a0" w14:textId="a6c9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(Хозяйственное управление Парламента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Хозяйственного управления Парламента Республики Казахстан согласно приложениям 10, 11, 12, 13, 14, 15.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"Административные затраты"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1 339 500 тысяч тенге (один миллиард триста тридцать девять миллионов пятьсот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25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октября 1995 года N 2529, имеющий силу Закона, "О Парламенте Республики Казахстан и статусе его депутатов";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 и государственных органов Республики Казахстан"; положение "О Хозяйственном управлении Парламента Республики Казахстан", утвержденное Управлением Делами Президента Республики Казахстан от 29 ноября 2000 года N УД 01/42.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Парламента Республики Казахстан для достижения максимально эффективного выполнения возложенных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Парламента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001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001   Аппарат    Содержание 116 депутатов, В те- 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357 единиц аппаратов      чение  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      Сената и Мажилиса, 29     года  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единиц Хозяйственного            ние Пар-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управления Парламента            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Хозяйственное управление Парламента Республики Казахстан функций.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"Повышение квалификации и переподготовка кадров"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2 177 тысяч тенге (два миллиона сто семьдесят семь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 положение "О Хозяйственном управлении Парламента Республики Казахстан", утвержденное Управлением Делами Президента Республики Казахстан от 29 ноября 2000 года N УД 01/42.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профессиональной квалификации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010       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005   Повышение  Приобретение услуг по     В те- 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повышению квалификации    чение  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госу-  государственных служащих  года  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дарствен-  согласно утвержденному           ние Пар-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       плану повышения квалифи-         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служащих   кации, в том числе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обучение государственному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языку.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Количество слушателей 386.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квалификации государственных служащих аппаратов; в результате совершенствования системы обучения и повышения квалификации повышается эффективность работы государственных аппаратов, профессионализм и компетентность государственных служащих. Мероприятия позволят поднять обучение на новый качественный уровень в соответствии с реальными потребностями аппаратов и квалификационных требований к различным категориям должностей.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литерных рейсов"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57 100 тысяч тенге (пятьдесят семь миллионов сто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2000 года N 378 "О некоторых вопросах Управления Делами Президента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октября 1995 года N 2529, имеющий силу Закона, "О Парламенте Республики Казахстан и статусе его депутатов";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Парламента Республики Казахстан, принятый на совместном заседании Палат Парламента Республики Казахстан 20 мая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условий для бесперебойного передвижения делегации Парламента Республики Казахстан во главе с Председателями Палат Парламента.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воздушным транспортом делегации Парламента Республики Казахстан во главе с Председателями Палат.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034        Обеспече-  Проведение оплаты транс-  В те- 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        портных услуг за органи-  чение  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литерных   зацию десяти чартерных    года  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рейсов     рейсов согласно договору.        ние Пар-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выполнение чартерных рейсов.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Сноска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изменениями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декабря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2003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150аа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и экспертиза проектов законов,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инициируемых депутатами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50 000 тысяч тенге (пятьдесят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2000 года N 378 "О некоторых вопросах Управления Делами Президента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16 октября 1995 года N 2529 "О Парламенте Республики Казахстан и статусе его депутатов";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Парламента Республики Казахстан, принятый на совместном заседании Палат Парламента Республики Казахстан 20 мая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совершенствование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проектов законов, внесение изменений и дополнений в законы, инициируемые депутатами Республики Казахстан, проведение исследований в области законотворческой деятельности, проведение международных форумов по вопросу международных отношений.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035        Разработка   Оплата услуг по         В те-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экспер-    разработке проектов     чение 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тиза проек-  законов; подготовка     года 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тов законов, исследовательских             ние Пар-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инициируе-   материалов по                 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мых депу-    практике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татами       законодательной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Парламента   деятельности;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  проведение научных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  конференций, семинаров,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круглых столов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выездных заседаний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постоянных комитетов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парламентских слушаний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 вопросам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законопроектов;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проведение социологи-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ческих и экспертных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опросов по проблемам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законодательного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проведение междуна-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родных форумов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гармонизации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законодательства                       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разработки проектов законов, инициируемых депутатами Парламента Республики Казахстан, обеспечение проведения исследований в области законотворческой деятельности, обеспечение проведения международных форумов по вопросу международных отношений.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Трансазиатского форума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Парламентской ассамблеи"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47000 тысяч тенге (сорок семь миллионов тенге).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реализации идеи совещания по взаимодействию и мерам доверия в Азии в части дополнения ее механизмами Межпарламентского диалога, демонстрация мировому сообществу роли и значимости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формирование диалога на Евразийском пространстве, обеспечение безопасности и стабильности в регионе.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036        Проведение Оплата услуг и            В те- 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Транс-     командировочных расходов, чение  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азиатского связанных с проведением   года  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форума     Трансазиатского форума           ние Пар-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Парламент- Парламентской ассамблеи          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ской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ассамблеи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авторитета и роли Казахстана на мировой арене.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новым приложением 14-1 -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- постановлением Правительства Республики Kазахстан от 4 декабря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150аа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мебели для служебного жилья депутатам"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18250 тысяч тенге (восемнадцать миллионов двести пятьдесят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16 октября 1995 года N 2529 "О Парламенте Республики Казахстан и статусе его депутатов";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Положение "О Хозяйственном управлении Парламента Республики Казахстан", утвержденное Управлением делами Президента Республики Казахстан от 29 ноября 2000 года N УД 01/42.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Частичное обновление мебели и бытовой техники в служебных квартирах депутатов.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Частичное обновление мебели и бытовой техники в служебных квартирах депутатов.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200        Приобрете- Приобретение 20 холодиль- В те- 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 мебели ников, 40 стиральных      чение  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для слу-   машин, 81 пылесоса,       года   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жебного    10 электроплит, 60               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жилья      микроволновых печей,             Парла-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депутатам  25 кроватей, 100 кухонных        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столов, 150 стульев, 20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телевизоров, 20 столов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телевизоров, 20 столов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для одежды, 20 книжных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шкафов, 10 комплектов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мягкой мебели,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33 диванов, 114 тумбочек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под телевизор, 20 столов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раздвижных, 89 стульев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полумягких, 114 комодов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частичное обновление пришедшей в негодность бытовой техники и мебели для служебных квартир депутатов.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Сноска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изменениями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декабря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2003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150аа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техникой Парламента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70 000 тысяч тенге (семьдесят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5 октября 2000 года N 1501 "О вопросах информатизации государственных органов";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РК на 2001-2003 годы"; Положение "О Хозяйственном управлении Парламента Республики Казахстан", утвержденное Управлением Делами Президента Республики Казахстан от 29 ноября 2000 года N УД 01/42.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эффективности и качества законотворческой и организационной деятельности Парламента Республики Казахстан на основе использования современных информационных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Обновление технически и морально устаревшей компьютерной техники, приобретение дополнительной оргтехники; обеспечение доступа к законодательной, организационной, статистической, аналитической и другой необходимой информации, а также приобретение информационных услуг и оборудования для создания фонда информационных ресурсов по выше указанным видам информации; развитие и защита информационно-вычислительной сети Парламента на основе приобретения современных информационных технологий (программно-аппаратных); приобретение услуг для проведения проектных работ (обследование и выдача технического задания) по созданию автоматизированной системы "Мониторинг Парламента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600        Обеспече-  1. Оснащение Парламента   В те- 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 вычис- Республики Казахстан      чение  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лительной  компьютерной и организа-  года  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органи-  ционной техникой, приоб-         ние Пар-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зационной  ретение: 150 компьютеров,        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техникой   150 принтеров, 9 устройств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Парламента для сканирования, 40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телевизионных мониторов.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2. Модернизация фонда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Казахстан: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услуг по модернизации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специального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обеспечения по 1 комплек-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ту: по исходящей служеб-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ной корреспонденции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специальных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законотворческой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деятельности; по инфор-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мационно-аналитической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деятельности. Приобрете-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ние одного сервера баз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данных с одним комплектом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оборудования конгресс-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системы для формирования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 Создание автоматизи-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рованной системы "Монито-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ринг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выполнению проектных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работ (обследование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задания).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 Развитие информационно-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вычислительной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Казахстан: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2-х серверов в комплекте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 источником бесперебой-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ного питания и оснасткой;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лицензий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программному продукту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NetWare 6 (в составе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компонентов)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 по каждому компоненту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обучение 2-х специалис-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 по работе с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лицензионного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программного продукта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WINDOWS NT 2000 advanced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server (WINDOWS. NT),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одному комплекту инстру-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ментального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обеспечения Delphi ver.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6.0. with components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Visual studio ver.6.0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interprise edition;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для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ционной защиты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RealSecure Network Sensor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сегмент, Webshield E250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Appliance Perp'l Licence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No Support 51-100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обучение 1 специалиста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работе с ними; приобрете-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ние для антивирусной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защиты сети персональных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антивирусной защиты (493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лицензии);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1-го комплекта инструмен-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 для монтажа и наладки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Ожидаемые результаты выполнения бюджетной программы: обновленный парк компьютеров и оргтехники на современном уровне (в количестве, необходимом в 2003 году), доступ к необходимой информации для законотворческой и организационной деятельности Парламента, техническое задание для проектирования автоматизированной системы "Мониторинг Парламента Республики Казахстан", устойчивая, надежная работы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и будет одним из созданных условий для повышения качества и эффективности деятельности Парламента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