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5d50" w14:textId="0175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2003 год (Министерство культуры, информации и общественного согласия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1429.</w:t>
      </w:r>
    </w:p>
    <w:p>
      <w:pPr>
        <w:spacing w:after="0"/>
        <w:ind w:left="0"/>
        <w:jc w:val="both"/>
      </w:pPr>
      <w:r>
        <w:rPr>
          <w:rFonts w:ascii="Times New Roman"/>
          <w:b w:val="false"/>
          <w:i w:val="false"/>
          <w:color w:val="ff0000"/>
          <w:sz w:val="28"/>
        </w:rPr>
        <w:t xml:space="preserve">
      Примечание РЦПИ: см. </w:t>
      </w:r>
      <w:r>
        <w:rPr>
          <w:rFonts w:ascii="Times New Roman"/>
          <w:b w:val="false"/>
          <w:i w:val="false"/>
          <w:color w:val="ff0000"/>
          <w:sz w:val="28"/>
        </w:rPr>
        <w:t xml:space="preserve">P021429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 апреля 1999 года "О бюджетной системе"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2003 год: </w:t>
      </w:r>
    </w:p>
    <w:bookmarkEnd w:id="0"/>
    <w:p>
      <w:pPr>
        <w:spacing w:after="0"/>
        <w:ind w:left="0"/>
        <w:jc w:val="both"/>
      </w:pPr>
      <w:r>
        <w:rPr>
          <w:rFonts w:ascii="Times New Roman"/>
          <w:b w:val="false"/>
          <w:i w:val="false"/>
          <w:color w:val="000000"/>
          <w:sz w:val="28"/>
        </w:rPr>
        <w:t xml:space="preserve">
      Министерства культуры, информации и общественного согласия Республики Казахстан согласно приложениям 465, 466, 467, 468, 469, 470, 471, 472, 473, 474, 475, 476, 477, 478, 479, 480, 481, 482, 483, 484, 485, 486, 487, 488, 489, 490, 491, 492, 493, 494, 495, 496. </w:t>
      </w:r>
    </w:p>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2002 года N 1429 </w:t>
            </w:r>
            <w:r>
              <w:rPr>
                <w:rFonts w:ascii="Times New Roman"/>
                <w:b w:val="false"/>
                <w:i/>
                <w:color w:val="000000"/>
                <w:sz w:val="20"/>
              </w:rPr>
              <w:t>&lt;*&gt;</w:t>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color w:val="000000"/>
                <w:sz w:val="20"/>
              </w:rPr>
              <w:t>Сноска</w:t>
            </w:r>
            <w:r>
              <w:rPr>
                <w:rFonts w:ascii="Times New Roman"/>
                <w:b w:val="false"/>
                <w:i/>
                <w:color w:val="000000"/>
                <w:sz w:val="20"/>
              </w:rPr>
              <w:t xml:space="preserve">. </w:t>
            </w:r>
            <w:r>
              <w:rPr>
                <w:rFonts w:ascii="Times New Roman"/>
                <w:b w:val="false"/>
                <w:i/>
                <w:color w:val="000000"/>
                <w:sz w:val="20"/>
              </w:rPr>
              <w:t>Приложение</w:t>
            </w:r>
            <w:r>
              <w:rPr>
                <w:rFonts w:ascii="Times New Roman"/>
                <w:b w:val="false"/>
                <w:i/>
                <w:color w:val="000000"/>
                <w:sz w:val="20"/>
              </w:rPr>
              <w:t xml:space="preserve"> 465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изменениями</w:t>
            </w:r>
            <w:r>
              <w:rPr>
                <w:rFonts w:ascii="Times New Roman"/>
                <w:b w:val="false"/>
                <w:i/>
                <w:color w:val="000000"/>
                <w:sz w:val="20"/>
              </w:rPr>
              <w:t xml:space="preserve"> - </w:t>
            </w:r>
            <w:r>
              <w:rPr>
                <w:rFonts w:ascii="Times New Roman"/>
                <w:b w:val="false"/>
                <w:i/>
                <w:color w:val="000000"/>
                <w:sz w:val="20"/>
              </w:rPr>
              <w:t>постановлением</w:t>
            </w:r>
            <w:r>
              <w:rPr>
                <w:rFonts w:ascii="Times New Roman"/>
                <w:b w:val="false"/>
                <w:i w:val="false"/>
                <w:color w:val="000000"/>
                <w:sz w:val="20"/>
              </w:rPr>
              <w:t xml:space="preserve"> </w:t>
            </w:r>
            <w:r>
              <w:rPr>
                <w:rFonts w:ascii="Times New Roman"/>
                <w:b w:val="false"/>
                <w:i/>
                <w:color w:val="000000"/>
                <w:sz w:val="20"/>
              </w:rPr>
              <w:t>Правительства</w:t>
            </w:r>
            <w:r>
              <w:rPr>
                <w:rFonts w:ascii="Times New Roman"/>
                <w:b w:val="false"/>
                <w:i w:val="false"/>
                <w:color w:val="000000"/>
                <w:sz w:val="20"/>
              </w:rPr>
              <w:t xml:space="preserve"> </w:t>
            </w:r>
            <w:r>
              <w:rPr>
                <w:rFonts w:ascii="Times New Roman"/>
                <w:b w:val="false"/>
                <w:i/>
                <w:color w:val="000000"/>
                <w:sz w:val="20"/>
              </w:rPr>
              <w:t>Республики</w:t>
            </w:r>
            <w:r>
              <w:rPr>
                <w:rFonts w:ascii="Times New Roman"/>
                <w:b w:val="false"/>
                <w:i w:val="false"/>
                <w:color w:val="000000"/>
                <w:sz w:val="20"/>
              </w:rPr>
              <w:t xml:space="preserve"> </w:t>
            </w:r>
            <w:r>
              <w:rPr>
                <w:rFonts w:ascii="Times New Roman"/>
                <w:b w:val="false"/>
                <w:i/>
                <w:color w:val="000000"/>
                <w:sz w:val="20"/>
              </w:rPr>
              <w:t>Казахстан</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color w:val="000000"/>
                <w:sz w:val="20"/>
              </w:rPr>
              <w:t xml:space="preserve"> 1 </w:t>
            </w:r>
            <w:r>
              <w:rPr>
                <w:rFonts w:ascii="Times New Roman"/>
                <w:b w:val="false"/>
                <w:i/>
                <w:color w:val="000000"/>
                <w:sz w:val="20"/>
              </w:rPr>
              <w:t>июля</w:t>
            </w:r>
            <w:r>
              <w:rPr>
                <w:rFonts w:ascii="Times New Roman"/>
                <w:b w:val="false"/>
                <w:i/>
                <w:color w:val="000000"/>
                <w:sz w:val="20"/>
              </w:rPr>
              <w:t xml:space="preserve"> 2003 </w:t>
            </w:r>
            <w:r>
              <w:rPr>
                <w:rFonts w:ascii="Times New Roman"/>
                <w:b w:val="false"/>
                <w:i/>
                <w:color w:val="000000"/>
                <w:sz w:val="20"/>
              </w:rPr>
              <w:t>года</w:t>
            </w:r>
            <w:r>
              <w:rPr>
                <w:rFonts w:ascii="Times New Roman"/>
                <w:b w:val="false"/>
                <w:i w:val="false"/>
                <w:color w:val="000000"/>
                <w:sz w:val="20"/>
              </w:rPr>
              <w:t xml:space="preserve"> </w:t>
            </w:r>
            <w:r>
              <w:rPr>
                <w:rFonts w:ascii="Times New Roman"/>
                <w:b w:val="false"/>
                <w:i w:val="false"/>
                <w:color w:val="000000"/>
                <w:sz w:val="20"/>
              </w:rPr>
              <w:t xml:space="preserve">N 150г </w:t>
            </w:r>
            <w:r>
              <w:rPr>
                <w:rFonts w:ascii="Times New Roman"/>
                <w:b w:val="false"/>
                <w:i/>
                <w:color w:val="000000"/>
                <w:sz w:val="20"/>
              </w:rPr>
              <w:t xml:space="preserve">. </w:t>
            </w:r>
          </w:p>
        </w:tc>
      </w:tr>
    </w:tbl>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общественного согласия Республики Казахстан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001 </w:t>
      </w:r>
    </w:p>
    <w:p>
      <w:pPr>
        <w:spacing w:after="0"/>
        <w:ind w:left="0"/>
        <w:jc w:val="both"/>
      </w:pPr>
      <w:r>
        <w:rPr>
          <w:rFonts w:ascii="Times New Roman"/>
          <w:b w:val="false"/>
          <w:i w:val="false"/>
          <w:color w:val="000000"/>
          <w:sz w:val="28"/>
        </w:rPr>
        <w:t xml:space="preserve">
      "Административные затраты" на 2003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210845 тысяч тенге (двести десять миллионов восемьсот сорок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статьи 21-25 </w:t>
      </w:r>
      <w:r>
        <w:rPr>
          <w:rFonts w:ascii="Times New Roman"/>
          <w:b w:val="false"/>
          <w:i w:val="false"/>
          <w:color w:val="000000"/>
          <w:sz w:val="28"/>
        </w:rPr>
        <w:t xml:space="preserve"> Закона Республики Казахстан от 23 июля 1999 года "О государственной службе";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25 марта 2001 года N 575 "О единой системе оплаты труда работников органов Республики Казахстан, содержащиеся за счет государственного бюджета";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29 августа 2002 года N 939 "О внесении изменений в некоторые Указы Президента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апреля 1999 года N 499 "Вопросы Министерства культуры, информации и общественного согласия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от 1 апреля 2003 года N 314 "Об утверждении лимитов штатной численности".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деятельности Министерства культуры, информации и общественного согласия Республики Казахстан, его комитетов и территориальных подразделений для достижения максимально эффективного выполнения возложенных функций. </w:t>
      </w:r>
    </w:p>
    <w:p>
      <w:pPr>
        <w:spacing w:after="0"/>
        <w:ind w:left="0"/>
        <w:jc w:val="both"/>
      </w:pPr>
      <w:r>
        <w:rPr>
          <w:rFonts w:ascii="Times New Roman"/>
          <w:b w:val="false"/>
          <w:i w:val="false"/>
          <w:color w:val="000000"/>
          <w:sz w:val="28"/>
        </w:rPr>
        <w:t xml:space="preserve">
      5. Задачи бюджетной программы: содержание аппаратов Министерства культуры, информации и общественного согласия Республики Казахстан, его комитетов и территориальных подразделений.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Админист- </w:t>
      </w:r>
    </w:p>
    <w:p>
      <w:pPr>
        <w:spacing w:after="0"/>
        <w:ind w:left="0"/>
        <w:jc w:val="both"/>
      </w:pPr>
      <w:r>
        <w:rPr>
          <w:rFonts w:ascii="Times New Roman"/>
          <w:b w:val="false"/>
          <w:i w:val="false"/>
          <w:color w:val="000000"/>
          <w:sz w:val="28"/>
        </w:rPr>
        <w:t xml:space="preserve">
                     ративные </w:t>
      </w:r>
    </w:p>
    <w:p>
      <w:pPr>
        <w:spacing w:after="0"/>
        <w:ind w:left="0"/>
        <w:jc w:val="both"/>
      </w:pPr>
      <w:r>
        <w:rPr>
          <w:rFonts w:ascii="Times New Roman"/>
          <w:b w:val="false"/>
          <w:i w:val="false"/>
          <w:color w:val="000000"/>
          <w:sz w:val="28"/>
        </w:rPr>
        <w:t xml:space="preserve">
                     затраты </w:t>
      </w:r>
    </w:p>
    <w:p>
      <w:pPr>
        <w:spacing w:after="0"/>
        <w:ind w:left="0"/>
        <w:jc w:val="both"/>
      </w:pPr>
      <w:r>
        <w:rPr>
          <w:rFonts w:ascii="Times New Roman"/>
          <w:b w:val="false"/>
          <w:i w:val="false"/>
          <w:color w:val="000000"/>
          <w:sz w:val="28"/>
        </w:rPr>
        <w:t xml:space="preserve">
               001   Аппарат    Содержание центрального   В те-  Минис- </w:t>
      </w:r>
    </w:p>
    <w:p>
      <w:pPr>
        <w:spacing w:after="0"/>
        <w:ind w:left="0"/>
        <w:jc w:val="both"/>
      </w:pPr>
      <w:r>
        <w:rPr>
          <w:rFonts w:ascii="Times New Roman"/>
          <w:b w:val="false"/>
          <w:i w:val="false"/>
          <w:color w:val="000000"/>
          <w:sz w:val="28"/>
        </w:rPr>
        <w:t xml:space="preserve">
                     централь-  аппарата Министерства     чение  терство </w:t>
      </w:r>
    </w:p>
    <w:p>
      <w:pPr>
        <w:spacing w:after="0"/>
        <w:ind w:left="0"/>
        <w:jc w:val="both"/>
      </w:pPr>
      <w:r>
        <w:rPr>
          <w:rFonts w:ascii="Times New Roman"/>
          <w:b w:val="false"/>
          <w:i w:val="false"/>
          <w:color w:val="000000"/>
          <w:sz w:val="28"/>
        </w:rPr>
        <w:t xml:space="preserve">
                     ного       культуры, информации и    года.  культу- </w:t>
      </w:r>
    </w:p>
    <w:p>
      <w:pPr>
        <w:spacing w:after="0"/>
        <w:ind w:left="0"/>
        <w:jc w:val="both"/>
      </w:pPr>
      <w:r>
        <w:rPr>
          <w:rFonts w:ascii="Times New Roman"/>
          <w:b w:val="false"/>
          <w:i w:val="false"/>
          <w:color w:val="000000"/>
          <w:sz w:val="28"/>
        </w:rPr>
        <w:t xml:space="preserve">
                     органа     общественного согласия           ры, ин- </w:t>
      </w:r>
    </w:p>
    <w:p>
      <w:pPr>
        <w:spacing w:after="0"/>
        <w:ind w:left="0"/>
        <w:jc w:val="both"/>
      </w:pPr>
      <w:r>
        <w:rPr>
          <w:rFonts w:ascii="Times New Roman"/>
          <w:b w:val="false"/>
          <w:i w:val="false"/>
          <w:color w:val="000000"/>
          <w:sz w:val="28"/>
        </w:rPr>
        <w:t xml:space="preserve">
                                Республики Казахстан и           форма- </w:t>
      </w:r>
    </w:p>
    <w:p>
      <w:pPr>
        <w:spacing w:after="0"/>
        <w:ind w:left="0"/>
        <w:jc w:val="both"/>
      </w:pPr>
      <w:r>
        <w:rPr>
          <w:rFonts w:ascii="Times New Roman"/>
          <w:b w:val="false"/>
          <w:i w:val="false"/>
          <w:color w:val="000000"/>
          <w:sz w:val="28"/>
        </w:rPr>
        <w:t xml:space="preserve">
                                его комитетов в пределах         ции и </w:t>
      </w:r>
    </w:p>
    <w:p>
      <w:pPr>
        <w:spacing w:after="0"/>
        <w:ind w:left="0"/>
        <w:jc w:val="both"/>
      </w:pPr>
      <w:r>
        <w:rPr>
          <w:rFonts w:ascii="Times New Roman"/>
          <w:b w:val="false"/>
          <w:i w:val="false"/>
          <w:color w:val="000000"/>
          <w:sz w:val="28"/>
        </w:rPr>
        <w:t xml:space="preserve">
                                лимита штатной                   общест- </w:t>
      </w:r>
    </w:p>
    <w:p>
      <w:pPr>
        <w:spacing w:after="0"/>
        <w:ind w:left="0"/>
        <w:jc w:val="both"/>
      </w:pPr>
      <w:r>
        <w:rPr>
          <w:rFonts w:ascii="Times New Roman"/>
          <w:b w:val="false"/>
          <w:i w:val="false"/>
          <w:color w:val="000000"/>
          <w:sz w:val="28"/>
        </w:rPr>
        <w:t xml:space="preserve">
                                численности 197 единиц.          венного </w:t>
      </w:r>
    </w:p>
    <w:p>
      <w:pPr>
        <w:spacing w:after="0"/>
        <w:ind w:left="0"/>
        <w:jc w:val="both"/>
      </w:pPr>
      <w:r>
        <w:rPr>
          <w:rFonts w:ascii="Times New Roman"/>
          <w:b w:val="false"/>
          <w:i w:val="false"/>
          <w:color w:val="000000"/>
          <w:sz w:val="28"/>
        </w:rPr>
        <w:t xml:space="preserve">
               002   Аппараты   Содержание аппарата              согласия </w:t>
      </w:r>
    </w:p>
    <w:p>
      <w:pPr>
        <w:spacing w:after="0"/>
        <w:ind w:left="0"/>
        <w:jc w:val="both"/>
      </w:pPr>
      <w:r>
        <w:rPr>
          <w:rFonts w:ascii="Times New Roman"/>
          <w:b w:val="false"/>
          <w:i w:val="false"/>
          <w:color w:val="000000"/>
          <w:sz w:val="28"/>
        </w:rPr>
        <w:t xml:space="preserve">
                     террито-   территориальных                  Респуб- </w:t>
      </w:r>
    </w:p>
    <w:p>
      <w:pPr>
        <w:spacing w:after="0"/>
        <w:ind w:left="0"/>
        <w:jc w:val="both"/>
      </w:pPr>
      <w:r>
        <w:rPr>
          <w:rFonts w:ascii="Times New Roman"/>
          <w:b w:val="false"/>
          <w:i w:val="false"/>
          <w:color w:val="000000"/>
          <w:sz w:val="28"/>
        </w:rPr>
        <w:t xml:space="preserve">
                     риальных   подразделений Министер-          лики </w:t>
      </w:r>
    </w:p>
    <w:p>
      <w:pPr>
        <w:spacing w:after="0"/>
        <w:ind w:left="0"/>
        <w:jc w:val="both"/>
      </w:pPr>
      <w:r>
        <w:rPr>
          <w:rFonts w:ascii="Times New Roman"/>
          <w:b w:val="false"/>
          <w:i w:val="false"/>
          <w:color w:val="000000"/>
          <w:sz w:val="28"/>
        </w:rPr>
        <w:t xml:space="preserve">
                     органов    ства культуры,                   Казах- </w:t>
      </w:r>
    </w:p>
    <w:p>
      <w:pPr>
        <w:spacing w:after="0"/>
        <w:ind w:left="0"/>
        <w:jc w:val="both"/>
      </w:pPr>
      <w:r>
        <w:rPr>
          <w:rFonts w:ascii="Times New Roman"/>
          <w:b w:val="false"/>
          <w:i w:val="false"/>
          <w:color w:val="000000"/>
          <w:sz w:val="28"/>
        </w:rPr>
        <w:t xml:space="preserve">
                                информации и обществен-          стан </w:t>
      </w:r>
    </w:p>
    <w:p>
      <w:pPr>
        <w:spacing w:after="0"/>
        <w:ind w:left="0"/>
        <w:jc w:val="both"/>
      </w:pPr>
      <w:r>
        <w:rPr>
          <w:rFonts w:ascii="Times New Roman"/>
          <w:b w:val="false"/>
          <w:i w:val="false"/>
          <w:color w:val="000000"/>
          <w:sz w:val="28"/>
        </w:rPr>
        <w:t xml:space="preserve">
                                ного согласия Республики </w:t>
      </w:r>
    </w:p>
    <w:p>
      <w:pPr>
        <w:spacing w:after="0"/>
        <w:ind w:left="0"/>
        <w:jc w:val="both"/>
      </w:pPr>
      <w:r>
        <w:rPr>
          <w:rFonts w:ascii="Times New Roman"/>
          <w:b w:val="false"/>
          <w:i w:val="false"/>
          <w:color w:val="000000"/>
          <w:sz w:val="28"/>
        </w:rPr>
        <w:t xml:space="preserve">
                                Казахстан в пределах </w:t>
      </w:r>
    </w:p>
    <w:p>
      <w:pPr>
        <w:spacing w:after="0"/>
        <w:ind w:left="0"/>
        <w:jc w:val="both"/>
      </w:pPr>
      <w:r>
        <w:rPr>
          <w:rFonts w:ascii="Times New Roman"/>
          <w:b w:val="false"/>
          <w:i w:val="false"/>
          <w:color w:val="000000"/>
          <w:sz w:val="28"/>
        </w:rPr>
        <w:t xml:space="preserve">
                                утвержденного лимита </w:t>
      </w:r>
    </w:p>
    <w:p>
      <w:pPr>
        <w:spacing w:after="0"/>
        <w:ind w:left="0"/>
        <w:jc w:val="both"/>
      </w:pPr>
      <w:r>
        <w:rPr>
          <w:rFonts w:ascii="Times New Roman"/>
          <w:b w:val="false"/>
          <w:i w:val="false"/>
          <w:color w:val="000000"/>
          <w:sz w:val="28"/>
        </w:rPr>
        <w:t xml:space="preserve">
                                штатной численности </w:t>
      </w:r>
    </w:p>
    <w:p>
      <w:pPr>
        <w:spacing w:after="0"/>
        <w:ind w:left="0"/>
        <w:jc w:val="both"/>
      </w:pPr>
      <w:r>
        <w:rPr>
          <w:rFonts w:ascii="Times New Roman"/>
          <w:b w:val="false"/>
          <w:i w:val="false"/>
          <w:color w:val="000000"/>
          <w:sz w:val="28"/>
        </w:rPr>
        <w:t xml:space="preserve">
                                224 единицы.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выполнение возложенных на Министерство культуры, информации и общественного согласия Республики Казахстан функций. </w:t>
      </w:r>
    </w:p>
    <w:bookmarkStart w:name="z4" w:id="2"/>
    <w:p>
      <w:pPr>
        <w:spacing w:after="0"/>
        <w:ind w:left="0"/>
        <w:jc w:val="both"/>
      </w:pPr>
      <w:r>
        <w:rPr>
          <w:rFonts w:ascii="Times New Roman"/>
          <w:b w:val="false"/>
          <w:i w:val="false"/>
          <w:color w:val="000000"/>
          <w:sz w:val="28"/>
        </w:rPr>
        <w:t xml:space="preserve">
      Приложение 466       </w:t>
      </w:r>
    </w:p>
    <w:bookmarkEnd w:id="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Повышение</w:t>
      </w:r>
      <w:r>
        <w:rPr>
          <w:rFonts w:ascii="Times New Roman"/>
          <w:b w:val="false"/>
          <w:i w:val="false"/>
          <w:color w:val="000000"/>
          <w:sz w:val="28"/>
        </w:rPr>
        <w:t xml:space="preserve"> </w:t>
      </w:r>
      <w:r>
        <w:rPr>
          <w:rFonts w:ascii="Times New Roman"/>
          <w:b/>
          <w:i w:val="false"/>
          <w:color w:val="000000"/>
          <w:sz w:val="28"/>
        </w:rPr>
        <w:t>квалификации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переподготовка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кадров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805 тысяч тенге (восемьсот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 </w:t>
      </w:r>
      <w:r>
        <w:rPr>
          <w:rFonts w:ascii="Times New Roman"/>
          <w:b w:val="false"/>
          <w:i w:val="false"/>
          <w:color w:val="000000"/>
          <w:sz w:val="28"/>
        </w:rPr>
        <w:t xml:space="preserve"> Закона Республики Казахстан от 23 июля 1999 года "О государственной службе";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апреля 1999 года N 499 "Вопросы Министерства культуры, информации и общественного согласия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обновление теоретических и практических знаний, умений и навыков по образовательным программам в сфере их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w:t>
      </w:r>
    </w:p>
    <w:p>
      <w:pPr>
        <w:spacing w:after="0"/>
        <w:ind w:left="0"/>
        <w:jc w:val="both"/>
      </w:pPr>
      <w:r>
        <w:rPr>
          <w:rFonts w:ascii="Times New Roman"/>
          <w:b w:val="false"/>
          <w:i w:val="false"/>
          <w:color w:val="000000"/>
          <w:sz w:val="28"/>
        </w:rPr>
        <w:t xml:space="preserve">
            5. Задачи бюджетной программы: повышение профессиональной квалификации государственных служащих.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Повышение  Приобретение услуг по     В те-  Минис- </w:t>
      </w:r>
    </w:p>
    <w:p>
      <w:pPr>
        <w:spacing w:after="0"/>
        <w:ind w:left="0"/>
        <w:jc w:val="both"/>
      </w:pPr>
      <w:r>
        <w:rPr>
          <w:rFonts w:ascii="Times New Roman"/>
          <w:b w:val="false"/>
          <w:i w:val="false"/>
          <w:color w:val="000000"/>
          <w:sz w:val="28"/>
        </w:rPr>
        <w:t xml:space="preserve">
                     квалифика- повышению квалификации    чение  терство </w:t>
      </w:r>
    </w:p>
    <w:p>
      <w:pPr>
        <w:spacing w:after="0"/>
        <w:ind w:left="0"/>
        <w:jc w:val="both"/>
      </w:pPr>
      <w:r>
        <w:rPr>
          <w:rFonts w:ascii="Times New Roman"/>
          <w:b w:val="false"/>
          <w:i w:val="false"/>
          <w:color w:val="000000"/>
          <w:sz w:val="28"/>
        </w:rPr>
        <w:t xml:space="preserve">
                     ции и пе-  государственных служащих  года   культу- </w:t>
      </w:r>
    </w:p>
    <w:p>
      <w:pPr>
        <w:spacing w:after="0"/>
        <w:ind w:left="0"/>
        <w:jc w:val="both"/>
      </w:pPr>
      <w:r>
        <w:rPr>
          <w:rFonts w:ascii="Times New Roman"/>
          <w:b w:val="false"/>
          <w:i w:val="false"/>
          <w:color w:val="000000"/>
          <w:sz w:val="28"/>
        </w:rPr>
        <w:t xml:space="preserve">
                     реподго-   согласно утвержденному           ры, ин- </w:t>
      </w:r>
    </w:p>
    <w:p>
      <w:pPr>
        <w:spacing w:after="0"/>
        <w:ind w:left="0"/>
        <w:jc w:val="both"/>
      </w:pPr>
      <w:r>
        <w:rPr>
          <w:rFonts w:ascii="Times New Roman"/>
          <w:b w:val="false"/>
          <w:i w:val="false"/>
          <w:color w:val="000000"/>
          <w:sz w:val="28"/>
        </w:rPr>
        <w:t xml:space="preserve">
                     товка      плану повышения                  форма- </w:t>
      </w:r>
    </w:p>
    <w:p>
      <w:pPr>
        <w:spacing w:after="0"/>
        <w:ind w:left="0"/>
        <w:jc w:val="both"/>
      </w:pPr>
      <w:r>
        <w:rPr>
          <w:rFonts w:ascii="Times New Roman"/>
          <w:b w:val="false"/>
          <w:i w:val="false"/>
          <w:color w:val="000000"/>
          <w:sz w:val="28"/>
        </w:rPr>
        <w:t xml:space="preserve">
                     кадров     квалификации, в том числе        ции и </w:t>
      </w:r>
    </w:p>
    <w:p>
      <w:pPr>
        <w:spacing w:after="0"/>
        <w:ind w:left="0"/>
        <w:jc w:val="both"/>
      </w:pPr>
      <w:r>
        <w:rPr>
          <w:rFonts w:ascii="Times New Roman"/>
          <w:b w:val="false"/>
          <w:i w:val="false"/>
          <w:color w:val="000000"/>
          <w:sz w:val="28"/>
        </w:rPr>
        <w:t xml:space="preserve">
               005   Повышение  обучение государственному        общест- </w:t>
      </w:r>
    </w:p>
    <w:p>
      <w:pPr>
        <w:spacing w:after="0"/>
        <w:ind w:left="0"/>
        <w:jc w:val="both"/>
      </w:pPr>
      <w:r>
        <w:rPr>
          <w:rFonts w:ascii="Times New Roman"/>
          <w:b w:val="false"/>
          <w:i w:val="false"/>
          <w:color w:val="000000"/>
          <w:sz w:val="28"/>
        </w:rPr>
        <w:t xml:space="preserve">
                     квалифика- языку. Среднегодовое             венного </w:t>
      </w:r>
    </w:p>
    <w:p>
      <w:pPr>
        <w:spacing w:after="0"/>
        <w:ind w:left="0"/>
        <w:jc w:val="both"/>
      </w:pPr>
      <w:r>
        <w:rPr>
          <w:rFonts w:ascii="Times New Roman"/>
          <w:b w:val="false"/>
          <w:i w:val="false"/>
          <w:color w:val="000000"/>
          <w:sz w:val="28"/>
        </w:rPr>
        <w:t xml:space="preserve">
                     ции госу-  количество государствен-         согласия </w:t>
      </w:r>
    </w:p>
    <w:p>
      <w:pPr>
        <w:spacing w:after="0"/>
        <w:ind w:left="0"/>
        <w:jc w:val="both"/>
      </w:pPr>
      <w:r>
        <w:rPr>
          <w:rFonts w:ascii="Times New Roman"/>
          <w:b w:val="false"/>
          <w:i w:val="false"/>
          <w:color w:val="000000"/>
          <w:sz w:val="28"/>
        </w:rPr>
        <w:t xml:space="preserve">
                     дарствен-  ных служащих, проходящих         Респуб- </w:t>
      </w:r>
    </w:p>
    <w:p>
      <w:pPr>
        <w:spacing w:after="0"/>
        <w:ind w:left="0"/>
        <w:jc w:val="both"/>
      </w:pPr>
      <w:r>
        <w:rPr>
          <w:rFonts w:ascii="Times New Roman"/>
          <w:b w:val="false"/>
          <w:i w:val="false"/>
          <w:color w:val="000000"/>
          <w:sz w:val="28"/>
        </w:rPr>
        <w:t xml:space="preserve">
                     ных слу-   курсы повышения                  лики </w:t>
      </w:r>
    </w:p>
    <w:p>
      <w:pPr>
        <w:spacing w:after="0"/>
        <w:ind w:left="0"/>
        <w:jc w:val="both"/>
      </w:pPr>
      <w:r>
        <w:rPr>
          <w:rFonts w:ascii="Times New Roman"/>
          <w:b w:val="false"/>
          <w:i w:val="false"/>
          <w:color w:val="000000"/>
          <w:sz w:val="28"/>
        </w:rPr>
        <w:t xml:space="preserve">
                     жащих      квалификации 150.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профессионального уровня государственных служащих путем формирования и развития стройной системы качественного обучения государственных служащих, которая отвечает требованиям профессиональной государственной службы, в соответствии с современными экономическими условиями и ресурсными возможностями государства. </w:t>
      </w:r>
    </w:p>
    <w:bookmarkStart w:name="z5" w:id="3"/>
    <w:p>
      <w:pPr>
        <w:spacing w:after="0"/>
        <w:ind w:left="0"/>
        <w:jc w:val="both"/>
      </w:pPr>
      <w:r>
        <w:rPr>
          <w:rFonts w:ascii="Times New Roman"/>
          <w:b w:val="false"/>
          <w:i w:val="false"/>
          <w:color w:val="000000"/>
          <w:sz w:val="28"/>
        </w:rPr>
        <w:t xml:space="preserve">
      Приложение 467       </w:t>
      </w:r>
    </w:p>
    <w:bookmarkEnd w:id="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w:t>
      </w:r>
      <w:r>
        <w:rPr>
          <w:rFonts w:ascii="Times New Roman"/>
          <w:b w:val="false"/>
          <w:i w:val="false"/>
          <w:color w:val="000000"/>
          <w:sz w:val="28"/>
          <w:u w:val="single"/>
        </w:rPr>
        <w:t>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015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сохранности</w:t>
      </w:r>
      <w:r>
        <w:rPr>
          <w:rFonts w:ascii="Times New Roman"/>
          <w:b w:val="false"/>
          <w:i w:val="false"/>
          <w:color w:val="000000"/>
          <w:sz w:val="28"/>
        </w:rPr>
        <w:t xml:space="preserve"> </w:t>
      </w:r>
      <w:r>
        <w:rPr>
          <w:rFonts w:ascii="Times New Roman"/>
          <w:b/>
          <w:i w:val="false"/>
          <w:color w:val="000000"/>
          <w:sz w:val="28"/>
        </w:rPr>
        <w:t>архивного</w:t>
      </w:r>
      <w:r>
        <w:rPr>
          <w:rFonts w:ascii="Times New Roman"/>
          <w:b w:val="false"/>
          <w:i w:val="false"/>
          <w:color w:val="000000"/>
          <w:sz w:val="28"/>
        </w:rPr>
        <w:t xml:space="preserve"> </w:t>
      </w:r>
      <w:r>
        <w:rPr>
          <w:rFonts w:ascii="Times New Roman"/>
          <w:b/>
          <w:i w:val="false"/>
          <w:color w:val="000000"/>
          <w:sz w:val="28"/>
        </w:rPr>
        <w:t>фонда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печатных</w:t>
      </w:r>
      <w:r>
        <w:rPr>
          <w:rFonts w:ascii="Times New Roman"/>
          <w:b w:val="false"/>
          <w:i w:val="false"/>
          <w:color w:val="000000"/>
          <w:sz w:val="28"/>
        </w:rPr>
        <w:t xml:space="preserve"> </w:t>
      </w:r>
      <w:r>
        <w:rPr>
          <w:rFonts w:ascii="Times New Roman"/>
          <w:b/>
          <w:i w:val="false"/>
          <w:color w:val="000000"/>
          <w:sz w:val="28"/>
        </w:rPr>
        <w:t>изданий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их</w:t>
      </w:r>
      <w:r>
        <w:rPr>
          <w:rFonts w:ascii="Times New Roman"/>
          <w:b w:val="false"/>
          <w:i w:val="false"/>
          <w:color w:val="000000"/>
          <w:sz w:val="28"/>
        </w:rPr>
        <w:t xml:space="preserve"> </w:t>
      </w:r>
      <w:r>
        <w:rPr>
          <w:rFonts w:ascii="Times New Roman"/>
          <w:b/>
          <w:i w:val="false"/>
          <w:color w:val="000000"/>
          <w:sz w:val="28"/>
        </w:rPr>
        <w:t>специальное</w:t>
      </w: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46 637 тысяч тенге (сорок шесть миллионов шестьсот тридцать 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статьи 2 </w:t>
      </w: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 </w:t>
      </w:r>
      <w:r>
        <w:rPr>
          <w:rFonts w:ascii="Times New Roman"/>
          <w:b w:val="false"/>
          <w:i w:val="false"/>
          <w:color w:val="000000"/>
          <w:sz w:val="28"/>
        </w:rPr>
        <w:t xml:space="preserve">21 Закона </w:t>
      </w:r>
      <w:r>
        <w:rPr>
          <w:rFonts w:ascii="Times New Roman"/>
          <w:b w:val="false"/>
          <w:i w:val="false"/>
          <w:color w:val="000000"/>
          <w:sz w:val="28"/>
        </w:rPr>
        <w:t xml:space="preserve"> Республики Казахстан от 22 декабря 1998 года "О Национальном архивном фонде и архивах"; статьи 15, </w:t>
      </w:r>
      <w:r>
        <w:rPr>
          <w:rFonts w:ascii="Times New Roman"/>
          <w:b w:val="false"/>
          <w:i w:val="false"/>
          <w:color w:val="000000"/>
          <w:sz w:val="28"/>
        </w:rPr>
        <w:t xml:space="preserve">16 Закона </w:t>
      </w:r>
      <w:r>
        <w:rPr>
          <w:rFonts w:ascii="Times New Roman"/>
          <w:b w:val="false"/>
          <w:i w:val="false"/>
          <w:color w:val="000000"/>
          <w:sz w:val="28"/>
        </w:rPr>
        <w:t xml:space="preserve"> Республики Казахстан от 23 июля 1999 года "О средствах массовой информации";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6 апреля 1993 года N 270 "О Национальной Государственной книжной палате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апреля 1999 года N 499 "Вопросы Министерства культуры, информации и общественного согласия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мая 1999 года N 543 "Вопросы Комитета по управлению архивами и документацией Министерства культуры, информации и общественного согласия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октября 1999 года N 1538 "Об утверждении положения о Национальном архивном фонде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сохранности архивных документов, Архива фонда печатных изданий на основе контрольных экземпляров несекретных изданий, выходящих на территории Республики Казахстан, а также напечатанных по заказам за границей, доукомплектование его недостающими изданиями, Республиканского научного центра государственной библиографии, статистики печати, централизованной каталогизации, учета и научной обработки всех произведений печати, функционирование по международной стандартной нумерации книг (ISBN) и сериальных изданий (ISSN). </w:t>
      </w:r>
    </w:p>
    <w:p>
      <w:pPr>
        <w:spacing w:after="0"/>
        <w:ind w:left="0"/>
        <w:jc w:val="both"/>
      </w:pPr>
      <w:r>
        <w:rPr>
          <w:rFonts w:ascii="Times New Roman"/>
          <w:b w:val="false"/>
          <w:i w:val="false"/>
          <w:color w:val="000000"/>
          <w:sz w:val="28"/>
        </w:rPr>
        <w:t xml:space="preserve">
            5. Задачи бюджетной программы: обеспечение научно-библиографического центра; осуществление библиографической обработки основных видов публикации, вышедших в республике на всех языках; организация учета, контроля и научной обработки всех произведений печати, выходящих на территории республики, подготовка статистических сборников о развитии печати в Республике Казахстан; обеспечение информацией о печатных продукциях страны вышестоящих инстанций, республиканских организаций, библиотек, а также частных лиц; введение системы каталогов и карточек, отражающих все виды публикаций, вышедших в республике на всех языках за период с 1917 года; создание обменного фонда для сборов материалов о Республике Казахстан, вышедших за ее пределами; выявление и учет, библиографическое описание и систематизация опубликованных в Казахстане произведений о республиках СНГ и передача карточек с библиографическими описаниями в другие книжные палаты; контроль за соблюдением издательствами и издающими организациями требований ГОСТов и другой нормативно-регламентирующей документации, оказание медико-консультативной помощи в оформлении изданий; выполнение функции по международной стандартной нумерации книг ISBN и сериальным изданиям ISSN; обеспечение своевременного пополнения ежегодными поступлениями печатных изданий архивного фонда и ее обработки и дезинфекции; комплектование, хранение и использование документов Национального архивного фонда Республики Казахстан, отложившихся в деятельности республиканских государственных юридических лиц, а также физических и негосударственных юридических лиц, осуществление государственного учета документов Национального архивного фонда Республики Казахстан, в т.ч. созданных до 1917 года, ведение научно-исследовательской и научно-методической работы в области архивного дела, документоведения, с управленческой, аудиовизуальной и научно-технической документацией.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015        Обеспече-                            В те-  Минис- </w:t>
      </w:r>
    </w:p>
    <w:p>
      <w:pPr>
        <w:spacing w:after="0"/>
        <w:ind w:left="0"/>
        <w:jc w:val="both"/>
      </w:pPr>
      <w:r>
        <w:rPr>
          <w:rFonts w:ascii="Times New Roman"/>
          <w:b w:val="false"/>
          <w:i w:val="false"/>
          <w:color w:val="000000"/>
          <w:sz w:val="28"/>
        </w:rPr>
        <w:t xml:space="preserve">
                     ние сох-                             чение  терство </w:t>
      </w:r>
    </w:p>
    <w:p>
      <w:pPr>
        <w:spacing w:after="0"/>
        <w:ind w:left="0"/>
        <w:jc w:val="both"/>
      </w:pPr>
      <w:r>
        <w:rPr>
          <w:rFonts w:ascii="Times New Roman"/>
          <w:b w:val="false"/>
          <w:i w:val="false"/>
          <w:color w:val="000000"/>
          <w:sz w:val="28"/>
        </w:rPr>
        <w:t xml:space="preserve">
                     ранности                             года   культу- </w:t>
      </w:r>
    </w:p>
    <w:p>
      <w:pPr>
        <w:spacing w:after="0"/>
        <w:ind w:left="0"/>
        <w:jc w:val="both"/>
      </w:pPr>
      <w:r>
        <w:rPr>
          <w:rFonts w:ascii="Times New Roman"/>
          <w:b w:val="false"/>
          <w:i w:val="false"/>
          <w:color w:val="000000"/>
          <w:sz w:val="28"/>
        </w:rPr>
        <w:t xml:space="preserve">
                     архивного                                   ры, ин- </w:t>
      </w:r>
    </w:p>
    <w:p>
      <w:pPr>
        <w:spacing w:after="0"/>
        <w:ind w:left="0"/>
        <w:jc w:val="both"/>
      </w:pPr>
      <w:r>
        <w:rPr>
          <w:rFonts w:ascii="Times New Roman"/>
          <w:b w:val="false"/>
          <w:i w:val="false"/>
          <w:color w:val="000000"/>
          <w:sz w:val="28"/>
        </w:rPr>
        <w:t xml:space="preserve">
                     фонда,                                      форма- </w:t>
      </w:r>
    </w:p>
    <w:p>
      <w:pPr>
        <w:spacing w:after="0"/>
        <w:ind w:left="0"/>
        <w:jc w:val="both"/>
      </w:pPr>
      <w:r>
        <w:rPr>
          <w:rFonts w:ascii="Times New Roman"/>
          <w:b w:val="false"/>
          <w:i w:val="false"/>
          <w:color w:val="000000"/>
          <w:sz w:val="28"/>
        </w:rPr>
        <w:t xml:space="preserve">
                     печатных                                    ции и </w:t>
      </w:r>
    </w:p>
    <w:p>
      <w:pPr>
        <w:spacing w:after="0"/>
        <w:ind w:left="0"/>
        <w:jc w:val="both"/>
      </w:pPr>
      <w:r>
        <w:rPr>
          <w:rFonts w:ascii="Times New Roman"/>
          <w:b w:val="false"/>
          <w:i w:val="false"/>
          <w:color w:val="000000"/>
          <w:sz w:val="28"/>
        </w:rPr>
        <w:t xml:space="preserve">
                     изданий и                                   общест- </w:t>
      </w:r>
    </w:p>
    <w:p>
      <w:pPr>
        <w:spacing w:after="0"/>
        <w:ind w:left="0"/>
        <w:jc w:val="both"/>
      </w:pPr>
      <w:r>
        <w:rPr>
          <w:rFonts w:ascii="Times New Roman"/>
          <w:b w:val="false"/>
          <w:i w:val="false"/>
          <w:color w:val="000000"/>
          <w:sz w:val="28"/>
        </w:rPr>
        <w:t xml:space="preserve">
                     их спе-                                     венного </w:t>
      </w:r>
    </w:p>
    <w:p>
      <w:pPr>
        <w:spacing w:after="0"/>
        <w:ind w:left="0"/>
        <w:jc w:val="both"/>
      </w:pPr>
      <w:r>
        <w:rPr>
          <w:rFonts w:ascii="Times New Roman"/>
          <w:b w:val="false"/>
          <w:i w:val="false"/>
          <w:color w:val="000000"/>
          <w:sz w:val="28"/>
        </w:rPr>
        <w:t xml:space="preserve">
                     циальное                                    согласия </w:t>
      </w:r>
    </w:p>
    <w:p>
      <w:pPr>
        <w:spacing w:after="0"/>
        <w:ind w:left="0"/>
        <w:jc w:val="both"/>
      </w:pPr>
      <w:r>
        <w:rPr>
          <w:rFonts w:ascii="Times New Roman"/>
          <w:b w:val="false"/>
          <w:i w:val="false"/>
          <w:color w:val="000000"/>
          <w:sz w:val="28"/>
        </w:rPr>
        <w:t xml:space="preserve">
                     использо-                                   Респуб- </w:t>
      </w:r>
    </w:p>
    <w:p>
      <w:pPr>
        <w:spacing w:after="0"/>
        <w:ind w:left="0"/>
        <w:jc w:val="both"/>
      </w:pPr>
      <w:r>
        <w:rPr>
          <w:rFonts w:ascii="Times New Roman"/>
          <w:b w:val="false"/>
          <w:i w:val="false"/>
          <w:color w:val="000000"/>
          <w:sz w:val="28"/>
        </w:rPr>
        <w:t xml:space="preserve">
                     вание                                       лики </w:t>
      </w:r>
    </w:p>
    <w:p>
      <w:pPr>
        <w:spacing w:after="0"/>
        <w:ind w:left="0"/>
        <w:jc w:val="both"/>
      </w:pPr>
      <w:r>
        <w:rPr>
          <w:rFonts w:ascii="Times New Roman"/>
          <w:b w:val="false"/>
          <w:i w:val="false"/>
          <w:color w:val="000000"/>
          <w:sz w:val="28"/>
        </w:rPr>
        <w:t xml:space="preserve">
               030   Государ-   Содержание Государствен-         Казах- </w:t>
      </w:r>
    </w:p>
    <w:p>
      <w:pPr>
        <w:spacing w:after="0"/>
        <w:ind w:left="0"/>
        <w:jc w:val="both"/>
      </w:pPr>
      <w:r>
        <w:rPr>
          <w:rFonts w:ascii="Times New Roman"/>
          <w:b w:val="false"/>
          <w:i w:val="false"/>
          <w:color w:val="000000"/>
          <w:sz w:val="28"/>
        </w:rPr>
        <w:t xml:space="preserve">
                     ственная   ной национальной книжной         стан </w:t>
      </w:r>
    </w:p>
    <w:p>
      <w:pPr>
        <w:spacing w:after="0"/>
        <w:ind w:left="0"/>
        <w:jc w:val="both"/>
      </w:pPr>
      <w:r>
        <w:rPr>
          <w:rFonts w:ascii="Times New Roman"/>
          <w:b w:val="false"/>
          <w:i w:val="false"/>
          <w:color w:val="000000"/>
          <w:sz w:val="28"/>
        </w:rPr>
        <w:t xml:space="preserve">
                     нацио-     палаты Республики </w:t>
      </w:r>
    </w:p>
    <w:p>
      <w:pPr>
        <w:spacing w:after="0"/>
        <w:ind w:left="0"/>
        <w:jc w:val="both"/>
      </w:pPr>
      <w:r>
        <w:rPr>
          <w:rFonts w:ascii="Times New Roman"/>
          <w:b w:val="false"/>
          <w:i w:val="false"/>
          <w:color w:val="000000"/>
          <w:sz w:val="28"/>
        </w:rPr>
        <w:t xml:space="preserve">
                     нальная    Казахстан в пределах </w:t>
      </w:r>
    </w:p>
    <w:p>
      <w:pPr>
        <w:spacing w:after="0"/>
        <w:ind w:left="0"/>
        <w:jc w:val="both"/>
      </w:pPr>
      <w:r>
        <w:rPr>
          <w:rFonts w:ascii="Times New Roman"/>
          <w:b w:val="false"/>
          <w:i w:val="false"/>
          <w:color w:val="000000"/>
          <w:sz w:val="28"/>
        </w:rPr>
        <w:t xml:space="preserve">
                     книжная    лимита штатной числен- </w:t>
      </w:r>
    </w:p>
    <w:p>
      <w:pPr>
        <w:spacing w:after="0"/>
        <w:ind w:left="0"/>
        <w:jc w:val="both"/>
      </w:pPr>
      <w:r>
        <w:rPr>
          <w:rFonts w:ascii="Times New Roman"/>
          <w:b w:val="false"/>
          <w:i w:val="false"/>
          <w:color w:val="000000"/>
          <w:sz w:val="28"/>
        </w:rPr>
        <w:t xml:space="preserve">
                     палата     ности - 51 единица. </w:t>
      </w:r>
    </w:p>
    <w:p>
      <w:pPr>
        <w:spacing w:after="0"/>
        <w:ind w:left="0"/>
        <w:jc w:val="both"/>
      </w:pPr>
      <w:r>
        <w:rPr>
          <w:rFonts w:ascii="Times New Roman"/>
          <w:b w:val="false"/>
          <w:i w:val="false"/>
          <w:color w:val="000000"/>
          <w:sz w:val="28"/>
        </w:rPr>
        <w:t xml:space="preserve">
               031   Централь-  Содержание Центрального </w:t>
      </w:r>
    </w:p>
    <w:p>
      <w:pPr>
        <w:spacing w:after="0"/>
        <w:ind w:left="0"/>
        <w:jc w:val="both"/>
      </w:pPr>
      <w:r>
        <w:rPr>
          <w:rFonts w:ascii="Times New Roman"/>
          <w:b w:val="false"/>
          <w:i w:val="false"/>
          <w:color w:val="000000"/>
          <w:sz w:val="28"/>
        </w:rPr>
        <w:t xml:space="preserve">
                     ный        государственного архива </w:t>
      </w:r>
    </w:p>
    <w:p>
      <w:pPr>
        <w:spacing w:after="0"/>
        <w:ind w:left="0"/>
        <w:jc w:val="both"/>
      </w:pPr>
      <w:r>
        <w:rPr>
          <w:rFonts w:ascii="Times New Roman"/>
          <w:b w:val="false"/>
          <w:i w:val="false"/>
          <w:color w:val="000000"/>
          <w:sz w:val="28"/>
        </w:rPr>
        <w:t xml:space="preserve">
                     государ-   Республики Казахстан в </w:t>
      </w:r>
    </w:p>
    <w:p>
      <w:pPr>
        <w:spacing w:after="0"/>
        <w:ind w:left="0"/>
        <w:jc w:val="both"/>
      </w:pPr>
      <w:r>
        <w:rPr>
          <w:rFonts w:ascii="Times New Roman"/>
          <w:b w:val="false"/>
          <w:i w:val="false"/>
          <w:color w:val="000000"/>
          <w:sz w:val="28"/>
        </w:rPr>
        <w:t xml:space="preserve">
                     ственный   пределах лимита штатной </w:t>
      </w:r>
    </w:p>
    <w:p>
      <w:pPr>
        <w:spacing w:after="0"/>
        <w:ind w:left="0"/>
        <w:jc w:val="both"/>
      </w:pPr>
      <w:r>
        <w:rPr>
          <w:rFonts w:ascii="Times New Roman"/>
          <w:b w:val="false"/>
          <w:i w:val="false"/>
          <w:color w:val="000000"/>
          <w:sz w:val="28"/>
        </w:rPr>
        <w:t xml:space="preserve">
                     архив      численности - 116 единиц.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достижение необходимых условий по обеспечению сохранности, комплектованию, хранению и использованию документов Архивного фонда и Фонда печатных изданий. </w:t>
      </w:r>
    </w:p>
    <w:bookmarkStart w:name="z6" w:id="4"/>
    <w:p>
      <w:pPr>
        <w:spacing w:after="0"/>
        <w:ind w:left="0"/>
        <w:jc w:val="both"/>
      </w:pPr>
      <w:r>
        <w:rPr>
          <w:rFonts w:ascii="Times New Roman"/>
          <w:b w:val="false"/>
          <w:i w:val="false"/>
          <w:color w:val="000000"/>
          <w:sz w:val="28"/>
        </w:rPr>
        <w:t xml:space="preserve">
      Приложение 468       </w:t>
      </w:r>
    </w:p>
    <w:bookmarkEnd w:id="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024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общедоступности</w:t>
      </w:r>
      <w:r>
        <w:rPr>
          <w:rFonts w:ascii="Times New Roman"/>
          <w:b w:val="false"/>
          <w:i w:val="false"/>
          <w:color w:val="000000"/>
          <w:sz w:val="28"/>
        </w:rPr>
        <w:t xml:space="preserve"> </w:t>
      </w:r>
      <w:r>
        <w:rPr>
          <w:rFonts w:ascii="Times New Roman"/>
          <w:b/>
          <w:i w:val="false"/>
          <w:color w:val="000000"/>
          <w:sz w:val="28"/>
        </w:rPr>
        <w:t>информации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123 850 тысяч тенге (сто двадцать три миллиона восемьсот пятьдесят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4 </w:t>
      </w:r>
      <w:r>
        <w:rPr>
          <w:rFonts w:ascii="Times New Roman"/>
          <w:b w:val="false"/>
          <w:i w:val="false"/>
          <w:color w:val="000000"/>
          <w:sz w:val="28"/>
        </w:rPr>
        <w:t xml:space="preserve"> Закона Республики Казахстан от 2 июля 1992 год "Об охране и использовании историко-культурного наследия",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сохранение в интересах настоящих и будущих поколений библиотечного фонда, представляющих документальное и письменное наследие страны и являющихся одним из важнейших составляющих культурного и информационного потенциала всех народов Казахстана. </w:t>
      </w:r>
    </w:p>
    <w:p>
      <w:pPr>
        <w:spacing w:after="0"/>
        <w:ind w:left="0"/>
        <w:jc w:val="both"/>
      </w:pPr>
      <w:r>
        <w:rPr>
          <w:rFonts w:ascii="Times New Roman"/>
          <w:b w:val="false"/>
          <w:i w:val="false"/>
          <w:color w:val="000000"/>
          <w:sz w:val="28"/>
        </w:rPr>
        <w:t xml:space="preserve">
            5. Задачи бюджетной программы: сохранение и предоставление населению различных носителей информации через: Национальную библиотеку Республики Казахстан, Государственную республиканскую юношескую библиотеку им. Жамбыла, Государственную республиканскую детскую библиотеку им. С. Бегалина, Республиканскую библиотеку для незрячих и слабовидящих граждан.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024        Обеспече-                            В те-  Минис- </w:t>
      </w:r>
    </w:p>
    <w:p>
      <w:pPr>
        <w:spacing w:after="0"/>
        <w:ind w:left="0"/>
        <w:jc w:val="both"/>
      </w:pPr>
      <w:r>
        <w:rPr>
          <w:rFonts w:ascii="Times New Roman"/>
          <w:b w:val="false"/>
          <w:i w:val="false"/>
          <w:color w:val="000000"/>
          <w:sz w:val="28"/>
        </w:rPr>
        <w:t xml:space="preserve">
                     ние обще-                            чение  терство </w:t>
      </w:r>
    </w:p>
    <w:p>
      <w:pPr>
        <w:spacing w:after="0"/>
        <w:ind w:left="0"/>
        <w:jc w:val="both"/>
      </w:pPr>
      <w:r>
        <w:rPr>
          <w:rFonts w:ascii="Times New Roman"/>
          <w:b w:val="false"/>
          <w:i w:val="false"/>
          <w:color w:val="000000"/>
          <w:sz w:val="28"/>
        </w:rPr>
        <w:t xml:space="preserve">
                     доступнос-                           года   культу- </w:t>
      </w:r>
    </w:p>
    <w:p>
      <w:pPr>
        <w:spacing w:after="0"/>
        <w:ind w:left="0"/>
        <w:jc w:val="both"/>
      </w:pPr>
      <w:r>
        <w:rPr>
          <w:rFonts w:ascii="Times New Roman"/>
          <w:b w:val="false"/>
          <w:i w:val="false"/>
          <w:color w:val="000000"/>
          <w:sz w:val="28"/>
        </w:rPr>
        <w:t xml:space="preserve">
                     ти инфор-                                   ры, ин- </w:t>
      </w:r>
    </w:p>
    <w:p>
      <w:pPr>
        <w:spacing w:after="0"/>
        <w:ind w:left="0"/>
        <w:jc w:val="both"/>
      </w:pPr>
      <w:r>
        <w:rPr>
          <w:rFonts w:ascii="Times New Roman"/>
          <w:b w:val="false"/>
          <w:i w:val="false"/>
          <w:color w:val="000000"/>
          <w:sz w:val="28"/>
        </w:rPr>
        <w:t xml:space="preserve">
                     мации                                       формации </w:t>
      </w:r>
    </w:p>
    <w:p>
      <w:pPr>
        <w:spacing w:after="0"/>
        <w:ind w:left="0"/>
        <w:jc w:val="both"/>
      </w:pPr>
      <w:r>
        <w:rPr>
          <w:rFonts w:ascii="Times New Roman"/>
          <w:b w:val="false"/>
          <w:i w:val="false"/>
          <w:color w:val="000000"/>
          <w:sz w:val="28"/>
        </w:rPr>
        <w:t xml:space="preserve">
               030   Националь- Содержание Национальной          и обще- </w:t>
      </w:r>
    </w:p>
    <w:p>
      <w:pPr>
        <w:spacing w:after="0"/>
        <w:ind w:left="0"/>
        <w:jc w:val="both"/>
      </w:pPr>
      <w:r>
        <w:rPr>
          <w:rFonts w:ascii="Times New Roman"/>
          <w:b w:val="false"/>
          <w:i w:val="false"/>
          <w:color w:val="000000"/>
          <w:sz w:val="28"/>
        </w:rPr>
        <w:t xml:space="preserve">
                     ная биб-   библиотеки Республики            ственно- </w:t>
      </w:r>
    </w:p>
    <w:p>
      <w:pPr>
        <w:spacing w:after="0"/>
        <w:ind w:left="0"/>
        <w:jc w:val="both"/>
      </w:pPr>
      <w:r>
        <w:rPr>
          <w:rFonts w:ascii="Times New Roman"/>
          <w:b w:val="false"/>
          <w:i w:val="false"/>
          <w:color w:val="000000"/>
          <w:sz w:val="28"/>
        </w:rPr>
        <w:t xml:space="preserve">
                     лиотека    Казахстан в пределах             го сог- </w:t>
      </w:r>
    </w:p>
    <w:p>
      <w:pPr>
        <w:spacing w:after="0"/>
        <w:ind w:left="0"/>
        <w:jc w:val="both"/>
      </w:pPr>
      <w:r>
        <w:rPr>
          <w:rFonts w:ascii="Times New Roman"/>
          <w:b w:val="false"/>
          <w:i w:val="false"/>
          <w:color w:val="000000"/>
          <w:sz w:val="28"/>
        </w:rPr>
        <w:t xml:space="preserve">
                     Республики лимита штатной                   ласия </w:t>
      </w:r>
    </w:p>
    <w:p>
      <w:pPr>
        <w:spacing w:after="0"/>
        <w:ind w:left="0"/>
        <w:jc w:val="both"/>
      </w:pPr>
      <w:r>
        <w:rPr>
          <w:rFonts w:ascii="Times New Roman"/>
          <w:b w:val="false"/>
          <w:i w:val="false"/>
          <w:color w:val="000000"/>
          <w:sz w:val="28"/>
        </w:rPr>
        <w:t xml:space="preserve">
                     Казахстан  численности - 276 единиц.        Респуб- </w:t>
      </w:r>
    </w:p>
    <w:p>
      <w:pPr>
        <w:spacing w:after="0"/>
        <w:ind w:left="0"/>
        <w:jc w:val="both"/>
      </w:pPr>
      <w:r>
        <w:rPr>
          <w:rFonts w:ascii="Times New Roman"/>
          <w:b w:val="false"/>
          <w:i w:val="false"/>
          <w:color w:val="000000"/>
          <w:sz w:val="28"/>
        </w:rPr>
        <w:t xml:space="preserve">
               032   Государ-   Содержание Государствен-         лики </w:t>
      </w:r>
    </w:p>
    <w:p>
      <w:pPr>
        <w:spacing w:after="0"/>
        <w:ind w:left="0"/>
        <w:jc w:val="both"/>
      </w:pPr>
      <w:r>
        <w:rPr>
          <w:rFonts w:ascii="Times New Roman"/>
          <w:b w:val="false"/>
          <w:i w:val="false"/>
          <w:color w:val="000000"/>
          <w:sz w:val="28"/>
        </w:rPr>
        <w:t xml:space="preserve">
                     ственная   ной республиканской              Казах- </w:t>
      </w:r>
    </w:p>
    <w:p>
      <w:pPr>
        <w:spacing w:after="0"/>
        <w:ind w:left="0"/>
        <w:jc w:val="both"/>
      </w:pPr>
      <w:r>
        <w:rPr>
          <w:rFonts w:ascii="Times New Roman"/>
          <w:b w:val="false"/>
          <w:i w:val="false"/>
          <w:color w:val="000000"/>
          <w:sz w:val="28"/>
        </w:rPr>
        <w:t xml:space="preserve">
                     республи-  юношеской библиотеки             стан </w:t>
      </w:r>
    </w:p>
    <w:p>
      <w:pPr>
        <w:spacing w:after="0"/>
        <w:ind w:left="0"/>
        <w:jc w:val="both"/>
      </w:pPr>
      <w:r>
        <w:rPr>
          <w:rFonts w:ascii="Times New Roman"/>
          <w:b w:val="false"/>
          <w:i w:val="false"/>
          <w:color w:val="000000"/>
          <w:sz w:val="28"/>
        </w:rPr>
        <w:t xml:space="preserve">
                     канская    имени Жамбыла в пределах </w:t>
      </w:r>
    </w:p>
    <w:p>
      <w:pPr>
        <w:spacing w:after="0"/>
        <w:ind w:left="0"/>
        <w:jc w:val="both"/>
      </w:pPr>
      <w:r>
        <w:rPr>
          <w:rFonts w:ascii="Times New Roman"/>
          <w:b w:val="false"/>
          <w:i w:val="false"/>
          <w:color w:val="000000"/>
          <w:sz w:val="28"/>
        </w:rPr>
        <w:t xml:space="preserve">
                     юношеская  лимита штатной </w:t>
      </w:r>
    </w:p>
    <w:p>
      <w:pPr>
        <w:spacing w:after="0"/>
        <w:ind w:left="0"/>
        <w:jc w:val="both"/>
      </w:pPr>
      <w:r>
        <w:rPr>
          <w:rFonts w:ascii="Times New Roman"/>
          <w:b w:val="false"/>
          <w:i w:val="false"/>
          <w:color w:val="000000"/>
          <w:sz w:val="28"/>
        </w:rPr>
        <w:t xml:space="preserve">
                     библиотека численности - 50 единиц. </w:t>
      </w:r>
    </w:p>
    <w:p>
      <w:pPr>
        <w:spacing w:after="0"/>
        <w:ind w:left="0"/>
        <w:jc w:val="both"/>
      </w:pPr>
      <w:r>
        <w:rPr>
          <w:rFonts w:ascii="Times New Roman"/>
          <w:b w:val="false"/>
          <w:i w:val="false"/>
          <w:color w:val="000000"/>
          <w:sz w:val="28"/>
        </w:rPr>
        <w:t xml:space="preserve">
                     имени </w:t>
      </w:r>
    </w:p>
    <w:p>
      <w:pPr>
        <w:spacing w:after="0"/>
        <w:ind w:left="0"/>
        <w:jc w:val="both"/>
      </w:pPr>
      <w:r>
        <w:rPr>
          <w:rFonts w:ascii="Times New Roman"/>
          <w:b w:val="false"/>
          <w:i w:val="false"/>
          <w:color w:val="000000"/>
          <w:sz w:val="28"/>
        </w:rPr>
        <w:t xml:space="preserve">
                     Жамбыла </w:t>
      </w:r>
    </w:p>
    <w:p>
      <w:pPr>
        <w:spacing w:after="0"/>
        <w:ind w:left="0"/>
        <w:jc w:val="both"/>
      </w:pPr>
      <w:r>
        <w:rPr>
          <w:rFonts w:ascii="Times New Roman"/>
          <w:b w:val="false"/>
          <w:i w:val="false"/>
          <w:color w:val="000000"/>
          <w:sz w:val="28"/>
        </w:rPr>
        <w:t xml:space="preserve">
               033   Государ-   Содержание Государствен- </w:t>
      </w:r>
    </w:p>
    <w:p>
      <w:pPr>
        <w:spacing w:after="0"/>
        <w:ind w:left="0"/>
        <w:jc w:val="both"/>
      </w:pPr>
      <w:r>
        <w:rPr>
          <w:rFonts w:ascii="Times New Roman"/>
          <w:b w:val="false"/>
          <w:i w:val="false"/>
          <w:color w:val="000000"/>
          <w:sz w:val="28"/>
        </w:rPr>
        <w:t xml:space="preserve">
                     ственная   ной республиканской </w:t>
      </w:r>
    </w:p>
    <w:p>
      <w:pPr>
        <w:spacing w:after="0"/>
        <w:ind w:left="0"/>
        <w:jc w:val="both"/>
      </w:pPr>
      <w:r>
        <w:rPr>
          <w:rFonts w:ascii="Times New Roman"/>
          <w:b w:val="false"/>
          <w:i w:val="false"/>
          <w:color w:val="000000"/>
          <w:sz w:val="28"/>
        </w:rPr>
        <w:t xml:space="preserve">
                     республи-  детской библиотеки имени </w:t>
      </w:r>
    </w:p>
    <w:p>
      <w:pPr>
        <w:spacing w:after="0"/>
        <w:ind w:left="0"/>
        <w:jc w:val="both"/>
      </w:pPr>
      <w:r>
        <w:rPr>
          <w:rFonts w:ascii="Times New Roman"/>
          <w:b w:val="false"/>
          <w:i w:val="false"/>
          <w:color w:val="000000"/>
          <w:sz w:val="28"/>
        </w:rPr>
        <w:t xml:space="preserve">
                     канская    С. Бегалина в пределах </w:t>
      </w:r>
    </w:p>
    <w:p>
      <w:pPr>
        <w:spacing w:after="0"/>
        <w:ind w:left="0"/>
        <w:jc w:val="both"/>
      </w:pPr>
      <w:r>
        <w:rPr>
          <w:rFonts w:ascii="Times New Roman"/>
          <w:b w:val="false"/>
          <w:i w:val="false"/>
          <w:color w:val="000000"/>
          <w:sz w:val="28"/>
        </w:rPr>
        <w:t xml:space="preserve">
                     детская    лимита штатной </w:t>
      </w:r>
    </w:p>
    <w:p>
      <w:pPr>
        <w:spacing w:after="0"/>
        <w:ind w:left="0"/>
        <w:jc w:val="both"/>
      </w:pPr>
      <w:r>
        <w:rPr>
          <w:rFonts w:ascii="Times New Roman"/>
          <w:b w:val="false"/>
          <w:i w:val="false"/>
          <w:color w:val="000000"/>
          <w:sz w:val="28"/>
        </w:rPr>
        <w:t xml:space="preserve">
                     библиотека численности - 78 единиц. </w:t>
      </w:r>
    </w:p>
    <w:p>
      <w:pPr>
        <w:spacing w:after="0"/>
        <w:ind w:left="0"/>
        <w:jc w:val="both"/>
      </w:pPr>
      <w:r>
        <w:rPr>
          <w:rFonts w:ascii="Times New Roman"/>
          <w:b w:val="false"/>
          <w:i w:val="false"/>
          <w:color w:val="000000"/>
          <w:sz w:val="28"/>
        </w:rPr>
        <w:t xml:space="preserve">
                     им. С. Бе- </w:t>
      </w:r>
    </w:p>
    <w:p>
      <w:pPr>
        <w:spacing w:after="0"/>
        <w:ind w:left="0"/>
        <w:jc w:val="both"/>
      </w:pPr>
      <w:r>
        <w:rPr>
          <w:rFonts w:ascii="Times New Roman"/>
          <w:b w:val="false"/>
          <w:i w:val="false"/>
          <w:color w:val="000000"/>
          <w:sz w:val="28"/>
        </w:rPr>
        <w:t xml:space="preserve">
                     галина </w:t>
      </w:r>
    </w:p>
    <w:p>
      <w:pPr>
        <w:spacing w:after="0"/>
        <w:ind w:left="0"/>
        <w:jc w:val="both"/>
      </w:pPr>
      <w:r>
        <w:rPr>
          <w:rFonts w:ascii="Times New Roman"/>
          <w:b w:val="false"/>
          <w:i w:val="false"/>
          <w:color w:val="000000"/>
          <w:sz w:val="28"/>
        </w:rPr>
        <w:t xml:space="preserve">
               034   Республи-  Содержание Республикан- </w:t>
      </w:r>
    </w:p>
    <w:p>
      <w:pPr>
        <w:spacing w:after="0"/>
        <w:ind w:left="0"/>
        <w:jc w:val="both"/>
      </w:pPr>
      <w:r>
        <w:rPr>
          <w:rFonts w:ascii="Times New Roman"/>
          <w:b w:val="false"/>
          <w:i w:val="false"/>
          <w:color w:val="000000"/>
          <w:sz w:val="28"/>
        </w:rPr>
        <w:t xml:space="preserve">
                     канская    ской библиотеки для </w:t>
      </w:r>
    </w:p>
    <w:p>
      <w:pPr>
        <w:spacing w:after="0"/>
        <w:ind w:left="0"/>
        <w:jc w:val="both"/>
      </w:pPr>
      <w:r>
        <w:rPr>
          <w:rFonts w:ascii="Times New Roman"/>
          <w:b w:val="false"/>
          <w:i w:val="false"/>
          <w:color w:val="000000"/>
          <w:sz w:val="28"/>
        </w:rPr>
        <w:t xml:space="preserve">
                     библиотека незрячих и слабовидящих </w:t>
      </w:r>
    </w:p>
    <w:p>
      <w:pPr>
        <w:spacing w:after="0"/>
        <w:ind w:left="0"/>
        <w:jc w:val="both"/>
      </w:pPr>
      <w:r>
        <w:rPr>
          <w:rFonts w:ascii="Times New Roman"/>
          <w:b w:val="false"/>
          <w:i w:val="false"/>
          <w:color w:val="000000"/>
          <w:sz w:val="28"/>
        </w:rPr>
        <w:t xml:space="preserve">
                     для незря- граждан в пределах </w:t>
      </w:r>
    </w:p>
    <w:p>
      <w:pPr>
        <w:spacing w:after="0"/>
        <w:ind w:left="0"/>
        <w:jc w:val="both"/>
      </w:pPr>
      <w:r>
        <w:rPr>
          <w:rFonts w:ascii="Times New Roman"/>
          <w:b w:val="false"/>
          <w:i w:val="false"/>
          <w:color w:val="000000"/>
          <w:sz w:val="28"/>
        </w:rPr>
        <w:t xml:space="preserve">
                     чих и сла- лимита штатной </w:t>
      </w:r>
    </w:p>
    <w:p>
      <w:pPr>
        <w:spacing w:after="0"/>
        <w:ind w:left="0"/>
        <w:jc w:val="both"/>
      </w:pPr>
      <w:r>
        <w:rPr>
          <w:rFonts w:ascii="Times New Roman"/>
          <w:b w:val="false"/>
          <w:i w:val="false"/>
          <w:color w:val="000000"/>
          <w:sz w:val="28"/>
        </w:rPr>
        <w:t xml:space="preserve">
                     бовидящих  численности - 36 единиц. </w:t>
      </w:r>
    </w:p>
    <w:p>
      <w:pPr>
        <w:spacing w:after="0"/>
        <w:ind w:left="0"/>
        <w:jc w:val="both"/>
      </w:pPr>
      <w:r>
        <w:rPr>
          <w:rFonts w:ascii="Times New Roman"/>
          <w:b w:val="false"/>
          <w:i w:val="false"/>
          <w:color w:val="000000"/>
          <w:sz w:val="28"/>
        </w:rPr>
        <w:t xml:space="preserve">
                     граждан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наиболее полное, актуальное, своевременное, достоверное удовлетворение потребностей читателей. </w:t>
      </w:r>
    </w:p>
    <w:bookmarkStart w:name="z7" w:id="5"/>
    <w:p>
      <w:pPr>
        <w:spacing w:after="0"/>
        <w:ind w:left="0"/>
        <w:jc w:val="both"/>
      </w:pPr>
      <w:r>
        <w:rPr>
          <w:rFonts w:ascii="Times New Roman"/>
          <w:b w:val="false"/>
          <w:i w:val="false"/>
          <w:color w:val="000000"/>
          <w:sz w:val="28"/>
        </w:rPr>
        <w:t xml:space="preserve">
      Приложение 469       </w:t>
      </w:r>
    </w:p>
    <w:bookmarkEnd w:id="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469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государственной</w:t>
      </w:r>
      <w:r>
        <w:rPr>
          <w:rFonts w:ascii="Times New Roman"/>
          <w:b w:val="false"/>
          <w:i w:val="false"/>
          <w:color w:val="000000"/>
          <w:sz w:val="28"/>
        </w:rPr>
        <w:t xml:space="preserve"> </w:t>
      </w:r>
      <w:r>
        <w:rPr>
          <w:rFonts w:ascii="Times New Roman"/>
          <w:b/>
          <w:i w:val="false"/>
          <w:color w:val="000000"/>
          <w:sz w:val="28"/>
        </w:rPr>
        <w:t>информационной</w:t>
      </w:r>
      <w:r>
        <w:rPr>
          <w:rFonts w:ascii="Times New Roman"/>
          <w:b w:val="false"/>
          <w:i w:val="false"/>
          <w:color w:val="000000"/>
          <w:sz w:val="28"/>
        </w:rPr>
        <w:t xml:space="preserve"> </w:t>
      </w:r>
      <w:r>
        <w:rPr>
          <w:rFonts w:ascii="Times New Roman"/>
          <w:b/>
          <w:i w:val="false"/>
          <w:color w:val="000000"/>
          <w:sz w:val="28"/>
        </w:rPr>
        <w:t>политики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через</w:t>
      </w:r>
      <w:r>
        <w:rPr>
          <w:rFonts w:ascii="Times New Roman"/>
          <w:b w:val="false"/>
          <w:i w:val="false"/>
          <w:color w:val="000000"/>
          <w:sz w:val="28"/>
        </w:rPr>
        <w:t xml:space="preserve"> </w:t>
      </w:r>
      <w:r>
        <w:rPr>
          <w:rFonts w:ascii="Times New Roman"/>
          <w:b/>
          <w:i w:val="false"/>
          <w:color w:val="000000"/>
          <w:sz w:val="28"/>
        </w:rPr>
        <w:t>газеты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журналы</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w:t>
      </w:r>
      <w:r>
        <w:rPr>
          <w:rFonts w:ascii="Times New Roman"/>
          <w:b w:val="false"/>
          <w:i w:val="false"/>
          <w:color w:val="000000"/>
          <w:sz w:val="28"/>
        </w:rPr>
        <w:t xml:space="preserve">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788054 тысячи тенге (семьсот восемьдесят восемь миллионов пятьдесят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20 </w:t>
      </w:r>
      <w:r>
        <w:rPr>
          <w:rFonts w:ascii="Times New Roman"/>
          <w:b w:val="false"/>
          <w:i w:val="false"/>
          <w:color w:val="000000"/>
          <w:sz w:val="28"/>
        </w:rPr>
        <w:t xml:space="preserve"> Конституции Республики Казахстан; приоритет "Внутриполитическая стабильность и консолидация общества"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"О мерах по реализации Стратегии развития Казахстана до 2030" от 28 января 1998 года N 3834; глава 2 "Организация деятельности средств массовой информации"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23 июля 1999 года N 451-I "О средствах массовой информации" (с изменениями и дополнениями); п.2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РК "О плане мероприятий по реализации Программы Правительства Республики Казахстан на 2002-2004 годы" от 24 апреля 2002 года N 470; п.2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11 апреля 2001 года N 487 "О плане мероприятий по реализации Государственной программы борьбы с коррупцией на 2001-2005 годы"; п.2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от 14 марта 2000 года N 359 "О Государственной программе обеспечения информационной безопасности Республики Казахстан на 2000-2003 годы"; п.3.7.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06 апреля 2001 года N 462 "Об утверждении Плана мероприятий по реализации Государственной программы развития физической культуры и спорта в Республике Казахстан на 2001-2005 годы"; п.3.4. и п.4.2.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РК от 30 октября 2001 года N 1380 "О программе демографического развития Республики Казахстан на 2001-2005 годы"; п.7.2.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2.05.2001 года N 590 "О Республиканской программе "Качество"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от 18.11.2002 г. "О реорганизации Республиканского государственного казенного предприятия "Казахское информационное агентство "КазААГ" Министерства культуры, информации и общественного согласия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уровня информированности населения о ходе реализации социально-экономических и политических реформ в стране, формирование позитивного общественного мнения о проводимой государственной политике, развитие и совершенствование отечественных периодических изданий. </w:t>
      </w:r>
    </w:p>
    <w:p>
      <w:pPr>
        <w:spacing w:after="0"/>
        <w:ind w:left="0"/>
        <w:jc w:val="both"/>
      </w:pPr>
      <w:r>
        <w:rPr>
          <w:rFonts w:ascii="Times New Roman"/>
          <w:b w:val="false"/>
          <w:i w:val="false"/>
          <w:color w:val="000000"/>
          <w:sz w:val="28"/>
        </w:rPr>
        <w:t xml:space="preserve">
            5. Задачи бюджетной программы: подготовка и распространение публикаций, направленных на активную информационно-пропагандистскую поддержку проводимых в стране социально-экономических и политических реформ; формирование позитивного образа органов государственной власти, через информационно-пропагандистскую поддержку проводимой ими политики; поддержание и пропаганда межнационального мира и согласия, принципов социального партнерства в межконфессиональных отношениях; формирование казахстанского патриотизма, укрепление гражданской идентификации населения республики; обеспечение информационно-пропагандистской поддержки действий Правительства Республики Казахстан по реализации Послания Главы государства народу Казахстана "Об основных направлениях внутренней и внешней политики на 2003 год" от 29 апреля 2002 года, мероприятий по проведению Года поддержки Аула (села); поддержку борьбы с организованной преступностью и коррупцией, наркоманией и наркобизнесом; информационно-пропагандистское обеспечение развития малого и среднего предпринимательства; обеспечение достоверной, оперативной информации об основных событиях внутренней и внешней жизни страны; достижение максимального охвата населения периодическими изданиями путем организации подписки и реализации газет и журналов в розницу.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031        Проведение Подготовка и публикация   В те-  Минис- </w:t>
      </w:r>
    </w:p>
    <w:p>
      <w:pPr>
        <w:spacing w:after="0"/>
        <w:ind w:left="0"/>
        <w:jc w:val="both"/>
      </w:pPr>
      <w:r>
        <w:rPr>
          <w:rFonts w:ascii="Times New Roman"/>
          <w:b w:val="false"/>
          <w:i w:val="false"/>
          <w:color w:val="000000"/>
          <w:sz w:val="28"/>
        </w:rPr>
        <w:t xml:space="preserve">
                     государ-   материалов в количестве   чение  терство </w:t>
      </w:r>
    </w:p>
    <w:p>
      <w:pPr>
        <w:spacing w:after="0"/>
        <w:ind w:left="0"/>
        <w:jc w:val="both"/>
      </w:pPr>
      <w:r>
        <w:rPr>
          <w:rFonts w:ascii="Times New Roman"/>
          <w:b w:val="false"/>
          <w:i w:val="false"/>
          <w:color w:val="000000"/>
          <w:sz w:val="28"/>
        </w:rPr>
        <w:t xml:space="preserve">
                     ственной   6812 газетных полос       года   культу- </w:t>
      </w:r>
    </w:p>
    <w:p>
      <w:pPr>
        <w:spacing w:after="0"/>
        <w:ind w:left="0"/>
        <w:jc w:val="both"/>
      </w:pPr>
      <w:r>
        <w:rPr>
          <w:rFonts w:ascii="Times New Roman"/>
          <w:b w:val="false"/>
          <w:i w:val="false"/>
          <w:color w:val="000000"/>
          <w:sz w:val="28"/>
        </w:rPr>
        <w:t xml:space="preserve">
                     информа-   формата А-2, общим               ры, </w:t>
      </w:r>
    </w:p>
    <w:p>
      <w:pPr>
        <w:spacing w:after="0"/>
        <w:ind w:left="0"/>
        <w:jc w:val="both"/>
      </w:pPr>
      <w:r>
        <w:rPr>
          <w:rFonts w:ascii="Times New Roman"/>
          <w:b w:val="false"/>
          <w:i w:val="false"/>
          <w:color w:val="000000"/>
          <w:sz w:val="28"/>
        </w:rPr>
        <w:t xml:space="preserve">
                     ционной    тиражом 55620 тыс.               информа- </w:t>
      </w:r>
    </w:p>
    <w:p>
      <w:pPr>
        <w:spacing w:after="0"/>
        <w:ind w:left="0"/>
        <w:jc w:val="both"/>
      </w:pPr>
      <w:r>
        <w:rPr>
          <w:rFonts w:ascii="Times New Roman"/>
          <w:b w:val="false"/>
          <w:i w:val="false"/>
          <w:color w:val="000000"/>
          <w:sz w:val="28"/>
        </w:rPr>
        <w:t xml:space="preserve">
                     политики   экземпляр, 1371 учетно-          ции и </w:t>
      </w:r>
    </w:p>
    <w:p>
      <w:pPr>
        <w:spacing w:after="0"/>
        <w:ind w:left="0"/>
        <w:jc w:val="both"/>
      </w:pPr>
      <w:r>
        <w:rPr>
          <w:rFonts w:ascii="Times New Roman"/>
          <w:b w:val="false"/>
          <w:i w:val="false"/>
          <w:color w:val="000000"/>
          <w:sz w:val="28"/>
        </w:rPr>
        <w:t xml:space="preserve">
                     через      издательских листов              общест- </w:t>
      </w:r>
    </w:p>
    <w:p>
      <w:pPr>
        <w:spacing w:after="0"/>
        <w:ind w:left="0"/>
        <w:jc w:val="both"/>
      </w:pPr>
      <w:r>
        <w:rPr>
          <w:rFonts w:ascii="Times New Roman"/>
          <w:b w:val="false"/>
          <w:i w:val="false"/>
          <w:color w:val="000000"/>
          <w:sz w:val="28"/>
        </w:rPr>
        <w:t xml:space="preserve">
                     газеты и   журналов, общим тиражом          венного </w:t>
      </w:r>
    </w:p>
    <w:p>
      <w:pPr>
        <w:spacing w:after="0"/>
        <w:ind w:left="0"/>
        <w:jc w:val="both"/>
      </w:pPr>
      <w:r>
        <w:rPr>
          <w:rFonts w:ascii="Times New Roman"/>
          <w:b w:val="false"/>
          <w:i w:val="false"/>
          <w:color w:val="000000"/>
          <w:sz w:val="28"/>
        </w:rPr>
        <w:t xml:space="preserve">
                     журналы    1474 тыс. экземпляров по         согласия </w:t>
      </w:r>
    </w:p>
    <w:p>
      <w:pPr>
        <w:spacing w:after="0"/>
        <w:ind w:left="0"/>
        <w:jc w:val="both"/>
      </w:pPr>
      <w:r>
        <w:rPr>
          <w:rFonts w:ascii="Times New Roman"/>
          <w:b w:val="false"/>
          <w:i w:val="false"/>
          <w:color w:val="000000"/>
          <w:sz w:val="28"/>
        </w:rPr>
        <w:t xml:space="preserve">
                                следующим основным               РК </w:t>
      </w:r>
    </w:p>
    <w:p>
      <w:pPr>
        <w:spacing w:after="0"/>
        <w:ind w:left="0"/>
        <w:jc w:val="both"/>
      </w:pPr>
      <w:r>
        <w:rPr>
          <w:rFonts w:ascii="Times New Roman"/>
          <w:b w:val="false"/>
          <w:i w:val="false"/>
          <w:color w:val="000000"/>
          <w:sz w:val="28"/>
        </w:rPr>
        <w:t xml:space="preserve">
                                тематическим направлениям: </w:t>
      </w:r>
    </w:p>
    <w:p>
      <w:pPr>
        <w:spacing w:after="0"/>
        <w:ind w:left="0"/>
        <w:jc w:val="both"/>
      </w:pPr>
      <w:r>
        <w:rPr>
          <w:rFonts w:ascii="Times New Roman"/>
          <w:b w:val="false"/>
          <w:i w:val="false"/>
          <w:color w:val="000000"/>
          <w:sz w:val="28"/>
        </w:rPr>
        <w:t xml:space="preserve">
                                - официальная публикация </w:t>
      </w:r>
    </w:p>
    <w:p>
      <w:pPr>
        <w:spacing w:after="0"/>
        <w:ind w:left="0"/>
        <w:jc w:val="both"/>
      </w:pPr>
      <w:r>
        <w:rPr>
          <w:rFonts w:ascii="Times New Roman"/>
          <w:b w:val="false"/>
          <w:i w:val="false"/>
          <w:color w:val="000000"/>
          <w:sz w:val="28"/>
        </w:rPr>
        <w:t xml:space="preserve">
                                нормативных правовых </w:t>
      </w:r>
    </w:p>
    <w:p>
      <w:pPr>
        <w:spacing w:after="0"/>
        <w:ind w:left="0"/>
        <w:jc w:val="both"/>
      </w:pPr>
      <w:r>
        <w:rPr>
          <w:rFonts w:ascii="Times New Roman"/>
          <w:b w:val="false"/>
          <w:i w:val="false"/>
          <w:color w:val="000000"/>
          <w:sz w:val="28"/>
        </w:rPr>
        <w:t xml:space="preserve">
                                актов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освещение социально- </w:t>
      </w:r>
    </w:p>
    <w:p>
      <w:pPr>
        <w:spacing w:after="0"/>
        <w:ind w:left="0"/>
        <w:jc w:val="both"/>
      </w:pPr>
      <w:r>
        <w:rPr>
          <w:rFonts w:ascii="Times New Roman"/>
          <w:b w:val="false"/>
          <w:i w:val="false"/>
          <w:color w:val="000000"/>
          <w:sz w:val="28"/>
        </w:rPr>
        <w:t xml:space="preserve">
                                экономической, общест- </w:t>
      </w:r>
    </w:p>
    <w:p>
      <w:pPr>
        <w:spacing w:after="0"/>
        <w:ind w:left="0"/>
        <w:jc w:val="both"/>
      </w:pPr>
      <w:r>
        <w:rPr>
          <w:rFonts w:ascii="Times New Roman"/>
          <w:b w:val="false"/>
          <w:i w:val="false"/>
          <w:color w:val="000000"/>
          <w:sz w:val="28"/>
        </w:rPr>
        <w:t xml:space="preserve">
                                венно-политической жизни </w:t>
      </w:r>
    </w:p>
    <w:p>
      <w:pPr>
        <w:spacing w:after="0"/>
        <w:ind w:left="0"/>
        <w:jc w:val="both"/>
      </w:pPr>
      <w:r>
        <w:rPr>
          <w:rFonts w:ascii="Times New Roman"/>
          <w:b w:val="false"/>
          <w:i w:val="false"/>
          <w:color w:val="000000"/>
          <w:sz w:val="28"/>
        </w:rPr>
        <w:t xml:space="preserve">
                                страны; </w:t>
      </w:r>
    </w:p>
    <w:p>
      <w:pPr>
        <w:spacing w:after="0"/>
        <w:ind w:left="0"/>
        <w:jc w:val="both"/>
      </w:pPr>
      <w:r>
        <w:rPr>
          <w:rFonts w:ascii="Times New Roman"/>
          <w:b w:val="false"/>
          <w:i w:val="false"/>
          <w:color w:val="000000"/>
          <w:sz w:val="28"/>
        </w:rPr>
        <w:t xml:space="preserve">
                                - освещение хода реализа- </w:t>
      </w:r>
    </w:p>
    <w:p>
      <w:pPr>
        <w:spacing w:after="0"/>
        <w:ind w:left="0"/>
        <w:jc w:val="both"/>
      </w:pPr>
      <w:r>
        <w:rPr>
          <w:rFonts w:ascii="Times New Roman"/>
          <w:b w:val="false"/>
          <w:i w:val="false"/>
          <w:color w:val="000000"/>
          <w:sz w:val="28"/>
        </w:rPr>
        <w:t xml:space="preserve">
                                ции Стратегии развития </w:t>
      </w:r>
    </w:p>
    <w:p>
      <w:pPr>
        <w:spacing w:after="0"/>
        <w:ind w:left="0"/>
        <w:jc w:val="both"/>
      </w:pPr>
      <w:r>
        <w:rPr>
          <w:rFonts w:ascii="Times New Roman"/>
          <w:b w:val="false"/>
          <w:i w:val="false"/>
          <w:color w:val="000000"/>
          <w:sz w:val="28"/>
        </w:rPr>
        <w:t xml:space="preserve">
                                Казахстана до 2030 года; </w:t>
      </w:r>
    </w:p>
    <w:p>
      <w:pPr>
        <w:spacing w:after="0"/>
        <w:ind w:left="0"/>
        <w:jc w:val="both"/>
      </w:pPr>
      <w:r>
        <w:rPr>
          <w:rFonts w:ascii="Times New Roman"/>
          <w:b w:val="false"/>
          <w:i w:val="false"/>
          <w:color w:val="000000"/>
          <w:sz w:val="28"/>
        </w:rPr>
        <w:t xml:space="preserve">
                                - освещение хода реализа- </w:t>
      </w:r>
    </w:p>
    <w:p>
      <w:pPr>
        <w:spacing w:after="0"/>
        <w:ind w:left="0"/>
        <w:jc w:val="both"/>
      </w:pPr>
      <w:r>
        <w:rPr>
          <w:rFonts w:ascii="Times New Roman"/>
          <w:b w:val="false"/>
          <w:i w:val="false"/>
          <w:color w:val="000000"/>
          <w:sz w:val="28"/>
        </w:rPr>
        <w:t xml:space="preserve">
                                ции Послания Главы </w:t>
      </w:r>
    </w:p>
    <w:p>
      <w:pPr>
        <w:spacing w:after="0"/>
        <w:ind w:left="0"/>
        <w:jc w:val="both"/>
      </w:pPr>
      <w:r>
        <w:rPr>
          <w:rFonts w:ascii="Times New Roman"/>
          <w:b w:val="false"/>
          <w:i w:val="false"/>
          <w:color w:val="000000"/>
          <w:sz w:val="28"/>
        </w:rPr>
        <w:t xml:space="preserve">
                                государства народу </w:t>
      </w:r>
    </w:p>
    <w:p>
      <w:pPr>
        <w:spacing w:after="0"/>
        <w:ind w:left="0"/>
        <w:jc w:val="both"/>
      </w:pPr>
      <w:r>
        <w:rPr>
          <w:rFonts w:ascii="Times New Roman"/>
          <w:b w:val="false"/>
          <w:i w:val="false"/>
          <w:color w:val="000000"/>
          <w:sz w:val="28"/>
        </w:rPr>
        <w:t xml:space="preserve">
                                Казахстана "Об основных </w:t>
      </w:r>
    </w:p>
    <w:p>
      <w:pPr>
        <w:spacing w:after="0"/>
        <w:ind w:left="0"/>
        <w:jc w:val="both"/>
      </w:pPr>
      <w:r>
        <w:rPr>
          <w:rFonts w:ascii="Times New Roman"/>
          <w:b w:val="false"/>
          <w:i w:val="false"/>
          <w:color w:val="000000"/>
          <w:sz w:val="28"/>
        </w:rPr>
        <w:t xml:space="preserve">
                                направлениях внутренней </w:t>
      </w:r>
    </w:p>
    <w:p>
      <w:pPr>
        <w:spacing w:after="0"/>
        <w:ind w:left="0"/>
        <w:jc w:val="both"/>
      </w:pPr>
      <w:r>
        <w:rPr>
          <w:rFonts w:ascii="Times New Roman"/>
          <w:b w:val="false"/>
          <w:i w:val="false"/>
          <w:color w:val="000000"/>
          <w:sz w:val="28"/>
        </w:rPr>
        <w:t xml:space="preserve">
                                и внешней политики на </w:t>
      </w:r>
    </w:p>
    <w:p>
      <w:pPr>
        <w:spacing w:after="0"/>
        <w:ind w:left="0"/>
        <w:jc w:val="both"/>
      </w:pPr>
      <w:r>
        <w:rPr>
          <w:rFonts w:ascii="Times New Roman"/>
          <w:b w:val="false"/>
          <w:i w:val="false"/>
          <w:color w:val="000000"/>
          <w:sz w:val="28"/>
        </w:rPr>
        <w:t xml:space="preserve">
                                2003 год"; </w:t>
      </w:r>
    </w:p>
    <w:p>
      <w:pPr>
        <w:spacing w:after="0"/>
        <w:ind w:left="0"/>
        <w:jc w:val="both"/>
      </w:pPr>
      <w:r>
        <w:rPr>
          <w:rFonts w:ascii="Times New Roman"/>
          <w:b w:val="false"/>
          <w:i w:val="false"/>
          <w:color w:val="000000"/>
          <w:sz w:val="28"/>
        </w:rPr>
        <w:t xml:space="preserve">
                                - информационное обеспе- </w:t>
      </w:r>
    </w:p>
    <w:p>
      <w:pPr>
        <w:spacing w:after="0"/>
        <w:ind w:left="0"/>
        <w:jc w:val="both"/>
      </w:pPr>
      <w:r>
        <w:rPr>
          <w:rFonts w:ascii="Times New Roman"/>
          <w:b w:val="false"/>
          <w:i w:val="false"/>
          <w:color w:val="000000"/>
          <w:sz w:val="28"/>
        </w:rPr>
        <w:t xml:space="preserve">
                                чение Года поддержки </w:t>
      </w:r>
    </w:p>
    <w:p>
      <w:pPr>
        <w:spacing w:after="0"/>
        <w:ind w:left="0"/>
        <w:jc w:val="both"/>
      </w:pPr>
      <w:r>
        <w:rPr>
          <w:rFonts w:ascii="Times New Roman"/>
          <w:b w:val="false"/>
          <w:i w:val="false"/>
          <w:color w:val="000000"/>
          <w:sz w:val="28"/>
        </w:rPr>
        <w:t xml:space="preserve">
                                села; </w:t>
      </w:r>
    </w:p>
    <w:p>
      <w:pPr>
        <w:spacing w:after="0"/>
        <w:ind w:left="0"/>
        <w:jc w:val="both"/>
      </w:pPr>
      <w:r>
        <w:rPr>
          <w:rFonts w:ascii="Times New Roman"/>
          <w:b w:val="false"/>
          <w:i w:val="false"/>
          <w:color w:val="000000"/>
          <w:sz w:val="28"/>
        </w:rPr>
        <w:t xml:space="preserve">
                                - пропаганда агропродо- </w:t>
      </w:r>
    </w:p>
    <w:p>
      <w:pPr>
        <w:spacing w:after="0"/>
        <w:ind w:left="0"/>
        <w:jc w:val="both"/>
      </w:pPr>
      <w:r>
        <w:rPr>
          <w:rFonts w:ascii="Times New Roman"/>
          <w:b w:val="false"/>
          <w:i w:val="false"/>
          <w:color w:val="000000"/>
          <w:sz w:val="28"/>
        </w:rPr>
        <w:t xml:space="preserve">
                                вольственной программы </w:t>
      </w:r>
    </w:p>
    <w:p>
      <w:pPr>
        <w:spacing w:after="0"/>
        <w:ind w:left="0"/>
        <w:jc w:val="both"/>
      </w:pPr>
      <w:r>
        <w:rPr>
          <w:rFonts w:ascii="Times New Roman"/>
          <w:b w:val="false"/>
          <w:i w:val="false"/>
          <w:color w:val="000000"/>
          <w:sz w:val="28"/>
        </w:rPr>
        <w:t xml:space="preserve">
                                на 2003-2005 годы; </w:t>
      </w:r>
    </w:p>
    <w:p>
      <w:pPr>
        <w:spacing w:after="0"/>
        <w:ind w:left="0"/>
        <w:jc w:val="both"/>
      </w:pPr>
      <w:r>
        <w:rPr>
          <w:rFonts w:ascii="Times New Roman"/>
          <w:b w:val="false"/>
          <w:i w:val="false"/>
          <w:color w:val="000000"/>
          <w:sz w:val="28"/>
        </w:rPr>
        <w:t xml:space="preserve">
                                - публикация материалов, </w:t>
      </w:r>
    </w:p>
    <w:p>
      <w:pPr>
        <w:spacing w:after="0"/>
        <w:ind w:left="0"/>
        <w:jc w:val="both"/>
      </w:pPr>
      <w:r>
        <w:rPr>
          <w:rFonts w:ascii="Times New Roman"/>
          <w:b w:val="false"/>
          <w:i w:val="false"/>
          <w:color w:val="000000"/>
          <w:sz w:val="28"/>
        </w:rPr>
        <w:t xml:space="preserve">
                                направленных на </w:t>
      </w:r>
    </w:p>
    <w:p>
      <w:pPr>
        <w:spacing w:after="0"/>
        <w:ind w:left="0"/>
        <w:jc w:val="both"/>
      </w:pPr>
      <w:r>
        <w:rPr>
          <w:rFonts w:ascii="Times New Roman"/>
          <w:b w:val="false"/>
          <w:i w:val="false"/>
          <w:color w:val="000000"/>
          <w:sz w:val="28"/>
        </w:rPr>
        <w:t xml:space="preserve">
                                формирование позитивного </w:t>
      </w:r>
    </w:p>
    <w:p>
      <w:pPr>
        <w:spacing w:after="0"/>
        <w:ind w:left="0"/>
        <w:jc w:val="both"/>
      </w:pPr>
      <w:r>
        <w:rPr>
          <w:rFonts w:ascii="Times New Roman"/>
          <w:b w:val="false"/>
          <w:i w:val="false"/>
          <w:color w:val="000000"/>
          <w:sz w:val="28"/>
        </w:rPr>
        <w:t xml:space="preserve">
                                инвестиционного имиджа </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
                                - освещение актуальных </w:t>
      </w:r>
    </w:p>
    <w:p>
      <w:pPr>
        <w:spacing w:after="0"/>
        <w:ind w:left="0"/>
        <w:jc w:val="both"/>
      </w:pPr>
      <w:r>
        <w:rPr>
          <w:rFonts w:ascii="Times New Roman"/>
          <w:b w:val="false"/>
          <w:i w:val="false"/>
          <w:color w:val="000000"/>
          <w:sz w:val="28"/>
        </w:rPr>
        <w:t xml:space="preserve">
                                вопросов борьбы с орга- </w:t>
      </w:r>
    </w:p>
    <w:p>
      <w:pPr>
        <w:spacing w:after="0"/>
        <w:ind w:left="0"/>
        <w:jc w:val="both"/>
      </w:pPr>
      <w:r>
        <w:rPr>
          <w:rFonts w:ascii="Times New Roman"/>
          <w:b w:val="false"/>
          <w:i w:val="false"/>
          <w:color w:val="000000"/>
          <w:sz w:val="28"/>
        </w:rPr>
        <w:t xml:space="preserve">
                                низованной преступностью </w:t>
      </w:r>
    </w:p>
    <w:p>
      <w:pPr>
        <w:spacing w:after="0"/>
        <w:ind w:left="0"/>
        <w:jc w:val="both"/>
      </w:pPr>
      <w:r>
        <w:rPr>
          <w:rFonts w:ascii="Times New Roman"/>
          <w:b w:val="false"/>
          <w:i w:val="false"/>
          <w:color w:val="000000"/>
          <w:sz w:val="28"/>
        </w:rPr>
        <w:t xml:space="preserve">
                                и коррупцией, формирование </w:t>
      </w:r>
    </w:p>
    <w:p>
      <w:pPr>
        <w:spacing w:after="0"/>
        <w:ind w:left="0"/>
        <w:jc w:val="both"/>
      </w:pPr>
      <w:r>
        <w:rPr>
          <w:rFonts w:ascii="Times New Roman"/>
          <w:b w:val="false"/>
          <w:i w:val="false"/>
          <w:color w:val="000000"/>
          <w:sz w:val="28"/>
        </w:rPr>
        <w:t xml:space="preserve">
                                позитивного имиджа право- </w:t>
      </w:r>
    </w:p>
    <w:p>
      <w:pPr>
        <w:spacing w:after="0"/>
        <w:ind w:left="0"/>
        <w:jc w:val="both"/>
      </w:pPr>
      <w:r>
        <w:rPr>
          <w:rFonts w:ascii="Times New Roman"/>
          <w:b w:val="false"/>
          <w:i w:val="false"/>
          <w:color w:val="000000"/>
          <w:sz w:val="28"/>
        </w:rPr>
        <w:t xml:space="preserve">
                                охранительных органов; </w:t>
      </w:r>
    </w:p>
    <w:p>
      <w:pPr>
        <w:spacing w:after="0"/>
        <w:ind w:left="0"/>
        <w:jc w:val="both"/>
      </w:pPr>
      <w:r>
        <w:rPr>
          <w:rFonts w:ascii="Times New Roman"/>
          <w:b w:val="false"/>
          <w:i w:val="false"/>
          <w:color w:val="000000"/>
          <w:sz w:val="28"/>
        </w:rPr>
        <w:t xml:space="preserve">
                                - освещение государствен- </w:t>
      </w:r>
    </w:p>
    <w:p>
      <w:pPr>
        <w:spacing w:after="0"/>
        <w:ind w:left="0"/>
        <w:jc w:val="both"/>
      </w:pPr>
      <w:r>
        <w:rPr>
          <w:rFonts w:ascii="Times New Roman"/>
          <w:b w:val="false"/>
          <w:i w:val="false"/>
          <w:color w:val="000000"/>
          <w:sz w:val="28"/>
        </w:rPr>
        <w:t xml:space="preserve">
                                ной политики в сфере </w:t>
      </w:r>
    </w:p>
    <w:p>
      <w:pPr>
        <w:spacing w:after="0"/>
        <w:ind w:left="0"/>
        <w:jc w:val="both"/>
      </w:pPr>
      <w:r>
        <w:rPr>
          <w:rFonts w:ascii="Times New Roman"/>
          <w:b w:val="false"/>
          <w:i w:val="false"/>
          <w:color w:val="000000"/>
          <w:sz w:val="28"/>
        </w:rPr>
        <w:t xml:space="preserve">
                                культуры и образования; </w:t>
      </w:r>
    </w:p>
    <w:p>
      <w:pPr>
        <w:spacing w:after="0"/>
        <w:ind w:left="0"/>
        <w:jc w:val="both"/>
      </w:pPr>
      <w:r>
        <w:rPr>
          <w:rFonts w:ascii="Times New Roman"/>
          <w:b w:val="false"/>
          <w:i w:val="false"/>
          <w:color w:val="000000"/>
          <w:sz w:val="28"/>
        </w:rPr>
        <w:t xml:space="preserve">
                                - освещение вопросов </w:t>
      </w:r>
    </w:p>
    <w:p>
      <w:pPr>
        <w:spacing w:after="0"/>
        <w:ind w:left="0"/>
        <w:jc w:val="both"/>
      </w:pPr>
      <w:r>
        <w:rPr>
          <w:rFonts w:ascii="Times New Roman"/>
          <w:b w:val="false"/>
          <w:i w:val="false"/>
          <w:color w:val="000000"/>
          <w:sz w:val="28"/>
        </w:rPr>
        <w:t xml:space="preserve">
                                государственной молодеж- </w:t>
      </w:r>
    </w:p>
    <w:p>
      <w:pPr>
        <w:spacing w:after="0"/>
        <w:ind w:left="0"/>
        <w:jc w:val="both"/>
      </w:pPr>
      <w:r>
        <w:rPr>
          <w:rFonts w:ascii="Times New Roman"/>
          <w:b w:val="false"/>
          <w:i w:val="false"/>
          <w:color w:val="000000"/>
          <w:sz w:val="28"/>
        </w:rPr>
        <w:t xml:space="preserve">
                                ной политики; </w:t>
      </w:r>
    </w:p>
    <w:p>
      <w:pPr>
        <w:spacing w:after="0"/>
        <w:ind w:left="0"/>
        <w:jc w:val="both"/>
      </w:pPr>
      <w:r>
        <w:rPr>
          <w:rFonts w:ascii="Times New Roman"/>
          <w:b w:val="false"/>
          <w:i w:val="false"/>
          <w:color w:val="000000"/>
          <w:sz w:val="28"/>
        </w:rPr>
        <w:t xml:space="preserve">
                                - размещение литературно- </w:t>
      </w:r>
    </w:p>
    <w:p>
      <w:pPr>
        <w:spacing w:after="0"/>
        <w:ind w:left="0"/>
        <w:jc w:val="both"/>
      </w:pPr>
      <w:r>
        <w:rPr>
          <w:rFonts w:ascii="Times New Roman"/>
          <w:b w:val="false"/>
          <w:i w:val="false"/>
          <w:color w:val="000000"/>
          <w:sz w:val="28"/>
        </w:rPr>
        <w:t xml:space="preserve">
                                художественных произве- </w:t>
      </w:r>
    </w:p>
    <w:p>
      <w:pPr>
        <w:spacing w:after="0"/>
        <w:ind w:left="0"/>
        <w:jc w:val="both"/>
      </w:pPr>
      <w:r>
        <w:rPr>
          <w:rFonts w:ascii="Times New Roman"/>
          <w:b w:val="false"/>
          <w:i w:val="false"/>
          <w:color w:val="000000"/>
          <w:sz w:val="28"/>
        </w:rPr>
        <w:t xml:space="preserve">
                                дений, направленных на </w:t>
      </w:r>
    </w:p>
    <w:p>
      <w:pPr>
        <w:spacing w:after="0"/>
        <w:ind w:left="0"/>
        <w:jc w:val="both"/>
      </w:pPr>
      <w:r>
        <w:rPr>
          <w:rFonts w:ascii="Times New Roman"/>
          <w:b w:val="false"/>
          <w:i w:val="false"/>
          <w:color w:val="000000"/>
          <w:sz w:val="28"/>
        </w:rPr>
        <w:t xml:space="preserve">
                                воспитание казахстанского </w:t>
      </w:r>
    </w:p>
    <w:p>
      <w:pPr>
        <w:spacing w:after="0"/>
        <w:ind w:left="0"/>
        <w:jc w:val="both"/>
      </w:pPr>
      <w:r>
        <w:rPr>
          <w:rFonts w:ascii="Times New Roman"/>
          <w:b w:val="false"/>
          <w:i w:val="false"/>
          <w:color w:val="000000"/>
          <w:sz w:val="28"/>
        </w:rPr>
        <w:t xml:space="preserve">
                                патриотизма; </w:t>
      </w:r>
    </w:p>
    <w:p>
      <w:pPr>
        <w:spacing w:after="0"/>
        <w:ind w:left="0"/>
        <w:jc w:val="both"/>
      </w:pPr>
      <w:r>
        <w:rPr>
          <w:rFonts w:ascii="Times New Roman"/>
          <w:b w:val="false"/>
          <w:i w:val="false"/>
          <w:color w:val="000000"/>
          <w:sz w:val="28"/>
        </w:rPr>
        <w:t xml:space="preserve">
                                - размещение материалов по </w:t>
      </w:r>
    </w:p>
    <w:p>
      <w:pPr>
        <w:spacing w:after="0"/>
        <w:ind w:left="0"/>
        <w:jc w:val="both"/>
      </w:pPr>
      <w:r>
        <w:rPr>
          <w:rFonts w:ascii="Times New Roman"/>
          <w:b w:val="false"/>
          <w:i w:val="false"/>
          <w:color w:val="000000"/>
          <w:sz w:val="28"/>
        </w:rPr>
        <w:t xml:space="preserve">
                                реализации государствен- </w:t>
      </w:r>
    </w:p>
    <w:p>
      <w:pPr>
        <w:spacing w:after="0"/>
        <w:ind w:left="0"/>
        <w:jc w:val="both"/>
      </w:pPr>
      <w:r>
        <w:rPr>
          <w:rFonts w:ascii="Times New Roman"/>
          <w:b w:val="false"/>
          <w:i w:val="false"/>
          <w:color w:val="000000"/>
          <w:sz w:val="28"/>
        </w:rPr>
        <w:t xml:space="preserve">
                                ной языковой политики; </w:t>
      </w:r>
    </w:p>
    <w:p>
      <w:pPr>
        <w:spacing w:after="0"/>
        <w:ind w:left="0"/>
        <w:jc w:val="both"/>
      </w:pPr>
      <w:r>
        <w:rPr>
          <w:rFonts w:ascii="Times New Roman"/>
          <w:b w:val="false"/>
          <w:i w:val="false"/>
          <w:color w:val="000000"/>
          <w:sz w:val="28"/>
        </w:rPr>
        <w:t xml:space="preserve">
                                - освещение государствен- </w:t>
      </w:r>
    </w:p>
    <w:p>
      <w:pPr>
        <w:spacing w:after="0"/>
        <w:ind w:left="0"/>
        <w:jc w:val="both"/>
      </w:pPr>
      <w:r>
        <w:rPr>
          <w:rFonts w:ascii="Times New Roman"/>
          <w:b w:val="false"/>
          <w:i w:val="false"/>
          <w:color w:val="000000"/>
          <w:sz w:val="28"/>
        </w:rPr>
        <w:t xml:space="preserve">
                                ной национальной </w:t>
      </w:r>
    </w:p>
    <w:p>
      <w:pPr>
        <w:spacing w:after="0"/>
        <w:ind w:left="0"/>
        <w:jc w:val="both"/>
      </w:pPr>
      <w:r>
        <w:rPr>
          <w:rFonts w:ascii="Times New Roman"/>
          <w:b w:val="false"/>
          <w:i w:val="false"/>
          <w:color w:val="000000"/>
          <w:sz w:val="28"/>
        </w:rPr>
        <w:t xml:space="preserve">
                                политики, деятельности </w:t>
      </w:r>
    </w:p>
    <w:p>
      <w:pPr>
        <w:spacing w:after="0"/>
        <w:ind w:left="0"/>
        <w:jc w:val="both"/>
      </w:pPr>
      <w:r>
        <w:rPr>
          <w:rFonts w:ascii="Times New Roman"/>
          <w:b w:val="false"/>
          <w:i w:val="false"/>
          <w:color w:val="000000"/>
          <w:sz w:val="28"/>
        </w:rPr>
        <w:t xml:space="preserve">
                                Ассамблеи народов </w:t>
      </w:r>
    </w:p>
    <w:p>
      <w:pPr>
        <w:spacing w:after="0"/>
        <w:ind w:left="0"/>
        <w:jc w:val="both"/>
      </w:pPr>
      <w:r>
        <w:rPr>
          <w:rFonts w:ascii="Times New Roman"/>
          <w:b w:val="false"/>
          <w:i w:val="false"/>
          <w:color w:val="000000"/>
          <w:sz w:val="28"/>
        </w:rPr>
        <w:t xml:space="preserve">
                                Казахстана, национально- </w:t>
      </w:r>
    </w:p>
    <w:p>
      <w:pPr>
        <w:spacing w:after="0"/>
        <w:ind w:left="0"/>
        <w:jc w:val="both"/>
      </w:pPr>
      <w:r>
        <w:rPr>
          <w:rFonts w:ascii="Times New Roman"/>
          <w:b w:val="false"/>
          <w:i w:val="false"/>
          <w:color w:val="000000"/>
          <w:sz w:val="28"/>
        </w:rPr>
        <w:t xml:space="preserve">
                                культурных центров; </w:t>
      </w:r>
    </w:p>
    <w:p>
      <w:pPr>
        <w:spacing w:after="0"/>
        <w:ind w:left="0"/>
        <w:jc w:val="both"/>
      </w:pPr>
      <w:r>
        <w:rPr>
          <w:rFonts w:ascii="Times New Roman"/>
          <w:b w:val="false"/>
          <w:i w:val="false"/>
          <w:color w:val="000000"/>
          <w:sz w:val="28"/>
        </w:rPr>
        <w:t xml:space="preserve">
                                - освещение проблем нарко- </w:t>
      </w:r>
    </w:p>
    <w:p>
      <w:pPr>
        <w:spacing w:after="0"/>
        <w:ind w:left="0"/>
        <w:jc w:val="both"/>
      </w:pPr>
      <w:r>
        <w:rPr>
          <w:rFonts w:ascii="Times New Roman"/>
          <w:b w:val="false"/>
          <w:i w:val="false"/>
          <w:color w:val="000000"/>
          <w:sz w:val="28"/>
        </w:rPr>
        <w:t xml:space="preserve">
                                бизнеса и наркомании, </w:t>
      </w:r>
    </w:p>
    <w:p>
      <w:pPr>
        <w:spacing w:after="0"/>
        <w:ind w:left="0"/>
        <w:jc w:val="both"/>
      </w:pPr>
      <w:r>
        <w:rPr>
          <w:rFonts w:ascii="Times New Roman"/>
          <w:b w:val="false"/>
          <w:i w:val="false"/>
          <w:color w:val="000000"/>
          <w:sz w:val="28"/>
        </w:rPr>
        <w:t xml:space="preserve">
                                антинаркотическая </w:t>
      </w:r>
    </w:p>
    <w:p>
      <w:pPr>
        <w:spacing w:after="0"/>
        <w:ind w:left="0"/>
        <w:jc w:val="both"/>
      </w:pPr>
      <w:r>
        <w:rPr>
          <w:rFonts w:ascii="Times New Roman"/>
          <w:b w:val="false"/>
          <w:i w:val="false"/>
          <w:color w:val="000000"/>
          <w:sz w:val="28"/>
        </w:rPr>
        <w:t xml:space="preserve">
                                пропаганда; </w:t>
      </w:r>
    </w:p>
    <w:p>
      <w:pPr>
        <w:spacing w:after="0"/>
        <w:ind w:left="0"/>
        <w:jc w:val="both"/>
      </w:pPr>
      <w:r>
        <w:rPr>
          <w:rFonts w:ascii="Times New Roman"/>
          <w:b w:val="false"/>
          <w:i w:val="false"/>
          <w:color w:val="000000"/>
          <w:sz w:val="28"/>
        </w:rPr>
        <w:t xml:space="preserve">
                                - освещение деятельности </w:t>
      </w:r>
    </w:p>
    <w:p>
      <w:pPr>
        <w:spacing w:after="0"/>
        <w:ind w:left="0"/>
        <w:jc w:val="both"/>
      </w:pPr>
      <w:r>
        <w:rPr>
          <w:rFonts w:ascii="Times New Roman"/>
          <w:b w:val="false"/>
          <w:i w:val="false"/>
          <w:color w:val="000000"/>
          <w:sz w:val="28"/>
        </w:rPr>
        <w:t xml:space="preserve">
                                государства по борьбе с </w:t>
      </w:r>
    </w:p>
    <w:p>
      <w:pPr>
        <w:spacing w:after="0"/>
        <w:ind w:left="0"/>
        <w:jc w:val="both"/>
      </w:pPr>
      <w:r>
        <w:rPr>
          <w:rFonts w:ascii="Times New Roman"/>
          <w:b w:val="false"/>
          <w:i w:val="false"/>
          <w:color w:val="000000"/>
          <w:sz w:val="28"/>
        </w:rPr>
        <w:t xml:space="preserve">
                                терроризмом и экстремиз- </w:t>
      </w:r>
    </w:p>
    <w:p>
      <w:pPr>
        <w:spacing w:after="0"/>
        <w:ind w:left="0"/>
        <w:jc w:val="both"/>
      </w:pPr>
      <w:r>
        <w:rPr>
          <w:rFonts w:ascii="Times New Roman"/>
          <w:b w:val="false"/>
          <w:i w:val="false"/>
          <w:color w:val="000000"/>
          <w:sz w:val="28"/>
        </w:rPr>
        <w:t xml:space="preserve">
                                мом, формирование в </w:t>
      </w:r>
    </w:p>
    <w:p>
      <w:pPr>
        <w:spacing w:after="0"/>
        <w:ind w:left="0"/>
        <w:jc w:val="both"/>
      </w:pPr>
      <w:r>
        <w:rPr>
          <w:rFonts w:ascii="Times New Roman"/>
          <w:b w:val="false"/>
          <w:i w:val="false"/>
          <w:color w:val="000000"/>
          <w:sz w:val="28"/>
        </w:rPr>
        <w:t xml:space="preserve">
                                обществе неприятия идей </w:t>
      </w:r>
    </w:p>
    <w:p>
      <w:pPr>
        <w:spacing w:after="0"/>
        <w:ind w:left="0"/>
        <w:jc w:val="both"/>
      </w:pPr>
      <w:r>
        <w:rPr>
          <w:rFonts w:ascii="Times New Roman"/>
          <w:b w:val="false"/>
          <w:i w:val="false"/>
          <w:color w:val="000000"/>
          <w:sz w:val="28"/>
        </w:rPr>
        <w:t xml:space="preserve">
                                религиозного экстремизма </w:t>
      </w:r>
    </w:p>
    <w:p>
      <w:pPr>
        <w:spacing w:after="0"/>
        <w:ind w:left="0"/>
        <w:jc w:val="both"/>
      </w:pPr>
      <w:r>
        <w:rPr>
          <w:rFonts w:ascii="Times New Roman"/>
          <w:b w:val="false"/>
          <w:i w:val="false"/>
          <w:color w:val="000000"/>
          <w:sz w:val="28"/>
        </w:rPr>
        <w:t xml:space="preserve">
                                и радикализма; </w:t>
      </w:r>
    </w:p>
    <w:p>
      <w:pPr>
        <w:spacing w:after="0"/>
        <w:ind w:left="0"/>
        <w:jc w:val="both"/>
      </w:pPr>
      <w:r>
        <w:rPr>
          <w:rFonts w:ascii="Times New Roman"/>
          <w:b w:val="false"/>
          <w:i w:val="false"/>
          <w:color w:val="000000"/>
          <w:sz w:val="28"/>
        </w:rPr>
        <w:t xml:space="preserve">
                                - освещение вопросов </w:t>
      </w:r>
    </w:p>
    <w:p>
      <w:pPr>
        <w:spacing w:after="0"/>
        <w:ind w:left="0"/>
        <w:jc w:val="both"/>
      </w:pPr>
      <w:r>
        <w:rPr>
          <w:rFonts w:ascii="Times New Roman"/>
          <w:b w:val="false"/>
          <w:i w:val="false"/>
          <w:color w:val="000000"/>
          <w:sz w:val="28"/>
        </w:rPr>
        <w:t xml:space="preserve">
                                борьбы с ВИЧ/СПИД, </w:t>
      </w:r>
    </w:p>
    <w:p>
      <w:pPr>
        <w:spacing w:after="0"/>
        <w:ind w:left="0"/>
        <w:jc w:val="both"/>
      </w:pPr>
      <w:r>
        <w:rPr>
          <w:rFonts w:ascii="Times New Roman"/>
          <w:b w:val="false"/>
          <w:i w:val="false"/>
          <w:color w:val="000000"/>
          <w:sz w:val="28"/>
        </w:rPr>
        <w:t xml:space="preserve">
                                просвещение населения по </w:t>
      </w:r>
    </w:p>
    <w:p>
      <w:pPr>
        <w:spacing w:after="0"/>
        <w:ind w:left="0"/>
        <w:jc w:val="both"/>
      </w:pPr>
      <w:r>
        <w:rPr>
          <w:rFonts w:ascii="Times New Roman"/>
          <w:b w:val="false"/>
          <w:i w:val="false"/>
          <w:color w:val="000000"/>
          <w:sz w:val="28"/>
        </w:rPr>
        <w:t xml:space="preserve">
                                вопросам предотвращения </w:t>
      </w:r>
    </w:p>
    <w:p>
      <w:pPr>
        <w:spacing w:after="0"/>
        <w:ind w:left="0"/>
        <w:jc w:val="both"/>
      </w:pPr>
      <w:r>
        <w:rPr>
          <w:rFonts w:ascii="Times New Roman"/>
          <w:b w:val="false"/>
          <w:i w:val="false"/>
          <w:color w:val="000000"/>
          <w:sz w:val="28"/>
        </w:rPr>
        <w:t xml:space="preserve">
                                эпидемии; </w:t>
      </w:r>
    </w:p>
    <w:p>
      <w:pPr>
        <w:spacing w:after="0"/>
        <w:ind w:left="0"/>
        <w:jc w:val="both"/>
      </w:pPr>
      <w:r>
        <w:rPr>
          <w:rFonts w:ascii="Times New Roman"/>
          <w:b w:val="false"/>
          <w:i w:val="false"/>
          <w:color w:val="000000"/>
          <w:sz w:val="28"/>
        </w:rPr>
        <w:t xml:space="preserve">
                                - информационно-пропаган- </w:t>
      </w:r>
    </w:p>
    <w:p>
      <w:pPr>
        <w:spacing w:after="0"/>
        <w:ind w:left="0"/>
        <w:jc w:val="both"/>
      </w:pPr>
      <w:r>
        <w:rPr>
          <w:rFonts w:ascii="Times New Roman"/>
          <w:b w:val="false"/>
          <w:i w:val="false"/>
          <w:color w:val="000000"/>
          <w:sz w:val="28"/>
        </w:rPr>
        <w:t xml:space="preserve">
                                дистская поддержка </w:t>
      </w:r>
    </w:p>
    <w:p>
      <w:pPr>
        <w:spacing w:after="0"/>
        <w:ind w:left="0"/>
        <w:jc w:val="both"/>
      </w:pPr>
      <w:r>
        <w:rPr>
          <w:rFonts w:ascii="Times New Roman"/>
          <w:b w:val="false"/>
          <w:i w:val="false"/>
          <w:color w:val="000000"/>
          <w:sz w:val="28"/>
        </w:rPr>
        <w:t xml:space="preserve">
                                миграционной политики </w:t>
      </w:r>
    </w:p>
    <w:p>
      <w:pPr>
        <w:spacing w:after="0"/>
        <w:ind w:left="0"/>
        <w:jc w:val="both"/>
      </w:pPr>
      <w:r>
        <w:rPr>
          <w:rFonts w:ascii="Times New Roman"/>
          <w:b w:val="false"/>
          <w:i w:val="false"/>
          <w:color w:val="000000"/>
          <w:sz w:val="28"/>
        </w:rPr>
        <w:t xml:space="preserve">
                                страны, освещение жизни </w:t>
      </w:r>
    </w:p>
    <w:p>
      <w:pPr>
        <w:spacing w:after="0"/>
        <w:ind w:left="0"/>
        <w:jc w:val="both"/>
      </w:pPr>
      <w:r>
        <w:rPr>
          <w:rFonts w:ascii="Times New Roman"/>
          <w:b w:val="false"/>
          <w:i w:val="false"/>
          <w:color w:val="000000"/>
          <w:sz w:val="28"/>
        </w:rPr>
        <w:t xml:space="preserve">
                                соотечественников, </w:t>
      </w:r>
    </w:p>
    <w:p>
      <w:pPr>
        <w:spacing w:after="0"/>
        <w:ind w:left="0"/>
        <w:jc w:val="both"/>
      </w:pPr>
      <w:r>
        <w:rPr>
          <w:rFonts w:ascii="Times New Roman"/>
          <w:b w:val="false"/>
          <w:i w:val="false"/>
          <w:color w:val="000000"/>
          <w:sz w:val="28"/>
        </w:rPr>
        <w:t xml:space="preserve">
                                казахских диаспор за </w:t>
      </w:r>
    </w:p>
    <w:p>
      <w:pPr>
        <w:spacing w:after="0"/>
        <w:ind w:left="0"/>
        <w:jc w:val="both"/>
      </w:pPr>
      <w:r>
        <w:rPr>
          <w:rFonts w:ascii="Times New Roman"/>
          <w:b w:val="false"/>
          <w:i w:val="false"/>
          <w:color w:val="000000"/>
          <w:sz w:val="28"/>
        </w:rPr>
        <w:t xml:space="preserve">
                                рубежом; </w:t>
      </w:r>
    </w:p>
    <w:p>
      <w:pPr>
        <w:spacing w:after="0"/>
        <w:ind w:left="0"/>
        <w:jc w:val="both"/>
      </w:pPr>
      <w:r>
        <w:rPr>
          <w:rFonts w:ascii="Times New Roman"/>
          <w:b w:val="false"/>
          <w:i w:val="false"/>
          <w:color w:val="000000"/>
          <w:sz w:val="28"/>
        </w:rPr>
        <w:t xml:space="preserve">
                                - информирование о </w:t>
      </w:r>
    </w:p>
    <w:p>
      <w:pPr>
        <w:spacing w:after="0"/>
        <w:ind w:left="0"/>
        <w:jc w:val="both"/>
      </w:pPr>
      <w:r>
        <w:rPr>
          <w:rFonts w:ascii="Times New Roman"/>
          <w:b w:val="false"/>
          <w:i w:val="false"/>
          <w:color w:val="000000"/>
          <w:sz w:val="28"/>
        </w:rPr>
        <w:t xml:space="preserve">
                                социально-экономической, </w:t>
      </w:r>
    </w:p>
    <w:p>
      <w:pPr>
        <w:spacing w:after="0"/>
        <w:ind w:left="0"/>
        <w:jc w:val="both"/>
      </w:pPr>
      <w:r>
        <w:rPr>
          <w:rFonts w:ascii="Times New Roman"/>
          <w:b w:val="false"/>
          <w:i w:val="false"/>
          <w:color w:val="000000"/>
          <w:sz w:val="28"/>
        </w:rPr>
        <w:t xml:space="preserve">
                                общественно-политической </w:t>
      </w:r>
    </w:p>
    <w:p>
      <w:pPr>
        <w:spacing w:after="0"/>
        <w:ind w:left="0"/>
        <w:jc w:val="both"/>
      </w:pPr>
      <w:r>
        <w:rPr>
          <w:rFonts w:ascii="Times New Roman"/>
          <w:b w:val="false"/>
          <w:i w:val="false"/>
          <w:color w:val="000000"/>
          <w:sz w:val="28"/>
        </w:rPr>
        <w:t xml:space="preserve">
                                жизни Казахстана </w:t>
      </w:r>
    </w:p>
    <w:p>
      <w:pPr>
        <w:spacing w:after="0"/>
        <w:ind w:left="0"/>
        <w:jc w:val="both"/>
      </w:pPr>
      <w:r>
        <w:rPr>
          <w:rFonts w:ascii="Times New Roman"/>
          <w:b w:val="false"/>
          <w:i w:val="false"/>
          <w:color w:val="000000"/>
          <w:sz w:val="28"/>
        </w:rPr>
        <w:t xml:space="preserve">
                                зарубежных казахских </w:t>
      </w:r>
    </w:p>
    <w:p>
      <w:pPr>
        <w:spacing w:after="0"/>
        <w:ind w:left="0"/>
        <w:jc w:val="both"/>
      </w:pPr>
      <w:r>
        <w:rPr>
          <w:rFonts w:ascii="Times New Roman"/>
          <w:b w:val="false"/>
          <w:i w:val="false"/>
          <w:color w:val="000000"/>
          <w:sz w:val="28"/>
        </w:rPr>
        <w:t xml:space="preserve">
                                диаспор; </w:t>
      </w:r>
    </w:p>
    <w:p>
      <w:pPr>
        <w:spacing w:after="0"/>
        <w:ind w:left="0"/>
        <w:jc w:val="both"/>
      </w:pPr>
      <w:r>
        <w:rPr>
          <w:rFonts w:ascii="Times New Roman"/>
          <w:b w:val="false"/>
          <w:i w:val="false"/>
          <w:color w:val="000000"/>
          <w:sz w:val="28"/>
        </w:rPr>
        <w:t xml:space="preserve">
                                - публикация материалов, </w:t>
      </w:r>
    </w:p>
    <w:p>
      <w:pPr>
        <w:spacing w:after="0"/>
        <w:ind w:left="0"/>
        <w:jc w:val="both"/>
      </w:pPr>
      <w:r>
        <w:rPr>
          <w:rFonts w:ascii="Times New Roman"/>
          <w:b w:val="false"/>
          <w:i w:val="false"/>
          <w:color w:val="000000"/>
          <w:sz w:val="28"/>
        </w:rPr>
        <w:t xml:space="preserve">
                                направленных на формиро- </w:t>
      </w:r>
    </w:p>
    <w:p>
      <w:pPr>
        <w:spacing w:after="0"/>
        <w:ind w:left="0"/>
        <w:jc w:val="both"/>
      </w:pPr>
      <w:r>
        <w:rPr>
          <w:rFonts w:ascii="Times New Roman"/>
          <w:b w:val="false"/>
          <w:i w:val="false"/>
          <w:color w:val="000000"/>
          <w:sz w:val="28"/>
        </w:rPr>
        <w:t xml:space="preserve">
                                вание и укрепление </w:t>
      </w:r>
    </w:p>
    <w:p>
      <w:pPr>
        <w:spacing w:after="0"/>
        <w:ind w:left="0"/>
        <w:jc w:val="both"/>
      </w:pPr>
      <w:r>
        <w:rPr>
          <w:rFonts w:ascii="Times New Roman"/>
          <w:b w:val="false"/>
          <w:i w:val="false"/>
          <w:color w:val="000000"/>
          <w:sz w:val="28"/>
        </w:rPr>
        <w:t xml:space="preserve">
                                позитивного имиджа </w:t>
      </w:r>
    </w:p>
    <w:p>
      <w:pPr>
        <w:spacing w:after="0"/>
        <w:ind w:left="0"/>
        <w:jc w:val="both"/>
      </w:pPr>
      <w:r>
        <w:rPr>
          <w:rFonts w:ascii="Times New Roman"/>
          <w:b w:val="false"/>
          <w:i w:val="false"/>
          <w:color w:val="000000"/>
          <w:sz w:val="28"/>
        </w:rPr>
        <w:t xml:space="preserve">
                                Вооруженных Сил и военной </w:t>
      </w:r>
    </w:p>
    <w:p>
      <w:pPr>
        <w:spacing w:after="0"/>
        <w:ind w:left="0"/>
        <w:jc w:val="both"/>
      </w:pPr>
      <w:r>
        <w:rPr>
          <w:rFonts w:ascii="Times New Roman"/>
          <w:b w:val="false"/>
          <w:i w:val="false"/>
          <w:color w:val="000000"/>
          <w:sz w:val="28"/>
        </w:rPr>
        <w:t xml:space="preserve">
                                профессии; </w:t>
      </w:r>
    </w:p>
    <w:p>
      <w:pPr>
        <w:spacing w:after="0"/>
        <w:ind w:left="0"/>
        <w:jc w:val="both"/>
      </w:pPr>
      <w:r>
        <w:rPr>
          <w:rFonts w:ascii="Times New Roman"/>
          <w:b w:val="false"/>
          <w:i w:val="false"/>
          <w:color w:val="000000"/>
          <w:sz w:val="28"/>
        </w:rPr>
        <w:t xml:space="preserve">
                                - размещение литературно- </w:t>
      </w:r>
    </w:p>
    <w:p>
      <w:pPr>
        <w:spacing w:after="0"/>
        <w:ind w:left="0"/>
        <w:jc w:val="both"/>
      </w:pPr>
      <w:r>
        <w:rPr>
          <w:rFonts w:ascii="Times New Roman"/>
          <w:b w:val="false"/>
          <w:i w:val="false"/>
          <w:color w:val="000000"/>
          <w:sz w:val="28"/>
        </w:rPr>
        <w:t xml:space="preserve">
                                художественных материалов </w:t>
      </w:r>
    </w:p>
    <w:p>
      <w:pPr>
        <w:spacing w:after="0"/>
        <w:ind w:left="0"/>
        <w:jc w:val="both"/>
      </w:pPr>
      <w:r>
        <w:rPr>
          <w:rFonts w:ascii="Times New Roman"/>
          <w:b w:val="false"/>
          <w:i w:val="false"/>
          <w:color w:val="000000"/>
          <w:sz w:val="28"/>
        </w:rPr>
        <w:t xml:space="preserve">
                                об общественно-политичес- </w:t>
      </w:r>
    </w:p>
    <w:p>
      <w:pPr>
        <w:spacing w:after="0"/>
        <w:ind w:left="0"/>
        <w:jc w:val="both"/>
      </w:pPr>
      <w:r>
        <w:rPr>
          <w:rFonts w:ascii="Times New Roman"/>
          <w:b w:val="false"/>
          <w:i w:val="false"/>
          <w:color w:val="000000"/>
          <w:sz w:val="28"/>
        </w:rPr>
        <w:t xml:space="preserve">
                                ком и социально-экономи- </w:t>
      </w:r>
    </w:p>
    <w:p>
      <w:pPr>
        <w:spacing w:after="0"/>
        <w:ind w:left="0"/>
        <w:jc w:val="both"/>
      </w:pPr>
      <w:r>
        <w:rPr>
          <w:rFonts w:ascii="Times New Roman"/>
          <w:b w:val="false"/>
          <w:i w:val="false"/>
          <w:color w:val="000000"/>
          <w:sz w:val="28"/>
        </w:rPr>
        <w:t xml:space="preserve">
                                ческом развитии государ- </w:t>
      </w:r>
    </w:p>
    <w:p>
      <w:pPr>
        <w:spacing w:after="0"/>
        <w:ind w:left="0"/>
        <w:jc w:val="both"/>
      </w:pPr>
      <w:r>
        <w:rPr>
          <w:rFonts w:ascii="Times New Roman"/>
          <w:b w:val="false"/>
          <w:i w:val="false"/>
          <w:color w:val="000000"/>
          <w:sz w:val="28"/>
        </w:rPr>
        <w:t xml:space="preserve">
                                ства; </w:t>
      </w:r>
    </w:p>
    <w:p>
      <w:pPr>
        <w:spacing w:after="0"/>
        <w:ind w:left="0"/>
        <w:jc w:val="both"/>
      </w:pPr>
      <w:r>
        <w:rPr>
          <w:rFonts w:ascii="Times New Roman"/>
          <w:b w:val="false"/>
          <w:i w:val="false"/>
          <w:color w:val="000000"/>
          <w:sz w:val="28"/>
        </w:rPr>
        <w:t xml:space="preserve">
                                - пропаганда здорового </w:t>
      </w:r>
    </w:p>
    <w:p>
      <w:pPr>
        <w:spacing w:after="0"/>
        <w:ind w:left="0"/>
        <w:jc w:val="both"/>
      </w:pPr>
      <w:r>
        <w:rPr>
          <w:rFonts w:ascii="Times New Roman"/>
          <w:b w:val="false"/>
          <w:i w:val="false"/>
          <w:color w:val="000000"/>
          <w:sz w:val="28"/>
        </w:rPr>
        <w:t xml:space="preserve">
                                образа жизни; </w:t>
      </w:r>
    </w:p>
    <w:p>
      <w:pPr>
        <w:spacing w:after="0"/>
        <w:ind w:left="0"/>
        <w:jc w:val="both"/>
      </w:pPr>
      <w:r>
        <w:rPr>
          <w:rFonts w:ascii="Times New Roman"/>
          <w:b w:val="false"/>
          <w:i w:val="false"/>
          <w:color w:val="000000"/>
          <w:sz w:val="28"/>
        </w:rPr>
        <w:t xml:space="preserve">
                                - освещение актуальных </w:t>
      </w:r>
    </w:p>
    <w:p>
      <w:pPr>
        <w:spacing w:after="0"/>
        <w:ind w:left="0"/>
        <w:jc w:val="both"/>
      </w:pPr>
      <w:r>
        <w:rPr>
          <w:rFonts w:ascii="Times New Roman"/>
          <w:b w:val="false"/>
          <w:i w:val="false"/>
          <w:color w:val="000000"/>
          <w:sz w:val="28"/>
        </w:rPr>
        <w:t xml:space="preserve">
                                вопросов правовой </w:t>
      </w:r>
    </w:p>
    <w:p>
      <w:pPr>
        <w:spacing w:after="0"/>
        <w:ind w:left="0"/>
        <w:jc w:val="both"/>
      </w:pPr>
      <w:r>
        <w:rPr>
          <w:rFonts w:ascii="Times New Roman"/>
          <w:b w:val="false"/>
          <w:i w:val="false"/>
          <w:color w:val="000000"/>
          <w:sz w:val="28"/>
        </w:rPr>
        <w:t xml:space="preserve">
                                пропаганды; </w:t>
      </w:r>
    </w:p>
    <w:p>
      <w:pPr>
        <w:spacing w:after="0"/>
        <w:ind w:left="0"/>
        <w:jc w:val="both"/>
      </w:pPr>
      <w:r>
        <w:rPr>
          <w:rFonts w:ascii="Times New Roman"/>
          <w:b w:val="false"/>
          <w:i w:val="false"/>
          <w:color w:val="000000"/>
          <w:sz w:val="28"/>
        </w:rPr>
        <w:t xml:space="preserve">
                                - информационно-пропаган- </w:t>
      </w:r>
    </w:p>
    <w:p>
      <w:pPr>
        <w:spacing w:after="0"/>
        <w:ind w:left="0"/>
        <w:jc w:val="both"/>
      </w:pPr>
      <w:r>
        <w:rPr>
          <w:rFonts w:ascii="Times New Roman"/>
          <w:b w:val="false"/>
          <w:i w:val="false"/>
          <w:color w:val="000000"/>
          <w:sz w:val="28"/>
        </w:rPr>
        <w:t xml:space="preserve">
                                дистская поддержка малого </w:t>
      </w:r>
    </w:p>
    <w:p>
      <w:pPr>
        <w:spacing w:after="0"/>
        <w:ind w:left="0"/>
        <w:jc w:val="both"/>
      </w:pPr>
      <w:r>
        <w:rPr>
          <w:rFonts w:ascii="Times New Roman"/>
          <w:b w:val="false"/>
          <w:i w:val="false"/>
          <w:color w:val="000000"/>
          <w:sz w:val="28"/>
        </w:rPr>
        <w:t xml:space="preserve">
                                и среднего бизнеса; </w:t>
      </w:r>
    </w:p>
    <w:p>
      <w:pPr>
        <w:spacing w:after="0"/>
        <w:ind w:left="0"/>
        <w:jc w:val="both"/>
      </w:pPr>
      <w:r>
        <w:rPr>
          <w:rFonts w:ascii="Times New Roman"/>
          <w:b w:val="false"/>
          <w:i w:val="false"/>
          <w:color w:val="000000"/>
          <w:sz w:val="28"/>
        </w:rPr>
        <w:t xml:space="preserve">
                                - размещение материалов </w:t>
      </w:r>
    </w:p>
    <w:p>
      <w:pPr>
        <w:spacing w:after="0"/>
        <w:ind w:left="0"/>
        <w:jc w:val="both"/>
      </w:pPr>
      <w:r>
        <w:rPr>
          <w:rFonts w:ascii="Times New Roman"/>
          <w:b w:val="false"/>
          <w:i w:val="false"/>
          <w:color w:val="000000"/>
          <w:sz w:val="28"/>
        </w:rPr>
        <w:t xml:space="preserve">
                                литературно-художествен- </w:t>
      </w:r>
    </w:p>
    <w:p>
      <w:pPr>
        <w:spacing w:after="0"/>
        <w:ind w:left="0"/>
        <w:jc w:val="both"/>
      </w:pPr>
      <w:r>
        <w:rPr>
          <w:rFonts w:ascii="Times New Roman"/>
          <w:b w:val="false"/>
          <w:i w:val="false"/>
          <w:color w:val="000000"/>
          <w:sz w:val="28"/>
        </w:rPr>
        <w:t xml:space="preserve">
                                ных произведений в рамках </w:t>
      </w:r>
    </w:p>
    <w:p>
      <w:pPr>
        <w:spacing w:after="0"/>
        <w:ind w:left="0"/>
        <w:jc w:val="both"/>
      </w:pPr>
      <w:r>
        <w:rPr>
          <w:rFonts w:ascii="Times New Roman"/>
          <w:b w:val="false"/>
          <w:i w:val="false"/>
          <w:color w:val="000000"/>
          <w:sz w:val="28"/>
        </w:rPr>
        <w:t xml:space="preserve">
                                пропаганды отечественного </w:t>
      </w:r>
    </w:p>
    <w:p>
      <w:pPr>
        <w:spacing w:after="0"/>
        <w:ind w:left="0"/>
        <w:jc w:val="both"/>
      </w:pPr>
      <w:r>
        <w:rPr>
          <w:rFonts w:ascii="Times New Roman"/>
          <w:b w:val="false"/>
          <w:i w:val="false"/>
          <w:color w:val="000000"/>
          <w:sz w:val="28"/>
        </w:rPr>
        <w:t xml:space="preserve">
                                книгоиздания; </w:t>
      </w:r>
    </w:p>
    <w:p>
      <w:pPr>
        <w:spacing w:after="0"/>
        <w:ind w:left="0"/>
        <w:jc w:val="both"/>
      </w:pPr>
      <w:r>
        <w:rPr>
          <w:rFonts w:ascii="Times New Roman"/>
          <w:b w:val="false"/>
          <w:i w:val="false"/>
          <w:color w:val="000000"/>
          <w:sz w:val="28"/>
        </w:rPr>
        <w:t xml:space="preserve">
                                - освещение актуальных </w:t>
      </w:r>
    </w:p>
    <w:p>
      <w:pPr>
        <w:spacing w:after="0"/>
        <w:ind w:left="0"/>
        <w:jc w:val="both"/>
      </w:pPr>
      <w:r>
        <w:rPr>
          <w:rFonts w:ascii="Times New Roman"/>
          <w:b w:val="false"/>
          <w:i w:val="false"/>
          <w:color w:val="000000"/>
          <w:sz w:val="28"/>
        </w:rPr>
        <w:t xml:space="preserve">
                                вопросов современности, </w:t>
      </w:r>
    </w:p>
    <w:p>
      <w:pPr>
        <w:spacing w:after="0"/>
        <w:ind w:left="0"/>
        <w:jc w:val="both"/>
      </w:pPr>
      <w:r>
        <w:rPr>
          <w:rFonts w:ascii="Times New Roman"/>
          <w:b w:val="false"/>
          <w:i w:val="false"/>
          <w:color w:val="000000"/>
          <w:sz w:val="28"/>
        </w:rPr>
        <w:t xml:space="preserve">
                                интеграционных процессов </w:t>
      </w:r>
    </w:p>
    <w:p>
      <w:pPr>
        <w:spacing w:after="0"/>
        <w:ind w:left="0"/>
        <w:jc w:val="both"/>
      </w:pPr>
      <w:r>
        <w:rPr>
          <w:rFonts w:ascii="Times New Roman"/>
          <w:b w:val="false"/>
          <w:i w:val="false"/>
          <w:color w:val="000000"/>
          <w:sz w:val="28"/>
        </w:rPr>
        <w:t xml:space="preserve">
                                на территории СНГ, </w:t>
      </w:r>
    </w:p>
    <w:p>
      <w:pPr>
        <w:spacing w:after="0"/>
        <w:ind w:left="0"/>
        <w:jc w:val="both"/>
      </w:pPr>
      <w:r>
        <w:rPr>
          <w:rFonts w:ascii="Times New Roman"/>
          <w:b w:val="false"/>
          <w:i w:val="false"/>
          <w:color w:val="000000"/>
          <w:sz w:val="28"/>
        </w:rPr>
        <w:t xml:space="preserve">
                                культурных и исторических </w:t>
      </w:r>
    </w:p>
    <w:p>
      <w:pPr>
        <w:spacing w:after="0"/>
        <w:ind w:left="0"/>
        <w:jc w:val="both"/>
      </w:pPr>
      <w:r>
        <w:rPr>
          <w:rFonts w:ascii="Times New Roman"/>
          <w:b w:val="false"/>
          <w:i w:val="false"/>
          <w:color w:val="000000"/>
          <w:sz w:val="28"/>
        </w:rPr>
        <w:t xml:space="preserve">
                                связей стран содружества; </w:t>
      </w:r>
    </w:p>
    <w:p>
      <w:pPr>
        <w:spacing w:after="0"/>
        <w:ind w:left="0"/>
        <w:jc w:val="both"/>
      </w:pPr>
      <w:r>
        <w:rPr>
          <w:rFonts w:ascii="Times New Roman"/>
          <w:b w:val="false"/>
          <w:i w:val="false"/>
          <w:color w:val="000000"/>
          <w:sz w:val="28"/>
        </w:rPr>
        <w:t xml:space="preserve">
                                - публикация материалов по </w:t>
      </w:r>
    </w:p>
    <w:p>
      <w:pPr>
        <w:spacing w:after="0"/>
        <w:ind w:left="0"/>
        <w:jc w:val="both"/>
      </w:pPr>
      <w:r>
        <w:rPr>
          <w:rFonts w:ascii="Times New Roman"/>
          <w:b w:val="false"/>
          <w:i w:val="false"/>
          <w:color w:val="000000"/>
          <w:sz w:val="28"/>
        </w:rPr>
        <w:t xml:space="preserve">
                                патриотическому, интерна- </w:t>
      </w:r>
    </w:p>
    <w:p>
      <w:pPr>
        <w:spacing w:after="0"/>
        <w:ind w:left="0"/>
        <w:jc w:val="both"/>
      </w:pPr>
      <w:r>
        <w:rPr>
          <w:rFonts w:ascii="Times New Roman"/>
          <w:b w:val="false"/>
          <w:i w:val="false"/>
          <w:color w:val="000000"/>
          <w:sz w:val="28"/>
        </w:rPr>
        <w:t xml:space="preserve">
                                циональному, нравственному </w:t>
      </w:r>
    </w:p>
    <w:p>
      <w:pPr>
        <w:spacing w:after="0"/>
        <w:ind w:left="0"/>
        <w:jc w:val="both"/>
      </w:pPr>
      <w:r>
        <w:rPr>
          <w:rFonts w:ascii="Times New Roman"/>
          <w:b w:val="false"/>
          <w:i w:val="false"/>
          <w:color w:val="000000"/>
          <w:sz w:val="28"/>
        </w:rPr>
        <w:t xml:space="preserve">
                                и духовному воспитанию и </w:t>
      </w:r>
    </w:p>
    <w:p>
      <w:pPr>
        <w:spacing w:after="0"/>
        <w:ind w:left="0"/>
        <w:jc w:val="both"/>
      </w:pPr>
      <w:r>
        <w:rPr>
          <w:rFonts w:ascii="Times New Roman"/>
          <w:b w:val="false"/>
          <w:i w:val="false"/>
          <w:color w:val="000000"/>
          <w:sz w:val="28"/>
        </w:rPr>
        <w:t xml:space="preserve">
                                развитию детей и юноше- </w:t>
      </w:r>
    </w:p>
    <w:p>
      <w:pPr>
        <w:spacing w:after="0"/>
        <w:ind w:left="0"/>
        <w:jc w:val="both"/>
      </w:pPr>
      <w:r>
        <w:rPr>
          <w:rFonts w:ascii="Times New Roman"/>
          <w:b w:val="false"/>
          <w:i w:val="false"/>
          <w:color w:val="000000"/>
          <w:sz w:val="28"/>
        </w:rPr>
        <w:t xml:space="preserve">
                                ства; </w:t>
      </w:r>
    </w:p>
    <w:p>
      <w:pPr>
        <w:spacing w:after="0"/>
        <w:ind w:left="0"/>
        <w:jc w:val="both"/>
      </w:pPr>
      <w:r>
        <w:rPr>
          <w:rFonts w:ascii="Times New Roman"/>
          <w:b w:val="false"/>
          <w:i w:val="false"/>
          <w:color w:val="000000"/>
          <w:sz w:val="28"/>
        </w:rPr>
        <w:t xml:space="preserve">
                                - освещение развития </w:t>
      </w:r>
    </w:p>
    <w:p>
      <w:pPr>
        <w:spacing w:after="0"/>
        <w:ind w:left="0"/>
        <w:jc w:val="both"/>
      </w:pPr>
      <w:r>
        <w:rPr>
          <w:rFonts w:ascii="Times New Roman"/>
          <w:b w:val="false"/>
          <w:i w:val="false"/>
          <w:color w:val="000000"/>
          <w:sz w:val="28"/>
        </w:rPr>
        <w:t xml:space="preserve">
                                отечественных телекомму- </w:t>
      </w:r>
    </w:p>
    <w:p>
      <w:pPr>
        <w:spacing w:after="0"/>
        <w:ind w:left="0"/>
        <w:jc w:val="both"/>
      </w:pPr>
      <w:r>
        <w:rPr>
          <w:rFonts w:ascii="Times New Roman"/>
          <w:b w:val="false"/>
          <w:i w:val="false"/>
          <w:color w:val="000000"/>
          <w:sz w:val="28"/>
        </w:rPr>
        <w:t xml:space="preserve">
                                никаций, пропаганда новых </w:t>
      </w:r>
    </w:p>
    <w:p>
      <w:pPr>
        <w:spacing w:after="0"/>
        <w:ind w:left="0"/>
        <w:jc w:val="both"/>
      </w:pPr>
      <w:r>
        <w:rPr>
          <w:rFonts w:ascii="Times New Roman"/>
          <w:b w:val="false"/>
          <w:i w:val="false"/>
          <w:color w:val="000000"/>
          <w:sz w:val="28"/>
        </w:rPr>
        <w:t xml:space="preserve">
                                информационных технологий; </w:t>
      </w:r>
    </w:p>
    <w:p>
      <w:pPr>
        <w:spacing w:after="0"/>
        <w:ind w:left="0"/>
        <w:jc w:val="both"/>
      </w:pPr>
      <w:r>
        <w:rPr>
          <w:rFonts w:ascii="Times New Roman"/>
          <w:b w:val="false"/>
          <w:i w:val="false"/>
          <w:color w:val="000000"/>
          <w:sz w:val="28"/>
        </w:rPr>
        <w:t xml:space="preserve">
                                - освещение актуальных </w:t>
      </w:r>
    </w:p>
    <w:p>
      <w:pPr>
        <w:spacing w:after="0"/>
        <w:ind w:left="0"/>
        <w:jc w:val="both"/>
      </w:pPr>
      <w:r>
        <w:rPr>
          <w:rFonts w:ascii="Times New Roman"/>
          <w:b w:val="false"/>
          <w:i w:val="false"/>
          <w:color w:val="000000"/>
          <w:sz w:val="28"/>
        </w:rPr>
        <w:t xml:space="preserve">
                                вопросов государственной </w:t>
      </w:r>
    </w:p>
    <w:p>
      <w:pPr>
        <w:spacing w:after="0"/>
        <w:ind w:left="0"/>
        <w:jc w:val="both"/>
      </w:pPr>
      <w:r>
        <w:rPr>
          <w:rFonts w:ascii="Times New Roman"/>
          <w:b w:val="false"/>
          <w:i w:val="false"/>
          <w:color w:val="000000"/>
          <w:sz w:val="28"/>
        </w:rPr>
        <w:t xml:space="preserve">
                                информационной политики и </w:t>
      </w:r>
    </w:p>
    <w:p>
      <w:pPr>
        <w:spacing w:after="0"/>
        <w:ind w:left="0"/>
        <w:jc w:val="both"/>
      </w:pPr>
      <w:r>
        <w:rPr>
          <w:rFonts w:ascii="Times New Roman"/>
          <w:b w:val="false"/>
          <w:i w:val="false"/>
          <w:color w:val="000000"/>
          <w:sz w:val="28"/>
        </w:rPr>
        <w:t xml:space="preserve">
                                развития СМИ; </w:t>
      </w:r>
    </w:p>
    <w:p>
      <w:pPr>
        <w:spacing w:after="0"/>
        <w:ind w:left="0"/>
        <w:jc w:val="both"/>
      </w:pPr>
      <w:r>
        <w:rPr>
          <w:rFonts w:ascii="Times New Roman"/>
          <w:b w:val="false"/>
          <w:i w:val="false"/>
          <w:color w:val="000000"/>
          <w:sz w:val="28"/>
        </w:rPr>
        <w:t xml:space="preserve">
                                - освещение женской </w:t>
      </w:r>
    </w:p>
    <w:p>
      <w:pPr>
        <w:spacing w:after="0"/>
        <w:ind w:left="0"/>
        <w:jc w:val="both"/>
      </w:pPr>
      <w:r>
        <w:rPr>
          <w:rFonts w:ascii="Times New Roman"/>
          <w:b w:val="false"/>
          <w:i w:val="false"/>
          <w:color w:val="000000"/>
          <w:sz w:val="28"/>
        </w:rPr>
        <w:t xml:space="preserve">
                                проблематики, вопросов </w:t>
      </w:r>
    </w:p>
    <w:p>
      <w:pPr>
        <w:spacing w:after="0"/>
        <w:ind w:left="0"/>
        <w:jc w:val="both"/>
      </w:pPr>
      <w:r>
        <w:rPr>
          <w:rFonts w:ascii="Times New Roman"/>
          <w:b w:val="false"/>
          <w:i w:val="false"/>
          <w:color w:val="000000"/>
          <w:sz w:val="28"/>
        </w:rPr>
        <w:t xml:space="preserve">
                                повышения роли женщин в </w:t>
      </w:r>
    </w:p>
    <w:p>
      <w:pPr>
        <w:spacing w:after="0"/>
        <w:ind w:left="0"/>
        <w:jc w:val="both"/>
      </w:pPr>
      <w:r>
        <w:rPr>
          <w:rFonts w:ascii="Times New Roman"/>
          <w:b w:val="false"/>
          <w:i w:val="false"/>
          <w:color w:val="000000"/>
          <w:sz w:val="28"/>
        </w:rPr>
        <w:t xml:space="preserve">
                                обществе, гендерного </w:t>
      </w:r>
    </w:p>
    <w:p>
      <w:pPr>
        <w:spacing w:after="0"/>
        <w:ind w:left="0"/>
        <w:jc w:val="both"/>
      </w:pPr>
      <w:r>
        <w:rPr>
          <w:rFonts w:ascii="Times New Roman"/>
          <w:b w:val="false"/>
          <w:i w:val="false"/>
          <w:color w:val="000000"/>
          <w:sz w:val="28"/>
        </w:rPr>
        <w:t xml:space="preserve">
                                равенства; </w:t>
      </w:r>
    </w:p>
    <w:p>
      <w:pPr>
        <w:spacing w:after="0"/>
        <w:ind w:left="0"/>
        <w:jc w:val="both"/>
      </w:pPr>
      <w:r>
        <w:rPr>
          <w:rFonts w:ascii="Times New Roman"/>
          <w:b w:val="false"/>
          <w:i w:val="false"/>
          <w:color w:val="000000"/>
          <w:sz w:val="28"/>
        </w:rPr>
        <w:t xml:space="preserve">
                                - публикация объявлений о </w:t>
      </w:r>
    </w:p>
    <w:p>
      <w:pPr>
        <w:spacing w:after="0"/>
        <w:ind w:left="0"/>
        <w:jc w:val="both"/>
      </w:pPr>
      <w:r>
        <w:rPr>
          <w:rFonts w:ascii="Times New Roman"/>
          <w:b w:val="false"/>
          <w:i w:val="false"/>
          <w:color w:val="000000"/>
          <w:sz w:val="28"/>
        </w:rPr>
        <w:t xml:space="preserve">
                                конкурсе на замещение </w:t>
      </w:r>
    </w:p>
    <w:p>
      <w:pPr>
        <w:spacing w:after="0"/>
        <w:ind w:left="0"/>
        <w:jc w:val="both"/>
      </w:pPr>
      <w:r>
        <w:rPr>
          <w:rFonts w:ascii="Times New Roman"/>
          <w:b w:val="false"/>
          <w:i w:val="false"/>
          <w:color w:val="000000"/>
          <w:sz w:val="28"/>
        </w:rPr>
        <w:t xml:space="preserve">
                                административных вакант- </w:t>
      </w:r>
    </w:p>
    <w:p>
      <w:pPr>
        <w:spacing w:after="0"/>
        <w:ind w:left="0"/>
        <w:jc w:val="both"/>
      </w:pPr>
      <w:r>
        <w:rPr>
          <w:rFonts w:ascii="Times New Roman"/>
          <w:b w:val="false"/>
          <w:i w:val="false"/>
          <w:color w:val="000000"/>
          <w:sz w:val="28"/>
        </w:rPr>
        <w:t xml:space="preserve">
                                ных должностей государ- </w:t>
      </w:r>
    </w:p>
    <w:p>
      <w:pPr>
        <w:spacing w:after="0"/>
        <w:ind w:left="0"/>
        <w:jc w:val="both"/>
      </w:pPr>
      <w:r>
        <w:rPr>
          <w:rFonts w:ascii="Times New Roman"/>
          <w:b w:val="false"/>
          <w:i w:val="false"/>
          <w:color w:val="000000"/>
          <w:sz w:val="28"/>
        </w:rPr>
        <w:t xml:space="preserve">
                                ственных служащих и судей в </w:t>
      </w:r>
    </w:p>
    <w:p>
      <w:pPr>
        <w:spacing w:after="0"/>
        <w:ind w:left="0"/>
        <w:jc w:val="both"/>
      </w:pPr>
      <w:r>
        <w:rPr>
          <w:rFonts w:ascii="Times New Roman"/>
          <w:b w:val="false"/>
          <w:i w:val="false"/>
          <w:color w:val="000000"/>
          <w:sz w:val="28"/>
        </w:rPr>
        <w:t xml:space="preserve">
                                республиканских средствах </w:t>
      </w:r>
    </w:p>
    <w:p>
      <w:pPr>
        <w:spacing w:after="0"/>
        <w:ind w:left="0"/>
        <w:jc w:val="both"/>
      </w:pPr>
      <w:r>
        <w:rPr>
          <w:rFonts w:ascii="Times New Roman"/>
          <w:b w:val="false"/>
          <w:i w:val="false"/>
          <w:color w:val="000000"/>
          <w:sz w:val="28"/>
        </w:rPr>
        <w:t xml:space="preserve">
                                массовой информации. </w:t>
      </w:r>
    </w:p>
    <w:p>
      <w:pPr>
        <w:spacing w:after="0"/>
        <w:ind w:left="0"/>
        <w:jc w:val="both"/>
      </w:pPr>
      <w:r>
        <w:rPr>
          <w:rFonts w:ascii="Times New Roman"/>
          <w:b w:val="false"/>
          <w:i w:val="false"/>
          <w:color w:val="000000"/>
          <w:sz w:val="28"/>
        </w:rPr>
        <w:t xml:space="preserve">
                                Развитие и оснащение </w:t>
      </w:r>
    </w:p>
    <w:p>
      <w:pPr>
        <w:spacing w:after="0"/>
        <w:ind w:left="0"/>
        <w:jc w:val="both"/>
      </w:pPr>
      <w:r>
        <w:rPr>
          <w:rFonts w:ascii="Times New Roman"/>
          <w:b w:val="false"/>
          <w:i w:val="false"/>
          <w:color w:val="000000"/>
          <w:sz w:val="28"/>
        </w:rPr>
        <w:t xml:space="preserve">
                                национальной компании </w:t>
      </w:r>
    </w:p>
    <w:p>
      <w:pPr>
        <w:spacing w:after="0"/>
        <w:ind w:left="0"/>
        <w:jc w:val="both"/>
      </w:pPr>
      <w:r>
        <w:rPr>
          <w:rFonts w:ascii="Times New Roman"/>
          <w:b w:val="false"/>
          <w:i w:val="false"/>
          <w:color w:val="000000"/>
          <w:sz w:val="28"/>
        </w:rPr>
        <w:t xml:space="preserve">
                                "Казахское информационное </w:t>
      </w:r>
    </w:p>
    <w:p>
      <w:pPr>
        <w:spacing w:after="0"/>
        <w:ind w:left="0"/>
        <w:jc w:val="both"/>
      </w:pPr>
      <w:r>
        <w:rPr>
          <w:rFonts w:ascii="Times New Roman"/>
          <w:b w:val="false"/>
          <w:i w:val="false"/>
          <w:color w:val="000000"/>
          <w:sz w:val="28"/>
        </w:rPr>
        <w:t xml:space="preserve">
                                агентство" и Республиканского </w:t>
      </w:r>
    </w:p>
    <w:p>
      <w:pPr>
        <w:spacing w:after="0"/>
        <w:ind w:left="0"/>
        <w:jc w:val="both"/>
      </w:pPr>
      <w:r>
        <w:rPr>
          <w:rFonts w:ascii="Times New Roman"/>
          <w:b w:val="false"/>
          <w:i w:val="false"/>
          <w:color w:val="000000"/>
          <w:sz w:val="28"/>
        </w:rPr>
        <w:t xml:space="preserve">
                                государственного казенного </w:t>
      </w:r>
    </w:p>
    <w:p>
      <w:pPr>
        <w:spacing w:after="0"/>
        <w:ind w:left="0"/>
        <w:jc w:val="both"/>
      </w:pPr>
      <w:r>
        <w:rPr>
          <w:rFonts w:ascii="Times New Roman"/>
          <w:b w:val="false"/>
          <w:i w:val="false"/>
          <w:color w:val="000000"/>
          <w:sz w:val="28"/>
        </w:rPr>
        <w:t xml:space="preserve">
                                предприятия "Республиканский </w:t>
      </w:r>
    </w:p>
    <w:p>
      <w:pPr>
        <w:spacing w:after="0"/>
        <w:ind w:left="0"/>
        <w:jc w:val="both"/>
      </w:pPr>
      <w:r>
        <w:rPr>
          <w:rFonts w:ascii="Times New Roman"/>
          <w:b w:val="false"/>
          <w:i w:val="false"/>
          <w:color w:val="000000"/>
          <w:sz w:val="28"/>
        </w:rPr>
        <w:t xml:space="preserve">
                                литературно-художественный </w:t>
      </w:r>
    </w:p>
    <w:p>
      <w:pPr>
        <w:spacing w:after="0"/>
        <w:ind w:left="0"/>
        <w:jc w:val="both"/>
      </w:pPr>
      <w:r>
        <w:rPr>
          <w:rFonts w:ascii="Times New Roman"/>
          <w:b w:val="false"/>
          <w:i w:val="false"/>
          <w:color w:val="000000"/>
          <w:sz w:val="28"/>
        </w:rPr>
        <w:t xml:space="preserve">
                                журнал "Жалын". </w:t>
      </w:r>
    </w:p>
    <w:p>
      <w:pPr>
        <w:spacing w:after="0"/>
        <w:ind w:left="0"/>
        <w:jc w:val="both"/>
      </w:pPr>
      <w:r>
        <w:rPr>
          <w:rFonts w:ascii="Times New Roman"/>
          <w:b w:val="false"/>
          <w:i w:val="false"/>
          <w:color w:val="000000"/>
          <w:sz w:val="28"/>
        </w:rPr>
        <w:t xml:space="preserve">
                                Служебные командировки за </w:t>
      </w:r>
    </w:p>
    <w:p>
      <w:pPr>
        <w:spacing w:after="0"/>
        <w:ind w:left="0"/>
        <w:jc w:val="both"/>
      </w:pPr>
      <w:r>
        <w:rPr>
          <w:rFonts w:ascii="Times New Roman"/>
          <w:b w:val="false"/>
          <w:i w:val="false"/>
          <w:color w:val="000000"/>
          <w:sz w:val="28"/>
        </w:rPr>
        <w:t xml:space="preserve">
                                пределы страны представителей </w:t>
      </w:r>
    </w:p>
    <w:p>
      <w:pPr>
        <w:spacing w:after="0"/>
        <w:ind w:left="0"/>
        <w:jc w:val="both"/>
      </w:pPr>
      <w:r>
        <w:rPr>
          <w:rFonts w:ascii="Times New Roman"/>
          <w:b w:val="false"/>
          <w:i w:val="false"/>
          <w:color w:val="000000"/>
          <w:sz w:val="28"/>
        </w:rPr>
        <w:t xml:space="preserve">
                                средств массовой информации </w:t>
      </w:r>
    </w:p>
    <w:p>
      <w:pPr>
        <w:spacing w:after="0"/>
        <w:ind w:left="0"/>
        <w:jc w:val="both"/>
      </w:pPr>
      <w:r>
        <w:rPr>
          <w:rFonts w:ascii="Times New Roman"/>
          <w:b w:val="false"/>
          <w:i w:val="false"/>
          <w:color w:val="000000"/>
          <w:sz w:val="28"/>
        </w:rPr>
        <w:t xml:space="preserve">
                                для освещения деятельности </w:t>
      </w:r>
    </w:p>
    <w:p>
      <w:pPr>
        <w:spacing w:after="0"/>
        <w:ind w:left="0"/>
        <w:jc w:val="both"/>
      </w:pPr>
      <w:r>
        <w:rPr>
          <w:rFonts w:ascii="Times New Roman"/>
          <w:b w:val="false"/>
          <w:i w:val="false"/>
          <w:color w:val="000000"/>
          <w:sz w:val="28"/>
        </w:rPr>
        <w:t xml:space="preserve">
                                Президента и Правительства о </w:t>
      </w:r>
    </w:p>
    <w:p>
      <w:pPr>
        <w:spacing w:after="0"/>
        <w:ind w:left="0"/>
        <w:jc w:val="both"/>
      </w:pPr>
      <w:r>
        <w:rPr>
          <w:rFonts w:ascii="Times New Roman"/>
          <w:b w:val="false"/>
          <w:i w:val="false"/>
          <w:color w:val="000000"/>
          <w:sz w:val="28"/>
        </w:rPr>
        <w:t xml:space="preserve">
                                ходе официальных </w:t>
      </w:r>
    </w:p>
    <w:p>
      <w:pPr>
        <w:spacing w:after="0"/>
        <w:ind w:left="0"/>
        <w:jc w:val="both"/>
      </w:pPr>
      <w:r>
        <w:rPr>
          <w:rFonts w:ascii="Times New Roman"/>
          <w:b w:val="false"/>
          <w:i w:val="false"/>
          <w:color w:val="000000"/>
          <w:sz w:val="28"/>
        </w:rPr>
        <w:t xml:space="preserve">
                                государственных зарубежных </w:t>
      </w:r>
    </w:p>
    <w:p>
      <w:pPr>
        <w:spacing w:after="0"/>
        <w:ind w:left="0"/>
        <w:jc w:val="both"/>
      </w:pPr>
      <w:r>
        <w:rPr>
          <w:rFonts w:ascii="Times New Roman"/>
          <w:b w:val="false"/>
          <w:i w:val="false"/>
          <w:color w:val="000000"/>
          <w:sz w:val="28"/>
        </w:rPr>
        <w:t xml:space="preserve">
                                визитов.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наиболее полное удовлетворение потребностей населения в разнообразной информации, повышение уровня информированности населения, его правовой и политической культуры, консолидации общества и укрепление внутриполитической стабильности; увеличение позитивных материалов в печатных средствах массовой информации, формирование позитивного имиджа страны в мировом сообществе. </w:t>
      </w:r>
    </w:p>
    <w:bookmarkStart w:name="z8" w:id="6"/>
    <w:p>
      <w:pPr>
        <w:spacing w:after="0"/>
        <w:ind w:left="0"/>
        <w:jc w:val="both"/>
      </w:pPr>
      <w:r>
        <w:rPr>
          <w:rFonts w:ascii="Times New Roman"/>
          <w:b w:val="false"/>
          <w:i w:val="false"/>
          <w:color w:val="000000"/>
          <w:sz w:val="28"/>
        </w:rPr>
        <w:t xml:space="preserve">
      Приложение 470       </w:t>
      </w:r>
    </w:p>
    <w:bookmarkEnd w:id="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470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w:t>
      </w:r>
      <w:r>
        <w:rPr>
          <w:rFonts w:ascii="Times New Roman"/>
          <w:b w:val="false"/>
          <w:i w:val="false"/>
          <w:color w:val="000000"/>
          <w:sz w:val="28"/>
          <w:u w:val="single"/>
        </w:rPr>
        <w:t>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государственной</w:t>
      </w:r>
      <w:r>
        <w:rPr>
          <w:rFonts w:ascii="Times New Roman"/>
          <w:b w:val="false"/>
          <w:i w:val="false"/>
          <w:color w:val="000000"/>
          <w:sz w:val="28"/>
        </w:rPr>
        <w:t xml:space="preserve"> </w:t>
      </w:r>
      <w:r>
        <w:rPr>
          <w:rFonts w:ascii="Times New Roman"/>
          <w:b/>
          <w:i w:val="false"/>
          <w:color w:val="000000"/>
          <w:sz w:val="28"/>
        </w:rPr>
        <w:t>информационной</w:t>
      </w:r>
      <w:r>
        <w:rPr>
          <w:rFonts w:ascii="Times New Roman"/>
          <w:b w:val="false"/>
          <w:i w:val="false"/>
          <w:color w:val="000000"/>
          <w:sz w:val="28"/>
        </w:rPr>
        <w:t xml:space="preserve"> </w:t>
      </w:r>
      <w:r>
        <w:rPr>
          <w:rFonts w:ascii="Times New Roman"/>
          <w:b/>
          <w:i w:val="false"/>
          <w:color w:val="000000"/>
          <w:sz w:val="28"/>
        </w:rPr>
        <w:t>политики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через</w:t>
      </w:r>
      <w:r>
        <w:rPr>
          <w:rFonts w:ascii="Times New Roman"/>
          <w:b w:val="false"/>
          <w:i w:val="false"/>
          <w:color w:val="000000"/>
          <w:sz w:val="28"/>
        </w:rPr>
        <w:t xml:space="preserve"> </w:t>
      </w:r>
      <w:r>
        <w:rPr>
          <w:rFonts w:ascii="Times New Roman"/>
          <w:b/>
          <w:i w:val="false"/>
          <w:color w:val="000000"/>
          <w:sz w:val="28"/>
        </w:rPr>
        <w:t>телерадиовещание</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4292005 (четыре миллиарда двести девяносто два миллиона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Конституция </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языках в Республике Казахстан" от 11 июля 1997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7 февраля 2001 года N 550 "О Государственной Программе функционирования и развития языков";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6 апреля 2001 года N 450 "О Плане мероприятий по реализации Государственной программы функционирования и развития языков";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23 июля 1999 года "О средствах массовой информации";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4 сентября 1995 года N 2452 "О ратификации Соглашения государств-участников о международно-правовых гарантиях беспрепятственного и независимого осуществления деятельности Межгосударственной телерадиокомпании "Мир";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4 октября 1996 года N 1234 "О Национальной спутниковой системе телерадиовещания и передачи данных"; Решение глав государств-участников Содружества Независимых Государств "О создании Межгосударственной телерадиокомпании "Мир" от 9 октября 1992 года; Решение Правительств государств-участников Содружества Независимых Государств "О вопросах Межгосударственной телерадиокомпании "Мир" от 22 января 1993 года; </w:t>
      </w:r>
      <w:r>
        <w:rPr>
          <w:rFonts w:ascii="Times New Roman"/>
          <w:b w:val="false"/>
          <w:i w:val="false"/>
          <w:color w:val="000000"/>
          <w:sz w:val="28"/>
        </w:rPr>
        <w:t xml:space="preserve">Соглашение </w:t>
      </w:r>
      <w:r>
        <w:rPr>
          <w:rFonts w:ascii="Times New Roman"/>
          <w:b w:val="false"/>
          <w:i w:val="false"/>
          <w:color w:val="000000"/>
          <w:sz w:val="28"/>
        </w:rPr>
        <w:t xml:space="preserve"> государств-участников "О международно-правовых гарантиях беспрепятственного и независимого осуществления деятельности Межгосударственной телерадиокомпании "Мир" от 24 декабря 1993 года.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удовлетворение потребностей аудитории в высококачественных телевизионных и радиопрограммах (информационных, аналитических, образовательных, познавательных, культурологических, развлекательных и других); обеспечение производства высококачественной информационной продукции на государственном языке; повышение информированности населения о налоговом и таможенном законодательстве. Построение в Казахстане современной системы распространения телерадиовещательных программ посредством аренды транспондера на базе спутниковых каналов связи, позволяющих обеспечить информационный суверенитет Казахстана при одновременном развитии телекоммуникационной инфраструктуры страны и привлечение современных мировых технологий. Формирование общего информационного пространства Содружества Независимых Государств (далее - СНГ), формирование позитивного имиджа Республики Казахстан в информационном пространстве СНГ. </w:t>
      </w:r>
    </w:p>
    <w:p>
      <w:pPr>
        <w:spacing w:after="0"/>
        <w:ind w:left="0"/>
        <w:jc w:val="both"/>
      </w:pPr>
      <w:r>
        <w:rPr>
          <w:rFonts w:ascii="Times New Roman"/>
          <w:b w:val="false"/>
          <w:i w:val="false"/>
          <w:color w:val="000000"/>
          <w:sz w:val="28"/>
        </w:rPr>
        <w:t xml:space="preserve">
            5. Задачи бюджетной программы: обеспечение функционирования Национальной спутниковой системы телевидения (НССТ) - бесперебойное распространение программ государственного заказа на телерадиоканалах: телевизионных "Хабар", "ЕЛ арна", Национального телеканала "Казахстан", "Первый канал-Евразия", независимых электронных СМИ, Казахского радио; производство и распространение телевизионных и радиопрограмм, направленных на: достижение реального суверенитета и процветания республики, поддержание социального мира межнационального согласия на принципах социального партнерства; доставка до потребителя достоверной, оперативной информации об основных событиях в стране и мире; производство высококачественных телевизионных и радиопрограмм на государственном языке; поддержка функционирования и развития государственного языка в электронных СМИ, содействие теле- и радиокомпаниям страны в выполнении законодательства; создание эффективной производственно-технической базы и благоприятных условий для инвестирования отрасли; обеспечение деятельности на внешнем информационном рынке для удовлетворения духовных потребностей телезрителей, радиослушателей в знаниях о жизни народов других стран, в том числе СНГ, сближения и взаимопонимания народов стран СНГ и мира, подготовки телевизионных и радиопрограмм о Казахстане телерадиокомпаний Казахстана и стран СНГ, подготовки ежедневных сюжетов о важнейших событиях в странах СНГ.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032        Проведение                           В те-  Минис- </w:t>
      </w:r>
    </w:p>
    <w:p>
      <w:pPr>
        <w:spacing w:after="0"/>
        <w:ind w:left="0"/>
        <w:jc w:val="both"/>
      </w:pPr>
      <w:r>
        <w:rPr>
          <w:rFonts w:ascii="Times New Roman"/>
          <w:b w:val="false"/>
          <w:i w:val="false"/>
          <w:color w:val="000000"/>
          <w:sz w:val="28"/>
        </w:rPr>
        <w:t xml:space="preserve">
                     государ-                             чение  терство </w:t>
      </w:r>
    </w:p>
    <w:p>
      <w:pPr>
        <w:spacing w:after="0"/>
        <w:ind w:left="0"/>
        <w:jc w:val="both"/>
      </w:pPr>
      <w:r>
        <w:rPr>
          <w:rFonts w:ascii="Times New Roman"/>
          <w:b w:val="false"/>
          <w:i w:val="false"/>
          <w:color w:val="000000"/>
          <w:sz w:val="28"/>
        </w:rPr>
        <w:t xml:space="preserve">
                     ственной                             года   культу- </w:t>
      </w:r>
    </w:p>
    <w:p>
      <w:pPr>
        <w:spacing w:after="0"/>
        <w:ind w:left="0"/>
        <w:jc w:val="both"/>
      </w:pPr>
      <w:r>
        <w:rPr>
          <w:rFonts w:ascii="Times New Roman"/>
          <w:b w:val="false"/>
          <w:i w:val="false"/>
          <w:color w:val="000000"/>
          <w:sz w:val="28"/>
        </w:rPr>
        <w:t xml:space="preserve">
                     информа-                                    ры, </w:t>
      </w:r>
    </w:p>
    <w:p>
      <w:pPr>
        <w:spacing w:after="0"/>
        <w:ind w:left="0"/>
        <w:jc w:val="both"/>
      </w:pPr>
      <w:r>
        <w:rPr>
          <w:rFonts w:ascii="Times New Roman"/>
          <w:b w:val="false"/>
          <w:i w:val="false"/>
          <w:color w:val="000000"/>
          <w:sz w:val="28"/>
        </w:rPr>
        <w:t xml:space="preserve">
                     ционной                                     информа- </w:t>
      </w:r>
    </w:p>
    <w:p>
      <w:pPr>
        <w:spacing w:after="0"/>
        <w:ind w:left="0"/>
        <w:jc w:val="both"/>
      </w:pPr>
      <w:r>
        <w:rPr>
          <w:rFonts w:ascii="Times New Roman"/>
          <w:b w:val="false"/>
          <w:i w:val="false"/>
          <w:color w:val="000000"/>
          <w:sz w:val="28"/>
        </w:rPr>
        <w:t xml:space="preserve">
                     политики                                    ции и </w:t>
      </w:r>
    </w:p>
    <w:p>
      <w:pPr>
        <w:spacing w:after="0"/>
        <w:ind w:left="0"/>
        <w:jc w:val="both"/>
      </w:pPr>
      <w:r>
        <w:rPr>
          <w:rFonts w:ascii="Times New Roman"/>
          <w:b w:val="false"/>
          <w:i w:val="false"/>
          <w:color w:val="000000"/>
          <w:sz w:val="28"/>
        </w:rPr>
        <w:t xml:space="preserve">
                     через                                       общест- </w:t>
      </w:r>
    </w:p>
    <w:p>
      <w:pPr>
        <w:spacing w:after="0"/>
        <w:ind w:left="0"/>
        <w:jc w:val="both"/>
      </w:pPr>
      <w:r>
        <w:rPr>
          <w:rFonts w:ascii="Times New Roman"/>
          <w:b w:val="false"/>
          <w:i w:val="false"/>
          <w:color w:val="000000"/>
          <w:sz w:val="28"/>
        </w:rPr>
        <w:t xml:space="preserve">
                     телерадио-                                  венного </w:t>
      </w:r>
    </w:p>
    <w:p>
      <w:pPr>
        <w:spacing w:after="0"/>
        <w:ind w:left="0"/>
        <w:jc w:val="both"/>
      </w:pPr>
      <w:r>
        <w:rPr>
          <w:rFonts w:ascii="Times New Roman"/>
          <w:b w:val="false"/>
          <w:i w:val="false"/>
          <w:color w:val="000000"/>
          <w:sz w:val="28"/>
        </w:rPr>
        <w:t xml:space="preserve">
                     вещание                                     согласия </w:t>
      </w:r>
    </w:p>
    <w:p>
      <w:pPr>
        <w:spacing w:after="0"/>
        <w:ind w:left="0"/>
        <w:jc w:val="both"/>
      </w:pPr>
      <w:r>
        <w:rPr>
          <w:rFonts w:ascii="Times New Roman"/>
          <w:b w:val="false"/>
          <w:i w:val="false"/>
          <w:color w:val="000000"/>
          <w:sz w:val="28"/>
        </w:rPr>
        <w:t xml:space="preserve">
               031   Аренда     Проведение комплекса             Респуб- </w:t>
      </w:r>
    </w:p>
    <w:p>
      <w:pPr>
        <w:spacing w:after="0"/>
        <w:ind w:left="0"/>
        <w:jc w:val="both"/>
      </w:pPr>
      <w:r>
        <w:rPr>
          <w:rFonts w:ascii="Times New Roman"/>
          <w:b w:val="false"/>
          <w:i w:val="false"/>
          <w:color w:val="000000"/>
          <w:sz w:val="28"/>
        </w:rPr>
        <w:t xml:space="preserve">
                     транспон-  работ по организации дея-        лики </w:t>
      </w:r>
    </w:p>
    <w:p>
      <w:pPr>
        <w:spacing w:after="0"/>
        <w:ind w:left="0"/>
        <w:jc w:val="both"/>
      </w:pPr>
      <w:r>
        <w:rPr>
          <w:rFonts w:ascii="Times New Roman"/>
          <w:b w:val="false"/>
          <w:i w:val="false"/>
          <w:color w:val="000000"/>
          <w:sz w:val="28"/>
        </w:rPr>
        <w:t xml:space="preserve">
                     дера       тельности Национальной           Казах- </w:t>
      </w:r>
    </w:p>
    <w:p>
      <w:pPr>
        <w:spacing w:after="0"/>
        <w:ind w:left="0"/>
        <w:jc w:val="both"/>
      </w:pPr>
      <w:r>
        <w:rPr>
          <w:rFonts w:ascii="Times New Roman"/>
          <w:b w:val="false"/>
          <w:i w:val="false"/>
          <w:color w:val="000000"/>
          <w:sz w:val="28"/>
        </w:rPr>
        <w:t xml:space="preserve">
                                спутниковой системы:             стан </w:t>
      </w:r>
    </w:p>
    <w:p>
      <w:pPr>
        <w:spacing w:after="0"/>
        <w:ind w:left="0"/>
        <w:jc w:val="both"/>
      </w:pPr>
      <w:r>
        <w:rPr>
          <w:rFonts w:ascii="Times New Roman"/>
          <w:b w:val="false"/>
          <w:i w:val="false"/>
          <w:color w:val="000000"/>
          <w:sz w:val="28"/>
        </w:rPr>
        <w:t xml:space="preserve">
                                - аренда транспондера на </w:t>
      </w:r>
    </w:p>
    <w:p>
      <w:pPr>
        <w:spacing w:after="0"/>
        <w:ind w:left="0"/>
        <w:jc w:val="both"/>
      </w:pPr>
      <w:r>
        <w:rPr>
          <w:rFonts w:ascii="Times New Roman"/>
          <w:b w:val="false"/>
          <w:i w:val="false"/>
          <w:color w:val="000000"/>
          <w:sz w:val="28"/>
        </w:rPr>
        <w:t xml:space="preserve">
                                спутнике INTELSAT - 904. </w:t>
      </w:r>
    </w:p>
    <w:p>
      <w:pPr>
        <w:spacing w:after="0"/>
        <w:ind w:left="0"/>
        <w:jc w:val="both"/>
      </w:pPr>
      <w:r>
        <w:rPr>
          <w:rFonts w:ascii="Times New Roman"/>
          <w:b w:val="false"/>
          <w:i w:val="false"/>
          <w:color w:val="000000"/>
          <w:sz w:val="28"/>
        </w:rPr>
        <w:t xml:space="preserve">
               032   Проведение Производство и трансляция </w:t>
      </w:r>
    </w:p>
    <w:p>
      <w:pPr>
        <w:spacing w:after="0"/>
        <w:ind w:left="0"/>
        <w:jc w:val="both"/>
      </w:pPr>
      <w:r>
        <w:rPr>
          <w:rFonts w:ascii="Times New Roman"/>
          <w:b w:val="false"/>
          <w:i w:val="false"/>
          <w:color w:val="000000"/>
          <w:sz w:val="28"/>
        </w:rPr>
        <w:t xml:space="preserve">
                     государ-   телевизионных и радио- </w:t>
      </w:r>
    </w:p>
    <w:p>
      <w:pPr>
        <w:spacing w:after="0"/>
        <w:ind w:left="0"/>
        <w:jc w:val="both"/>
      </w:pPr>
      <w:r>
        <w:rPr>
          <w:rFonts w:ascii="Times New Roman"/>
          <w:b w:val="false"/>
          <w:i w:val="false"/>
          <w:color w:val="000000"/>
          <w:sz w:val="28"/>
        </w:rPr>
        <w:t xml:space="preserve">
                     ственной   программ в количестве </w:t>
      </w:r>
    </w:p>
    <w:p>
      <w:pPr>
        <w:spacing w:after="0"/>
        <w:ind w:left="0"/>
        <w:jc w:val="both"/>
      </w:pPr>
      <w:r>
        <w:rPr>
          <w:rFonts w:ascii="Times New Roman"/>
          <w:b w:val="false"/>
          <w:i w:val="false"/>
          <w:color w:val="000000"/>
          <w:sz w:val="28"/>
        </w:rPr>
        <w:t xml:space="preserve">
                     информа-   27 740 часов по следующим </w:t>
      </w:r>
    </w:p>
    <w:p>
      <w:pPr>
        <w:spacing w:after="0"/>
        <w:ind w:left="0"/>
        <w:jc w:val="both"/>
      </w:pPr>
      <w:r>
        <w:rPr>
          <w:rFonts w:ascii="Times New Roman"/>
          <w:b w:val="false"/>
          <w:i w:val="false"/>
          <w:color w:val="000000"/>
          <w:sz w:val="28"/>
        </w:rPr>
        <w:t xml:space="preserve">
                     ционной    основным тематическим </w:t>
      </w:r>
    </w:p>
    <w:p>
      <w:pPr>
        <w:spacing w:after="0"/>
        <w:ind w:left="0"/>
        <w:jc w:val="both"/>
      </w:pPr>
      <w:r>
        <w:rPr>
          <w:rFonts w:ascii="Times New Roman"/>
          <w:b w:val="false"/>
          <w:i w:val="false"/>
          <w:color w:val="000000"/>
          <w:sz w:val="28"/>
        </w:rPr>
        <w:t xml:space="preserve">
                     политики   направлениям: </w:t>
      </w:r>
    </w:p>
    <w:p>
      <w:pPr>
        <w:spacing w:after="0"/>
        <w:ind w:left="0"/>
        <w:jc w:val="both"/>
      </w:pPr>
      <w:r>
        <w:rPr>
          <w:rFonts w:ascii="Times New Roman"/>
          <w:b w:val="false"/>
          <w:i w:val="false"/>
          <w:color w:val="000000"/>
          <w:sz w:val="28"/>
        </w:rPr>
        <w:t xml:space="preserve">
                     через      - освещение деятельности </w:t>
      </w:r>
    </w:p>
    <w:p>
      <w:pPr>
        <w:spacing w:after="0"/>
        <w:ind w:left="0"/>
        <w:jc w:val="both"/>
      </w:pPr>
      <w:r>
        <w:rPr>
          <w:rFonts w:ascii="Times New Roman"/>
          <w:b w:val="false"/>
          <w:i w:val="false"/>
          <w:color w:val="000000"/>
          <w:sz w:val="28"/>
        </w:rPr>
        <w:t xml:space="preserve">
                     "Республи- высших органов государст- </w:t>
      </w:r>
    </w:p>
    <w:p>
      <w:pPr>
        <w:spacing w:after="0"/>
        <w:ind w:left="0"/>
        <w:jc w:val="both"/>
      </w:pPr>
      <w:r>
        <w:rPr>
          <w:rFonts w:ascii="Times New Roman"/>
          <w:b w:val="false"/>
          <w:i w:val="false"/>
          <w:color w:val="000000"/>
          <w:sz w:val="28"/>
        </w:rPr>
        <w:t xml:space="preserve">
                     канскую    венной власти и управле- </w:t>
      </w:r>
    </w:p>
    <w:p>
      <w:pPr>
        <w:spacing w:after="0"/>
        <w:ind w:left="0"/>
        <w:jc w:val="both"/>
      </w:pPr>
      <w:r>
        <w:rPr>
          <w:rFonts w:ascii="Times New Roman"/>
          <w:b w:val="false"/>
          <w:i w:val="false"/>
          <w:color w:val="000000"/>
          <w:sz w:val="28"/>
        </w:rPr>
        <w:t xml:space="preserve">
                     корпорацию ния в информационных </w:t>
      </w:r>
    </w:p>
    <w:p>
      <w:pPr>
        <w:spacing w:after="0"/>
        <w:ind w:left="0"/>
        <w:jc w:val="both"/>
      </w:pPr>
      <w:r>
        <w:rPr>
          <w:rFonts w:ascii="Times New Roman"/>
          <w:b w:val="false"/>
          <w:i w:val="false"/>
          <w:color w:val="000000"/>
          <w:sz w:val="28"/>
        </w:rPr>
        <w:t xml:space="preserve">
                     "Телевиде- программах; </w:t>
      </w:r>
    </w:p>
    <w:p>
      <w:pPr>
        <w:spacing w:after="0"/>
        <w:ind w:left="0"/>
        <w:jc w:val="both"/>
      </w:pPr>
      <w:r>
        <w:rPr>
          <w:rFonts w:ascii="Times New Roman"/>
          <w:b w:val="false"/>
          <w:i w:val="false"/>
          <w:color w:val="000000"/>
          <w:sz w:val="28"/>
        </w:rPr>
        <w:t xml:space="preserve">
                     ние и      - освещение деятельности </w:t>
      </w:r>
    </w:p>
    <w:p>
      <w:pPr>
        <w:spacing w:after="0"/>
        <w:ind w:left="0"/>
        <w:jc w:val="both"/>
      </w:pPr>
      <w:r>
        <w:rPr>
          <w:rFonts w:ascii="Times New Roman"/>
          <w:b w:val="false"/>
          <w:i w:val="false"/>
          <w:color w:val="000000"/>
          <w:sz w:val="28"/>
        </w:rPr>
        <w:t xml:space="preserve">
                     радио      Президента, Правительства, </w:t>
      </w:r>
    </w:p>
    <w:p>
      <w:pPr>
        <w:spacing w:after="0"/>
        <w:ind w:left="0"/>
        <w:jc w:val="both"/>
      </w:pPr>
      <w:r>
        <w:rPr>
          <w:rFonts w:ascii="Times New Roman"/>
          <w:b w:val="false"/>
          <w:i w:val="false"/>
          <w:color w:val="000000"/>
          <w:sz w:val="28"/>
        </w:rPr>
        <w:t xml:space="preserve">
                     Казах-     Парламента в аналитичес- </w:t>
      </w:r>
    </w:p>
    <w:p>
      <w:pPr>
        <w:spacing w:after="0"/>
        <w:ind w:left="0"/>
        <w:jc w:val="both"/>
      </w:pPr>
      <w:r>
        <w:rPr>
          <w:rFonts w:ascii="Times New Roman"/>
          <w:b w:val="false"/>
          <w:i w:val="false"/>
          <w:color w:val="000000"/>
          <w:sz w:val="28"/>
        </w:rPr>
        <w:t xml:space="preserve">
                     стана"     ких программах; </w:t>
      </w:r>
    </w:p>
    <w:p>
      <w:pPr>
        <w:spacing w:after="0"/>
        <w:ind w:left="0"/>
        <w:jc w:val="both"/>
      </w:pPr>
      <w:r>
        <w:rPr>
          <w:rFonts w:ascii="Times New Roman"/>
          <w:b w:val="false"/>
          <w:i w:val="false"/>
          <w:color w:val="000000"/>
          <w:sz w:val="28"/>
        </w:rPr>
        <w:t xml:space="preserve">
                                - освещение хода реализа- </w:t>
      </w:r>
    </w:p>
    <w:p>
      <w:pPr>
        <w:spacing w:after="0"/>
        <w:ind w:left="0"/>
        <w:jc w:val="both"/>
      </w:pPr>
      <w:r>
        <w:rPr>
          <w:rFonts w:ascii="Times New Roman"/>
          <w:b w:val="false"/>
          <w:i w:val="false"/>
          <w:color w:val="000000"/>
          <w:sz w:val="28"/>
        </w:rPr>
        <w:t xml:space="preserve">
                                ции и позитивных </w:t>
      </w:r>
    </w:p>
    <w:p>
      <w:pPr>
        <w:spacing w:after="0"/>
        <w:ind w:left="0"/>
        <w:jc w:val="both"/>
      </w:pPr>
      <w:r>
        <w:rPr>
          <w:rFonts w:ascii="Times New Roman"/>
          <w:b w:val="false"/>
          <w:i w:val="false"/>
          <w:color w:val="000000"/>
          <w:sz w:val="28"/>
        </w:rPr>
        <w:t xml:space="preserve">
                                результатов Стратегии </w:t>
      </w:r>
    </w:p>
    <w:p>
      <w:pPr>
        <w:spacing w:after="0"/>
        <w:ind w:left="0"/>
        <w:jc w:val="both"/>
      </w:pPr>
      <w:r>
        <w:rPr>
          <w:rFonts w:ascii="Times New Roman"/>
          <w:b w:val="false"/>
          <w:i w:val="false"/>
          <w:color w:val="000000"/>
          <w:sz w:val="28"/>
        </w:rPr>
        <w:t xml:space="preserve">
                                "Казахстан - 2030"; </w:t>
      </w:r>
    </w:p>
    <w:p>
      <w:pPr>
        <w:spacing w:after="0"/>
        <w:ind w:left="0"/>
        <w:jc w:val="both"/>
      </w:pPr>
      <w:r>
        <w:rPr>
          <w:rFonts w:ascii="Times New Roman"/>
          <w:b w:val="false"/>
          <w:i w:val="false"/>
          <w:color w:val="000000"/>
          <w:sz w:val="28"/>
        </w:rPr>
        <w:t xml:space="preserve">
                                - информирование населе- </w:t>
      </w:r>
    </w:p>
    <w:p>
      <w:pPr>
        <w:spacing w:after="0"/>
        <w:ind w:left="0"/>
        <w:jc w:val="both"/>
      </w:pPr>
      <w:r>
        <w:rPr>
          <w:rFonts w:ascii="Times New Roman"/>
          <w:b w:val="false"/>
          <w:i w:val="false"/>
          <w:color w:val="000000"/>
          <w:sz w:val="28"/>
        </w:rPr>
        <w:t xml:space="preserve">
                                ния о законодательной </w:t>
      </w:r>
    </w:p>
    <w:p>
      <w:pPr>
        <w:spacing w:after="0"/>
        <w:ind w:left="0"/>
        <w:jc w:val="both"/>
      </w:pPr>
      <w:r>
        <w:rPr>
          <w:rFonts w:ascii="Times New Roman"/>
          <w:b w:val="false"/>
          <w:i w:val="false"/>
          <w:color w:val="000000"/>
          <w:sz w:val="28"/>
        </w:rPr>
        <w:t xml:space="preserve">
                                базе страны, Указах </w:t>
      </w:r>
    </w:p>
    <w:p>
      <w:pPr>
        <w:spacing w:after="0"/>
        <w:ind w:left="0"/>
        <w:jc w:val="both"/>
      </w:pPr>
      <w:r>
        <w:rPr>
          <w:rFonts w:ascii="Times New Roman"/>
          <w:b w:val="false"/>
          <w:i w:val="false"/>
          <w:color w:val="000000"/>
          <w:sz w:val="28"/>
        </w:rPr>
        <w:t xml:space="preserve">
                                Президента, постановле- </w:t>
      </w:r>
    </w:p>
    <w:p>
      <w:pPr>
        <w:spacing w:after="0"/>
        <w:ind w:left="0"/>
        <w:jc w:val="both"/>
      </w:pPr>
      <w:r>
        <w:rPr>
          <w:rFonts w:ascii="Times New Roman"/>
          <w:b w:val="false"/>
          <w:i w:val="false"/>
          <w:color w:val="000000"/>
          <w:sz w:val="28"/>
        </w:rPr>
        <w:t xml:space="preserve">
                                ниях, распоряжениях </w:t>
      </w:r>
    </w:p>
    <w:p>
      <w:pPr>
        <w:spacing w:after="0"/>
        <w:ind w:left="0"/>
        <w:jc w:val="both"/>
      </w:pPr>
      <w:r>
        <w:rPr>
          <w:rFonts w:ascii="Times New Roman"/>
          <w:b w:val="false"/>
          <w:i w:val="false"/>
          <w:color w:val="000000"/>
          <w:sz w:val="28"/>
        </w:rPr>
        <w:t xml:space="preserve">
                                Правительства, других </w:t>
      </w:r>
    </w:p>
    <w:p>
      <w:pPr>
        <w:spacing w:after="0"/>
        <w:ind w:left="0"/>
        <w:jc w:val="both"/>
      </w:pPr>
      <w:r>
        <w:rPr>
          <w:rFonts w:ascii="Times New Roman"/>
          <w:b w:val="false"/>
          <w:i w:val="false"/>
          <w:color w:val="000000"/>
          <w:sz w:val="28"/>
        </w:rPr>
        <w:t xml:space="preserve">
                                нормативных правовых </w:t>
      </w:r>
    </w:p>
    <w:p>
      <w:pPr>
        <w:spacing w:after="0"/>
        <w:ind w:left="0"/>
        <w:jc w:val="both"/>
      </w:pPr>
      <w:r>
        <w:rPr>
          <w:rFonts w:ascii="Times New Roman"/>
          <w:b w:val="false"/>
          <w:i w:val="false"/>
          <w:color w:val="000000"/>
          <w:sz w:val="28"/>
        </w:rPr>
        <w:t xml:space="preserve">
                                актах; </w:t>
      </w:r>
    </w:p>
    <w:p>
      <w:pPr>
        <w:spacing w:after="0"/>
        <w:ind w:left="0"/>
        <w:jc w:val="both"/>
      </w:pPr>
      <w:r>
        <w:rPr>
          <w:rFonts w:ascii="Times New Roman"/>
          <w:b w:val="false"/>
          <w:i w:val="false"/>
          <w:color w:val="000000"/>
          <w:sz w:val="28"/>
        </w:rPr>
        <w:t xml:space="preserve">
                                служебные командировки </w:t>
      </w:r>
    </w:p>
    <w:p>
      <w:pPr>
        <w:spacing w:after="0"/>
        <w:ind w:left="0"/>
        <w:jc w:val="both"/>
      </w:pPr>
      <w:r>
        <w:rPr>
          <w:rFonts w:ascii="Times New Roman"/>
          <w:b w:val="false"/>
          <w:i w:val="false"/>
          <w:color w:val="000000"/>
          <w:sz w:val="28"/>
        </w:rPr>
        <w:t xml:space="preserve">
                                за пределы страны </w:t>
      </w:r>
    </w:p>
    <w:p>
      <w:pPr>
        <w:spacing w:after="0"/>
        <w:ind w:left="0"/>
        <w:jc w:val="both"/>
      </w:pPr>
      <w:r>
        <w:rPr>
          <w:rFonts w:ascii="Times New Roman"/>
          <w:b w:val="false"/>
          <w:i w:val="false"/>
          <w:color w:val="000000"/>
          <w:sz w:val="28"/>
        </w:rPr>
        <w:t xml:space="preserve">
                                представителей средств </w:t>
      </w:r>
    </w:p>
    <w:p>
      <w:pPr>
        <w:spacing w:after="0"/>
        <w:ind w:left="0"/>
        <w:jc w:val="both"/>
      </w:pPr>
      <w:r>
        <w:rPr>
          <w:rFonts w:ascii="Times New Roman"/>
          <w:b w:val="false"/>
          <w:i w:val="false"/>
          <w:color w:val="000000"/>
          <w:sz w:val="28"/>
        </w:rPr>
        <w:t xml:space="preserve">
                                массовой информации для </w:t>
      </w:r>
    </w:p>
    <w:p>
      <w:pPr>
        <w:spacing w:after="0"/>
        <w:ind w:left="0"/>
        <w:jc w:val="both"/>
      </w:pPr>
      <w:r>
        <w:rPr>
          <w:rFonts w:ascii="Times New Roman"/>
          <w:b w:val="false"/>
          <w:i w:val="false"/>
          <w:color w:val="000000"/>
          <w:sz w:val="28"/>
        </w:rPr>
        <w:t xml:space="preserve">
                                освещения деятельности </w:t>
      </w:r>
    </w:p>
    <w:p>
      <w:pPr>
        <w:spacing w:after="0"/>
        <w:ind w:left="0"/>
        <w:jc w:val="both"/>
      </w:pPr>
      <w:r>
        <w:rPr>
          <w:rFonts w:ascii="Times New Roman"/>
          <w:b w:val="false"/>
          <w:i w:val="false"/>
          <w:color w:val="000000"/>
          <w:sz w:val="28"/>
        </w:rPr>
        <w:t xml:space="preserve">
                                Президента и Правительства </w:t>
      </w:r>
    </w:p>
    <w:p>
      <w:pPr>
        <w:spacing w:after="0"/>
        <w:ind w:left="0"/>
        <w:jc w:val="both"/>
      </w:pPr>
      <w:r>
        <w:rPr>
          <w:rFonts w:ascii="Times New Roman"/>
          <w:b w:val="false"/>
          <w:i w:val="false"/>
          <w:color w:val="000000"/>
          <w:sz w:val="28"/>
        </w:rPr>
        <w:t xml:space="preserve">
                                о ходе официальных </w:t>
      </w:r>
    </w:p>
    <w:p>
      <w:pPr>
        <w:spacing w:after="0"/>
        <w:ind w:left="0"/>
        <w:jc w:val="both"/>
      </w:pPr>
      <w:r>
        <w:rPr>
          <w:rFonts w:ascii="Times New Roman"/>
          <w:b w:val="false"/>
          <w:i w:val="false"/>
          <w:color w:val="000000"/>
          <w:sz w:val="28"/>
        </w:rPr>
        <w:t xml:space="preserve">
                                государственных зарубежных </w:t>
      </w:r>
    </w:p>
    <w:p>
      <w:pPr>
        <w:spacing w:after="0"/>
        <w:ind w:left="0"/>
        <w:jc w:val="both"/>
      </w:pPr>
      <w:r>
        <w:rPr>
          <w:rFonts w:ascii="Times New Roman"/>
          <w:b w:val="false"/>
          <w:i w:val="false"/>
          <w:color w:val="000000"/>
          <w:sz w:val="28"/>
        </w:rPr>
        <w:t xml:space="preserve">
                                визитов, увеличение </w:t>
      </w:r>
    </w:p>
    <w:p>
      <w:pPr>
        <w:spacing w:after="0"/>
        <w:ind w:left="0"/>
        <w:jc w:val="both"/>
      </w:pPr>
      <w:r>
        <w:rPr>
          <w:rFonts w:ascii="Times New Roman"/>
          <w:b w:val="false"/>
          <w:i w:val="false"/>
          <w:color w:val="000000"/>
          <w:sz w:val="28"/>
        </w:rPr>
        <w:t xml:space="preserve">
                                уставного капитала </w:t>
      </w:r>
    </w:p>
    <w:p>
      <w:pPr>
        <w:spacing w:after="0"/>
        <w:ind w:left="0"/>
        <w:jc w:val="both"/>
      </w:pPr>
      <w:r>
        <w:rPr>
          <w:rFonts w:ascii="Times New Roman"/>
          <w:b w:val="false"/>
          <w:i w:val="false"/>
          <w:color w:val="000000"/>
          <w:sz w:val="28"/>
        </w:rPr>
        <w:t xml:space="preserve">
                                Республиканской </w:t>
      </w:r>
    </w:p>
    <w:p>
      <w:pPr>
        <w:spacing w:after="0"/>
        <w:ind w:left="0"/>
        <w:jc w:val="both"/>
      </w:pPr>
      <w:r>
        <w:rPr>
          <w:rFonts w:ascii="Times New Roman"/>
          <w:b w:val="false"/>
          <w:i w:val="false"/>
          <w:color w:val="000000"/>
          <w:sz w:val="28"/>
        </w:rPr>
        <w:t xml:space="preserve">
                                телерадиокорпорации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информационное обеспе- </w:t>
      </w:r>
    </w:p>
    <w:p>
      <w:pPr>
        <w:spacing w:after="0"/>
        <w:ind w:left="0"/>
        <w:jc w:val="both"/>
      </w:pPr>
      <w:r>
        <w:rPr>
          <w:rFonts w:ascii="Times New Roman"/>
          <w:b w:val="false"/>
          <w:i w:val="false"/>
          <w:color w:val="000000"/>
          <w:sz w:val="28"/>
        </w:rPr>
        <w:t xml:space="preserve">
               033   Проведение чение Года Аула; </w:t>
      </w:r>
    </w:p>
    <w:p>
      <w:pPr>
        <w:spacing w:after="0"/>
        <w:ind w:left="0"/>
        <w:jc w:val="both"/>
      </w:pPr>
      <w:r>
        <w:rPr>
          <w:rFonts w:ascii="Times New Roman"/>
          <w:b w:val="false"/>
          <w:i w:val="false"/>
          <w:color w:val="000000"/>
          <w:sz w:val="28"/>
        </w:rPr>
        <w:t xml:space="preserve">
                     государс-  - пропаганда агропродо- </w:t>
      </w:r>
    </w:p>
    <w:p>
      <w:pPr>
        <w:spacing w:after="0"/>
        <w:ind w:left="0"/>
        <w:jc w:val="both"/>
      </w:pPr>
      <w:r>
        <w:rPr>
          <w:rFonts w:ascii="Times New Roman"/>
          <w:b w:val="false"/>
          <w:i w:val="false"/>
          <w:color w:val="000000"/>
          <w:sz w:val="28"/>
        </w:rPr>
        <w:t xml:space="preserve">
                     твенной    вольственной программы </w:t>
      </w:r>
    </w:p>
    <w:p>
      <w:pPr>
        <w:spacing w:after="0"/>
        <w:ind w:left="0"/>
        <w:jc w:val="both"/>
      </w:pPr>
      <w:r>
        <w:rPr>
          <w:rFonts w:ascii="Times New Roman"/>
          <w:b w:val="false"/>
          <w:i w:val="false"/>
          <w:color w:val="000000"/>
          <w:sz w:val="28"/>
        </w:rPr>
        <w:t xml:space="preserve">
                     информа-   на 2003-2005 годы; </w:t>
      </w:r>
    </w:p>
    <w:p>
      <w:pPr>
        <w:spacing w:after="0"/>
        <w:ind w:left="0"/>
        <w:jc w:val="both"/>
      </w:pPr>
      <w:r>
        <w:rPr>
          <w:rFonts w:ascii="Times New Roman"/>
          <w:b w:val="false"/>
          <w:i w:val="false"/>
          <w:color w:val="000000"/>
          <w:sz w:val="28"/>
        </w:rPr>
        <w:t xml:space="preserve">
                     ционной    - разъяснение и пропаган- </w:t>
      </w:r>
    </w:p>
    <w:p>
      <w:pPr>
        <w:spacing w:after="0"/>
        <w:ind w:left="0"/>
        <w:jc w:val="both"/>
      </w:pPr>
      <w:r>
        <w:rPr>
          <w:rFonts w:ascii="Times New Roman"/>
          <w:b w:val="false"/>
          <w:i w:val="false"/>
          <w:color w:val="000000"/>
          <w:sz w:val="28"/>
        </w:rPr>
        <w:t xml:space="preserve">
                     политики   да внутренней и внешней </w:t>
      </w:r>
    </w:p>
    <w:p>
      <w:pPr>
        <w:spacing w:after="0"/>
        <w:ind w:left="0"/>
        <w:jc w:val="both"/>
      </w:pPr>
      <w:r>
        <w:rPr>
          <w:rFonts w:ascii="Times New Roman"/>
          <w:b w:val="false"/>
          <w:i w:val="false"/>
          <w:color w:val="000000"/>
          <w:sz w:val="28"/>
        </w:rPr>
        <w:t xml:space="preserve">
                     через      политики РК; </w:t>
      </w:r>
    </w:p>
    <w:p>
      <w:pPr>
        <w:spacing w:after="0"/>
        <w:ind w:left="0"/>
        <w:jc w:val="both"/>
      </w:pPr>
      <w:r>
        <w:rPr>
          <w:rFonts w:ascii="Times New Roman"/>
          <w:b w:val="false"/>
          <w:i w:val="false"/>
          <w:color w:val="000000"/>
          <w:sz w:val="28"/>
        </w:rPr>
        <w:t xml:space="preserve">
                     Агентство  - информационная поддерж- </w:t>
      </w:r>
    </w:p>
    <w:p>
      <w:pPr>
        <w:spacing w:after="0"/>
        <w:ind w:left="0"/>
        <w:jc w:val="both"/>
      </w:pPr>
      <w:r>
        <w:rPr>
          <w:rFonts w:ascii="Times New Roman"/>
          <w:b w:val="false"/>
          <w:i w:val="false"/>
          <w:color w:val="000000"/>
          <w:sz w:val="28"/>
        </w:rPr>
        <w:t xml:space="preserve">
                     "Хабар"    ка государственной эко- </w:t>
      </w:r>
    </w:p>
    <w:p>
      <w:pPr>
        <w:spacing w:after="0"/>
        <w:ind w:left="0"/>
        <w:jc w:val="both"/>
      </w:pPr>
      <w:r>
        <w:rPr>
          <w:rFonts w:ascii="Times New Roman"/>
          <w:b w:val="false"/>
          <w:i w:val="false"/>
          <w:color w:val="000000"/>
          <w:sz w:val="28"/>
        </w:rPr>
        <w:t xml:space="preserve">
                                номической и социальной </w:t>
      </w:r>
    </w:p>
    <w:p>
      <w:pPr>
        <w:spacing w:after="0"/>
        <w:ind w:left="0"/>
        <w:jc w:val="both"/>
      </w:pPr>
      <w:r>
        <w:rPr>
          <w:rFonts w:ascii="Times New Roman"/>
          <w:b w:val="false"/>
          <w:i w:val="false"/>
          <w:color w:val="000000"/>
          <w:sz w:val="28"/>
        </w:rPr>
        <w:t xml:space="preserve">
                                политики; </w:t>
      </w:r>
    </w:p>
    <w:p>
      <w:pPr>
        <w:spacing w:after="0"/>
        <w:ind w:left="0"/>
        <w:jc w:val="both"/>
      </w:pPr>
      <w:r>
        <w:rPr>
          <w:rFonts w:ascii="Times New Roman"/>
          <w:b w:val="false"/>
          <w:i w:val="false"/>
          <w:color w:val="000000"/>
          <w:sz w:val="28"/>
        </w:rPr>
        <w:t xml:space="preserve">
                                - информационная поддерж- </w:t>
      </w:r>
    </w:p>
    <w:p>
      <w:pPr>
        <w:spacing w:after="0"/>
        <w:ind w:left="0"/>
        <w:jc w:val="both"/>
      </w:pPr>
      <w:r>
        <w:rPr>
          <w:rFonts w:ascii="Times New Roman"/>
          <w:b w:val="false"/>
          <w:i w:val="false"/>
          <w:color w:val="000000"/>
          <w:sz w:val="28"/>
        </w:rPr>
        <w:t xml:space="preserve">
                                ка государственной </w:t>
      </w:r>
    </w:p>
    <w:p>
      <w:pPr>
        <w:spacing w:after="0"/>
        <w:ind w:left="0"/>
        <w:jc w:val="both"/>
      </w:pPr>
      <w:r>
        <w:rPr>
          <w:rFonts w:ascii="Times New Roman"/>
          <w:b w:val="false"/>
          <w:i w:val="false"/>
          <w:color w:val="000000"/>
          <w:sz w:val="28"/>
        </w:rPr>
        <w:t xml:space="preserve">
                                национальной политики, </w:t>
      </w:r>
    </w:p>
    <w:p>
      <w:pPr>
        <w:spacing w:after="0"/>
        <w:ind w:left="0"/>
        <w:jc w:val="both"/>
      </w:pPr>
      <w:r>
        <w:rPr>
          <w:rFonts w:ascii="Times New Roman"/>
          <w:b w:val="false"/>
          <w:i w:val="false"/>
          <w:color w:val="000000"/>
          <w:sz w:val="28"/>
        </w:rPr>
        <w:t xml:space="preserve">
                                деятельности Ассамблеи </w:t>
      </w:r>
    </w:p>
    <w:p>
      <w:pPr>
        <w:spacing w:after="0"/>
        <w:ind w:left="0"/>
        <w:jc w:val="both"/>
      </w:pPr>
      <w:r>
        <w:rPr>
          <w:rFonts w:ascii="Times New Roman"/>
          <w:b w:val="false"/>
          <w:i w:val="false"/>
          <w:color w:val="000000"/>
          <w:sz w:val="28"/>
        </w:rPr>
        <w:t xml:space="preserve">
                                народов Казахстана, </w:t>
      </w:r>
    </w:p>
    <w:p>
      <w:pPr>
        <w:spacing w:after="0"/>
        <w:ind w:left="0"/>
        <w:jc w:val="both"/>
      </w:pPr>
      <w:r>
        <w:rPr>
          <w:rFonts w:ascii="Times New Roman"/>
          <w:b w:val="false"/>
          <w:i w:val="false"/>
          <w:color w:val="000000"/>
          <w:sz w:val="28"/>
        </w:rPr>
        <w:t xml:space="preserve">
                                национально-культурных </w:t>
      </w:r>
    </w:p>
    <w:p>
      <w:pPr>
        <w:spacing w:after="0"/>
        <w:ind w:left="0"/>
        <w:jc w:val="both"/>
      </w:pPr>
      <w:r>
        <w:rPr>
          <w:rFonts w:ascii="Times New Roman"/>
          <w:b w:val="false"/>
          <w:i w:val="false"/>
          <w:color w:val="000000"/>
          <w:sz w:val="28"/>
        </w:rPr>
        <w:t xml:space="preserve">
                                объединениях, межнацио- </w:t>
      </w:r>
    </w:p>
    <w:p>
      <w:pPr>
        <w:spacing w:after="0"/>
        <w:ind w:left="0"/>
        <w:jc w:val="both"/>
      </w:pPr>
      <w:r>
        <w:rPr>
          <w:rFonts w:ascii="Times New Roman"/>
          <w:b w:val="false"/>
          <w:i w:val="false"/>
          <w:color w:val="000000"/>
          <w:sz w:val="28"/>
        </w:rPr>
        <w:t xml:space="preserve">
                                нальном и межконфессио- </w:t>
      </w:r>
    </w:p>
    <w:p>
      <w:pPr>
        <w:spacing w:after="0"/>
        <w:ind w:left="0"/>
        <w:jc w:val="both"/>
      </w:pPr>
      <w:r>
        <w:rPr>
          <w:rFonts w:ascii="Times New Roman"/>
          <w:b w:val="false"/>
          <w:i w:val="false"/>
          <w:color w:val="000000"/>
          <w:sz w:val="28"/>
        </w:rPr>
        <w:t xml:space="preserve">
                                нальном согласии; </w:t>
      </w:r>
    </w:p>
    <w:p>
      <w:pPr>
        <w:spacing w:after="0"/>
        <w:ind w:left="0"/>
        <w:jc w:val="both"/>
      </w:pPr>
      <w:r>
        <w:rPr>
          <w:rFonts w:ascii="Times New Roman"/>
          <w:b w:val="false"/>
          <w:i w:val="false"/>
          <w:color w:val="000000"/>
          <w:sz w:val="28"/>
        </w:rPr>
        <w:t xml:space="preserve">
                                - воспитание казахстанско- </w:t>
      </w:r>
    </w:p>
    <w:p>
      <w:pPr>
        <w:spacing w:after="0"/>
        <w:ind w:left="0"/>
        <w:jc w:val="both"/>
      </w:pPr>
      <w:r>
        <w:rPr>
          <w:rFonts w:ascii="Times New Roman"/>
          <w:b w:val="false"/>
          <w:i w:val="false"/>
          <w:color w:val="000000"/>
          <w:sz w:val="28"/>
        </w:rPr>
        <w:t xml:space="preserve">
                                го патриотизма; </w:t>
      </w:r>
    </w:p>
    <w:p>
      <w:pPr>
        <w:spacing w:after="0"/>
        <w:ind w:left="0"/>
        <w:jc w:val="both"/>
      </w:pPr>
      <w:r>
        <w:rPr>
          <w:rFonts w:ascii="Times New Roman"/>
          <w:b w:val="false"/>
          <w:i w:val="false"/>
          <w:color w:val="000000"/>
          <w:sz w:val="28"/>
        </w:rPr>
        <w:t xml:space="preserve">
                                - информационная поддержка </w:t>
      </w:r>
    </w:p>
    <w:p>
      <w:pPr>
        <w:spacing w:after="0"/>
        <w:ind w:left="0"/>
        <w:jc w:val="both"/>
      </w:pPr>
      <w:r>
        <w:rPr>
          <w:rFonts w:ascii="Times New Roman"/>
          <w:b w:val="false"/>
          <w:i w:val="false"/>
          <w:color w:val="000000"/>
          <w:sz w:val="28"/>
        </w:rPr>
        <w:t xml:space="preserve">
                                реализации Закона о </w:t>
      </w:r>
    </w:p>
    <w:p>
      <w:pPr>
        <w:spacing w:after="0"/>
        <w:ind w:left="0"/>
        <w:jc w:val="both"/>
      </w:pPr>
      <w:r>
        <w:rPr>
          <w:rFonts w:ascii="Times New Roman"/>
          <w:b w:val="false"/>
          <w:i w:val="false"/>
          <w:color w:val="000000"/>
          <w:sz w:val="28"/>
        </w:rPr>
        <w:t xml:space="preserve">
                                языках; </w:t>
      </w:r>
    </w:p>
    <w:p>
      <w:pPr>
        <w:spacing w:after="0"/>
        <w:ind w:left="0"/>
        <w:jc w:val="both"/>
      </w:pPr>
      <w:r>
        <w:rPr>
          <w:rFonts w:ascii="Times New Roman"/>
          <w:b w:val="false"/>
          <w:i w:val="false"/>
          <w:color w:val="000000"/>
          <w:sz w:val="28"/>
        </w:rPr>
        <w:t xml:space="preserve">
                                - информационная поддержка </w:t>
      </w:r>
    </w:p>
    <w:p>
      <w:pPr>
        <w:spacing w:after="0"/>
        <w:ind w:left="0"/>
        <w:jc w:val="both"/>
      </w:pPr>
      <w:r>
        <w:rPr>
          <w:rFonts w:ascii="Times New Roman"/>
          <w:b w:val="false"/>
          <w:i w:val="false"/>
          <w:color w:val="000000"/>
          <w:sz w:val="28"/>
        </w:rPr>
        <w:t xml:space="preserve">
                                государственной молодеж- </w:t>
      </w:r>
    </w:p>
    <w:p>
      <w:pPr>
        <w:spacing w:after="0"/>
        <w:ind w:left="0"/>
        <w:jc w:val="both"/>
      </w:pPr>
      <w:r>
        <w:rPr>
          <w:rFonts w:ascii="Times New Roman"/>
          <w:b w:val="false"/>
          <w:i w:val="false"/>
          <w:color w:val="000000"/>
          <w:sz w:val="28"/>
        </w:rPr>
        <w:t xml:space="preserve">
                                ной политики; </w:t>
      </w:r>
    </w:p>
    <w:p>
      <w:pPr>
        <w:spacing w:after="0"/>
        <w:ind w:left="0"/>
        <w:jc w:val="both"/>
      </w:pPr>
      <w:r>
        <w:rPr>
          <w:rFonts w:ascii="Times New Roman"/>
          <w:b w:val="false"/>
          <w:i w:val="false"/>
          <w:color w:val="000000"/>
          <w:sz w:val="28"/>
        </w:rPr>
        <w:t xml:space="preserve">
                                - культурно-нравственное </w:t>
      </w:r>
    </w:p>
    <w:p>
      <w:pPr>
        <w:spacing w:after="0"/>
        <w:ind w:left="0"/>
        <w:jc w:val="both"/>
      </w:pPr>
      <w:r>
        <w:rPr>
          <w:rFonts w:ascii="Times New Roman"/>
          <w:b w:val="false"/>
          <w:i w:val="false"/>
          <w:color w:val="000000"/>
          <w:sz w:val="28"/>
        </w:rPr>
        <w:t xml:space="preserve">
                                воспитание детей и </w:t>
      </w:r>
    </w:p>
    <w:p>
      <w:pPr>
        <w:spacing w:after="0"/>
        <w:ind w:left="0"/>
        <w:jc w:val="both"/>
      </w:pPr>
      <w:r>
        <w:rPr>
          <w:rFonts w:ascii="Times New Roman"/>
          <w:b w:val="false"/>
          <w:i w:val="false"/>
          <w:color w:val="000000"/>
          <w:sz w:val="28"/>
        </w:rPr>
        <w:t xml:space="preserve">
                                молодежи; </w:t>
      </w:r>
    </w:p>
    <w:p>
      <w:pPr>
        <w:spacing w:after="0"/>
        <w:ind w:left="0"/>
        <w:jc w:val="both"/>
      </w:pPr>
      <w:r>
        <w:rPr>
          <w:rFonts w:ascii="Times New Roman"/>
          <w:b w:val="false"/>
          <w:i w:val="false"/>
          <w:color w:val="000000"/>
          <w:sz w:val="28"/>
        </w:rPr>
        <w:t xml:space="preserve">
                                - информирование населения </w:t>
      </w:r>
    </w:p>
    <w:p>
      <w:pPr>
        <w:spacing w:after="0"/>
        <w:ind w:left="0"/>
        <w:jc w:val="both"/>
      </w:pPr>
      <w:r>
        <w:rPr>
          <w:rFonts w:ascii="Times New Roman"/>
          <w:b w:val="false"/>
          <w:i w:val="false"/>
          <w:color w:val="000000"/>
          <w:sz w:val="28"/>
        </w:rPr>
        <w:t xml:space="preserve">
                                о ходе борьбы с преступ- </w:t>
      </w:r>
    </w:p>
    <w:p>
      <w:pPr>
        <w:spacing w:after="0"/>
        <w:ind w:left="0"/>
        <w:jc w:val="both"/>
      </w:pPr>
      <w:r>
        <w:rPr>
          <w:rFonts w:ascii="Times New Roman"/>
          <w:b w:val="false"/>
          <w:i w:val="false"/>
          <w:color w:val="000000"/>
          <w:sz w:val="28"/>
        </w:rPr>
        <w:t xml:space="preserve">
                                ностью и коррупцией; </w:t>
      </w:r>
    </w:p>
    <w:p>
      <w:pPr>
        <w:spacing w:after="0"/>
        <w:ind w:left="0"/>
        <w:jc w:val="both"/>
      </w:pPr>
      <w:r>
        <w:rPr>
          <w:rFonts w:ascii="Times New Roman"/>
          <w:b w:val="false"/>
          <w:i w:val="false"/>
          <w:color w:val="000000"/>
          <w:sz w:val="28"/>
        </w:rPr>
        <w:t xml:space="preserve">
                                формирование позитивного </w:t>
      </w:r>
    </w:p>
    <w:p>
      <w:pPr>
        <w:spacing w:after="0"/>
        <w:ind w:left="0"/>
        <w:jc w:val="both"/>
      </w:pPr>
      <w:r>
        <w:rPr>
          <w:rFonts w:ascii="Times New Roman"/>
          <w:b w:val="false"/>
          <w:i w:val="false"/>
          <w:color w:val="000000"/>
          <w:sz w:val="28"/>
        </w:rPr>
        <w:t xml:space="preserve">
                                имиджа правоохранительных </w:t>
      </w:r>
    </w:p>
    <w:p>
      <w:pPr>
        <w:spacing w:after="0"/>
        <w:ind w:left="0"/>
        <w:jc w:val="both"/>
      </w:pPr>
      <w:r>
        <w:rPr>
          <w:rFonts w:ascii="Times New Roman"/>
          <w:b w:val="false"/>
          <w:i w:val="false"/>
          <w:color w:val="000000"/>
          <w:sz w:val="28"/>
        </w:rPr>
        <w:t xml:space="preserve">
                                органов, судейского </w:t>
      </w:r>
    </w:p>
    <w:p>
      <w:pPr>
        <w:spacing w:after="0"/>
        <w:ind w:left="0"/>
        <w:jc w:val="both"/>
      </w:pPr>
      <w:r>
        <w:rPr>
          <w:rFonts w:ascii="Times New Roman"/>
          <w:b w:val="false"/>
          <w:i w:val="false"/>
          <w:color w:val="000000"/>
          <w:sz w:val="28"/>
        </w:rPr>
        <w:t xml:space="preserve">
                                корпуса; </w:t>
      </w:r>
    </w:p>
    <w:p>
      <w:pPr>
        <w:spacing w:after="0"/>
        <w:ind w:left="0"/>
        <w:jc w:val="both"/>
      </w:pPr>
      <w:r>
        <w:rPr>
          <w:rFonts w:ascii="Times New Roman"/>
          <w:b w:val="false"/>
          <w:i w:val="false"/>
          <w:color w:val="000000"/>
          <w:sz w:val="28"/>
        </w:rPr>
        <w:t xml:space="preserve">
                                - правовая пропаганда; </w:t>
      </w:r>
    </w:p>
    <w:p>
      <w:pPr>
        <w:spacing w:after="0"/>
        <w:ind w:left="0"/>
        <w:jc w:val="both"/>
      </w:pPr>
      <w:r>
        <w:rPr>
          <w:rFonts w:ascii="Times New Roman"/>
          <w:b w:val="false"/>
          <w:i w:val="false"/>
          <w:color w:val="000000"/>
          <w:sz w:val="28"/>
        </w:rPr>
        <w:t xml:space="preserve">
                                - правовое обучение изби- </w:t>
      </w:r>
    </w:p>
    <w:p>
      <w:pPr>
        <w:spacing w:after="0"/>
        <w:ind w:left="0"/>
        <w:jc w:val="both"/>
      </w:pPr>
      <w:r>
        <w:rPr>
          <w:rFonts w:ascii="Times New Roman"/>
          <w:b w:val="false"/>
          <w:i w:val="false"/>
          <w:color w:val="000000"/>
          <w:sz w:val="28"/>
        </w:rPr>
        <w:t xml:space="preserve">
                                рателей и организаторов </w:t>
      </w:r>
    </w:p>
    <w:p>
      <w:pPr>
        <w:spacing w:after="0"/>
        <w:ind w:left="0"/>
        <w:jc w:val="both"/>
      </w:pPr>
      <w:r>
        <w:rPr>
          <w:rFonts w:ascii="Times New Roman"/>
          <w:b w:val="false"/>
          <w:i w:val="false"/>
          <w:color w:val="000000"/>
          <w:sz w:val="28"/>
        </w:rPr>
        <w:t xml:space="preserve">
                                выборов; </w:t>
      </w:r>
    </w:p>
    <w:p>
      <w:pPr>
        <w:spacing w:after="0"/>
        <w:ind w:left="0"/>
        <w:jc w:val="both"/>
      </w:pPr>
      <w:r>
        <w:rPr>
          <w:rFonts w:ascii="Times New Roman"/>
          <w:b w:val="false"/>
          <w:i w:val="false"/>
          <w:color w:val="000000"/>
          <w:sz w:val="28"/>
        </w:rPr>
        <w:t xml:space="preserve">
                                - освещение деятельности </w:t>
      </w:r>
    </w:p>
    <w:p>
      <w:pPr>
        <w:spacing w:after="0"/>
        <w:ind w:left="0"/>
        <w:jc w:val="both"/>
      </w:pPr>
      <w:r>
        <w:rPr>
          <w:rFonts w:ascii="Times New Roman"/>
          <w:b w:val="false"/>
          <w:i w:val="false"/>
          <w:color w:val="000000"/>
          <w:sz w:val="28"/>
        </w:rPr>
        <w:t xml:space="preserve">
                                государства по борьбе с </w:t>
      </w:r>
    </w:p>
    <w:p>
      <w:pPr>
        <w:spacing w:after="0"/>
        <w:ind w:left="0"/>
        <w:jc w:val="both"/>
      </w:pPr>
      <w:r>
        <w:rPr>
          <w:rFonts w:ascii="Times New Roman"/>
          <w:b w:val="false"/>
          <w:i w:val="false"/>
          <w:color w:val="000000"/>
          <w:sz w:val="28"/>
        </w:rPr>
        <w:t xml:space="preserve">
                                терроризмом и экстремиз- </w:t>
      </w:r>
    </w:p>
    <w:p>
      <w:pPr>
        <w:spacing w:after="0"/>
        <w:ind w:left="0"/>
        <w:jc w:val="both"/>
      </w:pPr>
      <w:r>
        <w:rPr>
          <w:rFonts w:ascii="Times New Roman"/>
          <w:b w:val="false"/>
          <w:i w:val="false"/>
          <w:color w:val="000000"/>
          <w:sz w:val="28"/>
        </w:rPr>
        <w:t xml:space="preserve">
                                мом, формирование в </w:t>
      </w:r>
    </w:p>
    <w:p>
      <w:pPr>
        <w:spacing w:after="0"/>
        <w:ind w:left="0"/>
        <w:jc w:val="both"/>
      </w:pPr>
      <w:r>
        <w:rPr>
          <w:rFonts w:ascii="Times New Roman"/>
          <w:b w:val="false"/>
          <w:i w:val="false"/>
          <w:color w:val="000000"/>
          <w:sz w:val="28"/>
        </w:rPr>
        <w:t xml:space="preserve">
                                общественном сознании </w:t>
      </w:r>
    </w:p>
    <w:p>
      <w:pPr>
        <w:spacing w:after="0"/>
        <w:ind w:left="0"/>
        <w:jc w:val="both"/>
      </w:pPr>
      <w:r>
        <w:rPr>
          <w:rFonts w:ascii="Times New Roman"/>
          <w:b w:val="false"/>
          <w:i w:val="false"/>
          <w:color w:val="000000"/>
          <w:sz w:val="28"/>
        </w:rPr>
        <w:t xml:space="preserve">
                                неприятия идей радикализ- </w:t>
      </w:r>
    </w:p>
    <w:p>
      <w:pPr>
        <w:spacing w:after="0"/>
        <w:ind w:left="0"/>
        <w:jc w:val="both"/>
      </w:pPr>
      <w:r>
        <w:rPr>
          <w:rFonts w:ascii="Times New Roman"/>
          <w:b w:val="false"/>
          <w:i w:val="false"/>
          <w:color w:val="000000"/>
          <w:sz w:val="28"/>
        </w:rPr>
        <w:t xml:space="preserve">
                                ма, религиозного экстре- </w:t>
      </w:r>
    </w:p>
    <w:p>
      <w:pPr>
        <w:spacing w:after="0"/>
        <w:ind w:left="0"/>
        <w:jc w:val="both"/>
      </w:pPr>
      <w:r>
        <w:rPr>
          <w:rFonts w:ascii="Times New Roman"/>
          <w:b w:val="false"/>
          <w:i w:val="false"/>
          <w:color w:val="000000"/>
          <w:sz w:val="28"/>
        </w:rPr>
        <w:t xml:space="preserve">
                                мизма и терроризма; </w:t>
      </w:r>
    </w:p>
    <w:p>
      <w:pPr>
        <w:spacing w:after="0"/>
        <w:ind w:left="0"/>
        <w:jc w:val="both"/>
      </w:pPr>
      <w:r>
        <w:rPr>
          <w:rFonts w:ascii="Times New Roman"/>
          <w:b w:val="false"/>
          <w:i w:val="false"/>
          <w:color w:val="000000"/>
          <w:sz w:val="28"/>
        </w:rPr>
        <w:t xml:space="preserve">
                                - формирование и укрепле- </w:t>
      </w:r>
    </w:p>
    <w:p>
      <w:pPr>
        <w:spacing w:after="0"/>
        <w:ind w:left="0"/>
        <w:jc w:val="both"/>
      </w:pPr>
      <w:r>
        <w:rPr>
          <w:rFonts w:ascii="Times New Roman"/>
          <w:b w:val="false"/>
          <w:i w:val="false"/>
          <w:color w:val="000000"/>
          <w:sz w:val="28"/>
        </w:rPr>
        <w:t xml:space="preserve">
                                ние позитивного имиджа </w:t>
      </w:r>
    </w:p>
    <w:p>
      <w:pPr>
        <w:spacing w:after="0"/>
        <w:ind w:left="0"/>
        <w:jc w:val="both"/>
      </w:pPr>
      <w:r>
        <w:rPr>
          <w:rFonts w:ascii="Times New Roman"/>
          <w:b w:val="false"/>
          <w:i w:val="false"/>
          <w:color w:val="000000"/>
          <w:sz w:val="28"/>
        </w:rPr>
        <w:t xml:space="preserve">
                                Вооруженных Сил и военной </w:t>
      </w:r>
    </w:p>
    <w:p>
      <w:pPr>
        <w:spacing w:after="0"/>
        <w:ind w:left="0"/>
        <w:jc w:val="both"/>
      </w:pPr>
      <w:r>
        <w:rPr>
          <w:rFonts w:ascii="Times New Roman"/>
          <w:b w:val="false"/>
          <w:i w:val="false"/>
          <w:color w:val="000000"/>
          <w:sz w:val="28"/>
        </w:rPr>
        <w:t xml:space="preserve">
                                профессии; </w:t>
      </w:r>
    </w:p>
    <w:p>
      <w:pPr>
        <w:spacing w:after="0"/>
        <w:ind w:left="0"/>
        <w:jc w:val="both"/>
      </w:pPr>
      <w:r>
        <w:rPr>
          <w:rFonts w:ascii="Times New Roman"/>
          <w:b w:val="false"/>
          <w:i w:val="false"/>
          <w:color w:val="000000"/>
          <w:sz w:val="28"/>
        </w:rPr>
        <w:t xml:space="preserve">
                                - освещение хода борьбы с </w:t>
      </w:r>
    </w:p>
    <w:p>
      <w:pPr>
        <w:spacing w:after="0"/>
        <w:ind w:left="0"/>
        <w:jc w:val="both"/>
      </w:pPr>
      <w:r>
        <w:rPr>
          <w:rFonts w:ascii="Times New Roman"/>
          <w:b w:val="false"/>
          <w:i w:val="false"/>
          <w:color w:val="000000"/>
          <w:sz w:val="28"/>
        </w:rPr>
        <w:t xml:space="preserve">
                                наркобизнесом и наркома- </w:t>
      </w:r>
    </w:p>
    <w:p>
      <w:pPr>
        <w:spacing w:after="0"/>
        <w:ind w:left="0"/>
        <w:jc w:val="both"/>
      </w:pPr>
      <w:r>
        <w:rPr>
          <w:rFonts w:ascii="Times New Roman"/>
          <w:b w:val="false"/>
          <w:i w:val="false"/>
          <w:color w:val="000000"/>
          <w:sz w:val="28"/>
        </w:rPr>
        <w:t xml:space="preserve">
                                нией, антинаркотическая </w:t>
      </w:r>
    </w:p>
    <w:p>
      <w:pPr>
        <w:spacing w:after="0"/>
        <w:ind w:left="0"/>
        <w:jc w:val="both"/>
      </w:pPr>
      <w:r>
        <w:rPr>
          <w:rFonts w:ascii="Times New Roman"/>
          <w:b w:val="false"/>
          <w:i w:val="false"/>
          <w:color w:val="000000"/>
          <w:sz w:val="28"/>
        </w:rPr>
        <w:t xml:space="preserve">
                                пропаганда; </w:t>
      </w:r>
    </w:p>
    <w:p>
      <w:pPr>
        <w:spacing w:after="0"/>
        <w:ind w:left="0"/>
        <w:jc w:val="both"/>
      </w:pPr>
      <w:r>
        <w:rPr>
          <w:rFonts w:ascii="Times New Roman"/>
          <w:b w:val="false"/>
          <w:i w:val="false"/>
          <w:color w:val="000000"/>
          <w:sz w:val="28"/>
        </w:rPr>
        <w:t xml:space="preserve">
                                - просвещение населения об </w:t>
      </w:r>
    </w:p>
    <w:p>
      <w:pPr>
        <w:spacing w:after="0"/>
        <w:ind w:left="0"/>
        <w:jc w:val="both"/>
      </w:pPr>
      <w:r>
        <w:rPr>
          <w:rFonts w:ascii="Times New Roman"/>
          <w:b w:val="false"/>
          <w:i w:val="false"/>
          <w:color w:val="000000"/>
          <w:sz w:val="28"/>
        </w:rPr>
        <w:t xml:space="preserve">
                                угрозе ВИЧ/СПИД и путях </w:t>
      </w:r>
    </w:p>
    <w:p>
      <w:pPr>
        <w:spacing w:after="0"/>
        <w:ind w:left="0"/>
        <w:jc w:val="both"/>
      </w:pPr>
      <w:r>
        <w:rPr>
          <w:rFonts w:ascii="Times New Roman"/>
          <w:b w:val="false"/>
          <w:i w:val="false"/>
          <w:color w:val="000000"/>
          <w:sz w:val="28"/>
        </w:rPr>
        <w:t xml:space="preserve">
                                предотвращения эпидемии; </w:t>
      </w:r>
    </w:p>
    <w:p>
      <w:pPr>
        <w:spacing w:after="0"/>
        <w:ind w:left="0"/>
        <w:jc w:val="both"/>
      </w:pPr>
      <w:r>
        <w:rPr>
          <w:rFonts w:ascii="Times New Roman"/>
          <w:b w:val="false"/>
          <w:i w:val="false"/>
          <w:color w:val="000000"/>
          <w:sz w:val="28"/>
        </w:rPr>
        <w:t xml:space="preserve">
                                - информационная поддержка </w:t>
      </w:r>
    </w:p>
    <w:p>
      <w:pPr>
        <w:spacing w:after="0"/>
        <w:ind w:left="0"/>
        <w:jc w:val="both"/>
      </w:pPr>
      <w:r>
        <w:rPr>
          <w:rFonts w:ascii="Times New Roman"/>
          <w:b w:val="false"/>
          <w:i w:val="false"/>
          <w:color w:val="000000"/>
          <w:sz w:val="28"/>
        </w:rPr>
        <w:t xml:space="preserve">
                                малого и среднего бизне- </w:t>
      </w:r>
    </w:p>
    <w:p>
      <w:pPr>
        <w:spacing w:after="0"/>
        <w:ind w:left="0"/>
        <w:jc w:val="both"/>
      </w:pPr>
      <w:r>
        <w:rPr>
          <w:rFonts w:ascii="Times New Roman"/>
          <w:b w:val="false"/>
          <w:i w:val="false"/>
          <w:color w:val="000000"/>
          <w:sz w:val="28"/>
        </w:rPr>
        <w:t xml:space="preserve">
                                са, отечественных товаро- </w:t>
      </w:r>
    </w:p>
    <w:p>
      <w:pPr>
        <w:spacing w:after="0"/>
        <w:ind w:left="0"/>
        <w:jc w:val="both"/>
      </w:pPr>
      <w:r>
        <w:rPr>
          <w:rFonts w:ascii="Times New Roman"/>
          <w:b w:val="false"/>
          <w:i w:val="false"/>
          <w:color w:val="000000"/>
          <w:sz w:val="28"/>
        </w:rPr>
        <w:t xml:space="preserve">
                                производителей и товаров, </w:t>
      </w:r>
    </w:p>
    <w:p>
      <w:pPr>
        <w:spacing w:after="0"/>
        <w:ind w:left="0"/>
        <w:jc w:val="both"/>
      </w:pPr>
      <w:r>
        <w:rPr>
          <w:rFonts w:ascii="Times New Roman"/>
          <w:b w:val="false"/>
          <w:i w:val="false"/>
          <w:color w:val="000000"/>
          <w:sz w:val="28"/>
        </w:rPr>
        <w:t xml:space="preserve">
                                программы импортозамеще- </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xml:space="preserve">
                                - информационное обеспече- </w:t>
      </w:r>
    </w:p>
    <w:p>
      <w:pPr>
        <w:spacing w:after="0"/>
        <w:ind w:left="0"/>
        <w:jc w:val="both"/>
      </w:pPr>
      <w:r>
        <w:rPr>
          <w:rFonts w:ascii="Times New Roman"/>
          <w:b w:val="false"/>
          <w:i w:val="false"/>
          <w:color w:val="000000"/>
          <w:sz w:val="28"/>
        </w:rPr>
        <w:t xml:space="preserve">
                                ние государственной </w:t>
      </w:r>
    </w:p>
    <w:p>
      <w:pPr>
        <w:spacing w:after="0"/>
        <w:ind w:left="0"/>
        <w:jc w:val="both"/>
      </w:pPr>
      <w:r>
        <w:rPr>
          <w:rFonts w:ascii="Times New Roman"/>
          <w:b w:val="false"/>
          <w:i w:val="false"/>
          <w:color w:val="000000"/>
          <w:sz w:val="28"/>
        </w:rPr>
        <w:t xml:space="preserve">
                                миграционной политики, </w:t>
      </w:r>
    </w:p>
    <w:p>
      <w:pPr>
        <w:spacing w:after="0"/>
        <w:ind w:left="0"/>
        <w:jc w:val="both"/>
      </w:pPr>
      <w:r>
        <w:rPr>
          <w:rFonts w:ascii="Times New Roman"/>
          <w:b w:val="false"/>
          <w:i w:val="false"/>
          <w:color w:val="000000"/>
          <w:sz w:val="28"/>
        </w:rPr>
        <w:t xml:space="preserve">
                                освещение жизни сооте- </w:t>
      </w:r>
    </w:p>
    <w:p>
      <w:pPr>
        <w:spacing w:after="0"/>
        <w:ind w:left="0"/>
        <w:jc w:val="both"/>
      </w:pPr>
      <w:r>
        <w:rPr>
          <w:rFonts w:ascii="Times New Roman"/>
          <w:b w:val="false"/>
          <w:i w:val="false"/>
          <w:color w:val="000000"/>
          <w:sz w:val="28"/>
        </w:rPr>
        <w:t xml:space="preserve">
                                чественников, казахских </w:t>
      </w:r>
    </w:p>
    <w:p>
      <w:pPr>
        <w:spacing w:after="0"/>
        <w:ind w:left="0"/>
        <w:jc w:val="both"/>
      </w:pPr>
      <w:r>
        <w:rPr>
          <w:rFonts w:ascii="Times New Roman"/>
          <w:b w:val="false"/>
          <w:i w:val="false"/>
          <w:color w:val="000000"/>
          <w:sz w:val="28"/>
        </w:rPr>
        <w:t xml:space="preserve">
                                диаспор за рубежом; </w:t>
      </w:r>
    </w:p>
    <w:p>
      <w:pPr>
        <w:spacing w:after="0"/>
        <w:ind w:left="0"/>
        <w:jc w:val="both"/>
      </w:pPr>
      <w:r>
        <w:rPr>
          <w:rFonts w:ascii="Times New Roman"/>
          <w:b w:val="false"/>
          <w:i w:val="false"/>
          <w:color w:val="000000"/>
          <w:sz w:val="28"/>
        </w:rPr>
        <w:t xml:space="preserve">
                                - литературно-публицисти- </w:t>
      </w:r>
    </w:p>
    <w:p>
      <w:pPr>
        <w:spacing w:after="0"/>
        <w:ind w:left="0"/>
        <w:jc w:val="both"/>
      </w:pPr>
      <w:r>
        <w:rPr>
          <w:rFonts w:ascii="Times New Roman"/>
          <w:b w:val="false"/>
          <w:i w:val="false"/>
          <w:color w:val="000000"/>
          <w:sz w:val="28"/>
        </w:rPr>
        <w:t xml:space="preserve">
                                ческие программы; </w:t>
      </w:r>
    </w:p>
    <w:p>
      <w:pPr>
        <w:spacing w:after="0"/>
        <w:ind w:left="0"/>
        <w:jc w:val="both"/>
      </w:pPr>
      <w:r>
        <w:rPr>
          <w:rFonts w:ascii="Times New Roman"/>
          <w:b w:val="false"/>
          <w:i w:val="false"/>
          <w:color w:val="000000"/>
          <w:sz w:val="28"/>
        </w:rPr>
        <w:t xml:space="preserve">
                                - образовательно-познава- </w:t>
      </w:r>
    </w:p>
    <w:p>
      <w:pPr>
        <w:spacing w:after="0"/>
        <w:ind w:left="0"/>
        <w:jc w:val="both"/>
      </w:pPr>
      <w:r>
        <w:rPr>
          <w:rFonts w:ascii="Times New Roman"/>
          <w:b w:val="false"/>
          <w:i w:val="false"/>
          <w:color w:val="000000"/>
          <w:sz w:val="28"/>
        </w:rPr>
        <w:t xml:space="preserve">
                                тельные программы; </w:t>
      </w:r>
    </w:p>
    <w:p>
      <w:pPr>
        <w:spacing w:after="0"/>
        <w:ind w:left="0"/>
        <w:jc w:val="both"/>
      </w:pPr>
      <w:r>
        <w:rPr>
          <w:rFonts w:ascii="Times New Roman"/>
          <w:b w:val="false"/>
          <w:i w:val="false"/>
          <w:color w:val="000000"/>
          <w:sz w:val="28"/>
        </w:rPr>
        <w:t xml:space="preserve">
                                - музыкально-развлекатель- </w:t>
      </w:r>
    </w:p>
    <w:p>
      <w:pPr>
        <w:spacing w:after="0"/>
        <w:ind w:left="0"/>
        <w:jc w:val="both"/>
      </w:pPr>
      <w:r>
        <w:rPr>
          <w:rFonts w:ascii="Times New Roman"/>
          <w:b w:val="false"/>
          <w:i w:val="false"/>
          <w:color w:val="000000"/>
          <w:sz w:val="28"/>
        </w:rPr>
        <w:t xml:space="preserve">
                                ные; </w:t>
      </w:r>
    </w:p>
    <w:p>
      <w:pPr>
        <w:spacing w:after="0"/>
        <w:ind w:left="0"/>
        <w:jc w:val="both"/>
      </w:pPr>
      <w:r>
        <w:rPr>
          <w:rFonts w:ascii="Times New Roman"/>
          <w:b w:val="false"/>
          <w:i w:val="false"/>
          <w:color w:val="000000"/>
          <w:sz w:val="28"/>
        </w:rPr>
        <w:t xml:space="preserve">
                                - информационная поддержка </w:t>
      </w:r>
    </w:p>
    <w:p>
      <w:pPr>
        <w:spacing w:after="0"/>
        <w:ind w:left="0"/>
        <w:jc w:val="both"/>
      </w:pPr>
      <w:r>
        <w:rPr>
          <w:rFonts w:ascii="Times New Roman"/>
          <w:b w:val="false"/>
          <w:i w:val="false"/>
          <w:color w:val="000000"/>
          <w:sz w:val="28"/>
        </w:rPr>
        <w:t xml:space="preserve">
                                отечественной физкультуры </w:t>
      </w:r>
    </w:p>
    <w:p>
      <w:pPr>
        <w:spacing w:after="0"/>
        <w:ind w:left="0"/>
        <w:jc w:val="both"/>
      </w:pPr>
      <w:r>
        <w:rPr>
          <w:rFonts w:ascii="Times New Roman"/>
          <w:b w:val="false"/>
          <w:i w:val="false"/>
          <w:color w:val="000000"/>
          <w:sz w:val="28"/>
        </w:rPr>
        <w:t xml:space="preserve">
                                и спорта; </w:t>
      </w:r>
    </w:p>
    <w:p>
      <w:pPr>
        <w:spacing w:after="0"/>
        <w:ind w:left="0"/>
        <w:jc w:val="both"/>
      </w:pPr>
      <w:r>
        <w:rPr>
          <w:rFonts w:ascii="Times New Roman"/>
          <w:b w:val="false"/>
          <w:i w:val="false"/>
          <w:color w:val="000000"/>
          <w:sz w:val="28"/>
        </w:rPr>
        <w:t xml:space="preserve">
                                - освещение государственной </w:t>
      </w:r>
    </w:p>
    <w:p>
      <w:pPr>
        <w:spacing w:after="0"/>
        <w:ind w:left="0"/>
        <w:jc w:val="both"/>
      </w:pPr>
      <w:r>
        <w:rPr>
          <w:rFonts w:ascii="Times New Roman"/>
          <w:b w:val="false"/>
          <w:i w:val="false"/>
          <w:color w:val="000000"/>
          <w:sz w:val="28"/>
        </w:rPr>
        <w:t xml:space="preserve">
                                политики в сфере образова- </w:t>
      </w:r>
    </w:p>
    <w:p>
      <w:pPr>
        <w:spacing w:after="0"/>
        <w:ind w:left="0"/>
        <w:jc w:val="both"/>
      </w:pPr>
      <w:r>
        <w:rPr>
          <w:rFonts w:ascii="Times New Roman"/>
          <w:b w:val="false"/>
          <w:i w:val="false"/>
          <w:color w:val="000000"/>
          <w:sz w:val="28"/>
        </w:rPr>
        <w:t xml:space="preserve">
                                ния, культуры и социаль- </w:t>
      </w:r>
    </w:p>
    <w:p>
      <w:pPr>
        <w:spacing w:after="0"/>
        <w:ind w:left="0"/>
        <w:jc w:val="both"/>
      </w:pPr>
      <w:r>
        <w:rPr>
          <w:rFonts w:ascii="Times New Roman"/>
          <w:b w:val="false"/>
          <w:i w:val="false"/>
          <w:color w:val="000000"/>
          <w:sz w:val="28"/>
        </w:rPr>
        <w:t xml:space="preserve">
                                ного обеспечения; </w:t>
      </w:r>
    </w:p>
    <w:p>
      <w:pPr>
        <w:spacing w:after="0"/>
        <w:ind w:left="0"/>
        <w:jc w:val="both"/>
      </w:pPr>
      <w:r>
        <w:rPr>
          <w:rFonts w:ascii="Times New Roman"/>
          <w:b w:val="false"/>
          <w:i w:val="false"/>
          <w:color w:val="000000"/>
          <w:sz w:val="28"/>
        </w:rPr>
        <w:t xml:space="preserve">
                                - обучение населения </w:t>
      </w:r>
    </w:p>
    <w:p>
      <w:pPr>
        <w:spacing w:after="0"/>
        <w:ind w:left="0"/>
        <w:jc w:val="both"/>
      </w:pPr>
      <w:r>
        <w:rPr>
          <w:rFonts w:ascii="Times New Roman"/>
          <w:b w:val="false"/>
          <w:i w:val="false"/>
          <w:color w:val="000000"/>
          <w:sz w:val="28"/>
        </w:rPr>
        <w:t xml:space="preserve">
                                правилам поведения и </w:t>
      </w:r>
    </w:p>
    <w:p>
      <w:pPr>
        <w:spacing w:after="0"/>
        <w:ind w:left="0"/>
        <w:jc w:val="both"/>
      </w:pPr>
      <w:r>
        <w:rPr>
          <w:rFonts w:ascii="Times New Roman"/>
          <w:b w:val="false"/>
          <w:i w:val="false"/>
          <w:color w:val="000000"/>
          <w:sz w:val="28"/>
        </w:rPr>
        <w:t xml:space="preserve">
                                способам защиты при </w:t>
      </w:r>
    </w:p>
    <w:p>
      <w:pPr>
        <w:spacing w:after="0"/>
        <w:ind w:left="0"/>
        <w:jc w:val="both"/>
      </w:pPr>
      <w:r>
        <w:rPr>
          <w:rFonts w:ascii="Times New Roman"/>
          <w:b w:val="false"/>
          <w:i w:val="false"/>
          <w:color w:val="000000"/>
          <w:sz w:val="28"/>
        </w:rPr>
        <w:t xml:space="preserve">
                                чрезвычайных ситуациях; </w:t>
      </w:r>
    </w:p>
    <w:p>
      <w:pPr>
        <w:spacing w:after="0"/>
        <w:ind w:left="0"/>
        <w:jc w:val="both"/>
      </w:pPr>
      <w:r>
        <w:rPr>
          <w:rFonts w:ascii="Times New Roman"/>
          <w:b w:val="false"/>
          <w:i w:val="false"/>
          <w:color w:val="000000"/>
          <w:sz w:val="28"/>
        </w:rPr>
        <w:t xml:space="preserve">
                                - просвещение населения по </w:t>
      </w:r>
    </w:p>
    <w:p>
      <w:pPr>
        <w:spacing w:after="0"/>
        <w:ind w:left="0"/>
        <w:jc w:val="both"/>
      </w:pPr>
      <w:r>
        <w:rPr>
          <w:rFonts w:ascii="Times New Roman"/>
          <w:b w:val="false"/>
          <w:i w:val="false"/>
          <w:color w:val="000000"/>
          <w:sz w:val="28"/>
        </w:rPr>
        <w:t xml:space="preserve">
                                вопросам укрепления </w:t>
      </w:r>
    </w:p>
    <w:p>
      <w:pPr>
        <w:spacing w:after="0"/>
        <w:ind w:left="0"/>
        <w:jc w:val="both"/>
      </w:pPr>
      <w:r>
        <w:rPr>
          <w:rFonts w:ascii="Times New Roman"/>
          <w:b w:val="false"/>
          <w:i w:val="false"/>
          <w:color w:val="000000"/>
          <w:sz w:val="28"/>
        </w:rPr>
        <w:t xml:space="preserve">
                                здоровья и пропаганда </w:t>
      </w:r>
    </w:p>
    <w:p>
      <w:pPr>
        <w:spacing w:after="0"/>
        <w:ind w:left="0"/>
        <w:jc w:val="both"/>
      </w:pPr>
      <w:r>
        <w:rPr>
          <w:rFonts w:ascii="Times New Roman"/>
          <w:b w:val="false"/>
          <w:i w:val="false"/>
          <w:color w:val="000000"/>
          <w:sz w:val="28"/>
        </w:rPr>
        <w:t xml:space="preserve">
                                здорового образа жизни; </w:t>
      </w:r>
    </w:p>
    <w:p>
      <w:pPr>
        <w:spacing w:after="0"/>
        <w:ind w:left="0"/>
        <w:jc w:val="both"/>
      </w:pPr>
      <w:r>
        <w:rPr>
          <w:rFonts w:ascii="Times New Roman"/>
          <w:b w:val="false"/>
          <w:i w:val="false"/>
          <w:color w:val="000000"/>
          <w:sz w:val="28"/>
        </w:rPr>
        <w:t xml:space="preserve">
                                - художественные, докумен- </w:t>
      </w:r>
    </w:p>
    <w:p>
      <w:pPr>
        <w:spacing w:after="0"/>
        <w:ind w:left="0"/>
        <w:jc w:val="both"/>
      </w:pPr>
      <w:r>
        <w:rPr>
          <w:rFonts w:ascii="Times New Roman"/>
          <w:b w:val="false"/>
          <w:i w:val="false"/>
          <w:color w:val="000000"/>
          <w:sz w:val="28"/>
        </w:rPr>
        <w:t xml:space="preserve">
                                тальные фильмы, сериалы, </w:t>
      </w:r>
    </w:p>
    <w:p>
      <w:pPr>
        <w:spacing w:after="0"/>
        <w:ind w:left="0"/>
        <w:jc w:val="both"/>
      </w:pPr>
      <w:r>
        <w:rPr>
          <w:rFonts w:ascii="Times New Roman"/>
          <w:b w:val="false"/>
          <w:i w:val="false"/>
          <w:color w:val="000000"/>
          <w:sz w:val="28"/>
        </w:rPr>
        <w:t xml:space="preserve">
                                мультипликационные </w:t>
      </w:r>
    </w:p>
    <w:p>
      <w:pPr>
        <w:spacing w:after="0"/>
        <w:ind w:left="0"/>
        <w:jc w:val="both"/>
      </w:pPr>
      <w:r>
        <w:rPr>
          <w:rFonts w:ascii="Times New Roman"/>
          <w:b w:val="false"/>
          <w:i w:val="false"/>
          <w:color w:val="000000"/>
          <w:sz w:val="28"/>
        </w:rPr>
        <w:t xml:space="preserve">
                                сериалы; </w:t>
      </w:r>
    </w:p>
    <w:p>
      <w:pPr>
        <w:spacing w:after="0"/>
        <w:ind w:left="0"/>
        <w:jc w:val="both"/>
      </w:pPr>
      <w:r>
        <w:rPr>
          <w:rFonts w:ascii="Times New Roman"/>
          <w:b w:val="false"/>
          <w:i w:val="false"/>
          <w:color w:val="000000"/>
          <w:sz w:val="28"/>
        </w:rPr>
        <w:t xml:space="preserve">
                                - спектакли казахстанских </w:t>
      </w:r>
    </w:p>
    <w:p>
      <w:pPr>
        <w:spacing w:after="0"/>
        <w:ind w:left="0"/>
        <w:jc w:val="both"/>
      </w:pPr>
      <w:r>
        <w:rPr>
          <w:rFonts w:ascii="Times New Roman"/>
          <w:b w:val="false"/>
          <w:i w:val="false"/>
          <w:color w:val="000000"/>
          <w:sz w:val="28"/>
        </w:rPr>
        <w:t xml:space="preserve">
                                театров; </w:t>
      </w:r>
    </w:p>
    <w:p>
      <w:pPr>
        <w:spacing w:after="0"/>
        <w:ind w:left="0"/>
        <w:jc w:val="both"/>
      </w:pPr>
      <w:r>
        <w:rPr>
          <w:rFonts w:ascii="Times New Roman"/>
          <w:b w:val="false"/>
          <w:i w:val="false"/>
          <w:color w:val="000000"/>
          <w:sz w:val="28"/>
        </w:rPr>
        <w:t xml:space="preserve">
                                - социальные ролики; </w:t>
      </w:r>
    </w:p>
    <w:p>
      <w:pPr>
        <w:spacing w:after="0"/>
        <w:ind w:left="0"/>
        <w:jc w:val="both"/>
      </w:pPr>
      <w:r>
        <w:rPr>
          <w:rFonts w:ascii="Times New Roman"/>
          <w:b w:val="false"/>
          <w:i w:val="false"/>
          <w:color w:val="000000"/>
          <w:sz w:val="28"/>
        </w:rPr>
        <w:t xml:space="preserve">
                                - освещение политической, </w:t>
      </w:r>
    </w:p>
    <w:p>
      <w:pPr>
        <w:spacing w:after="0"/>
        <w:ind w:left="0"/>
        <w:jc w:val="both"/>
      </w:pPr>
      <w:r>
        <w:rPr>
          <w:rFonts w:ascii="Times New Roman"/>
          <w:b w:val="false"/>
          <w:i w:val="false"/>
          <w:color w:val="000000"/>
          <w:sz w:val="28"/>
        </w:rPr>
        <w:t xml:space="preserve">
                                экономической, культурной </w:t>
      </w:r>
    </w:p>
    <w:p>
      <w:pPr>
        <w:spacing w:after="0"/>
        <w:ind w:left="0"/>
        <w:jc w:val="both"/>
      </w:pPr>
      <w:r>
        <w:rPr>
          <w:rFonts w:ascii="Times New Roman"/>
          <w:b w:val="false"/>
          <w:i w:val="false"/>
          <w:color w:val="000000"/>
          <w:sz w:val="28"/>
        </w:rPr>
        <w:t xml:space="preserve">
                                жизни зарубежных стран. </w:t>
      </w:r>
    </w:p>
    <w:p>
      <w:pPr>
        <w:spacing w:after="0"/>
        <w:ind w:left="0"/>
        <w:jc w:val="both"/>
      </w:pPr>
      <w:r>
        <w:rPr>
          <w:rFonts w:ascii="Times New Roman"/>
          <w:b w:val="false"/>
          <w:i w:val="false"/>
          <w:color w:val="000000"/>
          <w:sz w:val="28"/>
        </w:rPr>
        <w:t xml:space="preserve">
                                Обеспечение среднесуточ- </w:t>
      </w:r>
    </w:p>
    <w:p>
      <w:pPr>
        <w:spacing w:after="0"/>
        <w:ind w:left="0"/>
        <w:jc w:val="both"/>
      </w:pPr>
      <w:r>
        <w:rPr>
          <w:rFonts w:ascii="Times New Roman"/>
          <w:b w:val="false"/>
          <w:i w:val="false"/>
          <w:color w:val="000000"/>
          <w:sz w:val="28"/>
        </w:rPr>
        <w:t xml:space="preserve">
                                ных объемов вещания </w:t>
      </w:r>
    </w:p>
    <w:p>
      <w:pPr>
        <w:spacing w:after="0"/>
        <w:ind w:left="0"/>
        <w:jc w:val="both"/>
      </w:pPr>
      <w:r>
        <w:rPr>
          <w:rFonts w:ascii="Times New Roman"/>
          <w:b w:val="false"/>
          <w:i w:val="false"/>
          <w:color w:val="000000"/>
          <w:sz w:val="28"/>
        </w:rPr>
        <w:t xml:space="preserve">
                                национального телеканала </w:t>
      </w:r>
    </w:p>
    <w:p>
      <w:pPr>
        <w:spacing w:after="0"/>
        <w:ind w:left="0"/>
        <w:jc w:val="both"/>
      </w:pPr>
      <w:r>
        <w:rPr>
          <w:rFonts w:ascii="Times New Roman"/>
          <w:b w:val="false"/>
          <w:i w:val="false"/>
          <w:color w:val="000000"/>
          <w:sz w:val="28"/>
        </w:rPr>
        <w:t xml:space="preserve">
                                "Казахстан" - 12 часов; </w:t>
      </w:r>
    </w:p>
    <w:p>
      <w:pPr>
        <w:spacing w:after="0"/>
        <w:ind w:left="0"/>
        <w:jc w:val="both"/>
      </w:pPr>
      <w:r>
        <w:rPr>
          <w:rFonts w:ascii="Times New Roman"/>
          <w:b w:val="false"/>
          <w:i w:val="false"/>
          <w:color w:val="000000"/>
          <w:sz w:val="28"/>
        </w:rPr>
        <w:t xml:space="preserve">
                                "Казахское радио" - 20 </w:t>
      </w:r>
    </w:p>
    <w:p>
      <w:pPr>
        <w:spacing w:after="0"/>
        <w:ind w:left="0"/>
        <w:jc w:val="both"/>
      </w:pPr>
      <w:r>
        <w:rPr>
          <w:rFonts w:ascii="Times New Roman"/>
          <w:b w:val="false"/>
          <w:i w:val="false"/>
          <w:color w:val="000000"/>
          <w:sz w:val="28"/>
        </w:rPr>
        <w:t xml:space="preserve">
                                часов; "Хабар" - 14 </w:t>
      </w:r>
    </w:p>
    <w:p>
      <w:pPr>
        <w:spacing w:after="0"/>
        <w:ind w:left="0"/>
        <w:jc w:val="both"/>
      </w:pPr>
      <w:r>
        <w:rPr>
          <w:rFonts w:ascii="Times New Roman"/>
          <w:b w:val="false"/>
          <w:i w:val="false"/>
          <w:color w:val="000000"/>
          <w:sz w:val="28"/>
        </w:rPr>
        <w:t xml:space="preserve">
                                часов; "ЕЛ арна" - 11 </w:t>
      </w:r>
    </w:p>
    <w:p>
      <w:pPr>
        <w:spacing w:after="0"/>
        <w:ind w:left="0"/>
        <w:jc w:val="both"/>
      </w:pPr>
      <w:r>
        <w:rPr>
          <w:rFonts w:ascii="Times New Roman"/>
          <w:b w:val="false"/>
          <w:i w:val="false"/>
          <w:color w:val="000000"/>
          <w:sz w:val="28"/>
        </w:rPr>
        <w:t xml:space="preserve">
                                часов; "Первый канал- </w:t>
      </w:r>
    </w:p>
    <w:p>
      <w:pPr>
        <w:spacing w:after="0"/>
        <w:ind w:left="0"/>
        <w:jc w:val="both"/>
      </w:pPr>
      <w:r>
        <w:rPr>
          <w:rFonts w:ascii="Times New Roman"/>
          <w:b w:val="false"/>
          <w:i w:val="false"/>
          <w:color w:val="000000"/>
          <w:sz w:val="28"/>
        </w:rPr>
        <w:t xml:space="preserve">
                                Евразия" - 5 часов; </w:t>
      </w:r>
    </w:p>
    <w:p>
      <w:pPr>
        <w:spacing w:after="0"/>
        <w:ind w:left="0"/>
        <w:jc w:val="both"/>
      </w:pPr>
      <w:r>
        <w:rPr>
          <w:rFonts w:ascii="Times New Roman"/>
          <w:b w:val="false"/>
          <w:i w:val="false"/>
          <w:color w:val="000000"/>
          <w:sz w:val="28"/>
        </w:rPr>
        <w:t xml:space="preserve">
                                "Областное телевидение" </w:t>
      </w:r>
    </w:p>
    <w:p>
      <w:pPr>
        <w:spacing w:after="0"/>
        <w:ind w:left="0"/>
        <w:jc w:val="both"/>
      </w:pPr>
      <w:r>
        <w:rPr>
          <w:rFonts w:ascii="Times New Roman"/>
          <w:b w:val="false"/>
          <w:i w:val="false"/>
          <w:color w:val="000000"/>
          <w:sz w:val="28"/>
        </w:rPr>
        <w:t xml:space="preserve">
                                (13 областных и 1 </w:t>
      </w:r>
    </w:p>
    <w:p>
      <w:pPr>
        <w:spacing w:after="0"/>
        <w:ind w:left="0"/>
        <w:jc w:val="both"/>
      </w:pPr>
      <w:r>
        <w:rPr>
          <w:rFonts w:ascii="Times New Roman"/>
          <w:b w:val="false"/>
          <w:i w:val="false"/>
          <w:color w:val="000000"/>
          <w:sz w:val="28"/>
        </w:rPr>
        <w:t xml:space="preserve">
                                городская ТРК) - 1 час. </w:t>
      </w:r>
    </w:p>
    <w:p>
      <w:pPr>
        <w:spacing w:after="0"/>
        <w:ind w:left="0"/>
        <w:jc w:val="both"/>
      </w:pPr>
      <w:r>
        <w:rPr>
          <w:rFonts w:ascii="Times New Roman"/>
          <w:b w:val="false"/>
          <w:i w:val="false"/>
          <w:color w:val="000000"/>
          <w:sz w:val="28"/>
        </w:rPr>
        <w:t xml:space="preserve">
                                Расширение сети коррес- </w:t>
      </w:r>
    </w:p>
    <w:p>
      <w:pPr>
        <w:spacing w:after="0"/>
        <w:ind w:left="0"/>
        <w:jc w:val="both"/>
      </w:pPr>
      <w:r>
        <w:rPr>
          <w:rFonts w:ascii="Times New Roman"/>
          <w:b w:val="false"/>
          <w:i w:val="false"/>
          <w:color w:val="000000"/>
          <w:sz w:val="28"/>
        </w:rPr>
        <w:t xml:space="preserve">
                                пондентских пунктов и </w:t>
      </w:r>
    </w:p>
    <w:p>
      <w:pPr>
        <w:spacing w:after="0"/>
        <w:ind w:left="0"/>
        <w:jc w:val="both"/>
      </w:pPr>
      <w:r>
        <w:rPr>
          <w:rFonts w:ascii="Times New Roman"/>
          <w:b w:val="false"/>
          <w:i w:val="false"/>
          <w:color w:val="000000"/>
          <w:sz w:val="28"/>
        </w:rPr>
        <w:t xml:space="preserve">
                                сети распространения. </w:t>
      </w:r>
    </w:p>
    <w:p>
      <w:pPr>
        <w:spacing w:after="0"/>
        <w:ind w:left="0"/>
        <w:jc w:val="both"/>
      </w:pPr>
      <w:r>
        <w:rPr>
          <w:rFonts w:ascii="Times New Roman"/>
          <w:b w:val="false"/>
          <w:i w:val="false"/>
          <w:color w:val="000000"/>
          <w:sz w:val="28"/>
        </w:rPr>
        <w:t xml:space="preserve">
                                Повышение качества </w:t>
      </w:r>
    </w:p>
    <w:p>
      <w:pPr>
        <w:spacing w:after="0"/>
        <w:ind w:left="0"/>
        <w:jc w:val="both"/>
      </w:pPr>
      <w:r>
        <w:rPr>
          <w:rFonts w:ascii="Times New Roman"/>
          <w:b w:val="false"/>
          <w:i w:val="false"/>
          <w:color w:val="000000"/>
          <w:sz w:val="28"/>
        </w:rPr>
        <w:t xml:space="preserve">
                                производимых программ. </w:t>
      </w:r>
    </w:p>
    <w:p>
      <w:pPr>
        <w:spacing w:after="0"/>
        <w:ind w:left="0"/>
        <w:jc w:val="both"/>
      </w:pPr>
      <w:r>
        <w:rPr>
          <w:rFonts w:ascii="Times New Roman"/>
          <w:b w:val="false"/>
          <w:i w:val="false"/>
          <w:color w:val="000000"/>
          <w:sz w:val="28"/>
        </w:rPr>
        <w:t xml:space="preserve">
                                Техническая модернизация. </w:t>
      </w:r>
    </w:p>
    <w:p>
      <w:pPr>
        <w:spacing w:after="0"/>
        <w:ind w:left="0"/>
        <w:jc w:val="both"/>
      </w:pPr>
      <w:r>
        <w:rPr>
          <w:rFonts w:ascii="Times New Roman"/>
          <w:b w:val="false"/>
          <w:i w:val="false"/>
          <w:color w:val="000000"/>
          <w:sz w:val="28"/>
        </w:rPr>
        <w:t xml:space="preserve">
                                Служебные командировки за </w:t>
      </w:r>
    </w:p>
    <w:p>
      <w:pPr>
        <w:spacing w:after="0"/>
        <w:ind w:left="0"/>
        <w:jc w:val="both"/>
      </w:pPr>
      <w:r>
        <w:rPr>
          <w:rFonts w:ascii="Times New Roman"/>
          <w:b w:val="false"/>
          <w:i w:val="false"/>
          <w:color w:val="000000"/>
          <w:sz w:val="28"/>
        </w:rPr>
        <w:t xml:space="preserve">
                                пределы страны представителей </w:t>
      </w:r>
    </w:p>
    <w:p>
      <w:pPr>
        <w:spacing w:after="0"/>
        <w:ind w:left="0"/>
        <w:jc w:val="both"/>
      </w:pPr>
      <w:r>
        <w:rPr>
          <w:rFonts w:ascii="Times New Roman"/>
          <w:b w:val="false"/>
          <w:i w:val="false"/>
          <w:color w:val="000000"/>
          <w:sz w:val="28"/>
        </w:rPr>
        <w:t xml:space="preserve">
                                средств массовой информации </w:t>
      </w:r>
    </w:p>
    <w:p>
      <w:pPr>
        <w:spacing w:after="0"/>
        <w:ind w:left="0"/>
        <w:jc w:val="both"/>
      </w:pPr>
      <w:r>
        <w:rPr>
          <w:rFonts w:ascii="Times New Roman"/>
          <w:b w:val="false"/>
          <w:i w:val="false"/>
          <w:color w:val="000000"/>
          <w:sz w:val="28"/>
        </w:rPr>
        <w:t xml:space="preserve">
                                для освещения деятельности </w:t>
      </w:r>
    </w:p>
    <w:p>
      <w:pPr>
        <w:spacing w:after="0"/>
        <w:ind w:left="0"/>
        <w:jc w:val="both"/>
      </w:pPr>
      <w:r>
        <w:rPr>
          <w:rFonts w:ascii="Times New Roman"/>
          <w:b w:val="false"/>
          <w:i w:val="false"/>
          <w:color w:val="000000"/>
          <w:sz w:val="28"/>
        </w:rPr>
        <w:t xml:space="preserve">
                                Президента и Правительства </w:t>
      </w:r>
    </w:p>
    <w:p>
      <w:pPr>
        <w:spacing w:after="0"/>
        <w:ind w:left="0"/>
        <w:jc w:val="both"/>
      </w:pPr>
      <w:r>
        <w:rPr>
          <w:rFonts w:ascii="Times New Roman"/>
          <w:b w:val="false"/>
          <w:i w:val="false"/>
          <w:color w:val="000000"/>
          <w:sz w:val="28"/>
        </w:rPr>
        <w:t xml:space="preserve">
                                о ходе официальных </w:t>
      </w:r>
    </w:p>
    <w:p>
      <w:pPr>
        <w:spacing w:after="0"/>
        <w:ind w:left="0"/>
        <w:jc w:val="both"/>
      </w:pPr>
      <w:r>
        <w:rPr>
          <w:rFonts w:ascii="Times New Roman"/>
          <w:b w:val="false"/>
          <w:i w:val="false"/>
          <w:color w:val="000000"/>
          <w:sz w:val="28"/>
        </w:rPr>
        <w:t xml:space="preserve">
                                государственных зарубежных </w:t>
      </w:r>
    </w:p>
    <w:p>
      <w:pPr>
        <w:spacing w:after="0"/>
        <w:ind w:left="0"/>
        <w:jc w:val="both"/>
      </w:pPr>
      <w:r>
        <w:rPr>
          <w:rFonts w:ascii="Times New Roman"/>
          <w:b w:val="false"/>
          <w:i w:val="false"/>
          <w:color w:val="000000"/>
          <w:sz w:val="28"/>
        </w:rPr>
        <w:t xml:space="preserve">
                                визитов </w:t>
      </w:r>
    </w:p>
    <w:p>
      <w:pPr>
        <w:spacing w:after="0"/>
        <w:ind w:left="0"/>
        <w:jc w:val="both"/>
      </w:pPr>
      <w:r>
        <w:rPr>
          <w:rFonts w:ascii="Times New Roman"/>
          <w:b w:val="false"/>
          <w:i w:val="false"/>
          <w:color w:val="000000"/>
          <w:sz w:val="28"/>
        </w:rPr>
        <w:t xml:space="preserve">
               035   Проведение Производство и размещение </w:t>
      </w:r>
    </w:p>
    <w:p>
      <w:pPr>
        <w:spacing w:after="0"/>
        <w:ind w:left="0"/>
        <w:jc w:val="both"/>
      </w:pPr>
      <w:r>
        <w:rPr>
          <w:rFonts w:ascii="Times New Roman"/>
          <w:b w:val="false"/>
          <w:i w:val="false"/>
          <w:color w:val="000000"/>
          <w:sz w:val="28"/>
        </w:rPr>
        <w:t xml:space="preserve">
                     государ-   на телеканале "Первый </w:t>
      </w:r>
    </w:p>
    <w:p>
      <w:pPr>
        <w:spacing w:after="0"/>
        <w:ind w:left="0"/>
        <w:jc w:val="both"/>
      </w:pPr>
      <w:r>
        <w:rPr>
          <w:rFonts w:ascii="Times New Roman"/>
          <w:b w:val="false"/>
          <w:i w:val="false"/>
          <w:color w:val="000000"/>
          <w:sz w:val="28"/>
        </w:rPr>
        <w:t xml:space="preserve">
                     ственной   канал", других общероссий- </w:t>
      </w:r>
    </w:p>
    <w:p>
      <w:pPr>
        <w:spacing w:after="0"/>
        <w:ind w:left="0"/>
        <w:jc w:val="both"/>
      </w:pPr>
      <w:r>
        <w:rPr>
          <w:rFonts w:ascii="Times New Roman"/>
          <w:b w:val="false"/>
          <w:i w:val="false"/>
          <w:color w:val="000000"/>
          <w:sz w:val="28"/>
        </w:rPr>
        <w:t xml:space="preserve">
                     информа-   ских телерадиоканалах, </w:t>
      </w:r>
    </w:p>
    <w:p>
      <w:pPr>
        <w:spacing w:after="0"/>
        <w:ind w:left="0"/>
        <w:jc w:val="both"/>
      </w:pPr>
      <w:r>
        <w:rPr>
          <w:rFonts w:ascii="Times New Roman"/>
          <w:b w:val="false"/>
          <w:i w:val="false"/>
          <w:color w:val="000000"/>
          <w:sz w:val="28"/>
        </w:rPr>
        <w:t xml:space="preserve">
                     ционной    каналах республиканских </w:t>
      </w:r>
    </w:p>
    <w:p>
      <w:pPr>
        <w:spacing w:after="0"/>
        <w:ind w:left="0"/>
        <w:jc w:val="both"/>
      </w:pPr>
      <w:r>
        <w:rPr>
          <w:rFonts w:ascii="Times New Roman"/>
          <w:b w:val="false"/>
          <w:i w:val="false"/>
          <w:color w:val="000000"/>
          <w:sz w:val="28"/>
        </w:rPr>
        <w:t xml:space="preserve">
                     политики   телерадиокомпаний программ </w:t>
      </w:r>
    </w:p>
    <w:p>
      <w:pPr>
        <w:spacing w:after="0"/>
        <w:ind w:left="0"/>
        <w:jc w:val="both"/>
      </w:pPr>
      <w:r>
        <w:rPr>
          <w:rFonts w:ascii="Times New Roman"/>
          <w:b w:val="false"/>
          <w:i w:val="false"/>
          <w:color w:val="000000"/>
          <w:sz w:val="28"/>
        </w:rPr>
        <w:t xml:space="preserve">
                     в рамках   об экономической, </w:t>
      </w:r>
    </w:p>
    <w:p>
      <w:pPr>
        <w:spacing w:after="0"/>
        <w:ind w:left="0"/>
        <w:jc w:val="both"/>
      </w:pPr>
      <w:r>
        <w:rPr>
          <w:rFonts w:ascii="Times New Roman"/>
          <w:b w:val="false"/>
          <w:i w:val="false"/>
          <w:color w:val="000000"/>
          <w:sz w:val="28"/>
        </w:rPr>
        <w:t xml:space="preserve">
                     делового   политической, культурной </w:t>
      </w:r>
    </w:p>
    <w:p>
      <w:pPr>
        <w:spacing w:after="0"/>
        <w:ind w:left="0"/>
        <w:jc w:val="both"/>
      </w:pPr>
      <w:r>
        <w:rPr>
          <w:rFonts w:ascii="Times New Roman"/>
          <w:b w:val="false"/>
          <w:i w:val="false"/>
          <w:color w:val="000000"/>
          <w:sz w:val="28"/>
        </w:rPr>
        <w:t xml:space="preserve">
                     сотрудни-  жизни Казахстана и СНГ. </w:t>
      </w:r>
    </w:p>
    <w:p>
      <w:pPr>
        <w:spacing w:after="0"/>
        <w:ind w:left="0"/>
        <w:jc w:val="both"/>
      </w:pPr>
      <w:r>
        <w:rPr>
          <w:rFonts w:ascii="Times New Roman"/>
          <w:b w:val="false"/>
          <w:i w:val="false"/>
          <w:color w:val="000000"/>
          <w:sz w:val="28"/>
        </w:rPr>
        <w:t xml:space="preserve">
                     чества со  Информирование населения </w:t>
      </w:r>
    </w:p>
    <w:p>
      <w:pPr>
        <w:spacing w:after="0"/>
        <w:ind w:left="0"/>
        <w:jc w:val="both"/>
      </w:pPr>
      <w:r>
        <w:rPr>
          <w:rFonts w:ascii="Times New Roman"/>
          <w:b w:val="false"/>
          <w:i w:val="false"/>
          <w:color w:val="000000"/>
          <w:sz w:val="28"/>
        </w:rPr>
        <w:t xml:space="preserve">
                     странами   Казахстана и других стран </w:t>
      </w:r>
    </w:p>
    <w:p>
      <w:pPr>
        <w:spacing w:after="0"/>
        <w:ind w:left="0"/>
        <w:jc w:val="both"/>
      </w:pPr>
      <w:r>
        <w:rPr>
          <w:rFonts w:ascii="Times New Roman"/>
          <w:b w:val="false"/>
          <w:i w:val="false"/>
          <w:color w:val="000000"/>
          <w:sz w:val="28"/>
        </w:rPr>
        <w:t xml:space="preserve">
                     СНГ        СНГ о социально-экономи- </w:t>
      </w:r>
    </w:p>
    <w:p>
      <w:pPr>
        <w:spacing w:after="0"/>
        <w:ind w:left="0"/>
        <w:jc w:val="both"/>
      </w:pPr>
      <w:r>
        <w:rPr>
          <w:rFonts w:ascii="Times New Roman"/>
          <w:b w:val="false"/>
          <w:i w:val="false"/>
          <w:color w:val="000000"/>
          <w:sz w:val="28"/>
        </w:rPr>
        <w:t xml:space="preserve">
                                ческих и политических </w:t>
      </w:r>
    </w:p>
    <w:p>
      <w:pPr>
        <w:spacing w:after="0"/>
        <w:ind w:left="0"/>
        <w:jc w:val="both"/>
      </w:pPr>
      <w:r>
        <w:rPr>
          <w:rFonts w:ascii="Times New Roman"/>
          <w:b w:val="false"/>
          <w:i w:val="false"/>
          <w:color w:val="000000"/>
          <w:sz w:val="28"/>
        </w:rPr>
        <w:t xml:space="preserve">
                                курсах проводимых реформ </w:t>
      </w:r>
    </w:p>
    <w:p>
      <w:pPr>
        <w:spacing w:after="0"/>
        <w:ind w:left="0"/>
        <w:jc w:val="both"/>
      </w:pPr>
      <w:r>
        <w:rPr>
          <w:rFonts w:ascii="Times New Roman"/>
          <w:b w:val="false"/>
          <w:i w:val="false"/>
          <w:color w:val="000000"/>
          <w:sz w:val="28"/>
        </w:rPr>
        <w:t xml:space="preserve">
                                в Республике Казахстан и </w:t>
      </w:r>
    </w:p>
    <w:p>
      <w:pPr>
        <w:spacing w:after="0"/>
        <w:ind w:left="0"/>
        <w:jc w:val="both"/>
      </w:pPr>
      <w:r>
        <w:rPr>
          <w:rFonts w:ascii="Times New Roman"/>
          <w:b w:val="false"/>
          <w:i w:val="false"/>
          <w:color w:val="000000"/>
          <w:sz w:val="28"/>
        </w:rPr>
        <w:t xml:space="preserve">
                                странах Содружества. </w:t>
      </w:r>
    </w:p>
    <w:p>
      <w:pPr>
        <w:spacing w:after="0"/>
        <w:ind w:left="0"/>
        <w:jc w:val="both"/>
      </w:pPr>
      <w:r>
        <w:rPr>
          <w:rFonts w:ascii="Times New Roman"/>
          <w:b w:val="false"/>
          <w:i w:val="false"/>
          <w:color w:val="000000"/>
          <w:sz w:val="28"/>
        </w:rPr>
        <w:t xml:space="preserve">
                                Освещение интеграционных </w:t>
      </w:r>
    </w:p>
    <w:p>
      <w:pPr>
        <w:spacing w:after="0"/>
        <w:ind w:left="0"/>
        <w:jc w:val="both"/>
      </w:pPr>
      <w:r>
        <w:rPr>
          <w:rFonts w:ascii="Times New Roman"/>
          <w:b w:val="false"/>
          <w:i w:val="false"/>
          <w:color w:val="000000"/>
          <w:sz w:val="28"/>
        </w:rPr>
        <w:t xml:space="preserve">
                                инициатив Казахстана в </w:t>
      </w:r>
    </w:p>
    <w:p>
      <w:pPr>
        <w:spacing w:after="0"/>
        <w:ind w:left="0"/>
        <w:jc w:val="both"/>
      </w:pPr>
      <w:r>
        <w:rPr>
          <w:rFonts w:ascii="Times New Roman"/>
          <w:b w:val="false"/>
          <w:i w:val="false"/>
          <w:color w:val="000000"/>
          <w:sz w:val="28"/>
        </w:rPr>
        <w:t xml:space="preserve">
                                формировании единого </w:t>
      </w:r>
    </w:p>
    <w:p>
      <w:pPr>
        <w:spacing w:after="0"/>
        <w:ind w:left="0"/>
        <w:jc w:val="both"/>
      </w:pPr>
      <w:r>
        <w:rPr>
          <w:rFonts w:ascii="Times New Roman"/>
          <w:b w:val="false"/>
          <w:i w:val="false"/>
          <w:color w:val="000000"/>
          <w:sz w:val="28"/>
        </w:rPr>
        <w:t xml:space="preserve">
                                экономического и культур- </w:t>
      </w:r>
    </w:p>
    <w:p>
      <w:pPr>
        <w:spacing w:after="0"/>
        <w:ind w:left="0"/>
        <w:jc w:val="both"/>
      </w:pPr>
      <w:r>
        <w:rPr>
          <w:rFonts w:ascii="Times New Roman"/>
          <w:b w:val="false"/>
          <w:i w:val="false"/>
          <w:color w:val="000000"/>
          <w:sz w:val="28"/>
        </w:rPr>
        <w:t xml:space="preserve">
                                ного пространства стран- </w:t>
      </w:r>
    </w:p>
    <w:p>
      <w:pPr>
        <w:spacing w:after="0"/>
        <w:ind w:left="0"/>
        <w:jc w:val="both"/>
      </w:pPr>
      <w:r>
        <w:rPr>
          <w:rFonts w:ascii="Times New Roman"/>
          <w:b w:val="false"/>
          <w:i w:val="false"/>
          <w:color w:val="000000"/>
          <w:sz w:val="28"/>
        </w:rPr>
        <w:t xml:space="preserve">
                                участниц СНГ. </w:t>
      </w:r>
    </w:p>
    <w:p>
      <w:pPr>
        <w:spacing w:after="0"/>
        <w:ind w:left="0"/>
        <w:jc w:val="both"/>
      </w:pPr>
      <w:r>
        <w:rPr>
          <w:rFonts w:ascii="Times New Roman"/>
          <w:b w:val="false"/>
          <w:i w:val="false"/>
          <w:color w:val="000000"/>
          <w:sz w:val="28"/>
        </w:rPr>
        <w:t xml:space="preserve">
               037   Проведение Производство телевизион- </w:t>
      </w:r>
    </w:p>
    <w:p>
      <w:pPr>
        <w:spacing w:after="0"/>
        <w:ind w:left="0"/>
        <w:jc w:val="both"/>
      </w:pPr>
      <w:r>
        <w:rPr>
          <w:rFonts w:ascii="Times New Roman"/>
          <w:b w:val="false"/>
          <w:i w:val="false"/>
          <w:color w:val="000000"/>
          <w:sz w:val="28"/>
        </w:rPr>
        <w:t xml:space="preserve">
                     государ-   ных и радиопрограмм на </w:t>
      </w:r>
    </w:p>
    <w:p>
      <w:pPr>
        <w:spacing w:after="0"/>
        <w:ind w:left="0"/>
        <w:jc w:val="both"/>
      </w:pPr>
      <w:r>
        <w:rPr>
          <w:rFonts w:ascii="Times New Roman"/>
          <w:b w:val="false"/>
          <w:i w:val="false"/>
          <w:color w:val="000000"/>
          <w:sz w:val="28"/>
        </w:rPr>
        <w:t xml:space="preserve">
                     ственной   государственном языке </w:t>
      </w:r>
    </w:p>
    <w:p>
      <w:pPr>
        <w:spacing w:after="0"/>
        <w:ind w:left="0"/>
        <w:jc w:val="both"/>
      </w:pPr>
      <w:r>
        <w:rPr>
          <w:rFonts w:ascii="Times New Roman"/>
          <w:b w:val="false"/>
          <w:i w:val="false"/>
          <w:color w:val="000000"/>
          <w:sz w:val="28"/>
        </w:rPr>
        <w:t xml:space="preserve">
                     языковой   электронными СМИ по </w:t>
      </w:r>
    </w:p>
    <w:p>
      <w:pPr>
        <w:spacing w:after="0"/>
        <w:ind w:left="0"/>
        <w:jc w:val="both"/>
      </w:pPr>
      <w:r>
        <w:rPr>
          <w:rFonts w:ascii="Times New Roman"/>
          <w:b w:val="false"/>
          <w:i w:val="false"/>
          <w:color w:val="000000"/>
          <w:sz w:val="28"/>
        </w:rPr>
        <w:t xml:space="preserve">
                     политики   следующим тематическим и </w:t>
      </w:r>
    </w:p>
    <w:p>
      <w:pPr>
        <w:spacing w:after="0"/>
        <w:ind w:left="0"/>
        <w:jc w:val="both"/>
      </w:pPr>
      <w:r>
        <w:rPr>
          <w:rFonts w:ascii="Times New Roman"/>
          <w:b w:val="false"/>
          <w:i w:val="false"/>
          <w:color w:val="000000"/>
          <w:sz w:val="28"/>
        </w:rPr>
        <w:t xml:space="preserve">
                     через      жанровым направлениям: </w:t>
      </w:r>
    </w:p>
    <w:p>
      <w:pPr>
        <w:spacing w:after="0"/>
        <w:ind w:left="0"/>
        <w:jc w:val="both"/>
      </w:pPr>
      <w:r>
        <w:rPr>
          <w:rFonts w:ascii="Times New Roman"/>
          <w:b w:val="false"/>
          <w:i w:val="false"/>
          <w:color w:val="000000"/>
          <w:sz w:val="28"/>
        </w:rPr>
        <w:t xml:space="preserve">
                     электрон-  о ходе реализации </w:t>
      </w:r>
    </w:p>
    <w:p>
      <w:pPr>
        <w:spacing w:after="0"/>
        <w:ind w:left="0"/>
        <w:jc w:val="both"/>
      </w:pPr>
      <w:r>
        <w:rPr>
          <w:rFonts w:ascii="Times New Roman"/>
          <w:b w:val="false"/>
          <w:i w:val="false"/>
          <w:color w:val="000000"/>
          <w:sz w:val="28"/>
        </w:rPr>
        <w:t xml:space="preserve">
                     ные сред-  Стратегии "Казахстан - </w:t>
      </w:r>
    </w:p>
    <w:p>
      <w:pPr>
        <w:spacing w:after="0"/>
        <w:ind w:left="0"/>
        <w:jc w:val="both"/>
      </w:pPr>
      <w:r>
        <w:rPr>
          <w:rFonts w:ascii="Times New Roman"/>
          <w:b w:val="false"/>
          <w:i w:val="false"/>
          <w:color w:val="000000"/>
          <w:sz w:val="28"/>
        </w:rPr>
        <w:t xml:space="preserve">
                     ства мас-  2030"; </w:t>
      </w:r>
    </w:p>
    <w:p>
      <w:pPr>
        <w:spacing w:after="0"/>
        <w:ind w:left="0"/>
        <w:jc w:val="both"/>
      </w:pPr>
      <w:r>
        <w:rPr>
          <w:rFonts w:ascii="Times New Roman"/>
          <w:b w:val="false"/>
          <w:i w:val="false"/>
          <w:color w:val="000000"/>
          <w:sz w:val="28"/>
        </w:rPr>
        <w:t xml:space="preserve">
                     совой      по разъяснению законода- </w:t>
      </w:r>
    </w:p>
    <w:p>
      <w:pPr>
        <w:spacing w:after="0"/>
        <w:ind w:left="0"/>
        <w:jc w:val="both"/>
      </w:pPr>
      <w:r>
        <w:rPr>
          <w:rFonts w:ascii="Times New Roman"/>
          <w:b w:val="false"/>
          <w:i w:val="false"/>
          <w:color w:val="000000"/>
          <w:sz w:val="28"/>
        </w:rPr>
        <w:t xml:space="preserve">
                     информации тельной базы страны; </w:t>
      </w:r>
    </w:p>
    <w:p>
      <w:pPr>
        <w:spacing w:after="0"/>
        <w:ind w:left="0"/>
        <w:jc w:val="both"/>
      </w:pPr>
      <w:r>
        <w:rPr>
          <w:rFonts w:ascii="Times New Roman"/>
          <w:b w:val="false"/>
          <w:i w:val="false"/>
          <w:color w:val="000000"/>
          <w:sz w:val="28"/>
        </w:rPr>
        <w:t xml:space="preserve">
                                информационные программы; </w:t>
      </w:r>
    </w:p>
    <w:p>
      <w:pPr>
        <w:spacing w:after="0"/>
        <w:ind w:left="0"/>
        <w:jc w:val="both"/>
      </w:pPr>
      <w:r>
        <w:rPr>
          <w:rFonts w:ascii="Times New Roman"/>
          <w:b w:val="false"/>
          <w:i w:val="false"/>
          <w:color w:val="000000"/>
          <w:sz w:val="28"/>
        </w:rPr>
        <w:t xml:space="preserve">
                                аналитические программы; </w:t>
      </w:r>
    </w:p>
    <w:p>
      <w:pPr>
        <w:spacing w:after="0"/>
        <w:ind w:left="0"/>
        <w:jc w:val="both"/>
      </w:pPr>
      <w:r>
        <w:rPr>
          <w:rFonts w:ascii="Times New Roman"/>
          <w:b w:val="false"/>
          <w:i w:val="false"/>
          <w:color w:val="000000"/>
          <w:sz w:val="28"/>
        </w:rPr>
        <w:t xml:space="preserve">
                                программы в жанре </w:t>
      </w:r>
    </w:p>
    <w:p>
      <w:pPr>
        <w:spacing w:after="0"/>
        <w:ind w:left="0"/>
        <w:jc w:val="both"/>
      </w:pPr>
      <w:r>
        <w:rPr>
          <w:rFonts w:ascii="Times New Roman"/>
          <w:b w:val="false"/>
          <w:i w:val="false"/>
          <w:color w:val="000000"/>
          <w:sz w:val="28"/>
        </w:rPr>
        <w:t xml:space="preserve">
                                актуального репортажа; </w:t>
      </w:r>
    </w:p>
    <w:p>
      <w:pPr>
        <w:spacing w:after="0"/>
        <w:ind w:left="0"/>
        <w:jc w:val="both"/>
      </w:pPr>
      <w:r>
        <w:rPr>
          <w:rFonts w:ascii="Times New Roman"/>
          <w:b w:val="false"/>
          <w:i w:val="false"/>
          <w:color w:val="000000"/>
          <w:sz w:val="28"/>
        </w:rPr>
        <w:t xml:space="preserve">
                                публицистические; </w:t>
      </w:r>
    </w:p>
    <w:p>
      <w:pPr>
        <w:spacing w:after="0"/>
        <w:ind w:left="0"/>
        <w:jc w:val="both"/>
      </w:pPr>
      <w:r>
        <w:rPr>
          <w:rFonts w:ascii="Times New Roman"/>
          <w:b w:val="false"/>
          <w:i w:val="false"/>
          <w:color w:val="000000"/>
          <w:sz w:val="28"/>
        </w:rPr>
        <w:t xml:space="preserve">
                                программы по экономичес- </w:t>
      </w:r>
    </w:p>
    <w:p>
      <w:pPr>
        <w:spacing w:after="0"/>
        <w:ind w:left="0"/>
        <w:jc w:val="both"/>
      </w:pPr>
      <w:r>
        <w:rPr>
          <w:rFonts w:ascii="Times New Roman"/>
          <w:b w:val="false"/>
          <w:i w:val="false"/>
          <w:color w:val="000000"/>
          <w:sz w:val="28"/>
        </w:rPr>
        <w:t xml:space="preserve">
                                кой и финансовой </w:t>
      </w:r>
    </w:p>
    <w:p>
      <w:pPr>
        <w:spacing w:after="0"/>
        <w:ind w:left="0"/>
        <w:jc w:val="both"/>
      </w:pPr>
      <w:r>
        <w:rPr>
          <w:rFonts w:ascii="Times New Roman"/>
          <w:b w:val="false"/>
          <w:i w:val="false"/>
          <w:color w:val="000000"/>
          <w:sz w:val="28"/>
        </w:rPr>
        <w:t xml:space="preserve">
                                тематике; </w:t>
      </w:r>
    </w:p>
    <w:p>
      <w:pPr>
        <w:spacing w:after="0"/>
        <w:ind w:left="0"/>
        <w:jc w:val="both"/>
      </w:pPr>
      <w:r>
        <w:rPr>
          <w:rFonts w:ascii="Times New Roman"/>
          <w:b w:val="false"/>
          <w:i w:val="false"/>
          <w:color w:val="000000"/>
          <w:sz w:val="28"/>
        </w:rPr>
        <w:t xml:space="preserve">
                                о Вооруженных Силах РК; </w:t>
      </w:r>
    </w:p>
    <w:p>
      <w:pPr>
        <w:spacing w:after="0"/>
        <w:ind w:left="0"/>
        <w:jc w:val="both"/>
      </w:pPr>
      <w:r>
        <w:rPr>
          <w:rFonts w:ascii="Times New Roman"/>
          <w:b w:val="false"/>
          <w:i w:val="false"/>
          <w:color w:val="000000"/>
          <w:sz w:val="28"/>
        </w:rPr>
        <w:t xml:space="preserve">
                                о ходе борьбы с преступ- </w:t>
      </w:r>
    </w:p>
    <w:p>
      <w:pPr>
        <w:spacing w:after="0"/>
        <w:ind w:left="0"/>
        <w:jc w:val="both"/>
      </w:pPr>
      <w:r>
        <w:rPr>
          <w:rFonts w:ascii="Times New Roman"/>
          <w:b w:val="false"/>
          <w:i w:val="false"/>
          <w:color w:val="000000"/>
          <w:sz w:val="28"/>
        </w:rPr>
        <w:t xml:space="preserve">
                                ностью и коррупцией; </w:t>
      </w:r>
    </w:p>
    <w:p>
      <w:pPr>
        <w:spacing w:after="0"/>
        <w:ind w:left="0"/>
        <w:jc w:val="both"/>
      </w:pPr>
      <w:r>
        <w:rPr>
          <w:rFonts w:ascii="Times New Roman"/>
          <w:b w:val="false"/>
          <w:i w:val="false"/>
          <w:color w:val="000000"/>
          <w:sz w:val="28"/>
        </w:rPr>
        <w:t xml:space="preserve">
                                по воспитанию казахстан- </w:t>
      </w:r>
    </w:p>
    <w:p>
      <w:pPr>
        <w:spacing w:after="0"/>
        <w:ind w:left="0"/>
        <w:jc w:val="both"/>
      </w:pPr>
      <w:r>
        <w:rPr>
          <w:rFonts w:ascii="Times New Roman"/>
          <w:b w:val="false"/>
          <w:i w:val="false"/>
          <w:color w:val="000000"/>
          <w:sz w:val="28"/>
        </w:rPr>
        <w:t xml:space="preserve">
                                ского патриотизма; </w:t>
      </w:r>
    </w:p>
    <w:p>
      <w:pPr>
        <w:spacing w:after="0"/>
        <w:ind w:left="0"/>
        <w:jc w:val="both"/>
      </w:pPr>
      <w:r>
        <w:rPr>
          <w:rFonts w:ascii="Times New Roman"/>
          <w:b w:val="false"/>
          <w:i w:val="false"/>
          <w:color w:val="000000"/>
          <w:sz w:val="28"/>
        </w:rPr>
        <w:t xml:space="preserve">
                                молодежные; </w:t>
      </w:r>
    </w:p>
    <w:p>
      <w:pPr>
        <w:spacing w:after="0"/>
        <w:ind w:left="0"/>
        <w:jc w:val="both"/>
      </w:pPr>
      <w:r>
        <w:rPr>
          <w:rFonts w:ascii="Times New Roman"/>
          <w:b w:val="false"/>
          <w:i w:val="false"/>
          <w:color w:val="000000"/>
          <w:sz w:val="28"/>
        </w:rPr>
        <w:t xml:space="preserve">
                                детские; </w:t>
      </w:r>
    </w:p>
    <w:p>
      <w:pPr>
        <w:spacing w:after="0"/>
        <w:ind w:left="0"/>
        <w:jc w:val="both"/>
      </w:pPr>
      <w:r>
        <w:rPr>
          <w:rFonts w:ascii="Times New Roman"/>
          <w:b w:val="false"/>
          <w:i w:val="false"/>
          <w:color w:val="000000"/>
          <w:sz w:val="28"/>
        </w:rPr>
        <w:t xml:space="preserve">
                                спортивные; </w:t>
      </w:r>
    </w:p>
    <w:p>
      <w:pPr>
        <w:spacing w:after="0"/>
        <w:ind w:left="0"/>
        <w:jc w:val="both"/>
      </w:pPr>
      <w:r>
        <w:rPr>
          <w:rFonts w:ascii="Times New Roman"/>
          <w:b w:val="false"/>
          <w:i w:val="false"/>
          <w:color w:val="000000"/>
          <w:sz w:val="28"/>
        </w:rPr>
        <w:t xml:space="preserve">
                                образовательные; </w:t>
      </w:r>
    </w:p>
    <w:p>
      <w:pPr>
        <w:spacing w:after="0"/>
        <w:ind w:left="0"/>
        <w:jc w:val="both"/>
      </w:pPr>
      <w:r>
        <w:rPr>
          <w:rFonts w:ascii="Times New Roman"/>
          <w:b w:val="false"/>
          <w:i w:val="false"/>
          <w:color w:val="000000"/>
          <w:sz w:val="28"/>
        </w:rPr>
        <w:t xml:space="preserve">
                                обучающие государствен- </w:t>
      </w:r>
    </w:p>
    <w:p>
      <w:pPr>
        <w:spacing w:after="0"/>
        <w:ind w:left="0"/>
        <w:jc w:val="both"/>
      </w:pPr>
      <w:r>
        <w:rPr>
          <w:rFonts w:ascii="Times New Roman"/>
          <w:b w:val="false"/>
          <w:i w:val="false"/>
          <w:color w:val="000000"/>
          <w:sz w:val="28"/>
        </w:rPr>
        <w:t xml:space="preserve">
                                ному языку; </w:t>
      </w:r>
    </w:p>
    <w:p>
      <w:pPr>
        <w:spacing w:after="0"/>
        <w:ind w:left="0"/>
        <w:jc w:val="both"/>
      </w:pPr>
      <w:r>
        <w:rPr>
          <w:rFonts w:ascii="Times New Roman"/>
          <w:b w:val="false"/>
          <w:i w:val="false"/>
          <w:color w:val="000000"/>
          <w:sz w:val="28"/>
        </w:rPr>
        <w:t xml:space="preserve">
                                музыкально-развлекатель- </w:t>
      </w:r>
    </w:p>
    <w:p>
      <w:pPr>
        <w:spacing w:after="0"/>
        <w:ind w:left="0"/>
        <w:jc w:val="both"/>
      </w:pPr>
      <w:r>
        <w:rPr>
          <w:rFonts w:ascii="Times New Roman"/>
          <w:b w:val="false"/>
          <w:i w:val="false"/>
          <w:color w:val="000000"/>
          <w:sz w:val="28"/>
        </w:rPr>
        <w:t xml:space="preserve">
                                ные; </w:t>
      </w:r>
    </w:p>
    <w:p>
      <w:pPr>
        <w:spacing w:after="0"/>
        <w:ind w:left="0"/>
        <w:jc w:val="both"/>
      </w:pPr>
      <w:r>
        <w:rPr>
          <w:rFonts w:ascii="Times New Roman"/>
          <w:b w:val="false"/>
          <w:i w:val="false"/>
          <w:color w:val="000000"/>
          <w:sz w:val="28"/>
        </w:rPr>
        <w:t xml:space="preserve">
                                о сельском хозяйстве, </w:t>
      </w:r>
    </w:p>
    <w:p>
      <w:pPr>
        <w:spacing w:after="0"/>
        <w:ind w:left="0"/>
        <w:jc w:val="both"/>
      </w:pPr>
      <w:r>
        <w:rPr>
          <w:rFonts w:ascii="Times New Roman"/>
          <w:b w:val="false"/>
          <w:i w:val="false"/>
          <w:color w:val="000000"/>
          <w:sz w:val="28"/>
        </w:rPr>
        <w:t xml:space="preserve">
                                поддержке Года Аула; </w:t>
      </w:r>
    </w:p>
    <w:p>
      <w:pPr>
        <w:spacing w:after="0"/>
        <w:ind w:left="0"/>
        <w:jc w:val="both"/>
      </w:pPr>
      <w:r>
        <w:rPr>
          <w:rFonts w:ascii="Times New Roman"/>
          <w:b w:val="false"/>
          <w:i w:val="false"/>
          <w:color w:val="000000"/>
          <w:sz w:val="28"/>
        </w:rPr>
        <w:t xml:space="preserve">
                                о государственной </w:t>
      </w:r>
    </w:p>
    <w:p>
      <w:pPr>
        <w:spacing w:after="0"/>
        <w:ind w:left="0"/>
        <w:jc w:val="both"/>
      </w:pPr>
      <w:r>
        <w:rPr>
          <w:rFonts w:ascii="Times New Roman"/>
          <w:b w:val="false"/>
          <w:i w:val="false"/>
          <w:color w:val="000000"/>
          <w:sz w:val="28"/>
        </w:rPr>
        <w:t xml:space="preserve">
                                национальной политике и </w:t>
      </w:r>
    </w:p>
    <w:p>
      <w:pPr>
        <w:spacing w:after="0"/>
        <w:ind w:left="0"/>
        <w:jc w:val="both"/>
      </w:pPr>
      <w:r>
        <w:rPr>
          <w:rFonts w:ascii="Times New Roman"/>
          <w:b w:val="false"/>
          <w:i w:val="false"/>
          <w:color w:val="000000"/>
          <w:sz w:val="28"/>
        </w:rPr>
        <w:t xml:space="preserve">
                                деятельности Ассамблеи </w:t>
      </w:r>
    </w:p>
    <w:p>
      <w:pPr>
        <w:spacing w:after="0"/>
        <w:ind w:left="0"/>
        <w:jc w:val="both"/>
      </w:pPr>
      <w:r>
        <w:rPr>
          <w:rFonts w:ascii="Times New Roman"/>
          <w:b w:val="false"/>
          <w:i w:val="false"/>
          <w:color w:val="000000"/>
          <w:sz w:val="28"/>
        </w:rPr>
        <w:t xml:space="preserve">
                                народов Казахстана, </w:t>
      </w:r>
    </w:p>
    <w:p>
      <w:pPr>
        <w:spacing w:after="0"/>
        <w:ind w:left="0"/>
        <w:jc w:val="both"/>
      </w:pPr>
      <w:r>
        <w:rPr>
          <w:rFonts w:ascii="Times New Roman"/>
          <w:b w:val="false"/>
          <w:i w:val="false"/>
          <w:color w:val="000000"/>
          <w:sz w:val="28"/>
        </w:rPr>
        <w:t xml:space="preserve">
                                национально-культурных </w:t>
      </w:r>
    </w:p>
    <w:p>
      <w:pPr>
        <w:spacing w:after="0"/>
        <w:ind w:left="0"/>
        <w:jc w:val="both"/>
      </w:pPr>
      <w:r>
        <w:rPr>
          <w:rFonts w:ascii="Times New Roman"/>
          <w:b w:val="false"/>
          <w:i w:val="false"/>
          <w:color w:val="000000"/>
          <w:sz w:val="28"/>
        </w:rPr>
        <w:t xml:space="preserve">
                                центрах; </w:t>
      </w:r>
    </w:p>
    <w:p>
      <w:pPr>
        <w:spacing w:after="0"/>
        <w:ind w:left="0"/>
        <w:jc w:val="both"/>
      </w:pPr>
      <w:r>
        <w:rPr>
          <w:rFonts w:ascii="Times New Roman"/>
          <w:b w:val="false"/>
          <w:i w:val="false"/>
          <w:color w:val="000000"/>
          <w:sz w:val="28"/>
        </w:rPr>
        <w:t xml:space="preserve">
                                литературно-публицисти- </w:t>
      </w:r>
    </w:p>
    <w:p>
      <w:pPr>
        <w:spacing w:after="0"/>
        <w:ind w:left="0"/>
        <w:jc w:val="both"/>
      </w:pPr>
      <w:r>
        <w:rPr>
          <w:rFonts w:ascii="Times New Roman"/>
          <w:b w:val="false"/>
          <w:i w:val="false"/>
          <w:color w:val="000000"/>
          <w:sz w:val="28"/>
        </w:rPr>
        <w:t xml:space="preserve">
                                ческие; </w:t>
      </w:r>
    </w:p>
    <w:p>
      <w:pPr>
        <w:spacing w:after="0"/>
        <w:ind w:left="0"/>
        <w:jc w:val="both"/>
      </w:pPr>
      <w:r>
        <w:rPr>
          <w:rFonts w:ascii="Times New Roman"/>
          <w:b w:val="false"/>
          <w:i w:val="false"/>
          <w:color w:val="000000"/>
          <w:sz w:val="28"/>
        </w:rPr>
        <w:t xml:space="preserve">
                                о здоровом образе жизни; </w:t>
      </w:r>
    </w:p>
    <w:p>
      <w:pPr>
        <w:spacing w:after="0"/>
        <w:ind w:left="0"/>
        <w:jc w:val="both"/>
      </w:pPr>
      <w:r>
        <w:rPr>
          <w:rFonts w:ascii="Times New Roman"/>
          <w:b w:val="false"/>
          <w:i w:val="false"/>
          <w:color w:val="000000"/>
          <w:sz w:val="28"/>
        </w:rPr>
        <w:t xml:space="preserve">
                                о малом и среднем бизнесе; </w:t>
      </w:r>
    </w:p>
    <w:p>
      <w:pPr>
        <w:spacing w:after="0"/>
        <w:ind w:left="0"/>
        <w:jc w:val="both"/>
      </w:pPr>
      <w:r>
        <w:rPr>
          <w:rFonts w:ascii="Times New Roman"/>
          <w:b w:val="false"/>
          <w:i w:val="false"/>
          <w:color w:val="000000"/>
          <w:sz w:val="28"/>
        </w:rPr>
        <w:t xml:space="preserve">
                                о межконфессиональном </w:t>
      </w:r>
    </w:p>
    <w:p>
      <w:pPr>
        <w:spacing w:after="0"/>
        <w:ind w:left="0"/>
        <w:jc w:val="both"/>
      </w:pPr>
      <w:r>
        <w:rPr>
          <w:rFonts w:ascii="Times New Roman"/>
          <w:b w:val="false"/>
          <w:i w:val="false"/>
          <w:color w:val="000000"/>
          <w:sz w:val="28"/>
        </w:rPr>
        <w:t xml:space="preserve">
                                согласии; </w:t>
      </w:r>
    </w:p>
    <w:p>
      <w:pPr>
        <w:spacing w:after="0"/>
        <w:ind w:left="0"/>
        <w:jc w:val="both"/>
      </w:pPr>
      <w:r>
        <w:rPr>
          <w:rFonts w:ascii="Times New Roman"/>
          <w:b w:val="false"/>
          <w:i w:val="false"/>
          <w:color w:val="000000"/>
          <w:sz w:val="28"/>
        </w:rPr>
        <w:t xml:space="preserve">
                                о вреде наркомании, </w:t>
      </w:r>
    </w:p>
    <w:p>
      <w:pPr>
        <w:spacing w:after="0"/>
        <w:ind w:left="0"/>
        <w:jc w:val="both"/>
      </w:pPr>
      <w:r>
        <w:rPr>
          <w:rFonts w:ascii="Times New Roman"/>
          <w:b w:val="false"/>
          <w:i w:val="false"/>
          <w:color w:val="000000"/>
          <w:sz w:val="28"/>
        </w:rPr>
        <w:t xml:space="preserve">
                                табакокурения и алкого- </w:t>
      </w:r>
    </w:p>
    <w:p>
      <w:pPr>
        <w:spacing w:after="0"/>
        <w:ind w:left="0"/>
        <w:jc w:val="both"/>
      </w:pPr>
      <w:r>
        <w:rPr>
          <w:rFonts w:ascii="Times New Roman"/>
          <w:b w:val="false"/>
          <w:i w:val="false"/>
          <w:color w:val="000000"/>
          <w:sz w:val="28"/>
        </w:rPr>
        <w:t xml:space="preserve">
                                лизма; </w:t>
      </w:r>
    </w:p>
    <w:p>
      <w:pPr>
        <w:spacing w:after="0"/>
        <w:ind w:left="0"/>
        <w:jc w:val="both"/>
      </w:pPr>
      <w:r>
        <w:rPr>
          <w:rFonts w:ascii="Times New Roman"/>
          <w:b w:val="false"/>
          <w:i w:val="false"/>
          <w:color w:val="000000"/>
          <w:sz w:val="28"/>
        </w:rPr>
        <w:t xml:space="preserve">
                                юмористические; </w:t>
      </w:r>
    </w:p>
    <w:p>
      <w:pPr>
        <w:spacing w:after="0"/>
        <w:ind w:left="0"/>
        <w:jc w:val="both"/>
      </w:pPr>
      <w:r>
        <w:rPr>
          <w:rFonts w:ascii="Times New Roman"/>
          <w:b w:val="false"/>
          <w:i w:val="false"/>
          <w:color w:val="000000"/>
          <w:sz w:val="28"/>
        </w:rPr>
        <w:t xml:space="preserve">
                                о профилактике ВИЧ/СПИД; </w:t>
      </w:r>
    </w:p>
    <w:p>
      <w:pPr>
        <w:spacing w:after="0"/>
        <w:ind w:left="0"/>
        <w:jc w:val="both"/>
      </w:pPr>
      <w:r>
        <w:rPr>
          <w:rFonts w:ascii="Times New Roman"/>
          <w:b w:val="false"/>
          <w:i w:val="false"/>
          <w:color w:val="000000"/>
          <w:sz w:val="28"/>
        </w:rPr>
        <w:t xml:space="preserve">
                                о жизни соотечественников </w:t>
      </w:r>
    </w:p>
    <w:p>
      <w:pPr>
        <w:spacing w:after="0"/>
        <w:ind w:left="0"/>
        <w:jc w:val="both"/>
      </w:pPr>
      <w:r>
        <w:rPr>
          <w:rFonts w:ascii="Times New Roman"/>
          <w:b w:val="false"/>
          <w:i w:val="false"/>
          <w:color w:val="000000"/>
          <w:sz w:val="28"/>
        </w:rPr>
        <w:t xml:space="preserve">
                                за рубежом, государствен- </w:t>
      </w:r>
    </w:p>
    <w:p>
      <w:pPr>
        <w:spacing w:after="0"/>
        <w:ind w:left="0"/>
        <w:jc w:val="both"/>
      </w:pPr>
      <w:r>
        <w:rPr>
          <w:rFonts w:ascii="Times New Roman"/>
          <w:b w:val="false"/>
          <w:i w:val="false"/>
          <w:color w:val="000000"/>
          <w:sz w:val="28"/>
        </w:rPr>
        <w:t xml:space="preserve">
                                ной миграционной политике; </w:t>
      </w:r>
    </w:p>
    <w:p>
      <w:pPr>
        <w:spacing w:after="0"/>
        <w:ind w:left="0"/>
        <w:jc w:val="both"/>
      </w:pPr>
      <w:r>
        <w:rPr>
          <w:rFonts w:ascii="Times New Roman"/>
          <w:b w:val="false"/>
          <w:i w:val="false"/>
          <w:color w:val="000000"/>
          <w:sz w:val="28"/>
        </w:rPr>
        <w:t xml:space="preserve">
                                программы в жанре ток-шоу. </w:t>
      </w:r>
    </w:p>
    <w:p>
      <w:pPr>
        <w:spacing w:after="0"/>
        <w:ind w:left="0"/>
        <w:jc w:val="both"/>
      </w:pPr>
      <w:r>
        <w:rPr>
          <w:rFonts w:ascii="Times New Roman"/>
          <w:b w:val="false"/>
          <w:i w:val="false"/>
          <w:color w:val="000000"/>
          <w:sz w:val="28"/>
        </w:rPr>
        <w:t xml:space="preserve">
               038   Внедрение  Производство телевизион- </w:t>
      </w:r>
    </w:p>
    <w:p>
      <w:pPr>
        <w:spacing w:after="0"/>
        <w:ind w:left="0"/>
        <w:jc w:val="both"/>
      </w:pPr>
      <w:r>
        <w:rPr>
          <w:rFonts w:ascii="Times New Roman"/>
          <w:b w:val="false"/>
          <w:i w:val="false"/>
          <w:color w:val="000000"/>
          <w:sz w:val="28"/>
        </w:rPr>
        <w:t xml:space="preserve">
                     и пропа-   ных и радиопрограмм, </w:t>
      </w:r>
    </w:p>
    <w:p>
      <w:pPr>
        <w:spacing w:after="0"/>
        <w:ind w:left="0"/>
        <w:jc w:val="both"/>
      </w:pPr>
      <w:r>
        <w:rPr>
          <w:rFonts w:ascii="Times New Roman"/>
          <w:b w:val="false"/>
          <w:i w:val="false"/>
          <w:color w:val="000000"/>
          <w:sz w:val="28"/>
        </w:rPr>
        <w:t xml:space="preserve">
                     ганда      аудио- и видеороликов </w:t>
      </w:r>
    </w:p>
    <w:p>
      <w:pPr>
        <w:spacing w:after="0"/>
        <w:ind w:left="0"/>
        <w:jc w:val="both"/>
      </w:pPr>
      <w:r>
        <w:rPr>
          <w:rFonts w:ascii="Times New Roman"/>
          <w:b w:val="false"/>
          <w:i w:val="false"/>
          <w:color w:val="000000"/>
          <w:sz w:val="28"/>
        </w:rPr>
        <w:t xml:space="preserve">
                     налогового разъяснительного и пропа- </w:t>
      </w:r>
    </w:p>
    <w:p>
      <w:pPr>
        <w:spacing w:after="0"/>
        <w:ind w:left="0"/>
        <w:jc w:val="both"/>
      </w:pPr>
      <w:r>
        <w:rPr>
          <w:rFonts w:ascii="Times New Roman"/>
          <w:b w:val="false"/>
          <w:i w:val="false"/>
          <w:color w:val="000000"/>
          <w:sz w:val="28"/>
        </w:rPr>
        <w:t xml:space="preserve">
                     и таможен- гандистского характера. </w:t>
      </w:r>
    </w:p>
    <w:p>
      <w:pPr>
        <w:spacing w:after="0"/>
        <w:ind w:left="0"/>
        <w:jc w:val="both"/>
      </w:pPr>
      <w:r>
        <w:rPr>
          <w:rFonts w:ascii="Times New Roman"/>
          <w:b w:val="false"/>
          <w:i w:val="false"/>
          <w:color w:val="000000"/>
          <w:sz w:val="28"/>
        </w:rPr>
        <w:t xml:space="preserve">
                     ного за- </w:t>
      </w:r>
    </w:p>
    <w:p>
      <w:pPr>
        <w:spacing w:after="0"/>
        <w:ind w:left="0"/>
        <w:jc w:val="both"/>
      </w:pPr>
      <w:r>
        <w:rPr>
          <w:rFonts w:ascii="Times New Roman"/>
          <w:b w:val="false"/>
          <w:i w:val="false"/>
          <w:color w:val="000000"/>
          <w:sz w:val="28"/>
        </w:rPr>
        <w:t xml:space="preserve">
                     конода- </w:t>
      </w:r>
    </w:p>
    <w:p>
      <w:pPr>
        <w:spacing w:after="0"/>
        <w:ind w:left="0"/>
        <w:jc w:val="both"/>
      </w:pPr>
      <w:r>
        <w:rPr>
          <w:rFonts w:ascii="Times New Roman"/>
          <w:b w:val="false"/>
          <w:i w:val="false"/>
          <w:color w:val="000000"/>
          <w:sz w:val="28"/>
        </w:rPr>
        <w:t xml:space="preserve">
                     тельства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наиболее полное удовлетворение потребностей населения в разнообразной информации, повышение уровня информированности населения, его правовой и политической культуры, консолидация общества и укрепление внутриполитической стабильности, обеспечение информационной безопасности страны. Повышение творческого и технического качества телевизионных и радиопрограмм, обеспечение наиболее полного охвата приемом программ "Казахстан - ТВ", "Казахстан - РВ", "Хабар" и "Ел Арна"; наиболее полное удовлетворение потребностей населения в телевизионных и радиопрограммах (информационных, аналитических, образовательных, познавательных, культурологических, развлекательных и других) на государственном языке; расширение сферы функционирования государственного языка в электронных СМИ, повышение уровня выполнения законодательства теле- и радиокомпаниями страны; повышение уровня информированности населения о налоговом и таможенном законодательстве. </w:t>
      </w:r>
    </w:p>
    <w:bookmarkStart w:name="z9" w:id="7"/>
    <w:p>
      <w:pPr>
        <w:spacing w:after="0"/>
        <w:ind w:left="0"/>
        <w:jc w:val="both"/>
      </w:pPr>
      <w:r>
        <w:rPr>
          <w:rFonts w:ascii="Times New Roman"/>
          <w:b w:val="false"/>
          <w:i w:val="false"/>
          <w:color w:val="000000"/>
          <w:sz w:val="28"/>
        </w:rPr>
        <w:t xml:space="preserve">
      Приложение 471       </w:t>
      </w:r>
    </w:p>
    <w:bookmarkEnd w:id="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Формирование</w:t>
      </w:r>
      <w:r>
        <w:rPr>
          <w:rFonts w:ascii="Times New Roman"/>
          <w:b w:val="false"/>
          <w:i w:val="false"/>
          <w:color w:val="000000"/>
          <w:sz w:val="28"/>
        </w:rPr>
        <w:t xml:space="preserve"> </w:t>
      </w:r>
      <w:r>
        <w:rPr>
          <w:rFonts w:ascii="Times New Roman"/>
          <w:b/>
          <w:i w:val="false"/>
          <w:color w:val="000000"/>
          <w:sz w:val="28"/>
        </w:rPr>
        <w:t>издательских</w:t>
      </w:r>
      <w:r>
        <w:rPr>
          <w:rFonts w:ascii="Times New Roman"/>
          <w:b w:val="false"/>
          <w:i w:val="false"/>
          <w:color w:val="000000"/>
          <w:sz w:val="28"/>
        </w:rPr>
        <w:t xml:space="preserve"> </w:t>
      </w:r>
      <w:r>
        <w:rPr>
          <w:rFonts w:ascii="Times New Roman"/>
          <w:b/>
          <w:i w:val="false"/>
          <w:color w:val="000000"/>
          <w:sz w:val="28"/>
        </w:rPr>
        <w:t>программ</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социально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важным</w:t>
      </w:r>
      <w:r>
        <w:rPr>
          <w:rFonts w:ascii="Times New Roman"/>
          <w:b w:val="false"/>
          <w:i w:val="false"/>
          <w:color w:val="000000"/>
          <w:sz w:val="28"/>
        </w:rPr>
        <w:t xml:space="preserve"> </w:t>
      </w:r>
      <w:r>
        <w:rPr>
          <w:rFonts w:ascii="Times New Roman"/>
          <w:b/>
          <w:i w:val="false"/>
          <w:color w:val="000000"/>
          <w:sz w:val="28"/>
        </w:rPr>
        <w:t>видам</w:t>
      </w:r>
      <w:r>
        <w:rPr>
          <w:rFonts w:ascii="Times New Roman"/>
          <w:b w:val="false"/>
          <w:i w:val="false"/>
          <w:color w:val="000000"/>
          <w:sz w:val="28"/>
        </w:rPr>
        <w:t xml:space="preserve"> </w:t>
      </w:r>
      <w:r>
        <w:rPr>
          <w:rFonts w:ascii="Times New Roman"/>
          <w:b/>
          <w:i w:val="false"/>
          <w:color w:val="000000"/>
          <w:sz w:val="28"/>
        </w:rPr>
        <w:t>литературы</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250 000 тысяч тенге (двести пятьдесят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января 1998 года N 3834 "О мерах по реализации Стратегии развития Казахстана до 2030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РК от 28 сентября 1999 года N 1465 "О праздновании юбилеев и памятных дат";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апреля 2002 года N 470 "О плане мероприятий по реализации Программы Правительства Республики Казахстан на 2002-2004 годы"; ежегодные постановления Правительства Республики Казахстан, посвященные юбилейным мероприятиям.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выпуск социально важной литературы для повышения духовно-образовательного и интеллектуально-культурного уровня населения, воспитание подрастающего поколения в духе общемировых ценностных идеалов. </w:t>
      </w:r>
    </w:p>
    <w:p>
      <w:pPr>
        <w:spacing w:after="0"/>
        <w:ind w:left="0"/>
        <w:jc w:val="both"/>
      </w:pPr>
      <w:r>
        <w:rPr>
          <w:rFonts w:ascii="Times New Roman"/>
          <w:b w:val="false"/>
          <w:i w:val="false"/>
          <w:color w:val="000000"/>
          <w:sz w:val="28"/>
        </w:rPr>
        <w:t xml:space="preserve">
            5. Задачи бюджетной программы: выявление актуальных, содержательных произведений, отражающих многогранные проблемы становления казахской государственности, обеспечение выпуска высококачественной печатной продукции.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033        Формиро-   Издание 250 названий,     В те-  Минис- </w:t>
      </w:r>
    </w:p>
    <w:p>
      <w:pPr>
        <w:spacing w:after="0"/>
        <w:ind w:left="0"/>
        <w:jc w:val="both"/>
      </w:pPr>
      <w:r>
        <w:rPr>
          <w:rFonts w:ascii="Times New Roman"/>
          <w:b w:val="false"/>
          <w:i w:val="false"/>
          <w:color w:val="000000"/>
          <w:sz w:val="28"/>
        </w:rPr>
        <w:t xml:space="preserve">
                     вание из-  общим объемом 3811 изда-  чение  терство </w:t>
      </w:r>
    </w:p>
    <w:p>
      <w:pPr>
        <w:spacing w:after="0"/>
        <w:ind w:left="0"/>
        <w:jc w:val="both"/>
      </w:pPr>
      <w:r>
        <w:rPr>
          <w:rFonts w:ascii="Times New Roman"/>
          <w:b w:val="false"/>
          <w:i w:val="false"/>
          <w:color w:val="000000"/>
          <w:sz w:val="28"/>
        </w:rPr>
        <w:t xml:space="preserve">
                     дательских тельских листов, тиражом  года   культу- </w:t>
      </w:r>
    </w:p>
    <w:p>
      <w:pPr>
        <w:spacing w:after="0"/>
        <w:ind w:left="0"/>
        <w:jc w:val="both"/>
      </w:pPr>
      <w:r>
        <w:rPr>
          <w:rFonts w:ascii="Times New Roman"/>
          <w:b w:val="false"/>
          <w:i w:val="false"/>
          <w:color w:val="000000"/>
          <w:sz w:val="28"/>
        </w:rPr>
        <w:t xml:space="preserve">
                     программ   одного названия не менее         ры, </w:t>
      </w:r>
    </w:p>
    <w:p>
      <w:pPr>
        <w:spacing w:after="0"/>
        <w:ind w:left="0"/>
        <w:jc w:val="both"/>
      </w:pPr>
      <w:r>
        <w:rPr>
          <w:rFonts w:ascii="Times New Roman"/>
          <w:b w:val="false"/>
          <w:i w:val="false"/>
          <w:color w:val="000000"/>
          <w:sz w:val="28"/>
        </w:rPr>
        <w:t xml:space="preserve">
                     по         2000 экземпляров по              информа- </w:t>
      </w:r>
    </w:p>
    <w:p>
      <w:pPr>
        <w:spacing w:after="0"/>
        <w:ind w:left="0"/>
        <w:jc w:val="both"/>
      </w:pPr>
      <w:r>
        <w:rPr>
          <w:rFonts w:ascii="Times New Roman"/>
          <w:b w:val="false"/>
          <w:i w:val="false"/>
          <w:color w:val="000000"/>
          <w:sz w:val="28"/>
        </w:rPr>
        <w:t xml:space="preserve">
                     социально- следующим сериям и другим        ции и </w:t>
      </w:r>
    </w:p>
    <w:p>
      <w:pPr>
        <w:spacing w:after="0"/>
        <w:ind w:left="0"/>
        <w:jc w:val="both"/>
      </w:pPr>
      <w:r>
        <w:rPr>
          <w:rFonts w:ascii="Times New Roman"/>
          <w:b w:val="false"/>
          <w:i w:val="false"/>
          <w:color w:val="000000"/>
          <w:sz w:val="28"/>
        </w:rPr>
        <w:t xml:space="preserve">
                     важным     изданиям:                        общест- </w:t>
      </w:r>
    </w:p>
    <w:p>
      <w:pPr>
        <w:spacing w:after="0"/>
        <w:ind w:left="0"/>
        <w:jc w:val="both"/>
      </w:pPr>
      <w:r>
        <w:rPr>
          <w:rFonts w:ascii="Times New Roman"/>
          <w:b w:val="false"/>
          <w:i w:val="false"/>
          <w:color w:val="000000"/>
          <w:sz w:val="28"/>
        </w:rPr>
        <w:t xml:space="preserve">
                     видам      "Алем эдибиетi"; "Нобель         венного </w:t>
      </w:r>
    </w:p>
    <w:p>
      <w:pPr>
        <w:spacing w:after="0"/>
        <w:ind w:left="0"/>
        <w:jc w:val="both"/>
      </w:pPr>
      <w:r>
        <w:rPr>
          <w:rFonts w:ascii="Times New Roman"/>
          <w:b w:val="false"/>
          <w:i w:val="false"/>
          <w:color w:val="000000"/>
          <w:sz w:val="28"/>
        </w:rPr>
        <w:t xml:space="preserve">
                     литературы сыйлыгынын лауреаттары",         согласия </w:t>
      </w:r>
    </w:p>
    <w:p>
      <w:pPr>
        <w:spacing w:after="0"/>
        <w:ind w:left="0"/>
        <w:jc w:val="both"/>
      </w:pPr>
      <w:r>
        <w:rPr>
          <w:rFonts w:ascii="Times New Roman"/>
          <w:b w:val="false"/>
          <w:i w:val="false"/>
          <w:color w:val="000000"/>
          <w:sz w:val="28"/>
        </w:rPr>
        <w:t xml:space="preserve">
                                "Жыр жауhар"; "Тарих.            Респуб- </w:t>
      </w:r>
    </w:p>
    <w:p>
      <w:pPr>
        <w:spacing w:after="0"/>
        <w:ind w:left="0"/>
        <w:jc w:val="both"/>
      </w:pPr>
      <w:r>
        <w:rPr>
          <w:rFonts w:ascii="Times New Roman"/>
          <w:b w:val="false"/>
          <w:i w:val="false"/>
          <w:color w:val="000000"/>
          <w:sz w:val="28"/>
        </w:rPr>
        <w:t xml:space="preserve">
                                Таным. Тагдыр.";                 лики </w:t>
      </w:r>
    </w:p>
    <w:p>
      <w:pPr>
        <w:spacing w:after="0"/>
        <w:ind w:left="0"/>
        <w:jc w:val="both"/>
      </w:pPr>
      <w:r>
        <w:rPr>
          <w:rFonts w:ascii="Times New Roman"/>
          <w:b w:val="false"/>
          <w:i w:val="false"/>
          <w:color w:val="000000"/>
          <w:sz w:val="28"/>
        </w:rPr>
        <w:t xml:space="preserve">
                                "Шытырман окигалар жане          Казах- </w:t>
      </w:r>
    </w:p>
    <w:p>
      <w:pPr>
        <w:spacing w:after="0"/>
        <w:ind w:left="0"/>
        <w:jc w:val="both"/>
      </w:pPr>
      <w:r>
        <w:rPr>
          <w:rFonts w:ascii="Times New Roman"/>
          <w:b w:val="false"/>
          <w:i w:val="false"/>
          <w:color w:val="000000"/>
          <w:sz w:val="28"/>
        </w:rPr>
        <w:t xml:space="preserve">
                                фантастика" и др.;               стан </w:t>
      </w:r>
    </w:p>
    <w:p>
      <w:pPr>
        <w:spacing w:after="0"/>
        <w:ind w:left="0"/>
        <w:jc w:val="both"/>
      </w:pPr>
      <w:r>
        <w:rPr>
          <w:rFonts w:ascii="Times New Roman"/>
          <w:b w:val="false"/>
          <w:i w:val="false"/>
          <w:color w:val="000000"/>
          <w:sz w:val="28"/>
        </w:rPr>
        <w:t xml:space="preserve">
                                - художественная и </w:t>
      </w:r>
    </w:p>
    <w:p>
      <w:pPr>
        <w:spacing w:after="0"/>
        <w:ind w:left="0"/>
        <w:jc w:val="both"/>
      </w:pPr>
      <w:r>
        <w:rPr>
          <w:rFonts w:ascii="Times New Roman"/>
          <w:b w:val="false"/>
          <w:i w:val="false"/>
          <w:color w:val="000000"/>
          <w:sz w:val="28"/>
        </w:rPr>
        <w:t xml:space="preserve">
                                художественно-докумен- </w:t>
      </w:r>
    </w:p>
    <w:p>
      <w:pPr>
        <w:spacing w:after="0"/>
        <w:ind w:left="0"/>
        <w:jc w:val="both"/>
      </w:pPr>
      <w:r>
        <w:rPr>
          <w:rFonts w:ascii="Times New Roman"/>
          <w:b w:val="false"/>
          <w:i w:val="false"/>
          <w:color w:val="000000"/>
          <w:sz w:val="28"/>
        </w:rPr>
        <w:t xml:space="preserve">
                                тальная литература, в том </w:t>
      </w:r>
    </w:p>
    <w:p>
      <w:pPr>
        <w:spacing w:after="0"/>
        <w:ind w:left="0"/>
        <w:jc w:val="both"/>
      </w:pPr>
      <w:r>
        <w:rPr>
          <w:rFonts w:ascii="Times New Roman"/>
          <w:b w:val="false"/>
          <w:i w:val="false"/>
          <w:color w:val="000000"/>
          <w:sz w:val="28"/>
        </w:rPr>
        <w:t xml:space="preserve">
                                числе, по сериям: </w:t>
      </w:r>
    </w:p>
    <w:p>
      <w:pPr>
        <w:spacing w:after="0"/>
        <w:ind w:left="0"/>
        <w:jc w:val="both"/>
      </w:pPr>
      <w:r>
        <w:rPr>
          <w:rFonts w:ascii="Times New Roman"/>
          <w:b w:val="false"/>
          <w:i w:val="false"/>
          <w:color w:val="000000"/>
          <w:sz w:val="28"/>
        </w:rPr>
        <w:t xml:space="preserve">
                                "Алтын кор", "Отырар </w:t>
      </w:r>
    </w:p>
    <w:p>
      <w:pPr>
        <w:spacing w:after="0"/>
        <w:ind w:left="0"/>
        <w:jc w:val="both"/>
      </w:pPr>
      <w:r>
        <w:rPr>
          <w:rFonts w:ascii="Times New Roman"/>
          <w:b w:val="false"/>
          <w:i w:val="false"/>
          <w:color w:val="000000"/>
          <w:sz w:val="28"/>
        </w:rPr>
        <w:t xml:space="preserve">
                                кiтапханасы", "Атамекен", </w:t>
      </w:r>
    </w:p>
    <w:p>
      <w:pPr>
        <w:spacing w:after="0"/>
        <w:ind w:left="0"/>
        <w:jc w:val="both"/>
      </w:pPr>
      <w:r>
        <w:rPr>
          <w:rFonts w:ascii="Times New Roman"/>
          <w:b w:val="false"/>
          <w:i w:val="false"/>
          <w:color w:val="000000"/>
          <w:sz w:val="28"/>
        </w:rPr>
        <w:t xml:space="preserve">
                                "Алаш мурасы", "Бабалар </w:t>
      </w:r>
    </w:p>
    <w:p>
      <w:pPr>
        <w:spacing w:after="0"/>
        <w:ind w:left="0"/>
        <w:jc w:val="both"/>
      </w:pPr>
      <w:r>
        <w:rPr>
          <w:rFonts w:ascii="Times New Roman"/>
          <w:b w:val="false"/>
          <w:i w:val="false"/>
          <w:color w:val="000000"/>
          <w:sz w:val="28"/>
        </w:rPr>
        <w:t xml:space="preserve">
                                cозi", "Аманат", "Жизнь </w:t>
      </w:r>
    </w:p>
    <w:p>
      <w:pPr>
        <w:spacing w:after="0"/>
        <w:ind w:left="0"/>
        <w:jc w:val="both"/>
      </w:pPr>
      <w:r>
        <w:rPr>
          <w:rFonts w:ascii="Times New Roman"/>
          <w:b w:val="false"/>
          <w:i w:val="false"/>
          <w:color w:val="000000"/>
          <w:sz w:val="28"/>
        </w:rPr>
        <w:t xml:space="preserve">
                                замечательных людей" и </w:t>
      </w:r>
    </w:p>
    <w:p>
      <w:pPr>
        <w:spacing w:after="0"/>
        <w:ind w:left="0"/>
        <w:jc w:val="both"/>
      </w:pPr>
      <w:r>
        <w:rPr>
          <w:rFonts w:ascii="Times New Roman"/>
          <w:b w:val="false"/>
          <w:i w:val="false"/>
          <w:color w:val="000000"/>
          <w:sz w:val="28"/>
        </w:rPr>
        <w:t xml:space="preserve">
                                др.; </w:t>
      </w:r>
    </w:p>
    <w:p>
      <w:pPr>
        <w:spacing w:after="0"/>
        <w:ind w:left="0"/>
        <w:jc w:val="both"/>
      </w:pPr>
      <w:r>
        <w:rPr>
          <w:rFonts w:ascii="Times New Roman"/>
          <w:b w:val="false"/>
          <w:i w:val="false"/>
          <w:color w:val="000000"/>
          <w:sz w:val="28"/>
        </w:rPr>
        <w:t xml:space="preserve">
                                - собрания сочинений; </w:t>
      </w:r>
    </w:p>
    <w:p>
      <w:pPr>
        <w:spacing w:after="0"/>
        <w:ind w:left="0"/>
        <w:jc w:val="both"/>
      </w:pPr>
      <w:r>
        <w:rPr>
          <w:rFonts w:ascii="Times New Roman"/>
          <w:b w:val="false"/>
          <w:i w:val="false"/>
          <w:color w:val="000000"/>
          <w:sz w:val="28"/>
        </w:rPr>
        <w:t xml:space="preserve">
                                - художественная литература </w:t>
      </w:r>
    </w:p>
    <w:p>
      <w:pPr>
        <w:spacing w:after="0"/>
        <w:ind w:left="0"/>
        <w:jc w:val="both"/>
      </w:pPr>
      <w:r>
        <w:rPr>
          <w:rFonts w:ascii="Times New Roman"/>
          <w:b w:val="false"/>
          <w:i w:val="false"/>
          <w:color w:val="000000"/>
          <w:sz w:val="28"/>
        </w:rPr>
        <w:t xml:space="preserve">
                                на языках народов </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
                                - художественно-публицис- </w:t>
      </w:r>
    </w:p>
    <w:p>
      <w:pPr>
        <w:spacing w:after="0"/>
        <w:ind w:left="0"/>
        <w:jc w:val="both"/>
      </w:pPr>
      <w:r>
        <w:rPr>
          <w:rFonts w:ascii="Times New Roman"/>
          <w:b w:val="false"/>
          <w:i w:val="false"/>
          <w:color w:val="000000"/>
          <w:sz w:val="28"/>
        </w:rPr>
        <w:t xml:space="preserve">
                                тическая литература; </w:t>
      </w:r>
    </w:p>
    <w:p>
      <w:pPr>
        <w:spacing w:after="0"/>
        <w:ind w:left="0"/>
        <w:jc w:val="both"/>
      </w:pPr>
      <w:r>
        <w:rPr>
          <w:rFonts w:ascii="Times New Roman"/>
          <w:b w:val="false"/>
          <w:i w:val="false"/>
          <w:color w:val="000000"/>
          <w:sz w:val="28"/>
        </w:rPr>
        <w:t xml:space="preserve">
                                - академическое многотомное </w:t>
      </w:r>
    </w:p>
    <w:p>
      <w:pPr>
        <w:spacing w:after="0"/>
        <w:ind w:left="0"/>
        <w:jc w:val="both"/>
      </w:pPr>
      <w:r>
        <w:rPr>
          <w:rFonts w:ascii="Times New Roman"/>
          <w:b w:val="false"/>
          <w:i w:val="false"/>
          <w:color w:val="000000"/>
          <w:sz w:val="28"/>
        </w:rPr>
        <w:t xml:space="preserve">
                                издание "М. Ауэзов"; </w:t>
      </w:r>
    </w:p>
    <w:p>
      <w:pPr>
        <w:spacing w:after="0"/>
        <w:ind w:left="0"/>
        <w:jc w:val="both"/>
      </w:pPr>
      <w:r>
        <w:rPr>
          <w:rFonts w:ascii="Times New Roman"/>
          <w:b w:val="false"/>
          <w:i w:val="false"/>
          <w:color w:val="000000"/>
          <w:sz w:val="28"/>
        </w:rPr>
        <w:t xml:space="preserve">
                                - научная и научно-популяр- </w:t>
      </w:r>
    </w:p>
    <w:p>
      <w:pPr>
        <w:spacing w:after="0"/>
        <w:ind w:left="0"/>
        <w:jc w:val="both"/>
      </w:pPr>
      <w:r>
        <w:rPr>
          <w:rFonts w:ascii="Times New Roman"/>
          <w:b w:val="false"/>
          <w:i w:val="false"/>
          <w:color w:val="000000"/>
          <w:sz w:val="28"/>
        </w:rPr>
        <w:t xml:space="preserve">
                                ная литература; </w:t>
      </w:r>
    </w:p>
    <w:p>
      <w:pPr>
        <w:spacing w:after="0"/>
        <w:ind w:left="0"/>
        <w:jc w:val="both"/>
      </w:pPr>
      <w:r>
        <w:rPr>
          <w:rFonts w:ascii="Times New Roman"/>
          <w:b w:val="false"/>
          <w:i w:val="false"/>
          <w:color w:val="000000"/>
          <w:sz w:val="28"/>
        </w:rPr>
        <w:t xml:space="preserve">
                                - литература для детей и </w:t>
      </w:r>
    </w:p>
    <w:p>
      <w:pPr>
        <w:spacing w:after="0"/>
        <w:ind w:left="0"/>
        <w:jc w:val="both"/>
      </w:pPr>
      <w:r>
        <w:rPr>
          <w:rFonts w:ascii="Times New Roman"/>
          <w:b w:val="false"/>
          <w:i w:val="false"/>
          <w:color w:val="000000"/>
          <w:sz w:val="28"/>
        </w:rPr>
        <w:t xml:space="preserve">
                                юношества; </w:t>
      </w:r>
    </w:p>
    <w:p>
      <w:pPr>
        <w:spacing w:after="0"/>
        <w:ind w:left="0"/>
        <w:jc w:val="both"/>
      </w:pPr>
      <w:r>
        <w:rPr>
          <w:rFonts w:ascii="Times New Roman"/>
          <w:b w:val="false"/>
          <w:i w:val="false"/>
          <w:color w:val="000000"/>
          <w:sz w:val="28"/>
        </w:rPr>
        <w:t xml:space="preserve">
                                - словарно-справочная </w:t>
      </w:r>
    </w:p>
    <w:p>
      <w:pPr>
        <w:spacing w:after="0"/>
        <w:ind w:left="0"/>
        <w:jc w:val="both"/>
      </w:pPr>
      <w:r>
        <w:rPr>
          <w:rFonts w:ascii="Times New Roman"/>
          <w:b w:val="false"/>
          <w:i w:val="false"/>
          <w:color w:val="000000"/>
          <w:sz w:val="28"/>
        </w:rPr>
        <w:t xml:space="preserve">
                                литература, в том числе, </w:t>
      </w:r>
    </w:p>
    <w:p>
      <w:pPr>
        <w:spacing w:after="0"/>
        <w:ind w:left="0"/>
        <w:jc w:val="both"/>
      </w:pPr>
      <w:r>
        <w:rPr>
          <w:rFonts w:ascii="Times New Roman"/>
          <w:b w:val="false"/>
          <w:i w:val="false"/>
          <w:color w:val="000000"/>
          <w:sz w:val="28"/>
        </w:rPr>
        <w:t xml:space="preserve">
                                энциклопедии и словари </w:t>
      </w:r>
    </w:p>
    <w:p>
      <w:pPr>
        <w:spacing w:after="0"/>
        <w:ind w:left="0"/>
        <w:jc w:val="both"/>
      </w:pPr>
      <w:r>
        <w:rPr>
          <w:rFonts w:ascii="Times New Roman"/>
          <w:b w:val="false"/>
          <w:i w:val="false"/>
          <w:color w:val="000000"/>
          <w:sz w:val="28"/>
        </w:rPr>
        <w:t xml:space="preserve">
                                энциклопедического типа, </w:t>
      </w:r>
    </w:p>
    <w:p>
      <w:pPr>
        <w:spacing w:after="0"/>
        <w:ind w:left="0"/>
        <w:jc w:val="both"/>
      </w:pPr>
      <w:r>
        <w:rPr>
          <w:rFonts w:ascii="Times New Roman"/>
          <w:b w:val="false"/>
          <w:i w:val="false"/>
          <w:color w:val="000000"/>
          <w:sz w:val="28"/>
        </w:rPr>
        <w:t xml:space="preserve">
                                словари переводные, </w:t>
      </w:r>
    </w:p>
    <w:p>
      <w:pPr>
        <w:spacing w:after="0"/>
        <w:ind w:left="0"/>
        <w:jc w:val="both"/>
      </w:pPr>
      <w:r>
        <w:rPr>
          <w:rFonts w:ascii="Times New Roman"/>
          <w:b w:val="false"/>
          <w:i w:val="false"/>
          <w:color w:val="000000"/>
          <w:sz w:val="28"/>
        </w:rPr>
        <w:t xml:space="preserve">
                                толковые, терминологичес- </w:t>
      </w:r>
    </w:p>
    <w:p>
      <w:pPr>
        <w:spacing w:after="0"/>
        <w:ind w:left="0"/>
        <w:jc w:val="both"/>
      </w:pPr>
      <w:r>
        <w:rPr>
          <w:rFonts w:ascii="Times New Roman"/>
          <w:b w:val="false"/>
          <w:i w:val="false"/>
          <w:color w:val="000000"/>
          <w:sz w:val="28"/>
        </w:rPr>
        <w:t xml:space="preserve">
                                кие, разговорники и т.д.; </w:t>
      </w:r>
    </w:p>
    <w:p>
      <w:pPr>
        <w:spacing w:after="0"/>
        <w:ind w:left="0"/>
        <w:jc w:val="both"/>
      </w:pPr>
      <w:r>
        <w:rPr>
          <w:rFonts w:ascii="Times New Roman"/>
          <w:b w:val="false"/>
          <w:i w:val="false"/>
          <w:color w:val="000000"/>
          <w:sz w:val="28"/>
        </w:rPr>
        <w:t xml:space="preserve">
                                - познавательная литера- </w:t>
      </w:r>
    </w:p>
    <w:p>
      <w:pPr>
        <w:spacing w:after="0"/>
        <w:ind w:left="0"/>
        <w:jc w:val="both"/>
      </w:pPr>
      <w:r>
        <w:rPr>
          <w:rFonts w:ascii="Times New Roman"/>
          <w:b w:val="false"/>
          <w:i w:val="false"/>
          <w:color w:val="000000"/>
          <w:sz w:val="28"/>
        </w:rPr>
        <w:t xml:space="preserve">
                                тура; </w:t>
      </w:r>
    </w:p>
    <w:p>
      <w:pPr>
        <w:spacing w:after="0"/>
        <w:ind w:left="0"/>
        <w:jc w:val="both"/>
      </w:pPr>
      <w:r>
        <w:rPr>
          <w:rFonts w:ascii="Times New Roman"/>
          <w:b w:val="false"/>
          <w:i w:val="false"/>
          <w:color w:val="000000"/>
          <w:sz w:val="28"/>
        </w:rPr>
        <w:t xml:space="preserve">
                                - литература: общественно- </w:t>
      </w:r>
    </w:p>
    <w:p>
      <w:pPr>
        <w:spacing w:after="0"/>
        <w:ind w:left="0"/>
        <w:jc w:val="both"/>
      </w:pPr>
      <w:r>
        <w:rPr>
          <w:rFonts w:ascii="Times New Roman"/>
          <w:b w:val="false"/>
          <w:i w:val="false"/>
          <w:color w:val="000000"/>
          <w:sz w:val="28"/>
        </w:rPr>
        <w:t xml:space="preserve">
                                политическая, юридическая, </w:t>
      </w:r>
    </w:p>
    <w:p>
      <w:pPr>
        <w:spacing w:after="0"/>
        <w:ind w:left="0"/>
        <w:jc w:val="both"/>
      </w:pPr>
      <w:r>
        <w:rPr>
          <w:rFonts w:ascii="Times New Roman"/>
          <w:b w:val="false"/>
          <w:i w:val="false"/>
          <w:color w:val="000000"/>
          <w:sz w:val="28"/>
        </w:rPr>
        <w:t xml:space="preserve">
                                в том числе по правовой </w:t>
      </w:r>
    </w:p>
    <w:p>
      <w:pPr>
        <w:spacing w:after="0"/>
        <w:ind w:left="0"/>
        <w:jc w:val="both"/>
      </w:pPr>
      <w:r>
        <w:rPr>
          <w:rFonts w:ascii="Times New Roman"/>
          <w:b w:val="false"/>
          <w:i w:val="false"/>
          <w:color w:val="000000"/>
          <w:sz w:val="28"/>
        </w:rPr>
        <w:t xml:space="preserve">
                                пропаганде, историческая, </w:t>
      </w:r>
    </w:p>
    <w:p>
      <w:pPr>
        <w:spacing w:after="0"/>
        <w:ind w:left="0"/>
        <w:jc w:val="both"/>
      </w:pPr>
      <w:r>
        <w:rPr>
          <w:rFonts w:ascii="Times New Roman"/>
          <w:b w:val="false"/>
          <w:i w:val="false"/>
          <w:color w:val="000000"/>
          <w:sz w:val="28"/>
        </w:rPr>
        <w:t xml:space="preserve">
                                историко-познавательная, </w:t>
      </w:r>
    </w:p>
    <w:p>
      <w:pPr>
        <w:spacing w:after="0"/>
        <w:ind w:left="0"/>
        <w:jc w:val="both"/>
      </w:pPr>
      <w:r>
        <w:rPr>
          <w:rFonts w:ascii="Times New Roman"/>
          <w:b w:val="false"/>
          <w:i w:val="false"/>
          <w:color w:val="000000"/>
          <w:sz w:val="28"/>
        </w:rPr>
        <w:t xml:space="preserve">
                                этнографическая, философ- </w:t>
      </w:r>
    </w:p>
    <w:p>
      <w:pPr>
        <w:spacing w:after="0"/>
        <w:ind w:left="0"/>
        <w:jc w:val="both"/>
      </w:pPr>
      <w:r>
        <w:rPr>
          <w:rFonts w:ascii="Times New Roman"/>
          <w:b w:val="false"/>
          <w:i w:val="false"/>
          <w:color w:val="000000"/>
          <w:sz w:val="28"/>
        </w:rPr>
        <w:t xml:space="preserve">
                                ская, социологическая и </w:t>
      </w:r>
    </w:p>
    <w:p>
      <w:pPr>
        <w:spacing w:after="0"/>
        <w:ind w:left="0"/>
        <w:jc w:val="both"/>
      </w:pPr>
      <w:r>
        <w:rPr>
          <w:rFonts w:ascii="Times New Roman"/>
          <w:b w:val="false"/>
          <w:i w:val="false"/>
          <w:color w:val="000000"/>
          <w:sz w:val="28"/>
        </w:rPr>
        <w:t xml:space="preserve">
                                политологическая, меди- </w:t>
      </w:r>
    </w:p>
    <w:p>
      <w:pPr>
        <w:spacing w:after="0"/>
        <w:ind w:left="0"/>
        <w:jc w:val="both"/>
      </w:pPr>
      <w:r>
        <w:rPr>
          <w:rFonts w:ascii="Times New Roman"/>
          <w:b w:val="false"/>
          <w:i w:val="false"/>
          <w:color w:val="000000"/>
          <w:sz w:val="28"/>
        </w:rPr>
        <w:t xml:space="preserve">
                                цинская, экономическая, </w:t>
      </w:r>
    </w:p>
    <w:p>
      <w:pPr>
        <w:spacing w:after="0"/>
        <w:ind w:left="0"/>
        <w:jc w:val="both"/>
      </w:pPr>
      <w:r>
        <w:rPr>
          <w:rFonts w:ascii="Times New Roman"/>
          <w:b w:val="false"/>
          <w:i w:val="false"/>
          <w:color w:val="000000"/>
          <w:sz w:val="28"/>
        </w:rPr>
        <w:t xml:space="preserve">
                                искусствоведческая, </w:t>
      </w:r>
    </w:p>
    <w:p>
      <w:pPr>
        <w:spacing w:after="0"/>
        <w:ind w:left="0"/>
        <w:jc w:val="both"/>
      </w:pPr>
      <w:r>
        <w:rPr>
          <w:rFonts w:ascii="Times New Roman"/>
          <w:b w:val="false"/>
          <w:i w:val="false"/>
          <w:color w:val="000000"/>
          <w:sz w:val="28"/>
        </w:rPr>
        <w:t xml:space="preserve">
                                музыкальная (нотная); </w:t>
      </w:r>
    </w:p>
    <w:p>
      <w:pPr>
        <w:spacing w:after="0"/>
        <w:ind w:left="0"/>
        <w:jc w:val="both"/>
      </w:pPr>
      <w:r>
        <w:rPr>
          <w:rFonts w:ascii="Times New Roman"/>
          <w:b w:val="false"/>
          <w:i w:val="false"/>
          <w:color w:val="000000"/>
          <w:sz w:val="28"/>
        </w:rPr>
        <w:t xml:space="preserve">
                                - изопродукция (художест- </w:t>
      </w:r>
    </w:p>
    <w:p>
      <w:pPr>
        <w:spacing w:after="0"/>
        <w:ind w:left="0"/>
        <w:jc w:val="both"/>
      </w:pPr>
      <w:r>
        <w:rPr>
          <w:rFonts w:ascii="Times New Roman"/>
          <w:b w:val="false"/>
          <w:i w:val="false"/>
          <w:color w:val="000000"/>
          <w:sz w:val="28"/>
        </w:rPr>
        <w:t xml:space="preserve">
                                венные альбомы, фотоаль- </w:t>
      </w:r>
    </w:p>
    <w:p>
      <w:pPr>
        <w:spacing w:after="0"/>
        <w:ind w:left="0"/>
        <w:jc w:val="both"/>
      </w:pPr>
      <w:r>
        <w:rPr>
          <w:rFonts w:ascii="Times New Roman"/>
          <w:b w:val="false"/>
          <w:i w:val="false"/>
          <w:color w:val="000000"/>
          <w:sz w:val="28"/>
        </w:rPr>
        <w:t xml:space="preserve">
                                бомы); </w:t>
      </w:r>
    </w:p>
    <w:p>
      <w:pPr>
        <w:spacing w:after="0"/>
        <w:ind w:left="0"/>
        <w:jc w:val="both"/>
      </w:pPr>
      <w:r>
        <w:rPr>
          <w:rFonts w:ascii="Times New Roman"/>
          <w:b w:val="false"/>
          <w:i w:val="false"/>
          <w:color w:val="000000"/>
          <w:sz w:val="28"/>
        </w:rPr>
        <w:t xml:space="preserve">
                                - производственно- </w:t>
      </w:r>
    </w:p>
    <w:p>
      <w:pPr>
        <w:spacing w:after="0"/>
        <w:ind w:left="0"/>
        <w:jc w:val="both"/>
      </w:pPr>
      <w:r>
        <w:rPr>
          <w:rFonts w:ascii="Times New Roman"/>
          <w:b w:val="false"/>
          <w:i w:val="false"/>
          <w:color w:val="000000"/>
          <w:sz w:val="28"/>
        </w:rPr>
        <w:t xml:space="preserve">
                                практическая литература; </w:t>
      </w:r>
    </w:p>
    <w:p>
      <w:pPr>
        <w:spacing w:after="0"/>
        <w:ind w:left="0"/>
        <w:jc w:val="both"/>
      </w:pPr>
      <w:r>
        <w:rPr>
          <w:rFonts w:ascii="Times New Roman"/>
          <w:b w:val="false"/>
          <w:i w:val="false"/>
          <w:color w:val="000000"/>
          <w:sz w:val="28"/>
        </w:rPr>
        <w:t xml:space="preserve">
                                - учебная литература для </w:t>
      </w:r>
    </w:p>
    <w:p>
      <w:pPr>
        <w:spacing w:after="0"/>
        <w:ind w:left="0"/>
        <w:jc w:val="both"/>
      </w:pPr>
      <w:r>
        <w:rPr>
          <w:rFonts w:ascii="Times New Roman"/>
          <w:b w:val="false"/>
          <w:i w:val="false"/>
          <w:color w:val="000000"/>
          <w:sz w:val="28"/>
        </w:rPr>
        <w:t xml:space="preserve">
                                высших учебных заведений; </w:t>
      </w:r>
    </w:p>
    <w:p>
      <w:pPr>
        <w:spacing w:after="0"/>
        <w:ind w:left="0"/>
        <w:jc w:val="both"/>
      </w:pPr>
      <w:r>
        <w:rPr>
          <w:rFonts w:ascii="Times New Roman"/>
          <w:b w:val="false"/>
          <w:i w:val="false"/>
          <w:color w:val="000000"/>
          <w:sz w:val="28"/>
        </w:rPr>
        <w:t xml:space="preserve">
                                - юбилейная литература; </w:t>
      </w:r>
    </w:p>
    <w:p>
      <w:pPr>
        <w:spacing w:after="0"/>
        <w:ind w:left="0"/>
        <w:jc w:val="both"/>
      </w:pPr>
      <w:r>
        <w:rPr>
          <w:rFonts w:ascii="Times New Roman"/>
          <w:b w:val="false"/>
          <w:i w:val="false"/>
          <w:color w:val="000000"/>
          <w:sz w:val="28"/>
        </w:rPr>
        <w:t xml:space="preserve">
                                - литература о национальных </w:t>
      </w:r>
    </w:p>
    <w:p>
      <w:pPr>
        <w:spacing w:after="0"/>
        <w:ind w:left="0"/>
        <w:jc w:val="both"/>
      </w:pPr>
      <w:r>
        <w:rPr>
          <w:rFonts w:ascii="Times New Roman"/>
          <w:b w:val="false"/>
          <w:i w:val="false"/>
          <w:color w:val="000000"/>
          <w:sz w:val="28"/>
        </w:rPr>
        <w:t xml:space="preserve">
                                традициях и семье; </w:t>
      </w:r>
    </w:p>
    <w:p>
      <w:pPr>
        <w:spacing w:after="0"/>
        <w:ind w:left="0"/>
        <w:jc w:val="both"/>
      </w:pPr>
      <w:r>
        <w:rPr>
          <w:rFonts w:ascii="Times New Roman"/>
          <w:b w:val="false"/>
          <w:i w:val="false"/>
          <w:color w:val="000000"/>
          <w:sz w:val="28"/>
        </w:rPr>
        <w:t xml:space="preserve">
                                - литература по сельскому </w:t>
      </w:r>
    </w:p>
    <w:p>
      <w:pPr>
        <w:spacing w:after="0"/>
        <w:ind w:left="0"/>
        <w:jc w:val="both"/>
      </w:pPr>
      <w:r>
        <w:rPr>
          <w:rFonts w:ascii="Times New Roman"/>
          <w:b w:val="false"/>
          <w:i w:val="false"/>
          <w:color w:val="000000"/>
          <w:sz w:val="28"/>
        </w:rPr>
        <w:t xml:space="preserve">
                                хозяйству "Ауыл - 2003"; </w:t>
      </w:r>
    </w:p>
    <w:p>
      <w:pPr>
        <w:spacing w:after="0"/>
        <w:ind w:left="0"/>
        <w:jc w:val="both"/>
      </w:pPr>
      <w:r>
        <w:rPr>
          <w:rFonts w:ascii="Times New Roman"/>
          <w:b w:val="false"/>
          <w:i w:val="false"/>
          <w:color w:val="000000"/>
          <w:sz w:val="28"/>
        </w:rPr>
        <w:t xml:space="preserve">
                                - издание воспоминаний о </w:t>
      </w:r>
    </w:p>
    <w:p>
      <w:pPr>
        <w:spacing w:after="0"/>
        <w:ind w:left="0"/>
        <w:jc w:val="both"/>
      </w:pPr>
      <w:r>
        <w:rPr>
          <w:rFonts w:ascii="Times New Roman"/>
          <w:b w:val="false"/>
          <w:i w:val="false"/>
          <w:color w:val="000000"/>
          <w:sz w:val="28"/>
        </w:rPr>
        <w:t xml:space="preserve">
                                Целине.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духовно-образовательного и интеллектуально-культурного уровня населения. Также издание в большем количестве шедевров мировой художественной литературы на казахском языке будет играть неоценимую роль в воспитании подрастающего поколения в духе общемировых ценностных идеалов и являться гарантией функционирования государственного языка в полном объеме, всесторонне способствуя расширению и укреплению его социально-коммуникативных функций. </w:t>
      </w:r>
    </w:p>
    <w:bookmarkStart w:name="z10" w:id="8"/>
    <w:p>
      <w:pPr>
        <w:spacing w:after="0"/>
        <w:ind w:left="0"/>
        <w:jc w:val="both"/>
      </w:pPr>
      <w:r>
        <w:rPr>
          <w:rFonts w:ascii="Times New Roman"/>
          <w:b w:val="false"/>
          <w:i w:val="false"/>
          <w:color w:val="000000"/>
          <w:sz w:val="28"/>
        </w:rPr>
        <w:t xml:space="preserve">
      Приложение 472       </w:t>
      </w:r>
    </w:p>
    <w:bookmarkEnd w:id="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w:t>
      </w:r>
      <w:r>
        <w:rPr>
          <w:rFonts w:ascii="Times New Roman"/>
          <w:b/>
          <w:i w:val="false"/>
          <w:color w:val="000000"/>
          <w:sz w:val="28"/>
        </w:rPr>
        <w:t>граммы</w:t>
      </w:r>
      <w:r>
        <w:rPr>
          <w:rFonts w:ascii="Times New Roman"/>
          <w:b/>
          <w:i w:val="false"/>
          <w:color w:val="000000"/>
          <w:sz w:val="28"/>
        </w:rPr>
        <w:t xml:space="preserve"> 035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молодежной</w:t>
      </w:r>
      <w:r>
        <w:rPr>
          <w:rFonts w:ascii="Times New Roman"/>
          <w:b w:val="false"/>
          <w:i w:val="false"/>
          <w:color w:val="000000"/>
          <w:sz w:val="28"/>
        </w:rPr>
        <w:t xml:space="preserve"> </w:t>
      </w:r>
      <w:r>
        <w:rPr>
          <w:rFonts w:ascii="Times New Roman"/>
          <w:b/>
          <w:i w:val="false"/>
          <w:color w:val="000000"/>
          <w:sz w:val="28"/>
        </w:rPr>
        <w:t>политики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140 571 тысяч тенге (сто сорок миллионов пятьсот семьдесят одна тысяча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Президента Республики Казахстан от 28 августа 1999 года N 73 "О концепции государственной молодежной политики"; пункт 5.4. Программы Правительства Республики Казахстан на 2002-2004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28 марта 2002 года N 827 "О дальнейших мерах по реализации Стратегии развития Казахстана до 2030 года"; пункт 5.4.11 Плана мероприятий по реализации Программы Правительства Республики Казахстан на 2002-2004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апреля 2002 года N 470 "О разработке программы молодежной политики на 2003-2004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3 мая 1993 года N 340 "О создании Социальной службы для молодежи";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4 апреля 2002 года N 402 "О проекте Закона Республики Казахстан "О государственной молодежной политике".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социально-экономических и организационных условий для становления и социальной самореализации молодежи. </w:t>
      </w:r>
    </w:p>
    <w:p>
      <w:pPr>
        <w:spacing w:after="0"/>
        <w:ind w:left="0"/>
        <w:jc w:val="both"/>
      </w:pPr>
      <w:r>
        <w:rPr>
          <w:rFonts w:ascii="Times New Roman"/>
          <w:b w:val="false"/>
          <w:i w:val="false"/>
          <w:color w:val="000000"/>
          <w:sz w:val="28"/>
        </w:rPr>
        <w:t xml:space="preserve">
            5. Задачи бюджетной программы: создание экономических и организационных условий для функционирования системы содействия молодежи; создание условий для максимальной самореализации молодежи в обществе; поддержка деятельности детских и молодежных общественных объединений; создание условий интеграции молодежи в рынок труда; защита прав и интересов молодежи; разработка и внедрение в практику новых подходов к решению проблем формирования и развития у молодежи гражданственности и патриотизма; в творческом развитии, поиске, поддержке и социальной защиты талантливой и одаренной молодежи.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035        Проведение Проведение семинаров,     В те-  Минис- </w:t>
      </w:r>
    </w:p>
    <w:p>
      <w:pPr>
        <w:spacing w:after="0"/>
        <w:ind w:left="0"/>
        <w:jc w:val="both"/>
      </w:pPr>
      <w:r>
        <w:rPr>
          <w:rFonts w:ascii="Times New Roman"/>
          <w:b w:val="false"/>
          <w:i w:val="false"/>
          <w:color w:val="000000"/>
          <w:sz w:val="28"/>
        </w:rPr>
        <w:t xml:space="preserve">
                     молодежной конференций, круглых      чение  терство </w:t>
      </w:r>
    </w:p>
    <w:p>
      <w:pPr>
        <w:spacing w:after="0"/>
        <w:ind w:left="0"/>
        <w:jc w:val="both"/>
      </w:pPr>
      <w:r>
        <w:rPr>
          <w:rFonts w:ascii="Times New Roman"/>
          <w:b w:val="false"/>
          <w:i w:val="false"/>
          <w:color w:val="000000"/>
          <w:sz w:val="28"/>
        </w:rPr>
        <w:t xml:space="preserve">
                     политики   столов с участием непра-  года   культу- </w:t>
      </w:r>
    </w:p>
    <w:p>
      <w:pPr>
        <w:spacing w:after="0"/>
        <w:ind w:left="0"/>
        <w:jc w:val="both"/>
      </w:pPr>
      <w:r>
        <w:rPr>
          <w:rFonts w:ascii="Times New Roman"/>
          <w:b w:val="false"/>
          <w:i w:val="false"/>
          <w:color w:val="000000"/>
          <w:sz w:val="28"/>
        </w:rPr>
        <w:t xml:space="preserve">
                                вительственных организа-         ры, </w:t>
      </w:r>
    </w:p>
    <w:p>
      <w:pPr>
        <w:spacing w:after="0"/>
        <w:ind w:left="0"/>
        <w:jc w:val="both"/>
      </w:pPr>
      <w:r>
        <w:rPr>
          <w:rFonts w:ascii="Times New Roman"/>
          <w:b w:val="false"/>
          <w:i w:val="false"/>
          <w:color w:val="000000"/>
          <w:sz w:val="28"/>
        </w:rPr>
        <w:t xml:space="preserve">
                                и государственных                информа- </w:t>
      </w:r>
    </w:p>
    <w:p>
      <w:pPr>
        <w:spacing w:after="0"/>
        <w:ind w:left="0"/>
        <w:jc w:val="both"/>
      </w:pPr>
      <w:r>
        <w:rPr>
          <w:rFonts w:ascii="Times New Roman"/>
          <w:b w:val="false"/>
          <w:i w:val="false"/>
          <w:color w:val="000000"/>
          <w:sz w:val="28"/>
        </w:rPr>
        <w:t xml:space="preserve">
                                структур, по проблемам           ции и </w:t>
      </w:r>
    </w:p>
    <w:p>
      <w:pPr>
        <w:spacing w:after="0"/>
        <w:ind w:left="0"/>
        <w:jc w:val="both"/>
      </w:pPr>
      <w:r>
        <w:rPr>
          <w:rFonts w:ascii="Times New Roman"/>
          <w:b w:val="false"/>
          <w:i w:val="false"/>
          <w:color w:val="000000"/>
          <w:sz w:val="28"/>
        </w:rPr>
        <w:t xml:space="preserve">
                                молодежи.                        общест- </w:t>
      </w:r>
    </w:p>
    <w:p>
      <w:pPr>
        <w:spacing w:after="0"/>
        <w:ind w:left="0"/>
        <w:jc w:val="both"/>
      </w:pPr>
      <w:r>
        <w:rPr>
          <w:rFonts w:ascii="Times New Roman"/>
          <w:b w:val="false"/>
          <w:i w:val="false"/>
          <w:color w:val="000000"/>
          <w:sz w:val="28"/>
        </w:rPr>
        <w:t xml:space="preserve">
               030   Организа-  Проведение заседания             венного </w:t>
      </w:r>
    </w:p>
    <w:p>
      <w:pPr>
        <w:spacing w:after="0"/>
        <w:ind w:left="0"/>
        <w:jc w:val="both"/>
      </w:pPr>
      <w:r>
        <w:rPr>
          <w:rFonts w:ascii="Times New Roman"/>
          <w:b w:val="false"/>
          <w:i w:val="false"/>
          <w:color w:val="000000"/>
          <w:sz w:val="28"/>
        </w:rPr>
        <w:t xml:space="preserve">
                     ция меро-  Совета руководителей             согласия </w:t>
      </w:r>
    </w:p>
    <w:p>
      <w:pPr>
        <w:spacing w:after="0"/>
        <w:ind w:left="0"/>
        <w:jc w:val="both"/>
      </w:pPr>
      <w:r>
        <w:rPr>
          <w:rFonts w:ascii="Times New Roman"/>
          <w:b w:val="false"/>
          <w:i w:val="false"/>
          <w:color w:val="000000"/>
          <w:sz w:val="28"/>
        </w:rPr>
        <w:t xml:space="preserve">
                     приятий    государственных органов          Респуб- </w:t>
      </w:r>
    </w:p>
    <w:p>
      <w:pPr>
        <w:spacing w:after="0"/>
        <w:ind w:left="0"/>
        <w:jc w:val="both"/>
      </w:pPr>
      <w:r>
        <w:rPr>
          <w:rFonts w:ascii="Times New Roman"/>
          <w:b w:val="false"/>
          <w:i w:val="false"/>
          <w:color w:val="000000"/>
          <w:sz w:val="28"/>
        </w:rPr>
        <w:t xml:space="preserve">
                     по моло-   по делам молодежи стран          лики </w:t>
      </w:r>
    </w:p>
    <w:p>
      <w:pPr>
        <w:spacing w:after="0"/>
        <w:ind w:left="0"/>
        <w:jc w:val="both"/>
      </w:pPr>
      <w:r>
        <w:rPr>
          <w:rFonts w:ascii="Times New Roman"/>
          <w:b w:val="false"/>
          <w:i w:val="false"/>
          <w:color w:val="000000"/>
          <w:sz w:val="28"/>
        </w:rPr>
        <w:t xml:space="preserve">
                     дежной     СНГ.                             Казах- </w:t>
      </w:r>
    </w:p>
    <w:p>
      <w:pPr>
        <w:spacing w:after="0"/>
        <w:ind w:left="0"/>
        <w:jc w:val="both"/>
      </w:pPr>
      <w:r>
        <w:rPr>
          <w:rFonts w:ascii="Times New Roman"/>
          <w:b w:val="false"/>
          <w:i w:val="false"/>
          <w:color w:val="000000"/>
          <w:sz w:val="28"/>
        </w:rPr>
        <w:t xml:space="preserve">
                     политике   Проведение респуб-               стан </w:t>
      </w:r>
    </w:p>
    <w:p>
      <w:pPr>
        <w:spacing w:after="0"/>
        <w:ind w:left="0"/>
        <w:jc w:val="both"/>
      </w:pPr>
      <w:r>
        <w:rPr>
          <w:rFonts w:ascii="Times New Roman"/>
          <w:b w:val="false"/>
          <w:i w:val="false"/>
          <w:color w:val="000000"/>
          <w:sz w:val="28"/>
        </w:rPr>
        <w:t xml:space="preserve">
                                ликанского семинара по </w:t>
      </w:r>
    </w:p>
    <w:p>
      <w:pPr>
        <w:spacing w:after="0"/>
        <w:ind w:left="0"/>
        <w:jc w:val="both"/>
      </w:pPr>
      <w:r>
        <w:rPr>
          <w:rFonts w:ascii="Times New Roman"/>
          <w:b w:val="false"/>
          <w:i w:val="false"/>
          <w:color w:val="000000"/>
          <w:sz w:val="28"/>
        </w:rPr>
        <w:t xml:space="preserve">
                                профилактике наркомании, </w:t>
      </w:r>
    </w:p>
    <w:p>
      <w:pPr>
        <w:spacing w:after="0"/>
        <w:ind w:left="0"/>
        <w:jc w:val="both"/>
      </w:pPr>
      <w:r>
        <w:rPr>
          <w:rFonts w:ascii="Times New Roman"/>
          <w:b w:val="false"/>
          <w:i w:val="false"/>
          <w:color w:val="000000"/>
          <w:sz w:val="28"/>
        </w:rPr>
        <w:t xml:space="preserve">
                                алкоголизма и табакоку- </w:t>
      </w:r>
    </w:p>
    <w:p>
      <w:pPr>
        <w:spacing w:after="0"/>
        <w:ind w:left="0"/>
        <w:jc w:val="both"/>
      </w:pPr>
      <w:r>
        <w:rPr>
          <w:rFonts w:ascii="Times New Roman"/>
          <w:b w:val="false"/>
          <w:i w:val="false"/>
          <w:color w:val="000000"/>
          <w:sz w:val="28"/>
        </w:rPr>
        <w:t xml:space="preserve">
                                рения среди молодежи. </w:t>
      </w:r>
    </w:p>
    <w:p>
      <w:pPr>
        <w:spacing w:after="0"/>
        <w:ind w:left="0"/>
        <w:jc w:val="both"/>
      </w:pPr>
      <w:r>
        <w:rPr>
          <w:rFonts w:ascii="Times New Roman"/>
          <w:b w:val="false"/>
          <w:i w:val="false"/>
          <w:color w:val="000000"/>
          <w:sz w:val="28"/>
        </w:rPr>
        <w:t xml:space="preserve">
               031   Реализация Проведение мониторинга </w:t>
      </w:r>
    </w:p>
    <w:p>
      <w:pPr>
        <w:spacing w:after="0"/>
        <w:ind w:left="0"/>
        <w:jc w:val="both"/>
      </w:pPr>
      <w:r>
        <w:rPr>
          <w:rFonts w:ascii="Times New Roman"/>
          <w:b w:val="false"/>
          <w:i w:val="false"/>
          <w:color w:val="000000"/>
          <w:sz w:val="28"/>
        </w:rPr>
        <w:t xml:space="preserve">
                     социально  реализации государствен- </w:t>
      </w:r>
    </w:p>
    <w:p>
      <w:pPr>
        <w:spacing w:after="0"/>
        <w:ind w:left="0"/>
        <w:jc w:val="both"/>
      </w:pPr>
      <w:r>
        <w:rPr>
          <w:rFonts w:ascii="Times New Roman"/>
          <w:b w:val="false"/>
          <w:i w:val="false"/>
          <w:color w:val="000000"/>
          <w:sz w:val="28"/>
        </w:rPr>
        <w:t xml:space="preserve">
                     ориентиро- ной молодежной политики </w:t>
      </w:r>
    </w:p>
    <w:p>
      <w:pPr>
        <w:spacing w:after="0"/>
        <w:ind w:left="0"/>
        <w:jc w:val="both"/>
      </w:pPr>
      <w:r>
        <w:rPr>
          <w:rFonts w:ascii="Times New Roman"/>
          <w:b w:val="false"/>
          <w:i w:val="false"/>
          <w:color w:val="000000"/>
          <w:sz w:val="28"/>
        </w:rPr>
        <w:t xml:space="preserve">
                     ванных     в регионах. </w:t>
      </w:r>
    </w:p>
    <w:p>
      <w:pPr>
        <w:spacing w:after="0"/>
        <w:ind w:left="0"/>
        <w:jc w:val="both"/>
      </w:pPr>
      <w:r>
        <w:rPr>
          <w:rFonts w:ascii="Times New Roman"/>
          <w:b w:val="false"/>
          <w:i w:val="false"/>
          <w:color w:val="000000"/>
          <w:sz w:val="28"/>
        </w:rPr>
        <w:t xml:space="preserve">
                     молодежных Издание методических </w:t>
      </w:r>
    </w:p>
    <w:p>
      <w:pPr>
        <w:spacing w:after="0"/>
        <w:ind w:left="0"/>
        <w:jc w:val="both"/>
      </w:pPr>
      <w:r>
        <w:rPr>
          <w:rFonts w:ascii="Times New Roman"/>
          <w:b w:val="false"/>
          <w:i w:val="false"/>
          <w:color w:val="000000"/>
          <w:sz w:val="28"/>
        </w:rPr>
        <w:t xml:space="preserve">
                     программ   пособий и рекомендаций, </w:t>
      </w:r>
    </w:p>
    <w:p>
      <w:pPr>
        <w:spacing w:after="0"/>
        <w:ind w:left="0"/>
        <w:jc w:val="both"/>
      </w:pPr>
      <w:r>
        <w:rPr>
          <w:rFonts w:ascii="Times New Roman"/>
          <w:b w:val="false"/>
          <w:i w:val="false"/>
          <w:color w:val="000000"/>
          <w:sz w:val="28"/>
        </w:rPr>
        <w:t xml:space="preserve">
                                информационных бюллетеней </w:t>
      </w:r>
    </w:p>
    <w:p>
      <w:pPr>
        <w:spacing w:after="0"/>
        <w:ind w:left="0"/>
        <w:jc w:val="both"/>
      </w:pPr>
      <w:r>
        <w:rPr>
          <w:rFonts w:ascii="Times New Roman"/>
          <w:b w:val="false"/>
          <w:i w:val="false"/>
          <w:color w:val="000000"/>
          <w:sz w:val="28"/>
        </w:rPr>
        <w:t xml:space="preserve">
                                по актуальным вопросам </w:t>
      </w:r>
    </w:p>
    <w:p>
      <w:pPr>
        <w:spacing w:after="0"/>
        <w:ind w:left="0"/>
        <w:jc w:val="both"/>
      </w:pPr>
      <w:r>
        <w:rPr>
          <w:rFonts w:ascii="Times New Roman"/>
          <w:b w:val="false"/>
          <w:i w:val="false"/>
          <w:color w:val="000000"/>
          <w:sz w:val="28"/>
        </w:rPr>
        <w:t xml:space="preserve">
                                молодежной политики. </w:t>
      </w:r>
    </w:p>
    <w:p>
      <w:pPr>
        <w:spacing w:after="0"/>
        <w:ind w:left="0"/>
        <w:jc w:val="both"/>
      </w:pPr>
      <w:r>
        <w:rPr>
          <w:rFonts w:ascii="Times New Roman"/>
          <w:b w:val="false"/>
          <w:i w:val="false"/>
          <w:color w:val="000000"/>
          <w:sz w:val="28"/>
        </w:rPr>
        <w:t xml:space="preserve">
                                Проведение слета дворовых </w:t>
      </w:r>
    </w:p>
    <w:p>
      <w:pPr>
        <w:spacing w:after="0"/>
        <w:ind w:left="0"/>
        <w:jc w:val="both"/>
      </w:pPr>
      <w:r>
        <w:rPr>
          <w:rFonts w:ascii="Times New Roman"/>
          <w:b w:val="false"/>
          <w:i w:val="false"/>
          <w:color w:val="000000"/>
          <w:sz w:val="28"/>
        </w:rPr>
        <w:t xml:space="preserve">
                                клубов, молодежных </w:t>
      </w:r>
    </w:p>
    <w:p>
      <w:pPr>
        <w:spacing w:after="0"/>
        <w:ind w:left="0"/>
        <w:jc w:val="both"/>
      </w:pPr>
      <w:r>
        <w:rPr>
          <w:rFonts w:ascii="Times New Roman"/>
          <w:b w:val="false"/>
          <w:i w:val="false"/>
          <w:color w:val="000000"/>
          <w:sz w:val="28"/>
        </w:rPr>
        <w:t xml:space="preserve">
                                организаций и социальных </w:t>
      </w:r>
    </w:p>
    <w:p>
      <w:pPr>
        <w:spacing w:after="0"/>
        <w:ind w:left="0"/>
        <w:jc w:val="both"/>
      </w:pPr>
      <w:r>
        <w:rPr>
          <w:rFonts w:ascii="Times New Roman"/>
          <w:b w:val="false"/>
          <w:i w:val="false"/>
          <w:color w:val="000000"/>
          <w:sz w:val="28"/>
        </w:rPr>
        <w:t xml:space="preserve">
                                служб Республики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Проведение инструктивных </w:t>
      </w:r>
    </w:p>
    <w:p>
      <w:pPr>
        <w:spacing w:after="0"/>
        <w:ind w:left="0"/>
        <w:jc w:val="both"/>
      </w:pPr>
      <w:r>
        <w:rPr>
          <w:rFonts w:ascii="Times New Roman"/>
          <w:b w:val="false"/>
          <w:i w:val="false"/>
          <w:color w:val="000000"/>
          <w:sz w:val="28"/>
        </w:rPr>
        <w:t xml:space="preserve">
                                армейских сборов для </w:t>
      </w:r>
    </w:p>
    <w:p>
      <w:pPr>
        <w:spacing w:after="0"/>
        <w:ind w:left="0"/>
        <w:jc w:val="both"/>
      </w:pPr>
      <w:r>
        <w:rPr>
          <w:rFonts w:ascii="Times New Roman"/>
          <w:b w:val="false"/>
          <w:i w:val="false"/>
          <w:color w:val="000000"/>
          <w:sz w:val="28"/>
        </w:rPr>
        <w:t xml:space="preserve">
                                актива центров молодежных </w:t>
      </w:r>
    </w:p>
    <w:p>
      <w:pPr>
        <w:spacing w:after="0"/>
        <w:ind w:left="0"/>
        <w:jc w:val="both"/>
      </w:pPr>
      <w:r>
        <w:rPr>
          <w:rFonts w:ascii="Times New Roman"/>
          <w:b w:val="false"/>
          <w:i w:val="false"/>
          <w:color w:val="000000"/>
          <w:sz w:val="28"/>
        </w:rPr>
        <w:t xml:space="preserve">
                                инициатив Вооруженных Сил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Внутренних войск Минис- </w:t>
      </w:r>
    </w:p>
    <w:p>
      <w:pPr>
        <w:spacing w:after="0"/>
        <w:ind w:left="0"/>
        <w:jc w:val="both"/>
      </w:pPr>
      <w:r>
        <w:rPr>
          <w:rFonts w:ascii="Times New Roman"/>
          <w:b w:val="false"/>
          <w:i w:val="false"/>
          <w:color w:val="000000"/>
          <w:sz w:val="28"/>
        </w:rPr>
        <w:t xml:space="preserve">
                                терства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Пограничной службы Комите- </w:t>
      </w:r>
    </w:p>
    <w:p>
      <w:pPr>
        <w:spacing w:after="0"/>
        <w:ind w:left="0"/>
        <w:jc w:val="both"/>
      </w:pPr>
      <w:r>
        <w:rPr>
          <w:rFonts w:ascii="Times New Roman"/>
          <w:b w:val="false"/>
          <w:i w:val="false"/>
          <w:color w:val="000000"/>
          <w:sz w:val="28"/>
        </w:rPr>
        <w:t xml:space="preserve">
                                та национальной безопас- </w:t>
      </w:r>
    </w:p>
    <w:p>
      <w:pPr>
        <w:spacing w:after="0"/>
        <w:ind w:left="0"/>
        <w:jc w:val="both"/>
      </w:pPr>
      <w:r>
        <w:rPr>
          <w:rFonts w:ascii="Times New Roman"/>
          <w:b w:val="false"/>
          <w:i w:val="false"/>
          <w:color w:val="000000"/>
          <w:sz w:val="28"/>
        </w:rPr>
        <w:t xml:space="preserve">
                                ности Республики Казах- </w:t>
      </w:r>
    </w:p>
    <w:p>
      <w:pPr>
        <w:spacing w:after="0"/>
        <w:ind w:left="0"/>
        <w:jc w:val="both"/>
      </w:pPr>
      <w:r>
        <w:rPr>
          <w:rFonts w:ascii="Times New Roman"/>
          <w:b w:val="false"/>
          <w:i w:val="false"/>
          <w:color w:val="000000"/>
          <w:sz w:val="28"/>
        </w:rPr>
        <w:t xml:space="preserve">
                                стан, Республиканской </w:t>
      </w:r>
    </w:p>
    <w:p>
      <w:pPr>
        <w:spacing w:after="0"/>
        <w:ind w:left="0"/>
        <w:jc w:val="both"/>
      </w:pPr>
      <w:r>
        <w:rPr>
          <w:rFonts w:ascii="Times New Roman"/>
          <w:b w:val="false"/>
          <w:i w:val="false"/>
          <w:color w:val="000000"/>
          <w:sz w:val="28"/>
        </w:rPr>
        <w:t xml:space="preserve">
                                гвардии и Агентства </w:t>
      </w:r>
    </w:p>
    <w:p>
      <w:pPr>
        <w:spacing w:after="0"/>
        <w:ind w:left="0"/>
        <w:jc w:val="both"/>
      </w:pPr>
      <w:r>
        <w:rPr>
          <w:rFonts w:ascii="Times New Roman"/>
          <w:b w:val="false"/>
          <w:i w:val="false"/>
          <w:color w:val="000000"/>
          <w:sz w:val="28"/>
        </w:rPr>
        <w:t xml:space="preserve">
                                Республики Казахстан по </w:t>
      </w:r>
    </w:p>
    <w:p>
      <w:pPr>
        <w:spacing w:after="0"/>
        <w:ind w:left="0"/>
        <w:jc w:val="both"/>
      </w:pPr>
      <w:r>
        <w:rPr>
          <w:rFonts w:ascii="Times New Roman"/>
          <w:b w:val="false"/>
          <w:i w:val="false"/>
          <w:color w:val="000000"/>
          <w:sz w:val="28"/>
        </w:rPr>
        <w:t xml:space="preserve">
                                чрезвычайным ситуациям. </w:t>
      </w:r>
    </w:p>
    <w:p>
      <w:pPr>
        <w:spacing w:after="0"/>
        <w:ind w:left="0"/>
        <w:jc w:val="both"/>
      </w:pPr>
      <w:r>
        <w:rPr>
          <w:rFonts w:ascii="Times New Roman"/>
          <w:b w:val="false"/>
          <w:i w:val="false"/>
          <w:color w:val="000000"/>
          <w:sz w:val="28"/>
        </w:rPr>
        <w:t xml:space="preserve">
                                Проведение республикан- </w:t>
      </w:r>
    </w:p>
    <w:p>
      <w:pPr>
        <w:spacing w:after="0"/>
        <w:ind w:left="0"/>
        <w:jc w:val="both"/>
      </w:pPr>
      <w:r>
        <w:rPr>
          <w:rFonts w:ascii="Times New Roman"/>
          <w:b w:val="false"/>
          <w:i w:val="false"/>
          <w:color w:val="000000"/>
          <w:sz w:val="28"/>
        </w:rPr>
        <w:t xml:space="preserve">
                                ской акции "Патриот". </w:t>
      </w:r>
    </w:p>
    <w:p>
      <w:pPr>
        <w:spacing w:after="0"/>
        <w:ind w:left="0"/>
        <w:jc w:val="both"/>
      </w:pPr>
      <w:r>
        <w:rPr>
          <w:rFonts w:ascii="Times New Roman"/>
          <w:b w:val="false"/>
          <w:i w:val="false"/>
          <w:color w:val="000000"/>
          <w:sz w:val="28"/>
        </w:rPr>
        <w:t xml:space="preserve">
                                Мероприятия, реализуемые </w:t>
      </w:r>
    </w:p>
    <w:p>
      <w:pPr>
        <w:spacing w:after="0"/>
        <w:ind w:left="0"/>
        <w:jc w:val="both"/>
      </w:pPr>
      <w:r>
        <w:rPr>
          <w:rFonts w:ascii="Times New Roman"/>
          <w:b w:val="false"/>
          <w:i w:val="false"/>
          <w:color w:val="000000"/>
          <w:sz w:val="28"/>
        </w:rPr>
        <w:t xml:space="preserve">
                                в рамках социально- </w:t>
      </w:r>
    </w:p>
    <w:p>
      <w:pPr>
        <w:spacing w:after="0"/>
        <w:ind w:left="0"/>
        <w:jc w:val="both"/>
      </w:pPr>
      <w:r>
        <w:rPr>
          <w:rFonts w:ascii="Times New Roman"/>
          <w:b w:val="false"/>
          <w:i w:val="false"/>
          <w:color w:val="000000"/>
          <w:sz w:val="28"/>
        </w:rPr>
        <w:t xml:space="preserve">
                                значимых проектов, в том </w:t>
      </w:r>
    </w:p>
    <w:p>
      <w:pPr>
        <w:spacing w:after="0"/>
        <w:ind w:left="0"/>
        <w:jc w:val="both"/>
      </w:pPr>
      <w:r>
        <w:rPr>
          <w:rFonts w:ascii="Times New Roman"/>
          <w:b w:val="false"/>
          <w:i w:val="false"/>
          <w:color w:val="000000"/>
          <w:sz w:val="28"/>
        </w:rPr>
        <w:t xml:space="preserve">
                                числе проектов по </w:t>
      </w:r>
    </w:p>
    <w:p>
      <w:pPr>
        <w:spacing w:after="0"/>
        <w:ind w:left="0"/>
        <w:jc w:val="both"/>
      </w:pPr>
      <w:r>
        <w:rPr>
          <w:rFonts w:ascii="Times New Roman"/>
          <w:b w:val="false"/>
          <w:i w:val="false"/>
          <w:color w:val="000000"/>
          <w:sz w:val="28"/>
        </w:rPr>
        <w:t xml:space="preserve">
                                организации социальных </w:t>
      </w:r>
    </w:p>
    <w:p>
      <w:pPr>
        <w:spacing w:after="0"/>
        <w:ind w:left="0"/>
        <w:jc w:val="both"/>
      </w:pPr>
      <w:r>
        <w:rPr>
          <w:rFonts w:ascii="Times New Roman"/>
          <w:b w:val="false"/>
          <w:i w:val="false"/>
          <w:color w:val="000000"/>
          <w:sz w:val="28"/>
        </w:rPr>
        <w:t xml:space="preserve">
                                служб.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содействие социальному обеспечению молодых граждан, предоставлению социальных прав и гарантий неимущим и незащищенным слоям населения. Качественное улучшение деятельности детско-юношеских и молодежных общественных объединений через размещение государственного социального заказа путем организации конкурса социально-значимых молодежных проектов, направленного на создание сети социальных служб для молодежи и поддержку инициатив в области развития молодого поколения. Информационное обеспечение молодежи; создание и совершенствование механизмов взаимодействия государственных структур с молодежными организациями республики; создание условий для формирования и реализации единой молодежной политики в регионах республики посредством активного вовлечения молодежных организаций. Способствование повышению образовательного и культурного уровня молодежи, а также увеличению интереса к спортивным мероприятиям и пропаганде здорового образа жизни. Создание организационных, правовых и образовательных предпосылок для занятия молодежью частным предпринимательством в сфере малого и среднего бизнеса. Расширение и развитие международного молодежного сотрудничества с целью формирования позитивного имиджа республики за рубежом, укрепление дружественных отношений между странами-партнерами. </w:t>
      </w:r>
    </w:p>
    <w:bookmarkStart w:name="z11" w:id="9"/>
    <w:p>
      <w:pPr>
        <w:spacing w:after="0"/>
        <w:ind w:left="0"/>
        <w:jc w:val="both"/>
      </w:pPr>
      <w:r>
        <w:rPr>
          <w:rFonts w:ascii="Times New Roman"/>
          <w:b w:val="false"/>
          <w:i w:val="false"/>
          <w:color w:val="000000"/>
          <w:sz w:val="28"/>
        </w:rPr>
        <w:t xml:space="preserve">
      Приложение 473       </w:t>
      </w:r>
    </w:p>
    <w:bookmarkEnd w:id="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473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государственной</w:t>
      </w:r>
      <w:r>
        <w:rPr>
          <w:rFonts w:ascii="Times New Roman"/>
          <w:b w:val="false"/>
          <w:i w:val="false"/>
          <w:color w:val="000000"/>
          <w:sz w:val="28"/>
        </w:rPr>
        <w:t xml:space="preserve"> </w:t>
      </w:r>
      <w:r>
        <w:rPr>
          <w:rFonts w:ascii="Times New Roman"/>
          <w:b/>
          <w:i w:val="false"/>
          <w:color w:val="000000"/>
          <w:sz w:val="28"/>
        </w:rPr>
        <w:t>политики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обеспечения</w:t>
      </w:r>
      <w:r>
        <w:rPr>
          <w:rFonts w:ascii="Times New Roman"/>
          <w:b w:val="false"/>
          <w:i w:val="false"/>
          <w:color w:val="000000"/>
          <w:sz w:val="28"/>
        </w:rPr>
        <w:t xml:space="preserve"> </w:t>
      </w:r>
      <w:r>
        <w:rPr>
          <w:rFonts w:ascii="Times New Roman"/>
          <w:b/>
          <w:i w:val="false"/>
          <w:color w:val="000000"/>
          <w:sz w:val="28"/>
        </w:rPr>
        <w:t>внутриполитической</w:t>
      </w:r>
      <w:r>
        <w:rPr>
          <w:rFonts w:ascii="Times New Roman"/>
          <w:b w:val="false"/>
          <w:i w:val="false"/>
          <w:color w:val="000000"/>
          <w:sz w:val="28"/>
        </w:rPr>
        <w:t xml:space="preserve"> </w:t>
      </w:r>
      <w:r>
        <w:rPr>
          <w:rFonts w:ascii="Times New Roman"/>
          <w:b/>
          <w:i w:val="false"/>
          <w:color w:val="000000"/>
          <w:sz w:val="28"/>
        </w:rPr>
        <w:t>стабильности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общественного</w:t>
      </w:r>
      <w:r>
        <w:rPr>
          <w:rFonts w:ascii="Times New Roman"/>
          <w:b w:val="false"/>
          <w:i w:val="false"/>
          <w:color w:val="000000"/>
          <w:sz w:val="28"/>
        </w:rPr>
        <w:t xml:space="preserve"> </w:t>
      </w:r>
      <w:r>
        <w:rPr>
          <w:rFonts w:ascii="Times New Roman"/>
          <w:b/>
          <w:i w:val="false"/>
          <w:color w:val="000000"/>
          <w:sz w:val="28"/>
        </w:rPr>
        <w:t>согласия</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35000 тысяч тенге (тридцать пять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4 декабря 2001 года N 735 "О дальнейших мерах по реализации Стратегии развития Казахстана до 2030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апреля 2001 года N 487 "О плане мероприятий по реализации Государственной программы борьбы с коррупцией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23.01.02 г. N 85 "О Концепции государственной поддержки неправительственных организаций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апреля 2002 года N 470 "О Плане мероприятий по реализации Программы действий Правительства на 2002-2004 годы";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Премьер-Министра Республики Казахстан от 22 апреля 2002 года N 28-р "Об организации разъяснительной работы по Программе Правительства Республики Казахстан на 2002-2004 годы"; </w:t>
      </w:r>
      <w:r>
        <w:rPr>
          <w:rFonts w:ascii="Times New Roman"/>
          <w:b w:val="false"/>
          <w:i w:val="false"/>
          <w:color w:val="000000"/>
          <w:sz w:val="28"/>
        </w:rPr>
        <w:t xml:space="preserve">Послание </w:t>
      </w:r>
      <w:r>
        <w:rPr>
          <w:rFonts w:ascii="Times New Roman"/>
          <w:b w:val="false"/>
          <w:i w:val="false"/>
          <w:color w:val="000000"/>
          <w:sz w:val="28"/>
        </w:rPr>
        <w:t xml:space="preserve"> Президента народу Казахстана от 4 апреля 2003 года "Основные направления внутренней и внешней политики на 2004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декабря 2002 года N 1391 "О постоянно действующем Совещании по выработке предложений по дальнейшей демократизации и развитию гражданского общества";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17 марта 2003 года N 253 "О Программе государственной поддержки неправительственных организаций Республики Казахстан на 2003-2005 годы.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26 ноября 2003 г. </w:t>
      </w:r>
      <w:r>
        <w:rPr>
          <w:rFonts w:ascii="Times New Roman"/>
          <w:b w:val="false"/>
          <w:i w:val="false"/>
          <w:color w:val="000000"/>
          <w:sz w:val="28"/>
        </w:rPr>
        <w:t xml:space="preserve">N 150х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проведение государственной политики в области обеспечения внутриполитической стабильности и общественного согласия. </w:t>
      </w:r>
    </w:p>
    <w:p>
      <w:pPr>
        <w:spacing w:after="0"/>
        <w:ind w:left="0"/>
        <w:jc w:val="both"/>
      </w:pPr>
      <w:r>
        <w:rPr>
          <w:rFonts w:ascii="Times New Roman"/>
          <w:b w:val="false"/>
          <w:i w:val="false"/>
          <w:color w:val="000000"/>
          <w:sz w:val="28"/>
        </w:rPr>
        <w:t xml:space="preserve">
            5. Задачи бюджетной программы: укрепление конструктивного диалога и взаимодействия с партиями и общественно-политическими движениями, формирование устойчивой системы межпартийных отношений, динамичное развитие неправительственного сектора, проведение целенаправленной и последовательной работы по оказанию государственной поддержки неправительственным организациям в формировании институтов гражданского общества и развитии социальных партнерских отношений, проведение мониторинга общественно-политической ситуации в республике, обеспечение целенаправленной работы по пропаганде Стратегии "Казахстан - 2030", Стратегического Плана развития Республики Казахстан до 2010 года, Послания Президента народу Казахстана, Программы действий Правительства на 2002-2004 годы, проведение комплексной работы по межрегиональной координации и взаимодействию областных структур в области обеспечения внутриполитической стабильности и общественного согласия.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037        "Проведе-  Качественные политологи-  В те-  Минис- </w:t>
      </w:r>
    </w:p>
    <w:p>
      <w:pPr>
        <w:spacing w:after="0"/>
        <w:ind w:left="0"/>
        <w:jc w:val="both"/>
      </w:pPr>
      <w:r>
        <w:rPr>
          <w:rFonts w:ascii="Times New Roman"/>
          <w:b w:val="false"/>
          <w:i w:val="false"/>
          <w:color w:val="000000"/>
          <w:sz w:val="28"/>
        </w:rPr>
        <w:t xml:space="preserve">
                     ние госу-  ческие исследования;      чение  терство </w:t>
      </w:r>
    </w:p>
    <w:p>
      <w:pPr>
        <w:spacing w:after="0"/>
        <w:ind w:left="0"/>
        <w:jc w:val="both"/>
      </w:pPr>
      <w:r>
        <w:rPr>
          <w:rFonts w:ascii="Times New Roman"/>
          <w:b w:val="false"/>
          <w:i w:val="false"/>
          <w:color w:val="000000"/>
          <w:sz w:val="28"/>
        </w:rPr>
        <w:t xml:space="preserve">
                     дарствен-  экспертные опросы по      года   культу- </w:t>
      </w:r>
    </w:p>
    <w:p>
      <w:pPr>
        <w:spacing w:after="0"/>
        <w:ind w:left="0"/>
        <w:jc w:val="both"/>
      </w:pPr>
      <w:r>
        <w:rPr>
          <w:rFonts w:ascii="Times New Roman"/>
          <w:b w:val="false"/>
          <w:i w:val="false"/>
          <w:color w:val="000000"/>
          <w:sz w:val="28"/>
        </w:rPr>
        <w:t xml:space="preserve">
                     ной поли-  актуальным проблемам дня;        ры, </w:t>
      </w:r>
    </w:p>
    <w:p>
      <w:pPr>
        <w:spacing w:after="0"/>
        <w:ind w:left="0"/>
        <w:jc w:val="both"/>
      </w:pPr>
      <w:r>
        <w:rPr>
          <w:rFonts w:ascii="Times New Roman"/>
          <w:b w:val="false"/>
          <w:i w:val="false"/>
          <w:color w:val="000000"/>
          <w:sz w:val="28"/>
        </w:rPr>
        <w:t xml:space="preserve">
                     тики в     республиканские социоло-         информа- </w:t>
      </w:r>
    </w:p>
    <w:p>
      <w:pPr>
        <w:spacing w:after="0"/>
        <w:ind w:left="0"/>
        <w:jc w:val="both"/>
      </w:pPr>
      <w:r>
        <w:rPr>
          <w:rFonts w:ascii="Times New Roman"/>
          <w:b w:val="false"/>
          <w:i w:val="false"/>
          <w:color w:val="000000"/>
          <w:sz w:val="28"/>
        </w:rPr>
        <w:t xml:space="preserve">
                     области    гические исследования по         ции и </w:t>
      </w:r>
    </w:p>
    <w:p>
      <w:pPr>
        <w:spacing w:after="0"/>
        <w:ind w:left="0"/>
        <w:jc w:val="both"/>
      </w:pPr>
      <w:r>
        <w:rPr>
          <w:rFonts w:ascii="Times New Roman"/>
          <w:b w:val="false"/>
          <w:i w:val="false"/>
          <w:color w:val="000000"/>
          <w:sz w:val="28"/>
        </w:rPr>
        <w:t xml:space="preserve">
                     обеспече-  вопросам национальной            общест- </w:t>
      </w:r>
    </w:p>
    <w:p>
      <w:pPr>
        <w:spacing w:after="0"/>
        <w:ind w:left="0"/>
        <w:jc w:val="both"/>
      </w:pPr>
      <w:r>
        <w:rPr>
          <w:rFonts w:ascii="Times New Roman"/>
          <w:b w:val="false"/>
          <w:i w:val="false"/>
          <w:color w:val="000000"/>
          <w:sz w:val="28"/>
        </w:rPr>
        <w:t xml:space="preserve">
                     ния        безопасности, проблемам          венного </w:t>
      </w:r>
    </w:p>
    <w:p>
      <w:pPr>
        <w:spacing w:after="0"/>
        <w:ind w:left="0"/>
        <w:jc w:val="both"/>
      </w:pPr>
      <w:r>
        <w:rPr>
          <w:rFonts w:ascii="Times New Roman"/>
          <w:b w:val="false"/>
          <w:i w:val="false"/>
          <w:color w:val="000000"/>
          <w:sz w:val="28"/>
        </w:rPr>
        <w:t xml:space="preserve">
                     внутрипо-  села, изучению межэтни-          согласия </w:t>
      </w:r>
    </w:p>
    <w:p>
      <w:pPr>
        <w:spacing w:after="0"/>
        <w:ind w:left="0"/>
        <w:jc w:val="both"/>
      </w:pPr>
      <w:r>
        <w:rPr>
          <w:rFonts w:ascii="Times New Roman"/>
          <w:b w:val="false"/>
          <w:i w:val="false"/>
          <w:color w:val="000000"/>
          <w:sz w:val="28"/>
        </w:rPr>
        <w:t xml:space="preserve">
                     литической ческой ситуации, демокра-        Респуб- </w:t>
      </w:r>
    </w:p>
    <w:p>
      <w:pPr>
        <w:spacing w:after="0"/>
        <w:ind w:left="0"/>
        <w:jc w:val="both"/>
      </w:pPr>
      <w:r>
        <w:rPr>
          <w:rFonts w:ascii="Times New Roman"/>
          <w:b w:val="false"/>
          <w:i w:val="false"/>
          <w:color w:val="000000"/>
          <w:sz w:val="28"/>
        </w:rPr>
        <w:t xml:space="preserve">
                     стабиль-   тизации казахстанского           лики </w:t>
      </w:r>
    </w:p>
    <w:p>
      <w:pPr>
        <w:spacing w:after="0"/>
        <w:ind w:left="0"/>
        <w:jc w:val="both"/>
      </w:pPr>
      <w:r>
        <w:rPr>
          <w:rFonts w:ascii="Times New Roman"/>
          <w:b w:val="false"/>
          <w:i w:val="false"/>
          <w:color w:val="000000"/>
          <w:sz w:val="28"/>
        </w:rPr>
        <w:t xml:space="preserve">
                     ности и    общества; ежеквартальный         Казах- </w:t>
      </w:r>
    </w:p>
    <w:p>
      <w:pPr>
        <w:spacing w:after="0"/>
        <w:ind w:left="0"/>
        <w:jc w:val="both"/>
      </w:pPr>
      <w:r>
        <w:rPr>
          <w:rFonts w:ascii="Times New Roman"/>
          <w:b w:val="false"/>
          <w:i w:val="false"/>
          <w:color w:val="000000"/>
          <w:sz w:val="28"/>
        </w:rPr>
        <w:t xml:space="preserve">
                     обществен- социологический монито-          стан </w:t>
      </w:r>
    </w:p>
    <w:p>
      <w:pPr>
        <w:spacing w:after="0"/>
        <w:ind w:left="0"/>
        <w:jc w:val="both"/>
      </w:pPr>
      <w:r>
        <w:rPr>
          <w:rFonts w:ascii="Times New Roman"/>
          <w:b w:val="false"/>
          <w:i w:val="false"/>
          <w:color w:val="000000"/>
          <w:sz w:val="28"/>
        </w:rPr>
        <w:t xml:space="preserve">
                     ного сог-  ринг общественно-полити- </w:t>
      </w:r>
    </w:p>
    <w:p>
      <w:pPr>
        <w:spacing w:after="0"/>
        <w:ind w:left="0"/>
        <w:jc w:val="both"/>
      </w:pPr>
      <w:r>
        <w:rPr>
          <w:rFonts w:ascii="Times New Roman"/>
          <w:b w:val="false"/>
          <w:i w:val="false"/>
          <w:color w:val="000000"/>
          <w:sz w:val="28"/>
        </w:rPr>
        <w:t xml:space="preserve">
                     ласия"     ческой ситуации в </w:t>
      </w:r>
    </w:p>
    <w:p>
      <w:pPr>
        <w:spacing w:after="0"/>
        <w:ind w:left="0"/>
        <w:jc w:val="both"/>
      </w:pPr>
      <w:r>
        <w:rPr>
          <w:rFonts w:ascii="Times New Roman"/>
          <w:b w:val="false"/>
          <w:i w:val="false"/>
          <w:color w:val="000000"/>
          <w:sz w:val="28"/>
        </w:rPr>
        <w:t xml:space="preserve">
                                Республике Казахстан. </w:t>
      </w:r>
    </w:p>
    <w:p>
      <w:pPr>
        <w:spacing w:after="0"/>
        <w:ind w:left="0"/>
        <w:jc w:val="both"/>
      </w:pPr>
      <w:r>
        <w:rPr>
          <w:rFonts w:ascii="Times New Roman"/>
          <w:b w:val="false"/>
          <w:i w:val="false"/>
          <w:color w:val="000000"/>
          <w:sz w:val="28"/>
        </w:rPr>
        <w:t xml:space="preserve">
                                Международные научно- </w:t>
      </w:r>
    </w:p>
    <w:p>
      <w:pPr>
        <w:spacing w:after="0"/>
        <w:ind w:left="0"/>
        <w:jc w:val="both"/>
      </w:pPr>
      <w:r>
        <w:rPr>
          <w:rFonts w:ascii="Times New Roman"/>
          <w:b w:val="false"/>
          <w:i w:val="false"/>
          <w:color w:val="000000"/>
          <w:sz w:val="28"/>
        </w:rPr>
        <w:t xml:space="preserve">
                                практические конференции </w:t>
      </w:r>
    </w:p>
    <w:p>
      <w:pPr>
        <w:spacing w:after="0"/>
        <w:ind w:left="0"/>
        <w:jc w:val="both"/>
      </w:pPr>
      <w:r>
        <w:rPr>
          <w:rFonts w:ascii="Times New Roman"/>
          <w:b w:val="false"/>
          <w:i w:val="false"/>
          <w:color w:val="000000"/>
          <w:sz w:val="28"/>
        </w:rPr>
        <w:t xml:space="preserve">
                                по современным проблемам </w:t>
      </w:r>
    </w:p>
    <w:p>
      <w:pPr>
        <w:spacing w:after="0"/>
        <w:ind w:left="0"/>
        <w:jc w:val="both"/>
      </w:pPr>
      <w:r>
        <w:rPr>
          <w:rFonts w:ascii="Times New Roman"/>
          <w:b w:val="false"/>
          <w:i w:val="false"/>
          <w:color w:val="000000"/>
          <w:sz w:val="28"/>
        </w:rPr>
        <w:t xml:space="preserve">
                                анализа общественного </w:t>
      </w:r>
    </w:p>
    <w:p>
      <w:pPr>
        <w:spacing w:after="0"/>
        <w:ind w:left="0"/>
        <w:jc w:val="both"/>
      </w:pPr>
      <w:r>
        <w:rPr>
          <w:rFonts w:ascii="Times New Roman"/>
          <w:b w:val="false"/>
          <w:i w:val="false"/>
          <w:color w:val="000000"/>
          <w:sz w:val="28"/>
        </w:rPr>
        <w:t xml:space="preserve">
                                мнения, по формированию </w:t>
      </w:r>
    </w:p>
    <w:p>
      <w:pPr>
        <w:spacing w:after="0"/>
        <w:ind w:left="0"/>
        <w:jc w:val="both"/>
      </w:pPr>
      <w:r>
        <w:rPr>
          <w:rFonts w:ascii="Times New Roman"/>
          <w:b w:val="false"/>
          <w:i w:val="false"/>
          <w:color w:val="000000"/>
          <w:sz w:val="28"/>
        </w:rPr>
        <w:t xml:space="preserve">
                                общенациональной идеи и </w:t>
      </w:r>
    </w:p>
    <w:p>
      <w:pPr>
        <w:spacing w:after="0"/>
        <w:ind w:left="0"/>
        <w:jc w:val="both"/>
      </w:pPr>
      <w:r>
        <w:rPr>
          <w:rFonts w:ascii="Times New Roman"/>
          <w:b w:val="false"/>
          <w:i w:val="false"/>
          <w:color w:val="000000"/>
          <w:sz w:val="28"/>
        </w:rPr>
        <w:t xml:space="preserve">
                                проблемам безопасности в </w:t>
      </w:r>
    </w:p>
    <w:p>
      <w:pPr>
        <w:spacing w:after="0"/>
        <w:ind w:left="0"/>
        <w:jc w:val="both"/>
      </w:pPr>
      <w:r>
        <w:rPr>
          <w:rFonts w:ascii="Times New Roman"/>
          <w:b w:val="false"/>
          <w:i w:val="false"/>
          <w:color w:val="000000"/>
          <w:sz w:val="28"/>
        </w:rPr>
        <w:t xml:space="preserve">
                                Центрально-Азиатском </w:t>
      </w:r>
    </w:p>
    <w:p>
      <w:pPr>
        <w:spacing w:after="0"/>
        <w:ind w:left="0"/>
        <w:jc w:val="both"/>
      </w:pPr>
      <w:r>
        <w:rPr>
          <w:rFonts w:ascii="Times New Roman"/>
          <w:b w:val="false"/>
          <w:i w:val="false"/>
          <w:color w:val="000000"/>
          <w:sz w:val="28"/>
        </w:rPr>
        <w:t xml:space="preserve">
                                регионе. </w:t>
      </w:r>
    </w:p>
    <w:p>
      <w:pPr>
        <w:spacing w:after="0"/>
        <w:ind w:left="0"/>
        <w:jc w:val="both"/>
      </w:pPr>
      <w:r>
        <w:rPr>
          <w:rFonts w:ascii="Times New Roman"/>
          <w:b w:val="false"/>
          <w:i w:val="false"/>
          <w:color w:val="000000"/>
          <w:sz w:val="28"/>
        </w:rPr>
        <w:t xml:space="preserve">
                                Республиканская научно- </w:t>
      </w:r>
    </w:p>
    <w:p>
      <w:pPr>
        <w:spacing w:after="0"/>
        <w:ind w:left="0"/>
        <w:jc w:val="both"/>
      </w:pPr>
      <w:r>
        <w:rPr>
          <w:rFonts w:ascii="Times New Roman"/>
          <w:b w:val="false"/>
          <w:i w:val="false"/>
          <w:color w:val="000000"/>
          <w:sz w:val="28"/>
        </w:rPr>
        <w:t xml:space="preserve">
                                практическая конференция </w:t>
      </w:r>
    </w:p>
    <w:p>
      <w:pPr>
        <w:spacing w:after="0"/>
        <w:ind w:left="0"/>
        <w:jc w:val="both"/>
      </w:pPr>
      <w:r>
        <w:rPr>
          <w:rFonts w:ascii="Times New Roman"/>
          <w:b w:val="false"/>
          <w:i w:val="false"/>
          <w:color w:val="000000"/>
          <w:sz w:val="28"/>
        </w:rPr>
        <w:t xml:space="preserve">
                                по выборным технологиям; </w:t>
      </w:r>
    </w:p>
    <w:p>
      <w:pPr>
        <w:spacing w:after="0"/>
        <w:ind w:left="0"/>
        <w:jc w:val="both"/>
      </w:pPr>
      <w:r>
        <w:rPr>
          <w:rFonts w:ascii="Times New Roman"/>
          <w:b w:val="false"/>
          <w:i w:val="false"/>
          <w:color w:val="000000"/>
          <w:sz w:val="28"/>
        </w:rPr>
        <w:t xml:space="preserve">
                                республиканская конферен- </w:t>
      </w:r>
    </w:p>
    <w:p>
      <w:pPr>
        <w:spacing w:after="0"/>
        <w:ind w:left="0"/>
        <w:jc w:val="both"/>
      </w:pPr>
      <w:r>
        <w:rPr>
          <w:rFonts w:ascii="Times New Roman"/>
          <w:b w:val="false"/>
          <w:i w:val="false"/>
          <w:color w:val="000000"/>
          <w:sz w:val="28"/>
        </w:rPr>
        <w:t xml:space="preserve">
                                ция по пропаганде </w:t>
      </w:r>
    </w:p>
    <w:p>
      <w:pPr>
        <w:spacing w:after="0"/>
        <w:ind w:left="0"/>
        <w:jc w:val="both"/>
      </w:pPr>
      <w:r>
        <w:rPr>
          <w:rFonts w:ascii="Times New Roman"/>
          <w:b w:val="false"/>
          <w:i w:val="false"/>
          <w:color w:val="000000"/>
          <w:sz w:val="28"/>
        </w:rPr>
        <w:t xml:space="preserve">
                                здорового образа жизни </w:t>
      </w:r>
    </w:p>
    <w:p>
      <w:pPr>
        <w:spacing w:after="0"/>
        <w:ind w:left="0"/>
        <w:jc w:val="both"/>
      </w:pPr>
      <w:r>
        <w:rPr>
          <w:rFonts w:ascii="Times New Roman"/>
          <w:b w:val="false"/>
          <w:i w:val="false"/>
          <w:color w:val="000000"/>
          <w:sz w:val="28"/>
        </w:rPr>
        <w:t xml:space="preserve">
                                (ежегодные Котыркольские </w:t>
      </w:r>
    </w:p>
    <w:p>
      <w:pPr>
        <w:spacing w:after="0"/>
        <w:ind w:left="0"/>
        <w:jc w:val="both"/>
      </w:pPr>
      <w:r>
        <w:rPr>
          <w:rFonts w:ascii="Times New Roman"/>
          <w:b w:val="false"/>
          <w:i w:val="false"/>
          <w:color w:val="000000"/>
          <w:sz w:val="28"/>
        </w:rPr>
        <w:t xml:space="preserve">
                                чтения по ЗОЖ). </w:t>
      </w:r>
    </w:p>
    <w:p>
      <w:pPr>
        <w:spacing w:after="0"/>
        <w:ind w:left="0"/>
        <w:jc w:val="both"/>
      </w:pPr>
      <w:r>
        <w:rPr>
          <w:rFonts w:ascii="Times New Roman"/>
          <w:b w:val="false"/>
          <w:i w:val="false"/>
          <w:color w:val="000000"/>
          <w:sz w:val="28"/>
        </w:rPr>
        <w:t xml:space="preserve">
                                Республиканские круглые </w:t>
      </w:r>
    </w:p>
    <w:p>
      <w:pPr>
        <w:spacing w:after="0"/>
        <w:ind w:left="0"/>
        <w:jc w:val="both"/>
      </w:pPr>
      <w:r>
        <w:rPr>
          <w:rFonts w:ascii="Times New Roman"/>
          <w:b w:val="false"/>
          <w:i w:val="false"/>
          <w:color w:val="000000"/>
          <w:sz w:val="28"/>
        </w:rPr>
        <w:t xml:space="preserve">
                                столы по проблемам </w:t>
      </w:r>
    </w:p>
    <w:p>
      <w:pPr>
        <w:spacing w:after="0"/>
        <w:ind w:left="0"/>
        <w:jc w:val="both"/>
      </w:pPr>
      <w:r>
        <w:rPr>
          <w:rFonts w:ascii="Times New Roman"/>
          <w:b w:val="false"/>
          <w:i w:val="false"/>
          <w:color w:val="000000"/>
          <w:sz w:val="28"/>
        </w:rPr>
        <w:t xml:space="preserve">
                                казахстанских аулов в </w:t>
      </w:r>
    </w:p>
    <w:p>
      <w:pPr>
        <w:spacing w:after="0"/>
        <w:ind w:left="0"/>
        <w:jc w:val="both"/>
      </w:pPr>
      <w:r>
        <w:rPr>
          <w:rFonts w:ascii="Times New Roman"/>
          <w:b w:val="false"/>
          <w:i w:val="false"/>
          <w:color w:val="000000"/>
          <w:sz w:val="28"/>
        </w:rPr>
        <w:t xml:space="preserve">
                                условиях внутриполити- </w:t>
      </w:r>
    </w:p>
    <w:p>
      <w:pPr>
        <w:spacing w:after="0"/>
        <w:ind w:left="0"/>
        <w:jc w:val="both"/>
      </w:pPr>
      <w:r>
        <w:rPr>
          <w:rFonts w:ascii="Times New Roman"/>
          <w:b w:val="false"/>
          <w:i w:val="false"/>
          <w:color w:val="000000"/>
          <w:sz w:val="28"/>
        </w:rPr>
        <w:t xml:space="preserve">
                                ческой и экономической </w:t>
      </w:r>
    </w:p>
    <w:p>
      <w:pPr>
        <w:spacing w:after="0"/>
        <w:ind w:left="0"/>
        <w:jc w:val="both"/>
      </w:pPr>
      <w:r>
        <w:rPr>
          <w:rFonts w:ascii="Times New Roman"/>
          <w:b w:val="false"/>
          <w:i w:val="false"/>
          <w:color w:val="000000"/>
          <w:sz w:val="28"/>
        </w:rPr>
        <w:t xml:space="preserve">
                                стабильности, по борьбе </w:t>
      </w:r>
    </w:p>
    <w:p>
      <w:pPr>
        <w:spacing w:after="0"/>
        <w:ind w:left="0"/>
        <w:jc w:val="both"/>
      </w:pPr>
      <w:r>
        <w:rPr>
          <w:rFonts w:ascii="Times New Roman"/>
          <w:b w:val="false"/>
          <w:i w:val="false"/>
          <w:color w:val="000000"/>
          <w:sz w:val="28"/>
        </w:rPr>
        <w:t xml:space="preserve">
                                с коррупцией, проблемам </w:t>
      </w:r>
    </w:p>
    <w:p>
      <w:pPr>
        <w:spacing w:after="0"/>
        <w:ind w:left="0"/>
        <w:jc w:val="both"/>
      </w:pPr>
      <w:r>
        <w:rPr>
          <w:rFonts w:ascii="Times New Roman"/>
          <w:b w:val="false"/>
          <w:i w:val="false"/>
          <w:color w:val="000000"/>
          <w:sz w:val="28"/>
        </w:rPr>
        <w:t xml:space="preserve">
                                децентрализации на </w:t>
      </w:r>
    </w:p>
    <w:p>
      <w:pPr>
        <w:spacing w:after="0"/>
        <w:ind w:left="0"/>
        <w:jc w:val="both"/>
      </w:pPr>
      <w:r>
        <w:rPr>
          <w:rFonts w:ascii="Times New Roman"/>
          <w:b w:val="false"/>
          <w:i w:val="false"/>
          <w:color w:val="000000"/>
          <w:sz w:val="28"/>
        </w:rPr>
        <w:t xml:space="preserve">
                                местном уровне, с </w:t>
      </w:r>
    </w:p>
    <w:p>
      <w:pPr>
        <w:spacing w:after="0"/>
        <w:ind w:left="0"/>
        <w:jc w:val="both"/>
      </w:pPr>
      <w:r>
        <w:rPr>
          <w:rFonts w:ascii="Times New Roman"/>
          <w:b w:val="false"/>
          <w:i w:val="false"/>
          <w:color w:val="000000"/>
          <w:sz w:val="28"/>
        </w:rPr>
        <w:t xml:space="preserve">
                                участием политологов </w:t>
      </w:r>
    </w:p>
    <w:p>
      <w:pPr>
        <w:spacing w:after="0"/>
        <w:ind w:left="0"/>
        <w:jc w:val="both"/>
      </w:pPr>
      <w:r>
        <w:rPr>
          <w:rFonts w:ascii="Times New Roman"/>
          <w:b w:val="false"/>
          <w:i w:val="false"/>
          <w:color w:val="000000"/>
          <w:sz w:val="28"/>
        </w:rPr>
        <w:t xml:space="preserve">
                                стран СНГ. </w:t>
      </w:r>
    </w:p>
    <w:p>
      <w:pPr>
        <w:spacing w:after="0"/>
        <w:ind w:left="0"/>
        <w:jc w:val="both"/>
      </w:pPr>
      <w:r>
        <w:rPr>
          <w:rFonts w:ascii="Times New Roman"/>
          <w:b w:val="false"/>
          <w:i w:val="false"/>
          <w:color w:val="000000"/>
          <w:sz w:val="28"/>
        </w:rPr>
        <w:t xml:space="preserve">
                                Республиканский семинар </w:t>
      </w:r>
    </w:p>
    <w:p>
      <w:pPr>
        <w:spacing w:after="0"/>
        <w:ind w:left="0"/>
        <w:jc w:val="both"/>
      </w:pPr>
      <w:r>
        <w:rPr>
          <w:rFonts w:ascii="Times New Roman"/>
          <w:b w:val="false"/>
          <w:i w:val="false"/>
          <w:color w:val="000000"/>
          <w:sz w:val="28"/>
        </w:rPr>
        <w:t xml:space="preserve">
                                по актуальным проблемам </w:t>
      </w:r>
    </w:p>
    <w:p>
      <w:pPr>
        <w:spacing w:after="0"/>
        <w:ind w:left="0"/>
        <w:jc w:val="both"/>
      </w:pPr>
      <w:r>
        <w:rPr>
          <w:rFonts w:ascii="Times New Roman"/>
          <w:b w:val="false"/>
          <w:i w:val="false"/>
          <w:color w:val="000000"/>
          <w:sz w:val="28"/>
        </w:rPr>
        <w:t xml:space="preserve">
                                регионалистики на </w:t>
      </w:r>
    </w:p>
    <w:p>
      <w:pPr>
        <w:spacing w:after="0"/>
        <w:ind w:left="0"/>
        <w:jc w:val="both"/>
      </w:pPr>
      <w:r>
        <w:rPr>
          <w:rFonts w:ascii="Times New Roman"/>
          <w:b w:val="false"/>
          <w:i w:val="false"/>
          <w:color w:val="000000"/>
          <w:sz w:val="28"/>
        </w:rPr>
        <w:t xml:space="preserve">
                                современном этапе и по </w:t>
      </w:r>
    </w:p>
    <w:p>
      <w:pPr>
        <w:spacing w:after="0"/>
        <w:ind w:left="0"/>
        <w:jc w:val="both"/>
      </w:pPr>
      <w:r>
        <w:rPr>
          <w:rFonts w:ascii="Times New Roman"/>
          <w:b w:val="false"/>
          <w:i w:val="false"/>
          <w:color w:val="000000"/>
          <w:sz w:val="28"/>
        </w:rPr>
        <w:t xml:space="preserve">
                                инновационным формам и </w:t>
      </w:r>
    </w:p>
    <w:p>
      <w:pPr>
        <w:spacing w:after="0"/>
        <w:ind w:left="0"/>
        <w:jc w:val="both"/>
      </w:pPr>
      <w:r>
        <w:rPr>
          <w:rFonts w:ascii="Times New Roman"/>
          <w:b w:val="false"/>
          <w:i w:val="false"/>
          <w:color w:val="000000"/>
          <w:sz w:val="28"/>
        </w:rPr>
        <w:t xml:space="preserve">
                                методам проведения </w:t>
      </w:r>
    </w:p>
    <w:p>
      <w:pPr>
        <w:spacing w:after="0"/>
        <w:ind w:left="0"/>
        <w:jc w:val="both"/>
      </w:pPr>
      <w:r>
        <w:rPr>
          <w:rFonts w:ascii="Times New Roman"/>
          <w:b w:val="false"/>
          <w:i w:val="false"/>
          <w:color w:val="000000"/>
          <w:sz w:val="28"/>
        </w:rPr>
        <w:t xml:space="preserve">
                                пропагандистской работы. </w:t>
      </w:r>
    </w:p>
    <w:p>
      <w:pPr>
        <w:spacing w:after="0"/>
        <w:ind w:left="0"/>
        <w:jc w:val="both"/>
      </w:pPr>
      <w:r>
        <w:rPr>
          <w:rFonts w:ascii="Times New Roman"/>
          <w:b w:val="false"/>
          <w:i w:val="false"/>
          <w:color w:val="000000"/>
          <w:sz w:val="28"/>
        </w:rPr>
        <w:t xml:space="preserve">
                                Республиканский семинар </w:t>
      </w:r>
    </w:p>
    <w:p>
      <w:pPr>
        <w:spacing w:after="0"/>
        <w:ind w:left="0"/>
        <w:jc w:val="both"/>
      </w:pPr>
      <w:r>
        <w:rPr>
          <w:rFonts w:ascii="Times New Roman"/>
          <w:b w:val="false"/>
          <w:i w:val="false"/>
          <w:color w:val="000000"/>
          <w:sz w:val="28"/>
        </w:rPr>
        <w:t xml:space="preserve">
                                по проблемам развития </w:t>
      </w:r>
    </w:p>
    <w:p>
      <w:pPr>
        <w:spacing w:after="0"/>
        <w:ind w:left="0"/>
        <w:jc w:val="both"/>
      </w:pPr>
      <w:r>
        <w:rPr>
          <w:rFonts w:ascii="Times New Roman"/>
          <w:b w:val="false"/>
          <w:i w:val="false"/>
          <w:color w:val="000000"/>
          <w:sz w:val="28"/>
        </w:rPr>
        <w:t xml:space="preserve">
                                неправительственных </w:t>
      </w:r>
    </w:p>
    <w:p>
      <w:pPr>
        <w:spacing w:after="0"/>
        <w:ind w:left="0"/>
        <w:jc w:val="both"/>
      </w:pPr>
      <w:r>
        <w:rPr>
          <w:rFonts w:ascii="Times New Roman"/>
          <w:b w:val="false"/>
          <w:i w:val="false"/>
          <w:color w:val="000000"/>
          <w:sz w:val="28"/>
        </w:rPr>
        <w:t xml:space="preserve">
                                организаций сельской </w:t>
      </w:r>
    </w:p>
    <w:p>
      <w:pPr>
        <w:spacing w:after="0"/>
        <w:ind w:left="0"/>
        <w:jc w:val="both"/>
      </w:pPr>
      <w:r>
        <w:rPr>
          <w:rFonts w:ascii="Times New Roman"/>
          <w:b w:val="false"/>
          <w:i w:val="false"/>
          <w:color w:val="000000"/>
          <w:sz w:val="28"/>
        </w:rPr>
        <w:t xml:space="preserve">
                                местности и для госу- </w:t>
      </w:r>
    </w:p>
    <w:p>
      <w:pPr>
        <w:spacing w:after="0"/>
        <w:ind w:left="0"/>
        <w:jc w:val="both"/>
      </w:pPr>
      <w:r>
        <w:rPr>
          <w:rFonts w:ascii="Times New Roman"/>
          <w:b w:val="false"/>
          <w:i w:val="false"/>
          <w:color w:val="000000"/>
          <w:sz w:val="28"/>
        </w:rPr>
        <w:t xml:space="preserve">
                                дарственных служащих </w:t>
      </w:r>
    </w:p>
    <w:p>
      <w:pPr>
        <w:spacing w:after="0"/>
        <w:ind w:left="0"/>
        <w:jc w:val="both"/>
      </w:pPr>
      <w:r>
        <w:rPr>
          <w:rFonts w:ascii="Times New Roman"/>
          <w:b w:val="false"/>
          <w:i w:val="false"/>
          <w:color w:val="000000"/>
          <w:sz w:val="28"/>
        </w:rPr>
        <w:t xml:space="preserve">
                                центральных органов по </w:t>
      </w:r>
    </w:p>
    <w:p>
      <w:pPr>
        <w:spacing w:after="0"/>
        <w:ind w:left="0"/>
        <w:jc w:val="both"/>
      </w:pPr>
      <w:r>
        <w:rPr>
          <w:rFonts w:ascii="Times New Roman"/>
          <w:b w:val="false"/>
          <w:i w:val="false"/>
          <w:color w:val="000000"/>
          <w:sz w:val="28"/>
        </w:rPr>
        <w:t xml:space="preserve">
                                взаимодействию с непра- </w:t>
      </w:r>
    </w:p>
    <w:p>
      <w:pPr>
        <w:spacing w:after="0"/>
        <w:ind w:left="0"/>
        <w:jc w:val="both"/>
      </w:pPr>
      <w:r>
        <w:rPr>
          <w:rFonts w:ascii="Times New Roman"/>
          <w:b w:val="false"/>
          <w:i w:val="false"/>
          <w:color w:val="000000"/>
          <w:sz w:val="28"/>
        </w:rPr>
        <w:t xml:space="preserve">
                                вительственными </w:t>
      </w:r>
    </w:p>
    <w:p>
      <w:pPr>
        <w:spacing w:after="0"/>
        <w:ind w:left="0"/>
        <w:jc w:val="both"/>
      </w:pPr>
      <w:r>
        <w:rPr>
          <w:rFonts w:ascii="Times New Roman"/>
          <w:b w:val="false"/>
          <w:i w:val="false"/>
          <w:color w:val="000000"/>
          <w:sz w:val="28"/>
        </w:rPr>
        <w:t xml:space="preserve">
                                организациями. </w:t>
      </w:r>
    </w:p>
    <w:p>
      <w:pPr>
        <w:spacing w:after="0"/>
        <w:ind w:left="0"/>
        <w:jc w:val="both"/>
      </w:pPr>
      <w:r>
        <w:rPr>
          <w:rFonts w:ascii="Times New Roman"/>
          <w:b w:val="false"/>
          <w:i w:val="false"/>
          <w:color w:val="000000"/>
          <w:sz w:val="28"/>
        </w:rPr>
        <w:t xml:space="preserve">
                                Республиканские и </w:t>
      </w:r>
    </w:p>
    <w:p>
      <w:pPr>
        <w:spacing w:after="0"/>
        <w:ind w:left="0"/>
        <w:jc w:val="both"/>
      </w:pPr>
      <w:r>
        <w:rPr>
          <w:rFonts w:ascii="Times New Roman"/>
          <w:b w:val="false"/>
          <w:i w:val="false"/>
          <w:color w:val="000000"/>
          <w:sz w:val="28"/>
        </w:rPr>
        <w:t xml:space="preserve">
                                региональные семинары- </w:t>
      </w:r>
    </w:p>
    <w:p>
      <w:pPr>
        <w:spacing w:after="0"/>
        <w:ind w:left="0"/>
        <w:jc w:val="both"/>
      </w:pPr>
      <w:r>
        <w:rPr>
          <w:rFonts w:ascii="Times New Roman"/>
          <w:b w:val="false"/>
          <w:i w:val="false"/>
          <w:color w:val="000000"/>
          <w:sz w:val="28"/>
        </w:rPr>
        <w:t xml:space="preserve">
                                совещания: </w:t>
      </w:r>
    </w:p>
    <w:p>
      <w:pPr>
        <w:spacing w:after="0"/>
        <w:ind w:left="0"/>
        <w:jc w:val="both"/>
      </w:pPr>
      <w:r>
        <w:rPr>
          <w:rFonts w:ascii="Times New Roman"/>
          <w:b w:val="false"/>
          <w:i w:val="false"/>
          <w:color w:val="000000"/>
          <w:sz w:val="28"/>
        </w:rPr>
        <w:t xml:space="preserve">
                                по реализации государст- </w:t>
      </w:r>
    </w:p>
    <w:p>
      <w:pPr>
        <w:spacing w:after="0"/>
        <w:ind w:left="0"/>
        <w:jc w:val="both"/>
      </w:pPr>
      <w:r>
        <w:rPr>
          <w:rFonts w:ascii="Times New Roman"/>
          <w:b w:val="false"/>
          <w:i w:val="false"/>
          <w:color w:val="000000"/>
          <w:sz w:val="28"/>
        </w:rPr>
        <w:t xml:space="preserve">
                                венной информационной </w:t>
      </w:r>
    </w:p>
    <w:p>
      <w:pPr>
        <w:spacing w:after="0"/>
        <w:ind w:left="0"/>
        <w:jc w:val="both"/>
      </w:pPr>
      <w:r>
        <w:rPr>
          <w:rFonts w:ascii="Times New Roman"/>
          <w:b w:val="false"/>
          <w:i w:val="false"/>
          <w:color w:val="000000"/>
          <w:sz w:val="28"/>
        </w:rPr>
        <w:t xml:space="preserve">
                                политики в регионах; </w:t>
      </w:r>
    </w:p>
    <w:p>
      <w:pPr>
        <w:spacing w:after="0"/>
        <w:ind w:left="0"/>
        <w:jc w:val="both"/>
      </w:pPr>
      <w:r>
        <w:rPr>
          <w:rFonts w:ascii="Times New Roman"/>
          <w:b w:val="false"/>
          <w:i w:val="false"/>
          <w:color w:val="000000"/>
          <w:sz w:val="28"/>
        </w:rPr>
        <w:t xml:space="preserve">
                                по проблемам формирования </w:t>
      </w:r>
    </w:p>
    <w:p>
      <w:pPr>
        <w:spacing w:after="0"/>
        <w:ind w:left="0"/>
        <w:jc w:val="both"/>
      </w:pPr>
      <w:r>
        <w:rPr>
          <w:rFonts w:ascii="Times New Roman"/>
          <w:b w:val="false"/>
          <w:i w:val="false"/>
          <w:color w:val="000000"/>
          <w:sz w:val="28"/>
        </w:rPr>
        <w:t xml:space="preserve">
                                нормативно-правовой базы </w:t>
      </w:r>
    </w:p>
    <w:p>
      <w:pPr>
        <w:spacing w:after="0"/>
        <w:ind w:left="0"/>
        <w:jc w:val="both"/>
      </w:pPr>
      <w:r>
        <w:rPr>
          <w:rFonts w:ascii="Times New Roman"/>
          <w:b w:val="false"/>
          <w:i w:val="false"/>
          <w:color w:val="000000"/>
          <w:sz w:val="28"/>
        </w:rPr>
        <w:t xml:space="preserve">
                                государственной поддержки </w:t>
      </w:r>
    </w:p>
    <w:p>
      <w:pPr>
        <w:spacing w:after="0"/>
        <w:ind w:left="0"/>
        <w:jc w:val="both"/>
      </w:pPr>
      <w:r>
        <w:rPr>
          <w:rFonts w:ascii="Times New Roman"/>
          <w:b w:val="false"/>
          <w:i w:val="false"/>
          <w:color w:val="000000"/>
          <w:sz w:val="28"/>
        </w:rPr>
        <w:t xml:space="preserve">
                                неправительственных </w:t>
      </w:r>
    </w:p>
    <w:p>
      <w:pPr>
        <w:spacing w:after="0"/>
        <w:ind w:left="0"/>
        <w:jc w:val="both"/>
      </w:pP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xml:space="preserve">
                                по взаимодействию местных </w:t>
      </w:r>
    </w:p>
    <w:p>
      <w:pPr>
        <w:spacing w:after="0"/>
        <w:ind w:left="0"/>
        <w:jc w:val="both"/>
      </w:pPr>
      <w:r>
        <w:rPr>
          <w:rFonts w:ascii="Times New Roman"/>
          <w:b w:val="false"/>
          <w:i w:val="false"/>
          <w:color w:val="000000"/>
          <w:sz w:val="28"/>
        </w:rPr>
        <w:t xml:space="preserve">
                                и центральных органов </w:t>
      </w:r>
    </w:p>
    <w:p>
      <w:pPr>
        <w:spacing w:after="0"/>
        <w:ind w:left="0"/>
        <w:jc w:val="both"/>
      </w:pPr>
      <w:r>
        <w:rPr>
          <w:rFonts w:ascii="Times New Roman"/>
          <w:b w:val="false"/>
          <w:i w:val="false"/>
          <w:color w:val="000000"/>
          <w:sz w:val="28"/>
        </w:rPr>
        <w:t xml:space="preserve">
                                власти; </w:t>
      </w:r>
    </w:p>
    <w:p>
      <w:pPr>
        <w:spacing w:after="0"/>
        <w:ind w:left="0"/>
        <w:jc w:val="both"/>
      </w:pPr>
      <w:r>
        <w:rPr>
          <w:rFonts w:ascii="Times New Roman"/>
          <w:b w:val="false"/>
          <w:i w:val="false"/>
          <w:color w:val="000000"/>
          <w:sz w:val="28"/>
        </w:rPr>
        <w:t xml:space="preserve">
                                по вопросам социальных </w:t>
      </w:r>
    </w:p>
    <w:p>
      <w:pPr>
        <w:spacing w:after="0"/>
        <w:ind w:left="0"/>
        <w:jc w:val="both"/>
      </w:pPr>
      <w:r>
        <w:rPr>
          <w:rFonts w:ascii="Times New Roman"/>
          <w:b w:val="false"/>
          <w:i w:val="false"/>
          <w:color w:val="000000"/>
          <w:sz w:val="28"/>
        </w:rPr>
        <w:t xml:space="preserve">
                                технологий. </w:t>
      </w:r>
    </w:p>
    <w:p>
      <w:pPr>
        <w:spacing w:after="0"/>
        <w:ind w:left="0"/>
        <w:jc w:val="both"/>
      </w:pPr>
      <w:r>
        <w:rPr>
          <w:rFonts w:ascii="Times New Roman"/>
          <w:b w:val="false"/>
          <w:i w:val="false"/>
          <w:color w:val="000000"/>
          <w:sz w:val="28"/>
        </w:rPr>
        <w:t xml:space="preserve">
                                Выпуск информационно- </w:t>
      </w:r>
    </w:p>
    <w:p>
      <w:pPr>
        <w:spacing w:after="0"/>
        <w:ind w:left="0"/>
        <w:jc w:val="both"/>
      </w:pPr>
      <w:r>
        <w:rPr>
          <w:rFonts w:ascii="Times New Roman"/>
          <w:b w:val="false"/>
          <w:i w:val="false"/>
          <w:color w:val="000000"/>
          <w:sz w:val="28"/>
        </w:rPr>
        <w:t xml:space="preserve">
                                методических бюллетеней </w:t>
      </w:r>
    </w:p>
    <w:p>
      <w:pPr>
        <w:spacing w:after="0"/>
        <w:ind w:left="0"/>
        <w:jc w:val="both"/>
      </w:pPr>
      <w:r>
        <w:rPr>
          <w:rFonts w:ascii="Times New Roman"/>
          <w:b w:val="false"/>
          <w:i w:val="false"/>
          <w:color w:val="000000"/>
          <w:sz w:val="28"/>
        </w:rPr>
        <w:t xml:space="preserve">
                                по закономерностям, </w:t>
      </w:r>
    </w:p>
    <w:p>
      <w:pPr>
        <w:spacing w:after="0"/>
        <w:ind w:left="0"/>
        <w:jc w:val="both"/>
      </w:pPr>
      <w:r>
        <w:rPr>
          <w:rFonts w:ascii="Times New Roman"/>
          <w:b w:val="false"/>
          <w:i w:val="false"/>
          <w:color w:val="000000"/>
          <w:sz w:val="28"/>
        </w:rPr>
        <w:t xml:space="preserve">
                                особенностям террито- </w:t>
      </w:r>
    </w:p>
    <w:p>
      <w:pPr>
        <w:spacing w:after="0"/>
        <w:ind w:left="0"/>
        <w:jc w:val="both"/>
      </w:pPr>
      <w:r>
        <w:rPr>
          <w:rFonts w:ascii="Times New Roman"/>
          <w:b w:val="false"/>
          <w:i w:val="false"/>
          <w:color w:val="000000"/>
          <w:sz w:val="28"/>
        </w:rPr>
        <w:t xml:space="preserve">
                                риальной организации </w:t>
      </w:r>
    </w:p>
    <w:p>
      <w:pPr>
        <w:spacing w:after="0"/>
        <w:ind w:left="0"/>
        <w:jc w:val="both"/>
      </w:pPr>
      <w:r>
        <w:rPr>
          <w:rFonts w:ascii="Times New Roman"/>
          <w:b w:val="false"/>
          <w:i w:val="false"/>
          <w:color w:val="000000"/>
          <w:sz w:val="28"/>
        </w:rPr>
        <w:t xml:space="preserve">
                                общественно-политической </w:t>
      </w:r>
    </w:p>
    <w:p>
      <w:pPr>
        <w:spacing w:after="0"/>
        <w:ind w:left="0"/>
        <w:jc w:val="both"/>
      </w:pPr>
      <w:r>
        <w:rPr>
          <w:rFonts w:ascii="Times New Roman"/>
          <w:b w:val="false"/>
          <w:i w:val="false"/>
          <w:color w:val="000000"/>
          <w:sz w:val="28"/>
        </w:rPr>
        <w:t xml:space="preserve">
                                и социально-экономической </w:t>
      </w:r>
    </w:p>
    <w:p>
      <w:pPr>
        <w:spacing w:after="0"/>
        <w:ind w:left="0"/>
        <w:jc w:val="both"/>
      </w:pPr>
      <w:r>
        <w:rPr>
          <w:rFonts w:ascii="Times New Roman"/>
          <w:b w:val="false"/>
          <w:i w:val="false"/>
          <w:color w:val="000000"/>
          <w:sz w:val="28"/>
        </w:rPr>
        <w:t xml:space="preserve">
                                жизни регионов; по </w:t>
      </w:r>
    </w:p>
    <w:p>
      <w:pPr>
        <w:spacing w:after="0"/>
        <w:ind w:left="0"/>
        <w:jc w:val="both"/>
      </w:pPr>
      <w:r>
        <w:rPr>
          <w:rFonts w:ascii="Times New Roman"/>
          <w:b w:val="false"/>
          <w:i w:val="false"/>
          <w:color w:val="000000"/>
          <w:sz w:val="28"/>
        </w:rPr>
        <w:t xml:space="preserve">
                                основным тенденциям </w:t>
      </w:r>
    </w:p>
    <w:p>
      <w:pPr>
        <w:spacing w:after="0"/>
        <w:ind w:left="0"/>
        <w:jc w:val="both"/>
      </w:pPr>
      <w:r>
        <w:rPr>
          <w:rFonts w:ascii="Times New Roman"/>
          <w:b w:val="false"/>
          <w:i w:val="false"/>
          <w:color w:val="000000"/>
          <w:sz w:val="28"/>
        </w:rPr>
        <w:t xml:space="preserve">
                                социально-политического </w:t>
      </w:r>
    </w:p>
    <w:p>
      <w:pPr>
        <w:spacing w:after="0"/>
        <w:ind w:left="0"/>
        <w:jc w:val="both"/>
      </w:pPr>
      <w:r>
        <w:rPr>
          <w:rFonts w:ascii="Times New Roman"/>
          <w:b w:val="false"/>
          <w:i w:val="false"/>
          <w:color w:val="000000"/>
          <w:sz w:val="28"/>
        </w:rPr>
        <w:t xml:space="preserve">
                                развития регионов, по </w:t>
      </w:r>
    </w:p>
    <w:p>
      <w:pPr>
        <w:spacing w:after="0"/>
        <w:ind w:left="0"/>
        <w:jc w:val="both"/>
      </w:pPr>
      <w:r>
        <w:rPr>
          <w:rFonts w:ascii="Times New Roman"/>
          <w:b w:val="false"/>
          <w:i w:val="false"/>
          <w:color w:val="000000"/>
          <w:sz w:val="28"/>
        </w:rPr>
        <w:t xml:space="preserve">
                                проблемам развития малых </w:t>
      </w:r>
    </w:p>
    <w:p>
      <w:pPr>
        <w:spacing w:after="0"/>
        <w:ind w:left="0"/>
        <w:jc w:val="both"/>
      </w:pPr>
      <w:r>
        <w:rPr>
          <w:rFonts w:ascii="Times New Roman"/>
          <w:b w:val="false"/>
          <w:i w:val="false"/>
          <w:color w:val="000000"/>
          <w:sz w:val="28"/>
        </w:rPr>
        <w:t xml:space="preserve">
                                и депрессивных городов; </w:t>
      </w:r>
    </w:p>
    <w:p>
      <w:pPr>
        <w:spacing w:after="0"/>
        <w:ind w:left="0"/>
        <w:jc w:val="both"/>
      </w:pPr>
      <w:r>
        <w:rPr>
          <w:rFonts w:ascii="Times New Roman"/>
          <w:b w:val="false"/>
          <w:i w:val="false"/>
          <w:color w:val="000000"/>
          <w:sz w:val="28"/>
        </w:rPr>
        <w:t xml:space="preserve">
                                методического пособия по </w:t>
      </w:r>
    </w:p>
    <w:p>
      <w:pPr>
        <w:spacing w:after="0"/>
        <w:ind w:left="0"/>
        <w:jc w:val="both"/>
      </w:pPr>
      <w:r>
        <w:rPr>
          <w:rFonts w:ascii="Times New Roman"/>
          <w:b w:val="false"/>
          <w:i w:val="false"/>
          <w:color w:val="000000"/>
          <w:sz w:val="28"/>
        </w:rPr>
        <w:t xml:space="preserve">
                                вопросам сотрудничества </w:t>
      </w:r>
    </w:p>
    <w:p>
      <w:pPr>
        <w:spacing w:after="0"/>
        <w:ind w:left="0"/>
        <w:jc w:val="both"/>
      </w:pPr>
      <w:r>
        <w:rPr>
          <w:rFonts w:ascii="Times New Roman"/>
          <w:b w:val="false"/>
          <w:i w:val="false"/>
          <w:color w:val="000000"/>
          <w:sz w:val="28"/>
        </w:rPr>
        <w:t xml:space="preserve">
                                государственных органов и </w:t>
      </w:r>
    </w:p>
    <w:p>
      <w:pPr>
        <w:spacing w:after="0"/>
        <w:ind w:left="0"/>
        <w:jc w:val="both"/>
      </w:pPr>
      <w:r>
        <w:rPr>
          <w:rFonts w:ascii="Times New Roman"/>
          <w:b w:val="false"/>
          <w:i w:val="false"/>
          <w:color w:val="000000"/>
          <w:sz w:val="28"/>
        </w:rPr>
        <w:t xml:space="preserve">
                                неправительственных </w:t>
      </w:r>
    </w:p>
    <w:p>
      <w:pPr>
        <w:spacing w:after="0"/>
        <w:ind w:left="0"/>
        <w:jc w:val="both"/>
      </w:pPr>
      <w:r>
        <w:rPr>
          <w:rFonts w:ascii="Times New Roman"/>
          <w:b w:val="false"/>
          <w:i w:val="false"/>
          <w:color w:val="000000"/>
          <w:sz w:val="28"/>
        </w:rPr>
        <w:t xml:space="preserve">
                                организаций за рубежом; </w:t>
      </w:r>
    </w:p>
    <w:p>
      <w:pPr>
        <w:spacing w:after="0"/>
        <w:ind w:left="0"/>
        <w:jc w:val="both"/>
      </w:pPr>
      <w:r>
        <w:rPr>
          <w:rFonts w:ascii="Times New Roman"/>
          <w:b w:val="false"/>
          <w:i w:val="false"/>
          <w:color w:val="000000"/>
          <w:sz w:val="28"/>
        </w:rPr>
        <w:t xml:space="preserve">
                                методических рекомендаций </w:t>
      </w:r>
    </w:p>
    <w:p>
      <w:pPr>
        <w:spacing w:after="0"/>
        <w:ind w:left="0"/>
        <w:jc w:val="both"/>
      </w:pPr>
      <w:r>
        <w:rPr>
          <w:rFonts w:ascii="Times New Roman"/>
          <w:b w:val="false"/>
          <w:i w:val="false"/>
          <w:color w:val="000000"/>
          <w:sz w:val="28"/>
        </w:rPr>
        <w:t xml:space="preserve">
                                по проблеме региональных </w:t>
      </w:r>
    </w:p>
    <w:p>
      <w:pPr>
        <w:spacing w:after="0"/>
        <w:ind w:left="0"/>
        <w:jc w:val="both"/>
      </w:pPr>
      <w:r>
        <w:rPr>
          <w:rFonts w:ascii="Times New Roman"/>
          <w:b w:val="false"/>
          <w:i w:val="false"/>
          <w:color w:val="000000"/>
          <w:sz w:val="28"/>
        </w:rPr>
        <w:t xml:space="preserve">
                                неправительственных </w:t>
      </w:r>
    </w:p>
    <w:p>
      <w:pPr>
        <w:spacing w:after="0"/>
        <w:ind w:left="0"/>
        <w:jc w:val="both"/>
      </w:pP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xml:space="preserve">
                                Межрегиональные проектно- </w:t>
      </w:r>
    </w:p>
    <w:p>
      <w:pPr>
        <w:spacing w:after="0"/>
        <w:ind w:left="0"/>
        <w:jc w:val="both"/>
      </w:pPr>
      <w:r>
        <w:rPr>
          <w:rFonts w:ascii="Times New Roman"/>
          <w:b w:val="false"/>
          <w:i w:val="false"/>
          <w:color w:val="000000"/>
          <w:sz w:val="28"/>
        </w:rPr>
        <w:t xml:space="preserve">
                                организационные студенчес- </w:t>
      </w:r>
    </w:p>
    <w:p>
      <w:pPr>
        <w:spacing w:after="0"/>
        <w:ind w:left="0"/>
        <w:jc w:val="both"/>
      </w:pPr>
      <w:r>
        <w:rPr>
          <w:rFonts w:ascii="Times New Roman"/>
          <w:b w:val="false"/>
          <w:i w:val="false"/>
          <w:color w:val="000000"/>
          <w:sz w:val="28"/>
        </w:rPr>
        <w:t xml:space="preserve">
                                кие игры-дебаты; финальные </w:t>
      </w:r>
    </w:p>
    <w:p>
      <w:pPr>
        <w:spacing w:after="0"/>
        <w:ind w:left="0"/>
        <w:jc w:val="both"/>
      </w:pPr>
      <w:r>
        <w:rPr>
          <w:rFonts w:ascii="Times New Roman"/>
          <w:b w:val="false"/>
          <w:i w:val="false"/>
          <w:color w:val="000000"/>
          <w:sz w:val="28"/>
        </w:rPr>
        <w:t xml:space="preserve">
                                проектно-организационные </w:t>
      </w:r>
    </w:p>
    <w:p>
      <w:pPr>
        <w:spacing w:after="0"/>
        <w:ind w:left="0"/>
        <w:jc w:val="both"/>
      </w:pPr>
      <w:r>
        <w:rPr>
          <w:rFonts w:ascii="Times New Roman"/>
          <w:b w:val="false"/>
          <w:i w:val="false"/>
          <w:color w:val="000000"/>
          <w:sz w:val="28"/>
        </w:rPr>
        <w:t xml:space="preserve">
                                студенческие игры-дебаты. </w:t>
      </w:r>
    </w:p>
    <w:p>
      <w:pPr>
        <w:spacing w:after="0"/>
        <w:ind w:left="0"/>
        <w:jc w:val="both"/>
      </w:pPr>
      <w:r>
        <w:rPr>
          <w:rFonts w:ascii="Times New Roman"/>
          <w:b w:val="false"/>
          <w:i w:val="false"/>
          <w:color w:val="000000"/>
          <w:sz w:val="28"/>
        </w:rPr>
        <w:t xml:space="preserve">
                                Проведение Гражданского </w:t>
      </w:r>
    </w:p>
    <w:p>
      <w:pPr>
        <w:spacing w:after="0"/>
        <w:ind w:left="0"/>
        <w:jc w:val="both"/>
      </w:pPr>
      <w:r>
        <w:rPr>
          <w:rFonts w:ascii="Times New Roman"/>
          <w:b w:val="false"/>
          <w:i w:val="false"/>
          <w:color w:val="000000"/>
          <w:sz w:val="28"/>
        </w:rPr>
        <w:t xml:space="preserve">
                                форума с участием Главы </w:t>
      </w:r>
    </w:p>
    <w:p>
      <w:pPr>
        <w:spacing w:after="0"/>
        <w:ind w:left="0"/>
        <w:jc w:val="both"/>
      </w:pPr>
      <w:r>
        <w:rPr>
          <w:rFonts w:ascii="Times New Roman"/>
          <w:b w:val="false"/>
          <w:i w:val="false"/>
          <w:color w:val="000000"/>
          <w:sz w:val="28"/>
        </w:rPr>
        <w:t xml:space="preserve">
                                государства. Проведение </w:t>
      </w:r>
    </w:p>
    <w:p>
      <w:pPr>
        <w:spacing w:after="0"/>
        <w:ind w:left="0"/>
        <w:jc w:val="both"/>
      </w:pPr>
      <w:r>
        <w:rPr>
          <w:rFonts w:ascii="Times New Roman"/>
          <w:b w:val="false"/>
          <w:i w:val="false"/>
          <w:color w:val="000000"/>
          <w:sz w:val="28"/>
        </w:rPr>
        <w:t xml:space="preserve">
                                постоянно действующего </w:t>
      </w:r>
    </w:p>
    <w:p>
      <w:pPr>
        <w:spacing w:after="0"/>
        <w:ind w:left="0"/>
        <w:jc w:val="both"/>
      </w:pPr>
      <w:r>
        <w:rPr>
          <w:rFonts w:ascii="Times New Roman"/>
          <w:b w:val="false"/>
          <w:i w:val="false"/>
          <w:color w:val="000000"/>
          <w:sz w:val="28"/>
        </w:rPr>
        <w:t xml:space="preserve">
                                Совещания по выработке </w:t>
      </w:r>
    </w:p>
    <w:p>
      <w:pPr>
        <w:spacing w:after="0"/>
        <w:ind w:left="0"/>
        <w:jc w:val="both"/>
      </w:pPr>
      <w:r>
        <w:rPr>
          <w:rFonts w:ascii="Times New Roman"/>
          <w:b w:val="false"/>
          <w:i w:val="false"/>
          <w:color w:val="000000"/>
          <w:sz w:val="28"/>
        </w:rPr>
        <w:t xml:space="preserve">
                                предложений по дальнейшей </w:t>
      </w:r>
    </w:p>
    <w:p>
      <w:pPr>
        <w:spacing w:after="0"/>
        <w:ind w:left="0"/>
        <w:jc w:val="both"/>
      </w:pPr>
      <w:r>
        <w:rPr>
          <w:rFonts w:ascii="Times New Roman"/>
          <w:b w:val="false"/>
          <w:i w:val="false"/>
          <w:color w:val="000000"/>
          <w:sz w:val="28"/>
        </w:rPr>
        <w:t xml:space="preserve">
                                демократизации и развитию </w:t>
      </w:r>
    </w:p>
    <w:p>
      <w:pPr>
        <w:spacing w:after="0"/>
        <w:ind w:left="0"/>
        <w:jc w:val="both"/>
      </w:pPr>
      <w:r>
        <w:rPr>
          <w:rFonts w:ascii="Times New Roman"/>
          <w:b w:val="false"/>
          <w:i w:val="false"/>
          <w:color w:val="000000"/>
          <w:sz w:val="28"/>
        </w:rPr>
        <w:t xml:space="preserve">
                                гражданского общества. </w:t>
      </w:r>
    </w:p>
    <w:p>
      <w:pPr>
        <w:spacing w:after="0"/>
        <w:ind w:left="0"/>
        <w:jc w:val="both"/>
      </w:pPr>
      <w:r>
        <w:rPr>
          <w:rFonts w:ascii="Times New Roman"/>
          <w:b w:val="false"/>
          <w:i w:val="false"/>
          <w:color w:val="000000"/>
          <w:sz w:val="28"/>
        </w:rPr>
        <w:t xml:space="preserve">
                                Реализация социально-значимых </w:t>
      </w:r>
    </w:p>
    <w:p>
      <w:pPr>
        <w:spacing w:after="0"/>
        <w:ind w:left="0"/>
        <w:jc w:val="both"/>
      </w:pPr>
      <w:r>
        <w:rPr>
          <w:rFonts w:ascii="Times New Roman"/>
          <w:b w:val="false"/>
          <w:i w:val="false"/>
          <w:color w:val="000000"/>
          <w:sz w:val="28"/>
        </w:rPr>
        <w:t xml:space="preserve">
                                проектов неправительственных </w:t>
      </w:r>
    </w:p>
    <w:p>
      <w:pPr>
        <w:spacing w:after="0"/>
        <w:ind w:left="0"/>
        <w:jc w:val="both"/>
      </w:pP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26 ноября 2003 г. </w:t>
      </w:r>
      <w:r>
        <w:rPr>
          <w:rFonts w:ascii="Times New Roman"/>
          <w:b w:val="false"/>
          <w:i w:val="false"/>
          <w:color w:val="000000"/>
          <w:sz w:val="28"/>
        </w:rPr>
        <w:t xml:space="preserve">N 150х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Получение устойчивой и достоверной информации о динамике изменений отношения населения республики к проводимым реформам в стране, к Стратегии "Казахстан - 2030", выявление рейтинга органов власти, политических лидеров и общественно-политических партий и движений, прогноз появления очагов напряженности, определения основного блока проблем личной и общественной жизни граждан. </w:t>
      </w:r>
    </w:p>
    <w:p>
      <w:pPr>
        <w:spacing w:after="0"/>
        <w:ind w:left="0"/>
        <w:jc w:val="both"/>
      </w:pPr>
      <w:r>
        <w:rPr>
          <w:rFonts w:ascii="Times New Roman"/>
          <w:b w:val="false"/>
          <w:i w:val="false"/>
          <w:color w:val="000000"/>
          <w:sz w:val="28"/>
        </w:rPr>
        <w:t xml:space="preserve">
            Одним из значимых ожидаемых результатов является реальное конструктивное взаимодействие государственных органов с неправительственным сектором, политическими партиями и движениями в вовлечении населения в активную политическую деятельность, укрепление основ гражданского общества, формирование политической культуры, основанной на деятельном участии в продвижении реформ. </w:t>
      </w:r>
    </w:p>
    <w:bookmarkStart w:name="z12" w:id="10"/>
    <w:p>
      <w:pPr>
        <w:spacing w:after="0"/>
        <w:ind w:left="0"/>
        <w:jc w:val="both"/>
      </w:pPr>
      <w:r>
        <w:rPr>
          <w:rFonts w:ascii="Times New Roman"/>
          <w:b w:val="false"/>
          <w:i w:val="false"/>
          <w:color w:val="000000"/>
          <w:sz w:val="28"/>
        </w:rPr>
        <w:t xml:space="preserve">
      Приложение 474       </w:t>
      </w:r>
    </w:p>
    <w:bookmarkEnd w:id="1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других</w:t>
      </w:r>
      <w:r>
        <w:rPr>
          <w:rFonts w:ascii="Times New Roman"/>
          <w:b w:val="false"/>
          <w:i w:val="false"/>
          <w:color w:val="000000"/>
          <w:sz w:val="28"/>
        </w:rPr>
        <w:t xml:space="preserve"> </w:t>
      </w:r>
      <w:r>
        <w:rPr>
          <w:rFonts w:ascii="Times New Roman"/>
          <w:b/>
          <w:i w:val="false"/>
          <w:color w:val="000000"/>
          <w:sz w:val="28"/>
        </w:rPr>
        <w:t>языков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100 000 тысяч тенге (сто миллионов тенге). </w:t>
      </w:r>
    </w:p>
    <w:p>
      <w:pPr>
        <w:spacing w:after="0"/>
        <w:ind w:left="0"/>
        <w:jc w:val="both"/>
      </w:pPr>
      <w:r>
        <w:rPr>
          <w:rFonts w:ascii="Times New Roman"/>
          <w:b w:val="false"/>
          <w:i w:val="false"/>
          <w:color w:val="000000"/>
          <w:sz w:val="28"/>
        </w:rPr>
        <w:t xml:space="preserve">
            2. Нормативная правовая основа бюджетной программы: </w:t>
      </w:r>
      <w:r>
        <w:rPr>
          <w:rFonts w:ascii="Times New Roman"/>
          <w:b w:val="false"/>
          <w:i w:val="false"/>
          <w:color w:val="000000"/>
          <w:sz w:val="28"/>
        </w:rPr>
        <w:t xml:space="preserve">статьи 23 </w:t>
      </w: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 </w:t>
      </w:r>
      <w:r>
        <w:rPr>
          <w:rFonts w:ascii="Times New Roman"/>
          <w:b w:val="false"/>
          <w:i w:val="false"/>
          <w:color w:val="000000"/>
          <w:sz w:val="28"/>
        </w:rPr>
        <w:t xml:space="preserve">26 Закона </w:t>
      </w:r>
      <w:r>
        <w:rPr>
          <w:rFonts w:ascii="Times New Roman"/>
          <w:b w:val="false"/>
          <w:i w:val="false"/>
          <w:color w:val="000000"/>
          <w:sz w:val="28"/>
        </w:rPr>
        <w:t xml:space="preserve"> Республики Казахстан "О языках в Республике Казахстан" от 11 июля 1997 г.; </w:t>
      </w:r>
      <w:r>
        <w:rPr>
          <w:rFonts w:ascii="Times New Roman"/>
          <w:b w:val="false"/>
          <w:i w:val="false"/>
          <w:color w:val="000000"/>
          <w:sz w:val="28"/>
        </w:rPr>
        <w:t xml:space="preserve">статьи 6 </w:t>
      </w:r>
      <w:r>
        <w:rPr>
          <w:rFonts w:ascii="Times New Roman"/>
          <w:b w:val="false"/>
          <w:i w:val="false"/>
          <w:color w:val="000000"/>
          <w:sz w:val="28"/>
        </w:rPr>
        <w:t xml:space="preserve">, </w:t>
      </w:r>
      <w:r>
        <w:rPr>
          <w:rFonts w:ascii="Times New Roman"/>
          <w:b w:val="false"/>
          <w:i w:val="false"/>
          <w:color w:val="000000"/>
          <w:sz w:val="28"/>
        </w:rPr>
        <w:t xml:space="preserve">7 Закона </w:t>
      </w:r>
      <w:r>
        <w:rPr>
          <w:rFonts w:ascii="Times New Roman"/>
          <w:b w:val="false"/>
          <w:i w:val="false"/>
          <w:color w:val="000000"/>
          <w:sz w:val="28"/>
        </w:rPr>
        <w:t xml:space="preserve"> Республики Казахстан "Об административно-территориальном устройстве Республики Казахстан" от 8 декабря 1993 г.; Концепция языковой политики Республики Казахстан, одобренная </w:t>
      </w:r>
      <w:r>
        <w:rPr>
          <w:rFonts w:ascii="Times New Roman"/>
          <w:b w:val="false"/>
          <w:i w:val="false"/>
          <w:color w:val="000000"/>
          <w:sz w:val="28"/>
        </w:rPr>
        <w:t xml:space="preserve">Распоряжением </w:t>
      </w:r>
      <w:r>
        <w:rPr>
          <w:rFonts w:ascii="Times New Roman"/>
          <w:b w:val="false"/>
          <w:i w:val="false"/>
          <w:color w:val="000000"/>
          <w:sz w:val="28"/>
        </w:rPr>
        <w:t xml:space="preserve"> Президента Республики Казахстан от 4 ноября 1996 г. N 3186;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7 февраля 2001 г. N 550 "О Государственной программе функционирования и развития языков на 2001-2010 гг.";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02.04.2002 г. N 856 "О стратегии Ассамблеи народов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марта 1996 г. N 281 "Об утверждении порядка наименования и переименования организаций, железнодорожных станций, аэропортов, а также физико-географических объектов Республики Казахстан и изменения транскрипции их названий";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апреля 1998 г. N 368 "О Государственной ономастической комиссии при Правительстве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апреля 1998 г. N 367 "О Государственной терминологической комиссии при Правительстве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14 августа 1998 г. N 769 "О расширении сферы употребления государственного языка в государственных органах";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января 1999 г. N 16 "Об утверждении положения о порядке контроля за соблюдением законодательства о языках" и др.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w:t>
      </w:r>
    </w:p>
    <w:p>
      <w:pPr>
        <w:spacing w:after="0"/>
        <w:ind w:left="0"/>
        <w:jc w:val="both"/>
      </w:pPr>
      <w:r>
        <w:rPr>
          <w:rFonts w:ascii="Times New Roman"/>
          <w:b w:val="false"/>
          <w:i w:val="false"/>
          <w:color w:val="000000"/>
          <w:sz w:val="28"/>
        </w:rPr>
        <w:t xml:space="preserve">
            - расширение и укрепление социально-коммуникативных функций государственного языка; </w:t>
      </w:r>
    </w:p>
    <w:p>
      <w:pPr>
        <w:spacing w:after="0"/>
        <w:ind w:left="0"/>
        <w:jc w:val="both"/>
      </w:pPr>
      <w:r>
        <w:rPr>
          <w:rFonts w:ascii="Times New Roman"/>
          <w:b w:val="false"/>
          <w:i w:val="false"/>
          <w:color w:val="000000"/>
          <w:sz w:val="28"/>
        </w:rPr>
        <w:t xml:space="preserve">
            - сохранение общекультурных функций русского языка; </w:t>
      </w:r>
    </w:p>
    <w:p>
      <w:pPr>
        <w:spacing w:after="0"/>
        <w:ind w:left="0"/>
        <w:jc w:val="both"/>
      </w:pPr>
      <w:r>
        <w:rPr>
          <w:rFonts w:ascii="Times New Roman"/>
          <w:b w:val="false"/>
          <w:i w:val="false"/>
          <w:color w:val="000000"/>
          <w:sz w:val="28"/>
        </w:rPr>
        <w:t xml:space="preserve">
            - развитие языков этнических групп. </w:t>
      </w:r>
    </w:p>
    <w:p>
      <w:pPr>
        <w:spacing w:after="0"/>
        <w:ind w:left="0"/>
        <w:jc w:val="both"/>
      </w:pPr>
      <w:r>
        <w:rPr>
          <w:rFonts w:ascii="Times New Roman"/>
          <w:b w:val="false"/>
          <w:i w:val="false"/>
          <w:color w:val="000000"/>
          <w:sz w:val="28"/>
        </w:rPr>
        <w:t xml:space="preserve">
            5. Задачи бюджетной программы: обеспечение функционирования государственного языка в качестве основного языка делопроизводства во всех государственных организациях и органах местного самоуправления; принятие мер для овладения государственными служащими государственным языком в объеме, необходимом для выполнения служебных обязанностей; компьютеризацию казахского языка; разработка и подготовка к изданию учебной, учебно-методической литературы, справочников, словарей и т.д.; совершенствование казахского алфавита и орфографии с учетом фонологических особенностей казахского языка; совершенствование казахской терминологии; информационно-пропагандистская поддержка деятельности, направленной на развитие государственного языка; обеспечение функционирования русского языка в качестве языка, официально употребляемого в государственных организациях и органах местного самоуправления; обучение представителей этнических общностей (диаспор) родным языкам.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038        Развитие   Разработка и издание      В те-  Минис- </w:t>
      </w:r>
    </w:p>
    <w:p>
      <w:pPr>
        <w:spacing w:after="0"/>
        <w:ind w:left="0"/>
        <w:jc w:val="both"/>
      </w:pPr>
      <w:r>
        <w:rPr>
          <w:rFonts w:ascii="Times New Roman"/>
          <w:b w:val="false"/>
          <w:i w:val="false"/>
          <w:color w:val="000000"/>
          <w:sz w:val="28"/>
        </w:rPr>
        <w:t xml:space="preserve">
                     государ-   литературы (7 видов) по   чение  терство </w:t>
      </w:r>
    </w:p>
    <w:p>
      <w:pPr>
        <w:spacing w:after="0"/>
        <w:ind w:left="0"/>
        <w:jc w:val="both"/>
      </w:pPr>
      <w:r>
        <w:rPr>
          <w:rFonts w:ascii="Times New Roman"/>
          <w:b w:val="false"/>
          <w:i w:val="false"/>
          <w:color w:val="000000"/>
          <w:sz w:val="28"/>
        </w:rPr>
        <w:t xml:space="preserve">
                     ственного  актуальным вопросам       года   культу- </w:t>
      </w:r>
    </w:p>
    <w:p>
      <w:pPr>
        <w:spacing w:after="0"/>
        <w:ind w:left="0"/>
        <w:jc w:val="both"/>
      </w:pPr>
      <w:r>
        <w:rPr>
          <w:rFonts w:ascii="Times New Roman"/>
          <w:b w:val="false"/>
          <w:i w:val="false"/>
          <w:color w:val="000000"/>
          <w:sz w:val="28"/>
        </w:rPr>
        <w:t xml:space="preserve">
                     и других   развития государственного        ры, </w:t>
      </w:r>
    </w:p>
    <w:p>
      <w:pPr>
        <w:spacing w:after="0"/>
        <w:ind w:left="0"/>
        <w:jc w:val="both"/>
      </w:pPr>
      <w:r>
        <w:rPr>
          <w:rFonts w:ascii="Times New Roman"/>
          <w:b w:val="false"/>
          <w:i w:val="false"/>
          <w:color w:val="000000"/>
          <w:sz w:val="28"/>
        </w:rPr>
        <w:t xml:space="preserve">
                     языков     языка.                           информа- </w:t>
      </w:r>
    </w:p>
    <w:p>
      <w:pPr>
        <w:spacing w:after="0"/>
        <w:ind w:left="0"/>
        <w:jc w:val="both"/>
      </w:pPr>
      <w:r>
        <w:rPr>
          <w:rFonts w:ascii="Times New Roman"/>
          <w:b w:val="false"/>
          <w:i w:val="false"/>
          <w:color w:val="000000"/>
          <w:sz w:val="28"/>
        </w:rPr>
        <w:t xml:space="preserve">
                                Разработка и выпуск              ции и </w:t>
      </w:r>
    </w:p>
    <w:p>
      <w:pPr>
        <w:spacing w:after="0"/>
        <w:ind w:left="0"/>
        <w:jc w:val="both"/>
      </w:pPr>
      <w:r>
        <w:rPr>
          <w:rFonts w:ascii="Times New Roman"/>
          <w:b w:val="false"/>
          <w:i w:val="false"/>
          <w:color w:val="000000"/>
          <w:sz w:val="28"/>
        </w:rPr>
        <w:t xml:space="preserve">
                                методической (7 видов),          общест- </w:t>
      </w:r>
    </w:p>
    <w:p>
      <w:pPr>
        <w:spacing w:after="0"/>
        <w:ind w:left="0"/>
        <w:jc w:val="both"/>
      </w:pPr>
      <w:r>
        <w:rPr>
          <w:rFonts w:ascii="Times New Roman"/>
          <w:b w:val="false"/>
          <w:i w:val="false"/>
          <w:color w:val="000000"/>
          <w:sz w:val="28"/>
        </w:rPr>
        <w:t xml:space="preserve">
                                научной литературы               венного </w:t>
      </w:r>
    </w:p>
    <w:p>
      <w:pPr>
        <w:spacing w:after="0"/>
        <w:ind w:left="0"/>
        <w:jc w:val="both"/>
      </w:pPr>
      <w:r>
        <w:rPr>
          <w:rFonts w:ascii="Times New Roman"/>
          <w:b w:val="false"/>
          <w:i w:val="false"/>
          <w:color w:val="000000"/>
          <w:sz w:val="28"/>
        </w:rPr>
        <w:t xml:space="preserve">
                                (5 видов) по проблемам           согласия </w:t>
      </w:r>
    </w:p>
    <w:p>
      <w:pPr>
        <w:spacing w:after="0"/>
        <w:ind w:left="0"/>
        <w:jc w:val="both"/>
      </w:pPr>
      <w:r>
        <w:rPr>
          <w:rFonts w:ascii="Times New Roman"/>
          <w:b w:val="false"/>
          <w:i w:val="false"/>
          <w:color w:val="000000"/>
          <w:sz w:val="28"/>
        </w:rPr>
        <w:t xml:space="preserve">
                                терминологии и                   Респуб- </w:t>
      </w:r>
    </w:p>
    <w:p>
      <w:pPr>
        <w:spacing w:after="0"/>
        <w:ind w:left="0"/>
        <w:jc w:val="both"/>
      </w:pPr>
      <w:r>
        <w:rPr>
          <w:rFonts w:ascii="Times New Roman"/>
          <w:b w:val="false"/>
          <w:i w:val="false"/>
          <w:color w:val="000000"/>
          <w:sz w:val="28"/>
        </w:rPr>
        <w:t xml:space="preserve">
                                ономастики.                      лики </w:t>
      </w:r>
    </w:p>
    <w:p>
      <w:pPr>
        <w:spacing w:after="0"/>
        <w:ind w:left="0"/>
        <w:jc w:val="both"/>
      </w:pPr>
      <w:r>
        <w:rPr>
          <w:rFonts w:ascii="Times New Roman"/>
          <w:b w:val="false"/>
          <w:i w:val="false"/>
          <w:color w:val="000000"/>
          <w:sz w:val="28"/>
        </w:rPr>
        <w:t xml:space="preserve">
                                Разработка и выпуск на           Казах- </w:t>
      </w:r>
    </w:p>
    <w:p>
      <w:pPr>
        <w:spacing w:after="0"/>
        <w:ind w:left="0"/>
        <w:jc w:val="both"/>
      </w:pPr>
      <w:r>
        <w:rPr>
          <w:rFonts w:ascii="Times New Roman"/>
          <w:b w:val="false"/>
          <w:i w:val="false"/>
          <w:color w:val="000000"/>
          <w:sz w:val="28"/>
        </w:rPr>
        <w:t xml:space="preserve">
                                конкурсной основе                стан </w:t>
      </w:r>
    </w:p>
    <w:p>
      <w:pPr>
        <w:spacing w:after="0"/>
        <w:ind w:left="0"/>
        <w:jc w:val="both"/>
      </w:pPr>
      <w:r>
        <w:rPr>
          <w:rFonts w:ascii="Times New Roman"/>
          <w:b w:val="false"/>
          <w:i w:val="false"/>
          <w:color w:val="000000"/>
          <w:sz w:val="28"/>
        </w:rPr>
        <w:t xml:space="preserve">
                                словарей, учебников, </w:t>
      </w:r>
    </w:p>
    <w:p>
      <w:pPr>
        <w:spacing w:after="0"/>
        <w:ind w:left="0"/>
        <w:jc w:val="both"/>
      </w:pPr>
      <w:r>
        <w:rPr>
          <w:rFonts w:ascii="Times New Roman"/>
          <w:b w:val="false"/>
          <w:i w:val="false"/>
          <w:color w:val="000000"/>
          <w:sz w:val="28"/>
        </w:rPr>
        <w:t xml:space="preserve">
                                учебно-методических </w:t>
      </w:r>
    </w:p>
    <w:p>
      <w:pPr>
        <w:spacing w:after="0"/>
        <w:ind w:left="0"/>
        <w:jc w:val="both"/>
      </w:pPr>
      <w:r>
        <w:rPr>
          <w:rFonts w:ascii="Times New Roman"/>
          <w:b w:val="false"/>
          <w:i w:val="false"/>
          <w:color w:val="000000"/>
          <w:sz w:val="28"/>
        </w:rPr>
        <w:t xml:space="preserve">
                                пособий по интенсивному </w:t>
      </w:r>
    </w:p>
    <w:p>
      <w:pPr>
        <w:spacing w:after="0"/>
        <w:ind w:left="0"/>
        <w:jc w:val="both"/>
      </w:pPr>
      <w:r>
        <w:rPr>
          <w:rFonts w:ascii="Times New Roman"/>
          <w:b w:val="false"/>
          <w:i w:val="false"/>
          <w:color w:val="000000"/>
          <w:sz w:val="28"/>
        </w:rPr>
        <w:t xml:space="preserve">
                                обучению казахскому </w:t>
      </w:r>
    </w:p>
    <w:p>
      <w:pPr>
        <w:spacing w:after="0"/>
        <w:ind w:left="0"/>
        <w:jc w:val="both"/>
      </w:pPr>
      <w:r>
        <w:rPr>
          <w:rFonts w:ascii="Times New Roman"/>
          <w:b w:val="false"/>
          <w:i w:val="false"/>
          <w:color w:val="000000"/>
          <w:sz w:val="28"/>
        </w:rPr>
        <w:t xml:space="preserve">
                                языку (27 видов). </w:t>
      </w:r>
    </w:p>
    <w:p>
      <w:pPr>
        <w:spacing w:after="0"/>
        <w:ind w:left="0"/>
        <w:jc w:val="both"/>
      </w:pPr>
      <w:r>
        <w:rPr>
          <w:rFonts w:ascii="Times New Roman"/>
          <w:b w:val="false"/>
          <w:i w:val="false"/>
          <w:color w:val="000000"/>
          <w:sz w:val="28"/>
        </w:rPr>
        <w:t xml:space="preserve">
                                Разработка 5-ти томов </w:t>
      </w:r>
    </w:p>
    <w:p>
      <w:pPr>
        <w:spacing w:after="0"/>
        <w:ind w:left="0"/>
        <w:jc w:val="both"/>
      </w:pPr>
      <w:r>
        <w:rPr>
          <w:rFonts w:ascii="Times New Roman"/>
          <w:b w:val="false"/>
          <w:i w:val="false"/>
          <w:color w:val="000000"/>
          <w:sz w:val="28"/>
        </w:rPr>
        <w:t xml:space="preserve">
                                серии 15 томного </w:t>
      </w:r>
    </w:p>
    <w:p>
      <w:pPr>
        <w:spacing w:after="0"/>
        <w:ind w:left="0"/>
        <w:jc w:val="both"/>
      </w:pPr>
      <w:r>
        <w:rPr>
          <w:rFonts w:ascii="Times New Roman"/>
          <w:b w:val="false"/>
          <w:i w:val="false"/>
          <w:color w:val="000000"/>
          <w:sz w:val="28"/>
        </w:rPr>
        <w:t xml:space="preserve">
                                "Толкового словаря </w:t>
      </w:r>
    </w:p>
    <w:p>
      <w:pPr>
        <w:spacing w:after="0"/>
        <w:ind w:left="0"/>
        <w:jc w:val="both"/>
      </w:pPr>
      <w:r>
        <w:rPr>
          <w:rFonts w:ascii="Times New Roman"/>
          <w:b w:val="false"/>
          <w:i w:val="false"/>
          <w:color w:val="000000"/>
          <w:sz w:val="28"/>
        </w:rPr>
        <w:t xml:space="preserve">
                                казахского языка". </w:t>
      </w:r>
    </w:p>
    <w:p>
      <w:pPr>
        <w:spacing w:after="0"/>
        <w:ind w:left="0"/>
        <w:jc w:val="both"/>
      </w:pPr>
      <w:r>
        <w:rPr>
          <w:rFonts w:ascii="Times New Roman"/>
          <w:b w:val="false"/>
          <w:i w:val="false"/>
          <w:color w:val="000000"/>
          <w:sz w:val="28"/>
        </w:rPr>
        <w:t xml:space="preserve">
                                Составление и выпуск </w:t>
      </w:r>
    </w:p>
    <w:p>
      <w:pPr>
        <w:spacing w:after="0"/>
        <w:ind w:left="0"/>
        <w:jc w:val="both"/>
      </w:pPr>
      <w:r>
        <w:rPr>
          <w:rFonts w:ascii="Times New Roman"/>
          <w:b w:val="false"/>
          <w:i w:val="false"/>
          <w:color w:val="000000"/>
          <w:sz w:val="28"/>
        </w:rPr>
        <w:t xml:space="preserve">
                                терминологических (5 </w:t>
      </w:r>
    </w:p>
    <w:p>
      <w:pPr>
        <w:spacing w:after="0"/>
        <w:ind w:left="0"/>
        <w:jc w:val="both"/>
      </w:pPr>
      <w:r>
        <w:rPr>
          <w:rFonts w:ascii="Times New Roman"/>
          <w:b w:val="false"/>
          <w:i w:val="false"/>
          <w:color w:val="000000"/>
          <w:sz w:val="28"/>
        </w:rPr>
        <w:t xml:space="preserve">
                                видов) и ономастических </w:t>
      </w:r>
    </w:p>
    <w:p>
      <w:pPr>
        <w:spacing w:after="0"/>
        <w:ind w:left="0"/>
        <w:jc w:val="both"/>
      </w:pPr>
      <w:r>
        <w:rPr>
          <w:rFonts w:ascii="Times New Roman"/>
          <w:b w:val="false"/>
          <w:i w:val="false"/>
          <w:color w:val="000000"/>
          <w:sz w:val="28"/>
        </w:rPr>
        <w:t xml:space="preserve">
                                (2 вида) бюллетеней. </w:t>
      </w:r>
    </w:p>
    <w:p>
      <w:pPr>
        <w:spacing w:after="0"/>
        <w:ind w:left="0"/>
        <w:jc w:val="both"/>
      </w:pPr>
      <w:r>
        <w:rPr>
          <w:rFonts w:ascii="Times New Roman"/>
          <w:b w:val="false"/>
          <w:i w:val="false"/>
          <w:color w:val="000000"/>
          <w:sz w:val="28"/>
        </w:rPr>
        <w:t xml:space="preserve">
                                Разработка и составление </w:t>
      </w:r>
    </w:p>
    <w:p>
      <w:pPr>
        <w:spacing w:after="0"/>
        <w:ind w:left="0"/>
        <w:jc w:val="both"/>
      </w:pPr>
      <w:r>
        <w:rPr>
          <w:rFonts w:ascii="Times New Roman"/>
          <w:b w:val="false"/>
          <w:i w:val="false"/>
          <w:color w:val="000000"/>
          <w:sz w:val="28"/>
        </w:rPr>
        <w:t xml:space="preserve">
                                аналитического доклада </w:t>
      </w:r>
    </w:p>
    <w:p>
      <w:pPr>
        <w:spacing w:after="0"/>
        <w:ind w:left="0"/>
        <w:jc w:val="both"/>
      </w:pPr>
      <w:r>
        <w:rPr>
          <w:rFonts w:ascii="Times New Roman"/>
          <w:b w:val="false"/>
          <w:i w:val="false"/>
          <w:color w:val="000000"/>
          <w:sz w:val="28"/>
        </w:rPr>
        <w:t xml:space="preserve">
                                "Отраслевая терминология: </w:t>
      </w:r>
    </w:p>
    <w:p>
      <w:pPr>
        <w:spacing w:after="0"/>
        <w:ind w:left="0"/>
        <w:jc w:val="both"/>
      </w:pPr>
      <w:r>
        <w:rPr>
          <w:rFonts w:ascii="Times New Roman"/>
          <w:b w:val="false"/>
          <w:i w:val="false"/>
          <w:color w:val="000000"/>
          <w:sz w:val="28"/>
        </w:rPr>
        <w:t xml:space="preserve">
                                перемены и будущее". </w:t>
      </w:r>
    </w:p>
    <w:p>
      <w:pPr>
        <w:spacing w:after="0"/>
        <w:ind w:left="0"/>
        <w:jc w:val="both"/>
      </w:pPr>
      <w:r>
        <w:rPr>
          <w:rFonts w:ascii="Times New Roman"/>
          <w:b w:val="false"/>
          <w:i w:val="false"/>
          <w:color w:val="000000"/>
          <w:sz w:val="28"/>
        </w:rPr>
        <w:t xml:space="preserve">
                                Проведение научно- </w:t>
      </w:r>
    </w:p>
    <w:p>
      <w:pPr>
        <w:spacing w:after="0"/>
        <w:ind w:left="0"/>
        <w:jc w:val="both"/>
      </w:pPr>
      <w:r>
        <w:rPr>
          <w:rFonts w:ascii="Times New Roman"/>
          <w:b w:val="false"/>
          <w:i w:val="false"/>
          <w:color w:val="000000"/>
          <w:sz w:val="28"/>
        </w:rPr>
        <w:t xml:space="preserve">
                                теоретического семинара </w:t>
      </w:r>
    </w:p>
    <w:p>
      <w:pPr>
        <w:spacing w:after="0"/>
        <w:ind w:left="0"/>
        <w:jc w:val="both"/>
      </w:pPr>
      <w:r>
        <w:rPr>
          <w:rFonts w:ascii="Times New Roman"/>
          <w:b w:val="false"/>
          <w:i w:val="false"/>
          <w:color w:val="000000"/>
          <w:sz w:val="28"/>
        </w:rPr>
        <w:t xml:space="preserve">
                                "Отраслевая терминология: </w:t>
      </w:r>
    </w:p>
    <w:p>
      <w:pPr>
        <w:spacing w:after="0"/>
        <w:ind w:left="0"/>
        <w:jc w:val="both"/>
      </w:pPr>
      <w:r>
        <w:rPr>
          <w:rFonts w:ascii="Times New Roman"/>
          <w:b w:val="false"/>
          <w:i w:val="false"/>
          <w:color w:val="000000"/>
          <w:sz w:val="28"/>
        </w:rPr>
        <w:t xml:space="preserve">
                                перемены и будущее". </w:t>
      </w:r>
    </w:p>
    <w:p>
      <w:pPr>
        <w:spacing w:after="0"/>
        <w:ind w:left="0"/>
        <w:jc w:val="both"/>
      </w:pPr>
      <w:r>
        <w:rPr>
          <w:rFonts w:ascii="Times New Roman"/>
          <w:b w:val="false"/>
          <w:i w:val="false"/>
          <w:color w:val="000000"/>
          <w:sz w:val="28"/>
        </w:rPr>
        <w:t xml:space="preserve">
                                Разработка государствен- </w:t>
      </w:r>
    </w:p>
    <w:p>
      <w:pPr>
        <w:spacing w:after="0"/>
        <w:ind w:left="0"/>
        <w:jc w:val="both"/>
      </w:pPr>
      <w:r>
        <w:rPr>
          <w:rFonts w:ascii="Times New Roman"/>
          <w:b w:val="false"/>
          <w:i w:val="false"/>
          <w:color w:val="000000"/>
          <w:sz w:val="28"/>
        </w:rPr>
        <w:t xml:space="preserve">
                                ного каталога географи- </w:t>
      </w:r>
    </w:p>
    <w:p>
      <w:pPr>
        <w:spacing w:after="0"/>
        <w:ind w:left="0"/>
        <w:jc w:val="both"/>
      </w:pPr>
      <w:r>
        <w:rPr>
          <w:rFonts w:ascii="Times New Roman"/>
          <w:b w:val="false"/>
          <w:i w:val="false"/>
          <w:color w:val="000000"/>
          <w:sz w:val="28"/>
        </w:rPr>
        <w:t xml:space="preserve">
                                ческих названий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Выпуск республиканского </w:t>
      </w:r>
    </w:p>
    <w:p>
      <w:pPr>
        <w:spacing w:after="0"/>
        <w:ind w:left="0"/>
        <w:jc w:val="both"/>
      </w:pPr>
      <w:r>
        <w:rPr>
          <w:rFonts w:ascii="Times New Roman"/>
          <w:b w:val="false"/>
          <w:i w:val="false"/>
          <w:color w:val="000000"/>
          <w:sz w:val="28"/>
        </w:rPr>
        <w:t xml:space="preserve">
                                специализированного </w:t>
      </w:r>
    </w:p>
    <w:p>
      <w:pPr>
        <w:spacing w:after="0"/>
        <w:ind w:left="0"/>
        <w:jc w:val="both"/>
      </w:pPr>
      <w:r>
        <w:rPr>
          <w:rFonts w:ascii="Times New Roman"/>
          <w:b w:val="false"/>
          <w:i w:val="false"/>
          <w:color w:val="000000"/>
          <w:sz w:val="28"/>
        </w:rPr>
        <w:t xml:space="preserve">
                                альманаха (дважды в год). </w:t>
      </w:r>
    </w:p>
    <w:p>
      <w:pPr>
        <w:spacing w:after="0"/>
        <w:ind w:left="0"/>
        <w:jc w:val="both"/>
      </w:pPr>
      <w:r>
        <w:rPr>
          <w:rFonts w:ascii="Times New Roman"/>
          <w:b w:val="false"/>
          <w:i w:val="false"/>
          <w:color w:val="000000"/>
          <w:sz w:val="28"/>
        </w:rPr>
        <w:t xml:space="preserve">
                                Проведение научно- </w:t>
      </w:r>
    </w:p>
    <w:p>
      <w:pPr>
        <w:spacing w:after="0"/>
        <w:ind w:left="0"/>
        <w:jc w:val="both"/>
      </w:pPr>
      <w:r>
        <w:rPr>
          <w:rFonts w:ascii="Times New Roman"/>
          <w:b w:val="false"/>
          <w:i w:val="false"/>
          <w:color w:val="000000"/>
          <w:sz w:val="28"/>
        </w:rPr>
        <w:t xml:space="preserve">
                                практической конференции </w:t>
      </w:r>
    </w:p>
    <w:p>
      <w:pPr>
        <w:spacing w:after="0"/>
        <w:ind w:left="0"/>
        <w:jc w:val="both"/>
      </w:pPr>
      <w:r>
        <w:rPr>
          <w:rFonts w:ascii="Times New Roman"/>
          <w:b w:val="false"/>
          <w:i w:val="false"/>
          <w:color w:val="000000"/>
          <w:sz w:val="28"/>
        </w:rPr>
        <w:t xml:space="preserve">
                                "Терминология и СМИ". </w:t>
      </w:r>
    </w:p>
    <w:p>
      <w:pPr>
        <w:spacing w:after="0"/>
        <w:ind w:left="0"/>
        <w:jc w:val="both"/>
      </w:pPr>
      <w:r>
        <w:rPr>
          <w:rFonts w:ascii="Times New Roman"/>
          <w:b w:val="false"/>
          <w:i w:val="false"/>
          <w:color w:val="000000"/>
          <w:sz w:val="28"/>
        </w:rPr>
        <w:t xml:space="preserve">
                                Социологическое исследо- </w:t>
      </w:r>
    </w:p>
    <w:p>
      <w:pPr>
        <w:spacing w:after="0"/>
        <w:ind w:left="0"/>
        <w:jc w:val="both"/>
      </w:pPr>
      <w:r>
        <w:rPr>
          <w:rFonts w:ascii="Times New Roman"/>
          <w:b w:val="false"/>
          <w:i w:val="false"/>
          <w:color w:val="000000"/>
          <w:sz w:val="28"/>
        </w:rPr>
        <w:t xml:space="preserve">
                                вание (ономастического </w:t>
      </w:r>
    </w:p>
    <w:p>
      <w:pPr>
        <w:spacing w:after="0"/>
        <w:ind w:left="0"/>
        <w:jc w:val="both"/>
      </w:pPr>
      <w:r>
        <w:rPr>
          <w:rFonts w:ascii="Times New Roman"/>
          <w:b w:val="false"/>
          <w:i w:val="false"/>
          <w:color w:val="000000"/>
          <w:sz w:val="28"/>
        </w:rPr>
        <w:t xml:space="preserve">
                                поля) проблем ономастики </w:t>
      </w:r>
    </w:p>
    <w:p>
      <w:pPr>
        <w:spacing w:after="0"/>
        <w:ind w:left="0"/>
        <w:jc w:val="both"/>
      </w:pPr>
      <w:r>
        <w:rPr>
          <w:rFonts w:ascii="Times New Roman"/>
          <w:b w:val="false"/>
          <w:i w:val="false"/>
          <w:color w:val="000000"/>
          <w:sz w:val="28"/>
        </w:rPr>
        <w:t xml:space="preserve">
                                в республике "Ономастика: </w:t>
      </w:r>
    </w:p>
    <w:p>
      <w:pPr>
        <w:spacing w:after="0"/>
        <w:ind w:left="0"/>
        <w:jc w:val="both"/>
      </w:pPr>
      <w:r>
        <w:rPr>
          <w:rFonts w:ascii="Times New Roman"/>
          <w:b w:val="false"/>
          <w:i w:val="false"/>
          <w:color w:val="000000"/>
          <w:sz w:val="28"/>
        </w:rPr>
        <w:t xml:space="preserve">
                                теория и опыт". </w:t>
      </w:r>
    </w:p>
    <w:p>
      <w:pPr>
        <w:spacing w:after="0"/>
        <w:ind w:left="0"/>
        <w:jc w:val="both"/>
      </w:pPr>
      <w:r>
        <w:rPr>
          <w:rFonts w:ascii="Times New Roman"/>
          <w:b w:val="false"/>
          <w:i w:val="false"/>
          <w:color w:val="000000"/>
          <w:sz w:val="28"/>
        </w:rPr>
        <w:t xml:space="preserve">
                                Мероприятия в государст- </w:t>
      </w:r>
    </w:p>
    <w:p>
      <w:pPr>
        <w:spacing w:after="0"/>
        <w:ind w:left="0"/>
        <w:jc w:val="both"/>
      </w:pPr>
      <w:r>
        <w:rPr>
          <w:rFonts w:ascii="Times New Roman"/>
          <w:b w:val="false"/>
          <w:i w:val="false"/>
          <w:color w:val="000000"/>
          <w:sz w:val="28"/>
        </w:rPr>
        <w:t xml:space="preserve">
                                венных органах </w:t>
      </w:r>
    </w:p>
    <w:p>
      <w:pPr>
        <w:spacing w:after="0"/>
        <w:ind w:left="0"/>
        <w:jc w:val="both"/>
      </w:pPr>
      <w:r>
        <w:rPr>
          <w:rFonts w:ascii="Times New Roman"/>
          <w:b w:val="false"/>
          <w:i w:val="false"/>
          <w:color w:val="000000"/>
          <w:sz w:val="28"/>
        </w:rPr>
        <w:t xml:space="preserve">
                                (совещания, конференции, </w:t>
      </w:r>
    </w:p>
    <w:p>
      <w:pPr>
        <w:spacing w:after="0"/>
        <w:ind w:left="0"/>
        <w:jc w:val="both"/>
      </w:pPr>
      <w:r>
        <w:rPr>
          <w:rFonts w:ascii="Times New Roman"/>
          <w:b w:val="false"/>
          <w:i w:val="false"/>
          <w:color w:val="000000"/>
          <w:sz w:val="28"/>
        </w:rPr>
        <w:t xml:space="preserve">
                                семинары) по актуальным </w:t>
      </w:r>
    </w:p>
    <w:p>
      <w:pPr>
        <w:spacing w:after="0"/>
        <w:ind w:left="0"/>
        <w:jc w:val="both"/>
      </w:pPr>
      <w:r>
        <w:rPr>
          <w:rFonts w:ascii="Times New Roman"/>
          <w:b w:val="false"/>
          <w:i w:val="false"/>
          <w:color w:val="000000"/>
          <w:sz w:val="28"/>
        </w:rPr>
        <w:t xml:space="preserve">
                                проблемам развития и </w:t>
      </w:r>
    </w:p>
    <w:p>
      <w:pPr>
        <w:spacing w:after="0"/>
        <w:ind w:left="0"/>
        <w:jc w:val="both"/>
      </w:pPr>
      <w:r>
        <w:rPr>
          <w:rFonts w:ascii="Times New Roman"/>
          <w:b w:val="false"/>
          <w:i w:val="false"/>
          <w:color w:val="000000"/>
          <w:sz w:val="28"/>
        </w:rPr>
        <w:t xml:space="preserve">
                                внедрения государственного </w:t>
      </w:r>
    </w:p>
    <w:p>
      <w:pPr>
        <w:spacing w:after="0"/>
        <w:ind w:left="0"/>
        <w:jc w:val="both"/>
      </w:pPr>
      <w:r>
        <w:rPr>
          <w:rFonts w:ascii="Times New Roman"/>
          <w:b w:val="false"/>
          <w:i w:val="false"/>
          <w:color w:val="000000"/>
          <w:sz w:val="28"/>
        </w:rPr>
        <w:t xml:space="preserve">
                                языка. </w:t>
      </w:r>
    </w:p>
    <w:p>
      <w:pPr>
        <w:spacing w:after="0"/>
        <w:ind w:left="0"/>
        <w:jc w:val="both"/>
      </w:pPr>
      <w:r>
        <w:rPr>
          <w:rFonts w:ascii="Times New Roman"/>
          <w:b w:val="false"/>
          <w:i w:val="false"/>
          <w:color w:val="000000"/>
          <w:sz w:val="28"/>
        </w:rPr>
        <w:t xml:space="preserve">
                                Заседания Государственной </w:t>
      </w:r>
    </w:p>
    <w:p>
      <w:pPr>
        <w:spacing w:after="0"/>
        <w:ind w:left="0"/>
        <w:jc w:val="both"/>
      </w:pPr>
      <w:r>
        <w:rPr>
          <w:rFonts w:ascii="Times New Roman"/>
          <w:b w:val="false"/>
          <w:i w:val="false"/>
          <w:color w:val="000000"/>
          <w:sz w:val="28"/>
        </w:rPr>
        <w:t xml:space="preserve">
                                ономастической комиссии </w:t>
      </w:r>
    </w:p>
    <w:p>
      <w:pPr>
        <w:spacing w:after="0"/>
        <w:ind w:left="0"/>
        <w:jc w:val="both"/>
      </w:pPr>
      <w:r>
        <w:rPr>
          <w:rFonts w:ascii="Times New Roman"/>
          <w:b w:val="false"/>
          <w:i w:val="false"/>
          <w:color w:val="000000"/>
          <w:sz w:val="28"/>
        </w:rPr>
        <w:t xml:space="preserve">
                                при Правительстве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Заседания Государственной </w:t>
      </w:r>
    </w:p>
    <w:p>
      <w:pPr>
        <w:spacing w:after="0"/>
        <w:ind w:left="0"/>
        <w:jc w:val="both"/>
      </w:pPr>
      <w:r>
        <w:rPr>
          <w:rFonts w:ascii="Times New Roman"/>
          <w:b w:val="false"/>
          <w:i w:val="false"/>
          <w:color w:val="000000"/>
          <w:sz w:val="28"/>
        </w:rPr>
        <w:t xml:space="preserve">
                                терминологической комиссии </w:t>
      </w:r>
    </w:p>
    <w:p>
      <w:pPr>
        <w:spacing w:after="0"/>
        <w:ind w:left="0"/>
        <w:jc w:val="both"/>
      </w:pPr>
      <w:r>
        <w:rPr>
          <w:rFonts w:ascii="Times New Roman"/>
          <w:b w:val="false"/>
          <w:i w:val="false"/>
          <w:color w:val="000000"/>
          <w:sz w:val="28"/>
        </w:rPr>
        <w:t xml:space="preserve">
                                при Правительстве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Научно-практическая </w:t>
      </w:r>
    </w:p>
    <w:p>
      <w:pPr>
        <w:spacing w:after="0"/>
        <w:ind w:left="0"/>
        <w:jc w:val="both"/>
      </w:pPr>
      <w:r>
        <w:rPr>
          <w:rFonts w:ascii="Times New Roman"/>
          <w:b w:val="false"/>
          <w:i w:val="false"/>
          <w:color w:val="000000"/>
          <w:sz w:val="28"/>
        </w:rPr>
        <w:t xml:space="preserve">
                                конференция: "Актуальные </w:t>
      </w:r>
    </w:p>
    <w:p>
      <w:pPr>
        <w:spacing w:after="0"/>
        <w:ind w:left="0"/>
        <w:jc w:val="both"/>
      </w:pPr>
      <w:r>
        <w:rPr>
          <w:rFonts w:ascii="Times New Roman"/>
          <w:b w:val="false"/>
          <w:i w:val="false"/>
          <w:color w:val="000000"/>
          <w:sz w:val="28"/>
        </w:rPr>
        <w:t xml:space="preserve">
                                проблемы языковой политики </w:t>
      </w:r>
    </w:p>
    <w:p>
      <w:pPr>
        <w:spacing w:after="0"/>
        <w:ind w:left="0"/>
        <w:jc w:val="both"/>
      </w:pPr>
      <w:r>
        <w:rPr>
          <w:rFonts w:ascii="Times New Roman"/>
          <w:b w:val="false"/>
          <w:i w:val="false"/>
          <w:color w:val="000000"/>
          <w:sz w:val="28"/>
        </w:rPr>
        <w:t xml:space="preserve">
                                в Республики Казахстан". </w:t>
      </w:r>
    </w:p>
    <w:p>
      <w:pPr>
        <w:spacing w:after="0"/>
        <w:ind w:left="0"/>
        <w:jc w:val="both"/>
      </w:pPr>
      <w:r>
        <w:rPr>
          <w:rFonts w:ascii="Times New Roman"/>
          <w:b w:val="false"/>
          <w:i w:val="false"/>
          <w:color w:val="000000"/>
          <w:sz w:val="28"/>
        </w:rPr>
        <w:t xml:space="preserve">
                                Разработка и составление </w:t>
      </w:r>
    </w:p>
    <w:p>
      <w:pPr>
        <w:spacing w:after="0"/>
        <w:ind w:left="0"/>
        <w:jc w:val="both"/>
      </w:pPr>
      <w:r>
        <w:rPr>
          <w:rFonts w:ascii="Times New Roman"/>
          <w:b w:val="false"/>
          <w:i w:val="false"/>
          <w:color w:val="000000"/>
          <w:sz w:val="28"/>
        </w:rPr>
        <w:t xml:space="preserve">
                                аналитического доклада </w:t>
      </w:r>
    </w:p>
    <w:p>
      <w:pPr>
        <w:spacing w:after="0"/>
        <w:ind w:left="0"/>
        <w:jc w:val="both"/>
      </w:pPr>
      <w:r>
        <w:rPr>
          <w:rFonts w:ascii="Times New Roman"/>
          <w:b w:val="false"/>
          <w:i w:val="false"/>
          <w:color w:val="000000"/>
          <w:sz w:val="28"/>
        </w:rPr>
        <w:t xml:space="preserve">
                                "Языковая политика: </w:t>
      </w:r>
    </w:p>
    <w:p>
      <w:pPr>
        <w:spacing w:after="0"/>
        <w:ind w:left="0"/>
        <w:jc w:val="both"/>
      </w:pPr>
      <w:r>
        <w:rPr>
          <w:rFonts w:ascii="Times New Roman"/>
          <w:b w:val="false"/>
          <w:i w:val="false"/>
          <w:color w:val="000000"/>
          <w:sz w:val="28"/>
        </w:rPr>
        <w:t xml:space="preserve">
                                актуальные проблемы </w:t>
      </w:r>
    </w:p>
    <w:p>
      <w:pPr>
        <w:spacing w:after="0"/>
        <w:ind w:left="0"/>
        <w:jc w:val="both"/>
      </w:pPr>
      <w:r>
        <w:rPr>
          <w:rFonts w:ascii="Times New Roman"/>
          <w:b w:val="false"/>
          <w:i w:val="false"/>
          <w:color w:val="000000"/>
          <w:sz w:val="28"/>
        </w:rPr>
        <w:t xml:space="preserve">
                                функционирования госу- </w:t>
      </w:r>
    </w:p>
    <w:p>
      <w:pPr>
        <w:spacing w:after="0"/>
        <w:ind w:left="0"/>
        <w:jc w:val="both"/>
      </w:pPr>
      <w:r>
        <w:rPr>
          <w:rFonts w:ascii="Times New Roman"/>
          <w:b w:val="false"/>
          <w:i w:val="false"/>
          <w:color w:val="000000"/>
          <w:sz w:val="28"/>
        </w:rPr>
        <w:t xml:space="preserve">
                                дарственного языка во всех </w:t>
      </w:r>
    </w:p>
    <w:p>
      <w:pPr>
        <w:spacing w:after="0"/>
        <w:ind w:left="0"/>
        <w:jc w:val="both"/>
      </w:pPr>
      <w:r>
        <w:rPr>
          <w:rFonts w:ascii="Times New Roman"/>
          <w:b w:val="false"/>
          <w:i w:val="false"/>
          <w:color w:val="000000"/>
          <w:sz w:val="28"/>
        </w:rPr>
        <w:t xml:space="preserve">
                                сферах общественной </w:t>
      </w:r>
    </w:p>
    <w:p>
      <w:pPr>
        <w:spacing w:after="0"/>
        <w:ind w:left="0"/>
        <w:jc w:val="both"/>
      </w:pPr>
      <w:r>
        <w:rPr>
          <w:rFonts w:ascii="Times New Roman"/>
          <w:b w:val="false"/>
          <w:i w:val="false"/>
          <w:color w:val="000000"/>
          <w:sz w:val="28"/>
        </w:rPr>
        <w:t xml:space="preserve">
                                жизни". </w:t>
      </w:r>
    </w:p>
    <w:p>
      <w:pPr>
        <w:spacing w:after="0"/>
        <w:ind w:left="0"/>
        <w:jc w:val="both"/>
      </w:pPr>
      <w:r>
        <w:rPr>
          <w:rFonts w:ascii="Times New Roman"/>
          <w:b w:val="false"/>
          <w:i w:val="false"/>
          <w:color w:val="000000"/>
          <w:sz w:val="28"/>
        </w:rPr>
        <w:t xml:space="preserve">
                                Разработка и составление </w:t>
      </w:r>
    </w:p>
    <w:p>
      <w:pPr>
        <w:spacing w:after="0"/>
        <w:ind w:left="0"/>
        <w:jc w:val="both"/>
      </w:pPr>
      <w:r>
        <w:rPr>
          <w:rFonts w:ascii="Times New Roman"/>
          <w:b w:val="false"/>
          <w:i w:val="false"/>
          <w:color w:val="000000"/>
          <w:sz w:val="28"/>
        </w:rPr>
        <w:t xml:space="preserve">
                                аналитического доклада </w:t>
      </w:r>
    </w:p>
    <w:p>
      <w:pPr>
        <w:spacing w:after="0"/>
        <w:ind w:left="0"/>
        <w:jc w:val="both"/>
      </w:pPr>
      <w:r>
        <w:rPr>
          <w:rFonts w:ascii="Times New Roman"/>
          <w:b w:val="false"/>
          <w:i w:val="false"/>
          <w:color w:val="000000"/>
          <w:sz w:val="28"/>
        </w:rPr>
        <w:t xml:space="preserve">
                                "Языковая политика: </w:t>
      </w:r>
    </w:p>
    <w:p>
      <w:pPr>
        <w:spacing w:after="0"/>
        <w:ind w:left="0"/>
        <w:jc w:val="both"/>
      </w:pPr>
      <w:r>
        <w:rPr>
          <w:rFonts w:ascii="Times New Roman"/>
          <w:b w:val="false"/>
          <w:i w:val="false"/>
          <w:color w:val="000000"/>
          <w:sz w:val="28"/>
        </w:rPr>
        <w:t xml:space="preserve">
                                актуальные проблемы </w:t>
      </w:r>
    </w:p>
    <w:p>
      <w:pPr>
        <w:spacing w:after="0"/>
        <w:ind w:left="0"/>
        <w:jc w:val="both"/>
      </w:pPr>
      <w:r>
        <w:rPr>
          <w:rFonts w:ascii="Times New Roman"/>
          <w:b w:val="false"/>
          <w:i w:val="false"/>
          <w:color w:val="000000"/>
          <w:sz w:val="28"/>
        </w:rPr>
        <w:t xml:space="preserve">
                                топонимики". </w:t>
      </w:r>
    </w:p>
    <w:p>
      <w:pPr>
        <w:spacing w:after="0"/>
        <w:ind w:left="0"/>
        <w:jc w:val="both"/>
      </w:pPr>
      <w:r>
        <w:rPr>
          <w:rFonts w:ascii="Times New Roman"/>
          <w:b w:val="false"/>
          <w:i w:val="false"/>
          <w:color w:val="000000"/>
          <w:sz w:val="28"/>
        </w:rPr>
        <w:t xml:space="preserve">
                                Практическая конференция </w:t>
      </w:r>
    </w:p>
    <w:p>
      <w:pPr>
        <w:spacing w:after="0"/>
        <w:ind w:left="0"/>
        <w:jc w:val="both"/>
      </w:pPr>
      <w:r>
        <w:rPr>
          <w:rFonts w:ascii="Times New Roman"/>
          <w:b w:val="false"/>
          <w:i w:val="false"/>
          <w:color w:val="000000"/>
          <w:sz w:val="28"/>
        </w:rPr>
        <w:t xml:space="preserve">
                                "Актуальные проблемы </w:t>
      </w:r>
    </w:p>
    <w:p>
      <w:pPr>
        <w:spacing w:after="0"/>
        <w:ind w:left="0"/>
        <w:jc w:val="both"/>
      </w:pPr>
      <w:r>
        <w:rPr>
          <w:rFonts w:ascii="Times New Roman"/>
          <w:b w:val="false"/>
          <w:i w:val="false"/>
          <w:color w:val="000000"/>
          <w:sz w:val="28"/>
        </w:rPr>
        <w:t xml:space="preserve">
                                топонимики". </w:t>
      </w:r>
    </w:p>
    <w:p>
      <w:pPr>
        <w:spacing w:after="0"/>
        <w:ind w:left="0"/>
        <w:jc w:val="both"/>
      </w:pPr>
      <w:r>
        <w:rPr>
          <w:rFonts w:ascii="Times New Roman"/>
          <w:b w:val="false"/>
          <w:i w:val="false"/>
          <w:color w:val="000000"/>
          <w:sz w:val="28"/>
        </w:rPr>
        <w:t xml:space="preserve">
                                10 сессия Ассамблеи </w:t>
      </w:r>
    </w:p>
    <w:p>
      <w:pPr>
        <w:spacing w:after="0"/>
        <w:ind w:left="0"/>
        <w:jc w:val="both"/>
      </w:pPr>
      <w:r>
        <w:rPr>
          <w:rFonts w:ascii="Times New Roman"/>
          <w:b w:val="false"/>
          <w:i w:val="false"/>
          <w:color w:val="000000"/>
          <w:sz w:val="28"/>
        </w:rPr>
        <w:t xml:space="preserve">
                                народов Казахстана. </w:t>
      </w:r>
    </w:p>
    <w:p>
      <w:pPr>
        <w:spacing w:after="0"/>
        <w:ind w:left="0"/>
        <w:jc w:val="both"/>
      </w:pPr>
      <w:r>
        <w:rPr>
          <w:rFonts w:ascii="Times New Roman"/>
          <w:b w:val="false"/>
          <w:i w:val="false"/>
          <w:color w:val="000000"/>
          <w:sz w:val="28"/>
        </w:rPr>
        <w:t xml:space="preserve">
                                Фестиваль Дружбы народов </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
                                5 республиканский </w:t>
      </w:r>
    </w:p>
    <w:p>
      <w:pPr>
        <w:spacing w:after="0"/>
        <w:ind w:left="0"/>
        <w:jc w:val="both"/>
      </w:pPr>
      <w:r>
        <w:rPr>
          <w:rFonts w:ascii="Times New Roman"/>
          <w:b w:val="false"/>
          <w:i w:val="false"/>
          <w:color w:val="000000"/>
          <w:sz w:val="28"/>
        </w:rPr>
        <w:t xml:space="preserve">
                                фестиваль языков народов </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
                                Обучение представителей </w:t>
      </w:r>
    </w:p>
    <w:p>
      <w:pPr>
        <w:spacing w:after="0"/>
        <w:ind w:left="0"/>
        <w:jc w:val="both"/>
      </w:pPr>
      <w:r>
        <w:rPr>
          <w:rFonts w:ascii="Times New Roman"/>
          <w:b w:val="false"/>
          <w:i w:val="false"/>
          <w:color w:val="000000"/>
          <w:sz w:val="28"/>
        </w:rPr>
        <w:t xml:space="preserve">
                                этнических общностей </w:t>
      </w:r>
    </w:p>
    <w:p>
      <w:pPr>
        <w:spacing w:after="0"/>
        <w:ind w:left="0"/>
        <w:jc w:val="both"/>
      </w:pPr>
      <w:r>
        <w:rPr>
          <w:rFonts w:ascii="Times New Roman"/>
          <w:b w:val="false"/>
          <w:i w:val="false"/>
          <w:color w:val="000000"/>
          <w:sz w:val="28"/>
        </w:rPr>
        <w:t xml:space="preserve">
                                (диаспор) родным языкам. </w:t>
      </w:r>
    </w:p>
    <w:p>
      <w:pPr>
        <w:spacing w:after="0"/>
        <w:ind w:left="0"/>
        <w:jc w:val="both"/>
      </w:pPr>
      <w:r>
        <w:rPr>
          <w:rFonts w:ascii="Times New Roman"/>
          <w:b w:val="false"/>
          <w:i w:val="false"/>
          <w:color w:val="000000"/>
          <w:sz w:val="28"/>
        </w:rPr>
        <w:t xml:space="preserve">
                                6-й республиканский </w:t>
      </w:r>
    </w:p>
    <w:p>
      <w:pPr>
        <w:spacing w:after="0"/>
        <w:ind w:left="0"/>
        <w:jc w:val="both"/>
      </w:pPr>
      <w:r>
        <w:rPr>
          <w:rFonts w:ascii="Times New Roman"/>
          <w:b w:val="false"/>
          <w:i w:val="false"/>
          <w:color w:val="000000"/>
          <w:sz w:val="28"/>
        </w:rPr>
        <w:t xml:space="preserve">
                                конкурс мастеров худо- </w:t>
      </w:r>
    </w:p>
    <w:p>
      <w:pPr>
        <w:spacing w:after="0"/>
        <w:ind w:left="0"/>
        <w:jc w:val="both"/>
      </w:pPr>
      <w:r>
        <w:rPr>
          <w:rFonts w:ascii="Times New Roman"/>
          <w:b w:val="false"/>
          <w:i w:val="false"/>
          <w:color w:val="000000"/>
          <w:sz w:val="28"/>
        </w:rPr>
        <w:t xml:space="preserve">
                                жественного чтения имени </w:t>
      </w:r>
    </w:p>
    <w:p>
      <w:pPr>
        <w:spacing w:after="0"/>
        <w:ind w:left="0"/>
        <w:jc w:val="both"/>
      </w:pPr>
      <w:r>
        <w:rPr>
          <w:rFonts w:ascii="Times New Roman"/>
          <w:b w:val="false"/>
          <w:i w:val="false"/>
          <w:color w:val="000000"/>
          <w:sz w:val="28"/>
        </w:rPr>
        <w:t xml:space="preserve">
                                О. Бокея. </w:t>
      </w:r>
    </w:p>
    <w:p>
      <w:pPr>
        <w:spacing w:after="0"/>
        <w:ind w:left="0"/>
        <w:jc w:val="both"/>
      </w:pPr>
      <w:r>
        <w:rPr>
          <w:rFonts w:ascii="Times New Roman"/>
          <w:b w:val="false"/>
          <w:i w:val="false"/>
          <w:color w:val="000000"/>
          <w:sz w:val="28"/>
        </w:rPr>
        <w:t xml:space="preserve">
                                Конкурс на знание языка, </w:t>
      </w:r>
    </w:p>
    <w:p>
      <w:pPr>
        <w:spacing w:after="0"/>
        <w:ind w:left="0"/>
        <w:jc w:val="both"/>
      </w:pPr>
      <w:r>
        <w:rPr>
          <w:rFonts w:ascii="Times New Roman"/>
          <w:b w:val="false"/>
          <w:i w:val="false"/>
          <w:color w:val="000000"/>
          <w:sz w:val="28"/>
        </w:rPr>
        <w:t xml:space="preserve">
                                традиций и обычаев </w:t>
      </w:r>
    </w:p>
    <w:p>
      <w:pPr>
        <w:spacing w:after="0"/>
        <w:ind w:left="0"/>
        <w:jc w:val="both"/>
      </w:pPr>
      <w:r>
        <w:rPr>
          <w:rFonts w:ascii="Times New Roman"/>
          <w:b w:val="false"/>
          <w:i w:val="false"/>
          <w:color w:val="000000"/>
          <w:sz w:val="28"/>
        </w:rPr>
        <w:t xml:space="preserve">
                                казахского народа, среди </w:t>
      </w:r>
    </w:p>
    <w:p>
      <w:pPr>
        <w:spacing w:after="0"/>
        <w:ind w:left="0"/>
        <w:jc w:val="both"/>
      </w:pPr>
      <w:r>
        <w:rPr>
          <w:rFonts w:ascii="Times New Roman"/>
          <w:b w:val="false"/>
          <w:i w:val="false"/>
          <w:color w:val="000000"/>
          <w:sz w:val="28"/>
        </w:rPr>
        <w:t xml:space="preserve">
                                молодежи различных </w:t>
      </w:r>
    </w:p>
    <w:p>
      <w:pPr>
        <w:spacing w:after="0"/>
        <w:ind w:left="0"/>
        <w:jc w:val="both"/>
      </w:pPr>
      <w:r>
        <w:rPr>
          <w:rFonts w:ascii="Times New Roman"/>
          <w:b w:val="false"/>
          <w:i w:val="false"/>
          <w:color w:val="000000"/>
          <w:sz w:val="28"/>
        </w:rPr>
        <w:t xml:space="preserve">
                                национальностей. </w:t>
      </w:r>
    </w:p>
    <w:p>
      <w:pPr>
        <w:spacing w:after="0"/>
        <w:ind w:left="0"/>
        <w:jc w:val="both"/>
      </w:pPr>
      <w:r>
        <w:rPr>
          <w:rFonts w:ascii="Times New Roman"/>
          <w:b w:val="false"/>
          <w:i w:val="false"/>
          <w:color w:val="000000"/>
          <w:sz w:val="28"/>
        </w:rPr>
        <w:t xml:space="preserve">
                                Республиканские, семинар- </w:t>
      </w:r>
    </w:p>
    <w:p>
      <w:pPr>
        <w:spacing w:after="0"/>
        <w:ind w:left="0"/>
        <w:jc w:val="both"/>
      </w:pPr>
      <w:r>
        <w:rPr>
          <w:rFonts w:ascii="Times New Roman"/>
          <w:b w:val="false"/>
          <w:i w:val="false"/>
          <w:color w:val="000000"/>
          <w:sz w:val="28"/>
        </w:rPr>
        <w:t xml:space="preserve">
                                совещания, круглые столы, </w:t>
      </w:r>
    </w:p>
    <w:p>
      <w:pPr>
        <w:spacing w:after="0"/>
        <w:ind w:left="0"/>
        <w:jc w:val="both"/>
      </w:pPr>
      <w:r>
        <w:rPr>
          <w:rFonts w:ascii="Times New Roman"/>
          <w:b w:val="false"/>
          <w:i w:val="false"/>
          <w:color w:val="000000"/>
          <w:sz w:val="28"/>
        </w:rPr>
        <w:t xml:space="preserve">
                                конференции по актуальным </w:t>
      </w:r>
    </w:p>
    <w:p>
      <w:pPr>
        <w:spacing w:after="0"/>
        <w:ind w:left="0"/>
        <w:jc w:val="both"/>
      </w:pPr>
      <w:r>
        <w:rPr>
          <w:rFonts w:ascii="Times New Roman"/>
          <w:b w:val="false"/>
          <w:i w:val="false"/>
          <w:color w:val="000000"/>
          <w:sz w:val="28"/>
        </w:rPr>
        <w:t xml:space="preserve">
                                проблемам развития </w:t>
      </w:r>
    </w:p>
    <w:p>
      <w:pPr>
        <w:spacing w:after="0"/>
        <w:ind w:left="0"/>
        <w:jc w:val="both"/>
      </w:pPr>
      <w:r>
        <w:rPr>
          <w:rFonts w:ascii="Times New Roman"/>
          <w:b w:val="false"/>
          <w:i w:val="false"/>
          <w:color w:val="000000"/>
          <w:sz w:val="28"/>
        </w:rPr>
        <w:t xml:space="preserve">
                                государственного языка </w:t>
      </w:r>
    </w:p>
    <w:p>
      <w:pPr>
        <w:spacing w:after="0"/>
        <w:ind w:left="0"/>
        <w:jc w:val="both"/>
      </w:pPr>
      <w:r>
        <w:rPr>
          <w:rFonts w:ascii="Times New Roman"/>
          <w:b w:val="false"/>
          <w:i w:val="false"/>
          <w:color w:val="000000"/>
          <w:sz w:val="28"/>
        </w:rPr>
        <w:t xml:space="preserve">
                                (мероприятия по созданию </w:t>
      </w:r>
    </w:p>
    <w:p>
      <w:pPr>
        <w:spacing w:after="0"/>
        <w:ind w:left="0"/>
        <w:jc w:val="both"/>
      </w:pPr>
      <w:r>
        <w:rPr>
          <w:rFonts w:ascii="Times New Roman"/>
          <w:b w:val="false"/>
          <w:i w:val="false"/>
          <w:color w:val="000000"/>
          <w:sz w:val="28"/>
        </w:rPr>
        <w:t xml:space="preserve">
                                языковой среды). </w:t>
      </w:r>
    </w:p>
    <w:p>
      <w:pPr>
        <w:spacing w:after="0"/>
        <w:ind w:left="0"/>
        <w:jc w:val="both"/>
      </w:pPr>
      <w:r>
        <w:rPr>
          <w:rFonts w:ascii="Times New Roman"/>
          <w:b w:val="false"/>
          <w:i w:val="false"/>
          <w:color w:val="000000"/>
          <w:sz w:val="28"/>
        </w:rPr>
        <w:t xml:space="preserve">
                                Разработка компьютерных </w:t>
      </w:r>
    </w:p>
    <w:p>
      <w:pPr>
        <w:spacing w:after="0"/>
        <w:ind w:left="0"/>
        <w:jc w:val="both"/>
      </w:pPr>
      <w:r>
        <w:rPr>
          <w:rFonts w:ascii="Times New Roman"/>
          <w:b w:val="false"/>
          <w:i w:val="false"/>
          <w:color w:val="000000"/>
          <w:sz w:val="28"/>
        </w:rPr>
        <w:t xml:space="preserve">
                                программ по расширению </w:t>
      </w:r>
    </w:p>
    <w:p>
      <w:pPr>
        <w:spacing w:after="0"/>
        <w:ind w:left="0"/>
        <w:jc w:val="both"/>
      </w:pPr>
      <w:r>
        <w:rPr>
          <w:rFonts w:ascii="Times New Roman"/>
          <w:b w:val="false"/>
          <w:i w:val="false"/>
          <w:color w:val="000000"/>
          <w:sz w:val="28"/>
        </w:rPr>
        <w:t xml:space="preserve">
                                возможностей применения </w:t>
      </w:r>
    </w:p>
    <w:p>
      <w:pPr>
        <w:spacing w:after="0"/>
        <w:ind w:left="0"/>
        <w:jc w:val="both"/>
      </w:pPr>
      <w:r>
        <w:rPr>
          <w:rFonts w:ascii="Times New Roman"/>
          <w:b w:val="false"/>
          <w:i w:val="false"/>
          <w:color w:val="000000"/>
          <w:sz w:val="28"/>
        </w:rPr>
        <w:t xml:space="preserve">
                                государственного языка в </w:t>
      </w:r>
    </w:p>
    <w:p>
      <w:pPr>
        <w:spacing w:after="0"/>
        <w:ind w:left="0"/>
        <w:jc w:val="both"/>
      </w:pPr>
      <w:r>
        <w:rPr>
          <w:rFonts w:ascii="Times New Roman"/>
          <w:b w:val="false"/>
          <w:i w:val="false"/>
          <w:color w:val="000000"/>
          <w:sz w:val="28"/>
        </w:rPr>
        <w:t xml:space="preserve">
                                делопроизводстве и </w:t>
      </w:r>
    </w:p>
    <w:p>
      <w:pPr>
        <w:spacing w:after="0"/>
        <w:ind w:left="0"/>
        <w:jc w:val="both"/>
      </w:pPr>
      <w:r>
        <w:rPr>
          <w:rFonts w:ascii="Times New Roman"/>
          <w:b w:val="false"/>
          <w:i w:val="false"/>
          <w:color w:val="000000"/>
          <w:sz w:val="28"/>
        </w:rPr>
        <w:t xml:space="preserve">
                                совершенствованию методик </w:t>
      </w:r>
    </w:p>
    <w:p>
      <w:pPr>
        <w:spacing w:after="0"/>
        <w:ind w:left="0"/>
        <w:jc w:val="both"/>
      </w:pPr>
      <w:r>
        <w:rPr>
          <w:rFonts w:ascii="Times New Roman"/>
          <w:b w:val="false"/>
          <w:i w:val="false"/>
          <w:color w:val="000000"/>
          <w:sz w:val="28"/>
        </w:rPr>
        <w:t xml:space="preserve">
                                обучения языку. </w:t>
      </w:r>
    </w:p>
    <w:p>
      <w:pPr>
        <w:spacing w:after="0"/>
        <w:ind w:left="0"/>
        <w:jc w:val="both"/>
      </w:pPr>
      <w:r>
        <w:rPr>
          <w:rFonts w:ascii="Times New Roman"/>
          <w:b w:val="false"/>
          <w:i w:val="false"/>
          <w:color w:val="000000"/>
          <w:sz w:val="28"/>
        </w:rPr>
        <w:t xml:space="preserve">
                                Работа по увеличению банка </w:t>
      </w:r>
    </w:p>
    <w:p>
      <w:pPr>
        <w:spacing w:after="0"/>
        <w:ind w:left="0"/>
        <w:jc w:val="both"/>
      </w:pPr>
      <w:r>
        <w:rPr>
          <w:rFonts w:ascii="Times New Roman"/>
          <w:b w:val="false"/>
          <w:i w:val="false"/>
          <w:color w:val="000000"/>
          <w:sz w:val="28"/>
        </w:rPr>
        <w:t xml:space="preserve">
                                данных терминологического </w:t>
      </w:r>
    </w:p>
    <w:p>
      <w:pPr>
        <w:spacing w:after="0"/>
        <w:ind w:left="0"/>
        <w:jc w:val="both"/>
      </w:pPr>
      <w:r>
        <w:rPr>
          <w:rFonts w:ascii="Times New Roman"/>
          <w:b w:val="false"/>
          <w:i w:val="false"/>
          <w:color w:val="000000"/>
          <w:sz w:val="28"/>
        </w:rPr>
        <w:t xml:space="preserve">
                                и орфографического </w:t>
      </w:r>
    </w:p>
    <w:p>
      <w:pPr>
        <w:spacing w:after="0"/>
        <w:ind w:left="0"/>
        <w:jc w:val="both"/>
      </w:pPr>
      <w:r>
        <w:rPr>
          <w:rFonts w:ascii="Times New Roman"/>
          <w:b w:val="false"/>
          <w:i w:val="false"/>
          <w:color w:val="000000"/>
          <w:sz w:val="28"/>
        </w:rPr>
        <w:t xml:space="preserve">
                                словарей казахского языка. </w:t>
      </w:r>
    </w:p>
    <w:p>
      <w:pPr>
        <w:spacing w:after="0"/>
        <w:ind w:left="0"/>
        <w:jc w:val="both"/>
      </w:pPr>
      <w:r>
        <w:rPr>
          <w:rFonts w:ascii="Times New Roman"/>
          <w:b w:val="false"/>
          <w:i w:val="false"/>
          <w:color w:val="000000"/>
          <w:sz w:val="28"/>
        </w:rPr>
        <w:t xml:space="preserve">
                                Разработка и выпуск </w:t>
      </w:r>
    </w:p>
    <w:p>
      <w:pPr>
        <w:spacing w:after="0"/>
        <w:ind w:left="0"/>
        <w:jc w:val="both"/>
      </w:pPr>
      <w:r>
        <w:rPr>
          <w:rFonts w:ascii="Times New Roman"/>
          <w:b w:val="false"/>
          <w:i w:val="false"/>
          <w:color w:val="000000"/>
          <w:sz w:val="28"/>
        </w:rPr>
        <w:t xml:space="preserve">
                                имиджевой продукции по </w:t>
      </w:r>
    </w:p>
    <w:p>
      <w:pPr>
        <w:spacing w:after="0"/>
        <w:ind w:left="0"/>
        <w:jc w:val="both"/>
      </w:pPr>
      <w:r>
        <w:rPr>
          <w:rFonts w:ascii="Times New Roman"/>
          <w:b w:val="false"/>
          <w:i w:val="false"/>
          <w:color w:val="000000"/>
          <w:sz w:val="28"/>
        </w:rPr>
        <w:t xml:space="preserve">
                                пропаганде языковой </w:t>
      </w:r>
    </w:p>
    <w:p>
      <w:pPr>
        <w:spacing w:after="0"/>
        <w:ind w:left="0"/>
        <w:jc w:val="both"/>
      </w:pPr>
      <w:r>
        <w:rPr>
          <w:rFonts w:ascii="Times New Roman"/>
          <w:b w:val="false"/>
          <w:i w:val="false"/>
          <w:color w:val="000000"/>
          <w:sz w:val="28"/>
        </w:rPr>
        <w:t xml:space="preserve">
                                политики и поддержке веб- </w:t>
      </w:r>
    </w:p>
    <w:p>
      <w:pPr>
        <w:spacing w:after="0"/>
        <w:ind w:left="0"/>
        <w:jc w:val="both"/>
      </w:pPr>
      <w:r>
        <w:rPr>
          <w:rFonts w:ascii="Times New Roman"/>
          <w:b w:val="false"/>
          <w:i w:val="false"/>
          <w:color w:val="000000"/>
          <w:sz w:val="28"/>
        </w:rPr>
        <w:t xml:space="preserve">
                                портала.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реализация программы предполагает создание оптимального социолингвистического пространства, определяемого достижением необходимого функционального соотношения языков, использующихся на территории Казахстана: укрепление позиции государственного языка в сфере государственного управления; обеспечение учебниками, учебно-методическими пособиями, словарями, компьютерными программами для расширения возможностей в изучении казахского языка; развитие и укрепление терминологической базы казахского языка; создание положительного имиджа мероприятий по реализации Государственной программы функционирования и развития языков; создание благоприятных условий для развития языков этнических групп, через систему воскресных школ по обучению родных языков; повышение роли языков как интегрирующего фактора в гармонизации межнациональных отношений. </w:t>
      </w:r>
    </w:p>
    <w:bookmarkStart w:name="z13" w:id="11"/>
    <w:p>
      <w:pPr>
        <w:spacing w:after="0"/>
        <w:ind w:left="0"/>
        <w:jc w:val="both"/>
      </w:pPr>
      <w:r>
        <w:rPr>
          <w:rFonts w:ascii="Times New Roman"/>
          <w:b w:val="false"/>
          <w:i w:val="false"/>
          <w:color w:val="000000"/>
          <w:sz w:val="28"/>
        </w:rPr>
        <w:t xml:space="preserve">
      Приложение 475       </w:t>
      </w:r>
    </w:p>
    <w:bookmarkEnd w:id="1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Субсидирование</w:t>
      </w:r>
      <w:r>
        <w:rPr>
          <w:rFonts w:ascii="Times New Roman"/>
          <w:b w:val="false"/>
          <w:i w:val="false"/>
          <w:color w:val="000000"/>
          <w:sz w:val="28"/>
        </w:rPr>
        <w:t xml:space="preserve"> </w:t>
      </w:r>
      <w:r>
        <w:rPr>
          <w:rFonts w:ascii="Times New Roman"/>
          <w:b/>
          <w:i w:val="false"/>
          <w:color w:val="000000"/>
          <w:sz w:val="28"/>
        </w:rPr>
        <w:t>театрально</w:t>
      </w:r>
      <w:r>
        <w:rPr>
          <w:rFonts w:ascii="Times New Roman"/>
          <w:b/>
          <w:i w:val="false"/>
          <w:color w:val="000000"/>
          <w:sz w:val="28"/>
        </w:rPr>
        <w:t>-</w:t>
      </w:r>
      <w:r>
        <w:rPr>
          <w:rFonts w:ascii="Times New Roman"/>
          <w:b/>
          <w:i w:val="false"/>
          <w:color w:val="000000"/>
          <w:sz w:val="28"/>
        </w:rPr>
        <w:t>концертных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организаций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818 545 тысяч тенге (восемьсот восемнадцать миллионов пятьсот сорок пять тысяч тенге). </w:t>
      </w:r>
    </w:p>
    <w:p>
      <w:pPr>
        <w:spacing w:after="0"/>
        <w:ind w:left="0"/>
        <w:jc w:val="both"/>
      </w:pPr>
      <w:r>
        <w:rPr>
          <w:rFonts w:ascii="Times New Roman"/>
          <w:b w:val="false"/>
          <w:i w:val="false"/>
          <w:color w:val="000000"/>
          <w:sz w:val="28"/>
        </w:rPr>
        <w:t xml:space="preserve">
            2. Нормативно-правовая основа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реализация государственной политики в области театрального и музыкального искусства Республики Казахстан. </w:t>
      </w:r>
    </w:p>
    <w:p>
      <w:pPr>
        <w:spacing w:after="0"/>
        <w:ind w:left="0"/>
        <w:jc w:val="both"/>
      </w:pPr>
      <w:r>
        <w:rPr>
          <w:rFonts w:ascii="Times New Roman"/>
          <w:b w:val="false"/>
          <w:i w:val="false"/>
          <w:color w:val="000000"/>
          <w:sz w:val="28"/>
        </w:rPr>
        <w:t xml:space="preserve">
            5. Задачи бюджетной программы: обеспечение общедоступности концертных мероприятий для всех слоев населения и регионов республики с целью вовлечения их в сферу культурной жизни. Целенаправленная пропаганда творческих достижений казахского народного музыкально-поэтического творчества, произведений современных композиторов, лучших образцов - мировой художественной культуры, эстетическое и нравственное воспитание подрастающего поколения и граждан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039        Субсидиро- Покрытие убытков 18       В те-  Минис- </w:t>
      </w:r>
    </w:p>
    <w:p>
      <w:pPr>
        <w:spacing w:after="0"/>
        <w:ind w:left="0"/>
        <w:jc w:val="both"/>
      </w:pPr>
      <w:r>
        <w:rPr>
          <w:rFonts w:ascii="Times New Roman"/>
          <w:b w:val="false"/>
          <w:i w:val="false"/>
          <w:color w:val="000000"/>
          <w:sz w:val="28"/>
        </w:rPr>
        <w:t xml:space="preserve">
                     вание      республиканских           чение  терство </w:t>
      </w:r>
    </w:p>
    <w:p>
      <w:pPr>
        <w:spacing w:after="0"/>
        <w:ind w:left="0"/>
        <w:jc w:val="both"/>
      </w:pPr>
      <w:r>
        <w:rPr>
          <w:rFonts w:ascii="Times New Roman"/>
          <w:b w:val="false"/>
          <w:i w:val="false"/>
          <w:color w:val="000000"/>
          <w:sz w:val="28"/>
        </w:rPr>
        <w:t xml:space="preserve">
                     театраль-  театрально-концертных     года   культу- </w:t>
      </w:r>
    </w:p>
    <w:p>
      <w:pPr>
        <w:spacing w:after="0"/>
        <w:ind w:left="0"/>
        <w:jc w:val="both"/>
      </w:pPr>
      <w:r>
        <w:rPr>
          <w:rFonts w:ascii="Times New Roman"/>
          <w:b w:val="false"/>
          <w:i w:val="false"/>
          <w:color w:val="000000"/>
          <w:sz w:val="28"/>
        </w:rPr>
        <w:t xml:space="preserve">
                     но-кон-    организаций, связанных с         ры, </w:t>
      </w:r>
    </w:p>
    <w:p>
      <w:pPr>
        <w:spacing w:after="0"/>
        <w:ind w:left="0"/>
        <w:jc w:val="both"/>
      </w:pPr>
      <w:r>
        <w:rPr>
          <w:rFonts w:ascii="Times New Roman"/>
          <w:b w:val="false"/>
          <w:i w:val="false"/>
          <w:color w:val="000000"/>
          <w:sz w:val="28"/>
        </w:rPr>
        <w:t xml:space="preserve">
                     цертных    предоставлением услуг по         информа- </w:t>
      </w:r>
    </w:p>
    <w:p>
      <w:pPr>
        <w:spacing w:after="0"/>
        <w:ind w:left="0"/>
        <w:jc w:val="both"/>
      </w:pPr>
      <w:r>
        <w:rPr>
          <w:rFonts w:ascii="Times New Roman"/>
          <w:b w:val="false"/>
          <w:i w:val="false"/>
          <w:color w:val="000000"/>
          <w:sz w:val="28"/>
        </w:rPr>
        <w:t xml:space="preserve">
                     организа-  обеспечению общедоступ-          ции и </w:t>
      </w:r>
    </w:p>
    <w:p>
      <w:pPr>
        <w:spacing w:after="0"/>
        <w:ind w:left="0"/>
        <w:jc w:val="both"/>
      </w:pPr>
      <w:r>
        <w:rPr>
          <w:rFonts w:ascii="Times New Roman"/>
          <w:b w:val="false"/>
          <w:i w:val="false"/>
          <w:color w:val="000000"/>
          <w:sz w:val="28"/>
        </w:rPr>
        <w:t xml:space="preserve">
                     ций        ности театрально-концерт-        общест- </w:t>
      </w:r>
    </w:p>
    <w:p>
      <w:pPr>
        <w:spacing w:after="0"/>
        <w:ind w:left="0"/>
        <w:jc w:val="both"/>
      </w:pPr>
      <w:r>
        <w:rPr>
          <w:rFonts w:ascii="Times New Roman"/>
          <w:b w:val="false"/>
          <w:i w:val="false"/>
          <w:color w:val="000000"/>
          <w:sz w:val="28"/>
        </w:rPr>
        <w:t xml:space="preserve">
                                ных мероприятий для всех         венного </w:t>
      </w:r>
    </w:p>
    <w:p>
      <w:pPr>
        <w:spacing w:after="0"/>
        <w:ind w:left="0"/>
        <w:jc w:val="both"/>
      </w:pPr>
      <w:r>
        <w:rPr>
          <w:rFonts w:ascii="Times New Roman"/>
          <w:b w:val="false"/>
          <w:i w:val="false"/>
          <w:color w:val="000000"/>
          <w:sz w:val="28"/>
        </w:rPr>
        <w:t xml:space="preserve">
                                слоев населения                  согласия </w:t>
      </w:r>
    </w:p>
    <w:p>
      <w:pPr>
        <w:spacing w:after="0"/>
        <w:ind w:left="0"/>
        <w:jc w:val="both"/>
      </w:pPr>
      <w:r>
        <w:rPr>
          <w:rFonts w:ascii="Times New Roman"/>
          <w:b w:val="false"/>
          <w:i w:val="false"/>
          <w:color w:val="000000"/>
          <w:sz w:val="28"/>
        </w:rPr>
        <w:t xml:space="preserve">
                                республики с целью               Респуб- </w:t>
      </w:r>
    </w:p>
    <w:p>
      <w:pPr>
        <w:spacing w:after="0"/>
        <w:ind w:left="0"/>
        <w:jc w:val="both"/>
      </w:pPr>
      <w:r>
        <w:rPr>
          <w:rFonts w:ascii="Times New Roman"/>
          <w:b w:val="false"/>
          <w:i w:val="false"/>
          <w:color w:val="000000"/>
          <w:sz w:val="28"/>
        </w:rPr>
        <w:t xml:space="preserve">
                                вовлечения их в сферу            лики </w:t>
      </w:r>
    </w:p>
    <w:p>
      <w:pPr>
        <w:spacing w:after="0"/>
        <w:ind w:left="0"/>
        <w:jc w:val="both"/>
      </w:pPr>
      <w:r>
        <w:rPr>
          <w:rFonts w:ascii="Times New Roman"/>
          <w:b w:val="false"/>
          <w:i w:val="false"/>
          <w:color w:val="000000"/>
          <w:sz w:val="28"/>
        </w:rPr>
        <w:t xml:space="preserve">
                                культурной жизни.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развитие и взаимное обогащение национальных культур этносов Республики Казахстан удовлетворения культурных потребностей населения. </w:t>
      </w:r>
    </w:p>
    <w:bookmarkStart w:name="z14" w:id="12"/>
    <w:p>
      <w:pPr>
        <w:spacing w:after="0"/>
        <w:ind w:left="0"/>
        <w:jc w:val="both"/>
      </w:pPr>
      <w:r>
        <w:rPr>
          <w:rFonts w:ascii="Times New Roman"/>
          <w:b w:val="false"/>
          <w:i w:val="false"/>
          <w:color w:val="000000"/>
          <w:sz w:val="28"/>
        </w:rPr>
        <w:t xml:space="preserve">
      Приложение 476       </w:t>
      </w:r>
    </w:p>
    <w:bookmarkEnd w:id="1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w:t>
      </w:r>
      <w:r>
        <w:rPr>
          <w:rFonts w:ascii="Times New Roman"/>
          <w:b w:val="false"/>
          <w:i w:val="false"/>
          <w:color w:val="000000"/>
          <w:sz w:val="28"/>
          <w:u w:val="single"/>
        </w:rPr>
        <w:t>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Прикладные</w:t>
      </w:r>
      <w:r>
        <w:rPr>
          <w:rFonts w:ascii="Times New Roman"/>
          <w:b w:val="false"/>
          <w:i w:val="false"/>
          <w:color w:val="000000"/>
          <w:sz w:val="28"/>
        </w:rPr>
        <w:t xml:space="preserve"> </w:t>
      </w:r>
      <w:r>
        <w:rPr>
          <w:rFonts w:ascii="Times New Roman"/>
          <w:b/>
          <w:i w:val="false"/>
          <w:color w:val="000000"/>
          <w:sz w:val="28"/>
        </w:rPr>
        <w:t>научные</w:t>
      </w:r>
      <w:r>
        <w:rPr>
          <w:rFonts w:ascii="Times New Roman"/>
          <w:b w:val="false"/>
          <w:i w:val="false"/>
          <w:color w:val="000000"/>
          <w:sz w:val="28"/>
        </w:rPr>
        <w:t xml:space="preserve"> </w:t>
      </w:r>
      <w:r>
        <w:rPr>
          <w:rFonts w:ascii="Times New Roman"/>
          <w:b/>
          <w:i w:val="false"/>
          <w:color w:val="000000"/>
          <w:sz w:val="28"/>
        </w:rPr>
        <w:t>исследования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культуры</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12 538 тысяч тенге (двенадцать миллионов пятьсот тридцать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координация работ и участие в формировании системы культурных приоритетов, ценности которые идентифицируют национальное сознание с общегосударственными приоритетами политико-экономического развития Республики Казахстан. </w:t>
      </w:r>
    </w:p>
    <w:p>
      <w:pPr>
        <w:spacing w:after="0"/>
        <w:ind w:left="0"/>
        <w:jc w:val="both"/>
      </w:pPr>
      <w:r>
        <w:rPr>
          <w:rFonts w:ascii="Times New Roman"/>
          <w:b w:val="false"/>
          <w:i w:val="false"/>
          <w:color w:val="000000"/>
          <w:sz w:val="28"/>
        </w:rPr>
        <w:t xml:space="preserve">
            5. Задачи бюджетной программы: научно-практический анализ тенденций развития культуры и искусства, выработка эффективных и перспективных моделей функционирования социально-культурной инфраструктуры.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040        Прикладные Разработка научных        В те-  Минис- </w:t>
      </w:r>
    </w:p>
    <w:p>
      <w:pPr>
        <w:spacing w:after="0"/>
        <w:ind w:left="0"/>
        <w:jc w:val="both"/>
      </w:pPr>
      <w:r>
        <w:rPr>
          <w:rFonts w:ascii="Times New Roman"/>
          <w:b w:val="false"/>
          <w:i w:val="false"/>
          <w:color w:val="000000"/>
          <w:sz w:val="28"/>
        </w:rPr>
        <w:t xml:space="preserve">
                     научные    проектов и исследований   чение  терство </w:t>
      </w:r>
    </w:p>
    <w:p>
      <w:pPr>
        <w:spacing w:after="0"/>
        <w:ind w:left="0"/>
        <w:jc w:val="both"/>
      </w:pPr>
      <w:r>
        <w:rPr>
          <w:rFonts w:ascii="Times New Roman"/>
          <w:b w:val="false"/>
          <w:i w:val="false"/>
          <w:color w:val="000000"/>
          <w:sz w:val="28"/>
        </w:rPr>
        <w:t xml:space="preserve">
                     исследова- по следующим темам:       года   культу- </w:t>
      </w:r>
    </w:p>
    <w:p>
      <w:pPr>
        <w:spacing w:after="0"/>
        <w:ind w:left="0"/>
        <w:jc w:val="both"/>
      </w:pPr>
      <w:r>
        <w:rPr>
          <w:rFonts w:ascii="Times New Roman"/>
          <w:b w:val="false"/>
          <w:i w:val="false"/>
          <w:color w:val="000000"/>
          <w:sz w:val="28"/>
        </w:rPr>
        <w:t xml:space="preserve">
                     ния в      1. "Вопросы культурно-           ры, </w:t>
      </w:r>
    </w:p>
    <w:p>
      <w:pPr>
        <w:spacing w:after="0"/>
        <w:ind w:left="0"/>
        <w:jc w:val="both"/>
      </w:pPr>
      <w:r>
        <w:rPr>
          <w:rFonts w:ascii="Times New Roman"/>
          <w:b w:val="false"/>
          <w:i w:val="false"/>
          <w:color w:val="000000"/>
          <w:sz w:val="28"/>
        </w:rPr>
        <w:t xml:space="preserve">
                     области    исторического наследия           информа- </w:t>
      </w:r>
    </w:p>
    <w:p>
      <w:pPr>
        <w:spacing w:after="0"/>
        <w:ind w:left="0"/>
        <w:jc w:val="both"/>
      </w:pPr>
      <w:r>
        <w:rPr>
          <w:rFonts w:ascii="Times New Roman"/>
          <w:b w:val="false"/>
          <w:i w:val="false"/>
          <w:color w:val="000000"/>
          <w:sz w:val="28"/>
        </w:rPr>
        <w:t xml:space="preserve">
                     культуры   Казахстана".                     ции и </w:t>
      </w:r>
    </w:p>
    <w:p>
      <w:pPr>
        <w:spacing w:after="0"/>
        <w:ind w:left="0"/>
        <w:jc w:val="both"/>
      </w:pPr>
      <w:r>
        <w:rPr>
          <w:rFonts w:ascii="Times New Roman"/>
          <w:b w:val="false"/>
          <w:i w:val="false"/>
          <w:color w:val="000000"/>
          <w:sz w:val="28"/>
        </w:rPr>
        <w:t xml:space="preserve">
                                2. "Технология и                 общест- </w:t>
      </w:r>
    </w:p>
    <w:p>
      <w:pPr>
        <w:spacing w:after="0"/>
        <w:ind w:left="0"/>
        <w:jc w:val="both"/>
      </w:pPr>
      <w:r>
        <w:rPr>
          <w:rFonts w:ascii="Times New Roman"/>
          <w:b w:val="false"/>
          <w:i w:val="false"/>
          <w:color w:val="000000"/>
          <w:sz w:val="28"/>
        </w:rPr>
        <w:t xml:space="preserve">
                                методология программного         венного </w:t>
      </w:r>
    </w:p>
    <w:p>
      <w:pPr>
        <w:spacing w:after="0"/>
        <w:ind w:left="0"/>
        <w:jc w:val="both"/>
      </w:pPr>
      <w:r>
        <w:rPr>
          <w:rFonts w:ascii="Times New Roman"/>
          <w:b w:val="false"/>
          <w:i w:val="false"/>
          <w:color w:val="000000"/>
          <w:sz w:val="28"/>
        </w:rPr>
        <w:t xml:space="preserve">
                                обеспечения обработки            согласия </w:t>
      </w:r>
    </w:p>
    <w:p>
      <w:pPr>
        <w:spacing w:after="0"/>
        <w:ind w:left="0"/>
        <w:jc w:val="both"/>
      </w:pPr>
      <w:r>
        <w:rPr>
          <w:rFonts w:ascii="Times New Roman"/>
          <w:b w:val="false"/>
          <w:i w:val="false"/>
          <w:color w:val="000000"/>
          <w:sz w:val="28"/>
        </w:rPr>
        <w:t xml:space="preserve">
                                базы данных культурно-           Респуб- </w:t>
      </w:r>
    </w:p>
    <w:p>
      <w:pPr>
        <w:spacing w:after="0"/>
        <w:ind w:left="0"/>
        <w:jc w:val="both"/>
      </w:pPr>
      <w:r>
        <w:rPr>
          <w:rFonts w:ascii="Times New Roman"/>
          <w:b w:val="false"/>
          <w:i w:val="false"/>
          <w:color w:val="000000"/>
          <w:sz w:val="28"/>
        </w:rPr>
        <w:t xml:space="preserve">
                                досуговых и театрально-          лики </w:t>
      </w:r>
    </w:p>
    <w:p>
      <w:pPr>
        <w:spacing w:after="0"/>
        <w:ind w:left="0"/>
        <w:jc w:val="both"/>
      </w:pPr>
      <w:r>
        <w:rPr>
          <w:rFonts w:ascii="Times New Roman"/>
          <w:b w:val="false"/>
          <w:i w:val="false"/>
          <w:color w:val="000000"/>
          <w:sz w:val="28"/>
        </w:rPr>
        <w:t xml:space="preserve">
                                зрелищных учреждений".           Казах- </w:t>
      </w:r>
    </w:p>
    <w:p>
      <w:pPr>
        <w:spacing w:after="0"/>
        <w:ind w:left="0"/>
        <w:jc w:val="both"/>
      </w:pPr>
      <w:r>
        <w:rPr>
          <w:rFonts w:ascii="Times New Roman"/>
          <w:b w:val="false"/>
          <w:i w:val="false"/>
          <w:color w:val="000000"/>
          <w:sz w:val="28"/>
        </w:rPr>
        <w:t xml:space="preserve">
                                3. "Искусство независи-          стан </w:t>
      </w:r>
    </w:p>
    <w:p>
      <w:pPr>
        <w:spacing w:after="0"/>
        <w:ind w:left="0"/>
        <w:jc w:val="both"/>
      </w:pPr>
      <w:r>
        <w:rPr>
          <w:rFonts w:ascii="Times New Roman"/>
          <w:b w:val="false"/>
          <w:i w:val="false"/>
          <w:color w:val="000000"/>
          <w:sz w:val="28"/>
        </w:rPr>
        <w:t xml:space="preserve">
                                мого Казахстана". </w:t>
      </w:r>
    </w:p>
    <w:p>
      <w:pPr>
        <w:spacing w:after="0"/>
        <w:ind w:left="0"/>
        <w:jc w:val="both"/>
      </w:pPr>
      <w:r>
        <w:rPr>
          <w:rFonts w:ascii="Times New Roman"/>
          <w:b w:val="false"/>
          <w:i w:val="false"/>
          <w:color w:val="000000"/>
          <w:sz w:val="28"/>
        </w:rPr>
        <w:t xml:space="preserve">
                                4. "Компьютерные </w:t>
      </w:r>
    </w:p>
    <w:p>
      <w:pPr>
        <w:spacing w:after="0"/>
        <w:ind w:left="0"/>
        <w:jc w:val="both"/>
      </w:pPr>
      <w:r>
        <w:rPr>
          <w:rFonts w:ascii="Times New Roman"/>
          <w:b w:val="false"/>
          <w:i w:val="false"/>
          <w:color w:val="000000"/>
          <w:sz w:val="28"/>
        </w:rPr>
        <w:t xml:space="preserve">
                                исследования акустики </w:t>
      </w:r>
    </w:p>
    <w:p>
      <w:pPr>
        <w:spacing w:after="0"/>
        <w:ind w:left="0"/>
        <w:jc w:val="both"/>
      </w:pPr>
      <w:r>
        <w:rPr>
          <w:rFonts w:ascii="Times New Roman"/>
          <w:b w:val="false"/>
          <w:i w:val="false"/>
          <w:color w:val="000000"/>
          <w:sz w:val="28"/>
        </w:rPr>
        <w:t xml:space="preserve">
                                казахских музыкальных </w:t>
      </w:r>
    </w:p>
    <w:p>
      <w:pPr>
        <w:spacing w:after="0"/>
        <w:ind w:left="0"/>
        <w:jc w:val="both"/>
      </w:pPr>
      <w:r>
        <w:rPr>
          <w:rFonts w:ascii="Times New Roman"/>
          <w:b w:val="false"/>
          <w:i w:val="false"/>
          <w:color w:val="000000"/>
          <w:sz w:val="28"/>
        </w:rPr>
        <w:t xml:space="preserve">
                                инструментов и акустики </w:t>
      </w:r>
    </w:p>
    <w:p>
      <w:pPr>
        <w:spacing w:after="0"/>
        <w:ind w:left="0"/>
        <w:jc w:val="both"/>
      </w:pPr>
      <w:r>
        <w:rPr>
          <w:rFonts w:ascii="Times New Roman"/>
          <w:b w:val="false"/>
          <w:i w:val="false"/>
          <w:color w:val="000000"/>
          <w:sz w:val="28"/>
        </w:rPr>
        <w:t xml:space="preserve">
                                концертных залов". </w:t>
      </w:r>
    </w:p>
    <w:p>
      <w:pPr>
        <w:spacing w:after="0"/>
        <w:ind w:left="0"/>
        <w:jc w:val="both"/>
      </w:pPr>
      <w:r>
        <w:rPr>
          <w:rFonts w:ascii="Times New Roman"/>
          <w:b w:val="false"/>
          <w:i w:val="false"/>
          <w:color w:val="000000"/>
          <w:sz w:val="28"/>
        </w:rPr>
        <w:t xml:space="preserve">
                                5. "История, социально- </w:t>
      </w:r>
    </w:p>
    <w:p>
      <w:pPr>
        <w:spacing w:after="0"/>
        <w:ind w:left="0"/>
        <w:jc w:val="both"/>
      </w:pPr>
      <w:r>
        <w:rPr>
          <w:rFonts w:ascii="Times New Roman"/>
          <w:b w:val="false"/>
          <w:i w:val="false"/>
          <w:color w:val="000000"/>
          <w:sz w:val="28"/>
        </w:rPr>
        <w:t xml:space="preserve">
                                политическое положение </w:t>
      </w:r>
    </w:p>
    <w:p>
      <w:pPr>
        <w:spacing w:after="0"/>
        <w:ind w:left="0"/>
        <w:jc w:val="both"/>
      </w:pPr>
      <w:r>
        <w:rPr>
          <w:rFonts w:ascii="Times New Roman"/>
          <w:b w:val="false"/>
          <w:i w:val="false"/>
          <w:color w:val="000000"/>
          <w:sz w:val="28"/>
        </w:rPr>
        <w:t xml:space="preserve">
                                репатриантов в </w:t>
      </w:r>
    </w:p>
    <w:p>
      <w:pPr>
        <w:spacing w:after="0"/>
        <w:ind w:left="0"/>
        <w:jc w:val="both"/>
      </w:pPr>
      <w:r>
        <w:rPr>
          <w:rFonts w:ascii="Times New Roman"/>
          <w:b w:val="false"/>
          <w:i w:val="false"/>
          <w:color w:val="000000"/>
          <w:sz w:val="28"/>
        </w:rPr>
        <w:t xml:space="preserve">
                                Казахстане, а также их </w:t>
      </w:r>
    </w:p>
    <w:p>
      <w:pPr>
        <w:spacing w:after="0"/>
        <w:ind w:left="0"/>
        <w:jc w:val="both"/>
      </w:pPr>
      <w:r>
        <w:rPr>
          <w:rFonts w:ascii="Times New Roman"/>
          <w:b w:val="false"/>
          <w:i w:val="false"/>
          <w:color w:val="000000"/>
          <w:sz w:val="28"/>
        </w:rPr>
        <w:t xml:space="preserve">
                                вклад в дело развития </w:t>
      </w:r>
    </w:p>
    <w:p>
      <w:pPr>
        <w:spacing w:after="0"/>
        <w:ind w:left="0"/>
        <w:jc w:val="both"/>
      </w:pPr>
      <w:r>
        <w:rPr>
          <w:rFonts w:ascii="Times New Roman"/>
          <w:b w:val="false"/>
          <w:i w:val="false"/>
          <w:color w:val="000000"/>
          <w:sz w:val="28"/>
        </w:rPr>
        <w:t xml:space="preserve">
                                национальной культуры". </w:t>
      </w:r>
    </w:p>
    <w:p>
      <w:pPr>
        <w:spacing w:after="0"/>
        <w:ind w:left="0"/>
        <w:jc w:val="both"/>
      </w:pPr>
      <w:r>
        <w:rPr>
          <w:rFonts w:ascii="Times New Roman"/>
          <w:b w:val="false"/>
          <w:i w:val="false"/>
          <w:color w:val="000000"/>
          <w:sz w:val="28"/>
        </w:rPr>
        <w:t xml:space="preserve">
                                6. "История культуры </w:t>
      </w:r>
    </w:p>
    <w:p>
      <w:pPr>
        <w:spacing w:after="0"/>
        <w:ind w:left="0"/>
        <w:jc w:val="both"/>
      </w:pPr>
      <w:r>
        <w:rPr>
          <w:rFonts w:ascii="Times New Roman"/>
          <w:b w:val="false"/>
          <w:i w:val="false"/>
          <w:color w:val="000000"/>
          <w:sz w:val="28"/>
        </w:rPr>
        <w:t xml:space="preserve">
                                казахов". </w:t>
      </w:r>
    </w:p>
    <w:p>
      <w:pPr>
        <w:spacing w:after="0"/>
        <w:ind w:left="0"/>
        <w:jc w:val="both"/>
      </w:pPr>
      <w:r>
        <w:rPr>
          <w:rFonts w:ascii="Times New Roman"/>
          <w:b w:val="false"/>
          <w:i w:val="false"/>
          <w:color w:val="000000"/>
          <w:sz w:val="28"/>
        </w:rPr>
        <w:t xml:space="preserve">
                                7. "Развитие культуры </w:t>
      </w:r>
    </w:p>
    <w:p>
      <w:pPr>
        <w:spacing w:after="0"/>
        <w:ind w:left="0"/>
        <w:jc w:val="both"/>
      </w:pPr>
      <w:r>
        <w:rPr>
          <w:rFonts w:ascii="Times New Roman"/>
          <w:b w:val="false"/>
          <w:i w:val="false"/>
          <w:color w:val="000000"/>
          <w:sz w:val="28"/>
        </w:rPr>
        <w:t xml:space="preserve">
                                села". </w:t>
      </w:r>
    </w:p>
    <w:p>
      <w:pPr>
        <w:spacing w:after="0"/>
        <w:ind w:left="0"/>
        <w:jc w:val="both"/>
      </w:pPr>
      <w:r>
        <w:rPr>
          <w:rFonts w:ascii="Times New Roman"/>
          <w:b w:val="false"/>
          <w:i w:val="false"/>
          <w:color w:val="000000"/>
          <w:sz w:val="28"/>
        </w:rPr>
        <w:t xml:space="preserve">
                                Комплексная экспедиция </w:t>
      </w:r>
    </w:p>
    <w:p>
      <w:pPr>
        <w:spacing w:after="0"/>
        <w:ind w:left="0"/>
        <w:jc w:val="both"/>
      </w:pPr>
      <w:r>
        <w:rPr>
          <w:rFonts w:ascii="Times New Roman"/>
          <w:b w:val="false"/>
          <w:i w:val="false"/>
          <w:color w:val="000000"/>
          <w:sz w:val="28"/>
        </w:rPr>
        <w:t xml:space="preserve">
                                - "Прошлое и настоящее </w:t>
      </w:r>
    </w:p>
    <w:p>
      <w:pPr>
        <w:spacing w:after="0"/>
        <w:ind w:left="0"/>
        <w:jc w:val="both"/>
      </w:pPr>
      <w:r>
        <w:rPr>
          <w:rFonts w:ascii="Times New Roman"/>
          <w:b w:val="false"/>
          <w:i w:val="false"/>
          <w:color w:val="000000"/>
          <w:sz w:val="28"/>
        </w:rPr>
        <w:t xml:space="preserve">
                                казахской культуры и </w:t>
      </w:r>
    </w:p>
    <w:p>
      <w:pPr>
        <w:spacing w:after="0"/>
        <w:ind w:left="0"/>
        <w:jc w:val="both"/>
      </w:pPr>
      <w:r>
        <w:rPr>
          <w:rFonts w:ascii="Times New Roman"/>
          <w:b w:val="false"/>
          <w:i w:val="false"/>
          <w:color w:val="000000"/>
          <w:sz w:val="28"/>
        </w:rPr>
        <w:t xml:space="preserve">
                                искусства".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 результате разработки указанных научных исследований в области культуры, будет укреплена научно-методическая база культуры и подготовлены практические рекомендации для развития отрасли. </w:t>
      </w:r>
    </w:p>
    <w:bookmarkStart w:name="z15" w:id="13"/>
    <w:p>
      <w:pPr>
        <w:spacing w:after="0"/>
        <w:ind w:left="0"/>
        <w:jc w:val="both"/>
      </w:pPr>
      <w:r>
        <w:rPr>
          <w:rFonts w:ascii="Times New Roman"/>
          <w:b w:val="false"/>
          <w:i w:val="false"/>
          <w:color w:val="000000"/>
          <w:sz w:val="28"/>
        </w:rPr>
        <w:t xml:space="preserve">
      Приложение 477       </w:t>
      </w:r>
    </w:p>
    <w:bookmarkEnd w:id="1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Хранение</w:t>
      </w:r>
      <w:r>
        <w:rPr>
          <w:rFonts w:ascii="Times New Roman"/>
          <w:b w:val="false"/>
          <w:i w:val="false"/>
          <w:color w:val="000000"/>
          <w:sz w:val="28"/>
        </w:rPr>
        <w:t xml:space="preserve"> </w:t>
      </w:r>
      <w:r>
        <w:rPr>
          <w:rFonts w:ascii="Times New Roman"/>
          <w:b/>
          <w:i w:val="false"/>
          <w:color w:val="000000"/>
          <w:sz w:val="28"/>
        </w:rPr>
        <w:t>историко</w:t>
      </w:r>
      <w:r>
        <w:rPr>
          <w:rFonts w:ascii="Times New Roman"/>
          <w:b/>
          <w:i w:val="false"/>
          <w:color w:val="000000"/>
          <w:sz w:val="28"/>
        </w:rPr>
        <w:t>-</w:t>
      </w:r>
      <w:r>
        <w:rPr>
          <w:rFonts w:ascii="Times New Roman"/>
          <w:b/>
          <w:i w:val="false"/>
          <w:color w:val="000000"/>
          <w:sz w:val="28"/>
        </w:rPr>
        <w:t>культурных</w:t>
      </w:r>
      <w:r>
        <w:rPr>
          <w:rFonts w:ascii="Times New Roman"/>
          <w:b w:val="false"/>
          <w:i w:val="false"/>
          <w:color w:val="000000"/>
          <w:sz w:val="28"/>
        </w:rPr>
        <w:t xml:space="preserve"> </w:t>
      </w:r>
      <w:r>
        <w:rPr>
          <w:rFonts w:ascii="Times New Roman"/>
          <w:b/>
          <w:i w:val="false"/>
          <w:color w:val="000000"/>
          <w:sz w:val="28"/>
        </w:rPr>
        <w:t>ценностей</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337 423 тысяч тенге (триста тридцать семь миллионов четыреста двадцать три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r>
        <w:rPr>
          <w:rFonts w:ascii="Times New Roman"/>
          <w:b w:val="false"/>
          <w:i w:val="false"/>
          <w:color w:val="000000"/>
          <w:sz w:val="28"/>
        </w:rPr>
        <w:t xml:space="preserve">статья 4 </w:t>
      </w:r>
      <w:r>
        <w:rPr>
          <w:rFonts w:ascii="Times New Roman"/>
          <w:b w:val="false"/>
          <w:i w:val="false"/>
          <w:color w:val="000000"/>
          <w:sz w:val="28"/>
        </w:rPr>
        <w:t xml:space="preserve"> Закона Республики Казахстан от 2 июля 1992 года "Об охране и использовании историко-культурного наследия",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18 января 2001 года N 67 "О создании государственного учреждения "Музей Первого Президента Республики Казахстан" Министерства культуры, информации и общественного согласия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октября 2000 года N 1620 "О реорганизации отдельных государственных учреждений Министерства культуры, информации и общественного согласия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октября 2000 года N 1626 "О внесении изменений и дополнения в некоторые решения".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сбор и сохранение памятников материальной и духовной культуры этносов, проживающих на территории Казахстана. Популяризация и распространение знаний в этом направлении среди населения. Содействие процессу духовного и морального обновления общества. Воспитание у подрастающего поколения новых ценностных ориентиров через изучение богатого культурного наследия. </w:t>
      </w:r>
    </w:p>
    <w:p>
      <w:pPr>
        <w:spacing w:after="0"/>
        <w:ind w:left="0"/>
        <w:jc w:val="both"/>
      </w:pPr>
      <w:r>
        <w:rPr>
          <w:rFonts w:ascii="Times New Roman"/>
          <w:b w:val="false"/>
          <w:i w:val="false"/>
          <w:color w:val="000000"/>
          <w:sz w:val="28"/>
        </w:rPr>
        <w:t xml:space="preserve">
            5. Задачи бюджетной программы: обеспечение сохранности, учета, комплектования, изучения и использования историко-культурного наследия. Оказание методической помощи профильным музеям, координация их деятельности путем распространения методической литературы, проведения консультаций, рецензирования результатов их деятельности, проведение тематических семинаров.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041        Хранение   Создание условий, обеспе- В те-  Минис- </w:t>
      </w:r>
    </w:p>
    <w:p>
      <w:pPr>
        <w:spacing w:after="0"/>
        <w:ind w:left="0"/>
        <w:jc w:val="both"/>
      </w:pPr>
      <w:r>
        <w:rPr>
          <w:rFonts w:ascii="Times New Roman"/>
          <w:b w:val="false"/>
          <w:i w:val="false"/>
          <w:color w:val="000000"/>
          <w:sz w:val="28"/>
        </w:rPr>
        <w:t xml:space="preserve">
                     историко-  чивающих полную сохран-   чение  терство </w:t>
      </w:r>
    </w:p>
    <w:p>
      <w:pPr>
        <w:spacing w:after="0"/>
        <w:ind w:left="0"/>
        <w:jc w:val="both"/>
      </w:pPr>
      <w:r>
        <w:rPr>
          <w:rFonts w:ascii="Times New Roman"/>
          <w:b w:val="false"/>
          <w:i w:val="false"/>
          <w:color w:val="000000"/>
          <w:sz w:val="28"/>
        </w:rPr>
        <w:t xml:space="preserve">
                     культурных ность музейных предметов, года   культу- </w:t>
      </w:r>
    </w:p>
    <w:p>
      <w:pPr>
        <w:spacing w:after="0"/>
        <w:ind w:left="0"/>
        <w:jc w:val="both"/>
      </w:pPr>
      <w:r>
        <w:rPr>
          <w:rFonts w:ascii="Times New Roman"/>
          <w:b w:val="false"/>
          <w:i w:val="false"/>
          <w:color w:val="000000"/>
          <w:sz w:val="28"/>
        </w:rPr>
        <w:t xml:space="preserve">
                     ценностей  гарантирующих от разру-          ры, </w:t>
      </w:r>
    </w:p>
    <w:p>
      <w:pPr>
        <w:spacing w:after="0"/>
        <w:ind w:left="0"/>
        <w:jc w:val="both"/>
      </w:pPr>
      <w:r>
        <w:rPr>
          <w:rFonts w:ascii="Times New Roman"/>
          <w:b w:val="false"/>
          <w:i w:val="false"/>
          <w:color w:val="000000"/>
          <w:sz w:val="28"/>
        </w:rPr>
        <w:t xml:space="preserve">
                                шения, порчи, хищения;           информа- </w:t>
      </w:r>
    </w:p>
    <w:p>
      <w:pPr>
        <w:spacing w:after="0"/>
        <w:ind w:left="0"/>
        <w:jc w:val="both"/>
      </w:pPr>
      <w:r>
        <w:rPr>
          <w:rFonts w:ascii="Times New Roman"/>
          <w:b w:val="false"/>
          <w:i w:val="false"/>
          <w:color w:val="000000"/>
          <w:sz w:val="28"/>
        </w:rPr>
        <w:t xml:space="preserve">
                                создание рациональной            ции и </w:t>
      </w:r>
    </w:p>
    <w:p>
      <w:pPr>
        <w:spacing w:after="0"/>
        <w:ind w:left="0"/>
        <w:jc w:val="both"/>
      </w:pPr>
      <w:r>
        <w:rPr>
          <w:rFonts w:ascii="Times New Roman"/>
          <w:b w:val="false"/>
          <w:i w:val="false"/>
          <w:color w:val="000000"/>
          <w:sz w:val="28"/>
        </w:rPr>
        <w:t xml:space="preserve">
                                системы хранения.                общест- </w:t>
      </w:r>
    </w:p>
    <w:p>
      <w:pPr>
        <w:spacing w:after="0"/>
        <w:ind w:left="0"/>
        <w:jc w:val="both"/>
      </w:pPr>
      <w:r>
        <w:rPr>
          <w:rFonts w:ascii="Times New Roman"/>
          <w:b w:val="false"/>
          <w:i w:val="false"/>
          <w:color w:val="000000"/>
          <w:sz w:val="28"/>
        </w:rPr>
        <w:t xml:space="preserve">
               030   Субсидиро- Покрытие убытков 8               венного </w:t>
      </w:r>
    </w:p>
    <w:p>
      <w:pPr>
        <w:spacing w:after="0"/>
        <w:ind w:left="0"/>
        <w:jc w:val="both"/>
      </w:pPr>
      <w:r>
        <w:rPr>
          <w:rFonts w:ascii="Times New Roman"/>
          <w:b w:val="false"/>
          <w:i w:val="false"/>
          <w:color w:val="000000"/>
          <w:sz w:val="28"/>
        </w:rPr>
        <w:t xml:space="preserve">
                     вание ор-  республиканских организа-        согласия </w:t>
      </w:r>
    </w:p>
    <w:p>
      <w:pPr>
        <w:spacing w:after="0"/>
        <w:ind w:left="0"/>
        <w:jc w:val="both"/>
      </w:pPr>
      <w:r>
        <w:rPr>
          <w:rFonts w:ascii="Times New Roman"/>
          <w:b w:val="false"/>
          <w:i w:val="false"/>
          <w:color w:val="000000"/>
          <w:sz w:val="28"/>
        </w:rPr>
        <w:t xml:space="preserve">
                     ганизаций  ций, связанных с обеспе-         Респуб- </w:t>
      </w:r>
    </w:p>
    <w:p>
      <w:pPr>
        <w:spacing w:after="0"/>
        <w:ind w:left="0"/>
        <w:jc w:val="both"/>
      </w:pPr>
      <w:r>
        <w:rPr>
          <w:rFonts w:ascii="Times New Roman"/>
          <w:b w:val="false"/>
          <w:i w:val="false"/>
          <w:color w:val="000000"/>
          <w:sz w:val="28"/>
        </w:rPr>
        <w:t xml:space="preserve">
                     по хране-  чением сохранности,              лики </w:t>
      </w:r>
    </w:p>
    <w:p>
      <w:pPr>
        <w:spacing w:after="0"/>
        <w:ind w:left="0"/>
        <w:jc w:val="both"/>
      </w:pPr>
      <w:r>
        <w:rPr>
          <w:rFonts w:ascii="Times New Roman"/>
          <w:b w:val="false"/>
          <w:i w:val="false"/>
          <w:color w:val="000000"/>
          <w:sz w:val="28"/>
        </w:rPr>
        <w:t xml:space="preserve">
                     нию        учета, комплектования и          Казах- </w:t>
      </w:r>
    </w:p>
    <w:p>
      <w:pPr>
        <w:spacing w:after="0"/>
        <w:ind w:left="0"/>
        <w:jc w:val="both"/>
      </w:pPr>
      <w:r>
        <w:rPr>
          <w:rFonts w:ascii="Times New Roman"/>
          <w:b w:val="false"/>
          <w:i w:val="false"/>
          <w:color w:val="000000"/>
          <w:sz w:val="28"/>
        </w:rPr>
        <w:t xml:space="preserve">
                     историко-  реставрации историко-            стан </w:t>
      </w:r>
    </w:p>
    <w:p>
      <w:pPr>
        <w:spacing w:after="0"/>
        <w:ind w:left="0"/>
        <w:jc w:val="both"/>
      </w:pPr>
      <w:r>
        <w:rPr>
          <w:rFonts w:ascii="Times New Roman"/>
          <w:b w:val="false"/>
          <w:i w:val="false"/>
          <w:color w:val="000000"/>
          <w:sz w:val="28"/>
        </w:rPr>
        <w:t xml:space="preserve">
                     культурных культурных ценностей. </w:t>
      </w:r>
    </w:p>
    <w:p>
      <w:pPr>
        <w:spacing w:after="0"/>
        <w:ind w:left="0"/>
        <w:jc w:val="both"/>
      </w:pPr>
      <w:r>
        <w:rPr>
          <w:rFonts w:ascii="Times New Roman"/>
          <w:b w:val="false"/>
          <w:i w:val="false"/>
          <w:color w:val="000000"/>
          <w:sz w:val="28"/>
        </w:rPr>
        <w:t xml:space="preserve">
                     ценностей </w:t>
      </w:r>
    </w:p>
    <w:p>
      <w:pPr>
        <w:spacing w:after="0"/>
        <w:ind w:left="0"/>
        <w:jc w:val="both"/>
      </w:pPr>
      <w:r>
        <w:rPr>
          <w:rFonts w:ascii="Times New Roman"/>
          <w:b w:val="false"/>
          <w:i w:val="false"/>
          <w:color w:val="000000"/>
          <w:sz w:val="28"/>
        </w:rPr>
        <w:t xml:space="preserve">
               032   Музей      Содержание Музея золота </w:t>
      </w:r>
    </w:p>
    <w:p>
      <w:pPr>
        <w:spacing w:after="0"/>
        <w:ind w:left="0"/>
        <w:jc w:val="both"/>
      </w:pPr>
      <w:r>
        <w:rPr>
          <w:rFonts w:ascii="Times New Roman"/>
          <w:b w:val="false"/>
          <w:i w:val="false"/>
          <w:color w:val="000000"/>
          <w:sz w:val="28"/>
        </w:rPr>
        <w:t xml:space="preserve">
                     золота и   и драгоценных металлов в </w:t>
      </w:r>
    </w:p>
    <w:p>
      <w:pPr>
        <w:spacing w:after="0"/>
        <w:ind w:left="0"/>
        <w:jc w:val="both"/>
      </w:pPr>
      <w:r>
        <w:rPr>
          <w:rFonts w:ascii="Times New Roman"/>
          <w:b w:val="false"/>
          <w:i w:val="false"/>
          <w:color w:val="000000"/>
          <w:sz w:val="28"/>
        </w:rPr>
        <w:t xml:space="preserve">
                     драгоцен-  пределах лимита штатной </w:t>
      </w:r>
    </w:p>
    <w:p>
      <w:pPr>
        <w:spacing w:after="0"/>
        <w:ind w:left="0"/>
        <w:jc w:val="both"/>
      </w:pPr>
      <w:r>
        <w:rPr>
          <w:rFonts w:ascii="Times New Roman"/>
          <w:b w:val="false"/>
          <w:i w:val="false"/>
          <w:color w:val="000000"/>
          <w:sz w:val="28"/>
        </w:rPr>
        <w:t xml:space="preserve">
                     ных        численности - 25 единиц. </w:t>
      </w:r>
    </w:p>
    <w:p>
      <w:pPr>
        <w:spacing w:after="0"/>
        <w:ind w:left="0"/>
        <w:jc w:val="both"/>
      </w:pPr>
      <w:r>
        <w:rPr>
          <w:rFonts w:ascii="Times New Roman"/>
          <w:b w:val="false"/>
          <w:i w:val="false"/>
          <w:color w:val="000000"/>
          <w:sz w:val="28"/>
        </w:rPr>
        <w:t xml:space="preserve">
                     металлов </w:t>
      </w:r>
    </w:p>
    <w:p>
      <w:pPr>
        <w:spacing w:after="0"/>
        <w:ind w:left="0"/>
        <w:jc w:val="both"/>
      </w:pPr>
      <w:r>
        <w:rPr>
          <w:rFonts w:ascii="Times New Roman"/>
          <w:b w:val="false"/>
          <w:i w:val="false"/>
          <w:color w:val="000000"/>
          <w:sz w:val="28"/>
        </w:rPr>
        <w:t xml:space="preserve">
               034   Президент- Содержание Президентского </w:t>
      </w:r>
    </w:p>
    <w:p>
      <w:pPr>
        <w:spacing w:after="0"/>
        <w:ind w:left="0"/>
        <w:jc w:val="both"/>
      </w:pPr>
      <w:r>
        <w:rPr>
          <w:rFonts w:ascii="Times New Roman"/>
          <w:b w:val="false"/>
          <w:i w:val="false"/>
          <w:color w:val="000000"/>
          <w:sz w:val="28"/>
        </w:rPr>
        <w:t xml:space="preserve">
                     ский центр центра культуры Респуб- </w:t>
      </w:r>
    </w:p>
    <w:p>
      <w:pPr>
        <w:spacing w:after="0"/>
        <w:ind w:left="0"/>
        <w:jc w:val="both"/>
      </w:pPr>
      <w:r>
        <w:rPr>
          <w:rFonts w:ascii="Times New Roman"/>
          <w:b w:val="false"/>
          <w:i w:val="false"/>
          <w:color w:val="000000"/>
          <w:sz w:val="28"/>
        </w:rPr>
        <w:t xml:space="preserve">
                     культуры   лики Казахстан в пределах </w:t>
      </w:r>
    </w:p>
    <w:p>
      <w:pPr>
        <w:spacing w:after="0"/>
        <w:ind w:left="0"/>
        <w:jc w:val="both"/>
      </w:pPr>
      <w:r>
        <w:rPr>
          <w:rFonts w:ascii="Times New Roman"/>
          <w:b w:val="false"/>
          <w:i w:val="false"/>
          <w:color w:val="000000"/>
          <w:sz w:val="28"/>
        </w:rPr>
        <w:t xml:space="preserve">
                     Республики лимита штатной </w:t>
      </w:r>
    </w:p>
    <w:p>
      <w:pPr>
        <w:spacing w:after="0"/>
        <w:ind w:left="0"/>
        <w:jc w:val="both"/>
      </w:pPr>
      <w:r>
        <w:rPr>
          <w:rFonts w:ascii="Times New Roman"/>
          <w:b w:val="false"/>
          <w:i w:val="false"/>
          <w:color w:val="000000"/>
          <w:sz w:val="28"/>
        </w:rPr>
        <w:t xml:space="preserve">
                     Казахстан  численности - 350 единиц. </w:t>
      </w:r>
    </w:p>
    <w:p>
      <w:pPr>
        <w:spacing w:after="0"/>
        <w:ind w:left="0"/>
        <w:jc w:val="both"/>
      </w:pPr>
      <w:r>
        <w:rPr>
          <w:rFonts w:ascii="Times New Roman"/>
          <w:b w:val="false"/>
          <w:i w:val="false"/>
          <w:color w:val="000000"/>
          <w:sz w:val="28"/>
        </w:rPr>
        <w:t xml:space="preserve">
               035   Музей      Содержание Музея Первого </w:t>
      </w:r>
    </w:p>
    <w:p>
      <w:pPr>
        <w:spacing w:after="0"/>
        <w:ind w:left="0"/>
        <w:jc w:val="both"/>
      </w:pPr>
      <w:r>
        <w:rPr>
          <w:rFonts w:ascii="Times New Roman"/>
          <w:b w:val="false"/>
          <w:i w:val="false"/>
          <w:color w:val="000000"/>
          <w:sz w:val="28"/>
        </w:rPr>
        <w:t xml:space="preserve">
                     Первого    Президента Республики </w:t>
      </w:r>
    </w:p>
    <w:p>
      <w:pPr>
        <w:spacing w:after="0"/>
        <w:ind w:left="0"/>
        <w:jc w:val="both"/>
      </w:pPr>
      <w:r>
        <w:rPr>
          <w:rFonts w:ascii="Times New Roman"/>
          <w:b w:val="false"/>
          <w:i w:val="false"/>
          <w:color w:val="000000"/>
          <w:sz w:val="28"/>
        </w:rPr>
        <w:t xml:space="preserve">
                     Президента Казахстан в пределах </w:t>
      </w:r>
    </w:p>
    <w:p>
      <w:pPr>
        <w:spacing w:after="0"/>
        <w:ind w:left="0"/>
        <w:jc w:val="both"/>
      </w:pPr>
      <w:r>
        <w:rPr>
          <w:rFonts w:ascii="Times New Roman"/>
          <w:b w:val="false"/>
          <w:i w:val="false"/>
          <w:color w:val="000000"/>
          <w:sz w:val="28"/>
        </w:rPr>
        <w:t xml:space="preserve">
                     Республики лимита штатной </w:t>
      </w:r>
    </w:p>
    <w:p>
      <w:pPr>
        <w:spacing w:after="0"/>
        <w:ind w:left="0"/>
        <w:jc w:val="both"/>
      </w:pPr>
      <w:r>
        <w:rPr>
          <w:rFonts w:ascii="Times New Roman"/>
          <w:b w:val="false"/>
          <w:i w:val="false"/>
          <w:color w:val="000000"/>
          <w:sz w:val="28"/>
        </w:rPr>
        <w:t xml:space="preserve">
                     Казахстан  численности - 15 единиц.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культурного и духовного облика города Астаны, ознакомления широкой общественности с историческим достоянием этносов Казахстана, достижениями мировой литературы и искусства. </w:t>
      </w:r>
    </w:p>
    <w:bookmarkStart w:name="z16" w:id="14"/>
    <w:p>
      <w:pPr>
        <w:spacing w:after="0"/>
        <w:ind w:left="0"/>
        <w:jc w:val="both"/>
      </w:pPr>
      <w:r>
        <w:rPr>
          <w:rFonts w:ascii="Times New Roman"/>
          <w:b w:val="false"/>
          <w:i w:val="false"/>
          <w:color w:val="000000"/>
          <w:sz w:val="28"/>
        </w:rPr>
        <w:t xml:space="preserve">
      Приложение 478       </w:t>
      </w:r>
    </w:p>
    <w:bookmarkEnd w:id="1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социал</w:t>
      </w:r>
      <w:r>
        <w:rPr>
          <w:rFonts w:ascii="Times New Roman"/>
          <w:b/>
          <w:i w:val="false"/>
          <w:color w:val="000000"/>
          <w:sz w:val="28"/>
        </w:rPr>
        <w:t>ьно</w:t>
      </w:r>
      <w:r>
        <w:rPr>
          <w:rFonts w:ascii="Times New Roman"/>
          <w:b w:val="false"/>
          <w:i w:val="false"/>
          <w:color w:val="000000"/>
          <w:sz w:val="28"/>
        </w:rPr>
        <w:t xml:space="preserve"> </w:t>
      </w:r>
      <w:r>
        <w:rPr>
          <w:rFonts w:ascii="Times New Roman"/>
          <w:b/>
          <w:i w:val="false"/>
          <w:color w:val="000000"/>
          <w:sz w:val="28"/>
        </w:rPr>
        <w:t>значимых</w:t>
      </w:r>
      <w:r>
        <w:rPr>
          <w:rFonts w:ascii="Times New Roman"/>
          <w:b w:val="false"/>
          <w:i w:val="false"/>
          <w:color w:val="000000"/>
          <w:sz w:val="28"/>
        </w:rPr>
        <w:t xml:space="preserve"> </w:t>
      </w:r>
      <w:r>
        <w:rPr>
          <w:rFonts w:ascii="Times New Roman"/>
          <w:b/>
          <w:i w:val="false"/>
          <w:color w:val="000000"/>
          <w:sz w:val="28"/>
        </w:rPr>
        <w:t>культурных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мероприятий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95 000 тысяч тенге (девяносто пять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проведение юбилейных и памятных дат. </w:t>
      </w:r>
    </w:p>
    <w:p>
      <w:pPr>
        <w:spacing w:after="0"/>
        <w:ind w:left="0"/>
        <w:jc w:val="both"/>
      </w:pPr>
      <w:r>
        <w:rPr>
          <w:rFonts w:ascii="Times New Roman"/>
          <w:b w:val="false"/>
          <w:i w:val="false"/>
          <w:color w:val="000000"/>
          <w:sz w:val="28"/>
        </w:rPr>
        <w:t xml:space="preserve">
            5. Задачи бюджетной программы: организация и проведение юбилейных мероприятий и памятных дат.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046        Проведение Подготовка и проведение   В те-  Минис- </w:t>
      </w:r>
    </w:p>
    <w:p>
      <w:pPr>
        <w:spacing w:after="0"/>
        <w:ind w:left="0"/>
        <w:jc w:val="both"/>
      </w:pPr>
      <w:r>
        <w:rPr>
          <w:rFonts w:ascii="Times New Roman"/>
          <w:b w:val="false"/>
          <w:i w:val="false"/>
          <w:color w:val="000000"/>
          <w:sz w:val="28"/>
        </w:rPr>
        <w:t xml:space="preserve">
                     социально- мероприятий, посвященных  чение  терство </w:t>
      </w:r>
    </w:p>
    <w:p>
      <w:pPr>
        <w:spacing w:after="0"/>
        <w:ind w:left="0"/>
        <w:jc w:val="both"/>
      </w:pPr>
      <w:r>
        <w:rPr>
          <w:rFonts w:ascii="Times New Roman"/>
          <w:b w:val="false"/>
          <w:i w:val="false"/>
          <w:color w:val="000000"/>
          <w:sz w:val="28"/>
        </w:rPr>
        <w:t xml:space="preserve">
                     значимых   200-летнему юбилею        года   культу- </w:t>
      </w:r>
    </w:p>
    <w:p>
      <w:pPr>
        <w:spacing w:after="0"/>
        <w:ind w:left="0"/>
        <w:jc w:val="both"/>
      </w:pPr>
      <w:r>
        <w:rPr>
          <w:rFonts w:ascii="Times New Roman"/>
          <w:b w:val="false"/>
          <w:i w:val="false"/>
          <w:color w:val="000000"/>
          <w:sz w:val="28"/>
        </w:rPr>
        <w:t xml:space="preserve">
                     культурных Махамбета Утемисова:             ры, </w:t>
      </w:r>
    </w:p>
    <w:p>
      <w:pPr>
        <w:spacing w:after="0"/>
        <w:ind w:left="0"/>
        <w:jc w:val="both"/>
      </w:pPr>
      <w:r>
        <w:rPr>
          <w:rFonts w:ascii="Times New Roman"/>
          <w:b w:val="false"/>
          <w:i w:val="false"/>
          <w:color w:val="000000"/>
          <w:sz w:val="28"/>
        </w:rPr>
        <w:t xml:space="preserve">
                     мероприя-  - выпуск буклетов,               информа- </w:t>
      </w:r>
    </w:p>
    <w:p>
      <w:pPr>
        <w:spacing w:after="0"/>
        <w:ind w:left="0"/>
        <w:jc w:val="both"/>
      </w:pPr>
      <w:r>
        <w:rPr>
          <w:rFonts w:ascii="Times New Roman"/>
          <w:b w:val="false"/>
          <w:i w:val="false"/>
          <w:color w:val="000000"/>
          <w:sz w:val="28"/>
        </w:rPr>
        <w:t xml:space="preserve">
                     тий        календарей, открыток,            ции и </w:t>
      </w:r>
    </w:p>
    <w:p>
      <w:pPr>
        <w:spacing w:after="0"/>
        <w:ind w:left="0"/>
        <w:jc w:val="both"/>
      </w:pPr>
      <w:r>
        <w:rPr>
          <w:rFonts w:ascii="Times New Roman"/>
          <w:b w:val="false"/>
          <w:i w:val="false"/>
          <w:color w:val="000000"/>
          <w:sz w:val="28"/>
        </w:rPr>
        <w:t xml:space="preserve">
                                ковриков, нагрудных              общест- </w:t>
      </w:r>
    </w:p>
    <w:p>
      <w:pPr>
        <w:spacing w:after="0"/>
        <w:ind w:left="0"/>
        <w:jc w:val="both"/>
      </w:pPr>
      <w:r>
        <w:rPr>
          <w:rFonts w:ascii="Times New Roman"/>
          <w:b w:val="false"/>
          <w:i w:val="false"/>
          <w:color w:val="000000"/>
          <w:sz w:val="28"/>
        </w:rPr>
        <w:t xml:space="preserve">
               031   Проведение значков с барельефом             венного </w:t>
      </w:r>
    </w:p>
    <w:p>
      <w:pPr>
        <w:spacing w:after="0"/>
        <w:ind w:left="0"/>
        <w:jc w:val="both"/>
      </w:pPr>
      <w:r>
        <w:rPr>
          <w:rFonts w:ascii="Times New Roman"/>
          <w:b w:val="false"/>
          <w:i w:val="false"/>
          <w:color w:val="000000"/>
          <w:sz w:val="28"/>
        </w:rPr>
        <w:t xml:space="preserve">
                     зрелищных  Махамбета, плакатов,             согласия </w:t>
      </w:r>
    </w:p>
    <w:p>
      <w:pPr>
        <w:spacing w:after="0"/>
        <w:ind w:left="0"/>
        <w:jc w:val="both"/>
      </w:pPr>
      <w:r>
        <w:rPr>
          <w:rFonts w:ascii="Times New Roman"/>
          <w:b w:val="false"/>
          <w:i w:val="false"/>
          <w:color w:val="000000"/>
          <w:sz w:val="28"/>
        </w:rPr>
        <w:t xml:space="preserve">
                     мероприя-  сувениров;                       Респуб- </w:t>
      </w:r>
    </w:p>
    <w:p>
      <w:pPr>
        <w:spacing w:after="0"/>
        <w:ind w:left="0"/>
        <w:jc w:val="both"/>
      </w:pPr>
      <w:r>
        <w:rPr>
          <w:rFonts w:ascii="Times New Roman"/>
          <w:b w:val="false"/>
          <w:i w:val="false"/>
          <w:color w:val="000000"/>
          <w:sz w:val="28"/>
        </w:rPr>
        <w:t xml:space="preserve">
                     тий на     - проведение международ-         лики </w:t>
      </w:r>
    </w:p>
    <w:p>
      <w:pPr>
        <w:spacing w:after="0"/>
        <w:ind w:left="0"/>
        <w:jc w:val="both"/>
      </w:pPr>
      <w:r>
        <w:rPr>
          <w:rFonts w:ascii="Times New Roman"/>
          <w:b w:val="false"/>
          <w:i w:val="false"/>
          <w:color w:val="000000"/>
          <w:sz w:val="28"/>
        </w:rPr>
        <w:t xml:space="preserve">
                     республи-  ного фестиваля театров;          Казах- </w:t>
      </w:r>
    </w:p>
    <w:p>
      <w:pPr>
        <w:spacing w:after="0"/>
        <w:ind w:left="0"/>
        <w:jc w:val="both"/>
      </w:pPr>
      <w:r>
        <w:rPr>
          <w:rFonts w:ascii="Times New Roman"/>
          <w:b w:val="false"/>
          <w:i w:val="false"/>
          <w:color w:val="000000"/>
          <w:sz w:val="28"/>
        </w:rPr>
        <w:t xml:space="preserve">
                     канском    - проведение конкурсов           стан </w:t>
      </w:r>
    </w:p>
    <w:p>
      <w:pPr>
        <w:spacing w:after="0"/>
        <w:ind w:left="0"/>
        <w:jc w:val="both"/>
      </w:pPr>
      <w:r>
        <w:rPr>
          <w:rFonts w:ascii="Times New Roman"/>
          <w:b w:val="false"/>
          <w:i w:val="false"/>
          <w:color w:val="000000"/>
          <w:sz w:val="28"/>
        </w:rPr>
        <w:t xml:space="preserve">
                     уровне     кюйшы, жырши-жырауов, </w:t>
      </w:r>
    </w:p>
    <w:p>
      <w:pPr>
        <w:spacing w:after="0"/>
        <w:ind w:left="0"/>
        <w:jc w:val="both"/>
      </w:pPr>
      <w:r>
        <w:rPr>
          <w:rFonts w:ascii="Times New Roman"/>
          <w:b w:val="false"/>
          <w:i w:val="false"/>
          <w:color w:val="000000"/>
          <w:sz w:val="28"/>
        </w:rPr>
        <w:t xml:space="preserve">
                                поэтов; </w:t>
      </w:r>
    </w:p>
    <w:p>
      <w:pPr>
        <w:spacing w:after="0"/>
        <w:ind w:left="0"/>
        <w:jc w:val="both"/>
      </w:pPr>
      <w:r>
        <w:rPr>
          <w:rFonts w:ascii="Times New Roman"/>
          <w:b w:val="false"/>
          <w:i w:val="false"/>
          <w:color w:val="000000"/>
          <w:sz w:val="28"/>
        </w:rPr>
        <w:t xml:space="preserve">
                                - проведение Дня поэзии </w:t>
      </w:r>
    </w:p>
    <w:p>
      <w:pPr>
        <w:spacing w:after="0"/>
        <w:ind w:left="0"/>
        <w:jc w:val="both"/>
      </w:pPr>
      <w:r>
        <w:rPr>
          <w:rFonts w:ascii="Times New Roman"/>
          <w:b w:val="false"/>
          <w:i w:val="false"/>
          <w:color w:val="000000"/>
          <w:sz w:val="28"/>
        </w:rPr>
        <w:t xml:space="preserve">
                                Махамбета; </w:t>
      </w:r>
    </w:p>
    <w:p>
      <w:pPr>
        <w:spacing w:after="0"/>
        <w:ind w:left="0"/>
        <w:jc w:val="both"/>
      </w:pPr>
      <w:r>
        <w:rPr>
          <w:rFonts w:ascii="Times New Roman"/>
          <w:b w:val="false"/>
          <w:i w:val="false"/>
          <w:color w:val="000000"/>
          <w:sz w:val="28"/>
        </w:rPr>
        <w:t xml:space="preserve">
                                - проведение конкурса на </w:t>
      </w:r>
    </w:p>
    <w:p>
      <w:pPr>
        <w:spacing w:after="0"/>
        <w:ind w:left="0"/>
        <w:jc w:val="both"/>
      </w:pPr>
      <w:r>
        <w:rPr>
          <w:rFonts w:ascii="Times New Roman"/>
          <w:b w:val="false"/>
          <w:i w:val="false"/>
          <w:color w:val="000000"/>
          <w:sz w:val="28"/>
        </w:rPr>
        <w:t xml:space="preserve">
                                лучшую публикацию </w:t>
      </w:r>
    </w:p>
    <w:p>
      <w:pPr>
        <w:spacing w:after="0"/>
        <w:ind w:left="0"/>
        <w:jc w:val="both"/>
      </w:pPr>
      <w:r>
        <w:rPr>
          <w:rFonts w:ascii="Times New Roman"/>
          <w:b w:val="false"/>
          <w:i w:val="false"/>
          <w:color w:val="000000"/>
          <w:sz w:val="28"/>
        </w:rPr>
        <w:t xml:space="preserve">
                                материалов в средствах </w:t>
      </w:r>
    </w:p>
    <w:p>
      <w:pPr>
        <w:spacing w:after="0"/>
        <w:ind w:left="0"/>
        <w:jc w:val="both"/>
      </w:pPr>
      <w:r>
        <w:rPr>
          <w:rFonts w:ascii="Times New Roman"/>
          <w:b w:val="false"/>
          <w:i w:val="false"/>
          <w:color w:val="000000"/>
          <w:sz w:val="28"/>
        </w:rPr>
        <w:t xml:space="preserve">
                                массовой информации; </w:t>
      </w:r>
    </w:p>
    <w:p>
      <w:pPr>
        <w:spacing w:after="0"/>
        <w:ind w:left="0"/>
        <w:jc w:val="both"/>
      </w:pPr>
      <w:r>
        <w:rPr>
          <w:rFonts w:ascii="Times New Roman"/>
          <w:b w:val="false"/>
          <w:i w:val="false"/>
          <w:color w:val="000000"/>
          <w:sz w:val="28"/>
        </w:rPr>
        <w:t xml:space="preserve">
                                - участие в культурных </w:t>
      </w:r>
    </w:p>
    <w:p>
      <w:pPr>
        <w:spacing w:after="0"/>
        <w:ind w:left="0"/>
        <w:jc w:val="both"/>
      </w:pPr>
      <w:r>
        <w:rPr>
          <w:rFonts w:ascii="Times New Roman"/>
          <w:b w:val="false"/>
          <w:i w:val="false"/>
          <w:color w:val="000000"/>
          <w:sz w:val="28"/>
        </w:rPr>
        <w:t xml:space="preserve">
                                мероприятиях, проводимых </w:t>
      </w:r>
    </w:p>
    <w:p>
      <w:pPr>
        <w:spacing w:after="0"/>
        <w:ind w:left="0"/>
        <w:jc w:val="both"/>
      </w:pPr>
      <w:r>
        <w:rPr>
          <w:rFonts w:ascii="Times New Roman"/>
          <w:b w:val="false"/>
          <w:i w:val="false"/>
          <w:color w:val="000000"/>
          <w:sz w:val="28"/>
        </w:rPr>
        <w:t xml:space="preserve">
                                в городах Париж, Москва, </w:t>
      </w:r>
    </w:p>
    <w:p>
      <w:pPr>
        <w:spacing w:after="0"/>
        <w:ind w:left="0"/>
        <w:jc w:val="both"/>
      </w:pPr>
      <w:r>
        <w:rPr>
          <w:rFonts w:ascii="Times New Roman"/>
          <w:b w:val="false"/>
          <w:i w:val="false"/>
          <w:color w:val="000000"/>
          <w:sz w:val="28"/>
        </w:rPr>
        <w:t xml:space="preserve">
                                Оренбург, Астрахань, </w:t>
      </w:r>
    </w:p>
    <w:p>
      <w:pPr>
        <w:spacing w:after="0"/>
        <w:ind w:left="0"/>
        <w:jc w:val="both"/>
      </w:pPr>
      <w:r>
        <w:rPr>
          <w:rFonts w:ascii="Times New Roman"/>
          <w:b w:val="false"/>
          <w:i w:val="false"/>
          <w:color w:val="000000"/>
          <w:sz w:val="28"/>
        </w:rPr>
        <w:t xml:space="preserve">
                                Хива. </w:t>
      </w:r>
    </w:p>
    <w:p>
      <w:pPr>
        <w:spacing w:after="0"/>
        <w:ind w:left="0"/>
        <w:jc w:val="both"/>
      </w:pPr>
      <w:r>
        <w:rPr>
          <w:rFonts w:ascii="Times New Roman"/>
          <w:b w:val="false"/>
          <w:i w:val="false"/>
          <w:color w:val="000000"/>
          <w:sz w:val="28"/>
        </w:rPr>
        <w:t xml:space="preserve">
                                Проведение юбилейных </w:t>
      </w:r>
    </w:p>
    <w:p>
      <w:pPr>
        <w:spacing w:after="0"/>
        <w:ind w:left="0"/>
        <w:jc w:val="both"/>
      </w:pPr>
      <w:r>
        <w:rPr>
          <w:rFonts w:ascii="Times New Roman"/>
          <w:b w:val="false"/>
          <w:i w:val="false"/>
          <w:color w:val="000000"/>
          <w:sz w:val="28"/>
        </w:rPr>
        <w:t xml:space="preserve">
                                мероприятий, посвященных </w:t>
      </w:r>
    </w:p>
    <w:p>
      <w:pPr>
        <w:spacing w:after="0"/>
        <w:ind w:left="0"/>
        <w:jc w:val="both"/>
      </w:pPr>
      <w:r>
        <w:rPr>
          <w:rFonts w:ascii="Times New Roman"/>
          <w:b w:val="false"/>
          <w:i w:val="false"/>
          <w:color w:val="000000"/>
          <w:sz w:val="28"/>
        </w:rPr>
        <w:t xml:space="preserve">
                                50-летию начала освоения </w:t>
      </w:r>
    </w:p>
    <w:p>
      <w:pPr>
        <w:spacing w:after="0"/>
        <w:ind w:left="0"/>
        <w:jc w:val="both"/>
      </w:pPr>
      <w:r>
        <w:rPr>
          <w:rFonts w:ascii="Times New Roman"/>
          <w:b w:val="false"/>
          <w:i w:val="false"/>
          <w:color w:val="000000"/>
          <w:sz w:val="28"/>
        </w:rPr>
        <w:t xml:space="preserve">
                                целинных и залежных </w:t>
      </w:r>
    </w:p>
    <w:p>
      <w:pPr>
        <w:spacing w:after="0"/>
        <w:ind w:left="0"/>
        <w:jc w:val="both"/>
      </w:pPr>
      <w:r>
        <w:rPr>
          <w:rFonts w:ascii="Times New Roman"/>
          <w:b w:val="false"/>
          <w:i w:val="false"/>
          <w:color w:val="000000"/>
          <w:sz w:val="28"/>
        </w:rPr>
        <w:t xml:space="preserve">
                                земель: </w:t>
      </w:r>
    </w:p>
    <w:p>
      <w:pPr>
        <w:spacing w:after="0"/>
        <w:ind w:left="0"/>
        <w:jc w:val="both"/>
      </w:pPr>
      <w:r>
        <w:rPr>
          <w:rFonts w:ascii="Times New Roman"/>
          <w:b w:val="false"/>
          <w:i w:val="false"/>
          <w:color w:val="000000"/>
          <w:sz w:val="28"/>
        </w:rPr>
        <w:t xml:space="preserve">
                                - приобретение сувениров и </w:t>
      </w:r>
    </w:p>
    <w:p>
      <w:pPr>
        <w:spacing w:after="0"/>
        <w:ind w:left="0"/>
        <w:jc w:val="both"/>
      </w:pPr>
      <w:r>
        <w:rPr>
          <w:rFonts w:ascii="Times New Roman"/>
          <w:b w:val="false"/>
          <w:i w:val="false"/>
          <w:color w:val="000000"/>
          <w:sz w:val="28"/>
        </w:rPr>
        <w:t xml:space="preserve">
                                памятных подарков; </w:t>
      </w:r>
    </w:p>
    <w:p>
      <w:pPr>
        <w:spacing w:after="0"/>
        <w:ind w:left="0"/>
        <w:jc w:val="both"/>
      </w:pPr>
      <w:r>
        <w:rPr>
          <w:rFonts w:ascii="Times New Roman"/>
          <w:b w:val="false"/>
          <w:i w:val="false"/>
          <w:color w:val="000000"/>
          <w:sz w:val="28"/>
        </w:rPr>
        <w:t xml:space="preserve">
                                - приобретение канцелярских </w:t>
      </w:r>
    </w:p>
    <w:p>
      <w:pPr>
        <w:spacing w:after="0"/>
        <w:ind w:left="0"/>
        <w:jc w:val="both"/>
      </w:pPr>
      <w:r>
        <w:rPr>
          <w:rFonts w:ascii="Times New Roman"/>
          <w:b w:val="false"/>
          <w:i w:val="false"/>
          <w:color w:val="000000"/>
          <w:sz w:val="28"/>
        </w:rPr>
        <w:t xml:space="preserve">
                                принадлежностей, оргтехники </w:t>
      </w:r>
    </w:p>
    <w:p>
      <w:pPr>
        <w:spacing w:after="0"/>
        <w:ind w:left="0"/>
        <w:jc w:val="both"/>
      </w:pPr>
      <w:r>
        <w:rPr>
          <w:rFonts w:ascii="Times New Roman"/>
          <w:b w:val="false"/>
          <w:i w:val="false"/>
          <w:color w:val="000000"/>
          <w:sz w:val="28"/>
        </w:rPr>
        <w:t xml:space="preserve">
                                для конкурсов; </w:t>
      </w:r>
    </w:p>
    <w:p>
      <w:pPr>
        <w:spacing w:after="0"/>
        <w:ind w:left="0"/>
        <w:jc w:val="both"/>
      </w:pPr>
      <w:r>
        <w:rPr>
          <w:rFonts w:ascii="Times New Roman"/>
          <w:b w:val="false"/>
          <w:i w:val="false"/>
          <w:color w:val="000000"/>
          <w:sz w:val="28"/>
        </w:rPr>
        <w:t xml:space="preserve">
                                - изготовление пригласи- </w:t>
      </w:r>
    </w:p>
    <w:p>
      <w:pPr>
        <w:spacing w:after="0"/>
        <w:ind w:left="0"/>
        <w:jc w:val="both"/>
      </w:pPr>
      <w:r>
        <w:rPr>
          <w:rFonts w:ascii="Times New Roman"/>
          <w:b w:val="false"/>
          <w:i w:val="false"/>
          <w:color w:val="000000"/>
          <w:sz w:val="28"/>
        </w:rPr>
        <w:t xml:space="preserve">
                                тельных билетов, программ; </w:t>
      </w:r>
    </w:p>
    <w:p>
      <w:pPr>
        <w:spacing w:after="0"/>
        <w:ind w:left="0"/>
        <w:jc w:val="both"/>
      </w:pPr>
      <w:r>
        <w:rPr>
          <w:rFonts w:ascii="Times New Roman"/>
          <w:b w:val="false"/>
          <w:i w:val="false"/>
          <w:color w:val="000000"/>
          <w:sz w:val="28"/>
        </w:rPr>
        <w:t xml:space="preserve">
                                - изготовление наглядных </w:t>
      </w:r>
    </w:p>
    <w:p>
      <w:pPr>
        <w:spacing w:after="0"/>
        <w:ind w:left="0"/>
        <w:jc w:val="both"/>
      </w:pPr>
      <w:r>
        <w:rPr>
          <w:rFonts w:ascii="Times New Roman"/>
          <w:b w:val="false"/>
          <w:i w:val="false"/>
          <w:color w:val="000000"/>
          <w:sz w:val="28"/>
        </w:rPr>
        <w:t xml:space="preserve">
                                стендов. </w:t>
      </w:r>
    </w:p>
    <w:p>
      <w:pPr>
        <w:spacing w:after="0"/>
        <w:ind w:left="0"/>
        <w:jc w:val="both"/>
      </w:pPr>
      <w:r>
        <w:rPr>
          <w:rFonts w:ascii="Times New Roman"/>
          <w:b w:val="false"/>
          <w:i w:val="false"/>
          <w:color w:val="000000"/>
          <w:sz w:val="28"/>
        </w:rPr>
        <w:t xml:space="preserve">
                                Проведение республиканских </w:t>
      </w:r>
    </w:p>
    <w:p>
      <w:pPr>
        <w:spacing w:after="0"/>
        <w:ind w:left="0"/>
        <w:jc w:val="both"/>
      </w:pPr>
      <w:r>
        <w:rPr>
          <w:rFonts w:ascii="Times New Roman"/>
          <w:b w:val="false"/>
          <w:i w:val="false"/>
          <w:color w:val="000000"/>
          <w:sz w:val="28"/>
        </w:rPr>
        <w:t xml:space="preserve">
                                конкурсов, фестивалей, </w:t>
      </w:r>
    </w:p>
    <w:p>
      <w:pPr>
        <w:spacing w:after="0"/>
        <w:ind w:left="0"/>
        <w:jc w:val="both"/>
      </w:pPr>
      <w:r>
        <w:rPr>
          <w:rFonts w:ascii="Times New Roman"/>
          <w:b w:val="false"/>
          <w:i w:val="false"/>
          <w:color w:val="000000"/>
          <w:sz w:val="28"/>
        </w:rPr>
        <w:t xml:space="preserve">
                                конференций, смотров </w:t>
      </w:r>
    </w:p>
    <w:p>
      <w:pPr>
        <w:spacing w:after="0"/>
        <w:ind w:left="0"/>
        <w:jc w:val="both"/>
      </w:pPr>
      <w:r>
        <w:rPr>
          <w:rFonts w:ascii="Times New Roman"/>
          <w:b w:val="false"/>
          <w:i w:val="false"/>
          <w:color w:val="000000"/>
          <w:sz w:val="28"/>
        </w:rPr>
        <w:t xml:space="preserve">
                                направленных на развитие </w:t>
      </w:r>
    </w:p>
    <w:p>
      <w:pPr>
        <w:spacing w:after="0"/>
        <w:ind w:left="0"/>
        <w:jc w:val="both"/>
      </w:pPr>
      <w:r>
        <w:rPr>
          <w:rFonts w:ascii="Times New Roman"/>
          <w:b w:val="false"/>
          <w:i w:val="false"/>
          <w:color w:val="000000"/>
          <w:sz w:val="28"/>
        </w:rPr>
        <w:t xml:space="preserve">
                                культуры, национальной </w:t>
      </w:r>
    </w:p>
    <w:p>
      <w:pPr>
        <w:spacing w:after="0"/>
        <w:ind w:left="0"/>
        <w:jc w:val="both"/>
      </w:pPr>
      <w:r>
        <w:rPr>
          <w:rFonts w:ascii="Times New Roman"/>
          <w:b w:val="false"/>
          <w:i w:val="false"/>
          <w:color w:val="000000"/>
          <w:sz w:val="28"/>
        </w:rPr>
        <w:t xml:space="preserve">
                                традиции. </w:t>
      </w:r>
    </w:p>
    <w:p>
      <w:pPr>
        <w:spacing w:after="0"/>
        <w:ind w:left="0"/>
        <w:jc w:val="both"/>
      </w:pPr>
      <w:r>
        <w:rPr>
          <w:rFonts w:ascii="Times New Roman"/>
          <w:b w:val="false"/>
          <w:i w:val="false"/>
          <w:color w:val="000000"/>
          <w:sz w:val="28"/>
        </w:rPr>
        <w:t xml:space="preserve">
                                Проведение концертных </w:t>
      </w:r>
    </w:p>
    <w:p>
      <w:pPr>
        <w:spacing w:after="0"/>
        <w:ind w:left="0"/>
        <w:jc w:val="both"/>
      </w:pPr>
      <w:r>
        <w:rPr>
          <w:rFonts w:ascii="Times New Roman"/>
          <w:b w:val="false"/>
          <w:i w:val="false"/>
          <w:color w:val="000000"/>
          <w:sz w:val="28"/>
        </w:rPr>
        <w:t xml:space="preserve">
                                программ по юбилейным и </w:t>
      </w:r>
    </w:p>
    <w:p>
      <w:pPr>
        <w:spacing w:after="0"/>
        <w:ind w:left="0"/>
        <w:jc w:val="both"/>
      </w:pPr>
      <w:r>
        <w:rPr>
          <w:rFonts w:ascii="Times New Roman"/>
          <w:b w:val="false"/>
          <w:i w:val="false"/>
          <w:color w:val="000000"/>
          <w:sz w:val="28"/>
        </w:rPr>
        <w:t xml:space="preserve">
                                памятным датам.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31 декабря 2003 г. </w:t>
      </w:r>
      <w:r>
        <w:rPr>
          <w:rFonts w:ascii="Times New Roman"/>
          <w:b w:val="false"/>
          <w:i w:val="false"/>
          <w:color w:val="000000"/>
          <w:sz w:val="28"/>
        </w:rPr>
        <w:t xml:space="preserve">N 150ащ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проведение мероприятий на высоком профессиональном уровне в соответствии с тематикой, отзывы и публикации по ним в средствах массовой информации. </w:t>
      </w:r>
    </w:p>
    <w:bookmarkStart w:name="z17" w:id="15"/>
    <w:p>
      <w:pPr>
        <w:spacing w:after="0"/>
        <w:ind w:left="0"/>
        <w:jc w:val="both"/>
      </w:pPr>
      <w:r>
        <w:rPr>
          <w:rFonts w:ascii="Times New Roman"/>
          <w:b w:val="false"/>
          <w:i w:val="false"/>
          <w:color w:val="000000"/>
          <w:sz w:val="28"/>
        </w:rPr>
        <w:t xml:space="preserve">
      Приложение 479       </w:t>
      </w:r>
    </w:p>
    <w:bookmarkEnd w:id="1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w:t>
      </w:r>
      <w:r>
        <w:rPr>
          <w:rFonts w:ascii="Times New Roman"/>
          <w:b w:val="false"/>
          <w:i w:val="false"/>
          <w:color w:val="000000"/>
          <w:sz w:val="28"/>
          <w:u w:val="single"/>
        </w:rPr>
        <w:t>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архивного</w:t>
      </w:r>
      <w:r>
        <w:rPr>
          <w:rFonts w:ascii="Times New Roman"/>
          <w:b w:val="false"/>
          <w:i w:val="false"/>
          <w:color w:val="000000"/>
          <w:sz w:val="28"/>
        </w:rPr>
        <w:t xml:space="preserve"> </w:t>
      </w:r>
      <w:r>
        <w:rPr>
          <w:rFonts w:ascii="Times New Roman"/>
          <w:b/>
          <w:i w:val="false"/>
          <w:color w:val="000000"/>
          <w:sz w:val="28"/>
        </w:rPr>
        <w:t>дела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Республике</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28 500 тысяч тенге (двадцать восемь миллионов пятьсот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2 </w:t>
      </w: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 </w:t>
      </w:r>
      <w:r>
        <w:rPr>
          <w:rFonts w:ascii="Times New Roman"/>
          <w:b w:val="false"/>
          <w:i w:val="false"/>
          <w:color w:val="000000"/>
          <w:sz w:val="28"/>
        </w:rPr>
        <w:t xml:space="preserve">21 Закона </w:t>
      </w:r>
      <w:r>
        <w:rPr>
          <w:rFonts w:ascii="Times New Roman"/>
          <w:b w:val="false"/>
          <w:i w:val="false"/>
          <w:color w:val="000000"/>
          <w:sz w:val="28"/>
        </w:rPr>
        <w:t xml:space="preserve"> Республики Казахстан от 22 декабря 1998 года "О Национальном архивном фонде и архивах";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июня 2001 года N 797 "О Программе развития архивного дела в Республике Казахстан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октября 1999 года N 1538 "Об утверждении положения о Национальном архивном фонде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января 2001 года N 146 "О концепции развития архивного дела в Республике Казахстан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мая 2002 года N 578 "Об утверждении положения о Государственном страховом фонде копий документов".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развития и совершенствования архивного дела в Республике Казахстан. </w:t>
      </w:r>
    </w:p>
    <w:p>
      <w:pPr>
        <w:spacing w:after="0"/>
        <w:ind w:left="0"/>
        <w:jc w:val="both"/>
      </w:pPr>
      <w:r>
        <w:rPr>
          <w:rFonts w:ascii="Times New Roman"/>
          <w:b w:val="false"/>
          <w:i w:val="false"/>
          <w:color w:val="000000"/>
          <w:sz w:val="28"/>
        </w:rPr>
        <w:t xml:space="preserve">
            5. Задачи бюджетной программы: выработка оптимальной модели функционирования архивной сферы, адаптации ее к условиям рыночной экономики; совершенствование механизма накопления, систематизации, поиска и использования информационных ресурсов; развитие материально-технической базы отрасли.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047        Развитие   Проведение мероприятий по В те-  Минис- </w:t>
      </w:r>
    </w:p>
    <w:p>
      <w:pPr>
        <w:spacing w:after="0"/>
        <w:ind w:left="0"/>
        <w:jc w:val="both"/>
      </w:pPr>
      <w:r>
        <w:rPr>
          <w:rFonts w:ascii="Times New Roman"/>
          <w:b w:val="false"/>
          <w:i w:val="false"/>
          <w:color w:val="000000"/>
          <w:sz w:val="28"/>
        </w:rPr>
        <w:t xml:space="preserve">
                     архивного  реализации "Программы     чение  терство </w:t>
      </w:r>
    </w:p>
    <w:p>
      <w:pPr>
        <w:spacing w:after="0"/>
        <w:ind w:left="0"/>
        <w:jc w:val="both"/>
      </w:pPr>
      <w:r>
        <w:rPr>
          <w:rFonts w:ascii="Times New Roman"/>
          <w:b w:val="false"/>
          <w:i w:val="false"/>
          <w:color w:val="000000"/>
          <w:sz w:val="28"/>
        </w:rPr>
        <w:t xml:space="preserve">
                     дела в     развития архивного дела в года   культу- </w:t>
      </w:r>
    </w:p>
    <w:p>
      <w:pPr>
        <w:spacing w:after="0"/>
        <w:ind w:left="0"/>
        <w:jc w:val="both"/>
      </w:pPr>
      <w:r>
        <w:rPr>
          <w:rFonts w:ascii="Times New Roman"/>
          <w:b w:val="false"/>
          <w:i w:val="false"/>
          <w:color w:val="000000"/>
          <w:sz w:val="28"/>
        </w:rPr>
        <w:t xml:space="preserve">
                     Республике Республике Казахстан на          ры, </w:t>
      </w:r>
    </w:p>
    <w:p>
      <w:pPr>
        <w:spacing w:after="0"/>
        <w:ind w:left="0"/>
        <w:jc w:val="both"/>
      </w:pPr>
      <w:r>
        <w:rPr>
          <w:rFonts w:ascii="Times New Roman"/>
          <w:b w:val="false"/>
          <w:i w:val="false"/>
          <w:color w:val="000000"/>
          <w:sz w:val="28"/>
        </w:rPr>
        <w:t xml:space="preserve">
                     Казахстан  2001-2005 годы".                 информа- </w:t>
      </w:r>
    </w:p>
    <w:p>
      <w:pPr>
        <w:spacing w:after="0"/>
        <w:ind w:left="0"/>
        <w:jc w:val="both"/>
      </w:pPr>
      <w:r>
        <w:rPr>
          <w:rFonts w:ascii="Times New Roman"/>
          <w:b w:val="false"/>
          <w:i w:val="false"/>
          <w:color w:val="000000"/>
          <w:sz w:val="28"/>
        </w:rPr>
        <w:t xml:space="preserve">
                                                                 ции и </w:t>
      </w:r>
    </w:p>
    <w:p>
      <w:pPr>
        <w:spacing w:after="0"/>
        <w:ind w:left="0"/>
        <w:jc w:val="both"/>
      </w:pPr>
      <w:r>
        <w:rPr>
          <w:rFonts w:ascii="Times New Roman"/>
          <w:b w:val="false"/>
          <w:i w:val="false"/>
          <w:color w:val="000000"/>
          <w:sz w:val="28"/>
        </w:rPr>
        <w:t xml:space="preserve">
                                                                 общест- </w:t>
      </w:r>
    </w:p>
    <w:p>
      <w:pPr>
        <w:spacing w:after="0"/>
        <w:ind w:left="0"/>
        <w:jc w:val="both"/>
      </w:pPr>
      <w:r>
        <w:rPr>
          <w:rFonts w:ascii="Times New Roman"/>
          <w:b w:val="false"/>
          <w:i w:val="false"/>
          <w:color w:val="000000"/>
          <w:sz w:val="28"/>
        </w:rPr>
        <w:t xml:space="preserve">
                                                                 венного </w:t>
      </w:r>
    </w:p>
    <w:p>
      <w:pPr>
        <w:spacing w:after="0"/>
        <w:ind w:left="0"/>
        <w:jc w:val="both"/>
      </w:pPr>
      <w:r>
        <w:rPr>
          <w:rFonts w:ascii="Times New Roman"/>
          <w:b w:val="false"/>
          <w:i w:val="false"/>
          <w:color w:val="000000"/>
          <w:sz w:val="28"/>
        </w:rPr>
        <w:t xml:space="preserve">
                                                                 согласия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Ожидаемый результат выполнения бюджетной программы: совершенствование деятельности архивной сферы, завершение адаптации государственных архивных учреждений к условиям рыночной экономики, модернизация материально-технической базы государственных архивов и приближение ее к современным стандартам.    </w:t>
      </w:r>
    </w:p>
    <w:bookmarkStart w:name="z18" w:id="16"/>
    <w:p>
      <w:pPr>
        <w:spacing w:after="0"/>
        <w:ind w:left="0"/>
        <w:jc w:val="both"/>
      </w:pPr>
      <w:r>
        <w:rPr>
          <w:rFonts w:ascii="Times New Roman"/>
          <w:b w:val="false"/>
          <w:i w:val="false"/>
          <w:color w:val="000000"/>
          <w:sz w:val="28"/>
        </w:rPr>
        <w:t xml:space="preserve">
      Приложение 480       </w:t>
      </w:r>
    </w:p>
    <w:bookmarkEnd w:id="1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480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w:t>
      </w:r>
      <w:r>
        <w:rPr>
          <w:rFonts w:ascii="Times New Roman"/>
          <w:b w:val="false"/>
          <w:i/>
          <w:color w:val="000000"/>
          <w:sz w:val="28"/>
        </w:rPr>
        <w:t>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w:t>
      </w:r>
      <w:r>
        <w:rPr>
          <w:rFonts w:ascii="Times New Roman"/>
          <w:b/>
          <w:i w:val="false"/>
          <w:color w:val="000000"/>
          <w:sz w:val="28"/>
        </w:rPr>
        <w:t>ммы</w:t>
      </w:r>
      <w:r>
        <w:rPr>
          <w:rFonts w:ascii="Times New Roman"/>
          <w:b/>
          <w:i w:val="false"/>
          <w:color w:val="000000"/>
          <w:sz w:val="28"/>
        </w:rPr>
        <w:t xml:space="preserve"> 050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Содержание</w:t>
      </w:r>
      <w:r>
        <w:rPr>
          <w:rFonts w:ascii="Times New Roman"/>
          <w:b w:val="false"/>
          <w:i w:val="false"/>
          <w:color w:val="000000"/>
          <w:sz w:val="28"/>
        </w:rPr>
        <w:t xml:space="preserve"> </w:t>
      </w:r>
      <w:r>
        <w:rPr>
          <w:rFonts w:ascii="Times New Roman"/>
          <w:b/>
          <w:i w:val="false"/>
          <w:color w:val="000000"/>
          <w:sz w:val="28"/>
        </w:rPr>
        <w:t>историко</w:t>
      </w:r>
      <w:r>
        <w:rPr>
          <w:rFonts w:ascii="Times New Roman"/>
          <w:b/>
          <w:i w:val="false"/>
          <w:color w:val="000000"/>
          <w:sz w:val="28"/>
        </w:rPr>
        <w:t>-</w:t>
      </w:r>
      <w:r>
        <w:rPr>
          <w:rFonts w:ascii="Times New Roman"/>
          <w:b/>
          <w:i w:val="false"/>
          <w:color w:val="000000"/>
          <w:sz w:val="28"/>
        </w:rPr>
        <w:t>культурных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заповедников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музеев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50323 тысячи тенге (пятьдесят миллионов триста двадцать три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r>
        <w:rPr>
          <w:rFonts w:ascii="Times New Roman"/>
          <w:b w:val="false"/>
          <w:i w:val="false"/>
          <w:color w:val="000000"/>
          <w:sz w:val="28"/>
        </w:rPr>
        <w:t xml:space="preserve">статья 4 </w:t>
      </w:r>
      <w:r>
        <w:rPr>
          <w:rFonts w:ascii="Times New Roman"/>
          <w:b w:val="false"/>
          <w:i w:val="false"/>
          <w:color w:val="000000"/>
          <w:sz w:val="28"/>
        </w:rPr>
        <w:t xml:space="preserve"> Закона Республики Казахстан от 2 июля 1992 года "Об охране и использовании историко-культурного наследия.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сохранности памятников истории культуры, входящих в состав музеев-заповедников. </w:t>
      </w:r>
    </w:p>
    <w:p>
      <w:pPr>
        <w:spacing w:after="0"/>
        <w:ind w:left="0"/>
        <w:jc w:val="both"/>
      </w:pPr>
      <w:r>
        <w:rPr>
          <w:rFonts w:ascii="Times New Roman"/>
          <w:b w:val="false"/>
          <w:i w:val="false"/>
          <w:color w:val="000000"/>
          <w:sz w:val="28"/>
        </w:rPr>
        <w:t xml:space="preserve">
            5. Задачи бюджетной программы: обеспечение государственного учета памятников и памятных мест, их паспортизация, выявление новых памятников, обеспечение юридической охраны каждого памятника, проведение археологических разведок, экспедиций и экскурсий.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050        Содержание                           В те-  Минис- </w:t>
      </w:r>
    </w:p>
    <w:p>
      <w:pPr>
        <w:spacing w:after="0"/>
        <w:ind w:left="0"/>
        <w:jc w:val="both"/>
      </w:pPr>
      <w:r>
        <w:rPr>
          <w:rFonts w:ascii="Times New Roman"/>
          <w:b w:val="false"/>
          <w:i w:val="false"/>
          <w:color w:val="000000"/>
          <w:sz w:val="28"/>
        </w:rPr>
        <w:t xml:space="preserve">
                     историко-                            чение  терство </w:t>
      </w:r>
    </w:p>
    <w:p>
      <w:pPr>
        <w:spacing w:after="0"/>
        <w:ind w:left="0"/>
        <w:jc w:val="both"/>
      </w:pPr>
      <w:r>
        <w:rPr>
          <w:rFonts w:ascii="Times New Roman"/>
          <w:b w:val="false"/>
          <w:i w:val="false"/>
          <w:color w:val="000000"/>
          <w:sz w:val="28"/>
        </w:rPr>
        <w:t xml:space="preserve">
                     культурных                           года   культу- </w:t>
      </w:r>
    </w:p>
    <w:p>
      <w:pPr>
        <w:spacing w:after="0"/>
        <w:ind w:left="0"/>
        <w:jc w:val="both"/>
      </w:pPr>
      <w:r>
        <w:rPr>
          <w:rFonts w:ascii="Times New Roman"/>
          <w:b w:val="false"/>
          <w:i w:val="false"/>
          <w:color w:val="000000"/>
          <w:sz w:val="28"/>
        </w:rPr>
        <w:t xml:space="preserve">
                     заповед-                                    ры, </w:t>
      </w:r>
    </w:p>
    <w:p>
      <w:pPr>
        <w:spacing w:after="0"/>
        <w:ind w:left="0"/>
        <w:jc w:val="both"/>
      </w:pPr>
      <w:r>
        <w:rPr>
          <w:rFonts w:ascii="Times New Roman"/>
          <w:b w:val="false"/>
          <w:i w:val="false"/>
          <w:color w:val="000000"/>
          <w:sz w:val="28"/>
        </w:rPr>
        <w:t xml:space="preserve">
                     ников и                                     информа- </w:t>
      </w:r>
    </w:p>
    <w:p>
      <w:pPr>
        <w:spacing w:after="0"/>
        <w:ind w:left="0"/>
        <w:jc w:val="both"/>
      </w:pPr>
      <w:r>
        <w:rPr>
          <w:rFonts w:ascii="Times New Roman"/>
          <w:b w:val="false"/>
          <w:i w:val="false"/>
          <w:color w:val="000000"/>
          <w:sz w:val="28"/>
        </w:rPr>
        <w:t xml:space="preserve">
                     музеев                                      ции и </w:t>
      </w:r>
    </w:p>
    <w:p>
      <w:pPr>
        <w:spacing w:after="0"/>
        <w:ind w:left="0"/>
        <w:jc w:val="both"/>
      </w:pPr>
      <w:r>
        <w:rPr>
          <w:rFonts w:ascii="Times New Roman"/>
          <w:b w:val="false"/>
          <w:i w:val="false"/>
          <w:color w:val="000000"/>
          <w:sz w:val="28"/>
        </w:rPr>
        <w:t xml:space="preserve">
                                                                 общест- </w:t>
      </w:r>
    </w:p>
    <w:p>
      <w:pPr>
        <w:spacing w:after="0"/>
        <w:ind w:left="0"/>
        <w:jc w:val="both"/>
      </w:pPr>
      <w:r>
        <w:rPr>
          <w:rFonts w:ascii="Times New Roman"/>
          <w:b w:val="false"/>
          <w:i w:val="false"/>
          <w:color w:val="000000"/>
          <w:sz w:val="28"/>
        </w:rPr>
        <w:t xml:space="preserve">
                                                                 венного </w:t>
      </w:r>
    </w:p>
    <w:p>
      <w:pPr>
        <w:spacing w:after="0"/>
        <w:ind w:left="0"/>
        <w:jc w:val="both"/>
      </w:pPr>
      <w:r>
        <w:rPr>
          <w:rFonts w:ascii="Times New Roman"/>
          <w:b w:val="false"/>
          <w:i w:val="false"/>
          <w:color w:val="000000"/>
          <w:sz w:val="28"/>
        </w:rPr>
        <w:t xml:space="preserve">
                                                                 согласия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030   Отрарский  Содержание                в тече Минис </w:t>
      </w:r>
    </w:p>
    <w:p>
      <w:pPr>
        <w:spacing w:after="0"/>
        <w:ind w:left="0"/>
        <w:jc w:val="both"/>
      </w:pPr>
      <w:r>
        <w:rPr>
          <w:rFonts w:ascii="Times New Roman"/>
          <w:b w:val="false"/>
          <w:i w:val="false"/>
          <w:color w:val="000000"/>
          <w:sz w:val="28"/>
        </w:rPr>
        <w:t xml:space="preserve">
                     государст- Отрарского                ние    терство </w:t>
      </w:r>
    </w:p>
    <w:p>
      <w:pPr>
        <w:spacing w:after="0"/>
        <w:ind w:left="0"/>
        <w:jc w:val="both"/>
      </w:pPr>
      <w:r>
        <w:rPr>
          <w:rFonts w:ascii="Times New Roman"/>
          <w:b w:val="false"/>
          <w:i w:val="false"/>
          <w:color w:val="000000"/>
          <w:sz w:val="28"/>
        </w:rPr>
        <w:t xml:space="preserve">
                     венный     государственного          года   культуры, </w:t>
      </w:r>
    </w:p>
    <w:p>
      <w:pPr>
        <w:spacing w:after="0"/>
        <w:ind w:left="0"/>
        <w:jc w:val="both"/>
      </w:pPr>
      <w:r>
        <w:rPr>
          <w:rFonts w:ascii="Times New Roman"/>
          <w:b w:val="false"/>
          <w:i w:val="false"/>
          <w:color w:val="000000"/>
          <w:sz w:val="28"/>
        </w:rPr>
        <w:t xml:space="preserve">
                     археоло-   археологического                 инфор- </w:t>
      </w:r>
    </w:p>
    <w:p>
      <w:pPr>
        <w:spacing w:after="0"/>
        <w:ind w:left="0"/>
        <w:jc w:val="both"/>
      </w:pPr>
      <w:r>
        <w:rPr>
          <w:rFonts w:ascii="Times New Roman"/>
          <w:b w:val="false"/>
          <w:i w:val="false"/>
          <w:color w:val="000000"/>
          <w:sz w:val="28"/>
        </w:rPr>
        <w:t xml:space="preserve">
                     гический   заповедника в                    мации и </w:t>
      </w:r>
    </w:p>
    <w:p>
      <w:pPr>
        <w:spacing w:after="0"/>
        <w:ind w:left="0"/>
        <w:jc w:val="both"/>
      </w:pPr>
      <w:r>
        <w:rPr>
          <w:rFonts w:ascii="Times New Roman"/>
          <w:b w:val="false"/>
          <w:i w:val="false"/>
          <w:color w:val="000000"/>
          <w:sz w:val="28"/>
        </w:rPr>
        <w:t xml:space="preserve">
                     заповед-   пределах лимита                  общест- </w:t>
      </w:r>
    </w:p>
    <w:p>
      <w:pPr>
        <w:spacing w:after="0"/>
        <w:ind w:left="0"/>
        <w:jc w:val="both"/>
      </w:pPr>
      <w:r>
        <w:rPr>
          <w:rFonts w:ascii="Times New Roman"/>
          <w:b w:val="false"/>
          <w:i w:val="false"/>
          <w:color w:val="000000"/>
          <w:sz w:val="28"/>
        </w:rPr>
        <w:t xml:space="preserve">
                     ник        штатной                          венного  </w:t>
      </w:r>
    </w:p>
    <w:p>
      <w:pPr>
        <w:spacing w:after="0"/>
        <w:ind w:left="0"/>
        <w:jc w:val="both"/>
      </w:pPr>
      <w:r>
        <w:rPr>
          <w:rFonts w:ascii="Times New Roman"/>
          <w:b w:val="false"/>
          <w:i w:val="false"/>
          <w:color w:val="000000"/>
          <w:sz w:val="28"/>
        </w:rPr>
        <w:t xml:space="preserve">
                                численности - 56                согласия </w:t>
      </w:r>
    </w:p>
    <w:p>
      <w:pPr>
        <w:spacing w:after="0"/>
        <w:ind w:left="0"/>
        <w:jc w:val="both"/>
      </w:pPr>
      <w:r>
        <w:rPr>
          <w:rFonts w:ascii="Times New Roman"/>
          <w:b w:val="false"/>
          <w:i w:val="false"/>
          <w:color w:val="000000"/>
          <w:sz w:val="28"/>
        </w:rPr>
        <w:t xml:space="preserve">
                                единиц.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033   Националь- Содержание Национального         </w:t>
      </w:r>
    </w:p>
    <w:p>
      <w:pPr>
        <w:spacing w:after="0"/>
        <w:ind w:left="0"/>
        <w:jc w:val="both"/>
      </w:pPr>
      <w:r>
        <w:rPr>
          <w:rFonts w:ascii="Times New Roman"/>
          <w:b w:val="false"/>
          <w:i w:val="false"/>
          <w:color w:val="000000"/>
          <w:sz w:val="28"/>
        </w:rPr>
        <w:t xml:space="preserve">
                     ственный   историко-культурного и           </w:t>
      </w:r>
    </w:p>
    <w:p>
      <w:pPr>
        <w:spacing w:after="0"/>
        <w:ind w:left="0"/>
        <w:jc w:val="both"/>
      </w:pPr>
      <w:r>
        <w:rPr>
          <w:rFonts w:ascii="Times New Roman"/>
          <w:b w:val="false"/>
          <w:i w:val="false"/>
          <w:color w:val="000000"/>
          <w:sz w:val="28"/>
        </w:rPr>
        <w:t xml:space="preserve">
                     историко-  природного заповедника-          </w:t>
      </w:r>
    </w:p>
    <w:p>
      <w:pPr>
        <w:spacing w:after="0"/>
        <w:ind w:left="0"/>
        <w:jc w:val="both"/>
      </w:pPr>
      <w:r>
        <w:rPr>
          <w:rFonts w:ascii="Times New Roman"/>
          <w:b w:val="false"/>
          <w:i w:val="false"/>
          <w:color w:val="000000"/>
          <w:sz w:val="28"/>
        </w:rPr>
        <w:t xml:space="preserve">
                     культурный музея "УлыТау" в пределах        </w:t>
      </w:r>
    </w:p>
    <w:p>
      <w:pPr>
        <w:spacing w:after="0"/>
        <w:ind w:left="0"/>
        <w:jc w:val="both"/>
      </w:pPr>
      <w:r>
        <w:rPr>
          <w:rFonts w:ascii="Times New Roman"/>
          <w:b w:val="false"/>
          <w:i w:val="false"/>
          <w:color w:val="000000"/>
          <w:sz w:val="28"/>
        </w:rPr>
        <w:t xml:space="preserve">
                     и природ-  лимита штатной                   </w:t>
      </w:r>
    </w:p>
    <w:p>
      <w:pPr>
        <w:spacing w:after="0"/>
        <w:ind w:left="0"/>
        <w:jc w:val="both"/>
      </w:pPr>
      <w:r>
        <w:rPr>
          <w:rFonts w:ascii="Times New Roman"/>
          <w:b w:val="false"/>
          <w:i w:val="false"/>
          <w:color w:val="000000"/>
          <w:sz w:val="28"/>
        </w:rPr>
        <w:t xml:space="preserve">
                     ный запо-  численности - 22 единицы.        </w:t>
      </w:r>
    </w:p>
    <w:p>
      <w:pPr>
        <w:spacing w:after="0"/>
        <w:ind w:left="0"/>
        <w:jc w:val="both"/>
      </w:pPr>
      <w:r>
        <w:rPr>
          <w:rFonts w:ascii="Times New Roman"/>
          <w:b w:val="false"/>
          <w:i w:val="false"/>
          <w:color w:val="000000"/>
          <w:sz w:val="28"/>
        </w:rPr>
        <w:t xml:space="preserve">
                     ведник                               </w:t>
      </w:r>
    </w:p>
    <w:p>
      <w:pPr>
        <w:spacing w:after="0"/>
        <w:ind w:left="0"/>
        <w:jc w:val="both"/>
      </w:pPr>
      <w:r>
        <w:rPr>
          <w:rFonts w:ascii="Times New Roman"/>
          <w:b w:val="false"/>
          <w:i w:val="false"/>
          <w:color w:val="000000"/>
          <w:sz w:val="28"/>
        </w:rPr>
        <w:t xml:space="preserve">
                     "УлыТау" </w:t>
      </w:r>
    </w:p>
    <w:p>
      <w:pPr>
        <w:spacing w:after="0"/>
        <w:ind w:left="0"/>
        <w:jc w:val="both"/>
      </w:pPr>
      <w:r>
        <w:rPr>
          <w:rFonts w:ascii="Times New Roman"/>
          <w:b w:val="false"/>
          <w:i w:val="false"/>
          <w:color w:val="000000"/>
          <w:sz w:val="28"/>
        </w:rPr>
        <w:t xml:space="preserve">
               034   Государ-   Содержание Государствен- </w:t>
      </w:r>
    </w:p>
    <w:p>
      <w:pPr>
        <w:spacing w:after="0"/>
        <w:ind w:left="0"/>
        <w:jc w:val="both"/>
      </w:pPr>
      <w:r>
        <w:rPr>
          <w:rFonts w:ascii="Times New Roman"/>
          <w:b w:val="false"/>
          <w:i w:val="false"/>
          <w:color w:val="000000"/>
          <w:sz w:val="28"/>
        </w:rPr>
        <w:t xml:space="preserve">
                     ственный   ного историко-культурного </w:t>
      </w:r>
    </w:p>
    <w:p>
      <w:pPr>
        <w:spacing w:after="0"/>
        <w:ind w:left="0"/>
        <w:jc w:val="both"/>
      </w:pPr>
      <w:r>
        <w:rPr>
          <w:rFonts w:ascii="Times New Roman"/>
          <w:b w:val="false"/>
          <w:i w:val="false"/>
          <w:color w:val="000000"/>
          <w:sz w:val="28"/>
        </w:rPr>
        <w:t xml:space="preserve">
                     историко-  заповедника-музея "Азрет- </w:t>
      </w:r>
    </w:p>
    <w:p>
      <w:pPr>
        <w:spacing w:after="0"/>
        <w:ind w:left="0"/>
        <w:jc w:val="both"/>
      </w:pPr>
      <w:r>
        <w:rPr>
          <w:rFonts w:ascii="Times New Roman"/>
          <w:b w:val="false"/>
          <w:i w:val="false"/>
          <w:color w:val="000000"/>
          <w:sz w:val="28"/>
        </w:rPr>
        <w:t xml:space="preserve">
                     культурных Султан" в пределах лимита </w:t>
      </w:r>
    </w:p>
    <w:p>
      <w:pPr>
        <w:spacing w:after="0"/>
        <w:ind w:left="0"/>
        <w:jc w:val="both"/>
      </w:pPr>
      <w:r>
        <w:rPr>
          <w:rFonts w:ascii="Times New Roman"/>
          <w:b w:val="false"/>
          <w:i w:val="false"/>
          <w:color w:val="000000"/>
          <w:sz w:val="28"/>
        </w:rPr>
        <w:t xml:space="preserve">
                     заповедник штатной численности - 19 </w:t>
      </w:r>
    </w:p>
    <w:p>
      <w:pPr>
        <w:spacing w:after="0"/>
        <w:ind w:left="0"/>
        <w:jc w:val="both"/>
      </w:pPr>
      <w:r>
        <w:rPr>
          <w:rFonts w:ascii="Times New Roman"/>
          <w:b w:val="false"/>
          <w:i w:val="false"/>
          <w:color w:val="000000"/>
          <w:sz w:val="28"/>
        </w:rPr>
        <w:t xml:space="preserve">
                     -музей     единиц. </w:t>
      </w:r>
    </w:p>
    <w:p>
      <w:pPr>
        <w:spacing w:after="0"/>
        <w:ind w:left="0"/>
        <w:jc w:val="both"/>
      </w:pPr>
      <w:r>
        <w:rPr>
          <w:rFonts w:ascii="Times New Roman"/>
          <w:b w:val="false"/>
          <w:i w:val="false"/>
          <w:color w:val="000000"/>
          <w:sz w:val="28"/>
        </w:rPr>
        <w:t xml:space="preserve">
                     "Азрет- </w:t>
      </w:r>
    </w:p>
    <w:p>
      <w:pPr>
        <w:spacing w:after="0"/>
        <w:ind w:left="0"/>
        <w:jc w:val="both"/>
      </w:pPr>
      <w:r>
        <w:rPr>
          <w:rFonts w:ascii="Times New Roman"/>
          <w:b w:val="false"/>
          <w:i w:val="false"/>
          <w:color w:val="000000"/>
          <w:sz w:val="28"/>
        </w:rPr>
        <w:t xml:space="preserve">
                     Султан" </w:t>
      </w:r>
    </w:p>
    <w:p>
      <w:pPr>
        <w:spacing w:after="0"/>
        <w:ind w:left="0"/>
        <w:jc w:val="both"/>
      </w:pPr>
      <w:r>
        <w:rPr>
          <w:rFonts w:ascii="Times New Roman"/>
          <w:b w:val="false"/>
          <w:i w:val="false"/>
          <w:color w:val="000000"/>
          <w:sz w:val="28"/>
        </w:rPr>
        <w:t xml:space="preserve">
               035   Государ-   Содержание Государствен- </w:t>
      </w:r>
    </w:p>
    <w:p>
      <w:pPr>
        <w:spacing w:after="0"/>
        <w:ind w:left="0"/>
        <w:jc w:val="both"/>
      </w:pPr>
      <w:r>
        <w:rPr>
          <w:rFonts w:ascii="Times New Roman"/>
          <w:b w:val="false"/>
          <w:i w:val="false"/>
          <w:color w:val="000000"/>
          <w:sz w:val="28"/>
        </w:rPr>
        <w:t xml:space="preserve">
                     ственный   ного историко-культурного </w:t>
      </w:r>
    </w:p>
    <w:p>
      <w:pPr>
        <w:spacing w:after="0"/>
        <w:ind w:left="0"/>
        <w:jc w:val="both"/>
      </w:pPr>
      <w:r>
        <w:rPr>
          <w:rFonts w:ascii="Times New Roman"/>
          <w:b w:val="false"/>
          <w:i w:val="false"/>
          <w:color w:val="000000"/>
          <w:sz w:val="28"/>
        </w:rPr>
        <w:t xml:space="preserve">
                     историко-  и литературно-мемориаль- </w:t>
      </w:r>
    </w:p>
    <w:p>
      <w:pPr>
        <w:spacing w:after="0"/>
        <w:ind w:left="0"/>
        <w:jc w:val="both"/>
      </w:pPr>
      <w:r>
        <w:rPr>
          <w:rFonts w:ascii="Times New Roman"/>
          <w:b w:val="false"/>
          <w:i w:val="false"/>
          <w:color w:val="000000"/>
          <w:sz w:val="28"/>
        </w:rPr>
        <w:t xml:space="preserve">
                     культурный ного заповедника- </w:t>
      </w:r>
    </w:p>
    <w:p>
      <w:pPr>
        <w:spacing w:after="0"/>
        <w:ind w:left="0"/>
        <w:jc w:val="both"/>
      </w:pPr>
      <w:r>
        <w:rPr>
          <w:rFonts w:ascii="Times New Roman"/>
          <w:b w:val="false"/>
          <w:i w:val="false"/>
          <w:color w:val="000000"/>
          <w:sz w:val="28"/>
        </w:rPr>
        <w:t xml:space="preserve">
                     и литера-  музея Абая в преде- </w:t>
      </w:r>
    </w:p>
    <w:p>
      <w:pPr>
        <w:spacing w:after="0"/>
        <w:ind w:left="0"/>
        <w:jc w:val="both"/>
      </w:pPr>
      <w:r>
        <w:rPr>
          <w:rFonts w:ascii="Times New Roman"/>
          <w:b w:val="false"/>
          <w:i w:val="false"/>
          <w:color w:val="000000"/>
          <w:sz w:val="28"/>
        </w:rPr>
        <w:t xml:space="preserve">
                     турный     лах лимита штатной </w:t>
      </w:r>
    </w:p>
    <w:p>
      <w:pPr>
        <w:spacing w:after="0"/>
        <w:ind w:left="0"/>
        <w:jc w:val="both"/>
      </w:pPr>
      <w:r>
        <w:rPr>
          <w:rFonts w:ascii="Times New Roman"/>
          <w:b w:val="false"/>
          <w:i w:val="false"/>
          <w:color w:val="000000"/>
          <w:sz w:val="28"/>
        </w:rPr>
        <w:t xml:space="preserve">
                     мемориаль- численности - 74 единицы. </w:t>
      </w:r>
    </w:p>
    <w:p>
      <w:pPr>
        <w:spacing w:after="0"/>
        <w:ind w:left="0"/>
        <w:jc w:val="both"/>
      </w:pPr>
      <w:r>
        <w:rPr>
          <w:rFonts w:ascii="Times New Roman"/>
          <w:b w:val="false"/>
          <w:i w:val="false"/>
          <w:color w:val="000000"/>
          <w:sz w:val="28"/>
        </w:rPr>
        <w:t xml:space="preserve">
                     ный запо- </w:t>
      </w:r>
    </w:p>
    <w:p>
      <w:pPr>
        <w:spacing w:after="0"/>
        <w:ind w:left="0"/>
        <w:jc w:val="both"/>
      </w:pPr>
      <w:r>
        <w:rPr>
          <w:rFonts w:ascii="Times New Roman"/>
          <w:b w:val="false"/>
          <w:i w:val="false"/>
          <w:color w:val="000000"/>
          <w:sz w:val="28"/>
        </w:rPr>
        <w:t xml:space="preserve">
                     ведник- </w:t>
      </w:r>
    </w:p>
    <w:p>
      <w:pPr>
        <w:spacing w:after="0"/>
        <w:ind w:left="0"/>
        <w:jc w:val="both"/>
      </w:pPr>
      <w:r>
        <w:rPr>
          <w:rFonts w:ascii="Times New Roman"/>
          <w:b w:val="false"/>
          <w:i w:val="false"/>
          <w:color w:val="000000"/>
          <w:sz w:val="28"/>
        </w:rPr>
        <w:t xml:space="preserve">
                     музей </w:t>
      </w:r>
    </w:p>
    <w:p>
      <w:pPr>
        <w:spacing w:after="0"/>
        <w:ind w:left="0"/>
        <w:jc w:val="both"/>
      </w:pPr>
      <w:r>
        <w:rPr>
          <w:rFonts w:ascii="Times New Roman"/>
          <w:b w:val="false"/>
          <w:i w:val="false"/>
          <w:color w:val="000000"/>
          <w:sz w:val="28"/>
        </w:rPr>
        <w:t xml:space="preserve">
                     имени </w:t>
      </w:r>
    </w:p>
    <w:p>
      <w:pPr>
        <w:spacing w:after="0"/>
        <w:ind w:left="0"/>
        <w:jc w:val="both"/>
      </w:pPr>
      <w:r>
        <w:rPr>
          <w:rFonts w:ascii="Times New Roman"/>
          <w:b w:val="false"/>
          <w:i w:val="false"/>
          <w:color w:val="000000"/>
          <w:sz w:val="28"/>
        </w:rPr>
        <w:t xml:space="preserve">
                     Абая </w:t>
      </w:r>
    </w:p>
    <w:p>
      <w:pPr>
        <w:spacing w:after="0"/>
        <w:ind w:left="0"/>
        <w:jc w:val="both"/>
      </w:pPr>
      <w:r>
        <w:rPr>
          <w:rFonts w:ascii="Times New Roman"/>
          <w:b w:val="false"/>
          <w:i w:val="false"/>
          <w:color w:val="000000"/>
          <w:sz w:val="28"/>
        </w:rPr>
        <w:t xml:space="preserve">
               036   Государ-   Содержание Государствен- </w:t>
      </w:r>
    </w:p>
    <w:p>
      <w:pPr>
        <w:spacing w:after="0"/>
        <w:ind w:left="0"/>
        <w:jc w:val="both"/>
      </w:pPr>
      <w:r>
        <w:rPr>
          <w:rFonts w:ascii="Times New Roman"/>
          <w:b w:val="false"/>
          <w:i w:val="false"/>
          <w:color w:val="000000"/>
          <w:sz w:val="28"/>
        </w:rPr>
        <w:t xml:space="preserve">
                     ственный   ного историко-культурного </w:t>
      </w:r>
    </w:p>
    <w:p>
      <w:pPr>
        <w:spacing w:after="0"/>
        <w:ind w:left="0"/>
        <w:jc w:val="both"/>
      </w:pPr>
      <w:r>
        <w:rPr>
          <w:rFonts w:ascii="Times New Roman"/>
          <w:b w:val="false"/>
          <w:i w:val="false"/>
          <w:color w:val="000000"/>
          <w:sz w:val="28"/>
        </w:rPr>
        <w:t xml:space="preserve">
                     историко-  заповедника-музея </w:t>
      </w:r>
    </w:p>
    <w:p>
      <w:pPr>
        <w:spacing w:after="0"/>
        <w:ind w:left="0"/>
        <w:jc w:val="both"/>
      </w:pPr>
      <w:r>
        <w:rPr>
          <w:rFonts w:ascii="Times New Roman"/>
          <w:b w:val="false"/>
          <w:i w:val="false"/>
          <w:color w:val="000000"/>
          <w:sz w:val="28"/>
        </w:rPr>
        <w:t xml:space="preserve">
                     культурный "Памятник древнего </w:t>
      </w:r>
    </w:p>
    <w:p>
      <w:pPr>
        <w:spacing w:after="0"/>
        <w:ind w:left="0"/>
        <w:jc w:val="both"/>
      </w:pPr>
      <w:r>
        <w:rPr>
          <w:rFonts w:ascii="Times New Roman"/>
          <w:b w:val="false"/>
          <w:i w:val="false"/>
          <w:color w:val="000000"/>
          <w:sz w:val="28"/>
        </w:rPr>
        <w:t xml:space="preserve">
                     заповедник Тараза" в пределах лимита </w:t>
      </w:r>
    </w:p>
    <w:p>
      <w:pPr>
        <w:spacing w:after="0"/>
        <w:ind w:left="0"/>
        <w:jc w:val="both"/>
      </w:pPr>
      <w:r>
        <w:rPr>
          <w:rFonts w:ascii="Times New Roman"/>
          <w:b w:val="false"/>
          <w:i w:val="false"/>
          <w:color w:val="000000"/>
          <w:sz w:val="28"/>
        </w:rPr>
        <w:t xml:space="preserve">
                     -музей     штатной численности - 15 </w:t>
      </w:r>
    </w:p>
    <w:p>
      <w:pPr>
        <w:spacing w:after="0"/>
        <w:ind w:left="0"/>
        <w:jc w:val="both"/>
      </w:pPr>
      <w:r>
        <w:rPr>
          <w:rFonts w:ascii="Times New Roman"/>
          <w:b w:val="false"/>
          <w:i w:val="false"/>
          <w:color w:val="000000"/>
          <w:sz w:val="28"/>
        </w:rPr>
        <w:t xml:space="preserve">
                     "Памятник  единиц. </w:t>
      </w:r>
    </w:p>
    <w:p>
      <w:pPr>
        <w:spacing w:after="0"/>
        <w:ind w:left="0"/>
        <w:jc w:val="both"/>
      </w:pPr>
      <w:r>
        <w:rPr>
          <w:rFonts w:ascii="Times New Roman"/>
          <w:b w:val="false"/>
          <w:i w:val="false"/>
          <w:color w:val="000000"/>
          <w:sz w:val="28"/>
        </w:rPr>
        <w:t xml:space="preserve">
                     древнего </w:t>
      </w:r>
    </w:p>
    <w:p>
      <w:pPr>
        <w:spacing w:after="0"/>
        <w:ind w:left="0"/>
        <w:jc w:val="both"/>
      </w:pPr>
      <w:r>
        <w:rPr>
          <w:rFonts w:ascii="Times New Roman"/>
          <w:b w:val="false"/>
          <w:i w:val="false"/>
          <w:color w:val="000000"/>
          <w:sz w:val="28"/>
        </w:rPr>
        <w:t xml:space="preserve">
                     Тараза" </w:t>
      </w:r>
    </w:p>
    <w:p>
      <w:pPr>
        <w:spacing w:after="0"/>
        <w:ind w:left="0"/>
        <w:jc w:val="both"/>
      </w:pPr>
      <w:r>
        <w:rPr>
          <w:rFonts w:ascii="Times New Roman"/>
          <w:b w:val="false"/>
          <w:i w:val="false"/>
          <w:color w:val="000000"/>
          <w:sz w:val="28"/>
        </w:rPr>
        <w:t xml:space="preserve">
               037   Государ-   Содержание Государствен- </w:t>
      </w:r>
    </w:p>
    <w:p>
      <w:pPr>
        <w:spacing w:after="0"/>
        <w:ind w:left="0"/>
        <w:jc w:val="both"/>
      </w:pPr>
      <w:r>
        <w:rPr>
          <w:rFonts w:ascii="Times New Roman"/>
          <w:b w:val="false"/>
          <w:i w:val="false"/>
          <w:color w:val="000000"/>
          <w:sz w:val="28"/>
        </w:rPr>
        <w:t xml:space="preserve">
                     ственный   ного историко-культурного </w:t>
      </w:r>
    </w:p>
    <w:p>
      <w:pPr>
        <w:spacing w:after="0"/>
        <w:ind w:left="0"/>
        <w:jc w:val="both"/>
      </w:pPr>
      <w:r>
        <w:rPr>
          <w:rFonts w:ascii="Times New Roman"/>
          <w:b w:val="false"/>
          <w:i w:val="false"/>
          <w:color w:val="000000"/>
          <w:sz w:val="28"/>
        </w:rPr>
        <w:t xml:space="preserve">
                     историко-  заповедника-музея </w:t>
      </w:r>
    </w:p>
    <w:p>
      <w:pPr>
        <w:spacing w:after="0"/>
        <w:ind w:left="0"/>
        <w:jc w:val="both"/>
      </w:pPr>
      <w:r>
        <w:rPr>
          <w:rFonts w:ascii="Times New Roman"/>
          <w:b w:val="false"/>
          <w:i w:val="false"/>
          <w:color w:val="000000"/>
          <w:sz w:val="28"/>
        </w:rPr>
        <w:t xml:space="preserve">
                     культурный "Тамгалы" в пределах </w:t>
      </w:r>
    </w:p>
    <w:p>
      <w:pPr>
        <w:spacing w:after="0"/>
        <w:ind w:left="0"/>
        <w:jc w:val="both"/>
      </w:pPr>
      <w:r>
        <w:rPr>
          <w:rFonts w:ascii="Times New Roman"/>
          <w:b w:val="false"/>
          <w:i w:val="false"/>
          <w:color w:val="000000"/>
          <w:sz w:val="28"/>
        </w:rPr>
        <w:t xml:space="preserve">
                     заповедник лимита штатной численнос- </w:t>
      </w:r>
    </w:p>
    <w:p>
      <w:pPr>
        <w:spacing w:after="0"/>
        <w:ind w:left="0"/>
        <w:jc w:val="both"/>
      </w:pPr>
      <w:r>
        <w:rPr>
          <w:rFonts w:ascii="Times New Roman"/>
          <w:b w:val="false"/>
          <w:i w:val="false"/>
          <w:color w:val="000000"/>
          <w:sz w:val="28"/>
        </w:rPr>
        <w:t xml:space="preserve">
                     -музей     ти - 29 единиц. </w:t>
      </w:r>
    </w:p>
    <w:p>
      <w:pPr>
        <w:spacing w:after="0"/>
        <w:ind w:left="0"/>
        <w:jc w:val="both"/>
      </w:pPr>
      <w:r>
        <w:rPr>
          <w:rFonts w:ascii="Times New Roman"/>
          <w:b w:val="false"/>
          <w:i w:val="false"/>
          <w:color w:val="000000"/>
          <w:sz w:val="28"/>
        </w:rPr>
        <w:t xml:space="preserve">
                     "Тамгалы"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сохранности памятников истории культуры, входящих в состав музеев-заповедников как народное достояние. Обеспечение широкого доступа населения и туристов. </w:t>
      </w:r>
    </w:p>
    <w:bookmarkStart w:name="z19" w:id="17"/>
    <w:p>
      <w:pPr>
        <w:spacing w:after="0"/>
        <w:ind w:left="0"/>
        <w:jc w:val="both"/>
      </w:pPr>
      <w:r>
        <w:rPr>
          <w:rFonts w:ascii="Times New Roman"/>
          <w:b w:val="false"/>
          <w:i w:val="false"/>
          <w:color w:val="000000"/>
          <w:sz w:val="28"/>
        </w:rPr>
        <w:t xml:space="preserve">
      Приложение 481       </w:t>
      </w:r>
    </w:p>
    <w:bookmarkEnd w:id="1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w:t>
      </w:r>
      <w:r>
        <w:rPr>
          <w:rFonts w:ascii="Times New Roman"/>
          <w:b/>
          <w:i w:val="false"/>
          <w:color w:val="000000"/>
          <w:sz w:val="28"/>
        </w:rPr>
        <w:t>ы</w:t>
      </w:r>
      <w:r>
        <w:rPr>
          <w:rFonts w:ascii="Times New Roman"/>
          <w:b/>
          <w:i w:val="false"/>
          <w:color w:val="000000"/>
          <w:sz w:val="28"/>
        </w:rPr>
        <w:t xml:space="preserve"> 052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Производство</w:t>
      </w:r>
      <w:r>
        <w:rPr>
          <w:rFonts w:ascii="Times New Roman"/>
          <w:b w:val="false"/>
          <w:i w:val="false"/>
          <w:color w:val="000000"/>
          <w:sz w:val="28"/>
        </w:rPr>
        <w:t xml:space="preserve"> </w:t>
      </w:r>
      <w:r>
        <w:rPr>
          <w:rFonts w:ascii="Times New Roman"/>
          <w:b/>
          <w:i w:val="false"/>
          <w:color w:val="000000"/>
          <w:sz w:val="28"/>
        </w:rPr>
        <w:t>национальных</w:t>
      </w:r>
      <w:r>
        <w:rPr>
          <w:rFonts w:ascii="Times New Roman"/>
          <w:b w:val="false"/>
          <w:i w:val="false"/>
          <w:color w:val="000000"/>
          <w:sz w:val="28"/>
        </w:rPr>
        <w:t xml:space="preserve"> </w:t>
      </w:r>
      <w:r>
        <w:rPr>
          <w:rFonts w:ascii="Times New Roman"/>
          <w:b/>
          <w:i w:val="false"/>
          <w:color w:val="000000"/>
          <w:sz w:val="28"/>
        </w:rPr>
        <w:t>фильмов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1 517 663 тысяч тенге (один миллиард пятьсот семнадцать миллионов шестьсот шестьдесят три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удовлетворение духовных потребностей населения республики, нравственно-эстетическое и культурное воспитание, укрепление межнационального согласия и внутриполитической стабильности, формирование казахстанского патриотизма. </w:t>
      </w:r>
    </w:p>
    <w:p>
      <w:pPr>
        <w:spacing w:after="0"/>
        <w:ind w:left="0"/>
        <w:jc w:val="both"/>
      </w:pPr>
      <w:r>
        <w:rPr>
          <w:rFonts w:ascii="Times New Roman"/>
          <w:b w:val="false"/>
          <w:i w:val="false"/>
          <w:color w:val="000000"/>
          <w:sz w:val="28"/>
        </w:rPr>
        <w:t xml:space="preserve">
            5. Задачи бюджетной программы: производство национальных фильмов, отражающих многовековую историю казахского народа. Развитие национальной кинематографии.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052        Производ-                            В те-  Минис- </w:t>
      </w:r>
    </w:p>
    <w:p>
      <w:pPr>
        <w:spacing w:after="0"/>
        <w:ind w:left="0"/>
        <w:jc w:val="both"/>
      </w:pPr>
      <w:r>
        <w:rPr>
          <w:rFonts w:ascii="Times New Roman"/>
          <w:b w:val="false"/>
          <w:i w:val="false"/>
          <w:color w:val="000000"/>
          <w:sz w:val="28"/>
        </w:rPr>
        <w:t xml:space="preserve">
                     ство                                 чение  терство </w:t>
      </w:r>
    </w:p>
    <w:p>
      <w:pPr>
        <w:spacing w:after="0"/>
        <w:ind w:left="0"/>
        <w:jc w:val="both"/>
      </w:pPr>
      <w:r>
        <w:rPr>
          <w:rFonts w:ascii="Times New Roman"/>
          <w:b w:val="false"/>
          <w:i w:val="false"/>
          <w:color w:val="000000"/>
          <w:sz w:val="28"/>
        </w:rPr>
        <w:t xml:space="preserve">
                     нацио-                               года   культу- </w:t>
      </w:r>
    </w:p>
    <w:p>
      <w:pPr>
        <w:spacing w:after="0"/>
        <w:ind w:left="0"/>
        <w:jc w:val="both"/>
      </w:pPr>
      <w:r>
        <w:rPr>
          <w:rFonts w:ascii="Times New Roman"/>
          <w:b w:val="false"/>
          <w:i w:val="false"/>
          <w:color w:val="000000"/>
          <w:sz w:val="28"/>
        </w:rPr>
        <w:t xml:space="preserve">
                     нальных                                     ры, </w:t>
      </w:r>
    </w:p>
    <w:p>
      <w:pPr>
        <w:spacing w:after="0"/>
        <w:ind w:left="0"/>
        <w:jc w:val="both"/>
      </w:pPr>
      <w:r>
        <w:rPr>
          <w:rFonts w:ascii="Times New Roman"/>
          <w:b w:val="false"/>
          <w:i w:val="false"/>
          <w:color w:val="000000"/>
          <w:sz w:val="28"/>
        </w:rPr>
        <w:t xml:space="preserve">
                     фильмов                                     информа- </w:t>
      </w:r>
    </w:p>
    <w:p>
      <w:pPr>
        <w:spacing w:after="0"/>
        <w:ind w:left="0"/>
        <w:jc w:val="both"/>
      </w:pPr>
      <w:r>
        <w:rPr>
          <w:rFonts w:ascii="Times New Roman"/>
          <w:b w:val="false"/>
          <w:i w:val="false"/>
          <w:color w:val="000000"/>
          <w:sz w:val="28"/>
        </w:rPr>
        <w:t xml:space="preserve">
               030   Создание                                    ции и </w:t>
      </w:r>
    </w:p>
    <w:p>
      <w:pPr>
        <w:spacing w:after="0"/>
        <w:ind w:left="0"/>
        <w:jc w:val="both"/>
      </w:pPr>
      <w:r>
        <w:rPr>
          <w:rFonts w:ascii="Times New Roman"/>
          <w:b w:val="false"/>
          <w:i w:val="false"/>
          <w:color w:val="000000"/>
          <w:sz w:val="28"/>
        </w:rPr>
        <w:t xml:space="preserve">
                     нацио-                                      общест- </w:t>
      </w:r>
    </w:p>
    <w:p>
      <w:pPr>
        <w:spacing w:after="0"/>
        <w:ind w:left="0"/>
        <w:jc w:val="both"/>
      </w:pPr>
      <w:r>
        <w:rPr>
          <w:rFonts w:ascii="Times New Roman"/>
          <w:b w:val="false"/>
          <w:i w:val="false"/>
          <w:color w:val="000000"/>
          <w:sz w:val="28"/>
        </w:rPr>
        <w:t xml:space="preserve">
                     нальных                                     венного </w:t>
      </w:r>
    </w:p>
    <w:p>
      <w:pPr>
        <w:spacing w:after="0"/>
        <w:ind w:left="0"/>
        <w:jc w:val="both"/>
      </w:pPr>
      <w:r>
        <w:rPr>
          <w:rFonts w:ascii="Times New Roman"/>
          <w:b w:val="false"/>
          <w:i w:val="false"/>
          <w:color w:val="000000"/>
          <w:sz w:val="28"/>
        </w:rPr>
        <w:t xml:space="preserve">
                     фильмов    Производство фильмов:            согласия </w:t>
      </w:r>
    </w:p>
    <w:p>
      <w:pPr>
        <w:spacing w:after="0"/>
        <w:ind w:left="0"/>
        <w:jc w:val="both"/>
      </w:pPr>
      <w:r>
        <w:rPr>
          <w:rFonts w:ascii="Times New Roman"/>
          <w:b w:val="false"/>
          <w:i w:val="false"/>
          <w:color w:val="000000"/>
          <w:sz w:val="28"/>
        </w:rPr>
        <w:t xml:space="preserve">
                                художественные фильмы:           Респуб- </w:t>
      </w:r>
    </w:p>
    <w:p>
      <w:pPr>
        <w:spacing w:after="0"/>
        <w:ind w:left="0"/>
        <w:jc w:val="both"/>
      </w:pPr>
      <w:r>
        <w:rPr>
          <w:rFonts w:ascii="Times New Roman"/>
          <w:b w:val="false"/>
          <w:i w:val="false"/>
          <w:color w:val="000000"/>
          <w:sz w:val="28"/>
        </w:rPr>
        <w:t xml:space="preserve">
                                1) "Махамбет" - 161000           лики </w:t>
      </w:r>
    </w:p>
    <w:p>
      <w:pPr>
        <w:spacing w:after="0"/>
        <w:ind w:left="0"/>
        <w:jc w:val="both"/>
      </w:pPr>
      <w:r>
        <w:rPr>
          <w:rFonts w:ascii="Times New Roman"/>
          <w:b w:val="false"/>
          <w:i w:val="false"/>
          <w:color w:val="000000"/>
          <w:sz w:val="28"/>
        </w:rPr>
        <w:t xml:space="preserve">
                                тыс. тенге, "Охотник" -          Казах- </w:t>
      </w:r>
    </w:p>
    <w:p>
      <w:pPr>
        <w:spacing w:after="0"/>
        <w:ind w:left="0"/>
        <w:jc w:val="both"/>
      </w:pPr>
      <w:r>
        <w:rPr>
          <w:rFonts w:ascii="Times New Roman"/>
          <w:b w:val="false"/>
          <w:i w:val="false"/>
          <w:color w:val="000000"/>
          <w:sz w:val="28"/>
        </w:rPr>
        <w:t xml:space="preserve">
                                30000 тыс. тенге, "Дом у         стан </w:t>
      </w:r>
    </w:p>
    <w:p>
      <w:pPr>
        <w:spacing w:after="0"/>
        <w:ind w:left="0"/>
        <w:jc w:val="both"/>
      </w:pPr>
      <w:r>
        <w:rPr>
          <w:rFonts w:ascii="Times New Roman"/>
          <w:b w:val="false"/>
          <w:i w:val="false"/>
          <w:color w:val="000000"/>
          <w:sz w:val="28"/>
        </w:rPr>
        <w:t xml:space="preserve">
                                соленого озера" - 13900 </w:t>
      </w:r>
    </w:p>
    <w:p>
      <w:pPr>
        <w:spacing w:after="0"/>
        <w:ind w:left="0"/>
        <w:jc w:val="both"/>
      </w:pPr>
      <w:r>
        <w:rPr>
          <w:rFonts w:ascii="Times New Roman"/>
          <w:b w:val="false"/>
          <w:i w:val="false"/>
          <w:color w:val="000000"/>
          <w:sz w:val="28"/>
        </w:rPr>
        <w:t xml:space="preserve">
                                тыс. тенге, "Час волка" - </w:t>
      </w:r>
    </w:p>
    <w:p>
      <w:pPr>
        <w:spacing w:after="0"/>
        <w:ind w:left="0"/>
        <w:jc w:val="both"/>
      </w:pPr>
      <w:r>
        <w:rPr>
          <w:rFonts w:ascii="Times New Roman"/>
          <w:b w:val="false"/>
          <w:i w:val="false"/>
          <w:color w:val="000000"/>
          <w:sz w:val="28"/>
        </w:rPr>
        <w:t xml:space="preserve">
                                2000 тыс. тенге, "Путевой </w:t>
      </w:r>
    </w:p>
    <w:p>
      <w:pPr>
        <w:spacing w:after="0"/>
        <w:ind w:left="0"/>
        <w:jc w:val="both"/>
      </w:pPr>
      <w:r>
        <w:rPr>
          <w:rFonts w:ascii="Times New Roman"/>
          <w:b w:val="false"/>
          <w:i w:val="false"/>
          <w:color w:val="000000"/>
          <w:sz w:val="28"/>
        </w:rPr>
        <w:t xml:space="preserve">
                                обходчик" - 11764 тыс. тенге, </w:t>
      </w:r>
    </w:p>
    <w:p>
      <w:pPr>
        <w:spacing w:after="0"/>
        <w:ind w:left="0"/>
        <w:jc w:val="both"/>
      </w:pPr>
      <w:r>
        <w:rPr>
          <w:rFonts w:ascii="Times New Roman"/>
          <w:b w:val="false"/>
          <w:i w:val="false"/>
          <w:color w:val="000000"/>
          <w:sz w:val="28"/>
        </w:rPr>
        <w:t xml:space="preserve">
                                "Мустафа Шокай" - 7000 тыс. </w:t>
      </w:r>
    </w:p>
    <w:p>
      <w:pPr>
        <w:spacing w:after="0"/>
        <w:ind w:left="0"/>
        <w:jc w:val="both"/>
      </w:pPr>
      <w:r>
        <w:rPr>
          <w:rFonts w:ascii="Times New Roman"/>
          <w:b w:val="false"/>
          <w:i w:val="false"/>
          <w:color w:val="000000"/>
          <w:sz w:val="28"/>
        </w:rPr>
        <w:t xml:space="preserve">
                                тенге, дебют - "Братья </w:t>
      </w:r>
    </w:p>
    <w:p>
      <w:pPr>
        <w:spacing w:after="0"/>
        <w:ind w:left="0"/>
        <w:jc w:val="both"/>
      </w:pPr>
      <w:r>
        <w:rPr>
          <w:rFonts w:ascii="Times New Roman"/>
          <w:b w:val="false"/>
          <w:i w:val="false"/>
          <w:color w:val="000000"/>
          <w:sz w:val="28"/>
        </w:rPr>
        <w:t xml:space="preserve">
                                Жумановы" - 7000 тыс. тенге, </w:t>
      </w:r>
    </w:p>
    <w:p>
      <w:pPr>
        <w:spacing w:after="0"/>
        <w:ind w:left="0"/>
        <w:jc w:val="both"/>
      </w:pPr>
      <w:r>
        <w:rPr>
          <w:rFonts w:ascii="Times New Roman"/>
          <w:b w:val="false"/>
          <w:i w:val="false"/>
          <w:color w:val="000000"/>
          <w:sz w:val="28"/>
        </w:rPr>
        <w:t xml:space="preserve">
                                тема дебют в т.ч: "300 </w:t>
      </w:r>
    </w:p>
    <w:p>
      <w:pPr>
        <w:spacing w:after="0"/>
        <w:ind w:left="0"/>
        <w:jc w:val="both"/>
      </w:pPr>
      <w:r>
        <w:rPr>
          <w:rFonts w:ascii="Times New Roman"/>
          <w:b w:val="false"/>
          <w:i w:val="false"/>
          <w:color w:val="000000"/>
          <w:sz w:val="28"/>
        </w:rPr>
        <w:t xml:space="preserve">
                                километров" - 1500 тыс. </w:t>
      </w:r>
    </w:p>
    <w:p>
      <w:pPr>
        <w:spacing w:after="0"/>
        <w:ind w:left="0"/>
        <w:jc w:val="both"/>
      </w:pPr>
      <w:r>
        <w:rPr>
          <w:rFonts w:ascii="Times New Roman"/>
          <w:b w:val="false"/>
          <w:i w:val="false"/>
          <w:color w:val="000000"/>
          <w:sz w:val="28"/>
        </w:rPr>
        <w:t xml:space="preserve">
                                тенге, "Дружба" - 1500 тыс. </w:t>
      </w:r>
    </w:p>
    <w:p>
      <w:pPr>
        <w:spacing w:after="0"/>
        <w:ind w:left="0"/>
        <w:jc w:val="both"/>
      </w:pPr>
      <w:r>
        <w:rPr>
          <w:rFonts w:ascii="Times New Roman"/>
          <w:b w:val="false"/>
          <w:i w:val="false"/>
          <w:color w:val="000000"/>
          <w:sz w:val="28"/>
        </w:rPr>
        <w:t xml:space="preserve">
                                тенге, "Тебе нужен щенок?" - </w:t>
      </w:r>
    </w:p>
    <w:p>
      <w:pPr>
        <w:spacing w:after="0"/>
        <w:ind w:left="0"/>
        <w:jc w:val="both"/>
      </w:pPr>
      <w:r>
        <w:rPr>
          <w:rFonts w:ascii="Times New Roman"/>
          <w:b w:val="false"/>
          <w:i w:val="false"/>
          <w:color w:val="000000"/>
          <w:sz w:val="28"/>
        </w:rPr>
        <w:t xml:space="preserve">
                                3000 тыс. тенге; </w:t>
      </w:r>
    </w:p>
    <w:p>
      <w:pPr>
        <w:spacing w:after="0"/>
        <w:ind w:left="0"/>
        <w:jc w:val="both"/>
      </w:pPr>
      <w:r>
        <w:rPr>
          <w:rFonts w:ascii="Times New Roman"/>
          <w:b w:val="false"/>
          <w:i w:val="false"/>
          <w:color w:val="000000"/>
          <w:sz w:val="28"/>
        </w:rPr>
        <w:t xml:space="preserve">
                                документальные фильмы: </w:t>
      </w:r>
    </w:p>
    <w:p>
      <w:pPr>
        <w:spacing w:after="0"/>
        <w:ind w:left="0"/>
        <w:jc w:val="both"/>
      </w:pPr>
      <w:r>
        <w:rPr>
          <w:rFonts w:ascii="Times New Roman"/>
          <w:b w:val="false"/>
          <w:i w:val="false"/>
          <w:color w:val="000000"/>
          <w:sz w:val="28"/>
        </w:rPr>
        <w:t xml:space="preserve">
                                "Кенесары" - 2600 тыс. тенге, </w:t>
      </w:r>
    </w:p>
    <w:p>
      <w:pPr>
        <w:spacing w:after="0"/>
        <w:ind w:left="0"/>
        <w:jc w:val="both"/>
      </w:pPr>
      <w:r>
        <w:rPr>
          <w:rFonts w:ascii="Times New Roman"/>
          <w:b w:val="false"/>
          <w:i w:val="false"/>
          <w:color w:val="000000"/>
          <w:sz w:val="28"/>
        </w:rPr>
        <w:t xml:space="preserve">
                                "Ана тiлi" - 2900 тыс. тенге, </w:t>
      </w:r>
    </w:p>
    <w:p>
      <w:pPr>
        <w:spacing w:after="0"/>
        <w:ind w:left="0"/>
        <w:jc w:val="both"/>
      </w:pPr>
      <w:r>
        <w:rPr>
          <w:rFonts w:ascii="Times New Roman"/>
          <w:b w:val="false"/>
          <w:i w:val="false"/>
          <w:color w:val="000000"/>
          <w:sz w:val="28"/>
        </w:rPr>
        <w:t xml:space="preserve">
                                "Целина" - 4000 тыс. тенге; </w:t>
      </w:r>
    </w:p>
    <w:p>
      <w:pPr>
        <w:spacing w:after="0"/>
        <w:ind w:left="0"/>
        <w:jc w:val="both"/>
      </w:pPr>
      <w:r>
        <w:rPr>
          <w:rFonts w:ascii="Times New Roman"/>
          <w:b w:val="false"/>
          <w:i w:val="false"/>
          <w:color w:val="000000"/>
          <w:sz w:val="28"/>
        </w:rPr>
        <w:t xml:space="preserve">
                                анимационный фильм "Куйыршык" </w:t>
      </w:r>
    </w:p>
    <w:p>
      <w:pPr>
        <w:spacing w:after="0"/>
        <w:ind w:left="0"/>
        <w:jc w:val="both"/>
      </w:pPr>
      <w:r>
        <w:rPr>
          <w:rFonts w:ascii="Times New Roman"/>
          <w:b w:val="false"/>
          <w:i w:val="false"/>
          <w:color w:val="000000"/>
          <w:sz w:val="28"/>
        </w:rPr>
        <w:t xml:space="preserve">
                                (2-я серия) - 2900 тыс. тенге; </w:t>
      </w:r>
    </w:p>
    <w:p>
      <w:pPr>
        <w:spacing w:after="0"/>
        <w:ind w:left="0"/>
        <w:jc w:val="both"/>
      </w:pPr>
      <w:r>
        <w:rPr>
          <w:rFonts w:ascii="Times New Roman"/>
          <w:b w:val="false"/>
          <w:i w:val="false"/>
          <w:color w:val="000000"/>
          <w:sz w:val="28"/>
        </w:rPr>
        <w:t xml:space="preserve">
                                2) продолжение работ над </w:t>
      </w:r>
    </w:p>
    <w:p>
      <w:pPr>
        <w:spacing w:after="0"/>
        <w:ind w:left="0"/>
        <w:jc w:val="both"/>
      </w:pPr>
      <w:r>
        <w:rPr>
          <w:rFonts w:ascii="Times New Roman"/>
          <w:b w:val="false"/>
          <w:i w:val="false"/>
          <w:color w:val="000000"/>
          <w:sz w:val="28"/>
        </w:rPr>
        <w:t xml:space="preserve">
                                фильмами запуска 2001-2002 </w:t>
      </w:r>
    </w:p>
    <w:p>
      <w:pPr>
        <w:spacing w:after="0"/>
        <w:ind w:left="0"/>
        <w:jc w:val="both"/>
      </w:pPr>
      <w:r>
        <w:rPr>
          <w:rFonts w:ascii="Times New Roman"/>
          <w:b w:val="false"/>
          <w:i w:val="false"/>
          <w:color w:val="000000"/>
          <w:sz w:val="28"/>
        </w:rPr>
        <w:t xml:space="preserve">
                                годов: "Кочевник" - 1101643 </w:t>
      </w:r>
    </w:p>
    <w:p>
      <w:pPr>
        <w:spacing w:after="0"/>
        <w:ind w:left="0"/>
        <w:jc w:val="both"/>
      </w:pPr>
      <w:r>
        <w:rPr>
          <w:rFonts w:ascii="Times New Roman"/>
          <w:b w:val="false"/>
          <w:i w:val="false"/>
          <w:color w:val="000000"/>
          <w:sz w:val="28"/>
        </w:rPr>
        <w:t xml:space="preserve">
                                тыс. тенге, "Сардар" - 87084 </w:t>
      </w:r>
    </w:p>
    <w:p>
      <w:pPr>
        <w:spacing w:after="0"/>
        <w:ind w:left="0"/>
        <w:jc w:val="both"/>
      </w:pPr>
      <w:r>
        <w:rPr>
          <w:rFonts w:ascii="Times New Roman"/>
          <w:b w:val="false"/>
          <w:i w:val="false"/>
          <w:color w:val="000000"/>
          <w:sz w:val="28"/>
        </w:rPr>
        <w:t xml:space="preserve">
                                тыс. тенге, "Маленькие люди" </w:t>
      </w:r>
    </w:p>
    <w:p>
      <w:pPr>
        <w:spacing w:after="0"/>
        <w:ind w:left="0"/>
        <w:jc w:val="both"/>
      </w:pPr>
      <w:r>
        <w:rPr>
          <w:rFonts w:ascii="Times New Roman"/>
          <w:b w:val="false"/>
          <w:i w:val="false"/>
          <w:color w:val="000000"/>
          <w:sz w:val="28"/>
        </w:rPr>
        <w:t xml:space="preserve">
                                - 10000 тыс. тенге, "Остров </w:t>
      </w:r>
    </w:p>
    <w:p>
      <w:pPr>
        <w:spacing w:after="0"/>
        <w:ind w:left="0"/>
        <w:jc w:val="both"/>
      </w:pPr>
      <w:r>
        <w:rPr>
          <w:rFonts w:ascii="Times New Roman"/>
          <w:b w:val="false"/>
          <w:i w:val="false"/>
          <w:color w:val="000000"/>
          <w:sz w:val="28"/>
        </w:rPr>
        <w:t xml:space="preserve">
                                возрождения" - 2000 тыс. </w:t>
      </w:r>
    </w:p>
    <w:p>
      <w:pPr>
        <w:spacing w:after="0"/>
        <w:ind w:left="0"/>
        <w:jc w:val="both"/>
      </w:pPr>
      <w:r>
        <w:rPr>
          <w:rFonts w:ascii="Times New Roman"/>
          <w:b w:val="false"/>
          <w:i w:val="false"/>
          <w:color w:val="000000"/>
          <w:sz w:val="28"/>
        </w:rPr>
        <w:t xml:space="preserve">
                                тенге; </w:t>
      </w:r>
    </w:p>
    <w:p>
      <w:pPr>
        <w:spacing w:after="0"/>
        <w:ind w:left="0"/>
        <w:jc w:val="both"/>
      </w:pPr>
      <w:r>
        <w:rPr>
          <w:rFonts w:ascii="Times New Roman"/>
          <w:b w:val="false"/>
          <w:i w:val="false"/>
          <w:color w:val="000000"/>
          <w:sz w:val="28"/>
        </w:rPr>
        <w:t xml:space="preserve">
                                анимационные фильмы: </w:t>
      </w:r>
    </w:p>
    <w:p>
      <w:pPr>
        <w:spacing w:after="0"/>
        <w:ind w:left="0"/>
        <w:jc w:val="both"/>
      </w:pPr>
      <w:r>
        <w:rPr>
          <w:rFonts w:ascii="Times New Roman"/>
          <w:b w:val="false"/>
          <w:i w:val="false"/>
          <w:color w:val="000000"/>
          <w:sz w:val="28"/>
        </w:rPr>
        <w:t xml:space="preserve">
                                "Аксак кулан" - 610 тыс. </w:t>
      </w:r>
    </w:p>
    <w:p>
      <w:pPr>
        <w:spacing w:after="0"/>
        <w:ind w:left="0"/>
        <w:jc w:val="both"/>
      </w:pPr>
      <w:r>
        <w:rPr>
          <w:rFonts w:ascii="Times New Roman"/>
          <w:b w:val="false"/>
          <w:i w:val="false"/>
          <w:color w:val="000000"/>
          <w:sz w:val="28"/>
        </w:rPr>
        <w:t xml:space="preserve">
                                тенге; </w:t>
      </w:r>
    </w:p>
    <w:p>
      <w:pPr>
        <w:spacing w:after="0"/>
        <w:ind w:left="0"/>
        <w:jc w:val="both"/>
      </w:pPr>
      <w:r>
        <w:rPr>
          <w:rFonts w:ascii="Times New Roman"/>
          <w:b w:val="false"/>
          <w:i w:val="false"/>
          <w:color w:val="000000"/>
          <w:sz w:val="28"/>
        </w:rPr>
        <w:t xml:space="preserve">
                                документальные фильмы: </w:t>
      </w:r>
    </w:p>
    <w:p>
      <w:pPr>
        <w:spacing w:after="0"/>
        <w:ind w:left="0"/>
        <w:jc w:val="both"/>
      </w:pPr>
      <w:r>
        <w:rPr>
          <w:rFonts w:ascii="Times New Roman"/>
          <w:b w:val="false"/>
          <w:i w:val="false"/>
          <w:color w:val="000000"/>
          <w:sz w:val="28"/>
        </w:rPr>
        <w:t xml:space="preserve">
                                "Звезды Казахстанского бокса" </w:t>
      </w:r>
    </w:p>
    <w:p>
      <w:pPr>
        <w:spacing w:after="0"/>
        <w:ind w:left="0"/>
        <w:jc w:val="both"/>
      </w:pPr>
      <w:r>
        <w:rPr>
          <w:rFonts w:ascii="Times New Roman"/>
          <w:b w:val="false"/>
          <w:i w:val="false"/>
          <w:color w:val="000000"/>
          <w:sz w:val="28"/>
        </w:rPr>
        <w:t xml:space="preserve">
                                - 4558 тыс.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031   Обеспече-  Обеспечение кинотехноло- </w:t>
      </w:r>
    </w:p>
    <w:p>
      <w:pPr>
        <w:spacing w:after="0"/>
        <w:ind w:left="0"/>
        <w:jc w:val="both"/>
      </w:pPr>
      <w:r>
        <w:rPr>
          <w:rFonts w:ascii="Times New Roman"/>
          <w:b w:val="false"/>
          <w:i w:val="false"/>
          <w:color w:val="000000"/>
          <w:sz w:val="28"/>
        </w:rPr>
        <w:t xml:space="preserve">
                     ние кино-  гического процесса. </w:t>
      </w:r>
    </w:p>
    <w:p>
      <w:pPr>
        <w:spacing w:after="0"/>
        <w:ind w:left="0"/>
        <w:jc w:val="both"/>
      </w:pPr>
      <w:r>
        <w:rPr>
          <w:rFonts w:ascii="Times New Roman"/>
          <w:b w:val="false"/>
          <w:i w:val="false"/>
          <w:color w:val="000000"/>
          <w:sz w:val="28"/>
        </w:rPr>
        <w:t xml:space="preserve">
                     технологи- Дубляж национальных </w:t>
      </w:r>
    </w:p>
    <w:p>
      <w:pPr>
        <w:spacing w:after="0"/>
        <w:ind w:left="0"/>
        <w:jc w:val="both"/>
      </w:pPr>
      <w:r>
        <w:rPr>
          <w:rFonts w:ascii="Times New Roman"/>
          <w:b w:val="false"/>
          <w:i w:val="false"/>
          <w:color w:val="000000"/>
          <w:sz w:val="28"/>
        </w:rPr>
        <w:t xml:space="preserve">
                     ческого    фильмов - 1900 тыс. тенге. </w:t>
      </w:r>
    </w:p>
    <w:p>
      <w:pPr>
        <w:spacing w:after="0"/>
        <w:ind w:left="0"/>
        <w:jc w:val="both"/>
      </w:pPr>
      <w:r>
        <w:rPr>
          <w:rFonts w:ascii="Times New Roman"/>
          <w:b w:val="false"/>
          <w:i w:val="false"/>
          <w:color w:val="000000"/>
          <w:sz w:val="28"/>
        </w:rPr>
        <w:t xml:space="preserve">
                     процесса,  Хранение и тиражирование </w:t>
      </w:r>
    </w:p>
    <w:p>
      <w:pPr>
        <w:spacing w:after="0"/>
        <w:ind w:left="0"/>
        <w:jc w:val="both"/>
      </w:pPr>
      <w:r>
        <w:rPr>
          <w:rFonts w:ascii="Times New Roman"/>
          <w:b w:val="false"/>
          <w:i w:val="false"/>
          <w:color w:val="000000"/>
          <w:sz w:val="28"/>
        </w:rPr>
        <w:t xml:space="preserve">
                     тиражиро-  фильмокопий - 58804 тыс. </w:t>
      </w:r>
    </w:p>
    <w:p>
      <w:pPr>
        <w:spacing w:after="0"/>
        <w:ind w:left="0"/>
        <w:jc w:val="both"/>
      </w:pPr>
      <w:r>
        <w:rPr>
          <w:rFonts w:ascii="Times New Roman"/>
          <w:b w:val="false"/>
          <w:i w:val="false"/>
          <w:color w:val="000000"/>
          <w:sz w:val="28"/>
        </w:rPr>
        <w:t xml:space="preserve">
                     вание и    тенге. </w:t>
      </w:r>
    </w:p>
    <w:p>
      <w:pPr>
        <w:spacing w:after="0"/>
        <w:ind w:left="0"/>
        <w:jc w:val="both"/>
      </w:pPr>
      <w:r>
        <w:rPr>
          <w:rFonts w:ascii="Times New Roman"/>
          <w:b w:val="false"/>
          <w:i w:val="false"/>
          <w:color w:val="000000"/>
          <w:sz w:val="28"/>
        </w:rPr>
        <w:t xml:space="preserve">
                     хранение </w:t>
      </w:r>
    </w:p>
    <w:p>
      <w:pPr>
        <w:spacing w:after="0"/>
        <w:ind w:left="0"/>
        <w:jc w:val="both"/>
      </w:pPr>
      <w:r>
        <w:rPr>
          <w:rFonts w:ascii="Times New Roman"/>
          <w:b w:val="false"/>
          <w:i w:val="false"/>
          <w:color w:val="000000"/>
          <w:sz w:val="28"/>
        </w:rPr>
        <w:t xml:space="preserve">
                     нацио- </w:t>
      </w:r>
    </w:p>
    <w:p>
      <w:pPr>
        <w:spacing w:after="0"/>
        <w:ind w:left="0"/>
        <w:jc w:val="both"/>
      </w:pPr>
      <w:r>
        <w:rPr>
          <w:rFonts w:ascii="Times New Roman"/>
          <w:b w:val="false"/>
          <w:i w:val="false"/>
          <w:color w:val="000000"/>
          <w:sz w:val="28"/>
        </w:rPr>
        <w:t xml:space="preserve">
                     нальных </w:t>
      </w:r>
    </w:p>
    <w:p>
      <w:pPr>
        <w:spacing w:after="0"/>
        <w:ind w:left="0"/>
        <w:jc w:val="both"/>
      </w:pPr>
      <w:r>
        <w:rPr>
          <w:rFonts w:ascii="Times New Roman"/>
          <w:b w:val="false"/>
          <w:i w:val="false"/>
          <w:color w:val="000000"/>
          <w:sz w:val="28"/>
        </w:rPr>
        <w:t xml:space="preserve">
                     фильмов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31 декабря 2003 г. </w:t>
      </w:r>
      <w:r>
        <w:rPr>
          <w:rFonts w:ascii="Times New Roman"/>
          <w:b w:val="false"/>
          <w:i w:val="false"/>
          <w:color w:val="000000"/>
          <w:sz w:val="28"/>
        </w:rPr>
        <w:t xml:space="preserve">N 150ащ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роли национальных фильмов в идеологическом воспитании населения республики и формировании имиджа Республики Казахстан. </w:t>
      </w:r>
    </w:p>
    <w:bookmarkStart w:name="z20" w:id="18"/>
    <w:p>
      <w:pPr>
        <w:spacing w:after="0"/>
        <w:ind w:left="0"/>
        <w:jc w:val="both"/>
      </w:pPr>
      <w:r>
        <w:rPr>
          <w:rFonts w:ascii="Times New Roman"/>
          <w:b w:val="false"/>
          <w:i w:val="false"/>
          <w:color w:val="000000"/>
          <w:sz w:val="28"/>
        </w:rPr>
        <w:t xml:space="preserve">
      Приложение 482       </w:t>
      </w:r>
    </w:p>
    <w:bookmarkEnd w:id="1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Государственные</w:t>
      </w:r>
      <w:r>
        <w:rPr>
          <w:rFonts w:ascii="Times New Roman"/>
          <w:b w:val="false"/>
          <w:i w:val="false"/>
          <w:color w:val="000000"/>
          <w:sz w:val="28"/>
        </w:rPr>
        <w:t xml:space="preserve"> </w:t>
      </w:r>
      <w:r>
        <w:rPr>
          <w:rFonts w:ascii="Times New Roman"/>
          <w:b/>
          <w:i w:val="false"/>
          <w:color w:val="000000"/>
          <w:sz w:val="28"/>
        </w:rPr>
        <w:t>премии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стипендии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19 750 тысяч тенге (девятнадцать миллионов семьсот пятьдесят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государственной премии мира и прогресса Первого Президента Республики Казахстан" от 05.07.2001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"Об утверждении Государственной стипендии видным деятелям литературы и искусства Казахстана" от 03.04.2000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"Вопросы Государственной премии мира и прогресса Первого Президента РК" от 28 сентября 2001 года N 691;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Президента Республики Казахстан "Об утверждении положения о премиях Президента РК в области средств массовой информации и о грантах (стипендиях Президента РК для поддержки наиболее глубоких творческих поисков молодых публицистов)" от 21.07.1999 года N 60; Распоряжение Президента РК "Об утверждении премии и грантов Президента в области СМИ" от 19.06.1997 года N 3556.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моральное и материальное стимулирование деятелей культуры, искусства и средств массовой информации для творческой, общественной активности. </w:t>
      </w:r>
    </w:p>
    <w:p>
      <w:pPr>
        <w:spacing w:after="0"/>
        <w:ind w:left="0"/>
        <w:jc w:val="both"/>
      </w:pPr>
      <w:r>
        <w:rPr>
          <w:rFonts w:ascii="Times New Roman"/>
          <w:b w:val="false"/>
          <w:i w:val="false"/>
          <w:color w:val="000000"/>
          <w:sz w:val="28"/>
        </w:rPr>
        <w:t xml:space="preserve">
            5. Задачи бюджетной программы: активизация деятельности, направленная на укрепление мира и дружбы, взаимного доверия между народами, равенства и одинаковой гласности в межгосударственных отношениях; утверждение общественного и межнационального согласия, укрепления единства многонационального народа Республики; развитие демократии и социального прогресса.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053        Государ-   Вручение Государственной  В те-  Минис- </w:t>
      </w:r>
    </w:p>
    <w:p>
      <w:pPr>
        <w:spacing w:after="0"/>
        <w:ind w:left="0"/>
        <w:jc w:val="both"/>
      </w:pPr>
      <w:r>
        <w:rPr>
          <w:rFonts w:ascii="Times New Roman"/>
          <w:b w:val="false"/>
          <w:i w:val="false"/>
          <w:color w:val="000000"/>
          <w:sz w:val="28"/>
        </w:rPr>
        <w:t xml:space="preserve">
                     ственные   премии мира и прогресса   чение  терство </w:t>
      </w:r>
    </w:p>
    <w:p>
      <w:pPr>
        <w:spacing w:after="0"/>
        <w:ind w:left="0"/>
        <w:jc w:val="both"/>
      </w:pPr>
      <w:r>
        <w:rPr>
          <w:rFonts w:ascii="Times New Roman"/>
          <w:b w:val="false"/>
          <w:i w:val="false"/>
          <w:color w:val="000000"/>
          <w:sz w:val="28"/>
        </w:rPr>
        <w:t xml:space="preserve">
                     премии и   Первого Президента        года   культу- </w:t>
      </w:r>
    </w:p>
    <w:p>
      <w:pPr>
        <w:spacing w:after="0"/>
        <w:ind w:left="0"/>
        <w:jc w:val="both"/>
      </w:pPr>
      <w:r>
        <w:rPr>
          <w:rFonts w:ascii="Times New Roman"/>
          <w:b w:val="false"/>
          <w:i w:val="false"/>
          <w:color w:val="000000"/>
          <w:sz w:val="28"/>
        </w:rPr>
        <w:t xml:space="preserve">
                     стипендии  Республики Казахстан.            ры, </w:t>
      </w:r>
    </w:p>
    <w:p>
      <w:pPr>
        <w:spacing w:after="0"/>
        <w:ind w:left="0"/>
        <w:jc w:val="both"/>
      </w:pPr>
      <w:r>
        <w:rPr>
          <w:rFonts w:ascii="Times New Roman"/>
          <w:b w:val="false"/>
          <w:i w:val="false"/>
          <w:color w:val="000000"/>
          <w:sz w:val="28"/>
        </w:rPr>
        <w:t xml:space="preserve">
                                Вручение Президентских           информа- </w:t>
      </w:r>
    </w:p>
    <w:p>
      <w:pPr>
        <w:spacing w:after="0"/>
        <w:ind w:left="0"/>
        <w:jc w:val="both"/>
      </w:pPr>
      <w:r>
        <w:rPr>
          <w:rFonts w:ascii="Times New Roman"/>
          <w:b w:val="false"/>
          <w:i w:val="false"/>
          <w:color w:val="000000"/>
          <w:sz w:val="28"/>
        </w:rPr>
        <w:t xml:space="preserve">
                                премий и грантов                 ции и </w:t>
      </w:r>
    </w:p>
    <w:p>
      <w:pPr>
        <w:spacing w:after="0"/>
        <w:ind w:left="0"/>
        <w:jc w:val="both"/>
      </w:pPr>
      <w:r>
        <w:rPr>
          <w:rFonts w:ascii="Times New Roman"/>
          <w:b w:val="false"/>
          <w:i w:val="false"/>
          <w:color w:val="000000"/>
          <w:sz w:val="28"/>
        </w:rPr>
        <w:t xml:space="preserve">
                                журналистам за большой           общест- </w:t>
      </w:r>
    </w:p>
    <w:p>
      <w:pPr>
        <w:spacing w:after="0"/>
        <w:ind w:left="0"/>
        <w:jc w:val="both"/>
      </w:pPr>
      <w:r>
        <w:rPr>
          <w:rFonts w:ascii="Times New Roman"/>
          <w:b w:val="false"/>
          <w:i w:val="false"/>
          <w:color w:val="000000"/>
          <w:sz w:val="28"/>
        </w:rPr>
        <w:t xml:space="preserve">
                                вклад в поддержку                венного </w:t>
      </w:r>
    </w:p>
    <w:p>
      <w:pPr>
        <w:spacing w:after="0"/>
        <w:ind w:left="0"/>
        <w:jc w:val="both"/>
      </w:pPr>
      <w:r>
        <w:rPr>
          <w:rFonts w:ascii="Times New Roman"/>
          <w:b w:val="false"/>
          <w:i w:val="false"/>
          <w:color w:val="000000"/>
          <w:sz w:val="28"/>
        </w:rPr>
        <w:t xml:space="preserve">
                                проводимых в стране              согласия </w:t>
      </w:r>
    </w:p>
    <w:p>
      <w:pPr>
        <w:spacing w:after="0"/>
        <w:ind w:left="0"/>
        <w:jc w:val="both"/>
      </w:pPr>
      <w:r>
        <w:rPr>
          <w:rFonts w:ascii="Times New Roman"/>
          <w:b w:val="false"/>
          <w:i w:val="false"/>
          <w:color w:val="000000"/>
          <w:sz w:val="28"/>
        </w:rPr>
        <w:t xml:space="preserve">
                                реформ через средства            Респуб- </w:t>
      </w:r>
    </w:p>
    <w:p>
      <w:pPr>
        <w:spacing w:after="0"/>
        <w:ind w:left="0"/>
        <w:jc w:val="both"/>
      </w:pPr>
      <w:r>
        <w:rPr>
          <w:rFonts w:ascii="Times New Roman"/>
          <w:b w:val="false"/>
          <w:i w:val="false"/>
          <w:color w:val="000000"/>
          <w:sz w:val="28"/>
        </w:rPr>
        <w:t xml:space="preserve">
                                массовой информации.             лики </w:t>
      </w:r>
    </w:p>
    <w:p>
      <w:pPr>
        <w:spacing w:after="0"/>
        <w:ind w:left="0"/>
        <w:jc w:val="both"/>
      </w:pPr>
      <w:r>
        <w:rPr>
          <w:rFonts w:ascii="Times New Roman"/>
          <w:b w:val="false"/>
          <w:i w:val="false"/>
          <w:color w:val="000000"/>
          <w:sz w:val="28"/>
        </w:rPr>
        <w:t xml:space="preserve">
                                Выплата Государственных          Казах- </w:t>
      </w:r>
    </w:p>
    <w:p>
      <w:pPr>
        <w:spacing w:after="0"/>
        <w:ind w:left="0"/>
        <w:jc w:val="both"/>
      </w:pPr>
      <w:r>
        <w:rPr>
          <w:rFonts w:ascii="Times New Roman"/>
          <w:b w:val="false"/>
          <w:i w:val="false"/>
          <w:color w:val="000000"/>
          <w:sz w:val="28"/>
        </w:rPr>
        <w:t xml:space="preserve">
                                стипендий видным деятелям        стан </w:t>
      </w:r>
    </w:p>
    <w:p>
      <w:pPr>
        <w:spacing w:after="0"/>
        <w:ind w:left="0"/>
        <w:jc w:val="both"/>
      </w:pPr>
      <w:r>
        <w:rPr>
          <w:rFonts w:ascii="Times New Roman"/>
          <w:b w:val="false"/>
          <w:i w:val="false"/>
          <w:color w:val="000000"/>
          <w:sz w:val="28"/>
        </w:rPr>
        <w:t xml:space="preserve">
                                литературы и искусства </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творческой и интеллектуальной активности творческой интеллигенции Республики Казахстан. </w:t>
      </w:r>
    </w:p>
    <w:bookmarkStart w:name="z21" w:id="19"/>
    <w:p>
      <w:pPr>
        <w:spacing w:after="0"/>
        <w:ind w:left="0"/>
        <w:jc w:val="both"/>
      </w:pPr>
      <w:r>
        <w:rPr>
          <w:rFonts w:ascii="Times New Roman"/>
          <w:b w:val="false"/>
          <w:i w:val="false"/>
          <w:color w:val="000000"/>
          <w:sz w:val="28"/>
        </w:rPr>
        <w:t xml:space="preserve">
      Приложение 483       </w:t>
      </w:r>
    </w:p>
    <w:bookmarkEnd w:id="1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w:t>
      </w:r>
      <w:r>
        <w:rPr>
          <w:rFonts w:ascii="Times New Roman"/>
          <w:b w:val="false"/>
          <w:i w:val="false"/>
          <w:color w:val="000000"/>
          <w:sz w:val="28"/>
          <w:u w:val="single"/>
        </w:rPr>
        <w:t>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Увековечение</w:t>
      </w:r>
      <w:r>
        <w:rPr>
          <w:rFonts w:ascii="Times New Roman"/>
          <w:b w:val="false"/>
          <w:i w:val="false"/>
          <w:color w:val="000000"/>
          <w:sz w:val="28"/>
        </w:rPr>
        <w:t xml:space="preserve"> </w:t>
      </w:r>
      <w:r>
        <w:rPr>
          <w:rFonts w:ascii="Times New Roman"/>
          <w:b/>
          <w:i w:val="false"/>
          <w:color w:val="000000"/>
          <w:sz w:val="28"/>
        </w:rPr>
        <w:t>памяти</w:t>
      </w:r>
      <w:r>
        <w:rPr>
          <w:rFonts w:ascii="Times New Roman"/>
          <w:b w:val="false"/>
          <w:i w:val="false"/>
          <w:color w:val="000000"/>
          <w:sz w:val="28"/>
        </w:rPr>
        <w:t xml:space="preserve"> </w:t>
      </w:r>
      <w:r>
        <w:rPr>
          <w:rFonts w:ascii="Times New Roman"/>
          <w:b/>
          <w:i w:val="false"/>
          <w:color w:val="000000"/>
          <w:sz w:val="28"/>
        </w:rPr>
        <w:t>деятелей</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80 972 тысяч тенге (восемьдесят миллионов девятьсот семьдесят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организация и проведение мероприятий по увековечению памяти выдающихся деятелей в сфере культуры и искусства. </w:t>
      </w:r>
    </w:p>
    <w:p>
      <w:pPr>
        <w:spacing w:after="0"/>
        <w:ind w:left="0"/>
        <w:jc w:val="both"/>
      </w:pPr>
      <w:r>
        <w:rPr>
          <w:rFonts w:ascii="Times New Roman"/>
          <w:b w:val="false"/>
          <w:i w:val="false"/>
          <w:color w:val="000000"/>
          <w:sz w:val="28"/>
        </w:rPr>
        <w:t xml:space="preserve">
            5 Задачи бюджетной программы: организация траурных панихид, поминальных обедов, ритуальных услуг, организация фото-видеосъемки, публикации в СМИ (соболезнование, некролог), изготовление мемориальных досок и надгробных памятников видным деятелям культуры.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056        Увековече- Организация и проведение  В те-  Минис- </w:t>
      </w:r>
    </w:p>
    <w:p>
      <w:pPr>
        <w:spacing w:after="0"/>
        <w:ind w:left="0"/>
        <w:jc w:val="both"/>
      </w:pPr>
      <w:r>
        <w:rPr>
          <w:rFonts w:ascii="Times New Roman"/>
          <w:b w:val="false"/>
          <w:i w:val="false"/>
          <w:color w:val="000000"/>
          <w:sz w:val="28"/>
        </w:rPr>
        <w:t xml:space="preserve">
                     ние памяти мероприятий по увековече- чение  терство </w:t>
      </w:r>
    </w:p>
    <w:p>
      <w:pPr>
        <w:spacing w:after="0"/>
        <w:ind w:left="0"/>
        <w:jc w:val="both"/>
      </w:pPr>
      <w:r>
        <w:rPr>
          <w:rFonts w:ascii="Times New Roman"/>
          <w:b w:val="false"/>
          <w:i w:val="false"/>
          <w:color w:val="000000"/>
          <w:sz w:val="28"/>
        </w:rPr>
        <w:t xml:space="preserve">
                     деятелей   нию памяти выдающихся     года   культу- </w:t>
      </w:r>
    </w:p>
    <w:p>
      <w:pPr>
        <w:spacing w:after="0"/>
        <w:ind w:left="0"/>
        <w:jc w:val="both"/>
      </w:pPr>
      <w:r>
        <w:rPr>
          <w:rFonts w:ascii="Times New Roman"/>
          <w:b w:val="false"/>
          <w:i w:val="false"/>
          <w:color w:val="000000"/>
          <w:sz w:val="28"/>
        </w:rPr>
        <w:t xml:space="preserve">
                     государ-   деятелей в сфере культуры        ры, </w:t>
      </w:r>
    </w:p>
    <w:p>
      <w:pPr>
        <w:spacing w:after="0"/>
        <w:ind w:left="0"/>
        <w:jc w:val="both"/>
      </w:pPr>
      <w:r>
        <w:rPr>
          <w:rFonts w:ascii="Times New Roman"/>
          <w:b w:val="false"/>
          <w:i w:val="false"/>
          <w:color w:val="000000"/>
          <w:sz w:val="28"/>
        </w:rPr>
        <w:t xml:space="preserve">
                     ства       и искусства.                     информа- </w:t>
      </w:r>
    </w:p>
    <w:p>
      <w:pPr>
        <w:spacing w:after="0"/>
        <w:ind w:left="0"/>
        <w:jc w:val="both"/>
      </w:pPr>
      <w:r>
        <w:rPr>
          <w:rFonts w:ascii="Times New Roman"/>
          <w:b w:val="false"/>
          <w:i w:val="false"/>
          <w:color w:val="000000"/>
          <w:sz w:val="28"/>
        </w:rPr>
        <w:t xml:space="preserve">
                                Организация траурных             ции и </w:t>
      </w:r>
    </w:p>
    <w:p>
      <w:pPr>
        <w:spacing w:after="0"/>
        <w:ind w:left="0"/>
        <w:jc w:val="both"/>
      </w:pPr>
      <w:r>
        <w:rPr>
          <w:rFonts w:ascii="Times New Roman"/>
          <w:b w:val="false"/>
          <w:i w:val="false"/>
          <w:color w:val="000000"/>
          <w:sz w:val="28"/>
        </w:rPr>
        <w:t xml:space="preserve">
                                панихид, поминальных             общест- </w:t>
      </w:r>
    </w:p>
    <w:p>
      <w:pPr>
        <w:spacing w:after="0"/>
        <w:ind w:left="0"/>
        <w:jc w:val="both"/>
      </w:pPr>
      <w:r>
        <w:rPr>
          <w:rFonts w:ascii="Times New Roman"/>
          <w:b w:val="false"/>
          <w:i w:val="false"/>
          <w:color w:val="000000"/>
          <w:sz w:val="28"/>
        </w:rPr>
        <w:t xml:space="preserve">
                                обедов, ритуальных услуг,        венного </w:t>
      </w:r>
    </w:p>
    <w:p>
      <w:pPr>
        <w:spacing w:after="0"/>
        <w:ind w:left="0"/>
        <w:jc w:val="both"/>
      </w:pPr>
      <w:r>
        <w:rPr>
          <w:rFonts w:ascii="Times New Roman"/>
          <w:b w:val="false"/>
          <w:i w:val="false"/>
          <w:color w:val="000000"/>
          <w:sz w:val="28"/>
        </w:rPr>
        <w:t xml:space="preserve">
                                организация фото-видео-          согласия </w:t>
      </w:r>
    </w:p>
    <w:p>
      <w:pPr>
        <w:spacing w:after="0"/>
        <w:ind w:left="0"/>
        <w:jc w:val="both"/>
      </w:pPr>
      <w:r>
        <w:rPr>
          <w:rFonts w:ascii="Times New Roman"/>
          <w:b w:val="false"/>
          <w:i w:val="false"/>
          <w:color w:val="000000"/>
          <w:sz w:val="28"/>
        </w:rPr>
        <w:t xml:space="preserve">
                                съемки, публикация в СМИ         Респуб- </w:t>
      </w:r>
    </w:p>
    <w:p>
      <w:pPr>
        <w:spacing w:after="0"/>
        <w:ind w:left="0"/>
        <w:jc w:val="both"/>
      </w:pPr>
      <w:r>
        <w:rPr>
          <w:rFonts w:ascii="Times New Roman"/>
          <w:b w:val="false"/>
          <w:i w:val="false"/>
          <w:color w:val="000000"/>
          <w:sz w:val="28"/>
        </w:rPr>
        <w:t xml:space="preserve">
                                (соболезнование, некролог),      лики </w:t>
      </w:r>
    </w:p>
    <w:p>
      <w:pPr>
        <w:spacing w:after="0"/>
        <w:ind w:left="0"/>
        <w:jc w:val="both"/>
      </w:pPr>
      <w:r>
        <w:rPr>
          <w:rFonts w:ascii="Times New Roman"/>
          <w:b w:val="false"/>
          <w:i w:val="false"/>
          <w:color w:val="000000"/>
          <w:sz w:val="28"/>
        </w:rPr>
        <w:t xml:space="preserve">
                                изготовление мемориальных        Казах- </w:t>
      </w:r>
    </w:p>
    <w:p>
      <w:pPr>
        <w:spacing w:after="0"/>
        <w:ind w:left="0"/>
        <w:jc w:val="both"/>
      </w:pPr>
      <w:r>
        <w:rPr>
          <w:rFonts w:ascii="Times New Roman"/>
          <w:b w:val="false"/>
          <w:i w:val="false"/>
          <w:color w:val="000000"/>
          <w:sz w:val="28"/>
        </w:rPr>
        <w:t xml:space="preserve">
                                досок и надгробных               стан </w:t>
      </w:r>
    </w:p>
    <w:p>
      <w:pPr>
        <w:spacing w:after="0"/>
        <w:ind w:left="0"/>
        <w:jc w:val="both"/>
      </w:pPr>
      <w:r>
        <w:rPr>
          <w:rFonts w:ascii="Times New Roman"/>
          <w:b w:val="false"/>
          <w:i w:val="false"/>
          <w:color w:val="000000"/>
          <w:sz w:val="28"/>
        </w:rPr>
        <w:t xml:space="preserve">
                                памятников видным деятелям </w:t>
      </w:r>
    </w:p>
    <w:p>
      <w:pPr>
        <w:spacing w:after="0"/>
        <w:ind w:left="0"/>
        <w:jc w:val="both"/>
      </w:pPr>
      <w:r>
        <w:rPr>
          <w:rFonts w:ascii="Times New Roman"/>
          <w:b w:val="false"/>
          <w:i w:val="false"/>
          <w:color w:val="000000"/>
          <w:sz w:val="28"/>
        </w:rPr>
        <w:t xml:space="preserve">
                                культуры и искусства. </w:t>
      </w:r>
    </w:p>
    <w:p>
      <w:pPr>
        <w:spacing w:after="0"/>
        <w:ind w:left="0"/>
        <w:jc w:val="both"/>
      </w:pPr>
      <w:r>
        <w:rPr>
          <w:rFonts w:ascii="Times New Roman"/>
          <w:b w:val="false"/>
          <w:i w:val="false"/>
          <w:color w:val="000000"/>
          <w:sz w:val="28"/>
        </w:rPr>
        <w:t xml:space="preserve">
                                Сооружение памятника </w:t>
      </w:r>
    </w:p>
    <w:p>
      <w:pPr>
        <w:spacing w:after="0"/>
        <w:ind w:left="0"/>
        <w:jc w:val="both"/>
      </w:pPr>
      <w:r>
        <w:rPr>
          <w:rFonts w:ascii="Times New Roman"/>
          <w:b w:val="false"/>
          <w:i w:val="false"/>
          <w:color w:val="000000"/>
          <w:sz w:val="28"/>
        </w:rPr>
        <w:t xml:space="preserve">
                                Ж. Жабаеву в городе Санкт- </w:t>
      </w:r>
    </w:p>
    <w:p>
      <w:pPr>
        <w:spacing w:after="0"/>
        <w:ind w:left="0"/>
        <w:jc w:val="both"/>
      </w:pPr>
      <w:r>
        <w:rPr>
          <w:rFonts w:ascii="Times New Roman"/>
          <w:b w:val="false"/>
          <w:i w:val="false"/>
          <w:color w:val="000000"/>
          <w:sz w:val="28"/>
        </w:rPr>
        <w:t xml:space="preserve">
                                Петербурге, с благоустрой- </w:t>
      </w:r>
    </w:p>
    <w:p>
      <w:pPr>
        <w:spacing w:after="0"/>
        <w:ind w:left="0"/>
        <w:jc w:val="both"/>
      </w:pPr>
      <w:r>
        <w:rPr>
          <w:rFonts w:ascii="Times New Roman"/>
          <w:b w:val="false"/>
          <w:i w:val="false"/>
          <w:color w:val="000000"/>
          <w:sz w:val="28"/>
        </w:rPr>
        <w:t xml:space="preserve">
                                ством и реконструкцией </w:t>
      </w:r>
    </w:p>
    <w:p>
      <w:pPr>
        <w:spacing w:after="0"/>
        <w:ind w:left="0"/>
        <w:jc w:val="both"/>
      </w:pPr>
      <w:r>
        <w:rPr>
          <w:rFonts w:ascii="Times New Roman"/>
          <w:b w:val="false"/>
          <w:i w:val="false"/>
          <w:color w:val="000000"/>
          <w:sz w:val="28"/>
        </w:rPr>
        <w:t xml:space="preserve">
                                сквера.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увековечение памяти выдающихся деятелей в сфере культуры и искусства. </w:t>
      </w:r>
    </w:p>
    <w:bookmarkStart w:name="z22" w:id="20"/>
    <w:p>
      <w:pPr>
        <w:spacing w:after="0"/>
        <w:ind w:left="0"/>
        <w:jc w:val="both"/>
      </w:pPr>
      <w:r>
        <w:rPr>
          <w:rFonts w:ascii="Times New Roman"/>
          <w:b w:val="false"/>
          <w:i w:val="false"/>
          <w:color w:val="000000"/>
          <w:sz w:val="28"/>
        </w:rPr>
        <w:t xml:space="preserve">
      Приложение 484       </w:t>
      </w:r>
    </w:p>
    <w:bookmarkEnd w:id="2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ремонтно</w:t>
      </w:r>
      <w:r>
        <w:rPr>
          <w:rFonts w:ascii="Times New Roman"/>
          <w:b/>
          <w:i w:val="false"/>
          <w:color w:val="000000"/>
          <w:sz w:val="28"/>
        </w:rPr>
        <w:t>-</w:t>
      </w:r>
      <w:r>
        <w:rPr>
          <w:rFonts w:ascii="Times New Roman"/>
          <w:b/>
          <w:i w:val="false"/>
          <w:color w:val="000000"/>
          <w:sz w:val="28"/>
        </w:rPr>
        <w:t>реставрационных</w:t>
      </w:r>
      <w:r>
        <w:rPr>
          <w:rFonts w:ascii="Times New Roman"/>
          <w:b w:val="false"/>
          <w:i w:val="false"/>
          <w:color w:val="000000"/>
          <w:sz w:val="28"/>
        </w:rPr>
        <w:t xml:space="preserve"> </w:t>
      </w:r>
      <w:r>
        <w:rPr>
          <w:rFonts w:ascii="Times New Roman"/>
          <w:b/>
          <w:i w:val="false"/>
          <w:color w:val="000000"/>
          <w:sz w:val="28"/>
        </w:rPr>
        <w:t>работ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историко</w:t>
      </w:r>
      <w:r>
        <w:rPr>
          <w:rFonts w:ascii="Times New Roman"/>
          <w:b/>
          <w:i w:val="false"/>
          <w:color w:val="000000"/>
          <w:sz w:val="28"/>
        </w:rPr>
        <w:t>-</w:t>
      </w:r>
      <w:r>
        <w:rPr>
          <w:rFonts w:ascii="Times New Roman"/>
          <w:b/>
          <w:i w:val="false"/>
          <w:color w:val="000000"/>
          <w:sz w:val="28"/>
        </w:rPr>
        <w:t>культурных</w:t>
      </w:r>
      <w:r>
        <w:rPr>
          <w:rFonts w:ascii="Times New Roman"/>
          <w:b w:val="false"/>
          <w:i w:val="false"/>
          <w:color w:val="000000"/>
          <w:sz w:val="28"/>
        </w:rPr>
        <w:t xml:space="preserve"> </w:t>
      </w:r>
      <w:r>
        <w:rPr>
          <w:rFonts w:ascii="Times New Roman"/>
          <w:b/>
          <w:i w:val="false"/>
          <w:color w:val="000000"/>
          <w:sz w:val="28"/>
        </w:rPr>
        <w:t>ценносте</w:t>
      </w:r>
      <w:r>
        <w:rPr>
          <w:rFonts w:ascii="Times New Roman"/>
          <w:b/>
          <w:i w:val="false"/>
          <w:color w:val="000000"/>
          <w:sz w:val="28"/>
        </w:rPr>
        <w:t>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90 780 тысяч тенге (девяносто миллионов семьсот восемьдесят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N 56-I "О культуре", </w:t>
      </w:r>
      <w:r>
        <w:rPr>
          <w:rFonts w:ascii="Times New Roman"/>
          <w:b w:val="false"/>
          <w:i w:val="false"/>
          <w:color w:val="000000"/>
          <w:sz w:val="28"/>
        </w:rPr>
        <w:t xml:space="preserve">статья 4 </w:t>
      </w:r>
      <w:r>
        <w:rPr>
          <w:rFonts w:ascii="Times New Roman"/>
          <w:b w:val="false"/>
          <w:i w:val="false"/>
          <w:color w:val="000000"/>
          <w:sz w:val="28"/>
        </w:rPr>
        <w:t xml:space="preserve"> Закона Республики Казахстан от 2 июля 1992 года "Об охране и использовании историко-культурного наследия".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содержание памятников в соответствии с нормами обеспечивающими их сохранности, в целях патриотического, интернационального, нравственного и эстетического воспитания, а также удовлетворения духовных потребностей этносов Казахстана. </w:t>
      </w:r>
    </w:p>
    <w:p>
      <w:pPr>
        <w:spacing w:after="0"/>
        <w:ind w:left="0"/>
        <w:jc w:val="both"/>
      </w:pPr>
      <w:r>
        <w:rPr>
          <w:rFonts w:ascii="Times New Roman"/>
          <w:b w:val="false"/>
          <w:i w:val="false"/>
          <w:color w:val="000000"/>
          <w:sz w:val="28"/>
        </w:rPr>
        <w:t xml:space="preserve">
            5. Задача программы: обеспечение сохранности и использования историко-культурного наследия. Учет, охрана, реставрация и использование всех недвижимых и движимых памятников истории и культуры, включение их в активный культурный процесс.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058        Проведение Выполнение работ по       В те-  Минис- </w:t>
      </w:r>
    </w:p>
    <w:p>
      <w:pPr>
        <w:spacing w:after="0"/>
        <w:ind w:left="0"/>
        <w:jc w:val="both"/>
      </w:pPr>
      <w:r>
        <w:rPr>
          <w:rFonts w:ascii="Times New Roman"/>
          <w:b w:val="false"/>
          <w:i w:val="false"/>
          <w:color w:val="000000"/>
          <w:sz w:val="28"/>
        </w:rPr>
        <w:t xml:space="preserve">
                     ремонтно-  ремонту и реставрации:    чение  терство </w:t>
      </w:r>
    </w:p>
    <w:p>
      <w:pPr>
        <w:spacing w:after="0"/>
        <w:ind w:left="0"/>
        <w:jc w:val="both"/>
      </w:pPr>
      <w:r>
        <w:rPr>
          <w:rFonts w:ascii="Times New Roman"/>
          <w:b w:val="false"/>
          <w:i w:val="false"/>
          <w:color w:val="000000"/>
          <w:sz w:val="28"/>
        </w:rPr>
        <w:t xml:space="preserve">
                     реставра-  - Мавзолея Айша-Биби в    года   культу- </w:t>
      </w:r>
    </w:p>
    <w:p>
      <w:pPr>
        <w:spacing w:after="0"/>
        <w:ind w:left="0"/>
        <w:jc w:val="both"/>
      </w:pPr>
      <w:r>
        <w:rPr>
          <w:rFonts w:ascii="Times New Roman"/>
          <w:b w:val="false"/>
          <w:i w:val="false"/>
          <w:color w:val="000000"/>
          <w:sz w:val="28"/>
        </w:rPr>
        <w:t xml:space="preserve">
                     ционных    Жамбылской области,              ры, </w:t>
      </w:r>
    </w:p>
    <w:p>
      <w:pPr>
        <w:spacing w:after="0"/>
        <w:ind w:left="0"/>
        <w:jc w:val="both"/>
      </w:pPr>
      <w:r>
        <w:rPr>
          <w:rFonts w:ascii="Times New Roman"/>
          <w:b w:val="false"/>
          <w:i w:val="false"/>
          <w:color w:val="000000"/>
          <w:sz w:val="28"/>
        </w:rPr>
        <w:t xml:space="preserve">
                     работ      - Уш-Аральская мечеть-           информа- </w:t>
      </w:r>
    </w:p>
    <w:p>
      <w:pPr>
        <w:spacing w:after="0"/>
        <w:ind w:left="0"/>
        <w:jc w:val="both"/>
      </w:pPr>
      <w:r>
        <w:rPr>
          <w:rFonts w:ascii="Times New Roman"/>
          <w:b w:val="false"/>
          <w:i w:val="false"/>
          <w:color w:val="000000"/>
          <w:sz w:val="28"/>
        </w:rPr>
        <w:t xml:space="preserve">
                     историко-  медресе в Таласском районе;      ции и </w:t>
      </w:r>
    </w:p>
    <w:p>
      <w:pPr>
        <w:spacing w:after="0"/>
        <w:ind w:left="0"/>
        <w:jc w:val="both"/>
      </w:pPr>
      <w:r>
        <w:rPr>
          <w:rFonts w:ascii="Times New Roman"/>
          <w:b w:val="false"/>
          <w:i w:val="false"/>
          <w:color w:val="000000"/>
          <w:sz w:val="28"/>
        </w:rPr>
        <w:t xml:space="preserve">
                     культурных - Реставрация и консер-          общест- </w:t>
      </w:r>
    </w:p>
    <w:p>
      <w:pPr>
        <w:spacing w:after="0"/>
        <w:ind w:left="0"/>
        <w:jc w:val="both"/>
      </w:pPr>
      <w:r>
        <w:rPr>
          <w:rFonts w:ascii="Times New Roman"/>
          <w:b w:val="false"/>
          <w:i w:val="false"/>
          <w:color w:val="000000"/>
          <w:sz w:val="28"/>
        </w:rPr>
        <w:t xml:space="preserve">
                     ценностей  вация комплекса Берель;          венного </w:t>
      </w:r>
    </w:p>
    <w:p>
      <w:pPr>
        <w:spacing w:after="0"/>
        <w:ind w:left="0"/>
        <w:jc w:val="both"/>
      </w:pPr>
      <w:r>
        <w:rPr>
          <w:rFonts w:ascii="Times New Roman"/>
          <w:b w:val="false"/>
          <w:i w:val="false"/>
          <w:color w:val="000000"/>
          <w:sz w:val="28"/>
        </w:rPr>
        <w:t xml:space="preserve">
                                - Реставрация здания             согласия </w:t>
      </w:r>
    </w:p>
    <w:p>
      <w:pPr>
        <w:spacing w:after="0"/>
        <w:ind w:left="0"/>
        <w:jc w:val="both"/>
      </w:pPr>
      <w:r>
        <w:rPr>
          <w:rFonts w:ascii="Times New Roman"/>
          <w:b w:val="false"/>
          <w:i w:val="false"/>
          <w:color w:val="000000"/>
          <w:sz w:val="28"/>
        </w:rPr>
        <w:t xml:space="preserve">
                                бывшего Верненского              Респуб- </w:t>
      </w:r>
    </w:p>
    <w:p>
      <w:pPr>
        <w:spacing w:after="0"/>
        <w:ind w:left="0"/>
        <w:jc w:val="both"/>
      </w:pPr>
      <w:r>
        <w:rPr>
          <w:rFonts w:ascii="Times New Roman"/>
          <w:b w:val="false"/>
          <w:i w:val="false"/>
          <w:color w:val="000000"/>
          <w:sz w:val="28"/>
        </w:rPr>
        <w:t xml:space="preserve">
                                трехклассного училища            лики </w:t>
      </w:r>
    </w:p>
    <w:p>
      <w:pPr>
        <w:spacing w:after="0"/>
        <w:ind w:left="0"/>
        <w:jc w:val="both"/>
      </w:pPr>
      <w:r>
        <w:rPr>
          <w:rFonts w:ascii="Times New Roman"/>
          <w:b w:val="false"/>
          <w:i w:val="false"/>
          <w:color w:val="000000"/>
          <w:sz w:val="28"/>
        </w:rPr>
        <w:t xml:space="preserve">
                                в г. Алматы 1890 год,            Казах- </w:t>
      </w:r>
    </w:p>
    <w:p>
      <w:pPr>
        <w:spacing w:after="0"/>
        <w:ind w:left="0"/>
        <w:jc w:val="both"/>
      </w:pPr>
      <w:r>
        <w:rPr>
          <w:rFonts w:ascii="Times New Roman"/>
          <w:b w:val="false"/>
          <w:i w:val="false"/>
          <w:color w:val="000000"/>
          <w:sz w:val="28"/>
        </w:rPr>
        <w:t xml:space="preserve">
                                архитектор А.П. Зенков;          стан </w:t>
      </w:r>
    </w:p>
    <w:p>
      <w:pPr>
        <w:spacing w:after="0"/>
        <w:ind w:left="0"/>
        <w:jc w:val="both"/>
      </w:pPr>
      <w:r>
        <w:rPr>
          <w:rFonts w:ascii="Times New Roman"/>
          <w:b w:val="false"/>
          <w:i w:val="false"/>
          <w:color w:val="000000"/>
          <w:sz w:val="28"/>
        </w:rPr>
        <w:t xml:space="preserve">
                                - Подземная мечеть </w:t>
      </w:r>
    </w:p>
    <w:p>
      <w:pPr>
        <w:spacing w:after="0"/>
        <w:ind w:left="0"/>
        <w:jc w:val="both"/>
      </w:pPr>
      <w:r>
        <w:rPr>
          <w:rFonts w:ascii="Times New Roman"/>
          <w:b w:val="false"/>
          <w:i w:val="false"/>
          <w:color w:val="000000"/>
          <w:sz w:val="28"/>
        </w:rPr>
        <w:t xml:space="preserve">
                                Бекет-Ата, Мавзолей </w:t>
      </w:r>
    </w:p>
    <w:p>
      <w:pPr>
        <w:spacing w:after="0"/>
        <w:ind w:left="0"/>
        <w:jc w:val="both"/>
      </w:pPr>
      <w:r>
        <w:rPr>
          <w:rFonts w:ascii="Times New Roman"/>
          <w:b w:val="false"/>
          <w:i w:val="false"/>
          <w:color w:val="000000"/>
          <w:sz w:val="28"/>
        </w:rPr>
        <w:t xml:space="preserve">
                                Шолпан-Ата в Мангистауской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
                                - Исторические объекты </w:t>
      </w:r>
    </w:p>
    <w:p>
      <w:pPr>
        <w:spacing w:after="0"/>
        <w:ind w:left="0"/>
        <w:jc w:val="both"/>
      </w:pPr>
      <w:r>
        <w:rPr>
          <w:rFonts w:ascii="Times New Roman"/>
          <w:b w:val="false"/>
          <w:i w:val="false"/>
          <w:color w:val="000000"/>
          <w:sz w:val="28"/>
        </w:rPr>
        <w:t xml:space="preserve">
                                заповедника-музея </w:t>
      </w:r>
    </w:p>
    <w:p>
      <w:pPr>
        <w:spacing w:after="0"/>
        <w:ind w:left="0"/>
        <w:jc w:val="both"/>
      </w:pPr>
      <w:r>
        <w:rPr>
          <w:rFonts w:ascii="Times New Roman"/>
          <w:b w:val="false"/>
          <w:i w:val="false"/>
          <w:color w:val="000000"/>
          <w:sz w:val="28"/>
        </w:rPr>
        <w:t xml:space="preserve">
                                "Ордабасы" (мечеть-медресе </w:t>
      </w:r>
    </w:p>
    <w:p>
      <w:pPr>
        <w:spacing w:after="0"/>
        <w:ind w:left="0"/>
        <w:jc w:val="both"/>
      </w:pPr>
      <w:r>
        <w:rPr>
          <w:rFonts w:ascii="Times New Roman"/>
          <w:b w:val="false"/>
          <w:i w:val="false"/>
          <w:color w:val="000000"/>
          <w:sz w:val="28"/>
        </w:rPr>
        <w:t xml:space="preserve">
                                XIX в. Аккойлы); </w:t>
      </w:r>
    </w:p>
    <w:p>
      <w:pPr>
        <w:spacing w:after="0"/>
        <w:ind w:left="0"/>
        <w:jc w:val="both"/>
      </w:pPr>
      <w:r>
        <w:rPr>
          <w:rFonts w:ascii="Times New Roman"/>
          <w:b w:val="false"/>
          <w:i w:val="false"/>
          <w:color w:val="000000"/>
          <w:sz w:val="28"/>
        </w:rPr>
        <w:t xml:space="preserve">
                                - Дом Дружбы; </w:t>
      </w:r>
    </w:p>
    <w:p>
      <w:pPr>
        <w:spacing w:after="0"/>
        <w:ind w:left="0"/>
        <w:jc w:val="both"/>
      </w:pPr>
      <w:r>
        <w:rPr>
          <w:rFonts w:ascii="Times New Roman"/>
          <w:b w:val="false"/>
          <w:i w:val="false"/>
          <w:color w:val="000000"/>
          <w:sz w:val="28"/>
        </w:rPr>
        <w:t xml:space="preserve">
                                - Научно-исследовательские </w:t>
      </w:r>
    </w:p>
    <w:p>
      <w:pPr>
        <w:spacing w:after="0"/>
        <w:ind w:left="0"/>
        <w:jc w:val="both"/>
      </w:pPr>
      <w:r>
        <w:rPr>
          <w:rFonts w:ascii="Times New Roman"/>
          <w:b w:val="false"/>
          <w:i w:val="false"/>
          <w:color w:val="000000"/>
          <w:sz w:val="28"/>
        </w:rPr>
        <w:t xml:space="preserve">
                                и проектные работы по </w:t>
      </w:r>
    </w:p>
    <w:p>
      <w:pPr>
        <w:spacing w:after="0"/>
        <w:ind w:left="0"/>
        <w:jc w:val="both"/>
      </w:pPr>
      <w:r>
        <w:rPr>
          <w:rFonts w:ascii="Times New Roman"/>
          <w:b w:val="false"/>
          <w:i w:val="false"/>
          <w:color w:val="000000"/>
          <w:sz w:val="28"/>
        </w:rPr>
        <w:t xml:space="preserve">
                                памятникам истории и </w:t>
      </w:r>
    </w:p>
    <w:p>
      <w:pPr>
        <w:spacing w:after="0"/>
        <w:ind w:left="0"/>
        <w:jc w:val="both"/>
      </w:pPr>
      <w:r>
        <w:rPr>
          <w:rFonts w:ascii="Times New Roman"/>
          <w:b w:val="false"/>
          <w:i w:val="false"/>
          <w:color w:val="000000"/>
          <w:sz w:val="28"/>
        </w:rPr>
        <w:t xml:space="preserve">
                                культуры (Научно-исследо- </w:t>
      </w:r>
    </w:p>
    <w:p>
      <w:pPr>
        <w:spacing w:after="0"/>
        <w:ind w:left="0"/>
        <w:jc w:val="both"/>
      </w:pPr>
      <w:r>
        <w:rPr>
          <w:rFonts w:ascii="Times New Roman"/>
          <w:b w:val="false"/>
          <w:i w:val="false"/>
          <w:color w:val="000000"/>
          <w:sz w:val="28"/>
        </w:rPr>
        <w:t xml:space="preserve">
                                вательский и проектный </w:t>
      </w:r>
    </w:p>
    <w:p>
      <w:pPr>
        <w:spacing w:after="0"/>
        <w:ind w:left="0"/>
        <w:jc w:val="both"/>
      </w:pPr>
      <w:r>
        <w:rPr>
          <w:rFonts w:ascii="Times New Roman"/>
          <w:b w:val="false"/>
          <w:i w:val="false"/>
          <w:color w:val="000000"/>
          <w:sz w:val="28"/>
        </w:rPr>
        <w:t xml:space="preserve">
                                институт памятников </w:t>
      </w:r>
    </w:p>
    <w:p>
      <w:pPr>
        <w:spacing w:after="0"/>
        <w:ind w:left="0"/>
        <w:jc w:val="both"/>
      </w:pPr>
      <w:r>
        <w:rPr>
          <w:rFonts w:ascii="Times New Roman"/>
          <w:b w:val="false"/>
          <w:i w:val="false"/>
          <w:color w:val="000000"/>
          <w:sz w:val="28"/>
        </w:rPr>
        <w:t xml:space="preserve">
                                материальной культуры).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сохранность и возрождение национальной культуры путем реставрации, консервации, ремонта, восстановления и регенерации памятников с привлечением отечественных специалистов. </w:t>
      </w:r>
    </w:p>
    <w:bookmarkStart w:name="z23" w:id="21"/>
    <w:p>
      <w:pPr>
        <w:spacing w:after="0"/>
        <w:ind w:left="0"/>
        <w:jc w:val="both"/>
      </w:pPr>
      <w:r>
        <w:rPr>
          <w:rFonts w:ascii="Times New Roman"/>
          <w:b w:val="false"/>
          <w:i w:val="false"/>
          <w:color w:val="000000"/>
          <w:sz w:val="28"/>
        </w:rPr>
        <w:t xml:space="preserve">
      Приложение 485       </w:t>
      </w:r>
    </w:p>
    <w:bookmarkEnd w:id="2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485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Мероприятия</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проведению</w:t>
      </w:r>
      <w:r>
        <w:rPr>
          <w:rFonts w:ascii="Times New Roman"/>
          <w:b w:val="false"/>
          <w:i w:val="false"/>
          <w:color w:val="000000"/>
          <w:sz w:val="28"/>
        </w:rPr>
        <w:t xml:space="preserve"> </w:t>
      </w:r>
      <w:r>
        <w:rPr>
          <w:rFonts w:ascii="Times New Roman"/>
          <w:b/>
          <w:i w:val="false"/>
          <w:color w:val="000000"/>
          <w:sz w:val="28"/>
        </w:rPr>
        <w:t>Года</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России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794200 тысяч тенге (семьсот девяносто четыре миллиона двести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Президента Республики Казахстан от 29 октября 2002 года N 353 "О подготовке мероприятий по проведению в 2003 году Года Казахстана в России".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положительного имиджа страны, отзывы и публикации в средствах массовой информации по мероприятиям, посвященным Году Казахстана в России. </w:t>
      </w:r>
    </w:p>
    <w:p>
      <w:pPr>
        <w:spacing w:after="0"/>
        <w:ind w:left="0"/>
        <w:jc w:val="both"/>
      </w:pPr>
      <w:r>
        <w:rPr>
          <w:rFonts w:ascii="Times New Roman"/>
          <w:b w:val="false"/>
          <w:i w:val="false"/>
          <w:color w:val="000000"/>
          <w:sz w:val="28"/>
        </w:rPr>
        <w:t xml:space="preserve">
            5. Задачи бюджетной программы: проведение мероприятий, посвященных Году Казахстана в России.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059        Мероприя-  Проведение мероприятий,   В те-  Минис- </w:t>
      </w:r>
    </w:p>
    <w:p>
      <w:pPr>
        <w:spacing w:after="0"/>
        <w:ind w:left="0"/>
        <w:jc w:val="both"/>
      </w:pPr>
      <w:r>
        <w:rPr>
          <w:rFonts w:ascii="Times New Roman"/>
          <w:b w:val="false"/>
          <w:i w:val="false"/>
          <w:color w:val="000000"/>
          <w:sz w:val="28"/>
        </w:rPr>
        <w:t xml:space="preserve">
                     тия по     посвященных Году          чение  терство </w:t>
      </w:r>
    </w:p>
    <w:p>
      <w:pPr>
        <w:spacing w:after="0"/>
        <w:ind w:left="0"/>
        <w:jc w:val="both"/>
      </w:pPr>
      <w:r>
        <w:rPr>
          <w:rFonts w:ascii="Times New Roman"/>
          <w:b w:val="false"/>
          <w:i w:val="false"/>
          <w:color w:val="000000"/>
          <w:sz w:val="28"/>
        </w:rPr>
        <w:t xml:space="preserve">
                     проведению Казахстана в России, в    года   культу- </w:t>
      </w:r>
    </w:p>
    <w:p>
      <w:pPr>
        <w:spacing w:after="0"/>
        <w:ind w:left="0"/>
        <w:jc w:val="both"/>
      </w:pPr>
      <w:r>
        <w:rPr>
          <w:rFonts w:ascii="Times New Roman"/>
          <w:b w:val="false"/>
          <w:i w:val="false"/>
          <w:color w:val="000000"/>
          <w:sz w:val="28"/>
        </w:rPr>
        <w:t xml:space="preserve">
                     Года       соответствии с Планом            ры, </w:t>
      </w:r>
    </w:p>
    <w:p>
      <w:pPr>
        <w:spacing w:after="0"/>
        <w:ind w:left="0"/>
        <w:jc w:val="both"/>
      </w:pPr>
      <w:r>
        <w:rPr>
          <w:rFonts w:ascii="Times New Roman"/>
          <w:b w:val="false"/>
          <w:i w:val="false"/>
          <w:color w:val="000000"/>
          <w:sz w:val="28"/>
        </w:rPr>
        <w:t xml:space="preserve">
                     Республики мероприятий, включая             инфор- </w:t>
      </w:r>
    </w:p>
    <w:p>
      <w:pPr>
        <w:spacing w:after="0"/>
        <w:ind w:left="0"/>
        <w:jc w:val="both"/>
      </w:pPr>
      <w:r>
        <w:rPr>
          <w:rFonts w:ascii="Times New Roman"/>
          <w:b w:val="false"/>
          <w:i w:val="false"/>
          <w:color w:val="000000"/>
          <w:sz w:val="28"/>
        </w:rPr>
        <w:t xml:space="preserve">
                     Казахстан  расходы на оплату                мации и </w:t>
      </w:r>
    </w:p>
    <w:p>
      <w:pPr>
        <w:spacing w:after="0"/>
        <w:ind w:left="0"/>
        <w:jc w:val="both"/>
      </w:pPr>
      <w:r>
        <w:rPr>
          <w:rFonts w:ascii="Times New Roman"/>
          <w:b w:val="false"/>
          <w:i w:val="false"/>
          <w:color w:val="000000"/>
          <w:sz w:val="28"/>
        </w:rPr>
        <w:t xml:space="preserve">
                     в России   командировочных участникам       общест- </w:t>
      </w:r>
    </w:p>
    <w:p>
      <w:pPr>
        <w:spacing w:after="0"/>
        <w:ind w:left="0"/>
        <w:jc w:val="both"/>
      </w:pPr>
      <w:r>
        <w:rPr>
          <w:rFonts w:ascii="Times New Roman"/>
          <w:b w:val="false"/>
          <w:i w:val="false"/>
          <w:color w:val="000000"/>
          <w:sz w:val="28"/>
        </w:rPr>
        <w:t xml:space="preserve">
                                мероприятий, а также             венного </w:t>
      </w:r>
    </w:p>
    <w:p>
      <w:pPr>
        <w:spacing w:after="0"/>
        <w:ind w:left="0"/>
        <w:jc w:val="both"/>
      </w:pPr>
      <w:r>
        <w:rPr>
          <w:rFonts w:ascii="Times New Roman"/>
          <w:b w:val="false"/>
          <w:i w:val="false"/>
          <w:color w:val="000000"/>
          <w:sz w:val="28"/>
        </w:rPr>
        <w:t xml:space="preserve">
                                представительские затраты        согласия </w:t>
      </w:r>
    </w:p>
    <w:p>
      <w:pPr>
        <w:spacing w:after="0"/>
        <w:ind w:left="0"/>
        <w:jc w:val="both"/>
      </w:pPr>
      <w:r>
        <w:rPr>
          <w:rFonts w:ascii="Times New Roman"/>
          <w:b w:val="false"/>
          <w:i w:val="false"/>
          <w:color w:val="000000"/>
          <w:sz w:val="28"/>
        </w:rPr>
        <w:t xml:space="preserve">
                                по согласованию с                Респуб- </w:t>
      </w:r>
    </w:p>
    <w:p>
      <w:pPr>
        <w:spacing w:after="0"/>
        <w:ind w:left="0"/>
        <w:jc w:val="both"/>
      </w:pPr>
      <w:r>
        <w:rPr>
          <w:rFonts w:ascii="Times New Roman"/>
          <w:b w:val="false"/>
          <w:i w:val="false"/>
          <w:color w:val="000000"/>
          <w:sz w:val="28"/>
        </w:rPr>
        <w:t xml:space="preserve">
                                организационным комитетом        лики </w:t>
      </w:r>
    </w:p>
    <w:p>
      <w:pPr>
        <w:spacing w:after="0"/>
        <w:ind w:left="0"/>
        <w:jc w:val="both"/>
      </w:pPr>
      <w:r>
        <w:rPr>
          <w:rFonts w:ascii="Times New Roman"/>
          <w:b w:val="false"/>
          <w:i w:val="false"/>
          <w:color w:val="000000"/>
          <w:sz w:val="28"/>
        </w:rPr>
        <w:t xml:space="preserve">
                                Республики Казахстан по          Казах- </w:t>
      </w:r>
    </w:p>
    <w:p>
      <w:pPr>
        <w:spacing w:after="0"/>
        <w:ind w:left="0"/>
        <w:jc w:val="both"/>
      </w:pPr>
      <w:r>
        <w:rPr>
          <w:rFonts w:ascii="Times New Roman"/>
          <w:b w:val="false"/>
          <w:i w:val="false"/>
          <w:color w:val="000000"/>
          <w:sz w:val="28"/>
        </w:rPr>
        <w:t xml:space="preserve">
                                проведению в 2003 году Года      стан </w:t>
      </w:r>
    </w:p>
    <w:p>
      <w:pPr>
        <w:spacing w:after="0"/>
        <w:ind w:left="0"/>
        <w:jc w:val="both"/>
      </w:pPr>
      <w:r>
        <w:rPr>
          <w:rFonts w:ascii="Times New Roman"/>
          <w:b w:val="false"/>
          <w:i w:val="false"/>
          <w:color w:val="000000"/>
          <w:sz w:val="28"/>
        </w:rPr>
        <w:t xml:space="preserve">
                                Казахстана в России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11 февраля 2003 г. </w:t>
      </w:r>
      <w:r>
        <w:rPr>
          <w:rFonts w:ascii="Times New Roman"/>
          <w:b w:val="false"/>
          <w:i w:val="false"/>
          <w:color w:val="000000"/>
          <w:sz w:val="28"/>
        </w:rPr>
        <w:t xml:space="preserve">N 150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успешное проведение мероприятий, посвященных Году Казахстана в России. </w:t>
      </w:r>
    </w:p>
    <w:bookmarkStart w:name="z24" w:id="22"/>
    <w:p>
      <w:pPr>
        <w:spacing w:after="0"/>
        <w:ind w:left="0"/>
        <w:jc w:val="both"/>
      </w:pPr>
      <w:r>
        <w:rPr>
          <w:rFonts w:ascii="Times New Roman"/>
          <w:b w:val="false"/>
          <w:i w:val="false"/>
          <w:color w:val="000000"/>
          <w:sz w:val="28"/>
        </w:rPr>
        <w:t xml:space="preserve">
      Приложение 486       </w:t>
      </w:r>
    </w:p>
    <w:bookmarkEnd w:id="2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w:t>
      </w:r>
      <w:r>
        <w:rPr>
          <w:rFonts w:ascii="Times New Roman"/>
          <w:b/>
          <w:i w:val="false"/>
          <w:color w:val="000000"/>
          <w:sz w:val="28"/>
        </w:rPr>
        <w:t>аботка</w:t>
      </w:r>
      <w:r>
        <w:rPr>
          <w:rFonts w:ascii="Times New Roman"/>
          <w:b w:val="false"/>
          <w:i w:val="false"/>
          <w:color w:val="000000"/>
          <w:sz w:val="28"/>
        </w:rPr>
        <w:t xml:space="preserve"> </w:t>
      </w:r>
      <w:r>
        <w:rPr>
          <w:rFonts w:ascii="Times New Roman"/>
          <w:b/>
          <w:i w:val="false"/>
          <w:color w:val="000000"/>
          <w:sz w:val="28"/>
        </w:rPr>
        <w:t>проектно</w:t>
      </w:r>
      <w:r>
        <w:rPr>
          <w:rFonts w:ascii="Times New Roman"/>
          <w:b/>
          <w:i w:val="false"/>
          <w:color w:val="000000"/>
          <w:sz w:val="28"/>
        </w:rPr>
        <w:t>-</w:t>
      </w:r>
      <w:r>
        <w:rPr>
          <w:rFonts w:ascii="Times New Roman"/>
          <w:b/>
          <w:i w:val="false"/>
          <w:color w:val="000000"/>
          <w:sz w:val="28"/>
        </w:rPr>
        <w:t>сметной</w:t>
      </w:r>
      <w:r>
        <w:rPr>
          <w:rFonts w:ascii="Times New Roman"/>
          <w:b w:val="false"/>
          <w:i w:val="false"/>
          <w:color w:val="000000"/>
          <w:sz w:val="28"/>
        </w:rPr>
        <w:t xml:space="preserve"> </w:t>
      </w:r>
      <w:r>
        <w:rPr>
          <w:rFonts w:ascii="Times New Roman"/>
          <w:b/>
          <w:i w:val="false"/>
          <w:color w:val="000000"/>
          <w:sz w:val="28"/>
        </w:rPr>
        <w:t>документации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проекту</w:t>
      </w:r>
      <w:r>
        <w:rPr>
          <w:rFonts w:ascii="Times New Roman"/>
          <w:b w:val="false"/>
          <w:i w:val="false"/>
          <w:color w:val="000000"/>
          <w:sz w:val="28"/>
        </w:rPr>
        <w:t xml:space="preserve"> </w:t>
      </w:r>
      <w:r>
        <w:rPr>
          <w:rFonts w:ascii="Times New Roman"/>
          <w:b/>
          <w:i w:val="false"/>
          <w:color w:val="000000"/>
          <w:sz w:val="28"/>
        </w:rPr>
        <w:t>строительства</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музея</w:t>
      </w:r>
      <w:r>
        <w:rPr>
          <w:rFonts w:ascii="Times New Roman"/>
          <w:b w:val="false"/>
          <w:i w:val="false"/>
          <w:color w:val="000000"/>
          <w:sz w:val="28"/>
        </w:rPr>
        <w:t xml:space="preserve"> </w:t>
      </w:r>
      <w:r>
        <w:rPr>
          <w:rFonts w:ascii="Times New Roman"/>
          <w:b/>
          <w:i w:val="false"/>
          <w:color w:val="000000"/>
          <w:sz w:val="28"/>
        </w:rPr>
        <w:t>археологии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этнографии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городе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Астане</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20 000 тысяч тенге (двадцать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r>
        <w:rPr>
          <w:rFonts w:ascii="Times New Roman"/>
          <w:b w:val="false"/>
          <w:i w:val="false"/>
          <w:color w:val="000000"/>
          <w:sz w:val="28"/>
        </w:rPr>
        <w:t xml:space="preserve">статья 4 </w:t>
      </w:r>
      <w:r>
        <w:rPr>
          <w:rFonts w:ascii="Times New Roman"/>
          <w:b w:val="false"/>
          <w:i w:val="false"/>
          <w:color w:val="000000"/>
          <w:sz w:val="28"/>
        </w:rPr>
        <w:t xml:space="preserve"> Закона Республики Казахстан от 2 июля 1992 года "Об охране и использовании историко-культурного наследия".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разработка проектно-сметной документации по проекту строительства Государственного музея археология и этнографии в городе Астане. </w:t>
      </w:r>
    </w:p>
    <w:p>
      <w:pPr>
        <w:spacing w:after="0"/>
        <w:ind w:left="0"/>
        <w:jc w:val="both"/>
      </w:pPr>
      <w:r>
        <w:rPr>
          <w:rFonts w:ascii="Times New Roman"/>
          <w:b w:val="false"/>
          <w:i w:val="false"/>
          <w:color w:val="000000"/>
          <w:sz w:val="28"/>
        </w:rPr>
        <w:t xml:space="preserve">
            5. Задачи бюджетной программы: обеспечение проектно-сметной документацией по проекту строительства Государственного музея археология и этнографии в городе Астане.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060        Разработка Разработка проектно-      В те-  Минис- </w:t>
      </w:r>
    </w:p>
    <w:p>
      <w:pPr>
        <w:spacing w:after="0"/>
        <w:ind w:left="0"/>
        <w:jc w:val="both"/>
      </w:pPr>
      <w:r>
        <w:rPr>
          <w:rFonts w:ascii="Times New Roman"/>
          <w:b w:val="false"/>
          <w:i w:val="false"/>
          <w:color w:val="000000"/>
          <w:sz w:val="28"/>
        </w:rPr>
        <w:t xml:space="preserve">
                     проектно-  сметной документации по   чение  терство </w:t>
      </w:r>
    </w:p>
    <w:p>
      <w:pPr>
        <w:spacing w:after="0"/>
        <w:ind w:left="0"/>
        <w:jc w:val="both"/>
      </w:pPr>
      <w:r>
        <w:rPr>
          <w:rFonts w:ascii="Times New Roman"/>
          <w:b w:val="false"/>
          <w:i w:val="false"/>
          <w:color w:val="000000"/>
          <w:sz w:val="28"/>
        </w:rPr>
        <w:t xml:space="preserve">
                     сметной    проекту строительства     года   культу- </w:t>
      </w:r>
    </w:p>
    <w:p>
      <w:pPr>
        <w:spacing w:after="0"/>
        <w:ind w:left="0"/>
        <w:jc w:val="both"/>
      </w:pPr>
      <w:r>
        <w:rPr>
          <w:rFonts w:ascii="Times New Roman"/>
          <w:b w:val="false"/>
          <w:i w:val="false"/>
          <w:color w:val="000000"/>
          <w:sz w:val="28"/>
        </w:rPr>
        <w:t xml:space="preserve">
                     документа- Государственного музея           ры, </w:t>
      </w:r>
    </w:p>
    <w:p>
      <w:pPr>
        <w:spacing w:after="0"/>
        <w:ind w:left="0"/>
        <w:jc w:val="both"/>
      </w:pPr>
      <w:r>
        <w:rPr>
          <w:rFonts w:ascii="Times New Roman"/>
          <w:b w:val="false"/>
          <w:i w:val="false"/>
          <w:color w:val="000000"/>
          <w:sz w:val="28"/>
        </w:rPr>
        <w:t xml:space="preserve">
                     ции по     археологии и этнографии в        информа- </w:t>
      </w:r>
    </w:p>
    <w:p>
      <w:pPr>
        <w:spacing w:after="0"/>
        <w:ind w:left="0"/>
        <w:jc w:val="both"/>
      </w:pPr>
      <w:r>
        <w:rPr>
          <w:rFonts w:ascii="Times New Roman"/>
          <w:b w:val="false"/>
          <w:i w:val="false"/>
          <w:color w:val="000000"/>
          <w:sz w:val="28"/>
        </w:rPr>
        <w:t xml:space="preserve">
                     проекту    городе Астане.                   ции и </w:t>
      </w:r>
    </w:p>
    <w:p>
      <w:pPr>
        <w:spacing w:after="0"/>
        <w:ind w:left="0"/>
        <w:jc w:val="both"/>
      </w:pPr>
      <w:r>
        <w:rPr>
          <w:rFonts w:ascii="Times New Roman"/>
          <w:b w:val="false"/>
          <w:i w:val="false"/>
          <w:color w:val="000000"/>
          <w:sz w:val="28"/>
        </w:rPr>
        <w:t xml:space="preserve">
                     строитель- Прохождение государствен-        общест- </w:t>
      </w:r>
    </w:p>
    <w:p>
      <w:pPr>
        <w:spacing w:after="0"/>
        <w:ind w:left="0"/>
        <w:jc w:val="both"/>
      </w:pPr>
      <w:r>
        <w:rPr>
          <w:rFonts w:ascii="Times New Roman"/>
          <w:b w:val="false"/>
          <w:i w:val="false"/>
          <w:color w:val="000000"/>
          <w:sz w:val="28"/>
        </w:rPr>
        <w:t xml:space="preserve">
                     ства Госу- ной экспертизы.                  венного </w:t>
      </w:r>
    </w:p>
    <w:p>
      <w:pPr>
        <w:spacing w:after="0"/>
        <w:ind w:left="0"/>
        <w:jc w:val="both"/>
      </w:pPr>
      <w:r>
        <w:rPr>
          <w:rFonts w:ascii="Times New Roman"/>
          <w:b w:val="false"/>
          <w:i w:val="false"/>
          <w:color w:val="000000"/>
          <w:sz w:val="28"/>
        </w:rPr>
        <w:t xml:space="preserve">
                     дарствен-                                   согласия </w:t>
      </w:r>
    </w:p>
    <w:p>
      <w:pPr>
        <w:spacing w:after="0"/>
        <w:ind w:left="0"/>
        <w:jc w:val="both"/>
      </w:pPr>
      <w:r>
        <w:rPr>
          <w:rFonts w:ascii="Times New Roman"/>
          <w:b w:val="false"/>
          <w:i w:val="false"/>
          <w:color w:val="000000"/>
          <w:sz w:val="28"/>
        </w:rPr>
        <w:t xml:space="preserve">
                     ного музея                                  Респуб- </w:t>
      </w:r>
    </w:p>
    <w:p>
      <w:pPr>
        <w:spacing w:after="0"/>
        <w:ind w:left="0"/>
        <w:jc w:val="both"/>
      </w:pPr>
      <w:r>
        <w:rPr>
          <w:rFonts w:ascii="Times New Roman"/>
          <w:b w:val="false"/>
          <w:i w:val="false"/>
          <w:color w:val="000000"/>
          <w:sz w:val="28"/>
        </w:rPr>
        <w:t xml:space="preserve">
                     археологии                                  лики </w:t>
      </w:r>
    </w:p>
    <w:p>
      <w:pPr>
        <w:spacing w:after="0"/>
        <w:ind w:left="0"/>
        <w:jc w:val="both"/>
      </w:pPr>
      <w:r>
        <w:rPr>
          <w:rFonts w:ascii="Times New Roman"/>
          <w:b w:val="false"/>
          <w:i w:val="false"/>
          <w:color w:val="000000"/>
          <w:sz w:val="28"/>
        </w:rPr>
        <w:t xml:space="preserve">
                     и этногра-                                  Казах- </w:t>
      </w:r>
    </w:p>
    <w:p>
      <w:pPr>
        <w:spacing w:after="0"/>
        <w:ind w:left="0"/>
        <w:jc w:val="both"/>
      </w:pPr>
      <w:r>
        <w:rPr>
          <w:rFonts w:ascii="Times New Roman"/>
          <w:b w:val="false"/>
          <w:i w:val="false"/>
          <w:color w:val="000000"/>
          <w:sz w:val="28"/>
        </w:rPr>
        <w:t xml:space="preserve">
                     фии в                                       стан </w:t>
      </w:r>
    </w:p>
    <w:p>
      <w:pPr>
        <w:spacing w:after="0"/>
        <w:ind w:left="0"/>
        <w:jc w:val="both"/>
      </w:pPr>
      <w:r>
        <w:rPr>
          <w:rFonts w:ascii="Times New Roman"/>
          <w:b w:val="false"/>
          <w:i w:val="false"/>
          <w:color w:val="000000"/>
          <w:sz w:val="28"/>
        </w:rPr>
        <w:t xml:space="preserve">
                     городе </w:t>
      </w:r>
    </w:p>
    <w:p>
      <w:pPr>
        <w:spacing w:after="0"/>
        <w:ind w:left="0"/>
        <w:jc w:val="both"/>
      </w:pPr>
      <w:r>
        <w:rPr>
          <w:rFonts w:ascii="Times New Roman"/>
          <w:b w:val="false"/>
          <w:i w:val="false"/>
          <w:color w:val="000000"/>
          <w:sz w:val="28"/>
        </w:rPr>
        <w:t xml:space="preserve">
                     Астане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проектно-сметная документация по проекту строительства Государственного музея археологии и этнографии в городе Астане, прошедшая государственную экспертизу. </w:t>
      </w:r>
    </w:p>
    <w:bookmarkStart w:name="z25" w:id="23"/>
    <w:p>
      <w:pPr>
        <w:spacing w:after="0"/>
        <w:ind w:left="0"/>
        <w:jc w:val="both"/>
      </w:pPr>
      <w:r>
        <w:rPr>
          <w:rFonts w:ascii="Times New Roman"/>
          <w:b w:val="false"/>
          <w:i w:val="false"/>
          <w:color w:val="000000"/>
          <w:sz w:val="28"/>
        </w:rPr>
        <w:t xml:space="preserve">
      Приложение 487       </w:t>
      </w:r>
    </w:p>
    <w:bookmarkEnd w:id="2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104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Го</w:t>
      </w:r>
      <w:r>
        <w:rPr>
          <w:rFonts w:ascii="Times New Roman"/>
          <w:b/>
          <w:i w:val="false"/>
          <w:color w:val="000000"/>
          <w:sz w:val="28"/>
        </w:rPr>
        <w:t>сударственная</w:t>
      </w:r>
      <w:r>
        <w:rPr>
          <w:rFonts w:ascii="Times New Roman"/>
          <w:b w:val="false"/>
          <w:i w:val="false"/>
          <w:color w:val="000000"/>
          <w:sz w:val="28"/>
        </w:rPr>
        <w:t xml:space="preserve"> </w:t>
      </w:r>
      <w:r>
        <w:rPr>
          <w:rFonts w:ascii="Times New Roman"/>
          <w:b/>
          <w:i w:val="false"/>
          <w:color w:val="000000"/>
          <w:sz w:val="28"/>
        </w:rPr>
        <w:t>программа</w:t>
      </w:r>
      <w:r>
        <w:rPr>
          <w:rFonts w:ascii="Times New Roman"/>
          <w:b w:val="false"/>
          <w:i w:val="false"/>
          <w:color w:val="000000"/>
          <w:sz w:val="28"/>
        </w:rPr>
        <w:t xml:space="preserve"> </w:t>
      </w:r>
      <w:r>
        <w:rPr>
          <w:rFonts w:ascii="Times New Roman"/>
          <w:b/>
          <w:i w:val="false"/>
          <w:color w:val="000000"/>
          <w:sz w:val="28"/>
        </w:rPr>
        <w:t>борьбы</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наркоманией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наркобизнесом</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19 500 тысяч тенге (девятнадцать миллионов пятьсот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апреля 1999 года N 499 "Вопросы Министерства культуры, информации и общественного согласия Республики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16 мая 2000 года N 394 "О Стратегии борьбы с наркоманией и наркобизнесом в Республике Казахстан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июля 2002 года N 736 "Программа борьбы с наркоманией и наркобизнесом в Республике Казахстан на 2002-2003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профилактика злоупотребления наркотиками. </w:t>
      </w:r>
    </w:p>
    <w:p>
      <w:pPr>
        <w:spacing w:after="0"/>
        <w:ind w:left="0"/>
        <w:jc w:val="both"/>
      </w:pPr>
      <w:r>
        <w:rPr>
          <w:rFonts w:ascii="Times New Roman"/>
          <w:b w:val="false"/>
          <w:i w:val="false"/>
          <w:color w:val="000000"/>
          <w:sz w:val="28"/>
        </w:rPr>
        <w:t xml:space="preserve">
            5. Задачи бюджетной программы: информационное обеспечение населения о наркомании и наркобизнесе, создающее информационно-психологическую защиту населения от информации, формирующей наркотический интерес, пропаганда здорового образа жизни, проведение мероприятий направленных на борьбу с наркоманией и наркобизнесом.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104        Государ-   Пропаганда борьбы с       В те-  Минис- </w:t>
      </w:r>
    </w:p>
    <w:p>
      <w:pPr>
        <w:spacing w:after="0"/>
        <w:ind w:left="0"/>
        <w:jc w:val="both"/>
      </w:pPr>
      <w:r>
        <w:rPr>
          <w:rFonts w:ascii="Times New Roman"/>
          <w:b w:val="false"/>
          <w:i w:val="false"/>
          <w:color w:val="000000"/>
          <w:sz w:val="28"/>
        </w:rPr>
        <w:t xml:space="preserve">
                     ственная   наркоманией и наркобиз-   чение  терство </w:t>
      </w:r>
    </w:p>
    <w:p>
      <w:pPr>
        <w:spacing w:after="0"/>
        <w:ind w:left="0"/>
        <w:jc w:val="both"/>
      </w:pPr>
      <w:r>
        <w:rPr>
          <w:rFonts w:ascii="Times New Roman"/>
          <w:b w:val="false"/>
          <w:i w:val="false"/>
          <w:color w:val="000000"/>
          <w:sz w:val="28"/>
        </w:rPr>
        <w:t xml:space="preserve">
                     программа  несом через печатные и    года   культу- </w:t>
      </w:r>
    </w:p>
    <w:p>
      <w:pPr>
        <w:spacing w:after="0"/>
        <w:ind w:left="0"/>
        <w:jc w:val="both"/>
      </w:pPr>
      <w:r>
        <w:rPr>
          <w:rFonts w:ascii="Times New Roman"/>
          <w:b w:val="false"/>
          <w:i w:val="false"/>
          <w:color w:val="000000"/>
          <w:sz w:val="28"/>
        </w:rPr>
        <w:t xml:space="preserve">
                     борьбы с   электронные средства             ры, </w:t>
      </w:r>
    </w:p>
    <w:p>
      <w:pPr>
        <w:spacing w:after="0"/>
        <w:ind w:left="0"/>
        <w:jc w:val="both"/>
      </w:pPr>
      <w:r>
        <w:rPr>
          <w:rFonts w:ascii="Times New Roman"/>
          <w:b w:val="false"/>
          <w:i w:val="false"/>
          <w:color w:val="000000"/>
          <w:sz w:val="28"/>
        </w:rPr>
        <w:t xml:space="preserve">
                     наркома-   массовой информации:             информа- </w:t>
      </w:r>
    </w:p>
    <w:p>
      <w:pPr>
        <w:spacing w:after="0"/>
        <w:ind w:left="0"/>
        <w:jc w:val="both"/>
      </w:pPr>
      <w:r>
        <w:rPr>
          <w:rFonts w:ascii="Times New Roman"/>
          <w:b w:val="false"/>
          <w:i w:val="false"/>
          <w:color w:val="000000"/>
          <w:sz w:val="28"/>
        </w:rPr>
        <w:t xml:space="preserve">
                     нией и     - публикации газетных            ции и </w:t>
      </w:r>
    </w:p>
    <w:p>
      <w:pPr>
        <w:spacing w:after="0"/>
        <w:ind w:left="0"/>
        <w:jc w:val="both"/>
      </w:pPr>
      <w:r>
        <w:rPr>
          <w:rFonts w:ascii="Times New Roman"/>
          <w:b w:val="false"/>
          <w:i w:val="false"/>
          <w:color w:val="000000"/>
          <w:sz w:val="28"/>
        </w:rPr>
        <w:t xml:space="preserve">
                     наркобиз-  статей в средствах               общест- </w:t>
      </w:r>
    </w:p>
    <w:p>
      <w:pPr>
        <w:spacing w:after="0"/>
        <w:ind w:left="0"/>
        <w:jc w:val="both"/>
      </w:pPr>
      <w:r>
        <w:rPr>
          <w:rFonts w:ascii="Times New Roman"/>
          <w:b w:val="false"/>
          <w:i w:val="false"/>
          <w:color w:val="000000"/>
          <w:sz w:val="28"/>
        </w:rPr>
        <w:t xml:space="preserve">
                     несом.     массовой информации              венного </w:t>
      </w:r>
    </w:p>
    <w:p>
      <w:pPr>
        <w:spacing w:after="0"/>
        <w:ind w:left="0"/>
        <w:jc w:val="both"/>
      </w:pPr>
      <w:r>
        <w:rPr>
          <w:rFonts w:ascii="Times New Roman"/>
          <w:b w:val="false"/>
          <w:i w:val="false"/>
          <w:color w:val="000000"/>
          <w:sz w:val="28"/>
        </w:rPr>
        <w:t xml:space="preserve">
                                общественно-политического,       согласия </w:t>
      </w:r>
    </w:p>
    <w:p>
      <w:pPr>
        <w:spacing w:after="0"/>
        <w:ind w:left="0"/>
        <w:jc w:val="both"/>
      </w:pPr>
      <w:r>
        <w:rPr>
          <w:rFonts w:ascii="Times New Roman"/>
          <w:b w:val="false"/>
          <w:i w:val="false"/>
          <w:color w:val="000000"/>
          <w:sz w:val="28"/>
        </w:rPr>
        <w:t xml:space="preserve">
                                юридического, молодежного        Респуб- </w:t>
      </w:r>
    </w:p>
    <w:p>
      <w:pPr>
        <w:spacing w:after="0"/>
        <w:ind w:left="0"/>
        <w:jc w:val="both"/>
      </w:pPr>
      <w:r>
        <w:rPr>
          <w:rFonts w:ascii="Times New Roman"/>
          <w:b w:val="false"/>
          <w:i w:val="false"/>
          <w:color w:val="000000"/>
          <w:sz w:val="28"/>
        </w:rPr>
        <w:t xml:space="preserve">
                                и иных направлений на            лики </w:t>
      </w:r>
    </w:p>
    <w:p>
      <w:pPr>
        <w:spacing w:after="0"/>
        <w:ind w:left="0"/>
        <w:jc w:val="both"/>
      </w:pPr>
      <w:r>
        <w:rPr>
          <w:rFonts w:ascii="Times New Roman"/>
          <w:b w:val="false"/>
          <w:i w:val="false"/>
          <w:color w:val="000000"/>
          <w:sz w:val="28"/>
        </w:rPr>
        <w:t xml:space="preserve">
                                государственном и других         Казах- </w:t>
      </w:r>
    </w:p>
    <w:p>
      <w:pPr>
        <w:spacing w:after="0"/>
        <w:ind w:left="0"/>
        <w:jc w:val="both"/>
      </w:pPr>
      <w:r>
        <w:rPr>
          <w:rFonts w:ascii="Times New Roman"/>
          <w:b w:val="false"/>
          <w:i w:val="false"/>
          <w:color w:val="000000"/>
          <w:sz w:val="28"/>
        </w:rPr>
        <w:t xml:space="preserve">
                                языках в количестве 210          стан </w:t>
      </w:r>
    </w:p>
    <w:p>
      <w:pPr>
        <w:spacing w:after="0"/>
        <w:ind w:left="0"/>
        <w:jc w:val="both"/>
      </w:pPr>
      <w:r>
        <w:rPr>
          <w:rFonts w:ascii="Times New Roman"/>
          <w:b w:val="false"/>
          <w:i w:val="false"/>
          <w:color w:val="000000"/>
          <w:sz w:val="28"/>
        </w:rPr>
        <w:t xml:space="preserve">
                                полос формата А-2; </w:t>
      </w:r>
    </w:p>
    <w:p>
      <w:pPr>
        <w:spacing w:after="0"/>
        <w:ind w:left="0"/>
        <w:jc w:val="both"/>
      </w:pPr>
      <w:r>
        <w:rPr>
          <w:rFonts w:ascii="Times New Roman"/>
          <w:b w:val="false"/>
          <w:i w:val="false"/>
          <w:color w:val="000000"/>
          <w:sz w:val="28"/>
        </w:rPr>
        <w:t xml:space="preserve">
                                - производство на государ- </w:t>
      </w:r>
    </w:p>
    <w:p>
      <w:pPr>
        <w:spacing w:after="0"/>
        <w:ind w:left="0"/>
        <w:jc w:val="both"/>
      </w:pPr>
      <w:r>
        <w:rPr>
          <w:rFonts w:ascii="Times New Roman"/>
          <w:b w:val="false"/>
          <w:i w:val="false"/>
          <w:color w:val="000000"/>
          <w:sz w:val="28"/>
        </w:rPr>
        <w:t xml:space="preserve">
                                ственном и русском языках: </w:t>
      </w:r>
    </w:p>
    <w:p>
      <w:pPr>
        <w:spacing w:after="0"/>
        <w:ind w:left="0"/>
        <w:jc w:val="both"/>
      </w:pPr>
      <w:r>
        <w:rPr>
          <w:rFonts w:ascii="Times New Roman"/>
          <w:b w:val="false"/>
          <w:i w:val="false"/>
          <w:color w:val="000000"/>
          <w:sz w:val="28"/>
        </w:rPr>
        <w:t xml:space="preserve">
                                телевизионных передач - 12 </w:t>
      </w:r>
    </w:p>
    <w:p>
      <w:pPr>
        <w:spacing w:after="0"/>
        <w:ind w:left="0"/>
        <w:jc w:val="both"/>
      </w:pPr>
      <w:r>
        <w:rPr>
          <w:rFonts w:ascii="Times New Roman"/>
          <w:b w:val="false"/>
          <w:i w:val="false"/>
          <w:color w:val="000000"/>
          <w:sz w:val="28"/>
        </w:rPr>
        <w:t xml:space="preserve">
                                и дебатов - 1, радиопрограмм </w:t>
      </w:r>
    </w:p>
    <w:p>
      <w:pPr>
        <w:spacing w:after="0"/>
        <w:ind w:left="0"/>
        <w:jc w:val="both"/>
      </w:pPr>
      <w:r>
        <w:rPr>
          <w:rFonts w:ascii="Times New Roman"/>
          <w:b w:val="false"/>
          <w:i w:val="false"/>
          <w:color w:val="000000"/>
          <w:sz w:val="28"/>
        </w:rPr>
        <w:t xml:space="preserve">
                                - 24, видеороликов - 4, </w:t>
      </w:r>
    </w:p>
    <w:p>
      <w:pPr>
        <w:spacing w:after="0"/>
        <w:ind w:left="0"/>
        <w:jc w:val="both"/>
      </w:pPr>
      <w:r>
        <w:rPr>
          <w:rFonts w:ascii="Times New Roman"/>
          <w:b w:val="false"/>
          <w:i w:val="false"/>
          <w:color w:val="000000"/>
          <w:sz w:val="28"/>
        </w:rPr>
        <w:t xml:space="preserve">
                                аудиороликов - 24, межпрог- </w:t>
      </w:r>
    </w:p>
    <w:p>
      <w:pPr>
        <w:spacing w:after="0"/>
        <w:ind w:left="0"/>
        <w:jc w:val="both"/>
      </w:pPr>
      <w:r>
        <w:rPr>
          <w:rFonts w:ascii="Times New Roman"/>
          <w:b w:val="false"/>
          <w:i w:val="false"/>
          <w:color w:val="000000"/>
          <w:sz w:val="28"/>
        </w:rPr>
        <w:t xml:space="preserve">
                                раммных заставок на </w:t>
      </w:r>
    </w:p>
    <w:p>
      <w:pPr>
        <w:spacing w:after="0"/>
        <w:ind w:left="0"/>
        <w:jc w:val="both"/>
      </w:pPr>
      <w:r>
        <w:rPr>
          <w:rFonts w:ascii="Times New Roman"/>
          <w:b w:val="false"/>
          <w:i w:val="false"/>
          <w:color w:val="000000"/>
          <w:sz w:val="28"/>
        </w:rPr>
        <w:t xml:space="preserve">
                                телевидении - 24. </w:t>
      </w:r>
    </w:p>
    <w:p>
      <w:pPr>
        <w:spacing w:after="0"/>
        <w:ind w:left="0"/>
        <w:jc w:val="both"/>
      </w:pPr>
      <w:r>
        <w:rPr>
          <w:rFonts w:ascii="Times New Roman"/>
          <w:b w:val="false"/>
          <w:i w:val="false"/>
          <w:color w:val="000000"/>
          <w:sz w:val="28"/>
        </w:rPr>
        <w:t xml:space="preserve">
                                Пропаганда здорового </w:t>
      </w:r>
    </w:p>
    <w:p>
      <w:pPr>
        <w:spacing w:after="0"/>
        <w:ind w:left="0"/>
        <w:jc w:val="both"/>
      </w:pPr>
      <w:r>
        <w:rPr>
          <w:rFonts w:ascii="Times New Roman"/>
          <w:b w:val="false"/>
          <w:i w:val="false"/>
          <w:color w:val="000000"/>
          <w:sz w:val="28"/>
        </w:rPr>
        <w:t xml:space="preserve">
                                образа жизни через прове- </w:t>
      </w:r>
    </w:p>
    <w:p>
      <w:pPr>
        <w:spacing w:after="0"/>
        <w:ind w:left="0"/>
        <w:jc w:val="both"/>
      </w:pPr>
      <w:r>
        <w:rPr>
          <w:rFonts w:ascii="Times New Roman"/>
          <w:b w:val="false"/>
          <w:i w:val="false"/>
          <w:color w:val="000000"/>
          <w:sz w:val="28"/>
        </w:rPr>
        <w:t xml:space="preserve">
                                дение форумов - 1, акций - 1, </w:t>
      </w:r>
    </w:p>
    <w:p>
      <w:pPr>
        <w:spacing w:after="0"/>
        <w:ind w:left="0"/>
        <w:jc w:val="both"/>
      </w:pPr>
      <w:r>
        <w:rPr>
          <w:rFonts w:ascii="Times New Roman"/>
          <w:b w:val="false"/>
          <w:i w:val="false"/>
          <w:color w:val="000000"/>
          <w:sz w:val="28"/>
        </w:rPr>
        <w:t xml:space="preserve">
                                конкурсов - 2. </w:t>
      </w:r>
    </w:p>
    <w:p>
      <w:pPr>
        <w:spacing w:after="0"/>
        <w:ind w:left="0"/>
        <w:jc w:val="both"/>
      </w:pPr>
      <w:r>
        <w:rPr>
          <w:rFonts w:ascii="Times New Roman"/>
          <w:b w:val="false"/>
          <w:i w:val="false"/>
          <w:color w:val="000000"/>
          <w:sz w:val="28"/>
        </w:rPr>
        <w:t xml:space="preserve">
                                Проведение республиканских </w:t>
      </w:r>
    </w:p>
    <w:p>
      <w:pPr>
        <w:spacing w:after="0"/>
        <w:ind w:left="0"/>
        <w:jc w:val="both"/>
      </w:pPr>
      <w:r>
        <w:rPr>
          <w:rFonts w:ascii="Times New Roman"/>
          <w:b w:val="false"/>
          <w:i w:val="false"/>
          <w:color w:val="000000"/>
          <w:sz w:val="28"/>
        </w:rPr>
        <w:t xml:space="preserve">
                                семинаров - 1, конферен- </w:t>
      </w:r>
    </w:p>
    <w:p>
      <w:pPr>
        <w:spacing w:after="0"/>
        <w:ind w:left="0"/>
        <w:jc w:val="both"/>
      </w:pPr>
      <w:r>
        <w:rPr>
          <w:rFonts w:ascii="Times New Roman"/>
          <w:b w:val="false"/>
          <w:i w:val="false"/>
          <w:color w:val="000000"/>
          <w:sz w:val="28"/>
        </w:rPr>
        <w:t xml:space="preserve">
                                ций - 1 и круглых столов - 1.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31 декабря 2003 г. </w:t>
      </w:r>
      <w:r>
        <w:rPr>
          <w:rFonts w:ascii="Times New Roman"/>
          <w:b w:val="false"/>
          <w:i w:val="false"/>
          <w:color w:val="000000"/>
          <w:sz w:val="28"/>
        </w:rPr>
        <w:t xml:space="preserve">N 150ах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укрепление системы профилактики борьбы с наркоманией и наркобизнесом, достижение большей консолидации общества в решении проблем, связанных с употреблением наркотиков. </w:t>
      </w:r>
    </w:p>
    <w:bookmarkStart w:name="z26" w:id="24"/>
    <w:p>
      <w:pPr>
        <w:spacing w:after="0"/>
        <w:ind w:left="0"/>
        <w:jc w:val="both"/>
      </w:pPr>
      <w:r>
        <w:rPr>
          <w:rFonts w:ascii="Times New Roman"/>
          <w:b w:val="false"/>
          <w:i w:val="false"/>
          <w:color w:val="000000"/>
          <w:sz w:val="28"/>
        </w:rPr>
        <w:t xml:space="preserve">
      Приложение 488       </w:t>
      </w:r>
    </w:p>
    <w:bookmarkEnd w:id="2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w:t>
      </w:r>
      <w:r>
        <w:rPr>
          <w:rFonts w:ascii="Times New Roman"/>
          <w:b/>
          <w:i w:val="false"/>
          <w:color w:val="000000"/>
          <w:sz w:val="28"/>
        </w:rPr>
        <w:t>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архивных</w:t>
      </w:r>
      <w:r>
        <w:rPr>
          <w:rFonts w:ascii="Times New Roman"/>
          <w:b w:val="false"/>
          <w:i w:val="false"/>
          <w:color w:val="000000"/>
          <w:sz w:val="28"/>
        </w:rPr>
        <w:t xml:space="preserve"> </w:t>
      </w:r>
      <w:r>
        <w:rPr>
          <w:rFonts w:ascii="Times New Roman"/>
          <w:b/>
          <w:i w:val="false"/>
          <w:color w:val="000000"/>
          <w:sz w:val="28"/>
        </w:rPr>
        <w:t>документов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rPr>
          <w:rFonts w:ascii="Times New Roman"/>
          <w:b/>
          <w:i w:val="false"/>
          <w:color w:val="000000"/>
          <w:sz w:val="28"/>
        </w:rPr>
        <w:t>архивов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5 500 тысяч тенге (пять миллионов пятьсот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Национальном архивном фонде и архивах" от 22.12.1998 г. N 326-I;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внесении изменений и дополнений в Закон Республики Казахстан "О Национальном архивном фонде и архивах" от 10.11.2001 г. N 256-II;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января 2001 г. N 146 "О концепции развития архивного дела в Республике Казахстан на 2001-2005 гг.";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 Программе развития архивного дела в Республике Казахстан на 2001-2005 гг." от 11.06.2001 г. N 797; Соглашение о правопреемстве в отношении государственных архивов бывшего Союза ССР г. Москва 1992 г.;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"Об утверждении Соглашения о принципах и формах взаимодействия государств-участников СНГ в области архивной информации" от 18.03.2000г. N 414.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обогащение состава и содержания Национального архивного фонда, улучшения его информационной насыщенности. </w:t>
      </w:r>
    </w:p>
    <w:p>
      <w:pPr>
        <w:spacing w:after="0"/>
        <w:ind w:left="0"/>
        <w:jc w:val="both"/>
      </w:pPr>
      <w:r>
        <w:rPr>
          <w:rFonts w:ascii="Times New Roman"/>
          <w:b w:val="false"/>
          <w:i w:val="false"/>
          <w:color w:val="000000"/>
          <w:sz w:val="28"/>
        </w:rPr>
        <w:t xml:space="preserve">
            5. Задачи бюджетной программы: выявление, приобретение и возврат на Родину имеющих научно-историческую и культурную ценность документов (копий), находящихся в частных и личных архивах, а также в архивах других стран; совершенствование и расширение источниковой базы по истории страны.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200        Приобрете- Приобретение и возврат    В те-  Минис- </w:t>
      </w:r>
    </w:p>
    <w:p>
      <w:pPr>
        <w:spacing w:after="0"/>
        <w:ind w:left="0"/>
        <w:jc w:val="both"/>
      </w:pPr>
      <w:r>
        <w:rPr>
          <w:rFonts w:ascii="Times New Roman"/>
          <w:b w:val="false"/>
          <w:i w:val="false"/>
          <w:color w:val="000000"/>
          <w:sz w:val="28"/>
        </w:rPr>
        <w:t xml:space="preserve">
                     ние архив- копий архивных докумен-   чение  терство </w:t>
      </w:r>
    </w:p>
    <w:p>
      <w:pPr>
        <w:spacing w:after="0"/>
        <w:ind w:left="0"/>
        <w:jc w:val="both"/>
      </w:pPr>
      <w:r>
        <w:rPr>
          <w:rFonts w:ascii="Times New Roman"/>
          <w:b w:val="false"/>
          <w:i w:val="false"/>
          <w:color w:val="000000"/>
          <w:sz w:val="28"/>
        </w:rPr>
        <w:t xml:space="preserve">
                     ных доку-  тов, имеющих историческую года   культу- </w:t>
      </w:r>
    </w:p>
    <w:p>
      <w:pPr>
        <w:spacing w:after="0"/>
        <w:ind w:left="0"/>
        <w:jc w:val="both"/>
      </w:pPr>
      <w:r>
        <w:rPr>
          <w:rFonts w:ascii="Times New Roman"/>
          <w:b w:val="false"/>
          <w:i w:val="false"/>
          <w:color w:val="000000"/>
          <w:sz w:val="28"/>
        </w:rPr>
        <w:t xml:space="preserve">
                     ментов для и культурную ценность для        ры, </w:t>
      </w:r>
    </w:p>
    <w:p>
      <w:pPr>
        <w:spacing w:after="0"/>
        <w:ind w:left="0"/>
        <w:jc w:val="both"/>
      </w:pPr>
      <w:r>
        <w:rPr>
          <w:rFonts w:ascii="Times New Roman"/>
          <w:b w:val="false"/>
          <w:i w:val="false"/>
          <w:color w:val="000000"/>
          <w:sz w:val="28"/>
        </w:rPr>
        <w:t xml:space="preserve">
                     государ-   пополнения Архивного             информа- </w:t>
      </w:r>
    </w:p>
    <w:p>
      <w:pPr>
        <w:spacing w:after="0"/>
        <w:ind w:left="0"/>
        <w:jc w:val="both"/>
      </w:pPr>
      <w:r>
        <w:rPr>
          <w:rFonts w:ascii="Times New Roman"/>
          <w:b w:val="false"/>
          <w:i w:val="false"/>
          <w:color w:val="000000"/>
          <w:sz w:val="28"/>
        </w:rPr>
        <w:t xml:space="preserve">
                     ственных   фонда Республики                 ции и </w:t>
      </w:r>
    </w:p>
    <w:p>
      <w:pPr>
        <w:spacing w:after="0"/>
        <w:ind w:left="0"/>
        <w:jc w:val="both"/>
      </w:pPr>
      <w:r>
        <w:rPr>
          <w:rFonts w:ascii="Times New Roman"/>
          <w:b w:val="false"/>
          <w:i w:val="false"/>
          <w:color w:val="000000"/>
          <w:sz w:val="28"/>
        </w:rPr>
        <w:t xml:space="preserve">
                     архивов    Казахстан                        общест- </w:t>
      </w:r>
    </w:p>
    <w:p>
      <w:pPr>
        <w:spacing w:after="0"/>
        <w:ind w:left="0"/>
        <w:jc w:val="both"/>
      </w:pPr>
      <w:r>
        <w:rPr>
          <w:rFonts w:ascii="Times New Roman"/>
          <w:b w:val="false"/>
          <w:i w:val="false"/>
          <w:color w:val="000000"/>
          <w:sz w:val="28"/>
        </w:rPr>
        <w:t xml:space="preserve">
                                                                 венного </w:t>
      </w:r>
    </w:p>
    <w:p>
      <w:pPr>
        <w:spacing w:after="0"/>
        <w:ind w:left="0"/>
        <w:jc w:val="both"/>
      </w:pPr>
      <w:r>
        <w:rPr>
          <w:rFonts w:ascii="Times New Roman"/>
          <w:b w:val="false"/>
          <w:i w:val="false"/>
          <w:color w:val="000000"/>
          <w:sz w:val="28"/>
        </w:rPr>
        <w:t xml:space="preserve">
                                                                 согласия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Ожидаемый результат выполнения бюджетной программы: пополнение Национального архивного фонда уникальными и особо ценными документами (копиями) по истории Казахстана, отсутствующих в государственных архивах страны. Расширение источниковой базы, научных исследований по истории Казахстана XVI-XIX веков. </w:t>
      </w:r>
    </w:p>
    <w:p>
      <w:pPr>
        <w:spacing w:after="0"/>
        <w:ind w:left="0"/>
        <w:jc w:val="both"/>
      </w:pPr>
      <w:r>
        <w:rPr>
          <w:rFonts w:ascii="Times New Roman"/>
          <w:b w:val="false"/>
          <w:i w:val="false"/>
          <w:color w:val="000000"/>
          <w:sz w:val="28"/>
        </w:rPr>
        <w:t xml:space="preserve">
            Копирование архивных документов по истории Казахстана за XVI-XIX вв. и приобретение этих копий, в т.ч. кадров микрофильмов из Архива внешней политики Российской империи, Российского государственного архива древних актов, Российского государственного военно-исторического архива и др. </w:t>
      </w:r>
    </w:p>
    <w:bookmarkStart w:name="z27" w:id="25"/>
    <w:p>
      <w:pPr>
        <w:spacing w:after="0"/>
        <w:ind w:left="0"/>
        <w:jc w:val="both"/>
      </w:pPr>
      <w:r>
        <w:rPr>
          <w:rFonts w:ascii="Times New Roman"/>
          <w:b w:val="false"/>
          <w:i w:val="false"/>
          <w:color w:val="000000"/>
          <w:sz w:val="28"/>
        </w:rPr>
        <w:t xml:space="preserve">
      Приложение 489       </w:t>
      </w:r>
    </w:p>
    <w:bookmarkEnd w:id="2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w:t>
      </w:r>
      <w:r>
        <w:rPr>
          <w:rFonts w:ascii="Times New Roman"/>
          <w:b w:val="false"/>
          <w:i w:val="false"/>
          <w:color w:val="000000"/>
          <w:sz w:val="28"/>
          <w:u w:val="single"/>
        </w:rPr>
        <w:t>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212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r>
        <w:rPr>
          <w:rFonts w:ascii="Times New Roman"/>
          <w:b/>
          <w:i w:val="false"/>
          <w:color w:val="000000"/>
          <w:sz w:val="28"/>
        </w:rPr>
        <w:t>активов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организации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хранению</w:t>
      </w:r>
      <w:r>
        <w:rPr>
          <w:rFonts w:ascii="Times New Roman"/>
          <w:b w:val="false"/>
          <w:i w:val="false"/>
          <w:color w:val="000000"/>
          <w:sz w:val="28"/>
        </w:rPr>
        <w:t xml:space="preserve"> </w:t>
      </w:r>
      <w:r>
        <w:rPr>
          <w:rFonts w:ascii="Times New Roman"/>
          <w:b/>
          <w:i w:val="false"/>
          <w:color w:val="000000"/>
          <w:sz w:val="28"/>
        </w:rPr>
        <w:t>историко</w:t>
      </w:r>
      <w:r>
        <w:rPr>
          <w:rFonts w:ascii="Times New Roman"/>
          <w:b/>
          <w:i w:val="false"/>
          <w:color w:val="000000"/>
          <w:sz w:val="28"/>
        </w:rPr>
        <w:t>-</w:t>
      </w:r>
      <w:r>
        <w:rPr>
          <w:rFonts w:ascii="Times New Roman"/>
          <w:b/>
          <w:i w:val="false"/>
          <w:color w:val="000000"/>
          <w:sz w:val="28"/>
        </w:rPr>
        <w:t>культурных</w:t>
      </w:r>
      <w:r>
        <w:rPr>
          <w:rFonts w:ascii="Times New Roman"/>
          <w:b w:val="false"/>
          <w:i w:val="false"/>
          <w:color w:val="000000"/>
          <w:sz w:val="28"/>
        </w:rPr>
        <w:t xml:space="preserve"> </w:t>
      </w:r>
      <w:r>
        <w:rPr>
          <w:rFonts w:ascii="Times New Roman"/>
          <w:b/>
          <w:i w:val="false"/>
          <w:color w:val="000000"/>
          <w:sz w:val="28"/>
        </w:rPr>
        <w:t>ценностей</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141 757 тысяч тенге (сто сорок один миллионов семьсот пятьдесят 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4 </w:t>
      </w:r>
      <w:r>
        <w:rPr>
          <w:rFonts w:ascii="Times New Roman"/>
          <w:b w:val="false"/>
          <w:i w:val="false"/>
          <w:color w:val="000000"/>
          <w:sz w:val="28"/>
        </w:rPr>
        <w:t xml:space="preserve"> Закона Республики Казахстан от 2 июля 1992 года "Об охране и использовании историко-культурного наследия",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основными средствами организации по хранению историко-культурных ценностей. </w:t>
      </w:r>
    </w:p>
    <w:p>
      <w:pPr>
        <w:spacing w:after="0"/>
        <w:ind w:left="0"/>
        <w:jc w:val="both"/>
      </w:pPr>
      <w:r>
        <w:rPr>
          <w:rFonts w:ascii="Times New Roman"/>
          <w:b w:val="false"/>
          <w:i w:val="false"/>
          <w:color w:val="000000"/>
          <w:sz w:val="28"/>
        </w:rPr>
        <w:t xml:space="preserve">
            5. Задачи бюджетной программы: приобретение основных активов для организации по хранению историко-культурных ценностей.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212        Приобрете-                           В те-  Минис- </w:t>
      </w:r>
    </w:p>
    <w:p>
      <w:pPr>
        <w:spacing w:after="0"/>
        <w:ind w:left="0"/>
        <w:jc w:val="both"/>
      </w:pPr>
      <w:r>
        <w:rPr>
          <w:rFonts w:ascii="Times New Roman"/>
          <w:b w:val="false"/>
          <w:i w:val="false"/>
          <w:color w:val="000000"/>
          <w:sz w:val="28"/>
        </w:rPr>
        <w:t xml:space="preserve">
                     ние основ-                           чение  терство </w:t>
      </w:r>
    </w:p>
    <w:p>
      <w:pPr>
        <w:spacing w:after="0"/>
        <w:ind w:left="0"/>
        <w:jc w:val="both"/>
      </w:pPr>
      <w:r>
        <w:rPr>
          <w:rFonts w:ascii="Times New Roman"/>
          <w:b w:val="false"/>
          <w:i w:val="false"/>
          <w:color w:val="000000"/>
          <w:sz w:val="28"/>
        </w:rPr>
        <w:t xml:space="preserve">
                     ных акти-                            года   культу- </w:t>
      </w:r>
    </w:p>
    <w:p>
      <w:pPr>
        <w:spacing w:after="0"/>
        <w:ind w:left="0"/>
        <w:jc w:val="both"/>
      </w:pPr>
      <w:r>
        <w:rPr>
          <w:rFonts w:ascii="Times New Roman"/>
          <w:b w:val="false"/>
          <w:i w:val="false"/>
          <w:color w:val="000000"/>
          <w:sz w:val="28"/>
        </w:rPr>
        <w:t xml:space="preserve">
                     вов для                                     ры, </w:t>
      </w:r>
    </w:p>
    <w:p>
      <w:pPr>
        <w:spacing w:after="0"/>
        <w:ind w:left="0"/>
        <w:jc w:val="both"/>
      </w:pPr>
      <w:r>
        <w:rPr>
          <w:rFonts w:ascii="Times New Roman"/>
          <w:b w:val="false"/>
          <w:i w:val="false"/>
          <w:color w:val="000000"/>
          <w:sz w:val="28"/>
        </w:rPr>
        <w:t xml:space="preserve">
                     организа-                                   информа- </w:t>
      </w:r>
    </w:p>
    <w:p>
      <w:pPr>
        <w:spacing w:after="0"/>
        <w:ind w:left="0"/>
        <w:jc w:val="both"/>
      </w:pPr>
      <w:r>
        <w:rPr>
          <w:rFonts w:ascii="Times New Roman"/>
          <w:b w:val="false"/>
          <w:i w:val="false"/>
          <w:color w:val="000000"/>
          <w:sz w:val="28"/>
        </w:rPr>
        <w:t xml:space="preserve">
                     ции по                                      ции и </w:t>
      </w:r>
    </w:p>
    <w:p>
      <w:pPr>
        <w:spacing w:after="0"/>
        <w:ind w:left="0"/>
        <w:jc w:val="both"/>
      </w:pPr>
      <w:r>
        <w:rPr>
          <w:rFonts w:ascii="Times New Roman"/>
          <w:b w:val="false"/>
          <w:i w:val="false"/>
          <w:color w:val="000000"/>
          <w:sz w:val="28"/>
        </w:rPr>
        <w:t xml:space="preserve">
                     хранению                                    общест- </w:t>
      </w:r>
    </w:p>
    <w:p>
      <w:pPr>
        <w:spacing w:after="0"/>
        <w:ind w:left="0"/>
        <w:jc w:val="both"/>
      </w:pPr>
      <w:r>
        <w:rPr>
          <w:rFonts w:ascii="Times New Roman"/>
          <w:b w:val="false"/>
          <w:i w:val="false"/>
          <w:color w:val="000000"/>
          <w:sz w:val="28"/>
        </w:rPr>
        <w:t xml:space="preserve">
                     историко-                                   венного </w:t>
      </w:r>
    </w:p>
    <w:p>
      <w:pPr>
        <w:spacing w:after="0"/>
        <w:ind w:left="0"/>
        <w:jc w:val="both"/>
      </w:pPr>
      <w:r>
        <w:rPr>
          <w:rFonts w:ascii="Times New Roman"/>
          <w:b w:val="false"/>
          <w:i w:val="false"/>
          <w:color w:val="000000"/>
          <w:sz w:val="28"/>
        </w:rPr>
        <w:t xml:space="preserve">
                     культурных                                  согласия </w:t>
      </w:r>
    </w:p>
    <w:p>
      <w:pPr>
        <w:spacing w:after="0"/>
        <w:ind w:left="0"/>
        <w:jc w:val="both"/>
      </w:pPr>
      <w:r>
        <w:rPr>
          <w:rFonts w:ascii="Times New Roman"/>
          <w:b w:val="false"/>
          <w:i w:val="false"/>
          <w:color w:val="000000"/>
          <w:sz w:val="28"/>
        </w:rPr>
        <w:t xml:space="preserve">
                     ценностей                                   Респуб- </w:t>
      </w:r>
    </w:p>
    <w:p>
      <w:pPr>
        <w:spacing w:after="0"/>
        <w:ind w:left="0"/>
        <w:jc w:val="both"/>
      </w:pPr>
      <w:r>
        <w:rPr>
          <w:rFonts w:ascii="Times New Roman"/>
          <w:b w:val="false"/>
          <w:i w:val="false"/>
          <w:color w:val="000000"/>
          <w:sz w:val="28"/>
        </w:rPr>
        <w:t xml:space="preserve">
               030   Приобрете- Приобретение:                    лики </w:t>
      </w:r>
    </w:p>
    <w:p>
      <w:pPr>
        <w:spacing w:after="0"/>
        <w:ind w:left="0"/>
        <w:jc w:val="both"/>
      </w:pPr>
      <w:r>
        <w:rPr>
          <w:rFonts w:ascii="Times New Roman"/>
          <w:b w:val="false"/>
          <w:i w:val="false"/>
          <w:color w:val="000000"/>
          <w:sz w:val="28"/>
        </w:rPr>
        <w:t xml:space="preserve">
                     ние основ- - музейных экспонатов            казах- </w:t>
      </w:r>
    </w:p>
    <w:p>
      <w:pPr>
        <w:spacing w:after="0"/>
        <w:ind w:left="0"/>
        <w:jc w:val="both"/>
      </w:pPr>
      <w:r>
        <w:rPr>
          <w:rFonts w:ascii="Times New Roman"/>
          <w:b w:val="false"/>
          <w:i w:val="false"/>
          <w:color w:val="000000"/>
          <w:sz w:val="28"/>
        </w:rPr>
        <w:t xml:space="preserve">
                     ных акти-  - 150 ед., компьютеров           стан </w:t>
      </w:r>
    </w:p>
    <w:p>
      <w:pPr>
        <w:spacing w:after="0"/>
        <w:ind w:left="0"/>
        <w:jc w:val="both"/>
      </w:pPr>
      <w:r>
        <w:rPr>
          <w:rFonts w:ascii="Times New Roman"/>
          <w:b w:val="false"/>
          <w:i w:val="false"/>
          <w:color w:val="000000"/>
          <w:sz w:val="28"/>
        </w:rPr>
        <w:t xml:space="preserve">
                     вов для    - 3 комплекта, мебели </w:t>
      </w:r>
    </w:p>
    <w:p>
      <w:pPr>
        <w:spacing w:after="0"/>
        <w:ind w:left="0"/>
        <w:jc w:val="both"/>
      </w:pPr>
      <w:r>
        <w:rPr>
          <w:rFonts w:ascii="Times New Roman"/>
          <w:b w:val="false"/>
          <w:i w:val="false"/>
          <w:color w:val="000000"/>
          <w:sz w:val="28"/>
        </w:rPr>
        <w:t xml:space="preserve">
                     Музея      - 1 комплект, витрин </w:t>
      </w:r>
    </w:p>
    <w:p>
      <w:pPr>
        <w:spacing w:after="0"/>
        <w:ind w:left="0"/>
        <w:jc w:val="both"/>
      </w:pPr>
      <w:r>
        <w:rPr>
          <w:rFonts w:ascii="Times New Roman"/>
          <w:b w:val="false"/>
          <w:i w:val="false"/>
          <w:color w:val="000000"/>
          <w:sz w:val="28"/>
        </w:rPr>
        <w:t xml:space="preserve">
                     золота и   экспозиционных - 10 шт., </w:t>
      </w:r>
    </w:p>
    <w:p>
      <w:pPr>
        <w:spacing w:after="0"/>
        <w:ind w:left="0"/>
        <w:jc w:val="both"/>
      </w:pPr>
      <w:r>
        <w:rPr>
          <w:rFonts w:ascii="Times New Roman"/>
          <w:b w:val="false"/>
          <w:i w:val="false"/>
          <w:color w:val="000000"/>
          <w:sz w:val="28"/>
        </w:rPr>
        <w:t xml:space="preserve">
                     драгоцен-  ксерокса - 1 шт., </w:t>
      </w:r>
    </w:p>
    <w:p>
      <w:pPr>
        <w:spacing w:after="0"/>
        <w:ind w:left="0"/>
        <w:jc w:val="both"/>
      </w:pPr>
      <w:r>
        <w:rPr>
          <w:rFonts w:ascii="Times New Roman"/>
          <w:b w:val="false"/>
          <w:i w:val="false"/>
          <w:color w:val="000000"/>
          <w:sz w:val="28"/>
        </w:rPr>
        <w:t xml:space="preserve">
                     ных        видеокамеры - 1 шт., </w:t>
      </w:r>
    </w:p>
    <w:p>
      <w:pPr>
        <w:spacing w:after="0"/>
        <w:ind w:left="0"/>
        <w:jc w:val="both"/>
      </w:pPr>
      <w:r>
        <w:rPr>
          <w:rFonts w:ascii="Times New Roman"/>
          <w:b w:val="false"/>
          <w:i w:val="false"/>
          <w:color w:val="000000"/>
          <w:sz w:val="28"/>
        </w:rPr>
        <w:t xml:space="preserve">
                     металлов   аудиовизионной техники </w:t>
      </w:r>
    </w:p>
    <w:p>
      <w:pPr>
        <w:spacing w:after="0"/>
        <w:ind w:left="0"/>
        <w:jc w:val="both"/>
      </w:pPr>
      <w:r>
        <w:rPr>
          <w:rFonts w:ascii="Times New Roman"/>
          <w:b w:val="false"/>
          <w:i w:val="false"/>
          <w:color w:val="000000"/>
          <w:sz w:val="28"/>
        </w:rPr>
        <w:t xml:space="preserve">
                                для экспозиций - 2 шт., </w:t>
      </w:r>
    </w:p>
    <w:p>
      <w:pPr>
        <w:spacing w:after="0"/>
        <w:ind w:left="0"/>
        <w:jc w:val="both"/>
      </w:pPr>
      <w:r>
        <w:rPr>
          <w:rFonts w:ascii="Times New Roman"/>
          <w:b w:val="false"/>
          <w:i w:val="false"/>
          <w:color w:val="000000"/>
          <w:sz w:val="28"/>
        </w:rPr>
        <w:t xml:space="preserve">
                                спецоборудование для </w:t>
      </w:r>
    </w:p>
    <w:p>
      <w:pPr>
        <w:spacing w:after="0"/>
        <w:ind w:left="0"/>
        <w:jc w:val="both"/>
      </w:pPr>
      <w:r>
        <w:rPr>
          <w:rFonts w:ascii="Times New Roman"/>
          <w:b w:val="false"/>
          <w:i w:val="false"/>
          <w:color w:val="000000"/>
          <w:sz w:val="28"/>
        </w:rPr>
        <w:t xml:space="preserve">
                                реставрационной </w:t>
      </w:r>
    </w:p>
    <w:p>
      <w:pPr>
        <w:spacing w:after="0"/>
        <w:ind w:left="0"/>
        <w:jc w:val="both"/>
      </w:pPr>
      <w:r>
        <w:rPr>
          <w:rFonts w:ascii="Times New Roman"/>
          <w:b w:val="false"/>
          <w:i w:val="false"/>
          <w:color w:val="000000"/>
          <w:sz w:val="28"/>
        </w:rPr>
        <w:t xml:space="preserve">
                                мастерской - 1 комплект. </w:t>
      </w:r>
    </w:p>
    <w:p>
      <w:pPr>
        <w:spacing w:after="0"/>
        <w:ind w:left="0"/>
        <w:jc w:val="both"/>
      </w:pPr>
      <w:r>
        <w:rPr>
          <w:rFonts w:ascii="Times New Roman"/>
          <w:b w:val="false"/>
          <w:i w:val="false"/>
          <w:color w:val="000000"/>
          <w:sz w:val="28"/>
        </w:rPr>
        <w:t xml:space="preserve">
               031   Прибрете-  Приобретение: </w:t>
      </w:r>
    </w:p>
    <w:p>
      <w:pPr>
        <w:spacing w:after="0"/>
        <w:ind w:left="0"/>
        <w:jc w:val="both"/>
      </w:pPr>
      <w:r>
        <w:rPr>
          <w:rFonts w:ascii="Times New Roman"/>
          <w:b w:val="false"/>
          <w:i w:val="false"/>
          <w:color w:val="000000"/>
          <w:sz w:val="28"/>
        </w:rPr>
        <w:t xml:space="preserve">
                     ние лите-  - литература - 4000 шт.; </w:t>
      </w:r>
    </w:p>
    <w:p>
      <w:pPr>
        <w:spacing w:after="0"/>
        <w:ind w:left="0"/>
        <w:jc w:val="both"/>
      </w:pPr>
      <w:r>
        <w:rPr>
          <w:rFonts w:ascii="Times New Roman"/>
          <w:b w:val="false"/>
          <w:i w:val="false"/>
          <w:color w:val="000000"/>
          <w:sz w:val="28"/>
        </w:rPr>
        <w:t xml:space="preserve">
                     ратуры и   - музейных экспонатов </w:t>
      </w:r>
    </w:p>
    <w:p>
      <w:pPr>
        <w:spacing w:after="0"/>
        <w:ind w:left="0"/>
        <w:jc w:val="both"/>
      </w:pPr>
      <w:r>
        <w:rPr>
          <w:rFonts w:ascii="Times New Roman"/>
          <w:b w:val="false"/>
          <w:i w:val="false"/>
          <w:color w:val="000000"/>
          <w:sz w:val="28"/>
        </w:rPr>
        <w:t xml:space="preserve">
                     прочих     - 724 ед; </w:t>
      </w:r>
    </w:p>
    <w:p>
      <w:pPr>
        <w:spacing w:after="0"/>
        <w:ind w:left="0"/>
        <w:jc w:val="both"/>
      </w:pPr>
      <w:r>
        <w:rPr>
          <w:rFonts w:ascii="Times New Roman"/>
          <w:b w:val="false"/>
          <w:i w:val="false"/>
          <w:color w:val="000000"/>
          <w:sz w:val="28"/>
        </w:rPr>
        <w:t xml:space="preserve">
                     основных   - библиотечного оборудова- </w:t>
      </w:r>
    </w:p>
    <w:p>
      <w:pPr>
        <w:spacing w:after="0"/>
        <w:ind w:left="0"/>
        <w:jc w:val="both"/>
      </w:pPr>
      <w:r>
        <w:rPr>
          <w:rFonts w:ascii="Times New Roman"/>
          <w:b w:val="false"/>
          <w:i w:val="false"/>
          <w:color w:val="000000"/>
          <w:sz w:val="28"/>
        </w:rPr>
        <w:t xml:space="preserve">
                     активов    ния (стеллажи) - 37 шт.; </w:t>
      </w:r>
    </w:p>
    <w:p>
      <w:pPr>
        <w:spacing w:after="0"/>
        <w:ind w:left="0"/>
        <w:jc w:val="both"/>
      </w:pPr>
      <w:r>
        <w:rPr>
          <w:rFonts w:ascii="Times New Roman"/>
          <w:b w:val="false"/>
          <w:i w:val="false"/>
          <w:color w:val="000000"/>
          <w:sz w:val="28"/>
        </w:rPr>
        <w:t xml:space="preserve">
                     для Пре-   - шкафы железные - 15 шт.; </w:t>
      </w:r>
    </w:p>
    <w:p>
      <w:pPr>
        <w:spacing w:after="0"/>
        <w:ind w:left="0"/>
        <w:jc w:val="both"/>
      </w:pPr>
      <w:r>
        <w:rPr>
          <w:rFonts w:ascii="Times New Roman"/>
          <w:b w:val="false"/>
          <w:i w:val="false"/>
          <w:color w:val="000000"/>
          <w:sz w:val="28"/>
        </w:rPr>
        <w:t xml:space="preserve">
                     зидентско- музыкальных инструментов - </w:t>
      </w:r>
    </w:p>
    <w:p>
      <w:pPr>
        <w:spacing w:after="0"/>
        <w:ind w:left="0"/>
        <w:jc w:val="both"/>
      </w:pPr>
      <w:r>
        <w:rPr>
          <w:rFonts w:ascii="Times New Roman"/>
          <w:b w:val="false"/>
          <w:i w:val="false"/>
          <w:color w:val="000000"/>
          <w:sz w:val="28"/>
        </w:rPr>
        <w:t xml:space="preserve">
                     го центра  15 шт., компьютеров - 10 </w:t>
      </w:r>
    </w:p>
    <w:p>
      <w:pPr>
        <w:spacing w:after="0"/>
        <w:ind w:left="0"/>
        <w:jc w:val="both"/>
      </w:pPr>
      <w:r>
        <w:rPr>
          <w:rFonts w:ascii="Times New Roman"/>
          <w:b w:val="false"/>
          <w:i w:val="false"/>
          <w:color w:val="000000"/>
          <w:sz w:val="28"/>
        </w:rPr>
        <w:t xml:space="preserve">
                     Республики шт., офисной мебели - 1 шт.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032   Приобрете- Приобретение: </w:t>
      </w:r>
    </w:p>
    <w:p>
      <w:pPr>
        <w:spacing w:after="0"/>
        <w:ind w:left="0"/>
        <w:jc w:val="both"/>
      </w:pPr>
      <w:r>
        <w:rPr>
          <w:rFonts w:ascii="Times New Roman"/>
          <w:b w:val="false"/>
          <w:i w:val="false"/>
          <w:color w:val="000000"/>
          <w:sz w:val="28"/>
        </w:rPr>
        <w:t xml:space="preserve">
                     ние основ- видеотехники - 2 шт., </w:t>
      </w:r>
    </w:p>
    <w:p>
      <w:pPr>
        <w:spacing w:after="0"/>
        <w:ind w:left="0"/>
        <w:jc w:val="both"/>
      </w:pPr>
      <w:r>
        <w:rPr>
          <w:rFonts w:ascii="Times New Roman"/>
          <w:b w:val="false"/>
          <w:i w:val="false"/>
          <w:color w:val="000000"/>
          <w:sz w:val="28"/>
        </w:rPr>
        <w:t xml:space="preserve">
                     ных актив- музейных экспонатов - </w:t>
      </w:r>
    </w:p>
    <w:p>
      <w:pPr>
        <w:spacing w:after="0"/>
        <w:ind w:left="0"/>
        <w:jc w:val="both"/>
      </w:pPr>
      <w:r>
        <w:rPr>
          <w:rFonts w:ascii="Times New Roman"/>
          <w:b w:val="false"/>
          <w:i w:val="false"/>
          <w:color w:val="000000"/>
          <w:sz w:val="28"/>
        </w:rPr>
        <w:t xml:space="preserve">
                     вов для    3500 шт.; </w:t>
      </w:r>
    </w:p>
    <w:p>
      <w:pPr>
        <w:spacing w:after="0"/>
        <w:ind w:left="0"/>
        <w:jc w:val="both"/>
      </w:pPr>
      <w:r>
        <w:rPr>
          <w:rFonts w:ascii="Times New Roman"/>
          <w:b w:val="false"/>
          <w:i w:val="false"/>
          <w:color w:val="000000"/>
          <w:sz w:val="28"/>
        </w:rPr>
        <w:t xml:space="preserve">
                     Музея      специального оборудова- </w:t>
      </w:r>
    </w:p>
    <w:p>
      <w:pPr>
        <w:spacing w:after="0"/>
        <w:ind w:left="0"/>
        <w:jc w:val="both"/>
      </w:pPr>
      <w:r>
        <w:rPr>
          <w:rFonts w:ascii="Times New Roman"/>
          <w:b w:val="false"/>
          <w:i w:val="false"/>
          <w:color w:val="000000"/>
          <w:sz w:val="28"/>
        </w:rPr>
        <w:t xml:space="preserve">
                     Первого    ния для библиотеки и </w:t>
      </w:r>
    </w:p>
    <w:p>
      <w:pPr>
        <w:spacing w:after="0"/>
        <w:ind w:left="0"/>
        <w:jc w:val="both"/>
      </w:pPr>
      <w:r>
        <w:rPr>
          <w:rFonts w:ascii="Times New Roman"/>
          <w:b w:val="false"/>
          <w:i w:val="false"/>
          <w:color w:val="000000"/>
          <w:sz w:val="28"/>
        </w:rPr>
        <w:t xml:space="preserve">
                     Президента хранения - 16 шт.; </w:t>
      </w:r>
    </w:p>
    <w:p>
      <w:pPr>
        <w:spacing w:after="0"/>
        <w:ind w:left="0"/>
        <w:jc w:val="both"/>
      </w:pPr>
      <w:r>
        <w:rPr>
          <w:rFonts w:ascii="Times New Roman"/>
          <w:b w:val="false"/>
          <w:i w:val="false"/>
          <w:color w:val="000000"/>
          <w:sz w:val="28"/>
        </w:rPr>
        <w:t xml:space="preserve">
                     Республики охранной сигнализации - </w:t>
      </w:r>
    </w:p>
    <w:p>
      <w:pPr>
        <w:spacing w:after="0"/>
        <w:ind w:left="0"/>
        <w:jc w:val="both"/>
      </w:pPr>
      <w:r>
        <w:rPr>
          <w:rFonts w:ascii="Times New Roman"/>
          <w:b w:val="false"/>
          <w:i w:val="false"/>
          <w:color w:val="000000"/>
          <w:sz w:val="28"/>
        </w:rPr>
        <w:t xml:space="preserve">
                     Казахстан  1 шт.; </w:t>
      </w:r>
    </w:p>
    <w:p>
      <w:pPr>
        <w:spacing w:after="0"/>
        <w:ind w:left="0"/>
        <w:jc w:val="both"/>
      </w:pPr>
      <w:r>
        <w:rPr>
          <w:rFonts w:ascii="Times New Roman"/>
          <w:b w:val="false"/>
          <w:i w:val="false"/>
          <w:color w:val="000000"/>
          <w:sz w:val="28"/>
        </w:rPr>
        <w:t xml:space="preserve">
                                офисной мебели для </w:t>
      </w:r>
    </w:p>
    <w:p>
      <w:pPr>
        <w:spacing w:after="0"/>
        <w:ind w:left="0"/>
        <w:jc w:val="both"/>
      </w:pPr>
      <w:r>
        <w:rPr>
          <w:rFonts w:ascii="Times New Roman"/>
          <w:b w:val="false"/>
          <w:i w:val="false"/>
          <w:color w:val="000000"/>
          <w:sz w:val="28"/>
        </w:rPr>
        <w:t xml:space="preserve">
                                кабинетов - 5 комплектов, </w:t>
      </w:r>
    </w:p>
    <w:p>
      <w:pPr>
        <w:spacing w:after="0"/>
        <w:ind w:left="0"/>
        <w:jc w:val="both"/>
      </w:pPr>
      <w:r>
        <w:rPr>
          <w:rFonts w:ascii="Times New Roman"/>
          <w:b w:val="false"/>
          <w:i w:val="false"/>
          <w:color w:val="000000"/>
          <w:sz w:val="28"/>
        </w:rPr>
        <w:t xml:space="preserve">
                                специальных витрин - 10 шт., </w:t>
      </w:r>
    </w:p>
    <w:p>
      <w:pPr>
        <w:spacing w:after="0"/>
        <w:ind w:left="0"/>
        <w:jc w:val="both"/>
      </w:pPr>
      <w:r>
        <w:rPr>
          <w:rFonts w:ascii="Times New Roman"/>
          <w:b w:val="false"/>
          <w:i w:val="false"/>
          <w:color w:val="000000"/>
          <w:sz w:val="28"/>
        </w:rPr>
        <w:t xml:space="preserve">
                                фотоаппарата - 1 шт., </w:t>
      </w:r>
    </w:p>
    <w:p>
      <w:pPr>
        <w:spacing w:after="0"/>
        <w:ind w:left="0"/>
        <w:jc w:val="both"/>
      </w:pPr>
      <w:r>
        <w:rPr>
          <w:rFonts w:ascii="Times New Roman"/>
          <w:b w:val="false"/>
          <w:i w:val="false"/>
          <w:color w:val="000000"/>
          <w:sz w:val="28"/>
        </w:rPr>
        <w:t xml:space="preserve">
                                ксерокса - 1 шт. </w:t>
      </w:r>
    </w:p>
    <w:p>
      <w:pPr>
        <w:spacing w:after="0"/>
        <w:ind w:left="0"/>
        <w:jc w:val="both"/>
      </w:pPr>
      <w:r>
        <w:rPr>
          <w:rFonts w:ascii="Times New Roman"/>
          <w:b w:val="false"/>
          <w:i w:val="false"/>
          <w:color w:val="000000"/>
          <w:sz w:val="28"/>
        </w:rPr>
        <w:t xml:space="preserve">
               033   Субсиди-   Приобретение основных </w:t>
      </w:r>
    </w:p>
    <w:p>
      <w:pPr>
        <w:spacing w:after="0"/>
        <w:ind w:left="0"/>
        <w:jc w:val="both"/>
      </w:pPr>
      <w:r>
        <w:rPr>
          <w:rFonts w:ascii="Times New Roman"/>
          <w:b w:val="false"/>
          <w:i w:val="false"/>
          <w:color w:val="000000"/>
          <w:sz w:val="28"/>
        </w:rPr>
        <w:t xml:space="preserve">
                     рование    активов для музеев: </w:t>
      </w:r>
    </w:p>
    <w:p>
      <w:pPr>
        <w:spacing w:after="0"/>
        <w:ind w:left="0"/>
        <w:jc w:val="both"/>
      </w:pPr>
      <w:r>
        <w:rPr>
          <w:rFonts w:ascii="Times New Roman"/>
          <w:b w:val="false"/>
          <w:i w:val="false"/>
          <w:color w:val="000000"/>
          <w:sz w:val="28"/>
        </w:rPr>
        <w:t xml:space="preserve">
                     организа-  экспонаты - 230 шт., </w:t>
      </w:r>
    </w:p>
    <w:p>
      <w:pPr>
        <w:spacing w:after="0"/>
        <w:ind w:left="0"/>
        <w:jc w:val="both"/>
      </w:pPr>
      <w:r>
        <w:rPr>
          <w:rFonts w:ascii="Times New Roman"/>
          <w:b w:val="false"/>
          <w:i w:val="false"/>
          <w:color w:val="000000"/>
          <w:sz w:val="28"/>
        </w:rPr>
        <w:t xml:space="preserve">
                     ций по     офисная мебель - 23 комплекта, </w:t>
      </w:r>
    </w:p>
    <w:p>
      <w:pPr>
        <w:spacing w:after="0"/>
        <w:ind w:left="0"/>
        <w:jc w:val="both"/>
      </w:pPr>
      <w:r>
        <w:rPr>
          <w:rFonts w:ascii="Times New Roman"/>
          <w:b w:val="false"/>
          <w:i w:val="false"/>
          <w:color w:val="000000"/>
          <w:sz w:val="28"/>
        </w:rPr>
        <w:t xml:space="preserve">
                     хранению   мебель для экспозиционных </w:t>
      </w:r>
    </w:p>
    <w:p>
      <w:pPr>
        <w:spacing w:after="0"/>
        <w:ind w:left="0"/>
        <w:jc w:val="both"/>
      </w:pPr>
      <w:r>
        <w:rPr>
          <w:rFonts w:ascii="Times New Roman"/>
          <w:b w:val="false"/>
          <w:i w:val="false"/>
          <w:color w:val="000000"/>
          <w:sz w:val="28"/>
        </w:rPr>
        <w:t xml:space="preserve">
                     историко-  залов - 25 комплектов, кресла </w:t>
      </w:r>
    </w:p>
    <w:p>
      <w:pPr>
        <w:spacing w:after="0"/>
        <w:ind w:left="0"/>
        <w:jc w:val="both"/>
      </w:pPr>
      <w:r>
        <w:rPr>
          <w:rFonts w:ascii="Times New Roman"/>
          <w:b w:val="false"/>
          <w:i w:val="false"/>
          <w:color w:val="000000"/>
          <w:sz w:val="28"/>
        </w:rPr>
        <w:t xml:space="preserve">
                     культурных для лекционного зала - 80 шт., </w:t>
      </w:r>
    </w:p>
    <w:p>
      <w:pPr>
        <w:spacing w:after="0"/>
        <w:ind w:left="0"/>
        <w:jc w:val="both"/>
      </w:pPr>
      <w:r>
        <w:rPr>
          <w:rFonts w:ascii="Times New Roman"/>
          <w:b w:val="false"/>
          <w:i w:val="false"/>
          <w:color w:val="000000"/>
          <w:sz w:val="28"/>
        </w:rPr>
        <w:t xml:space="preserve">
                     ценностей  кондиционеры - 21 шт., </w:t>
      </w:r>
    </w:p>
    <w:p>
      <w:pPr>
        <w:spacing w:after="0"/>
        <w:ind w:left="0"/>
        <w:jc w:val="both"/>
      </w:pPr>
      <w:r>
        <w:rPr>
          <w:rFonts w:ascii="Times New Roman"/>
          <w:b w:val="false"/>
          <w:i w:val="false"/>
          <w:color w:val="000000"/>
          <w:sz w:val="28"/>
        </w:rPr>
        <w:t xml:space="preserve">
                     для приоб- создание энциклопедий на </w:t>
      </w:r>
    </w:p>
    <w:p>
      <w:pPr>
        <w:spacing w:after="0"/>
        <w:ind w:left="0"/>
        <w:jc w:val="both"/>
      </w:pPr>
      <w:r>
        <w:rPr>
          <w:rFonts w:ascii="Times New Roman"/>
          <w:b w:val="false"/>
          <w:i w:val="false"/>
          <w:color w:val="000000"/>
          <w:sz w:val="28"/>
        </w:rPr>
        <w:t xml:space="preserve">
                     ретения    электронных носителях CD - </w:t>
      </w:r>
    </w:p>
    <w:p>
      <w:pPr>
        <w:spacing w:after="0"/>
        <w:ind w:left="0"/>
        <w:jc w:val="both"/>
      </w:pPr>
      <w:r>
        <w:rPr>
          <w:rFonts w:ascii="Times New Roman"/>
          <w:b w:val="false"/>
          <w:i w:val="false"/>
          <w:color w:val="000000"/>
          <w:sz w:val="28"/>
        </w:rPr>
        <w:t xml:space="preserve">
                     основных   11000 экз. </w:t>
      </w:r>
    </w:p>
    <w:p>
      <w:pPr>
        <w:spacing w:after="0"/>
        <w:ind w:left="0"/>
        <w:jc w:val="both"/>
      </w:pPr>
      <w:r>
        <w:rPr>
          <w:rFonts w:ascii="Times New Roman"/>
          <w:b w:val="false"/>
          <w:i w:val="false"/>
          <w:color w:val="000000"/>
          <w:sz w:val="28"/>
        </w:rPr>
        <w:t xml:space="preserve">
                     активов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31 декабря 2003 г. </w:t>
      </w:r>
      <w:r>
        <w:rPr>
          <w:rFonts w:ascii="Times New Roman"/>
          <w:b w:val="false"/>
          <w:i w:val="false"/>
          <w:color w:val="000000"/>
          <w:sz w:val="28"/>
        </w:rPr>
        <w:t xml:space="preserve">N 150ащ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основными средствами организации по хранению историко-культурных ценностей Министерства культуры, информации и общественного согласия Республики Казахстан. </w:t>
      </w:r>
    </w:p>
    <w:bookmarkStart w:name="z28" w:id="26"/>
    <w:p>
      <w:pPr>
        <w:spacing w:after="0"/>
        <w:ind w:left="0"/>
        <w:jc w:val="both"/>
      </w:pPr>
      <w:r>
        <w:rPr>
          <w:rFonts w:ascii="Times New Roman"/>
          <w:b w:val="false"/>
          <w:i w:val="false"/>
          <w:color w:val="000000"/>
          <w:sz w:val="28"/>
        </w:rPr>
        <w:t xml:space="preserve">
      Приложение 490       </w:t>
      </w:r>
    </w:p>
    <w:bookmarkEnd w:id="2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213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r>
        <w:rPr>
          <w:rFonts w:ascii="Times New Roman"/>
          <w:b/>
          <w:i w:val="false"/>
          <w:color w:val="000000"/>
          <w:sz w:val="28"/>
        </w:rPr>
        <w:t>активов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организаций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хранению</w:t>
      </w:r>
      <w:r>
        <w:rPr>
          <w:rFonts w:ascii="Times New Roman"/>
          <w:b w:val="false"/>
          <w:i w:val="false"/>
          <w:color w:val="000000"/>
          <w:sz w:val="28"/>
        </w:rPr>
        <w:t xml:space="preserve"> </w:t>
      </w:r>
      <w:r>
        <w:rPr>
          <w:rFonts w:ascii="Times New Roman"/>
          <w:b/>
          <w:i w:val="false"/>
          <w:color w:val="000000"/>
          <w:sz w:val="28"/>
        </w:rPr>
        <w:t>историко</w:t>
      </w:r>
      <w:r>
        <w:rPr>
          <w:rFonts w:ascii="Times New Roman"/>
          <w:b/>
          <w:i w:val="false"/>
          <w:color w:val="000000"/>
          <w:sz w:val="28"/>
        </w:rPr>
        <w:t>-</w:t>
      </w:r>
      <w:r>
        <w:rPr>
          <w:rFonts w:ascii="Times New Roman"/>
          <w:b/>
          <w:i w:val="false"/>
          <w:color w:val="000000"/>
          <w:sz w:val="28"/>
        </w:rPr>
        <w:t>культурных</w:t>
      </w:r>
      <w:r>
        <w:rPr>
          <w:rFonts w:ascii="Times New Roman"/>
          <w:b w:val="false"/>
          <w:i w:val="false"/>
          <w:color w:val="000000"/>
          <w:sz w:val="28"/>
        </w:rPr>
        <w:t xml:space="preserve"> </w:t>
      </w:r>
      <w:r>
        <w:rPr>
          <w:rFonts w:ascii="Times New Roman"/>
          <w:b/>
          <w:i w:val="false"/>
          <w:color w:val="000000"/>
          <w:sz w:val="28"/>
        </w:rPr>
        <w:t>заповедников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музеев</w:t>
      </w:r>
      <w:r>
        <w:rPr>
          <w:rFonts w:ascii="Times New Roman"/>
          <w:b/>
          <w:i w:val="false"/>
          <w:color w:val="000000"/>
          <w:sz w:val="28"/>
        </w:rPr>
        <w:t xml:space="preserve">" </w:t>
      </w:r>
      <w:r>
        <w:rPr>
          <w:rFonts w:ascii="Times New Roman"/>
          <w:b/>
          <w:i w:val="false"/>
          <w:color w:val="000000"/>
          <w:sz w:val="28"/>
        </w:rPr>
        <w:t>н</w:t>
      </w:r>
      <w:r>
        <w:rPr>
          <w:rFonts w:ascii="Times New Roman"/>
          <w:b/>
          <w:i w:val="false"/>
          <w:color w:val="000000"/>
          <w:sz w:val="28"/>
        </w:rPr>
        <w:t>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25 152 тысяч тенге (двадцать пять миллионов сто пятьдесят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4 </w:t>
      </w:r>
      <w:r>
        <w:rPr>
          <w:rFonts w:ascii="Times New Roman"/>
          <w:b w:val="false"/>
          <w:i w:val="false"/>
          <w:color w:val="000000"/>
          <w:sz w:val="28"/>
        </w:rPr>
        <w:t xml:space="preserve"> Закона Республики Казахстан от 2 июля 1992 года "Об охране и использовании историко-культурного наследия",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основными средствами организации по хранению историко-культурных заповедников и музеев. </w:t>
      </w:r>
    </w:p>
    <w:p>
      <w:pPr>
        <w:spacing w:after="0"/>
        <w:ind w:left="0"/>
        <w:jc w:val="both"/>
      </w:pPr>
      <w:r>
        <w:rPr>
          <w:rFonts w:ascii="Times New Roman"/>
          <w:b w:val="false"/>
          <w:i w:val="false"/>
          <w:color w:val="000000"/>
          <w:sz w:val="28"/>
        </w:rPr>
        <w:t xml:space="preserve">
            5. Задачи бюджетной программы: приобретение основных активов для организации по хранению историко-культурных заповедников и музеев.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213        Приобрете-                           В те-  Минис- </w:t>
      </w:r>
    </w:p>
    <w:p>
      <w:pPr>
        <w:spacing w:after="0"/>
        <w:ind w:left="0"/>
        <w:jc w:val="both"/>
      </w:pPr>
      <w:r>
        <w:rPr>
          <w:rFonts w:ascii="Times New Roman"/>
          <w:b w:val="false"/>
          <w:i w:val="false"/>
          <w:color w:val="000000"/>
          <w:sz w:val="28"/>
        </w:rPr>
        <w:t xml:space="preserve">
                     ние основ-                           чение  терство </w:t>
      </w:r>
    </w:p>
    <w:p>
      <w:pPr>
        <w:spacing w:after="0"/>
        <w:ind w:left="0"/>
        <w:jc w:val="both"/>
      </w:pPr>
      <w:r>
        <w:rPr>
          <w:rFonts w:ascii="Times New Roman"/>
          <w:b w:val="false"/>
          <w:i w:val="false"/>
          <w:color w:val="000000"/>
          <w:sz w:val="28"/>
        </w:rPr>
        <w:t xml:space="preserve">
                     ных акти-                            года   культу- </w:t>
      </w:r>
    </w:p>
    <w:p>
      <w:pPr>
        <w:spacing w:after="0"/>
        <w:ind w:left="0"/>
        <w:jc w:val="both"/>
      </w:pPr>
      <w:r>
        <w:rPr>
          <w:rFonts w:ascii="Times New Roman"/>
          <w:b w:val="false"/>
          <w:i w:val="false"/>
          <w:color w:val="000000"/>
          <w:sz w:val="28"/>
        </w:rPr>
        <w:t xml:space="preserve">
                     вов для                                     ры, </w:t>
      </w:r>
    </w:p>
    <w:p>
      <w:pPr>
        <w:spacing w:after="0"/>
        <w:ind w:left="0"/>
        <w:jc w:val="both"/>
      </w:pPr>
      <w:r>
        <w:rPr>
          <w:rFonts w:ascii="Times New Roman"/>
          <w:b w:val="false"/>
          <w:i w:val="false"/>
          <w:color w:val="000000"/>
          <w:sz w:val="28"/>
        </w:rPr>
        <w:t xml:space="preserve">
                     организа-                                   информа- </w:t>
      </w:r>
    </w:p>
    <w:p>
      <w:pPr>
        <w:spacing w:after="0"/>
        <w:ind w:left="0"/>
        <w:jc w:val="both"/>
      </w:pPr>
      <w:r>
        <w:rPr>
          <w:rFonts w:ascii="Times New Roman"/>
          <w:b w:val="false"/>
          <w:i w:val="false"/>
          <w:color w:val="000000"/>
          <w:sz w:val="28"/>
        </w:rPr>
        <w:t xml:space="preserve">
                     ции по                                      ции и </w:t>
      </w:r>
    </w:p>
    <w:p>
      <w:pPr>
        <w:spacing w:after="0"/>
        <w:ind w:left="0"/>
        <w:jc w:val="both"/>
      </w:pPr>
      <w:r>
        <w:rPr>
          <w:rFonts w:ascii="Times New Roman"/>
          <w:b w:val="false"/>
          <w:i w:val="false"/>
          <w:color w:val="000000"/>
          <w:sz w:val="28"/>
        </w:rPr>
        <w:t xml:space="preserve">
                     хранению                                    общест- </w:t>
      </w:r>
    </w:p>
    <w:p>
      <w:pPr>
        <w:spacing w:after="0"/>
        <w:ind w:left="0"/>
        <w:jc w:val="both"/>
      </w:pPr>
      <w:r>
        <w:rPr>
          <w:rFonts w:ascii="Times New Roman"/>
          <w:b w:val="false"/>
          <w:i w:val="false"/>
          <w:color w:val="000000"/>
          <w:sz w:val="28"/>
        </w:rPr>
        <w:t xml:space="preserve">
                     историко-                                   венного </w:t>
      </w:r>
    </w:p>
    <w:p>
      <w:pPr>
        <w:spacing w:after="0"/>
        <w:ind w:left="0"/>
        <w:jc w:val="both"/>
      </w:pPr>
      <w:r>
        <w:rPr>
          <w:rFonts w:ascii="Times New Roman"/>
          <w:b w:val="false"/>
          <w:i w:val="false"/>
          <w:color w:val="000000"/>
          <w:sz w:val="28"/>
        </w:rPr>
        <w:t xml:space="preserve">
                     культурных                                  согласия </w:t>
      </w:r>
    </w:p>
    <w:p>
      <w:pPr>
        <w:spacing w:after="0"/>
        <w:ind w:left="0"/>
        <w:jc w:val="both"/>
      </w:pPr>
      <w:r>
        <w:rPr>
          <w:rFonts w:ascii="Times New Roman"/>
          <w:b w:val="false"/>
          <w:i w:val="false"/>
          <w:color w:val="000000"/>
          <w:sz w:val="28"/>
        </w:rPr>
        <w:t xml:space="preserve">
                     заповедни-                                  Респуб- </w:t>
      </w:r>
    </w:p>
    <w:p>
      <w:pPr>
        <w:spacing w:after="0"/>
        <w:ind w:left="0"/>
        <w:jc w:val="both"/>
      </w:pPr>
      <w:r>
        <w:rPr>
          <w:rFonts w:ascii="Times New Roman"/>
          <w:b w:val="false"/>
          <w:i w:val="false"/>
          <w:color w:val="000000"/>
          <w:sz w:val="28"/>
        </w:rPr>
        <w:t xml:space="preserve">
                     ков и                                       лики </w:t>
      </w:r>
    </w:p>
    <w:p>
      <w:pPr>
        <w:spacing w:after="0"/>
        <w:ind w:left="0"/>
        <w:jc w:val="both"/>
      </w:pPr>
      <w:r>
        <w:rPr>
          <w:rFonts w:ascii="Times New Roman"/>
          <w:b w:val="false"/>
          <w:i w:val="false"/>
          <w:color w:val="000000"/>
          <w:sz w:val="28"/>
        </w:rPr>
        <w:t xml:space="preserve">
                     музеев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030   Приобрете- Приобретение: </w:t>
      </w:r>
    </w:p>
    <w:p>
      <w:pPr>
        <w:spacing w:after="0"/>
        <w:ind w:left="0"/>
        <w:jc w:val="both"/>
      </w:pPr>
      <w:r>
        <w:rPr>
          <w:rFonts w:ascii="Times New Roman"/>
          <w:b w:val="false"/>
          <w:i w:val="false"/>
          <w:color w:val="000000"/>
          <w:sz w:val="28"/>
        </w:rPr>
        <w:t xml:space="preserve">
                     ние основ- компьютера - 1 </w:t>
      </w:r>
    </w:p>
    <w:p>
      <w:pPr>
        <w:spacing w:after="0"/>
        <w:ind w:left="0"/>
        <w:jc w:val="both"/>
      </w:pPr>
      <w:r>
        <w:rPr>
          <w:rFonts w:ascii="Times New Roman"/>
          <w:b w:val="false"/>
          <w:i w:val="false"/>
          <w:color w:val="000000"/>
          <w:sz w:val="28"/>
        </w:rPr>
        <w:t xml:space="preserve">
                     ных акти-  комплект, </w:t>
      </w:r>
    </w:p>
    <w:p>
      <w:pPr>
        <w:spacing w:after="0"/>
        <w:ind w:left="0"/>
        <w:jc w:val="both"/>
      </w:pPr>
      <w:r>
        <w:rPr>
          <w:rFonts w:ascii="Times New Roman"/>
          <w:b w:val="false"/>
          <w:i w:val="false"/>
          <w:color w:val="000000"/>
          <w:sz w:val="28"/>
        </w:rPr>
        <w:t xml:space="preserve">
                     вов для    ксерокса - 1 шт. </w:t>
      </w:r>
    </w:p>
    <w:p>
      <w:pPr>
        <w:spacing w:after="0"/>
        <w:ind w:left="0"/>
        <w:jc w:val="both"/>
      </w:pPr>
      <w:r>
        <w:rPr>
          <w:rFonts w:ascii="Times New Roman"/>
          <w:b w:val="false"/>
          <w:i w:val="false"/>
          <w:color w:val="000000"/>
          <w:sz w:val="28"/>
        </w:rPr>
        <w:t xml:space="preserve">
                     Государ- </w:t>
      </w:r>
    </w:p>
    <w:p>
      <w:pPr>
        <w:spacing w:after="0"/>
        <w:ind w:left="0"/>
        <w:jc w:val="both"/>
      </w:pPr>
      <w:r>
        <w:rPr>
          <w:rFonts w:ascii="Times New Roman"/>
          <w:b w:val="false"/>
          <w:i w:val="false"/>
          <w:color w:val="000000"/>
          <w:sz w:val="28"/>
        </w:rPr>
        <w:t xml:space="preserve">
                     ственного </w:t>
      </w:r>
    </w:p>
    <w:p>
      <w:pPr>
        <w:spacing w:after="0"/>
        <w:ind w:left="0"/>
        <w:jc w:val="both"/>
      </w:pPr>
      <w:r>
        <w:rPr>
          <w:rFonts w:ascii="Times New Roman"/>
          <w:b w:val="false"/>
          <w:i w:val="false"/>
          <w:color w:val="000000"/>
          <w:sz w:val="28"/>
        </w:rPr>
        <w:t xml:space="preserve">
                     историко- </w:t>
      </w:r>
    </w:p>
    <w:p>
      <w:pPr>
        <w:spacing w:after="0"/>
        <w:ind w:left="0"/>
        <w:jc w:val="both"/>
      </w:pPr>
      <w:r>
        <w:rPr>
          <w:rFonts w:ascii="Times New Roman"/>
          <w:b w:val="false"/>
          <w:i w:val="false"/>
          <w:color w:val="000000"/>
          <w:sz w:val="28"/>
        </w:rPr>
        <w:t xml:space="preserve">
                     культур- </w:t>
      </w:r>
    </w:p>
    <w:p>
      <w:pPr>
        <w:spacing w:after="0"/>
        <w:ind w:left="0"/>
        <w:jc w:val="both"/>
      </w:pPr>
      <w:r>
        <w:rPr>
          <w:rFonts w:ascii="Times New Roman"/>
          <w:b w:val="false"/>
          <w:i w:val="false"/>
          <w:color w:val="000000"/>
          <w:sz w:val="28"/>
        </w:rPr>
        <w:t xml:space="preserve">
                     ного и </w:t>
      </w:r>
    </w:p>
    <w:p>
      <w:pPr>
        <w:spacing w:after="0"/>
        <w:ind w:left="0"/>
        <w:jc w:val="both"/>
      </w:pPr>
      <w:r>
        <w:rPr>
          <w:rFonts w:ascii="Times New Roman"/>
          <w:b w:val="false"/>
          <w:i w:val="false"/>
          <w:color w:val="000000"/>
          <w:sz w:val="28"/>
        </w:rPr>
        <w:t xml:space="preserve">
                     литератур- </w:t>
      </w:r>
    </w:p>
    <w:p>
      <w:pPr>
        <w:spacing w:after="0"/>
        <w:ind w:left="0"/>
        <w:jc w:val="both"/>
      </w:pPr>
      <w:r>
        <w:rPr>
          <w:rFonts w:ascii="Times New Roman"/>
          <w:b w:val="false"/>
          <w:i w:val="false"/>
          <w:color w:val="000000"/>
          <w:sz w:val="28"/>
        </w:rPr>
        <w:t xml:space="preserve">
                     но-мемори- </w:t>
      </w:r>
    </w:p>
    <w:p>
      <w:pPr>
        <w:spacing w:after="0"/>
        <w:ind w:left="0"/>
        <w:jc w:val="both"/>
      </w:pPr>
      <w:r>
        <w:rPr>
          <w:rFonts w:ascii="Times New Roman"/>
          <w:b w:val="false"/>
          <w:i w:val="false"/>
          <w:color w:val="000000"/>
          <w:sz w:val="28"/>
        </w:rPr>
        <w:t xml:space="preserve">
                     ального </w:t>
      </w:r>
    </w:p>
    <w:p>
      <w:pPr>
        <w:spacing w:after="0"/>
        <w:ind w:left="0"/>
        <w:jc w:val="both"/>
      </w:pPr>
      <w:r>
        <w:rPr>
          <w:rFonts w:ascii="Times New Roman"/>
          <w:b w:val="false"/>
          <w:i w:val="false"/>
          <w:color w:val="000000"/>
          <w:sz w:val="28"/>
        </w:rPr>
        <w:t xml:space="preserve">
                     заповедни- </w:t>
      </w:r>
    </w:p>
    <w:p>
      <w:pPr>
        <w:spacing w:after="0"/>
        <w:ind w:left="0"/>
        <w:jc w:val="both"/>
      </w:pPr>
      <w:r>
        <w:rPr>
          <w:rFonts w:ascii="Times New Roman"/>
          <w:b w:val="false"/>
          <w:i w:val="false"/>
          <w:color w:val="000000"/>
          <w:sz w:val="28"/>
        </w:rPr>
        <w:t xml:space="preserve">
                     ка-музея </w:t>
      </w:r>
    </w:p>
    <w:p>
      <w:pPr>
        <w:spacing w:after="0"/>
        <w:ind w:left="0"/>
        <w:jc w:val="both"/>
      </w:pPr>
      <w:r>
        <w:rPr>
          <w:rFonts w:ascii="Times New Roman"/>
          <w:b w:val="false"/>
          <w:i w:val="false"/>
          <w:color w:val="000000"/>
          <w:sz w:val="28"/>
        </w:rPr>
        <w:t xml:space="preserve">
                     имени Абая </w:t>
      </w:r>
    </w:p>
    <w:p>
      <w:pPr>
        <w:spacing w:after="0"/>
        <w:ind w:left="0"/>
        <w:jc w:val="both"/>
      </w:pPr>
      <w:r>
        <w:rPr>
          <w:rFonts w:ascii="Times New Roman"/>
          <w:b w:val="false"/>
          <w:i w:val="false"/>
          <w:color w:val="000000"/>
          <w:sz w:val="28"/>
        </w:rPr>
        <w:t xml:space="preserve">
               031   Приобрете- Приобретение экспонатов - </w:t>
      </w:r>
    </w:p>
    <w:p>
      <w:pPr>
        <w:spacing w:after="0"/>
        <w:ind w:left="0"/>
        <w:jc w:val="both"/>
      </w:pPr>
      <w:r>
        <w:rPr>
          <w:rFonts w:ascii="Times New Roman"/>
          <w:b w:val="false"/>
          <w:i w:val="false"/>
          <w:color w:val="000000"/>
          <w:sz w:val="28"/>
        </w:rPr>
        <w:t xml:space="preserve">
                     ние основ- 700 шт. </w:t>
      </w:r>
    </w:p>
    <w:p>
      <w:pPr>
        <w:spacing w:after="0"/>
        <w:ind w:left="0"/>
        <w:jc w:val="both"/>
      </w:pPr>
      <w:r>
        <w:rPr>
          <w:rFonts w:ascii="Times New Roman"/>
          <w:b w:val="false"/>
          <w:i w:val="false"/>
          <w:color w:val="000000"/>
          <w:sz w:val="28"/>
        </w:rPr>
        <w:t xml:space="preserve">
                     ных акти- </w:t>
      </w:r>
    </w:p>
    <w:p>
      <w:pPr>
        <w:spacing w:after="0"/>
        <w:ind w:left="0"/>
        <w:jc w:val="both"/>
      </w:pPr>
      <w:r>
        <w:rPr>
          <w:rFonts w:ascii="Times New Roman"/>
          <w:b w:val="false"/>
          <w:i w:val="false"/>
          <w:color w:val="000000"/>
          <w:sz w:val="28"/>
        </w:rPr>
        <w:t xml:space="preserve">
                     вов для </w:t>
      </w:r>
    </w:p>
    <w:p>
      <w:pPr>
        <w:spacing w:after="0"/>
        <w:ind w:left="0"/>
        <w:jc w:val="both"/>
      </w:pPr>
      <w:r>
        <w:rPr>
          <w:rFonts w:ascii="Times New Roman"/>
          <w:b w:val="false"/>
          <w:i w:val="false"/>
          <w:color w:val="000000"/>
          <w:sz w:val="28"/>
        </w:rPr>
        <w:t xml:space="preserve">
                     Государст- </w:t>
      </w:r>
    </w:p>
    <w:p>
      <w:pPr>
        <w:spacing w:after="0"/>
        <w:ind w:left="0"/>
        <w:jc w:val="both"/>
      </w:pPr>
      <w:r>
        <w:rPr>
          <w:rFonts w:ascii="Times New Roman"/>
          <w:b w:val="false"/>
          <w:i w:val="false"/>
          <w:color w:val="000000"/>
          <w:sz w:val="28"/>
        </w:rPr>
        <w:t xml:space="preserve">
                     венного </w:t>
      </w:r>
    </w:p>
    <w:p>
      <w:pPr>
        <w:spacing w:after="0"/>
        <w:ind w:left="0"/>
        <w:jc w:val="both"/>
      </w:pPr>
      <w:r>
        <w:rPr>
          <w:rFonts w:ascii="Times New Roman"/>
          <w:b w:val="false"/>
          <w:i w:val="false"/>
          <w:color w:val="000000"/>
          <w:sz w:val="28"/>
        </w:rPr>
        <w:t xml:space="preserve">
                     историко- </w:t>
      </w:r>
    </w:p>
    <w:p>
      <w:pPr>
        <w:spacing w:after="0"/>
        <w:ind w:left="0"/>
        <w:jc w:val="both"/>
      </w:pPr>
      <w:r>
        <w:rPr>
          <w:rFonts w:ascii="Times New Roman"/>
          <w:b w:val="false"/>
          <w:i w:val="false"/>
          <w:color w:val="000000"/>
          <w:sz w:val="28"/>
        </w:rPr>
        <w:t xml:space="preserve">
                     культурно- </w:t>
      </w:r>
    </w:p>
    <w:p>
      <w:pPr>
        <w:spacing w:after="0"/>
        <w:ind w:left="0"/>
        <w:jc w:val="both"/>
      </w:pPr>
      <w:r>
        <w:rPr>
          <w:rFonts w:ascii="Times New Roman"/>
          <w:b w:val="false"/>
          <w:i w:val="false"/>
          <w:color w:val="000000"/>
          <w:sz w:val="28"/>
        </w:rPr>
        <w:t xml:space="preserve">
                     го запо- </w:t>
      </w:r>
    </w:p>
    <w:p>
      <w:pPr>
        <w:spacing w:after="0"/>
        <w:ind w:left="0"/>
        <w:jc w:val="both"/>
      </w:pPr>
      <w:r>
        <w:rPr>
          <w:rFonts w:ascii="Times New Roman"/>
          <w:b w:val="false"/>
          <w:i w:val="false"/>
          <w:color w:val="000000"/>
          <w:sz w:val="28"/>
        </w:rPr>
        <w:t xml:space="preserve">
                     ведника- </w:t>
      </w:r>
    </w:p>
    <w:p>
      <w:pPr>
        <w:spacing w:after="0"/>
        <w:ind w:left="0"/>
        <w:jc w:val="both"/>
      </w:pPr>
      <w:r>
        <w:rPr>
          <w:rFonts w:ascii="Times New Roman"/>
          <w:b w:val="false"/>
          <w:i w:val="false"/>
          <w:color w:val="000000"/>
          <w:sz w:val="28"/>
        </w:rPr>
        <w:t xml:space="preserve">
                     музея </w:t>
      </w:r>
    </w:p>
    <w:p>
      <w:pPr>
        <w:spacing w:after="0"/>
        <w:ind w:left="0"/>
        <w:jc w:val="both"/>
      </w:pPr>
      <w:r>
        <w:rPr>
          <w:rFonts w:ascii="Times New Roman"/>
          <w:b w:val="false"/>
          <w:i w:val="false"/>
          <w:color w:val="000000"/>
          <w:sz w:val="28"/>
        </w:rPr>
        <w:t xml:space="preserve">
                     "Азрет- </w:t>
      </w:r>
    </w:p>
    <w:p>
      <w:pPr>
        <w:spacing w:after="0"/>
        <w:ind w:left="0"/>
        <w:jc w:val="both"/>
      </w:pPr>
      <w:r>
        <w:rPr>
          <w:rFonts w:ascii="Times New Roman"/>
          <w:b w:val="false"/>
          <w:i w:val="false"/>
          <w:color w:val="000000"/>
          <w:sz w:val="28"/>
        </w:rPr>
        <w:t xml:space="preserve">
                     Султан" </w:t>
      </w:r>
    </w:p>
    <w:p>
      <w:pPr>
        <w:spacing w:after="0"/>
        <w:ind w:left="0"/>
        <w:jc w:val="both"/>
      </w:pPr>
      <w:r>
        <w:rPr>
          <w:rFonts w:ascii="Times New Roman"/>
          <w:b w:val="false"/>
          <w:i w:val="false"/>
          <w:color w:val="000000"/>
          <w:sz w:val="28"/>
        </w:rPr>
        <w:t xml:space="preserve">
               032   Приобрете- Приобретение: </w:t>
      </w:r>
    </w:p>
    <w:p>
      <w:pPr>
        <w:spacing w:after="0"/>
        <w:ind w:left="0"/>
        <w:jc w:val="both"/>
      </w:pPr>
      <w:r>
        <w:rPr>
          <w:rFonts w:ascii="Times New Roman"/>
          <w:b w:val="false"/>
          <w:i w:val="false"/>
          <w:color w:val="000000"/>
          <w:sz w:val="28"/>
        </w:rPr>
        <w:t xml:space="preserve">
                     ние основ- кондиционеров - 2 шт., </w:t>
      </w:r>
    </w:p>
    <w:p>
      <w:pPr>
        <w:spacing w:after="0"/>
        <w:ind w:left="0"/>
        <w:jc w:val="both"/>
      </w:pPr>
      <w:r>
        <w:rPr>
          <w:rFonts w:ascii="Times New Roman"/>
          <w:b w:val="false"/>
          <w:i w:val="false"/>
          <w:color w:val="000000"/>
          <w:sz w:val="28"/>
        </w:rPr>
        <w:t xml:space="preserve">
                     ных акти-  холодильников - 2 шт., </w:t>
      </w:r>
    </w:p>
    <w:p>
      <w:pPr>
        <w:spacing w:after="0"/>
        <w:ind w:left="0"/>
        <w:jc w:val="both"/>
      </w:pPr>
      <w:r>
        <w:rPr>
          <w:rFonts w:ascii="Times New Roman"/>
          <w:b w:val="false"/>
          <w:i w:val="false"/>
          <w:color w:val="000000"/>
          <w:sz w:val="28"/>
        </w:rPr>
        <w:t xml:space="preserve">
                     вов для    генератора - 1 шт., </w:t>
      </w:r>
    </w:p>
    <w:p>
      <w:pPr>
        <w:spacing w:after="0"/>
        <w:ind w:left="0"/>
        <w:jc w:val="both"/>
      </w:pPr>
      <w:r>
        <w:rPr>
          <w:rFonts w:ascii="Times New Roman"/>
          <w:b w:val="false"/>
          <w:i w:val="false"/>
          <w:color w:val="000000"/>
          <w:sz w:val="28"/>
        </w:rPr>
        <w:t xml:space="preserve">
                     Государст- подстанции - 1 шт., </w:t>
      </w:r>
    </w:p>
    <w:p>
      <w:pPr>
        <w:spacing w:after="0"/>
        <w:ind w:left="0"/>
        <w:jc w:val="both"/>
      </w:pPr>
      <w:r>
        <w:rPr>
          <w:rFonts w:ascii="Times New Roman"/>
          <w:b w:val="false"/>
          <w:i w:val="false"/>
          <w:color w:val="000000"/>
          <w:sz w:val="28"/>
        </w:rPr>
        <w:t xml:space="preserve">
                     венного    сейфов - 2 шт., </w:t>
      </w:r>
    </w:p>
    <w:p>
      <w:pPr>
        <w:spacing w:after="0"/>
        <w:ind w:left="0"/>
        <w:jc w:val="both"/>
      </w:pPr>
      <w:r>
        <w:rPr>
          <w:rFonts w:ascii="Times New Roman"/>
          <w:b w:val="false"/>
          <w:i w:val="false"/>
          <w:color w:val="000000"/>
          <w:sz w:val="28"/>
        </w:rPr>
        <w:t xml:space="preserve">
                     историко-  лошадей - 5 шт., </w:t>
      </w:r>
    </w:p>
    <w:p>
      <w:pPr>
        <w:spacing w:after="0"/>
        <w:ind w:left="0"/>
        <w:jc w:val="both"/>
      </w:pPr>
      <w:r>
        <w:rPr>
          <w:rFonts w:ascii="Times New Roman"/>
          <w:b w:val="false"/>
          <w:i w:val="false"/>
          <w:color w:val="000000"/>
          <w:sz w:val="28"/>
        </w:rPr>
        <w:t xml:space="preserve">
                     культур-   мебели - 14 комплектов, </w:t>
      </w:r>
    </w:p>
    <w:p>
      <w:pPr>
        <w:spacing w:after="0"/>
        <w:ind w:left="0"/>
        <w:jc w:val="both"/>
      </w:pPr>
      <w:r>
        <w:rPr>
          <w:rFonts w:ascii="Times New Roman"/>
          <w:b w:val="false"/>
          <w:i w:val="false"/>
          <w:color w:val="000000"/>
          <w:sz w:val="28"/>
        </w:rPr>
        <w:t xml:space="preserve">
                     ного запо- биноклей (дневной, </w:t>
      </w:r>
    </w:p>
    <w:p>
      <w:pPr>
        <w:spacing w:after="0"/>
        <w:ind w:left="0"/>
        <w:jc w:val="both"/>
      </w:pPr>
      <w:r>
        <w:rPr>
          <w:rFonts w:ascii="Times New Roman"/>
          <w:b w:val="false"/>
          <w:i w:val="false"/>
          <w:color w:val="000000"/>
          <w:sz w:val="28"/>
        </w:rPr>
        <w:t xml:space="preserve">
                     ведника-   ночной) - 6 шт., </w:t>
      </w:r>
    </w:p>
    <w:p>
      <w:pPr>
        <w:spacing w:after="0"/>
        <w:ind w:left="0"/>
        <w:jc w:val="both"/>
      </w:pPr>
      <w:r>
        <w:rPr>
          <w:rFonts w:ascii="Times New Roman"/>
          <w:b w:val="false"/>
          <w:i w:val="false"/>
          <w:color w:val="000000"/>
          <w:sz w:val="28"/>
        </w:rPr>
        <w:t xml:space="preserve">
                     музея      спутниковой системы </w:t>
      </w:r>
    </w:p>
    <w:p>
      <w:pPr>
        <w:spacing w:after="0"/>
        <w:ind w:left="0"/>
        <w:jc w:val="both"/>
      </w:pPr>
      <w:r>
        <w:rPr>
          <w:rFonts w:ascii="Times New Roman"/>
          <w:b w:val="false"/>
          <w:i w:val="false"/>
          <w:color w:val="000000"/>
          <w:sz w:val="28"/>
        </w:rPr>
        <w:t xml:space="preserve">
                     "Тамгалы"  связи - 1 комплект, </w:t>
      </w:r>
    </w:p>
    <w:p>
      <w:pPr>
        <w:spacing w:after="0"/>
        <w:ind w:left="0"/>
        <w:jc w:val="both"/>
      </w:pPr>
      <w:r>
        <w:rPr>
          <w:rFonts w:ascii="Times New Roman"/>
          <w:b w:val="false"/>
          <w:i w:val="false"/>
          <w:color w:val="000000"/>
          <w:sz w:val="28"/>
        </w:rPr>
        <w:t xml:space="preserve">
                                оборудования электросети </w:t>
      </w:r>
    </w:p>
    <w:p>
      <w:pPr>
        <w:spacing w:after="0"/>
        <w:ind w:left="0"/>
        <w:jc w:val="both"/>
      </w:pPr>
      <w:r>
        <w:rPr>
          <w:rFonts w:ascii="Times New Roman"/>
          <w:b w:val="false"/>
          <w:i w:val="false"/>
          <w:color w:val="000000"/>
          <w:sz w:val="28"/>
        </w:rPr>
        <w:t xml:space="preserve">
                                - 1 комплект, оборудования </w:t>
      </w:r>
    </w:p>
    <w:p>
      <w:pPr>
        <w:spacing w:after="0"/>
        <w:ind w:left="0"/>
        <w:jc w:val="both"/>
      </w:pPr>
      <w:r>
        <w:rPr>
          <w:rFonts w:ascii="Times New Roman"/>
          <w:b w:val="false"/>
          <w:i w:val="false"/>
          <w:color w:val="000000"/>
          <w:sz w:val="28"/>
        </w:rPr>
        <w:t xml:space="preserve">
                                для фильтрации и обезза- </w:t>
      </w:r>
    </w:p>
    <w:p>
      <w:pPr>
        <w:spacing w:after="0"/>
        <w:ind w:left="0"/>
        <w:jc w:val="both"/>
      </w:pPr>
      <w:r>
        <w:rPr>
          <w:rFonts w:ascii="Times New Roman"/>
          <w:b w:val="false"/>
          <w:i w:val="false"/>
          <w:color w:val="000000"/>
          <w:sz w:val="28"/>
        </w:rPr>
        <w:t xml:space="preserve">
                                раживания скважин - </w:t>
      </w:r>
    </w:p>
    <w:p>
      <w:pPr>
        <w:spacing w:after="0"/>
        <w:ind w:left="0"/>
        <w:jc w:val="both"/>
      </w:pPr>
      <w:r>
        <w:rPr>
          <w:rFonts w:ascii="Times New Roman"/>
          <w:b w:val="false"/>
          <w:i w:val="false"/>
          <w:color w:val="000000"/>
          <w:sz w:val="28"/>
        </w:rPr>
        <w:t xml:space="preserve">
                                1 комплект, юрт - 5 шт., </w:t>
      </w:r>
    </w:p>
    <w:p>
      <w:pPr>
        <w:spacing w:after="0"/>
        <w:ind w:left="0"/>
        <w:jc w:val="both"/>
      </w:pPr>
      <w:r>
        <w:rPr>
          <w:rFonts w:ascii="Times New Roman"/>
          <w:b w:val="false"/>
          <w:i w:val="false"/>
          <w:color w:val="000000"/>
          <w:sz w:val="28"/>
        </w:rPr>
        <w:t xml:space="preserve">
                                печи на жидком топливе - </w:t>
      </w:r>
    </w:p>
    <w:p>
      <w:pPr>
        <w:spacing w:after="0"/>
        <w:ind w:left="0"/>
        <w:jc w:val="both"/>
      </w:pPr>
      <w:r>
        <w:rPr>
          <w:rFonts w:ascii="Times New Roman"/>
          <w:b w:val="false"/>
          <w:i w:val="false"/>
          <w:color w:val="000000"/>
          <w:sz w:val="28"/>
        </w:rPr>
        <w:t xml:space="preserve">
                                1 комплект, компьютеров - </w:t>
      </w:r>
    </w:p>
    <w:p>
      <w:pPr>
        <w:spacing w:after="0"/>
        <w:ind w:left="0"/>
        <w:jc w:val="both"/>
      </w:pPr>
      <w:r>
        <w:rPr>
          <w:rFonts w:ascii="Times New Roman"/>
          <w:b w:val="false"/>
          <w:i w:val="false"/>
          <w:color w:val="000000"/>
          <w:sz w:val="28"/>
        </w:rPr>
        <w:t xml:space="preserve">
                                6 комплектов.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31 декабря 2003 г. </w:t>
      </w:r>
      <w:r>
        <w:rPr>
          <w:rFonts w:ascii="Times New Roman"/>
          <w:b w:val="false"/>
          <w:i w:val="false"/>
          <w:color w:val="000000"/>
          <w:sz w:val="28"/>
        </w:rPr>
        <w:t xml:space="preserve">N 150ащ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использование основных активов в целях улучшения и совершенствования деятельности музеев-заповедников; наиболее полное, актуальное, своевременное, достоверное удовлетворение потребностей читателей. </w:t>
      </w:r>
    </w:p>
    <w:bookmarkStart w:name="z29" w:id="27"/>
    <w:p>
      <w:pPr>
        <w:spacing w:after="0"/>
        <w:ind w:left="0"/>
        <w:jc w:val="both"/>
      </w:pPr>
      <w:r>
        <w:rPr>
          <w:rFonts w:ascii="Times New Roman"/>
          <w:b w:val="false"/>
          <w:i w:val="false"/>
          <w:color w:val="000000"/>
          <w:sz w:val="28"/>
        </w:rPr>
        <w:t xml:space="preserve">
      Приложение 491       </w:t>
      </w:r>
    </w:p>
    <w:bookmarkEnd w:id="2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214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r>
        <w:rPr>
          <w:rFonts w:ascii="Times New Roman"/>
          <w:b/>
          <w:i w:val="false"/>
          <w:color w:val="000000"/>
          <w:sz w:val="28"/>
        </w:rPr>
        <w:t>активов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архивных</w:t>
      </w:r>
      <w:r>
        <w:rPr>
          <w:rFonts w:ascii="Times New Roman"/>
          <w:b w:val="false"/>
          <w:i w:val="false"/>
          <w:color w:val="000000"/>
          <w:sz w:val="28"/>
        </w:rPr>
        <w:t xml:space="preserve"> </w:t>
      </w:r>
      <w:r>
        <w:rPr>
          <w:rFonts w:ascii="Times New Roman"/>
          <w:b/>
          <w:i w:val="false"/>
          <w:color w:val="000000"/>
          <w:sz w:val="28"/>
        </w:rPr>
        <w:t>уч</w:t>
      </w:r>
      <w:r>
        <w:rPr>
          <w:rFonts w:ascii="Times New Roman"/>
          <w:b/>
          <w:i w:val="false"/>
          <w:color w:val="000000"/>
          <w:sz w:val="28"/>
        </w:rPr>
        <w:t>реждений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1 625 тысяч тенге (один миллион шестьсот двадцать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апреля 1999 года N 499 "Вопросы Министерства культуры, информации и общественного согласия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6 апреля 1993 года N 270 "О Национальной государственной книжной палате Республики Казахстан", п.3.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развитие материально-технической базы Национальной государственной книжной палаты Республики Казахстан. </w:t>
      </w:r>
    </w:p>
    <w:p>
      <w:pPr>
        <w:spacing w:after="0"/>
        <w:ind w:left="0"/>
        <w:jc w:val="both"/>
      </w:pPr>
      <w:r>
        <w:rPr>
          <w:rFonts w:ascii="Times New Roman"/>
          <w:b w:val="false"/>
          <w:i w:val="false"/>
          <w:color w:val="000000"/>
          <w:sz w:val="28"/>
        </w:rPr>
        <w:t xml:space="preserve">
            5. Задачи бюджетной программы: создание материально-технической базы, сохранение архива печати, улучшение информационной насыщенности.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214        Приобрете- Приобретение: кондиционер В те-  Минис- </w:t>
      </w:r>
    </w:p>
    <w:p>
      <w:pPr>
        <w:spacing w:after="0"/>
        <w:ind w:left="0"/>
        <w:jc w:val="both"/>
      </w:pPr>
      <w:r>
        <w:rPr>
          <w:rFonts w:ascii="Times New Roman"/>
          <w:b w:val="false"/>
          <w:i w:val="false"/>
          <w:color w:val="000000"/>
          <w:sz w:val="28"/>
        </w:rPr>
        <w:t xml:space="preserve">
                     ние ос-    промышленный - 1 шт.,     чение  терство </w:t>
      </w:r>
    </w:p>
    <w:p>
      <w:pPr>
        <w:spacing w:after="0"/>
        <w:ind w:left="0"/>
        <w:jc w:val="both"/>
      </w:pPr>
      <w:r>
        <w:rPr>
          <w:rFonts w:ascii="Times New Roman"/>
          <w:b w:val="false"/>
          <w:i w:val="false"/>
          <w:color w:val="000000"/>
          <w:sz w:val="28"/>
        </w:rPr>
        <w:t xml:space="preserve">
                     новных     кондиционер бытовой -     года   культу- </w:t>
      </w:r>
    </w:p>
    <w:p>
      <w:pPr>
        <w:spacing w:after="0"/>
        <w:ind w:left="0"/>
        <w:jc w:val="both"/>
      </w:pPr>
      <w:r>
        <w:rPr>
          <w:rFonts w:ascii="Times New Roman"/>
          <w:b w:val="false"/>
          <w:i w:val="false"/>
          <w:color w:val="000000"/>
          <w:sz w:val="28"/>
        </w:rPr>
        <w:t xml:space="preserve">
                     активов    3 шт., каталожные шкафы -        ры, </w:t>
      </w:r>
    </w:p>
    <w:p>
      <w:pPr>
        <w:spacing w:after="0"/>
        <w:ind w:left="0"/>
        <w:jc w:val="both"/>
      </w:pPr>
      <w:r>
        <w:rPr>
          <w:rFonts w:ascii="Times New Roman"/>
          <w:b w:val="false"/>
          <w:i w:val="false"/>
          <w:color w:val="000000"/>
          <w:sz w:val="28"/>
        </w:rPr>
        <w:t xml:space="preserve">
                     для        30 секций по 30 ящиков           информа- </w:t>
      </w:r>
    </w:p>
    <w:p>
      <w:pPr>
        <w:spacing w:after="0"/>
        <w:ind w:left="0"/>
        <w:jc w:val="both"/>
      </w:pPr>
      <w:r>
        <w:rPr>
          <w:rFonts w:ascii="Times New Roman"/>
          <w:b w:val="false"/>
          <w:i w:val="false"/>
          <w:color w:val="000000"/>
          <w:sz w:val="28"/>
        </w:rPr>
        <w:t xml:space="preserve">
                     архивных   каждый, копировальный            ции и </w:t>
      </w:r>
    </w:p>
    <w:p>
      <w:pPr>
        <w:spacing w:after="0"/>
        <w:ind w:left="0"/>
        <w:jc w:val="both"/>
      </w:pPr>
      <w:r>
        <w:rPr>
          <w:rFonts w:ascii="Times New Roman"/>
          <w:b w:val="false"/>
          <w:i w:val="false"/>
          <w:color w:val="000000"/>
          <w:sz w:val="28"/>
        </w:rPr>
        <w:t xml:space="preserve">
                     учреждений аппарат - 1 шт.,                 общест- </w:t>
      </w:r>
    </w:p>
    <w:p>
      <w:pPr>
        <w:spacing w:after="0"/>
        <w:ind w:left="0"/>
        <w:jc w:val="both"/>
      </w:pPr>
      <w:r>
        <w:rPr>
          <w:rFonts w:ascii="Times New Roman"/>
          <w:b w:val="false"/>
          <w:i w:val="false"/>
          <w:color w:val="000000"/>
          <w:sz w:val="28"/>
        </w:rPr>
        <w:t xml:space="preserve">
               030   Приобре-   факсимильные аппараты -          венного </w:t>
      </w:r>
    </w:p>
    <w:p>
      <w:pPr>
        <w:spacing w:after="0"/>
        <w:ind w:left="0"/>
        <w:jc w:val="both"/>
      </w:pPr>
      <w:r>
        <w:rPr>
          <w:rFonts w:ascii="Times New Roman"/>
          <w:b w:val="false"/>
          <w:i w:val="false"/>
          <w:color w:val="000000"/>
          <w:sz w:val="28"/>
        </w:rPr>
        <w:t xml:space="preserve">
                     тение      1 шт.                            согласия </w:t>
      </w:r>
    </w:p>
    <w:p>
      <w:pPr>
        <w:spacing w:after="0"/>
        <w:ind w:left="0"/>
        <w:jc w:val="both"/>
      </w:pPr>
      <w:r>
        <w:rPr>
          <w:rFonts w:ascii="Times New Roman"/>
          <w:b w:val="false"/>
          <w:i w:val="false"/>
          <w:color w:val="000000"/>
          <w:sz w:val="28"/>
        </w:rPr>
        <w:t xml:space="preserve">
                     основных                                    Респуб- </w:t>
      </w:r>
    </w:p>
    <w:p>
      <w:pPr>
        <w:spacing w:after="0"/>
        <w:ind w:left="0"/>
        <w:jc w:val="both"/>
      </w:pPr>
      <w:r>
        <w:rPr>
          <w:rFonts w:ascii="Times New Roman"/>
          <w:b w:val="false"/>
          <w:i w:val="false"/>
          <w:color w:val="000000"/>
          <w:sz w:val="28"/>
        </w:rPr>
        <w:t xml:space="preserve">
                     активов                                     лики </w:t>
      </w:r>
    </w:p>
    <w:p>
      <w:pPr>
        <w:spacing w:after="0"/>
        <w:ind w:left="0"/>
        <w:jc w:val="both"/>
      </w:pPr>
      <w:r>
        <w:rPr>
          <w:rFonts w:ascii="Times New Roman"/>
          <w:b w:val="false"/>
          <w:i w:val="false"/>
          <w:color w:val="000000"/>
          <w:sz w:val="28"/>
        </w:rPr>
        <w:t xml:space="preserve">
                     для Госу-                                   Казах- </w:t>
      </w:r>
    </w:p>
    <w:p>
      <w:pPr>
        <w:spacing w:after="0"/>
        <w:ind w:left="0"/>
        <w:jc w:val="both"/>
      </w:pPr>
      <w:r>
        <w:rPr>
          <w:rFonts w:ascii="Times New Roman"/>
          <w:b w:val="false"/>
          <w:i w:val="false"/>
          <w:color w:val="000000"/>
          <w:sz w:val="28"/>
        </w:rPr>
        <w:t xml:space="preserve">
                     дарствен-                                   стан </w:t>
      </w:r>
    </w:p>
    <w:p>
      <w:pPr>
        <w:spacing w:after="0"/>
        <w:ind w:left="0"/>
        <w:jc w:val="both"/>
      </w:pPr>
      <w:r>
        <w:rPr>
          <w:rFonts w:ascii="Times New Roman"/>
          <w:b w:val="false"/>
          <w:i w:val="false"/>
          <w:color w:val="000000"/>
          <w:sz w:val="28"/>
        </w:rPr>
        <w:t xml:space="preserve">
                     ной нацио- </w:t>
      </w:r>
    </w:p>
    <w:p>
      <w:pPr>
        <w:spacing w:after="0"/>
        <w:ind w:left="0"/>
        <w:jc w:val="both"/>
      </w:pPr>
      <w:r>
        <w:rPr>
          <w:rFonts w:ascii="Times New Roman"/>
          <w:b w:val="false"/>
          <w:i w:val="false"/>
          <w:color w:val="000000"/>
          <w:sz w:val="28"/>
        </w:rPr>
        <w:t xml:space="preserve">
                     нальной </w:t>
      </w:r>
    </w:p>
    <w:p>
      <w:pPr>
        <w:spacing w:after="0"/>
        <w:ind w:left="0"/>
        <w:jc w:val="both"/>
      </w:pPr>
      <w:r>
        <w:rPr>
          <w:rFonts w:ascii="Times New Roman"/>
          <w:b w:val="false"/>
          <w:i w:val="false"/>
          <w:color w:val="000000"/>
          <w:sz w:val="28"/>
        </w:rPr>
        <w:t xml:space="preserve">
                     книжной </w:t>
      </w:r>
    </w:p>
    <w:p>
      <w:pPr>
        <w:spacing w:after="0"/>
        <w:ind w:left="0"/>
        <w:jc w:val="both"/>
      </w:pPr>
      <w:r>
        <w:rPr>
          <w:rFonts w:ascii="Times New Roman"/>
          <w:b w:val="false"/>
          <w:i w:val="false"/>
          <w:color w:val="000000"/>
          <w:sz w:val="28"/>
        </w:rPr>
        <w:t xml:space="preserve">
                     палаты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сохранности архивного фонда печати, обеспечение вычислительной и организационной техникой, а также повышение эффективности работы аппарата учреждения. </w:t>
      </w:r>
    </w:p>
    <w:bookmarkStart w:name="z30" w:id="28"/>
    <w:p>
      <w:pPr>
        <w:spacing w:after="0"/>
        <w:ind w:left="0"/>
        <w:jc w:val="both"/>
      </w:pPr>
      <w:r>
        <w:rPr>
          <w:rFonts w:ascii="Times New Roman"/>
          <w:b w:val="false"/>
          <w:i w:val="false"/>
          <w:color w:val="000000"/>
          <w:sz w:val="28"/>
        </w:rPr>
        <w:t xml:space="preserve">
      Приложение 492       </w:t>
      </w:r>
    </w:p>
    <w:bookmarkEnd w:id="2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215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литературы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прочих</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активов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республиканских</w:t>
      </w:r>
      <w:r>
        <w:rPr>
          <w:rFonts w:ascii="Times New Roman"/>
          <w:b w:val="false"/>
          <w:i w:val="false"/>
          <w:color w:val="000000"/>
          <w:sz w:val="28"/>
        </w:rPr>
        <w:t xml:space="preserve"> </w:t>
      </w:r>
      <w:r>
        <w:rPr>
          <w:rFonts w:ascii="Times New Roman"/>
          <w:b/>
          <w:i w:val="false"/>
          <w:color w:val="000000"/>
          <w:sz w:val="28"/>
        </w:rPr>
        <w:t>библиотек</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37 890 тысяч тенге (тридцать семь миллионов восемьсот девяносто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r>
        <w:rPr>
          <w:rFonts w:ascii="Times New Roman"/>
          <w:b w:val="false"/>
          <w:i w:val="false"/>
          <w:color w:val="000000"/>
          <w:sz w:val="28"/>
        </w:rPr>
        <w:t xml:space="preserve">статья 4 </w:t>
      </w:r>
      <w:r>
        <w:rPr>
          <w:rFonts w:ascii="Times New Roman"/>
          <w:b w:val="false"/>
          <w:i w:val="false"/>
          <w:color w:val="000000"/>
          <w:sz w:val="28"/>
        </w:rPr>
        <w:t xml:space="preserve"> Закона Республики Казахстан от 2 июля 1992 года "Об охране и использовании историко-культурного наследия".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материальной базы, пополнение библиотечных фондов, сохранение и предоставление населению различных носителей информации. </w:t>
      </w:r>
    </w:p>
    <w:p>
      <w:pPr>
        <w:spacing w:after="0"/>
        <w:ind w:left="0"/>
        <w:jc w:val="both"/>
      </w:pPr>
      <w:r>
        <w:rPr>
          <w:rFonts w:ascii="Times New Roman"/>
          <w:b w:val="false"/>
          <w:i w:val="false"/>
          <w:color w:val="000000"/>
          <w:sz w:val="28"/>
        </w:rPr>
        <w:t xml:space="preserve">
            5. Задачи бюджетной программы: приобретение литературы и прочих основных активов для республиканских библиотек.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215        Приобрете-                           В те-  Минис- </w:t>
      </w:r>
    </w:p>
    <w:p>
      <w:pPr>
        <w:spacing w:after="0"/>
        <w:ind w:left="0"/>
        <w:jc w:val="both"/>
      </w:pPr>
      <w:r>
        <w:rPr>
          <w:rFonts w:ascii="Times New Roman"/>
          <w:b w:val="false"/>
          <w:i w:val="false"/>
          <w:color w:val="000000"/>
          <w:sz w:val="28"/>
        </w:rPr>
        <w:t xml:space="preserve">
                     ние лите-                            чение  терство </w:t>
      </w:r>
    </w:p>
    <w:p>
      <w:pPr>
        <w:spacing w:after="0"/>
        <w:ind w:left="0"/>
        <w:jc w:val="both"/>
      </w:pPr>
      <w:r>
        <w:rPr>
          <w:rFonts w:ascii="Times New Roman"/>
          <w:b w:val="false"/>
          <w:i w:val="false"/>
          <w:color w:val="000000"/>
          <w:sz w:val="28"/>
        </w:rPr>
        <w:t xml:space="preserve">
                     ратуры и                             года   культу- </w:t>
      </w:r>
    </w:p>
    <w:p>
      <w:pPr>
        <w:spacing w:after="0"/>
        <w:ind w:left="0"/>
        <w:jc w:val="both"/>
      </w:pPr>
      <w:r>
        <w:rPr>
          <w:rFonts w:ascii="Times New Roman"/>
          <w:b w:val="false"/>
          <w:i w:val="false"/>
          <w:color w:val="000000"/>
          <w:sz w:val="28"/>
        </w:rPr>
        <w:t xml:space="preserve">
                     прочих                                      ры, </w:t>
      </w:r>
    </w:p>
    <w:p>
      <w:pPr>
        <w:spacing w:after="0"/>
        <w:ind w:left="0"/>
        <w:jc w:val="both"/>
      </w:pPr>
      <w:r>
        <w:rPr>
          <w:rFonts w:ascii="Times New Roman"/>
          <w:b w:val="false"/>
          <w:i w:val="false"/>
          <w:color w:val="000000"/>
          <w:sz w:val="28"/>
        </w:rPr>
        <w:t xml:space="preserve">
                     основных                                    информа- </w:t>
      </w:r>
    </w:p>
    <w:p>
      <w:pPr>
        <w:spacing w:after="0"/>
        <w:ind w:left="0"/>
        <w:jc w:val="both"/>
      </w:pPr>
      <w:r>
        <w:rPr>
          <w:rFonts w:ascii="Times New Roman"/>
          <w:b w:val="false"/>
          <w:i w:val="false"/>
          <w:color w:val="000000"/>
          <w:sz w:val="28"/>
        </w:rPr>
        <w:t xml:space="preserve">
                     активов                                     ции и </w:t>
      </w:r>
    </w:p>
    <w:p>
      <w:pPr>
        <w:spacing w:after="0"/>
        <w:ind w:left="0"/>
        <w:jc w:val="both"/>
      </w:pPr>
      <w:r>
        <w:rPr>
          <w:rFonts w:ascii="Times New Roman"/>
          <w:b w:val="false"/>
          <w:i w:val="false"/>
          <w:color w:val="000000"/>
          <w:sz w:val="28"/>
        </w:rPr>
        <w:t xml:space="preserve">
                     для рес-                                    общест- </w:t>
      </w:r>
    </w:p>
    <w:p>
      <w:pPr>
        <w:spacing w:after="0"/>
        <w:ind w:left="0"/>
        <w:jc w:val="both"/>
      </w:pPr>
      <w:r>
        <w:rPr>
          <w:rFonts w:ascii="Times New Roman"/>
          <w:b w:val="false"/>
          <w:i w:val="false"/>
          <w:color w:val="000000"/>
          <w:sz w:val="28"/>
        </w:rPr>
        <w:t xml:space="preserve">
                     публикан-                                   венного </w:t>
      </w:r>
    </w:p>
    <w:p>
      <w:pPr>
        <w:spacing w:after="0"/>
        <w:ind w:left="0"/>
        <w:jc w:val="both"/>
      </w:pPr>
      <w:r>
        <w:rPr>
          <w:rFonts w:ascii="Times New Roman"/>
          <w:b w:val="false"/>
          <w:i w:val="false"/>
          <w:color w:val="000000"/>
          <w:sz w:val="28"/>
        </w:rPr>
        <w:t xml:space="preserve">
                     ских                                        согласия </w:t>
      </w:r>
    </w:p>
    <w:p>
      <w:pPr>
        <w:spacing w:after="0"/>
        <w:ind w:left="0"/>
        <w:jc w:val="both"/>
      </w:pPr>
      <w:r>
        <w:rPr>
          <w:rFonts w:ascii="Times New Roman"/>
          <w:b w:val="false"/>
          <w:i w:val="false"/>
          <w:color w:val="000000"/>
          <w:sz w:val="28"/>
        </w:rPr>
        <w:t xml:space="preserve">
                     библиотек                                   Респуб- </w:t>
      </w:r>
    </w:p>
    <w:p>
      <w:pPr>
        <w:spacing w:after="0"/>
        <w:ind w:left="0"/>
        <w:jc w:val="both"/>
      </w:pPr>
      <w:r>
        <w:rPr>
          <w:rFonts w:ascii="Times New Roman"/>
          <w:b w:val="false"/>
          <w:i w:val="false"/>
          <w:color w:val="000000"/>
          <w:sz w:val="28"/>
        </w:rPr>
        <w:t xml:space="preserve">
               030   Приобрете- Пополнение фонда библио-         лики </w:t>
      </w:r>
    </w:p>
    <w:p>
      <w:pPr>
        <w:spacing w:after="0"/>
        <w:ind w:left="0"/>
        <w:jc w:val="both"/>
      </w:pPr>
      <w:r>
        <w:rPr>
          <w:rFonts w:ascii="Times New Roman"/>
          <w:b w:val="false"/>
          <w:i w:val="false"/>
          <w:color w:val="000000"/>
          <w:sz w:val="28"/>
        </w:rPr>
        <w:t xml:space="preserve">
                     ние ли-    теки - 10000 экз.                Казах- </w:t>
      </w:r>
    </w:p>
    <w:p>
      <w:pPr>
        <w:spacing w:after="0"/>
        <w:ind w:left="0"/>
        <w:jc w:val="both"/>
      </w:pPr>
      <w:r>
        <w:rPr>
          <w:rFonts w:ascii="Times New Roman"/>
          <w:b w:val="false"/>
          <w:i w:val="false"/>
          <w:color w:val="000000"/>
          <w:sz w:val="28"/>
        </w:rPr>
        <w:t xml:space="preserve">
                     тературы и Приобретение:                    стан </w:t>
      </w:r>
    </w:p>
    <w:p>
      <w:pPr>
        <w:spacing w:after="0"/>
        <w:ind w:left="0"/>
        <w:jc w:val="both"/>
      </w:pPr>
      <w:r>
        <w:rPr>
          <w:rFonts w:ascii="Times New Roman"/>
          <w:b w:val="false"/>
          <w:i w:val="false"/>
          <w:color w:val="000000"/>
          <w:sz w:val="28"/>
        </w:rPr>
        <w:t xml:space="preserve">
                     прочих     - кондиционеров - 6 шт.; </w:t>
      </w:r>
    </w:p>
    <w:p>
      <w:pPr>
        <w:spacing w:after="0"/>
        <w:ind w:left="0"/>
        <w:jc w:val="both"/>
      </w:pPr>
      <w:r>
        <w:rPr>
          <w:rFonts w:ascii="Times New Roman"/>
          <w:b w:val="false"/>
          <w:i w:val="false"/>
          <w:color w:val="000000"/>
          <w:sz w:val="28"/>
        </w:rPr>
        <w:t xml:space="preserve">
                     основных   - подъемник автомати- </w:t>
      </w:r>
    </w:p>
    <w:p>
      <w:pPr>
        <w:spacing w:after="0"/>
        <w:ind w:left="0"/>
        <w:jc w:val="both"/>
      </w:pPr>
      <w:r>
        <w:rPr>
          <w:rFonts w:ascii="Times New Roman"/>
          <w:b w:val="false"/>
          <w:i w:val="false"/>
          <w:color w:val="000000"/>
          <w:sz w:val="28"/>
        </w:rPr>
        <w:t xml:space="preserve">
                     активов    ческий -1 шт.; </w:t>
      </w:r>
    </w:p>
    <w:p>
      <w:pPr>
        <w:spacing w:after="0"/>
        <w:ind w:left="0"/>
        <w:jc w:val="both"/>
      </w:pPr>
      <w:r>
        <w:rPr>
          <w:rFonts w:ascii="Times New Roman"/>
          <w:b w:val="false"/>
          <w:i w:val="false"/>
          <w:color w:val="000000"/>
          <w:sz w:val="28"/>
        </w:rPr>
        <w:t xml:space="preserve">
                     для Нацио- - оборудование для </w:t>
      </w:r>
    </w:p>
    <w:p>
      <w:pPr>
        <w:spacing w:after="0"/>
        <w:ind w:left="0"/>
        <w:jc w:val="both"/>
      </w:pPr>
      <w:r>
        <w:rPr>
          <w:rFonts w:ascii="Times New Roman"/>
          <w:b w:val="false"/>
          <w:i w:val="false"/>
          <w:color w:val="000000"/>
          <w:sz w:val="28"/>
        </w:rPr>
        <w:t xml:space="preserve">
                     нальной    центра сохранности </w:t>
      </w:r>
    </w:p>
    <w:p>
      <w:pPr>
        <w:spacing w:after="0"/>
        <w:ind w:left="0"/>
        <w:jc w:val="both"/>
      </w:pPr>
      <w:r>
        <w:rPr>
          <w:rFonts w:ascii="Times New Roman"/>
          <w:b w:val="false"/>
          <w:i w:val="false"/>
          <w:color w:val="000000"/>
          <w:sz w:val="28"/>
        </w:rPr>
        <w:t xml:space="preserve">
                     библиотеки документов (вытяжной </w:t>
      </w:r>
    </w:p>
    <w:p>
      <w:pPr>
        <w:spacing w:after="0"/>
        <w:ind w:left="0"/>
        <w:jc w:val="both"/>
      </w:pPr>
      <w:r>
        <w:rPr>
          <w:rFonts w:ascii="Times New Roman"/>
          <w:b w:val="false"/>
          <w:i w:val="false"/>
          <w:color w:val="000000"/>
          <w:sz w:val="28"/>
        </w:rPr>
        <w:t xml:space="preserve">
                     Республики шкаф - 1 шт., электронные </w:t>
      </w:r>
    </w:p>
    <w:p>
      <w:pPr>
        <w:spacing w:after="0"/>
        <w:ind w:left="0"/>
        <w:jc w:val="both"/>
      </w:pPr>
      <w:r>
        <w:rPr>
          <w:rFonts w:ascii="Times New Roman"/>
          <w:b w:val="false"/>
          <w:i w:val="false"/>
          <w:color w:val="000000"/>
          <w:sz w:val="28"/>
        </w:rPr>
        <w:t xml:space="preserve">
                     Казахстан  весы - 4 шт., микроскоп - </w:t>
      </w:r>
    </w:p>
    <w:p>
      <w:pPr>
        <w:spacing w:after="0"/>
        <w:ind w:left="0"/>
        <w:jc w:val="both"/>
      </w:pPr>
      <w:r>
        <w:rPr>
          <w:rFonts w:ascii="Times New Roman"/>
          <w:b w:val="false"/>
          <w:i w:val="false"/>
          <w:color w:val="000000"/>
          <w:sz w:val="28"/>
        </w:rPr>
        <w:t xml:space="preserve">
                                1 шт., дистилятор - 1 шт., </w:t>
      </w:r>
    </w:p>
    <w:p>
      <w:pPr>
        <w:spacing w:after="0"/>
        <w:ind w:left="0"/>
        <w:jc w:val="both"/>
      </w:pPr>
      <w:r>
        <w:rPr>
          <w:rFonts w:ascii="Times New Roman"/>
          <w:b w:val="false"/>
          <w:i w:val="false"/>
          <w:color w:val="000000"/>
          <w:sz w:val="28"/>
        </w:rPr>
        <w:t xml:space="preserve">
                                автоматический прибор </w:t>
      </w:r>
    </w:p>
    <w:p>
      <w:pPr>
        <w:spacing w:after="0"/>
        <w:ind w:left="0"/>
        <w:jc w:val="both"/>
      </w:pPr>
      <w:r>
        <w:rPr>
          <w:rFonts w:ascii="Times New Roman"/>
          <w:b w:val="false"/>
          <w:i w:val="false"/>
          <w:color w:val="000000"/>
          <w:sz w:val="28"/>
        </w:rPr>
        <w:t xml:space="preserve">
                                учета относительной </w:t>
      </w:r>
    </w:p>
    <w:p>
      <w:pPr>
        <w:spacing w:after="0"/>
        <w:ind w:left="0"/>
        <w:jc w:val="both"/>
      </w:pPr>
      <w:r>
        <w:rPr>
          <w:rFonts w:ascii="Times New Roman"/>
          <w:b w:val="false"/>
          <w:i w:val="false"/>
          <w:color w:val="000000"/>
          <w:sz w:val="28"/>
        </w:rPr>
        <w:t xml:space="preserve">
                                влажности и температуры - </w:t>
      </w:r>
    </w:p>
    <w:p>
      <w:pPr>
        <w:spacing w:after="0"/>
        <w:ind w:left="0"/>
        <w:jc w:val="both"/>
      </w:pPr>
      <w:r>
        <w:rPr>
          <w:rFonts w:ascii="Times New Roman"/>
          <w:b w:val="false"/>
          <w:i w:val="false"/>
          <w:color w:val="000000"/>
          <w:sz w:val="28"/>
        </w:rPr>
        <w:t xml:space="preserve">
                                1 шт., дезинфекционная </w:t>
      </w:r>
    </w:p>
    <w:p>
      <w:pPr>
        <w:spacing w:after="0"/>
        <w:ind w:left="0"/>
        <w:jc w:val="both"/>
      </w:pPr>
      <w:r>
        <w:rPr>
          <w:rFonts w:ascii="Times New Roman"/>
          <w:b w:val="false"/>
          <w:i w:val="false"/>
          <w:color w:val="000000"/>
          <w:sz w:val="28"/>
        </w:rPr>
        <w:t xml:space="preserve">
                                камера - 1 шт., сушильный </w:t>
      </w:r>
    </w:p>
    <w:p>
      <w:pPr>
        <w:spacing w:after="0"/>
        <w:ind w:left="0"/>
        <w:jc w:val="both"/>
      </w:pPr>
      <w:r>
        <w:rPr>
          <w:rFonts w:ascii="Times New Roman"/>
          <w:b w:val="false"/>
          <w:i w:val="false"/>
          <w:color w:val="000000"/>
          <w:sz w:val="28"/>
        </w:rPr>
        <w:t xml:space="preserve">
                                шкаф - 1 шт., термостат - </w:t>
      </w:r>
    </w:p>
    <w:p>
      <w:pPr>
        <w:spacing w:after="0"/>
        <w:ind w:left="0"/>
        <w:jc w:val="both"/>
      </w:pPr>
      <w:r>
        <w:rPr>
          <w:rFonts w:ascii="Times New Roman"/>
          <w:b w:val="false"/>
          <w:i w:val="false"/>
          <w:color w:val="000000"/>
          <w:sz w:val="28"/>
        </w:rPr>
        <w:t xml:space="preserve">
                                1 шт., химические </w:t>
      </w:r>
    </w:p>
    <w:p>
      <w:pPr>
        <w:spacing w:after="0"/>
        <w:ind w:left="0"/>
        <w:jc w:val="both"/>
      </w:pPr>
      <w:r>
        <w:rPr>
          <w:rFonts w:ascii="Times New Roman"/>
          <w:b w:val="false"/>
          <w:i w:val="false"/>
          <w:color w:val="000000"/>
          <w:sz w:val="28"/>
        </w:rPr>
        <w:t xml:space="preserve">
                                реактивы), </w:t>
      </w:r>
    </w:p>
    <w:p>
      <w:pPr>
        <w:spacing w:after="0"/>
        <w:ind w:left="0"/>
        <w:jc w:val="both"/>
      </w:pPr>
      <w:r>
        <w:rPr>
          <w:rFonts w:ascii="Times New Roman"/>
          <w:b w:val="false"/>
          <w:i w:val="false"/>
          <w:color w:val="000000"/>
          <w:sz w:val="28"/>
        </w:rPr>
        <w:t xml:space="preserve">
                                аудиовизуальной аппаратуры </w:t>
      </w:r>
    </w:p>
    <w:p>
      <w:pPr>
        <w:spacing w:after="0"/>
        <w:ind w:left="0"/>
        <w:jc w:val="both"/>
      </w:pPr>
      <w:r>
        <w:rPr>
          <w:rFonts w:ascii="Times New Roman"/>
          <w:b w:val="false"/>
          <w:i w:val="false"/>
          <w:color w:val="000000"/>
          <w:sz w:val="28"/>
        </w:rPr>
        <w:t xml:space="preserve">
                                - 2 комплекта, аппаратов </w:t>
      </w:r>
    </w:p>
    <w:p>
      <w:pPr>
        <w:spacing w:after="0"/>
        <w:ind w:left="0"/>
        <w:jc w:val="both"/>
      </w:pPr>
      <w:r>
        <w:rPr>
          <w:rFonts w:ascii="Times New Roman"/>
          <w:b w:val="false"/>
          <w:i w:val="false"/>
          <w:color w:val="000000"/>
          <w:sz w:val="28"/>
        </w:rPr>
        <w:t xml:space="preserve">
                                для чтения микрофильмов и </w:t>
      </w:r>
    </w:p>
    <w:p>
      <w:pPr>
        <w:spacing w:after="0"/>
        <w:ind w:left="0"/>
        <w:jc w:val="both"/>
      </w:pPr>
      <w:r>
        <w:rPr>
          <w:rFonts w:ascii="Times New Roman"/>
          <w:b w:val="false"/>
          <w:i w:val="false"/>
          <w:color w:val="000000"/>
          <w:sz w:val="28"/>
        </w:rPr>
        <w:t xml:space="preserve">
                                микрофиш для читателей - </w:t>
      </w:r>
    </w:p>
    <w:p>
      <w:pPr>
        <w:spacing w:after="0"/>
        <w:ind w:left="0"/>
        <w:jc w:val="both"/>
      </w:pPr>
      <w:r>
        <w:rPr>
          <w:rFonts w:ascii="Times New Roman"/>
          <w:b w:val="false"/>
          <w:i w:val="false"/>
          <w:color w:val="000000"/>
          <w:sz w:val="28"/>
        </w:rPr>
        <w:t xml:space="preserve">
                                10 шт., читательского </w:t>
      </w:r>
    </w:p>
    <w:p>
      <w:pPr>
        <w:spacing w:after="0"/>
        <w:ind w:left="0"/>
        <w:jc w:val="both"/>
      </w:pPr>
      <w:r>
        <w:rPr>
          <w:rFonts w:ascii="Times New Roman"/>
          <w:b w:val="false"/>
          <w:i w:val="false"/>
          <w:color w:val="000000"/>
          <w:sz w:val="28"/>
        </w:rPr>
        <w:t xml:space="preserve">
                                электронного каталога - 1 </w:t>
      </w:r>
    </w:p>
    <w:p>
      <w:pPr>
        <w:spacing w:after="0"/>
        <w:ind w:left="0"/>
        <w:jc w:val="both"/>
      </w:pPr>
      <w:r>
        <w:rPr>
          <w:rFonts w:ascii="Times New Roman"/>
          <w:b w:val="false"/>
          <w:i w:val="false"/>
          <w:color w:val="000000"/>
          <w:sz w:val="28"/>
        </w:rPr>
        <w:t xml:space="preserve">
                                комплект, библиобуса - 1 шт. </w:t>
      </w:r>
    </w:p>
    <w:p>
      <w:pPr>
        <w:spacing w:after="0"/>
        <w:ind w:left="0"/>
        <w:jc w:val="both"/>
      </w:pPr>
      <w:r>
        <w:rPr>
          <w:rFonts w:ascii="Times New Roman"/>
          <w:b w:val="false"/>
          <w:i w:val="false"/>
          <w:color w:val="000000"/>
          <w:sz w:val="28"/>
        </w:rPr>
        <w:t xml:space="preserve">
               031   Приобрете- Приобретение: литературы - </w:t>
      </w:r>
    </w:p>
    <w:p>
      <w:pPr>
        <w:spacing w:after="0"/>
        <w:ind w:left="0"/>
        <w:jc w:val="both"/>
      </w:pPr>
      <w:r>
        <w:rPr>
          <w:rFonts w:ascii="Times New Roman"/>
          <w:b w:val="false"/>
          <w:i w:val="false"/>
          <w:color w:val="000000"/>
          <w:sz w:val="28"/>
        </w:rPr>
        <w:t xml:space="preserve">
                     ние ли-    1480 экземпляров, </w:t>
      </w:r>
    </w:p>
    <w:p>
      <w:pPr>
        <w:spacing w:after="0"/>
        <w:ind w:left="0"/>
        <w:jc w:val="both"/>
      </w:pPr>
      <w:r>
        <w:rPr>
          <w:rFonts w:ascii="Times New Roman"/>
          <w:b w:val="false"/>
          <w:i w:val="false"/>
          <w:color w:val="000000"/>
          <w:sz w:val="28"/>
        </w:rPr>
        <w:t xml:space="preserve">
                     ратуры и   компьютеров - 4 комплекта. </w:t>
      </w:r>
    </w:p>
    <w:p>
      <w:pPr>
        <w:spacing w:after="0"/>
        <w:ind w:left="0"/>
        <w:jc w:val="both"/>
      </w:pPr>
      <w:r>
        <w:rPr>
          <w:rFonts w:ascii="Times New Roman"/>
          <w:b w:val="false"/>
          <w:i w:val="false"/>
          <w:color w:val="000000"/>
          <w:sz w:val="28"/>
        </w:rPr>
        <w:t xml:space="preserve">
                     прочих </w:t>
      </w:r>
    </w:p>
    <w:p>
      <w:pPr>
        <w:spacing w:after="0"/>
        <w:ind w:left="0"/>
        <w:jc w:val="both"/>
      </w:pPr>
      <w:r>
        <w:rPr>
          <w:rFonts w:ascii="Times New Roman"/>
          <w:b w:val="false"/>
          <w:i w:val="false"/>
          <w:color w:val="000000"/>
          <w:sz w:val="28"/>
        </w:rPr>
        <w:t xml:space="preserve">
                     основных </w:t>
      </w:r>
    </w:p>
    <w:p>
      <w:pPr>
        <w:spacing w:after="0"/>
        <w:ind w:left="0"/>
        <w:jc w:val="both"/>
      </w:pPr>
      <w:r>
        <w:rPr>
          <w:rFonts w:ascii="Times New Roman"/>
          <w:b w:val="false"/>
          <w:i w:val="false"/>
          <w:color w:val="000000"/>
          <w:sz w:val="28"/>
        </w:rPr>
        <w:t xml:space="preserve">
                     активов </w:t>
      </w:r>
    </w:p>
    <w:p>
      <w:pPr>
        <w:spacing w:after="0"/>
        <w:ind w:left="0"/>
        <w:jc w:val="both"/>
      </w:pPr>
      <w:r>
        <w:rPr>
          <w:rFonts w:ascii="Times New Roman"/>
          <w:b w:val="false"/>
          <w:i w:val="false"/>
          <w:color w:val="000000"/>
          <w:sz w:val="28"/>
        </w:rPr>
        <w:t xml:space="preserve">
                     для Госу- </w:t>
      </w:r>
    </w:p>
    <w:p>
      <w:pPr>
        <w:spacing w:after="0"/>
        <w:ind w:left="0"/>
        <w:jc w:val="both"/>
      </w:pPr>
      <w:r>
        <w:rPr>
          <w:rFonts w:ascii="Times New Roman"/>
          <w:b w:val="false"/>
          <w:i w:val="false"/>
          <w:color w:val="000000"/>
          <w:sz w:val="28"/>
        </w:rPr>
        <w:t xml:space="preserve">
                     дарствен- </w:t>
      </w:r>
    </w:p>
    <w:p>
      <w:pPr>
        <w:spacing w:after="0"/>
        <w:ind w:left="0"/>
        <w:jc w:val="both"/>
      </w:pPr>
      <w:r>
        <w:rPr>
          <w:rFonts w:ascii="Times New Roman"/>
          <w:b w:val="false"/>
          <w:i w:val="false"/>
          <w:color w:val="000000"/>
          <w:sz w:val="28"/>
        </w:rPr>
        <w:t xml:space="preserve">
                     ной рес- </w:t>
      </w:r>
    </w:p>
    <w:p>
      <w:pPr>
        <w:spacing w:after="0"/>
        <w:ind w:left="0"/>
        <w:jc w:val="both"/>
      </w:pPr>
      <w:r>
        <w:rPr>
          <w:rFonts w:ascii="Times New Roman"/>
          <w:b w:val="false"/>
          <w:i w:val="false"/>
          <w:color w:val="000000"/>
          <w:sz w:val="28"/>
        </w:rPr>
        <w:t xml:space="preserve">
                     публикан- </w:t>
      </w:r>
    </w:p>
    <w:p>
      <w:pPr>
        <w:spacing w:after="0"/>
        <w:ind w:left="0"/>
        <w:jc w:val="both"/>
      </w:pPr>
      <w:r>
        <w:rPr>
          <w:rFonts w:ascii="Times New Roman"/>
          <w:b w:val="false"/>
          <w:i w:val="false"/>
          <w:color w:val="000000"/>
          <w:sz w:val="28"/>
        </w:rPr>
        <w:t xml:space="preserve">
                     ской юно- </w:t>
      </w:r>
    </w:p>
    <w:p>
      <w:pPr>
        <w:spacing w:after="0"/>
        <w:ind w:left="0"/>
        <w:jc w:val="both"/>
      </w:pPr>
      <w:r>
        <w:rPr>
          <w:rFonts w:ascii="Times New Roman"/>
          <w:b w:val="false"/>
          <w:i w:val="false"/>
          <w:color w:val="000000"/>
          <w:sz w:val="28"/>
        </w:rPr>
        <w:t xml:space="preserve">
                     шеской </w:t>
      </w:r>
    </w:p>
    <w:p>
      <w:pPr>
        <w:spacing w:after="0"/>
        <w:ind w:left="0"/>
        <w:jc w:val="both"/>
      </w:pPr>
      <w:r>
        <w:rPr>
          <w:rFonts w:ascii="Times New Roman"/>
          <w:b w:val="false"/>
          <w:i w:val="false"/>
          <w:color w:val="000000"/>
          <w:sz w:val="28"/>
        </w:rPr>
        <w:t xml:space="preserve">
                     библиотеки </w:t>
      </w:r>
    </w:p>
    <w:p>
      <w:pPr>
        <w:spacing w:after="0"/>
        <w:ind w:left="0"/>
        <w:jc w:val="both"/>
      </w:pPr>
      <w:r>
        <w:rPr>
          <w:rFonts w:ascii="Times New Roman"/>
          <w:b w:val="false"/>
          <w:i w:val="false"/>
          <w:color w:val="000000"/>
          <w:sz w:val="28"/>
        </w:rPr>
        <w:t xml:space="preserve">
                     имени </w:t>
      </w:r>
    </w:p>
    <w:p>
      <w:pPr>
        <w:spacing w:after="0"/>
        <w:ind w:left="0"/>
        <w:jc w:val="both"/>
      </w:pPr>
      <w:r>
        <w:rPr>
          <w:rFonts w:ascii="Times New Roman"/>
          <w:b w:val="false"/>
          <w:i w:val="false"/>
          <w:color w:val="000000"/>
          <w:sz w:val="28"/>
        </w:rPr>
        <w:t xml:space="preserve">
                     Жамбыла </w:t>
      </w:r>
    </w:p>
    <w:p>
      <w:pPr>
        <w:spacing w:after="0"/>
        <w:ind w:left="0"/>
        <w:jc w:val="both"/>
      </w:pPr>
      <w:r>
        <w:rPr>
          <w:rFonts w:ascii="Times New Roman"/>
          <w:b w:val="false"/>
          <w:i w:val="false"/>
          <w:color w:val="000000"/>
          <w:sz w:val="28"/>
        </w:rPr>
        <w:t xml:space="preserve">
               032   Приобре-   Приобретение литературы - </w:t>
      </w:r>
    </w:p>
    <w:p>
      <w:pPr>
        <w:spacing w:after="0"/>
        <w:ind w:left="0"/>
        <w:jc w:val="both"/>
      </w:pPr>
      <w:r>
        <w:rPr>
          <w:rFonts w:ascii="Times New Roman"/>
          <w:b w:val="false"/>
          <w:i w:val="false"/>
          <w:color w:val="000000"/>
          <w:sz w:val="28"/>
        </w:rPr>
        <w:t xml:space="preserve">
                     тение ли-  2000 экз. </w:t>
      </w:r>
    </w:p>
    <w:p>
      <w:pPr>
        <w:spacing w:after="0"/>
        <w:ind w:left="0"/>
        <w:jc w:val="both"/>
      </w:pPr>
      <w:r>
        <w:rPr>
          <w:rFonts w:ascii="Times New Roman"/>
          <w:b w:val="false"/>
          <w:i w:val="false"/>
          <w:color w:val="000000"/>
          <w:sz w:val="28"/>
        </w:rPr>
        <w:t xml:space="preserve">
                     тературы и </w:t>
      </w:r>
    </w:p>
    <w:p>
      <w:pPr>
        <w:spacing w:after="0"/>
        <w:ind w:left="0"/>
        <w:jc w:val="both"/>
      </w:pPr>
      <w:r>
        <w:rPr>
          <w:rFonts w:ascii="Times New Roman"/>
          <w:b w:val="false"/>
          <w:i w:val="false"/>
          <w:color w:val="000000"/>
          <w:sz w:val="28"/>
        </w:rPr>
        <w:t xml:space="preserve">
                     прочих </w:t>
      </w:r>
    </w:p>
    <w:p>
      <w:pPr>
        <w:spacing w:after="0"/>
        <w:ind w:left="0"/>
        <w:jc w:val="both"/>
      </w:pPr>
      <w:r>
        <w:rPr>
          <w:rFonts w:ascii="Times New Roman"/>
          <w:b w:val="false"/>
          <w:i w:val="false"/>
          <w:color w:val="000000"/>
          <w:sz w:val="28"/>
        </w:rPr>
        <w:t xml:space="preserve">
                     основных </w:t>
      </w:r>
    </w:p>
    <w:p>
      <w:pPr>
        <w:spacing w:after="0"/>
        <w:ind w:left="0"/>
        <w:jc w:val="both"/>
      </w:pPr>
      <w:r>
        <w:rPr>
          <w:rFonts w:ascii="Times New Roman"/>
          <w:b w:val="false"/>
          <w:i w:val="false"/>
          <w:color w:val="000000"/>
          <w:sz w:val="28"/>
        </w:rPr>
        <w:t xml:space="preserve">
                     активов </w:t>
      </w:r>
    </w:p>
    <w:p>
      <w:pPr>
        <w:spacing w:after="0"/>
        <w:ind w:left="0"/>
        <w:jc w:val="both"/>
      </w:pPr>
      <w:r>
        <w:rPr>
          <w:rFonts w:ascii="Times New Roman"/>
          <w:b w:val="false"/>
          <w:i w:val="false"/>
          <w:color w:val="000000"/>
          <w:sz w:val="28"/>
        </w:rPr>
        <w:t xml:space="preserve">
                     для Госу- </w:t>
      </w:r>
    </w:p>
    <w:p>
      <w:pPr>
        <w:spacing w:after="0"/>
        <w:ind w:left="0"/>
        <w:jc w:val="both"/>
      </w:pPr>
      <w:r>
        <w:rPr>
          <w:rFonts w:ascii="Times New Roman"/>
          <w:b w:val="false"/>
          <w:i w:val="false"/>
          <w:color w:val="000000"/>
          <w:sz w:val="28"/>
        </w:rPr>
        <w:t xml:space="preserve">
                     дарствен- </w:t>
      </w:r>
    </w:p>
    <w:p>
      <w:pPr>
        <w:spacing w:after="0"/>
        <w:ind w:left="0"/>
        <w:jc w:val="both"/>
      </w:pPr>
      <w:r>
        <w:rPr>
          <w:rFonts w:ascii="Times New Roman"/>
          <w:b w:val="false"/>
          <w:i w:val="false"/>
          <w:color w:val="000000"/>
          <w:sz w:val="28"/>
        </w:rPr>
        <w:t xml:space="preserve">
                     ной рес- </w:t>
      </w:r>
    </w:p>
    <w:p>
      <w:pPr>
        <w:spacing w:after="0"/>
        <w:ind w:left="0"/>
        <w:jc w:val="both"/>
      </w:pPr>
      <w:r>
        <w:rPr>
          <w:rFonts w:ascii="Times New Roman"/>
          <w:b w:val="false"/>
          <w:i w:val="false"/>
          <w:color w:val="000000"/>
          <w:sz w:val="28"/>
        </w:rPr>
        <w:t xml:space="preserve">
                     публикан- </w:t>
      </w:r>
    </w:p>
    <w:p>
      <w:pPr>
        <w:spacing w:after="0"/>
        <w:ind w:left="0"/>
        <w:jc w:val="both"/>
      </w:pPr>
      <w:r>
        <w:rPr>
          <w:rFonts w:ascii="Times New Roman"/>
          <w:b w:val="false"/>
          <w:i w:val="false"/>
          <w:color w:val="000000"/>
          <w:sz w:val="28"/>
        </w:rPr>
        <w:t xml:space="preserve">
                     ской </w:t>
      </w:r>
    </w:p>
    <w:p>
      <w:pPr>
        <w:spacing w:after="0"/>
        <w:ind w:left="0"/>
        <w:jc w:val="both"/>
      </w:pPr>
      <w:r>
        <w:rPr>
          <w:rFonts w:ascii="Times New Roman"/>
          <w:b w:val="false"/>
          <w:i w:val="false"/>
          <w:color w:val="000000"/>
          <w:sz w:val="28"/>
        </w:rPr>
        <w:t xml:space="preserve">
                     детской </w:t>
      </w:r>
    </w:p>
    <w:p>
      <w:pPr>
        <w:spacing w:after="0"/>
        <w:ind w:left="0"/>
        <w:jc w:val="both"/>
      </w:pPr>
      <w:r>
        <w:rPr>
          <w:rFonts w:ascii="Times New Roman"/>
          <w:b w:val="false"/>
          <w:i w:val="false"/>
          <w:color w:val="000000"/>
          <w:sz w:val="28"/>
        </w:rPr>
        <w:t xml:space="preserve">
                     библиотеки </w:t>
      </w:r>
    </w:p>
    <w:p>
      <w:pPr>
        <w:spacing w:after="0"/>
        <w:ind w:left="0"/>
        <w:jc w:val="both"/>
      </w:pPr>
      <w:r>
        <w:rPr>
          <w:rFonts w:ascii="Times New Roman"/>
          <w:b w:val="false"/>
          <w:i w:val="false"/>
          <w:color w:val="000000"/>
          <w:sz w:val="28"/>
        </w:rPr>
        <w:t xml:space="preserve">
                     имени </w:t>
      </w:r>
    </w:p>
    <w:p>
      <w:pPr>
        <w:spacing w:after="0"/>
        <w:ind w:left="0"/>
        <w:jc w:val="both"/>
      </w:pPr>
      <w:r>
        <w:rPr>
          <w:rFonts w:ascii="Times New Roman"/>
          <w:b w:val="false"/>
          <w:i w:val="false"/>
          <w:color w:val="000000"/>
          <w:sz w:val="28"/>
        </w:rPr>
        <w:t xml:space="preserve">
                     С. Бегалина </w:t>
      </w:r>
    </w:p>
    <w:p>
      <w:pPr>
        <w:spacing w:after="0"/>
        <w:ind w:left="0"/>
        <w:jc w:val="both"/>
      </w:pPr>
      <w:r>
        <w:rPr>
          <w:rFonts w:ascii="Times New Roman"/>
          <w:b w:val="false"/>
          <w:i w:val="false"/>
          <w:color w:val="000000"/>
          <w:sz w:val="28"/>
        </w:rPr>
        <w:t xml:space="preserve">
               033   Прибрете-  Приобретение: </w:t>
      </w:r>
    </w:p>
    <w:p>
      <w:pPr>
        <w:spacing w:after="0"/>
        <w:ind w:left="0"/>
        <w:jc w:val="both"/>
      </w:pPr>
      <w:r>
        <w:rPr>
          <w:rFonts w:ascii="Times New Roman"/>
          <w:b w:val="false"/>
          <w:i w:val="false"/>
          <w:color w:val="000000"/>
          <w:sz w:val="28"/>
        </w:rPr>
        <w:t xml:space="preserve">
                     ние лите-  - кассет озвученных книг </w:t>
      </w:r>
    </w:p>
    <w:p>
      <w:pPr>
        <w:spacing w:after="0"/>
        <w:ind w:left="0"/>
        <w:jc w:val="both"/>
      </w:pPr>
      <w:r>
        <w:rPr>
          <w:rFonts w:ascii="Times New Roman"/>
          <w:b w:val="false"/>
          <w:i w:val="false"/>
          <w:color w:val="000000"/>
          <w:sz w:val="28"/>
        </w:rPr>
        <w:t xml:space="preserve">
                     ратуры и   - 1500 шт.; </w:t>
      </w:r>
    </w:p>
    <w:p>
      <w:pPr>
        <w:spacing w:after="0"/>
        <w:ind w:left="0"/>
        <w:jc w:val="both"/>
      </w:pPr>
      <w:r>
        <w:rPr>
          <w:rFonts w:ascii="Times New Roman"/>
          <w:b w:val="false"/>
          <w:i w:val="false"/>
          <w:color w:val="000000"/>
          <w:sz w:val="28"/>
        </w:rPr>
        <w:t xml:space="preserve">
                     прочих     - книг рельефно-точечного </w:t>
      </w:r>
    </w:p>
    <w:p>
      <w:pPr>
        <w:spacing w:after="0"/>
        <w:ind w:left="0"/>
        <w:jc w:val="both"/>
      </w:pPr>
      <w:r>
        <w:rPr>
          <w:rFonts w:ascii="Times New Roman"/>
          <w:b w:val="false"/>
          <w:i w:val="false"/>
          <w:color w:val="000000"/>
          <w:sz w:val="28"/>
        </w:rPr>
        <w:t xml:space="preserve">
                     активов    шрифта - 250 экз.; </w:t>
      </w:r>
    </w:p>
    <w:p>
      <w:pPr>
        <w:spacing w:after="0"/>
        <w:ind w:left="0"/>
        <w:jc w:val="both"/>
      </w:pPr>
      <w:r>
        <w:rPr>
          <w:rFonts w:ascii="Times New Roman"/>
          <w:b w:val="false"/>
          <w:i w:val="false"/>
          <w:color w:val="000000"/>
          <w:sz w:val="28"/>
        </w:rPr>
        <w:t xml:space="preserve">
                     для Рес-   - книг плоско-печатного </w:t>
      </w:r>
    </w:p>
    <w:p>
      <w:pPr>
        <w:spacing w:after="0"/>
        <w:ind w:left="0"/>
        <w:jc w:val="both"/>
      </w:pPr>
      <w:r>
        <w:rPr>
          <w:rFonts w:ascii="Times New Roman"/>
          <w:b w:val="false"/>
          <w:i w:val="false"/>
          <w:color w:val="000000"/>
          <w:sz w:val="28"/>
        </w:rPr>
        <w:t xml:space="preserve">
                     публикан-  шрифта - 680 экз.; </w:t>
      </w:r>
    </w:p>
    <w:p>
      <w:pPr>
        <w:spacing w:after="0"/>
        <w:ind w:left="0"/>
        <w:jc w:val="both"/>
      </w:pPr>
      <w:r>
        <w:rPr>
          <w:rFonts w:ascii="Times New Roman"/>
          <w:b w:val="false"/>
          <w:i w:val="false"/>
          <w:color w:val="000000"/>
          <w:sz w:val="28"/>
        </w:rPr>
        <w:t xml:space="preserve">
                     ской биб-  - компьютерный </w:t>
      </w:r>
    </w:p>
    <w:p>
      <w:pPr>
        <w:spacing w:after="0"/>
        <w:ind w:left="0"/>
        <w:jc w:val="both"/>
      </w:pPr>
      <w:r>
        <w:rPr>
          <w:rFonts w:ascii="Times New Roman"/>
          <w:b w:val="false"/>
          <w:i w:val="false"/>
          <w:color w:val="000000"/>
          <w:sz w:val="28"/>
        </w:rPr>
        <w:t xml:space="preserve">
                     лиотеки    тифлокомплекс - 1 шт. </w:t>
      </w:r>
    </w:p>
    <w:p>
      <w:pPr>
        <w:spacing w:after="0"/>
        <w:ind w:left="0"/>
        <w:jc w:val="both"/>
      </w:pPr>
      <w:r>
        <w:rPr>
          <w:rFonts w:ascii="Times New Roman"/>
          <w:b w:val="false"/>
          <w:i w:val="false"/>
          <w:color w:val="000000"/>
          <w:sz w:val="28"/>
        </w:rPr>
        <w:t xml:space="preserve">
                     для незря- </w:t>
      </w:r>
    </w:p>
    <w:p>
      <w:pPr>
        <w:spacing w:after="0"/>
        <w:ind w:left="0"/>
        <w:jc w:val="both"/>
      </w:pPr>
      <w:r>
        <w:rPr>
          <w:rFonts w:ascii="Times New Roman"/>
          <w:b w:val="false"/>
          <w:i w:val="false"/>
          <w:color w:val="000000"/>
          <w:sz w:val="28"/>
        </w:rPr>
        <w:t xml:space="preserve">
                     чих и сла- </w:t>
      </w:r>
    </w:p>
    <w:p>
      <w:pPr>
        <w:spacing w:after="0"/>
        <w:ind w:left="0"/>
        <w:jc w:val="both"/>
      </w:pPr>
      <w:r>
        <w:rPr>
          <w:rFonts w:ascii="Times New Roman"/>
          <w:b w:val="false"/>
          <w:i w:val="false"/>
          <w:color w:val="000000"/>
          <w:sz w:val="28"/>
        </w:rPr>
        <w:t xml:space="preserve">
                     бовидящих </w:t>
      </w:r>
    </w:p>
    <w:p>
      <w:pPr>
        <w:spacing w:after="0"/>
        <w:ind w:left="0"/>
        <w:jc w:val="both"/>
      </w:pPr>
      <w:r>
        <w:rPr>
          <w:rFonts w:ascii="Times New Roman"/>
          <w:b w:val="false"/>
          <w:i w:val="false"/>
          <w:color w:val="000000"/>
          <w:sz w:val="28"/>
        </w:rPr>
        <w:t xml:space="preserve">
                     граждан.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31 декабря 2003 г. </w:t>
      </w:r>
      <w:r>
        <w:rPr>
          <w:rFonts w:ascii="Times New Roman"/>
          <w:b w:val="false"/>
          <w:i w:val="false"/>
          <w:color w:val="000000"/>
          <w:sz w:val="28"/>
        </w:rPr>
        <w:t xml:space="preserve">N 150ащ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пополнение библиотечного фонда, совершенствование и улучшение библиотечного обслуживания населения. </w:t>
      </w:r>
    </w:p>
    <w:bookmarkStart w:name="z31" w:id="29"/>
    <w:p>
      <w:pPr>
        <w:spacing w:after="0"/>
        <w:ind w:left="0"/>
        <w:jc w:val="both"/>
      </w:pPr>
      <w:r>
        <w:rPr>
          <w:rFonts w:ascii="Times New Roman"/>
          <w:b w:val="false"/>
          <w:i w:val="false"/>
          <w:color w:val="000000"/>
          <w:sz w:val="28"/>
        </w:rPr>
        <w:t xml:space="preserve">
      Приложение 493       </w:t>
      </w:r>
    </w:p>
    <w:bookmarkEnd w:id="2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w:t>
      </w:r>
      <w:r>
        <w:rPr>
          <w:rFonts w:ascii="Times New Roman"/>
          <w:b/>
          <w:i w:val="false"/>
          <w:color w:val="000000"/>
          <w:sz w:val="28"/>
        </w:rPr>
        <w:t>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216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r>
        <w:rPr>
          <w:rFonts w:ascii="Times New Roman"/>
          <w:b/>
          <w:i w:val="false"/>
          <w:color w:val="000000"/>
          <w:sz w:val="28"/>
        </w:rPr>
        <w:t>активов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театрально</w:t>
      </w:r>
      <w:r>
        <w:rPr>
          <w:rFonts w:ascii="Times New Roman"/>
          <w:b/>
          <w:i w:val="false"/>
          <w:color w:val="000000"/>
          <w:sz w:val="28"/>
        </w:rPr>
        <w:t>-</w:t>
      </w:r>
      <w:r>
        <w:rPr>
          <w:rFonts w:ascii="Times New Roman"/>
          <w:b/>
          <w:i w:val="false"/>
          <w:color w:val="000000"/>
          <w:sz w:val="28"/>
        </w:rPr>
        <w:t>концертных</w:t>
      </w:r>
      <w:r>
        <w:rPr>
          <w:rFonts w:ascii="Times New Roman"/>
          <w:b w:val="false"/>
          <w:i w:val="false"/>
          <w:color w:val="000000"/>
          <w:sz w:val="28"/>
        </w:rPr>
        <w:t xml:space="preserve"> </w:t>
      </w:r>
      <w:r>
        <w:rPr>
          <w:rFonts w:ascii="Times New Roman"/>
          <w:b/>
          <w:i w:val="false"/>
          <w:color w:val="000000"/>
          <w:sz w:val="28"/>
        </w:rPr>
        <w:t>организаций</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248 943 тысяч тенге (двести сорок восемь миллионов девятьсот сорок три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приобретение основных активов для театрально-концертных организаций. </w:t>
      </w:r>
    </w:p>
    <w:p>
      <w:pPr>
        <w:spacing w:after="0"/>
        <w:ind w:left="0"/>
        <w:jc w:val="both"/>
      </w:pPr>
      <w:r>
        <w:rPr>
          <w:rFonts w:ascii="Times New Roman"/>
          <w:b w:val="false"/>
          <w:i w:val="false"/>
          <w:color w:val="000000"/>
          <w:sz w:val="28"/>
        </w:rPr>
        <w:t xml:space="preserve">
            5. Задачи бюджетной программы: обеспечение общедоступности концертных мероприятий для всех слоев населения и регионов республики с целью вовлечения их в сферу культурной жизни. Целенаправленная пропаганда творческих достижений казахского народного музыкально-поэтического творчества, произведений современных композиторов, лучших образцов мировой художественной культуры, эстетическое и нравственное воспитание подрастающего поколения и граждан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216        Приобрете- Приобретение:             В те-  Минис- </w:t>
      </w:r>
    </w:p>
    <w:p>
      <w:pPr>
        <w:spacing w:after="0"/>
        <w:ind w:left="0"/>
        <w:jc w:val="both"/>
      </w:pPr>
      <w:r>
        <w:rPr>
          <w:rFonts w:ascii="Times New Roman"/>
          <w:b w:val="false"/>
          <w:i w:val="false"/>
          <w:color w:val="000000"/>
          <w:sz w:val="28"/>
        </w:rPr>
        <w:t xml:space="preserve">
                     ние основ- - звуковое оборудование - чение  терство </w:t>
      </w:r>
    </w:p>
    <w:p>
      <w:pPr>
        <w:spacing w:after="0"/>
        <w:ind w:left="0"/>
        <w:jc w:val="both"/>
      </w:pPr>
      <w:r>
        <w:rPr>
          <w:rFonts w:ascii="Times New Roman"/>
          <w:b w:val="false"/>
          <w:i w:val="false"/>
          <w:color w:val="000000"/>
          <w:sz w:val="28"/>
        </w:rPr>
        <w:t xml:space="preserve">
                     ных акти-  12 комплектов,            года   культу- </w:t>
      </w:r>
    </w:p>
    <w:p>
      <w:pPr>
        <w:spacing w:after="0"/>
        <w:ind w:left="0"/>
        <w:jc w:val="both"/>
      </w:pPr>
      <w:r>
        <w:rPr>
          <w:rFonts w:ascii="Times New Roman"/>
          <w:b w:val="false"/>
          <w:i w:val="false"/>
          <w:color w:val="000000"/>
          <w:sz w:val="28"/>
        </w:rPr>
        <w:t xml:space="preserve">
                     вов для    - световое оборудование -        ры, </w:t>
      </w:r>
    </w:p>
    <w:p>
      <w:pPr>
        <w:spacing w:after="0"/>
        <w:ind w:left="0"/>
        <w:jc w:val="both"/>
      </w:pPr>
      <w:r>
        <w:rPr>
          <w:rFonts w:ascii="Times New Roman"/>
          <w:b w:val="false"/>
          <w:i w:val="false"/>
          <w:color w:val="000000"/>
          <w:sz w:val="28"/>
        </w:rPr>
        <w:t xml:space="preserve">
                     театраль-  12 комплектов,                   инфор- </w:t>
      </w:r>
    </w:p>
    <w:p>
      <w:pPr>
        <w:spacing w:after="0"/>
        <w:ind w:left="0"/>
        <w:jc w:val="both"/>
      </w:pPr>
      <w:r>
        <w:rPr>
          <w:rFonts w:ascii="Times New Roman"/>
          <w:b w:val="false"/>
          <w:i w:val="false"/>
          <w:color w:val="000000"/>
          <w:sz w:val="28"/>
        </w:rPr>
        <w:t xml:space="preserve">
                     но-кон-    - музыкальные инструменты        мации и </w:t>
      </w:r>
    </w:p>
    <w:p>
      <w:pPr>
        <w:spacing w:after="0"/>
        <w:ind w:left="0"/>
        <w:jc w:val="both"/>
      </w:pPr>
      <w:r>
        <w:rPr>
          <w:rFonts w:ascii="Times New Roman"/>
          <w:b w:val="false"/>
          <w:i w:val="false"/>
          <w:color w:val="000000"/>
          <w:sz w:val="28"/>
        </w:rPr>
        <w:t xml:space="preserve">
                     цертных    - 207 штук,                      общест- </w:t>
      </w:r>
    </w:p>
    <w:p>
      <w:pPr>
        <w:spacing w:after="0"/>
        <w:ind w:left="0"/>
        <w:jc w:val="both"/>
      </w:pPr>
      <w:r>
        <w:rPr>
          <w:rFonts w:ascii="Times New Roman"/>
          <w:b w:val="false"/>
          <w:i w:val="false"/>
          <w:color w:val="000000"/>
          <w:sz w:val="28"/>
        </w:rPr>
        <w:t xml:space="preserve">
                     органи-    - световой прожектор -           венного </w:t>
      </w:r>
    </w:p>
    <w:p>
      <w:pPr>
        <w:spacing w:after="0"/>
        <w:ind w:left="0"/>
        <w:jc w:val="both"/>
      </w:pPr>
      <w:r>
        <w:rPr>
          <w:rFonts w:ascii="Times New Roman"/>
          <w:b w:val="false"/>
          <w:i w:val="false"/>
          <w:color w:val="000000"/>
          <w:sz w:val="28"/>
        </w:rPr>
        <w:t xml:space="preserve">
                     заций      1 комплект,                      согласия </w:t>
      </w:r>
    </w:p>
    <w:p>
      <w:pPr>
        <w:spacing w:after="0"/>
        <w:ind w:left="0"/>
        <w:jc w:val="both"/>
      </w:pPr>
      <w:r>
        <w:rPr>
          <w:rFonts w:ascii="Times New Roman"/>
          <w:b w:val="false"/>
          <w:i w:val="false"/>
          <w:color w:val="000000"/>
          <w:sz w:val="28"/>
        </w:rPr>
        <w:t xml:space="preserve">
                                - радиоаппаратура -              Респуб- </w:t>
      </w:r>
    </w:p>
    <w:p>
      <w:pPr>
        <w:spacing w:after="0"/>
        <w:ind w:left="0"/>
        <w:jc w:val="both"/>
      </w:pPr>
      <w:r>
        <w:rPr>
          <w:rFonts w:ascii="Times New Roman"/>
          <w:b w:val="false"/>
          <w:i w:val="false"/>
          <w:color w:val="000000"/>
          <w:sz w:val="28"/>
        </w:rPr>
        <w:t xml:space="preserve">
                                1 комплект,                      лики </w:t>
      </w:r>
    </w:p>
    <w:p>
      <w:pPr>
        <w:spacing w:after="0"/>
        <w:ind w:left="0"/>
        <w:jc w:val="both"/>
      </w:pPr>
      <w:r>
        <w:rPr>
          <w:rFonts w:ascii="Times New Roman"/>
          <w:b w:val="false"/>
          <w:i w:val="false"/>
          <w:color w:val="000000"/>
          <w:sz w:val="28"/>
        </w:rPr>
        <w:t xml:space="preserve">
                                - одежда сцены - 3 комп-         Казах- </w:t>
      </w:r>
    </w:p>
    <w:p>
      <w:pPr>
        <w:spacing w:after="0"/>
        <w:ind w:left="0"/>
        <w:jc w:val="both"/>
      </w:pPr>
      <w:r>
        <w:rPr>
          <w:rFonts w:ascii="Times New Roman"/>
          <w:b w:val="false"/>
          <w:i w:val="false"/>
          <w:color w:val="000000"/>
          <w:sz w:val="28"/>
        </w:rPr>
        <w:t xml:space="preserve">
                                лекта,                           стан </w:t>
      </w:r>
    </w:p>
    <w:p>
      <w:pPr>
        <w:spacing w:after="0"/>
        <w:ind w:left="0"/>
        <w:jc w:val="both"/>
      </w:pPr>
      <w:r>
        <w:rPr>
          <w:rFonts w:ascii="Times New Roman"/>
          <w:b w:val="false"/>
          <w:i w:val="false"/>
          <w:color w:val="000000"/>
          <w:sz w:val="28"/>
        </w:rPr>
        <w:t xml:space="preserve">
                                - концертный рояль - 1 </w:t>
      </w:r>
    </w:p>
    <w:p>
      <w:pPr>
        <w:spacing w:after="0"/>
        <w:ind w:left="0"/>
        <w:jc w:val="both"/>
      </w:pPr>
      <w:r>
        <w:rPr>
          <w:rFonts w:ascii="Times New Roman"/>
          <w:b w:val="false"/>
          <w:i w:val="false"/>
          <w:color w:val="000000"/>
          <w:sz w:val="28"/>
        </w:rPr>
        <w:t xml:space="preserve">
                                штука, </w:t>
      </w:r>
    </w:p>
    <w:p>
      <w:pPr>
        <w:spacing w:after="0"/>
        <w:ind w:left="0"/>
        <w:jc w:val="both"/>
      </w:pPr>
      <w:r>
        <w:rPr>
          <w:rFonts w:ascii="Times New Roman"/>
          <w:b w:val="false"/>
          <w:i w:val="false"/>
          <w:color w:val="000000"/>
          <w:sz w:val="28"/>
        </w:rPr>
        <w:t xml:space="preserve">
                                - пианино - 1 штука, </w:t>
      </w:r>
    </w:p>
    <w:p>
      <w:pPr>
        <w:spacing w:after="0"/>
        <w:ind w:left="0"/>
        <w:jc w:val="both"/>
      </w:pPr>
      <w:r>
        <w:rPr>
          <w:rFonts w:ascii="Times New Roman"/>
          <w:b w:val="false"/>
          <w:i w:val="false"/>
          <w:color w:val="000000"/>
          <w:sz w:val="28"/>
        </w:rPr>
        <w:t xml:space="preserve">
                                - сценическо-постано- </w:t>
      </w:r>
    </w:p>
    <w:p>
      <w:pPr>
        <w:spacing w:after="0"/>
        <w:ind w:left="0"/>
        <w:jc w:val="both"/>
      </w:pPr>
      <w:r>
        <w:rPr>
          <w:rFonts w:ascii="Times New Roman"/>
          <w:b w:val="false"/>
          <w:i w:val="false"/>
          <w:color w:val="000000"/>
          <w:sz w:val="28"/>
        </w:rPr>
        <w:t xml:space="preserve">
                                вочное оборудование - 3 </w:t>
      </w:r>
    </w:p>
    <w:p>
      <w:pPr>
        <w:spacing w:after="0"/>
        <w:ind w:left="0"/>
        <w:jc w:val="both"/>
      </w:pPr>
      <w:r>
        <w:rPr>
          <w:rFonts w:ascii="Times New Roman"/>
          <w:b w:val="false"/>
          <w:i w:val="false"/>
          <w:color w:val="000000"/>
          <w:sz w:val="28"/>
        </w:rPr>
        <w:t xml:space="preserve">
                                комплекта, </w:t>
      </w:r>
    </w:p>
    <w:p>
      <w:pPr>
        <w:spacing w:after="0"/>
        <w:ind w:left="0"/>
        <w:jc w:val="both"/>
      </w:pPr>
      <w:r>
        <w:rPr>
          <w:rFonts w:ascii="Times New Roman"/>
          <w:b w:val="false"/>
          <w:i w:val="false"/>
          <w:color w:val="000000"/>
          <w:sz w:val="28"/>
        </w:rPr>
        <w:t xml:space="preserve">
                                - костюмы - 153 штук, </w:t>
      </w:r>
    </w:p>
    <w:p>
      <w:pPr>
        <w:spacing w:after="0"/>
        <w:ind w:left="0"/>
        <w:jc w:val="both"/>
      </w:pPr>
      <w:r>
        <w:rPr>
          <w:rFonts w:ascii="Times New Roman"/>
          <w:b w:val="false"/>
          <w:i w:val="false"/>
          <w:color w:val="000000"/>
          <w:sz w:val="28"/>
        </w:rPr>
        <w:t xml:space="preserve">
                                - 2-х линейная безшнуровая </w:t>
      </w:r>
    </w:p>
    <w:p>
      <w:pPr>
        <w:spacing w:after="0"/>
        <w:ind w:left="0"/>
        <w:jc w:val="both"/>
      </w:pPr>
      <w:r>
        <w:rPr>
          <w:rFonts w:ascii="Times New Roman"/>
          <w:b w:val="false"/>
          <w:i w:val="false"/>
          <w:color w:val="000000"/>
          <w:sz w:val="28"/>
        </w:rPr>
        <w:t xml:space="preserve">
                                переводческая аппаратура </w:t>
      </w:r>
    </w:p>
    <w:p>
      <w:pPr>
        <w:spacing w:after="0"/>
        <w:ind w:left="0"/>
        <w:jc w:val="both"/>
      </w:pPr>
      <w:r>
        <w:rPr>
          <w:rFonts w:ascii="Times New Roman"/>
          <w:b w:val="false"/>
          <w:i w:val="false"/>
          <w:color w:val="000000"/>
          <w:sz w:val="28"/>
        </w:rPr>
        <w:t xml:space="preserve">
                                - 100 штук, </w:t>
      </w:r>
    </w:p>
    <w:p>
      <w:pPr>
        <w:spacing w:after="0"/>
        <w:ind w:left="0"/>
        <w:jc w:val="both"/>
      </w:pPr>
      <w:r>
        <w:rPr>
          <w:rFonts w:ascii="Times New Roman"/>
          <w:b w:val="false"/>
          <w:i w:val="false"/>
          <w:color w:val="000000"/>
          <w:sz w:val="28"/>
        </w:rPr>
        <w:t xml:space="preserve">
                                - музыкальный центр - 1 </w:t>
      </w:r>
    </w:p>
    <w:p>
      <w:pPr>
        <w:spacing w:after="0"/>
        <w:ind w:left="0"/>
        <w:jc w:val="both"/>
      </w:pPr>
      <w:r>
        <w:rPr>
          <w:rFonts w:ascii="Times New Roman"/>
          <w:b w:val="false"/>
          <w:i w:val="false"/>
          <w:color w:val="000000"/>
          <w:sz w:val="28"/>
        </w:rPr>
        <w:t xml:space="preserve">
                                штука, </w:t>
      </w:r>
    </w:p>
    <w:p>
      <w:pPr>
        <w:spacing w:after="0"/>
        <w:ind w:left="0"/>
        <w:jc w:val="both"/>
      </w:pPr>
      <w:r>
        <w:rPr>
          <w:rFonts w:ascii="Times New Roman"/>
          <w:b w:val="false"/>
          <w:i w:val="false"/>
          <w:color w:val="000000"/>
          <w:sz w:val="28"/>
        </w:rPr>
        <w:t xml:space="preserve">
                                - видеокамера - 1 штука, </w:t>
      </w:r>
    </w:p>
    <w:p>
      <w:pPr>
        <w:spacing w:after="0"/>
        <w:ind w:left="0"/>
        <w:jc w:val="both"/>
      </w:pPr>
      <w:r>
        <w:rPr>
          <w:rFonts w:ascii="Times New Roman"/>
          <w:b w:val="false"/>
          <w:i w:val="false"/>
          <w:color w:val="000000"/>
          <w:sz w:val="28"/>
        </w:rPr>
        <w:t xml:space="preserve">
                                - офисная мебель - 18 </w:t>
      </w:r>
    </w:p>
    <w:p>
      <w:pPr>
        <w:spacing w:after="0"/>
        <w:ind w:left="0"/>
        <w:jc w:val="both"/>
      </w:pPr>
      <w:r>
        <w:rPr>
          <w:rFonts w:ascii="Times New Roman"/>
          <w:b w:val="false"/>
          <w:i w:val="false"/>
          <w:color w:val="000000"/>
          <w:sz w:val="28"/>
        </w:rPr>
        <w:t xml:space="preserve">
                                комплектов, </w:t>
      </w:r>
    </w:p>
    <w:p>
      <w:pPr>
        <w:spacing w:after="0"/>
        <w:ind w:left="0"/>
        <w:jc w:val="both"/>
      </w:pPr>
      <w:r>
        <w:rPr>
          <w:rFonts w:ascii="Times New Roman"/>
          <w:b w:val="false"/>
          <w:i w:val="false"/>
          <w:color w:val="000000"/>
          <w:sz w:val="28"/>
        </w:rPr>
        <w:t xml:space="preserve">
                                - театральные кресла - </w:t>
      </w:r>
    </w:p>
    <w:p>
      <w:pPr>
        <w:spacing w:after="0"/>
        <w:ind w:left="0"/>
        <w:jc w:val="both"/>
      </w:pPr>
      <w:r>
        <w:rPr>
          <w:rFonts w:ascii="Times New Roman"/>
          <w:b w:val="false"/>
          <w:i w:val="false"/>
          <w:color w:val="000000"/>
          <w:sz w:val="28"/>
        </w:rPr>
        <w:t xml:space="preserve">
                                2161 штук, </w:t>
      </w:r>
    </w:p>
    <w:p>
      <w:pPr>
        <w:spacing w:after="0"/>
        <w:ind w:left="0"/>
        <w:jc w:val="both"/>
      </w:pPr>
      <w:r>
        <w:rPr>
          <w:rFonts w:ascii="Times New Roman"/>
          <w:b w:val="false"/>
          <w:i w:val="false"/>
          <w:color w:val="000000"/>
          <w:sz w:val="28"/>
        </w:rPr>
        <w:t xml:space="preserve">
                                - копировальный аппарат - </w:t>
      </w:r>
    </w:p>
    <w:p>
      <w:pPr>
        <w:spacing w:after="0"/>
        <w:ind w:left="0"/>
        <w:jc w:val="both"/>
      </w:pPr>
      <w:r>
        <w:rPr>
          <w:rFonts w:ascii="Times New Roman"/>
          <w:b w:val="false"/>
          <w:i w:val="false"/>
          <w:color w:val="000000"/>
          <w:sz w:val="28"/>
        </w:rPr>
        <w:t xml:space="preserve">
                                1 штука, </w:t>
      </w:r>
    </w:p>
    <w:p>
      <w:pPr>
        <w:spacing w:after="0"/>
        <w:ind w:left="0"/>
        <w:jc w:val="both"/>
      </w:pPr>
      <w:r>
        <w:rPr>
          <w:rFonts w:ascii="Times New Roman"/>
          <w:b w:val="false"/>
          <w:i w:val="false"/>
          <w:color w:val="000000"/>
          <w:sz w:val="28"/>
        </w:rPr>
        <w:t xml:space="preserve">
                                - оборудование для музы- </w:t>
      </w:r>
    </w:p>
    <w:p>
      <w:pPr>
        <w:spacing w:after="0"/>
        <w:ind w:left="0"/>
        <w:jc w:val="both"/>
      </w:pPr>
      <w:r>
        <w:rPr>
          <w:rFonts w:ascii="Times New Roman"/>
          <w:b w:val="false"/>
          <w:i w:val="false"/>
          <w:color w:val="000000"/>
          <w:sz w:val="28"/>
        </w:rPr>
        <w:t xml:space="preserve">
                                кальной мастерской - 1 </w:t>
      </w:r>
    </w:p>
    <w:p>
      <w:pPr>
        <w:spacing w:after="0"/>
        <w:ind w:left="0"/>
        <w:jc w:val="both"/>
      </w:pPr>
      <w:r>
        <w:rPr>
          <w:rFonts w:ascii="Times New Roman"/>
          <w:b w:val="false"/>
          <w:i w:val="false"/>
          <w:color w:val="000000"/>
          <w:sz w:val="28"/>
        </w:rPr>
        <w:t xml:space="preserve">
                                штука, </w:t>
      </w:r>
    </w:p>
    <w:p>
      <w:pPr>
        <w:spacing w:after="0"/>
        <w:ind w:left="0"/>
        <w:jc w:val="both"/>
      </w:pPr>
      <w:r>
        <w:rPr>
          <w:rFonts w:ascii="Times New Roman"/>
          <w:b w:val="false"/>
          <w:i w:val="false"/>
          <w:color w:val="000000"/>
          <w:sz w:val="28"/>
        </w:rPr>
        <w:t xml:space="preserve">
                                - компьютерная техника - </w:t>
      </w:r>
    </w:p>
    <w:p>
      <w:pPr>
        <w:spacing w:after="0"/>
        <w:ind w:left="0"/>
        <w:jc w:val="both"/>
      </w:pPr>
      <w:r>
        <w:rPr>
          <w:rFonts w:ascii="Times New Roman"/>
          <w:b w:val="false"/>
          <w:i w:val="false"/>
          <w:color w:val="000000"/>
          <w:sz w:val="28"/>
        </w:rPr>
        <w:t xml:space="preserve">
                                2 комплекта.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использование основных активов в целях улучшения материально-технической базы и совершенствования деятельности театров и концертных организаций. </w:t>
      </w:r>
    </w:p>
    <w:bookmarkStart w:name="z32" w:id="30"/>
    <w:p>
      <w:pPr>
        <w:spacing w:after="0"/>
        <w:ind w:left="0"/>
        <w:jc w:val="both"/>
      </w:pPr>
      <w:r>
        <w:rPr>
          <w:rFonts w:ascii="Times New Roman"/>
          <w:b w:val="false"/>
          <w:i w:val="false"/>
          <w:color w:val="000000"/>
          <w:sz w:val="28"/>
        </w:rPr>
        <w:t xml:space="preserve">
      Приложение 494       </w:t>
      </w:r>
    </w:p>
    <w:bookmarkEnd w:id="3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w:t>
      </w:r>
      <w:r>
        <w:rPr>
          <w:rFonts w:ascii="Times New Roman"/>
          <w:b w:val="false"/>
          <w:i w:val="false"/>
          <w:color w:val="000000"/>
          <w:sz w:val="28"/>
          <w:u w:val="single"/>
        </w:rPr>
        <w:t>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305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Разработка</w:t>
      </w:r>
      <w:r>
        <w:rPr>
          <w:rFonts w:ascii="Times New Roman"/>
          <w:b w:val="false"/>
          <w:i w:val="false"/>
          <w:color w:val="000000"/>
          <w:sz w:val="28"/>
        </w:rPr>
        <w:t xml:space="preserve"> </w:t>
      </w:r>
      <w:r>
        <w:rPr>
          <w:rFonts w:ascii="Times New Roman"/>
          <w:b/>
          <w:i w:val="false"/>
          <w:color w:val="000000"/>
          <w:sz w:val="28"/>
        </w:rPr>
        <w:t>проектно</w:t>
      </w:r>
      <w:r>
        <w:rPr>
          <w:rFonts w:ascii="Times New Roman"/>
          <w:b/>
          <w:i w:val="false"/>
          <w:color w:val="000000"/>
          <w:sz w:val="28"/>
        </w:rPr>
        <w:t>-</w:t>
      </w:r>
      <w:r>
        <w:rPr>
          <w:rFonts w:ascii="Times New Roman"/>
          <w:b/>
          <w:i w:val="false"/>
          <w:color w:val="000000"/>
          <w:sz w:val="28"/>
        </w:rPr>
        <w:t>сметной</w:t>
      </w:r>
      <w:r>
        <w:rPr>
          <w:rFonts w:ascii="Times New Roman"/>
          <w:b w:val="false"/>
          <w:i w:val="false"/>
          <w:color w:val="000000"/>
          <w:sz w:val="28"/>
        </w:rPr>
        <w:t xml:space="preserve"> </w:t>
      </w:r>
      <w:r>
        <w:rPr>
          <w:rFonts w:ascii="Times New Roman"/>
          <w:b/>
          <w:i w:val="false"/>
          <w:color w:val="000000"/>
          <w:sz w:val="28"/>
        </w:rPr>
        <w:t>документации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капитальному</w:t>
      </w:r>
      <w:r>
        <w:rPr>
          <w:rFonts w:ascii="Times New Roman"/>
          <w:b w:val="false"/>
          <w:i w:val="false"/>
          <w:color w:val="000000"/>
          <w:sz w:val="28"/>
        </w:rPr>
        <w:t xml:space="preserve"> </w:t>
      </w:r>
      <w:r>
        <w:rPr>
          <w:rFonts w:ascii="Times New Roman"/>
          <w:b/>
          <w:i w:val="false"/>
          <w:color w:val="000000"/>
          <w:sz w:val="28"/>
        </w:rPr>
        <w:t>ремонту</w:t>
      </w:r>
      <w:r>
        <w:rPr>
          <w:rFonts w:ascii="Times New Roman"/>
          <w:b w:val="false"/>
          <w:i w:val="false"/>
          <w:color w:val="000000"/>
          <w:sz w:val="28"/>
        </w:rPr>
        <w:t xml:space="preserve"> </w:t>
      </w:r>
      <w:r>
        <w:rPr>
          <w:rFonts w:ascii="Times New Roman"/>
          <w:b/>
          <w:i w:val="false"/>
          <w:color w:val="000000"/>
          <w:sz w:val="28"/>
        </w:rPr>
        <w:t>Казахского</w:t>
      </w:r>
      <w:r>
        <w:rPr>
          <w:rFonts w:ascii="Times New Roman"/>
          <w:b w:val="false"/>
          <w:i w:val="false"/>
          <w:color w:val="000000"/>
          <w:sz w:val="28"/>
        </w:rPr>
        <w:t xml:space="preserve"> </w:t>
      </w:r>
      <w:r>
        <w:rPr>
          <w:rFonts w:ascii="Times New Roman"/>
          <w:b/>
          <w:i w:val="false"/>
          <w:color w:val="000000"/>
          <w:sz w:val="28"/>
        </w:rPr>
        <w:t>театра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юного</w:t>
      </w:r>
      <w:r>
        <w:rPr>
          <w:rFonts w:ascii="Times New Roman"/>
          <w:b w:val="false"/>
          <w:i w:val="false"/>
          <w:color w:val="000000"/>
          <w:sz w:val="28"/>
        </w:rPr>
        <w:t xml:space="preserve"> </w:t>
      </w:r>
      <w:r>
        <w:rPr>
          <w:rFonts w:ascii="Times New Roman"/>
          <w:b/>
          <w:i w:val="false"/>
          <w:color w:val="000000"/>
          <w:sz w:val="28"/>
        </w:rPr>
        <w:t>зрителя</w:t>
      </w:r>
      <w:r>
        <w:rPr>
          <w:rFonts w:ascii="Times New Roman"/>
          <w:b w:val="false"/>
          <w:i w:val="false"/>
          <w:color w:val="000000"/>
          <w:sz w:val="28"/>
        </w:rPr>
        <w:t xml:space="preserve"> </w:t>
      </w:r>
      <w:r>
        <w:rPr>
          <w:rFonts w:ascii="Times New Roman"/>
          <w:b/>
          <w:i w:val="false"/>
          <w:color w:val="000000"/>
          <w:sz w:val="28"/>
        </w:rPr>
        <w:t>имени</w:t>
      </w:r>
      <w:r>
        <w:rPr>
          <w:rFonts w:ascii="Times New Roman"/>
          <w:b w:val="false"/>
          <w:i w:val="false"/>
          <w:color w:val="000000"/>
          <w:sz w:val="28"/>
        </w:rPr>
        <w:t xml:space="preserve"> </w:t>
      </w:r>
      <w:r>
        <w:rPr>
          <w:rFonts w:ascii="Times New Roman"/>
          <w:b/>
          <w:i w:val="false"/>
          <w:color w:val="000000"/>
          <w:sz w:val="28"/>
        </w:rPr>
        <w:t>Г</w:t>
      </w:r>
      <w:r>
        <w:rPr>
          <w:rFonts w:ascii="Times New Roman"/>
          <w:b/>
          <w:i w:val="false"/>
          <w:color w:val="000000"/>
          <w:sz w:val="28"/>
        </w:rPr>
        <w:t xml:space="preserve">. </w:t>
      </w:r>
      <w:r>
        <w:rPr>
          <w:rFonts w:ascii="Times New Roman"/>
          <w:b/>
          <w:i w:val="false"/>
          <w:color w:val="000000"/>
          <w:sz w:val="28"/>
        </w:rPr>
        <w:t>Мусрепова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1 500 тысяч тенге (один миллионов пятьсот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разработка проектно-сметной документации по капитальному ремонту Казахского театра юного зрителя имени Г. Мусрепова. </w:t>
      </w:r>
    </w:p>
    <w:p>
      <w:pPr>
        <w:spacing w:after="0"/>
        <w:ind w:left="0"/>
        <w:jc w:val="both"/>
      </w:pPr>
      <w:r>
        <w:rPr>
          <w:rFonts w:ascii="Times New Roman"/>
          <w:b w:val="false"/>
          <w:i w:val="false"/>
          <w:color w:val="000000"/>
          <w:sz w:val="28"/>
        </w:rPr>
        <w:t xml:space="preserve">
            5. Задачи бюджетной программы: обеспечение проектно-сметной документацией Казахского театра юного зрителя имени Г. Мусрепова по проведению капитального ремонта.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305        Разработка Разработка проектно-смет- В те-  Минис- </w:t>
      </w:r>
    </w:p>
    <w:p>
      <w:pPr>
        <w:spacing w:after="0"/>
        <w:ind w:left="0"/>
        <w:jc w:val="both"/>
      </w:pPr>
      <w:r>
        <w:rPr>
          <w:rFonts w:ascii="Times New Roman"/>
          <w:b w:val="false"/>
          <w:i w:val="false"/>
          <w:color w:val="000000"/>
          <w:sz w:val="28"/>
        </w:rPr>
        <w:t xml:space="preserve">
                     проектно-  ной документации по       чение  терство </w:t>
      </w:r>
    </w:p>
    <w:p>
      <w:pPr>
        <w:spacing w:after="0"/>
        <w:ind w:left="0"/>
        <w:jc w:val="both"/>
      </w:pPr>
      <w:r>
        <w:rPr>
          <w:rFonts w:ascii="Times New Roman"/>
          <w:b w:val="false"/>
          <w:i w:val="false"/>
          <w:color w:val="000000"/>
          <w:sz w:val="28"/>
        </w:rPr>
        <w:t xml:space="preserve">
                     сметной    капитальному ремонту      года   культу- </w:t>
      </w:r>
    </w:p>
    <w:p>
      <w:pPr>
        <w:spacing w:after="0"/>
        <w:ind w:left="0"/>
        <w:jc w:val="both"/>
      </w:pPr>
      <w:r>
        <w:rPr>
          <w:rFonts w:ascii="Times New Roman"/>
          <w:b w:val="false"/>
          <w:i w:val="false"/>
          <w:color w:val="000000"/>
          <w:sz w:val="28"/>
        </w:rPr>
        <w:t xml:space="preserve">
                     документа- Казахского театра юного          ры, </w:t>
      </w:r>
    </w:p>
    <w:p>
      <w:pPr>
        <w:spacing w:after="0"/>
        <w:ind w:left="0"/>
        <w:jc w:val="both"/>
      </w:pPr>
      <w:r>
        <w:rPr>
          <w:rFonts w:ascii="Times New Roman"/>
          <w:b w:val="false"/>
          <w:i w:val="false"/>
          <w:color w:val="000000"/>
          <w:sz w:val="28"/>
        </w:rPr>
        <w:t xml:space="preserve">
                     ции по ка- зрителя им. Г. Мусрепова.        информа- </w:t>
      </w:r>
    </w:p>
    <w:p>
      <w:pPr>
        <w:spacing w:after="0"/>
        <w:ind w:left="0"/>
        <w:jc w:val="both"/>
      </w:pPr>
      <w:r>
        <w:rPr>
          <w:rFonts w:ascii="Times New Roman"/>
          <w:b w:val="false"/>
          <w:i w:val="false"/>
          <w:color w:val="000000"/>
          <w:sz w:val="28"/>
        </w:rPr>
        <w:t xml:space="preserve">
                     питальному Прохождение государствен-        ции и </w:t>
      </w:r>
    </w:p>
    <w:p>
      <w:pPr>
        <w:spacing w:after="0"/>
        <w:ind w:left="0"/>
        <w:jc w:val="both"/>
      </w:pPr>
      <w:r>
        <w:rPr>
          <w:rFonts w:ascii="Times New Roman"/>
          <w:b w:val="false"/>
          <w:i w:val="false"/>
          <w:color w:val="000000"/>
          <w:sz w:val="28"/>
        </w:rPr>
        <w:t xml:space="preserve">
                     ремонту    ной экспертизы.                  общест- </w:t>
      </w:r>
    </w:p>
    <w:p>
      <w:pPr>
        <w:spacing w:after="0"/>
        <w:ind w:left="0"/>
        <w:jc w:val="both"/>
      </w:pPr>
      <w:r>
        <w:rPr>
          <w:rFonts w:ascii="Times New Roman"/>
          <w:b w:val="false"/>
          <w:i w:val="false"/>
          <w:color w:val="000000"/>
          <w:sz w:val="28"/>
        </w:rPr>
        <w:t xml:space="preserve">
                     Казахского                                  венного </w:t>
      </w:r>
    </w:p>
    <w:p>
      <w:pPr>
        <w:spacing w:after="0"/>
        <w:ind w:left="0"/>
        <w:jc w:val="both"/>
      </w:pPr>
      <w:r>
        <w:rPr>
          <w:rFonts w:ascii="Times New Roman"/>
          <w:b w:val="false"/>
          <w:i w:val="false"/>
          <w:color w:val="000000"/>
          <w:sz w:val="28"/>
        </w:rPr>
        <w:t xml:space="preserve">
                     театра                                      согласия </w:t>
      </w:r>
    </w:p>
    <w:p>
      <w:pPr>
        <w:spacing w:after="0"/>
        <w:ind w:left="0"/>
        <w:jc w:val="both"/>
      </w:pPr>
      <w:r>
        <w:rPr>
          <w:rFonts w:ascii="Times New Roman"/>
          <w:b w:val="false"/>
          <w:i w:val="false"/>
          <w:color w:val="000000"/>
          <w:sz w:val="28"/>
        </w:rPr>
        <w:t xml:space="preserve">
                     юного                                       Респуб- </w:t>
      </w:r>
    </w:p>
    <w:p>
      <w:pPr>
        <w:spacing w:after="0"/>
        <w:ind w:left="0"/>
        <w:jc w:val="both"/>
      </w:pPr>
      <w:r>
        <w:rPr>
          <w:rFonts w:ascii="Times New Roman"/>
          <w:b w:val="false"/>
          <w:i w:val="false"/>
          <w:color w:val="000000"/>
          <w:sz w:val="28"/>
        </w:rPr>
        <w:t xml:space="preserve">
                     зрителя                                     лики </w:t>
      </w:r>
    </w:p>
    <w:p>
      <w:pPr>
        <w:spacing w:after="0"/>
        <w:ind w:left="0"/>
        <w:jc w:val="both"/>
      </w:pPr>
      <w:r>
        <w:rPr>
          <w:rFonts w:ascii="Times New Roman"/>
          <w:b w:val="false"/>
          <w:i w:val="false"/>
          <w:color w:val="000000"/>
          <w:sz w:val="28"/>
        </w:rPr>
        <w:t xml:space="preserve">
                     имени                                       Казах- </w:t>
      </w:r>
    </w:p>
    <w:p>
      <w:pPr>
        <w:spacing w:after="0"/>
        <w:ind w:left="0"/>
        <w:jc w:val="both"/>
      </w:pPr>
      <w:r>
        <w:rPr>
          <w:rFonts w:ascii="Times New Roman"/>
          <w:b w:val="false"/>
          <w:i w:val="false"/>
          <w:color w:val="000000"/>
          <w:sz w:val="28"/>
        </w:rPr>
        <w:t xml:space="preserve">
                     Г. Мусре-                                   стан </w:t>
      </w:r>
    </w:p>
    <w:p>
      <w:pPr>
        <w:spacing w:after="0"/>
        <w:ind w:left="0"/>
        <w:jc w:val="both"/>
      </w:pPr>
      <w:r>
        <w:rPr>
          <w:rFonts w:ascii="Times New Roman"/>
          <w:b w:val="false"/>
          <w:i w:val="false"/>
          <w:color w:val="000000"/>
          <w:sz w:val="28"/>
        </w:rPr>
        <w:t xml:space="preserve">
                     пова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подготовка проектно-сметной документации по капитальному ремонту Казахского театра юного зрителя имени Г. Мусрепова, прошедшей государственную экспертизу. </w:t>
      </w:r>
    </w:p>
    <w:bookmarkStart w:name="z33" w:id="31"/>
    <w:p>
      <w:pPr>
        <w:spacing w:after="0"/>
        <w:ind w:left="0"/>
        <w:jc w:val="both"/>
      </w:pPr>
      <w:r>
        <w:rPr>
          <w:rFonts w:ascii="Times New Roman"/>
          <w:b w:val="false"/>
          <w:i w:val="false"/>
          <w:color w:val="000000"/>
          <w:sz w:val="28"/>
        </w:rPr>
        <w:t xml:space="preserve">
      Приложение 495       </w:t>
      </w:r>
    </w:p>
    <w:bookmarkEnd w:id="3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Атыраускому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подготовку</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празднованию</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200-</w:t>
      </w:r>
      <w:r>
        <w:rPr>
          <w:rFonts w:ascii="Times New Roman"/>
          <w:b/>
          <w:i w:val="false"/>
          <w:color w:val="000000"/>
          <w:sz w:val="28"/>
        </w:rPr>
        <w:t>летнего</w:t>
      </w:r>
      <w:r>
        <w:rPr>
          <w:rFonts w:ascii="Times New Roman"/>
          <w:b w:val="false"/>
          <w:i w:val="false"/>
          <w:color w:val="000000"/>
          <w:sz w:val="28"/>
        </w:rPr>
        <w:t xml:space="preserve"> </w:t>
      </w:r>
      <w:r>
        <w:rPr>
          <w:rFonts w:ascii="Times New Roman"/>
          <w:b/>
          <w:i w:val="false"/>
          <w:color w:val="000000"/>
          <w:sz w:val="28"/>
        </w:rPr>
        <w:t>юбилея</w:t>
      </w:r>
      <w:r>
        <w:rPr>
          <w:rFonts w:ascii="Times New Roman"/>
          <w:b w:val="false"/>
          <w:i w:val="false"/>
          <w:color w:val="000000"/>
          <w:sz w:val="28"/>
        </w:rPr>
        <w:t xml:space="preserve"> </w:t>
      </w:r>
      <w:r>
        <w:rPr>
          <w:rFonts w:ascii="Times New Roman"/>
          <w:b/>
          <w:i w:val="false"/>
          <w:color w:val="000000"/>
          <w:sz w:val="28"/>
        </w:rPr>
        <w:t>Махамбета</w:t>
      </w:r>
      <w:r>
        <w:rPr>
          <w:rFonts w:ascii="Times New Roman"/>
          <w:b w:val="false"/>
          <w:i w:val="false"/>
          <w:color w:val="000000"/>
          <w:sz w:val="28"/>
        </w:rPr>
        <w:t xml:space="preserve"> </w:t>
      </w:r>
      <w:r>
        <w:rPr>
          <w:rFonts w:ascii="Times New Roman"/>
          <w:b/>
          <w:i w:val="false"/>
          <w:color w:val="000000"/>
          <w:sz w:val="28"/>
        </w:rPr>
        <w:t>Утемисова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548 581 тысяч тенге (пятьсот сорок восемь миллионов пятьсот восемьдесят одна тысяча)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 Закона Республики Казахстан от 24 декабря 1996 года "О культуре",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13 августа 2001 года N 1057 "О подготовке и проведении 200-летнего юбилея Махамбета Утемисова.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проведение мероприятий, посвященных 200-летнему юбилею М. Утемисова. </w:t>
      </w:r>
    </w:p>
    <w:p>
      <w:pPr>
        <w:spacing w:after="0"/>
        <w:ind w:left="0"/>
        <w:jc w:val="both"/>
      </w:pPr>
      <w:r>
        <w:rPr>
          <w:rFonts w:ascii="Times New Roman"/>
          <w:b w:val="false"/>
          <w:i w:val="false"/>
          <w:color w:val="000000"/>
          <w:sz w:val="28"/>
        </w:rPr>
        <w:t xml:space="preserve">
            5. Задачи бюджетной программы: финансовая поддержка Атырауской области в целях проведения 200-летнего юбилея М. Утемисова.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400        Целевые    Обеспечение выделения     В те-  Минис- </w:t>
      </w:r>
    </w:p>
    <w:p>
      <w:pPr>
        <w:spacing w:after="0"/>
        <w:ind w:left="0"/>
        <w:jc w:val="both"/>
      </w:pPr>
      <w:r>
        <w:rPr>
          <w:rFonts w:ascii="Times New Roman"/>
          <w:b w:val="false"/>
          <w:i w:val="false"/>
          <w:color w:val="000000"/>
          <w:sz w:val="28"/>
        </w:rPr>
        <w:t xml:space="preserve">
                     трансферты средств республиканского  чение  терство </w:t>
      </w:r>
    </w:p>
    <w:p>
      <w:pPr>
        <w:spacing w:after="0"/>
        <w:ind w:left="0"/>
        <w:jc w:val="both"/>
      </w:pPr>
      <w:r>
        <w:rPr>
          <w:rFonts w:ascii="Times New Roman"/>
          <w:b w:val="false"/>
          <w:i w:val="false"/>
          <w:color w:val="000000"/>
          <w:sz w:val="28"/>
        </w:rPr>
        <w:t xml:space="preserve">
                     Атырауско- бюджета бюджету Атыраус-  года   культу- </w:t>
      </w:r>
    </w:p>
    <w:p>
      <w:pPr>
        <w:spacing w:after="0"/>
        <w:ind w:left="0"/>
        <w:jc w:val="both"/>
      </w:pPr>
      <w:r>
        <w:rPr>
          <w:rFonts w:ascii="Times New Roman"/>
          <w:b w:val="false"/>
          <w:i w:val="false"/>
          <w:color w:val="000000"/>
          <w:sz w:val="28"/>
        </w:rPr>
        <w:t xml:space="preserve">
                     му област- кой области в соответст-         ры, </w:t>
      </w:r>
    </w:p>
    <w:p>
      <w:pPr>
        <w:spacing w:after="0"/>
        <w:ind w:left="0"/>
        <w:jc w:val="both"/>
      </w:pPr>
      <w:r>
        <w:rPr>
          <w:rFonts w:ascii="Times New Roman"/>
          <w:b w:val="false"/>
          <w:i w:val="false"/>
          <w:color w:val="000000"/>
          <w:sz w:val="28"/>
        </w:rPr>
        <w:t xml:space="preserve">
                     ному бюд-  вии с решением Прави-            инфор- </w:t>
      </w:r>
    </w:p>
    <w:p>
      <w:pPr>
        <w:spacing w:after="0"/>
        <w:ind w:left="0"/>
        <w:jc w:val="both"/>
      </w:pPr>
      <w:r>
        <w:rPr>
          <w:rFonts w:ascii="Times New Roman"/>
          <w:b w:val="false"/>
          <w:i w:val="false"/>
          <w:color w:val="000000"/>
          <w:sz w:val="28"/>
        </w:rPr>
        <w:t xml:space="preserve">
                     жету на    тельства Республики              мации и </w:t>
      </w:r>
    </w:p>
    <w:p>
      <w:pPr>
        <w:spacing w:after="0"/>
        <w:ind w:left="0"/>
        <w:jc w:val="both"/>
      </w:pPr>
      <w:r>
        <w:rPr>
          <w:rFonts w:ascii="Times New Roman"/>
          <w:b w:val="false"/>
          <w:i w:val="false"/>
          <w:color w:val="000000"/>
          <w:sz w:val="28"/>
        </w:rPr>
        <w:t xml:space="preserve">
                     подготовку Казахстан                        общест- </w:t>
      </w:r>
    </w:p>
    <w:p>
      <w:pPr>
        <w:spacing w:after="0"/>
        <w:ind w:left="0"/>
        <w:jc w:val="both"/>
      </w:pPr>
      <w:r>
        <w:rPr>
          <w:rFonts w:ascii="Times New Roman"/>
          <w:b w:val="false"/>
          <w:i w:val="false"/>
          <w:color w:val="000000"/>
          <w:sz w:val="28"/>
        </w:rPr>
        <w:t xml:space="preserve">
                     к праздно-                                  венного </w:t>
      </w:r>
    </w:p>
    <w:p>
      <w:pPr>
        <w:spacing w:after="0"/>
        <w:ind w:left="0"/>
        <w:jc w:val="both"/>
      </w:pPr>
      <w:r>
        <w:rPr>
          <w:rFonts w:ascii="Times New Roman"/>
          <w:b w:val="false"/>
          <w:i w:val="false"/>
          <w:color w:val="000000"/>
          <w:sz w:val="28"/>
        </w:rPr>
        <w:t xml:space="preserve">
                     ванию 200-                                  согласия </w:t>
      </w:r>
    </w:p>
    <w:p>
      <w:pPr>
        <w:spacing w:after="0"/>
        <w:ind w:left="0"/>
        <w:jc w:val="both"/>
      </w:pPr>
      <w:r>
        <w:rPr>
          <w:rFonts w:ascii="Times New Roman"/>
          <w:b w:val="false"/>
          <w:i w:val="false"/>
          <w:color w:val="000000"/>
          <w:sz w:val="28"/>
        </w:rPr>
        <w:t xml:space="preserve">
                     летнего                                     Респуб- </w:t>
      </w:r>
    </w:p>
    <w:p>
      <w:pPr>
        <w:spacing w:after="0"/>
        <w:ind w:left="0"/>
        <w:jc w:val="both"/>
      </w:pPr>
      <w:r>
        <w:rPr>
          <w:rFonts w:ascii="Times New Roman"/>
          <w:b w:val="false"/>
          <w:i w:val="false"/>
          <w:color w:val="000000"/>
          <w:sz w:val="28"/>
        </w:rPr>
        <w:t xml:space="preserve">
                     юбилея                                      лики </w:t>
      </w:r>
    </w:p>
    <w:p>
      <w:pPr>
        <w:spacing w:after="0"/>
        <w:ind w:left="0"/>
        <w:jc w:val="both"/>
      </w:pPr>
      <w:r>
        <w:rPr>
          <w:rFonts w:ascii="Times New Roman"/>
          <w:b w:val="false"/>
          <w:i w:val="false"/>
          <w:color w:val="000000"/>
          <w:sz w:val="28"/>
        </w:rPr>
        <w:t xml:space="preserve">
                     Махамбета                                   Казах- </w:t>
      </w:r>
    </w:p>
    <w:p>
      <w:pPr>
        <w:spacing w:after="0"/>
        <w:ind w:left="0"/>
        <w:jc w:val="both"/>
      </w:pPr>
      <w:r>
        <w:rPr>
          <w:rFonts w:ascii="Times New Roman"/>
          <w:b w:val="false"/>
          <w:i w:val="false"/>
          <w:color w:val="000000"/>
          <w:sz w:val="28"/>
        </w:rPr>
        <w:t xml:space="preserve">
                     Утемисова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проведение, утвержденных Правительством Республики Казахстан Плана мероприятий по подготовке и проведению 200-летнего юбилея Махамбета Утемисова.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 примечание: Перечень мероприятий по реализации, количественных и качественных показателей,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34" w:id="32"/>
    <w:p>
      <w:pPr>
        <w:spacing w:after="0"/>
        <w:ind w:left="0"/>
        <w:jc w:val="both"/>
      </w:pPr>
      <w:r>
        <w:rPr>
          <w:rFonts w:ascii="Times New Roman"/>
          <w:b w:val="false"/>
          <w:i w:val="false"/>
          <w:color w:val="000000"/>
          <w:sz w:val="28"/>
        </w:rPr>
        <w:t xml:space="preserve">
      Приложение 496       </w:t>
      </w:r>
    </w:p>
    <w:bookmarkEnd w:id="3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культуры, информации 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общественного</w:t>
      </w:r>
      <w:r>
        <w:rPr>
          <w:rFonts w:ascii="Times New Roman"/>
          <w:b w:val="false"/>
          <w:i w:val="false"/>
          <w:color w:val="000000"/>
          <w:sz w:val="28"/>
          <w:u w:val="single"/>
        </w:rPr>
        <w:t xml:space="preserve"> </w:t>
      </w:r>
      <w:r>
        <w:rPr>
          <w:rFonts w:ascii="Times New Roman"/>
          <w:b w:val="false"/>
          <w:i w:val="false"/>
          <w:color w:val="000000"/>
          <w:sz w:val="28"/>
          <w:u w:val="single"/>
        </w:rPr>
        <w:t>согласия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500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Информационно</w:t>
      </w:r>
      <w:r>
        <w:rPr>
          <w:rFonts w:ascii="Times New Roman"/>
          <w:b/>
          <w:i w:val="false"/>
          <w:color w:val="000000"/>
          <w:sz w:val="28"/>
        </w:rPr>
        <w:t>-</w:t>
      </w:r>
      <w:r>
        <w:rPr>
          <w:rFonts w:ascii="Times New Roman"/>
          <w:b/>
          <w:i w:val="false"/>
          <w:color w:val="000000"/>
          <w:sz w:val="28"/>
        </w:rPr>
        <w:t>вычислительное</w:t>
      </w:r>
      <w:r>
        <w:rPr>
          <w:rFonts w:ascii="Times New Roman"/>
          <w:b w:val="false"/>
          <w:i w:val="false"/>
          <w:color w:val="000000"/>
          <w:sz w:val="28"/>
        </w:rPr>
        <w:t xml:space="preserve"> </w:t>
      </w:r>
      <w:r>
        <w:rPr>
          <w:rFonts w:ascii="Times New Roman"/>
          <w:b/>
          <w:i w:val="false"/>
          <w:color w:val="000000"/>
          <w:sz w:val="28"/>
        </w:rPr>
        <w:t>обслуживание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культуры</w:t>
      </w:r>
      <w:r>
        <w:rPr>
          <w:rFonts w:ascii="Times New Roman"/>
          <w:b/>
          <w:i w:val="false"/>
          <w:color w:val="000000"/>
          <w:sz w:val="28"/>
        </w:rPr>
        <w:t xml:space="preserve">, </w:t>
      </w:r>
      <w:r>
        <w:rPr>
          <w:rFonts w:ascii="Times New Roman"/>
          <w:b/>
          <w:i w:val="false"/>
          <w:color w:val="000000"/>
          <w:sz w:val="28"/>
        </w:rPr>
        <w:t>информации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общественного</w:t>
      </w:r>
      <w:r>
        <w:rPr>
          <w:rFonts w:ascii="Times New Roman"/>
          <w:b w:val="false"/>
          <w:i w:val="false"/>
          <w:color w:val="000000"/>
          <w:sz w:val="28"/>
        </w:rPr>
        <w:t xml:space="preserve"> </w:t>
      </w:r>
      <w:r>
        <w:rPr>
          <w:rFonts w:ascii="Times New Roman"/>
          <w:b/>
          <w:i w:val="false"/>
          <w:color w:val="000000"/>
          <w:sz w:val="28"/>
        </w:rPr>
        <w:t>согласия</w:t>
      </w:r>
      <w:r>
        <w:rPr>
          <w:rFonts w:ascii="Times New Roman"/>
          <w:b w:val="false"/>
          <w:i w:val="false"/>
          <w:color w:val="000000"/>
          <w:sz w:val="28"/>
        </w:rPr>
        <w:t xml:space="preserve"> </w:t>
      </w:r>
      <w:r>
        <w:rPr>
          <w:rFonts w:ascii="Times New Roman"/>
          <w:b/>
          <w:i w:val="false"/>
          <w:color w:val="000000"/>
          <w:sz w:val="28"/>
        </w:rPr>
        <w:t>Респуб</w:t>
      </w:r>
      <w:r>
        <w:rPr>
          <w:rFonts w:ascii="Times New Roman"/>
          <w:b/>
          <w:i w:val="false"/>
          <w:color w:val="000000"/>
          <w:sz w:val="28"/>
        </w:rPr>
        <w:t>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15 627 тысяч тенге (пятнадцать миллионов шестьсот двадцать 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16 марта 2001 года N 573 "О Государственной программе формирования и развития национальной информационной инфраструктуры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октября 2000 года N 1501 "О вопросах информатизации государственных органов",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июля 1998 года N 715 "О Концепции единого информационного пространства Республики Казахстан и мерах ее реализации".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информационно-техническое обслуживание Министерства культуры, информации и общественного согласия Республики Казахстан для оперативного взаимодействия с государственными органами и негосударственными структурами, территориальными управлениями, с целью достижения максимально эффективного выполнения возложенных на него функций. </w:t>
      </w:r>
    </w:p>
    <w:p>
      <w:pPr>
        <w:spacing w:after="0"/>
        <w:ind w:left="0"/>
        <w:jc w:val="both"/>
      </w:pPr>
      <w:r>
        <w:rPr>
          <w:rFonts w:ascii="Times New Roman"/>
          <w:b w:val="false"/>
          <w:i w:val="false"/>
          <w:color w:val="000000"/>
          <w:sz w:val="28"/>
        </w:rPr>
        <w:t xml:space="preserve">
            5. Задачи бюджетной программы: техническое обслуживание и модернизация компьютерного парка, организационной техники и корпоративной телефонной сети, сопровождение информационной системы Министерства культуры, информации и общественного согласия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Информа-   1. Сопровождение:         В те-  Минис- </w:t>
      </w:r>
    </w:p>
    <w:p>
      <w:pPr>
        <w:spacing w:after="0"/>
        <w:ind w:left="0"/>
        <w:jc w:val="both"/>
      </w:pPr>
      <w:r>
        <w:rPr>
          <w:rFonts w:ascii="Times New Roman"/>
          <w:b w:val="false"/>
          <w:i w:val="false"/>
          <w:color w:val="000000"/>
          <w:sz w:val="28"/>
        </w:rPr>
        <w:t xml:space="preserve">
                     ционно-    - корпоративной сети      чение  терство </w:t>
      </w:r>
    </w:p>
    <w:p>
      <w:pPr>
        <w:spacing w:after="0"/>
        <w:ind w:left="0"/>
        <w:jc w:val="both"/>
      </w:pPr>
      <w:r>
        <w:rPr>
          <w:rFonts w:ascii="Times New Roman"/>
          <w:b w:val="false"/>
          <w:i w:val="false"/>
          <w:color w:val="000000"/>
          <w:sz w:val="28"/>
        </w:rPr>
        <w:t xml:space="preserve">
                     вычисли-   удаленного доступа        года   культу- </w:t>
      </w:r>
    </w:p>
    <w:p>
      <w:pPr>
        <w:spacing w:after="0"/>
        <w:ind w:left="0"/>
        <w:jc w:val="both"/>
      </w:pPr>
      <w:r>
        <w:rPr>
          <w:rFonts w:ascii="Times New Roman"/>
          <w:b w:val="false"/>
          <w:i w:val="false"/>
          <w:color w:val="000000"/>
          <w:sz w:val="28"/>
        </w:rPr>
        <w:t xml:space="preserve">
                     тельное    (оплата телекоммуника-           ры, </w:t>
      </w:r>
    </w:p>
    <w:p>
      <w:pPr>
        <w:spacing w:after="0"/>
        <w:ind w:left="0"/>
        <w:jc w:val="both"/>
      </w:pPr>
      <w:r>
        <w:rPr>
          <w:rFonts w:ascii="Times New Roman"/>
          <w:b w:val="false"/>
          <w:i w:val="false"/>
          <w:color w:val="000000"/>
          <w:sz w:val="28"/>
        </w:rPr>
        <w:t xml:space="preserve">
                     обслужива- ционных услуг) к инфор-          информа- </w:t>
      </w:r>
    </w:p>
    <w:p>
      <w:pPr>
        <w:spacing w:after="0"/>
        <w:ind w:left="0"/>
        <w:jc w:val="both"/>
      </w:pPr>
      <w:r>
        <w:rPr>
          <w:rFonts w:ascii="Times New Roman"/>
          <w:b w:val="false"/>
          <w:i w:val="false"/>
          <w:color w:val="000000"/>
          <w:sz w:val="28"/>
        </w:rPr>
        <w:t xml:space="preserve">
                     ние Минис- мационным ресурсам Минис-        ции и </w:t>
      </w:r>
    </w:p>
    <w:p>
      <w:pPr>
        <w:spacing w:after="0"/>
        <w:ind w:left="0"/>
        <w:jc w:val="both"/>
      </w:pPr>
      <w:r>
        <w:rPr>
          <w:rFonts w:ascii="Times New Roman"/>
          <w:b w:val="false"/>
          <w:i w:val="false"/>
          <w:color w:val="000000"/>
          <w:sz w:val="28"/>
        </w:rPr>
        <w:t xml:space="preserve">
                     терства    терства, количество уда-         общест- </w:t>
      </w:r>
    </w:p>
    <w:p>
      <w:pPr>
        <w:spacing w:after="0"/>
        <w:ind w:left="0"/>
        <w:jc w:val="both"/>
      </w:pPr>
      <w:r>
        <w:rPr>
          <w:rFonts w:ascii="Times New Roman"/>
          <w:b w:val="false"/>
          <w:i w:val="false"/>
          <w:color w:val="000000"/>
          <w:sz w:val="28"/>
        </w:rPr>
        <w:t xml:space="preserve">
                     культуры,  ленных пользователей - 18        венного </w:t>
      </w:r>
    </w:p>
    <w:p>
      <w:pPr>
        <w:spacing w:after="0"/>
        <w:ind w:left="0"/>
        <w:jc w:val="both"/>
      </w:pPr>
      <w:r>
        <w:rPr>
          <w:rFonts w:ascii="Times New Roman"/>
          <w:b w:val="false"/>
          <w:i w:val="false"/>
          <w:color w:val="000000"/>
          <w:sz w:val="28"/>
        </w:rPr>
        <w:t xml:space="preserve">
                     информации подразделений;                   согласия </w:t>
      </w:r>
    </w:p>
    <w:p>
      <w:pPr>
        <w:spacing w:after="0"/>
        <w:ind w:left="0"/>
        <w:jc w:val="both"/>
      </w:pPr>
      <w:r>
        <w:rPr>
          <w:rFonts w:ascii="Times New Roman"/>
          <w:b w:val="false"/>
          <w:i w:val="false"/>
          <w:color w:val="000000"/>
          <w:sz w:val="28"/>
        </w:rPr>
        <w:t xml:space="preserve">
                     и общест-  - 4-х программных продук-        Респуб- </w:t>
      </w:r>
    </w:p>
    <w:p>
      <w:pPr>
        <w:spacing w:after="0"/>
        <w:ind w:left="0"/>
        <w:jc w:val="both"/>
      </w:pPr>
      <w:r>
        <w:rPr>
          <w:rFonts w:ascii="Times New Roman"/>
          <w:b w:val="false"/>
          <w:i w:val="false"/>
          <w:color w:val="000000"/>
          <w:sz w:val="28"/>
        </w:rPr>
        <w:t xml:space="preserve">
                     венного    тов;                             лики </w:t>
      </w:r>
    </w:p>
    <w:p>
      <w:pPr>
        <w:spacing w:after="0"/>
        <w:ind w:left="0"/>
        <w:jc w:val="both"/>
      </w:pPr>
      <w:r>
        <w:rPr>
          <w:rFonts w:ascii="Times New Roman"/>
          <w:b w:val="false"/>
          <w:i w:val="false"/>
          <w:color w:val="000000"/>
          <w:sz w:val="28"/>
        </w:rPr>
        <w:t xml:space="preserve">
                     согласия   - по системно-техническому       Казах- </w:t>
      </w:r>
    </w:p>
    <w:p>
      <w:pPr>
        <w:spacing w:after="0"/>
        <w:ind w:left="0"/>
        <w:jc w:val="both"/>
      </w:pPr>
      <w:r>
        <w:rPr>
          <w:rFonts w:ascii="Times New Roman"/>
          <w:b w:val="false"/>
          <w:i w:val="false"/>
          <w:color w:val="000000"/>
          <w:sz w:val="28"/>
        </w:rPr>
        <w:t xml:space="preserve">
                     Республики обслуживанию 130 компью-         стан </w:t>
      </w:r>
    </w:p>
    <w:p>
      <w:pPr>
        <w:spacing w:after="0"/>
        <w:ind w:left="0"/>
        <w:jc w:val="both"/>
      </w:pPr>
      <w:r>
        <w:rPr>
          <w:rFonts w:ascii="Times New Roman"/>
          <w:b w:val="false"/>
          <w:i w:val="false"/>
          <w:color w:val="000000"/>
          <w:sz w:val="28"/>
        </w:rPr>
        <w:t xml:space="preserve">
                     Казахстан  теров, 92 принтеров, 11 </w:t>
      </w:r>
    </w:p>
    <w:p>
      <w:pPr>
        <w:spacing w:after="0"/>
        <w:ind w:left="0"/>
        <w:jc w:val="both"/>
      </w:pPr>
      <w:r>
        <w:rPr>
          <w:rFonts w:ascii="Times New Roman"/>
          <w:b w:val="false"/>
          <w:i w:val="false"/>
          <w:color w:val="000000"/>
          <w:sz w:val="28"/>
        </w:rPr>
        <w:t xml:space="preserve">
                                копировальных аппаратов; </w:t>
      </w:r>
    </w:p>
    <w:p>
      <w:pPr>
        <w:spacing w:after="0"/>
        <w:ind w:left="0"/>
        <w:jc w:val="both"/>
      </w:pPr>
      <w:r>
        <w:rPr>
          <w:rFonts w:ascii="Times New Roman"/>
          <w:b w:val="false"/>
          <w:i w:val="false"/>
          <w:color w:val="000000"/>
          <w:sz w:val="28"/>
        </w:rPr>
        <w:t xml:space="preserve">
                                - доступа к информационным </w:t>
      </w:r>
    </w:p>
    <w:p>
      <w:pPr>
        <w:spacing w:after="0"/>
        <w:ind w:left="0"/>
        <w:jc w:val="both"/>
      </w:pPr>
      <w:r>
        <w:rPr>
          <w:rFonts w:ascii="Times New Roman"/>
          <w:b w:val="false"/>
          <w:i w:val="false"/>
          <w:color w:val="000000"/>
          <w:sz w:val="28"/>
        </w:rPr>
        <w:t xml:space="preserve">
                                ресурсам Министерства </w:t>
      </w:r>
    </w:p>
    <w:p>
      <w:pPr>
        <w:spacing w:after="0"/>
        <w:ind w:left="0"/>
        <w:jc w:val="both"/>
      </w:pPr>
      <w:r>
        <w:rPr>
          <w:rFonts w:ascii="Times New Roman"/>
          <w:b w:val="false"/>
          <w:i w:val="false"/>
          <w:color w:val="000000"/>
          <w:sz w:val="28"/>
        </w:rPr>
        <w:t xml:space="preserve">
                                (регистрация, организация </w:t>
      </w:r>
    </w:p>
    <w:p>
      <w:pPr>
        <w:spacing w:after="0"/>
        <w:ind w:left="0"/>
        <w:jc w:val="both"/>
      </w:pPr>
      <w:r>
        <w:rPr>
          <w:rFonts w:ascii="Times New Roman"/>
          <w:b w:val="false"/>
          <w:i w:val="false"/>
          <w:color w:val="000000"/>
          <w:sz w:val="28"/>
        </w:rPr>
        <w:t xml:space="preserve">
                                и обслуживание веб-сайта); </w:t>
      </w:r>
    </w:p>
    <w:p>
      <w:pPr>
        <w:spacing w:after="0"/>
        <w:ind w:left="0"/>
        <w:jc w:val="both"/>
      </w:pPr>
      <w:r>
        <w:rPr>
          <w:rFonts w:ascii="Times New Roman"/>
          <w:b w:val="false"/>
          <w:i w:val="false"/>
          <w:color w:val="000000"/>
          <w:sz w:val="28"/>
        </w:rPr>
        <w:t xml:space="preserve">
                                - по обслуживанию и адми- </w:t>
      </w:r>
    </w:p>
    <w:p>
      <w:pPr>
        <w:spacing w:after="0"/>
        <w:ind w:left="0"/>
        <w:jc w:val="both"/>
      </w:pPr>
      <w:r>
        <w:rPr>
          <w:rFonts w:ascii="Times New Roman"/>
          <w:b w:val="false"/>
          <w:i w:val="false"/>
          <w:color w:val="000000"/>
          <w:sz w:val="28"/>
        </w:rPr>
        <w:t xml:space="preserve">
                                нистрированию ЛВС на 130 </w:t>
      </w:r>
    </w:p>
    <w:p>
      <w:pPr>
        <w:spacing w:after="0"/>
        <w:ind w:left="0"/>
        <w:jc w:val="both"/>
      </w:pPr>
      <w:r>
        <w:rPr>
          <w:rFonts w:ascii="Times New Roman"/>
          <w:b w:val="false"/>
          <w:i w:val="false"/>
          <w:color w:val="000000"/>
          <w:sz w:val="28"/>
        </w:rPr>
        <w:t xml:space="preserve">
                                пользователей; </w:t>
      </w:r>
    </w:p>
    <w:p>
      <w:pPr>
        <w:spacing w:after="0"/>
        <w:ind w:left="0"/>
        <w:jc w:val="both"/>
      </w:pPr>
      <w:r>
        <w:rPr>
          <w:rFonts w:ascii="Times New Roman"/>
          <w:b w:val="false"/>
          <w:i w:val="false"/>
          <w:color w:val="000000"/>
          <w:sz w:val="28"/>
        </w:rPr>
        <w:t xml:space="preserve">
                                - по модернизации ЛВС; </w:t>
      </w:r>
    </w:p>
    <w:p>
      <w:pPr>
        <w:spacing w:after="0"/>
        <w:ind w:left="0"/>
        <w:jc w:val="both"/>
      </w:pPr>
      <w:r>
        <w:rPr>
          <w:rFonts w:ascii="Times New Roman"/>
          <w:b w:val="false"/>
          <w:i w:val="false"/>
          <w:color w:val="000000"/>
          <w:sz w:val="28"/>
        </w:rPr>
        <w:t xml:space="preserve">
                                - по системно-технической </w:t>
      </w:r>
    </w:p>
    <w:p>
      <w:pPr>
        <w:spacing w:after="0"/>
        <w:ind w:left="0"/>
        <w:jc w:val="both"/>
      </w:pPr>
      <w:r>
        <w:rPr>
          <w:rFonts w:ascii="Times New Roman"/>
          <w:b w:val="false"/>
          <w:i w:val="false"/>
          <w:color w:val="000000"/>
          <w:sz w:val="28"/>
        </w:rPr>
        <w:t xml:space="preserve">
                                модернизации компьютерной </w:t>
      </w:r>
    </w:p>
    <w:p>
      <w:pPr>
        <w:spacing w:after="0"/>
        <w:ind w:left="0"/>
        <w:jc w:val="both"/>
      </w:pPr>
      <w:r>
        <w:rPr>
          <w:rFonts w:ascii="Times New Roman"/>
          <w:b w:val="false"/>
          <w:i w:val="false"/>
          <w:color w:val="000000"/>
          <w:sz w:val="28"/>
        </w:rPr>
        <w:t xml:space="preserve">
                                и организационной техники; </w:t>
      </w:r>
    </w:p>
    <w:p>
      <w:pPr>
        <w:spacing w:after="0"/>
        <w:ind w:left="0"/>
        <w:jc w:val="both"/>
      </w:pPr>
      <w:r>
        <w:rPr>
          <w:rFonts w:ascii="Times New Roman"/>
          <w:b w:val="false"/>
          <w:i w:val="false"/>
          <w:color w:val="000000"/>
          <w:sz w:val="28"/>
        </w:rPr>
        <w:t xml:space="preserve">
                                - по системно-технической </w:t>
      </w:r>
    </w:p>
    <w:p>
      <w:pPr>
        <w:spacing w:after="0"/>
        <w:ind w:left="0"/>
        <w:jc w:val="both"/>
      </w:pPr>
      <w:r>
        <w:rPr>
          <w:rFonts w:ascii="Times New Roman"/>
          <w:b w:val="false"/>
          <w:i w:val="false"/>
          <w:color w:val="000000"/>
          <w:sz w:val="28"/>
        </w:rPr>
        <w:t xml:space="preserve">
                                модернизации корпоративной </w:t>
      </w:r>
    </w:p>
    <w:p>
      <w:pPr>
        <w:spacing w:after="0"/>
        <w:ind w:left="0"/>
        <w:jc w:val="both"/>
      </w:pPr>
      <w:r>
        <w:rPr>
          <w:rFonts w:ascii="Times New Roman"/>
          <w:b w:val="false"/>
          <w:i w:val="false"/>
          <w:color w:val="000000"/>
          <w:sz w:val="28"/>
        </w:rPr>
        <w:t xml:space="preserve">
                                телефонной сети. </w:t>
      </w:r>
    </w:p>
    <w:p>
      <w:pPr>
        <w:spacing w:after="0"/>
        <w:ind w:left="0"/>
        <w:jc w:val="both"/>
      </w:pPr>
      <w:r>
        <w:rPr>
          <w:rFonts w:ascii="Times New Roman"/>
          <w:b w:val="false"/>
          <w:i w:val="false"/>
          <w:color w:val="000000"/>
          <w:sz w:val="28"/>
        </w:rPr>
        <w:t xml:space="preserve">
                                2. Приобретение: </w:t>
      </w:r>
    </w:p>
    <w:p>
      <w:pPr>
        <w:spacing w:after="0"/>
        <w:ind w:left="0"/>
        <w:jc w:val="both"/>
      </w:pPr>
      <w:r>
        <w:rPr>
          <w:rFonts w:ascii="Times New Roman"/>
          <w:b w:val="false"/>
          <w:i w:val="false"/>
          <w:color w:val="000000"/>
          <w:sz w:val="28"/>
        </w:rPr>
        <w:t xml:space="preserve">
                                - расходных материалов и </w:t>
      </w:r>
    </w:p>
    <w:p>
      <w:pPr>
        <w:spacing w:after="0"/>
        <w:ind w:left="0"/>
        <w:jc w:val="both"/>
      </w:pPr>
      <w:r>
        <w:rPr>
          <w:rFonts w:ascii="Times New Roman"/>
          <w:b w:val="false"/>
          <w:i w:val="false"/>
          <w:color w:val="000000"/>
          <w:sz w:val="28"/>
        </w:rPr>
        <w:t xml:space="preserve">
                                ЗИП; </w:t>
      </w:r>
    </w:p>
    <w:p>
      <w:pPr>
        <w:spacing w:after="0"/>
        <w:ind w:left="0"/>
        <w:jc w:val="both"/>
      </w:pPr>
      <w:r>
        <w:rPr>
          <w:rFonts w:ascii="Times New Roman"/>
          <w:b w:val="false"/>
          <w:i w:val="false"/>
          <w:color w:val="000000"/>
          <w:sz w:val="28"/>
        </w:rPr>
        <w:t xml:space="preserve">
                                - комплектующих.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бесперебойной работы информационной инфраструктуры Министерства культуры, информации и общественного согласия Республики Казахстан. Поддержание в технически исправном состоянии персональных компьютеров, локальной вычислительной сети и ее компонентов (сервера, сетевых коммутаторов и кабельной системы), а также организационной техники и корпоративной телефонной сети.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