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0a2af" w14:textId="570a2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2003 год (Министерство образования и науки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2002 года N 1429.</w:t>
      </w:r>
    </w:p>
    <w:p>
      <w:pPr>
        <w:spacing w:after="0"/>
        <w:ind w:left="0"/>
        <w:jc w:val="both"/>
      </w:pPr>
      <w:bookmarkStart w:name="z65" w:id="0"/>
      <w:r>
        <w:rPr>
          <w:rFonts w:ascii="Times New Roman"/>
          <w:b w:val="false"/>
          <w:i w:val="false"/>
          <w:color w:val="ff0000"/>
          <w:sz w:val="28"/>
        </w:rPr>
        <w:t xml:space="preserve">
      Примечание РЦПИ: см.  </w:t>
      </w:r>
      <w:r>
        <w:rPr>
          <w:rFonts w:ascii="Times New Roman"/>
          <w:b w:val="false"/>
          <w:i w:val="false"/>
          <w:color w:val="ff0000"/>
          <w:sz w:val="28"/>
        </w:rPr>
        <w:t xml:space="preserve">P021429 </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 апреля 1999 года "О бюджетной системе" Правительство Республики Казахстан постановляет: </w:t>
      </w:r>
    </w:p>
    <w:p>
      <w:pPr>
        <w:spacing w:after="0"/>
        <w:ind w:left="0"/>
        <w:jc w:val="both"/>
      </w:pPr>
      <w:r>
        <w:rPr>
          <w:rFonts w:ascii="Times New Roman"/>
          <w:b w:val="false"/>
          <w:i w:val="false"/>
          <w:color w:val="000000"/>
          <w:sz w:val="28"/>
        </w:rPr>
        <w:t xml:space="preserve">
      1. Утвердить паспорта республиканских бюджетных программ на 2003 год: </w:t>
      </w:r>
    </w:p>
    <w:p>
      <w:pPr>
        <w:spacing w:after="0"/>
        <w:ind w:left="0"/>
        <w:jc w:val="both"/>
      </w:pPr>
      <w:r>
        <w:rPr>
          <w:rFonts w:ascii="Times New Roman"/>
          <w:b w:val="false"/>
          <w:i w:val="false"/>
          <w:color w:val="000000"/>
          <w:sz w:val="28"/>
        </w:rPr>
        <w:t xml:space="preserve">
      Министерства образования и науки Республики Казахстан согласно приложениям 350, 351, 352, 353, 354, 355, 356, 357, 358, 359, 360, 361, 362, 363, 364, 365, 366, 367, 368, 369, 370, 371, 372, 373, 374, 375, 376, 377, 378, 379, 380, 381, 382, 383, 384, 385, 386, 387, 388, 389, 390, 391, 392, 393, 394, 395, 396, 397, 398, 399, 400, 401, 402, 403, 404, 405, 406, 407, 408, 409, 410, 411. </w:t>
      </w:r>
    </w:p>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декабря 2002 года N 1429  </w:t>
            </w:r>
            <w:r>
              <w:rPr>
                <w:rFonts w:ascii="Times New Roman"/>
                <w:b w:val="false"/>
                <w:i/>
                <w:color w:val="000000"/>
                <w:sz w:val="20"/>
              </w:rPr>
              <w:t>&lt;*&gt;</w:t>
            </w:r>
            <w:r>
              <w:rPr>
                <w:rFonts w:ascii="Times New Roman"/>
                <w:b w:val="false"/>
                <w:i w:val="false"/>
                <w:color w:val="000000"/>
                <w:sz w:val="20"/>
              </w:rPr>
              <w:t xml:space="preserve"> </w:t>
            </w:r>
          </w:p>
        </w:tc>
      </w:tr>
    </w:tbl>
    <w:p>
      <w:pPr>
        <w:spacing w:after="0"/>
        <w:ind w:left="0"/>
        <w:jc w:val="both"/>
      </w:pPr>
      <w:r>
        <w:rPr>
          <w:rFonts w:ascii="Times New Roman"/>
          <w:b w:val="false"/>
          <w:i w:val="false"/>
          <w:color w:val="ff0000"/>
          <w:sz w:val="28"/>
        </w:rPr>
        <w:t xml:space="preserve">
      Сноска. Приложение 350 с изменениями - постановлением Правительства Республики Казахстан от 1 июля 2003 года  </w:t>
      </w:r>
      <w:r>
        <w:rPr>
          <w:rFonts w:ascii="Times New Roman"/>
          <w:b w:val="false"/>
          <w:i w:val="false"/>
          <w:color w:val="ff0000"/>
          <w:sz w:val="28"/>
        </w:rPr>
        <w:t xml:space="preserve">N 150г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001 </w:t>
      </w:r>
    </w:p>
    <w:p>
      <w:pPr>
        <w:spacing w:after="0"/>
        <w:ind w:left="0"/>
        <w:jc w:val="both"/>
      </w:pPr>
      <w:r>
        <w:rPr>
          <w:rFonts w:ascii="Times New Roman"/>
          <w:b w:val="false"/>
          <w:i w:val="false"/>
          <w:color w:val="000000"/>
          <w:sz w:val="28"/>
        </w:rPr>
        <w:t xml:space="preserve">
      "Административные затраты" на 2003 год </w:t>
      </w:r>
    </w:p>
    <w:p>
      <w:pPr>
        <w:spacing w:after="0"/>
        <w:ind w:left="0"/>
        <w:jc w:val="both"/>
      </w:pPr>
      <w:r>
        <w:rPr>
          <w:rFonts w:ascii="Times New Roman"/>
          <w:b w:val="false"/>
          <w:i w:val="false"/>
          <w:color w:val="000000"/>
          <w:sz w:val="28"/>
        </w:rPr>
        <w:t xml:space="preserve">
      1. Стоимость: 166012 тысяч тенге (сто шестьдесят шесть миллионов двенадцать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21-24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23 июля 1999 года "О государственной службе";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25 марта 2001 года N 575 "О единой системе оплаты труда работников органов Республики Казахстан, содержащихся за счет государственного бюджета";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ноября 1999 года N 1754 "Вопросы Министерства образования и науки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 апреля 2003 года N 314 "Об утверждении лимитов штатной численности".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деятельности центрального аппарата Министерства образования и науки Республики Казахстан для достижения максимально эффективного выполнения возложенных функций. </w:t>
      </w:r>
    </w:p>
    <w:p>
      <w:pPr>
        <w:spacing w:after="0"/>
        <w:ind w:left="0"/>
        <w:jc w:val="both"/>
      </w:pPr>
      <w:r>
        <w:rPr>
          <w:rFonts w:ascii="Times New Roman"/>
          <w:b w:val="false"/>
          <w:i w:val="false"/>
          <w:color w:val="000000"/>
          <w:sz w:val="28"/>
        </w:rPr>
        <w:t xml:space="preserve">
      5. Задачи бюджетной программы: содержание аппарата Министерства образования и науки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001        Админист- </w:t>
      </w:r>
    </w:p>
    <w:p>
      <w:pPr>
        <w:spacing w:after="0"/>
        <w:ind w:left="0"/>
        <w:jc w:val="both"/>
      </w:pPr>
      <w:r>
        <w:rPr>
          <w:rFonts w:ascii="Times New Roman"/>
          <w:b w:val="false"/>
          <w:i w:val="false"/>
          <w:color w:val="000000"/>
          <w:sz w:val="28"/>
        </w:rPr>
        <w:t xml:space="preserve">
                     ративные </w:t>
      </w:r>
    </w:p>
    <w:p>
      <w:pPr>
        <w:spacing w:after="0"/>
        <w:ind w:left="0"/>
        <w:jc w:val="both"/>
      </w:pPr>
      <w:r>
        <w:rPr>
          <w:rFonts w:ascii="Times New Roman"/>
          <w:b w:val="false"/>
          <w:i w:val="false"/>
          <w:color w:val="000000"/>
          <w:sz w:val="28"/>
        </w:rPr>
        <w:t xml:space="preserve">
                     затраты </w:t>
      </w:r>
    </w:p>
    <w:p>
      <w:pPr>
        <w:spacing w:after="0"/>
        <w:ind w:left="0"/>
        <w:jc w:val="both"/>
      </w:pPr>
      <w:r>
        <w:rPr>
          <w:rFonts w:ascii="Times New Roman"/>
          <w:b w:val="false"/>
          <w:i w:val="false"/>
          <w:color w:val="000000"/>
          <w:sz w:val="28"/>
        </w:rPr>
        <w:t xml:space="preserve">
               001   Аппарат    Содержание центрального   В те-  Минис- </w:t>
      </w:r>
    </w:p>
    <w:p>
      <w:pPr>
        <w:spacing w:after="0"/>
        <w:ind w:left="0"/>
        <w:jc w:val="both"/>
      </w:pPr>
      <w:r>
        <w:rPr>
          <w:rFonts w:ascii="Times New Roman"/>
          <w:b w:val="false"/>
          <w:i w:val="false"/>
          <w:color w:val="000000"/>
          <w:sz w:val="28"/>
        </w:rPr>
        <w:t xml:space="preserve">
                     централь-  аппарата Министерства     чение  терство </w:t>
      </w:r>
    </w:p>
    <w:p>
      <w:pPr>
        <w:spacing w:after="0"/>
        <w:ind w:left="0"/>
        <w:jc w:val="both"/>
      </w:pPr>
      <w:r>
        <w:rPr>
          <w:rFonts w:ascii="Times New Roman"/>
          <w:b w:val="false"/>
          <w:i w:val="false"/>
          <w:color w:val="000000"/>
          <w:sz w:val="28"/>
        </w:rPr>
        <w:t xml:space="preserve">
                     ного       образования и науки       года   образо- </w:t>
      </w:r>
    </w:p>
    <w:p>
      <w:pPr>
        <w:spacing w:after="0"/>
        <w:ind w:left="0"/>
        <w:jc w:val="both"/>
      </w:pPr>
      <w:r>
        <w:rPr>
          <w:rFonts w:ascii="Times New Roman"/>
          <w:b w:val="false"/>
          <w:i w:val="false"/>
          <w:color w:val="000000"/>
          <w:sz w:val="28"/>
        </w:rPr>
        <w:t xml:space="preserve">
                     органа     Республики Казахстан             вания </w:t>
      </w:r>
    </w:p>
    <w:p>
      <w:pPr>
        <w:spacing w:after="0"/>
        <w:ind w:left="0"/>
        <w:jc w:val="both"/>
      </w:pPr>
      <w:r>
        <w:rPr>
          <w:rFonts w:ascii="Times New Roman"/>
          <w:b w:val="false"/>
          <w:i w:val="false"/>
          <w:color w:val="000000"/>
          <w:sz w:val="28"/>
        </w:rPr>
        <w:t xml:space="preserve">
                                согласно утвержденного           и науки </w:t>
      </w:r>
    </w:p>
    <w:p>
      <w:pPr>
        <w:spacing w:after="0"/>
        <w:ind w:left="0"/>
        <w:jc w:val="both"/>
      </w:pPr>
      <w:r>
        <w:rPr>
          <w:rFonts w:ascii="Times New Roman"/>
          <w:b w:val="false"/>
          <w:i w:val="false"/>
          <w:color w:val="000000"/>
          <w:sz w:val="28"/>
        </w:rPr>
        <w:t xml:space="preserve">
                                штатного расписания в            Респуб- </w:t>
      </w:r>
    </w:p>
    <w:p>
      <w:pPr>
        <w:spacing w:after="0"/>
        <w:ind w:left="0"/>
        <w:jc w:val="both"/>
      </w:pPr>
      <w:r>
        <w:rPr>
          <w:rFonts w:ascii="Times New Roman"/>
          <w:b w:val="false"/>
          <w:i w:val="false"/>
          <w:color w:val="000000"/>
          <w:sz w:val="28"/>
        </w:rPr>
        <w:t xml:space="preserve">
                                количестве 242 единиц.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своевременное выполнение функций, возложенных на Министерство образования и науки Республики Казахстан. </w:t>
      </w:r>
    </w:p>
    <w:bookmarkStart w:name="z2" w:id="1"/>
    <w:p>
      <w:pPr>
        <w:spacing w:after="0"/>
        <w:ind w:left="0"/>
        <w:jc w:val="both"/>
      </w:pPr>
      <w:r>
        <w:rPr>
          <w:rFonts w:ascii="Times New Roman"/>
          <w:b w:val="false"/>
          <w:i w:val="false"/>
          <w:color w:val="000000"/>
          <w:sz w:val="28"/>
        </w:rPr>
        <w:t xml:space="preserve">
      Приложение 351        </w:t>
      </w:r>
    </w:p>
    <w:bookmarkEnd w:id="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007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Подготовка</w:t>
      </w:r>
      <w:r>
        <w:rPr>
          <w:rFonts w:ascii="Times New Roman"/>
          <w:b w:val="false"/>
          <w:i w:val="false"/>
          <w:color w:val="000000"/>
          <w:sz w:val="28"/>
        </w:rPr>
        <w:t xml:space="preserve"> </w:t>
      </w:r>
      <w:r>
        <w:rPr>
          <w:rFonts w:ascii="Times New Roman"/>
          <w:b/>
          <w:i w:val="false"/>
          <w:color w:val="000000"/>
          <w:sz w:val="28"/>
        </w:rPr>
        <w:t>специалистов</w:t>
      </w:r>
      <w:r>
        <w:rPr>
          <w:rFonts w:ascii="Times New Roman"/>
          <w:b w:val="false"/>
          <w:i w:val="false"/>
          <w:color w:val="000000"/>
          <w:sz w:val="28"/>
        </w:rPr>
        <w:t xml:space="preserve"> </w:t>
      </w:r>
      <w:r>
        <w:rPr>
          <w:rFonts w:ascii="Times New Roman"/>
          <w:b/>
          <w:i w:val="false"/>
          <w:color w:val="000000"/>
          <w:sz w:val="28"/>
        </w:rPr>
        <w:t>со</w:t>
      </w:r>
      <w:r>
        <w:rPr>
          <w:rFonts w:ascii="Times New Roman"/>
          <w:b w:val="false"/>
          <w:i w:val="false"/>
          <w:color w:val="000000"/>
          <w:sz w:val="28"/>
        </w:rPr>
        <w:t xml:space="preserve"> </w:t>
      </w:r>
      <w:r>
        <w:rPr>
          <w:rFonts w:ascii="Times New Roman"/>
          <w:b/>
          <w:i w:val="false"/>
          <w:color w:val="000000"/>
          <w:sz w:val="28"/>
        </w:rPr>
        <w:t>средним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профессиональным</w:t>
      </w:r>
      <w:r>
        <w:rPr>
          <w:rFonts w:ascii="Times New Roman"/>
          <w:b w:val="false"/>
          <w:i w:val="false"/>
          <w:color w:val="000000"/>
          <w:sz w:val="28"/>
        </w:rPr>
        <w:t xml:space="preserve"> </w:t>
      </w:r>
      <w:r>
        <w:rPr>
          <w:rFonts w:ascii="Times New Roman"/>
          <w:b/>
          <w:i w:val="false"/>
          <w:color w:val="000000"/>
          <w:sz w:val="28"/>
        </w:rPr>
        <w:t>образованием</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384 346 тысяч тенге (триста восемьдесят четыре миллиона триста сорок шесть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4__ </w:t>
      </w:r>
      <w:r>
        <w:rPr>
          <w:rFonts w:ascii="Times New Roman"/>
          <w:b w:val="false"/>
          <w:i w:val="false"/>
          <w:color w:val="000000"/>
          <w:sz w:val="28"/>
        </w:rPr>
        <w:t xml:space="preserve">,  </w:t>
      </w:r>
      <w:r>
        <w:rPr>
          <w:rFonts w:ascii="Times New Roman"/>
          <w:b w:val="false"/>
          <w:i w:val="false"/>
          <w:color w:val="000000"/>
          <w:sz w:val="28"/>
        </w:rPr>
        <w:t xml:space="preserve">8__ </w:t>
      </w:r>
      <w:r>
        <w:rPr>
          <w:rFonts w:ascii="Times New Roman"/>
          <w:b w:val="false"/>
          <w:i w:val="false"/>
          <w:color w:val="000000"/>
          <w:sz w:val="28"/>
        </w:rPr>
        <w:t xml:space="preserve">,  </w:t>
      </w:r>
      <w:r>
        <w:rPr>
          <w:rFonts w:ascii="Times New Roman"/>
          <w:b w:val="false"/>
          <w:i w:val="false"/>
          <w:color w:val="000000"/>
          <w:sz w:val="28"/>
        </w:rPr>
        <w:t xml:space="preserve">13_ </w:t>
      </w:r>
      <w:r>
        <w:rPr>
          <w:rFonts w:ascii="Times New Roman"/>
          <w:b w:val="false"/>
          <w:i w:val="false"/>
          <w:color w:val="000000"/>
          <w:sz w:val="28"/>
        </w:rPr>
        <w:t xml:space="preserve">,  </w:t>
      </w:r>
      <w:r>
        <w:rPr>
          <w:rFonts w:ascii="Times New Roman"/>
          <w:b w:val="false"/>
          <w:i w:val="false"/>
          <w:color w:val="000000"/>
          <w:sz w:val="28"/>
        </w:rPr>
        <w:t xml:space="preserve">29_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17 мая 2000 года N 738 "О размерах и источниках социальной помощи нуждающимся гражданам в период получения ими образования",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ноября 1999 года N 1754 "Вопросы Министерства образования и науки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17 апреля 2000 года N 594 "О Концепции совершенствования государственной системы по обеспечению безопасности перевозок пассажиров и грузов",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декабря 2000 года N 1962 "Об утверждении Программы совершенствования государственной системы по обеспечению безопасности перевозок пассажиров и грузов".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удовлетворение потребностей личности в интеллектуальном, культурном и нравственном развитии, в приобретении среднего профессионального образования и квалификации в избранной профессиональной деятельности, удовлетворение социально-экономических потребностей общества в квалифицированных специалистах со средним профессиональным образованием. </w:t>
      </w:r>
    </w:p>
    <w:p>
      <w:pPr>
        <w:spacing w:after="0"/>
        <w:ind w:left="0"/>
        <w:jc w:val="both"/>
      </w:pPr>
      <w:r>
        <w:rPr>
          <w:rFonts w:ascii="Times New Roman"/>
          <w:b w:val="false"/>
          <w:i w:val="false"/>
          <w:color w:val="000000"/>
          <w:sz w:val="28"/>
        </w:rPr>
        <w:t xml:space="preserve">
            5. Задачи бюджетной программы: подготовка специалистов в учебных заведениях среднего профессионального образования, представляющих для страны исключительно важное особое значение.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007        Подготовка Проведение учебного       В те-  Минис- </w:t>
      </w:r>
    </w:p>
    <w:p>
      <w:pPr>
        <w:spacing w:after="0"/>
        <w:ind w:left="0"/>
        <w:jc w:val="both"/>
      </w:pPr>
      <w:r>
        <w:rPr>
          <w:rFonts w:ascii="Times New Roman"/>
          <w:b w:val="false"/>
          <w:i w:val="false"/>
          <w:color w:val="000000"/>
          <w:sz w:val="28"/>
        </w:rPr>
        <w:t xml:space="preserve">
                     специалис- процесса в соответствии с чение  терство </w:t>
      </w:r>
    </w:p>
    <w:p>
      <w:pPr>
        <w:spacing w:after="0"/>
        <w:ind w:left="0"/>
        <w:jc w:val="both"/>
      </w:pPr>
      <w:r>
        <w:rPr>
          <w:rFonts w:ascii="Times New Roman"/>
          <w:b w:val="false"/>
          <w:i w:val="false"/>
          <w:color w:val="000000"/>
          <w:sz w:val="28"/>
        </w:rPr>
        <w:t xml:space="preserve">
                     тов со     Государственными общеобя- года   образо- </w:t>
      </w:r>
    </w:p>
    <w:p>
      <w:pPr>
        <w:spacing w:after="0"/>
        <w:ind w:left="0"/>
        <w:jc w:val="both"/>
      </w:pPr>
      <w:r>
        <w:rPr>
          <w:rFonts w:ascii="Times New Roman"/>
          <w:b w:val="false"/>
          <w:i w:val="false"/>
          <w:color w:val="000000"/>
          <w:sz w:val="28"/>
        </w:rPr>
        <w:t xml:space="preserve">
                     средним    зательными стандартами           вания </w:t>
      </w:r>
    </w:p>
    <w:p>
      <w:pPr>
        <w:spacing w:after="0"/>
        <w:ind w:left="0"/>
        <w:jc w:val="both"/>
      </w:pPr>
      <w:r>
        <w:rPr>
          <w:rFonts w:ascii="Times New Roman"/>
          <w:b w:val="false"/>
          <w:i w:val="false"/>
          <w:color w:val="000000"/>
          <w:sz w:val="28"/>
        </w:rPr>
        <w:t xml:space="preserve">
                     профессио- образования.                     и науки </w:t>
      </w:r>
    </w:p>
    <w:p>
      <w:pPr>
        <w:spacing w:after="0"/>
        <w:ind w:left="0"/>
        <w:jc w:val="both"/>
      </w:pPr>
      <w:r>
        <w:rPr>
          <w:rFonts w:ascii="Times New Roman"/>
          <w:b w:val="false"/>
          <w:i w:val="false"/>
          <w:color w:val="000000"/>
          <w:sz w:val="28"/>
        </w:rPr>
        <w:t xml:space="preserve">
                     нальным    Прием учащихся в соответ-        Респуб- </w:t>
      </w:r>
    </w:p>
    <w:p>
      <w:pPr>
        <w:spacing w:after="0"/>
        <w:ind w:left="0"/>
        <w:jc w:val="both"/>
      </w:pPr>
      <w:r>
        <w:rPr>
          <w:rFonts w:ascii="Times New Roman"/>
          <w:b w:val="false"/>
          <w:i w:val="false"/>
          <w:color w:val="000000"/>
          <w:sz w:val="28"/>
        </w:rPr>
        <w:t xml:space="preserve">
                     образова-  ствии с государственным          лики </w:t>
      </w:r>
    </w:p>
    <w:p>
      <w:pPr>
        <w:spacing w:after="0"/>
        <w:ind w:left="0"/>
        <w:jc w:val="both"/>
      </w:pPr>
      <w:r>
        <w:rPr>
          <w:rFonts w:ascii="Times New Roman"/>
          <w:b w:val="false"/>
          <w:i w:val="false"/>
          <w:color w:val="000000"/>
          <w:sz w:val="28"/>
        </w:rPr>
        <w:t xml:space="preserve">
                     нием       образовательным заказом          Казах- </w:t>
      </w:r>
    </w:p>
    <w:p>
      <w:pPr>
        <w:spacing w:after="0"/>
        <w:ind w:left="0"/>
        <w:jc w:val="both"/>
      </w:pPr>
      <w:r>
        <w:rPr>
          <w:rFonts w:ascii="Times New Roman"/>
          <w:b w:val="false"/>
          <w:i w:val="false"/>
          <w:color w:val="000000"/>
          <w:sz w:val="28"/>
        </w:rPr>
        <w:t xml:space="preserve">
                                на подготовку специалистов       стан </w:t>
      </w:r>
    </w:p>
    <w:p>
      <w:pPr>
        <w:spacing w:after="0"/>
        <w:ind w:left="0"/>
        <w:jc w:val="both"/>
      </w:pPr>
      <w:r>
        <w:rPr>
          <w:rFonts w:ascii="Times New Roman"/>
          <w:b w:val="false"/>
          <w:i w:val="false"/>
          <w:color w:val="000000"/>
          <w:sz w:val="28"/>
        </w:rPr>
        <w:t xml:space="preserve">
                                со средним профессиональ- </w:t>
      </w:r>
    </w:p>
    <w:p>
      <w:pPr>
        <w:spacing w:after="0"/>
        <w:ind w:left="0"/>
        <w:jc w:val="both"/>
      </w:pPr>
      <w:r>
        <w:rPr>
          <w:rFonts w:ascii="Times New Roman"/>
          <w:b w:val="false"/>
          <w:i w:val="false"/>
          <w:color w:val="000000"/>
          <w:sz w:val="28"/>
        </w:rPr>
        <w:t xml:space="preserve">
                                ным образованием, </w:t>
      </w:r>
    </w:p>
    <w:p>
      <w:pPr>
        <w:spacing w:after="0"/>
        <w:ind w:left="0"/>
        <w:jc w:val="both"/>
      </w:pPr>
      <w:r>
        <w:rPr>
          <w:rFonts w:ascii="Times New Roman"/>
          <w:b w:val="false"/>
          <w:i w:val="false"/>
          <w:color w:val="000000"/>
          <w:sz w:val="28"/>
        </w:rPr>
        <w:t xml:space="preserve">
                                утверждаемым ежегодно </w:t>
      </w:r>
    </w:p>
    <w:p>
      <w:pPr>
        <w:spacing w:after="0"/>
        <w:ind w:left="0"/>
        <w:jc w:val="both"/>
      </w:pPr>
      <w:r>
        <w:rPr>
          <w:rFonts w:ascii="Times New Roman"/>
          <w:b w:val="false"/>
          <w:i w:val="false"/>
          <w:color w:val="000000"/>
          <w:sz w:val="28"/>
        </w:rPr>
        <w:t xml:space="preserve">
                                постановлением Правитель- </w:t>
      </w:r>
    </w:p>
    <w:p>
      <w:pPr>
        <w:spacing w:after="0"/>
        <w:ind w:left="0"/>
        <w:jc w:val="both"/>
      </w:pPr>
      <w:r>
        <w:rPr>
          <w:rFonts w:ascii="Times New Roman"/>
          <w:b w:val="false"/>
          <w:i w:val="false"/>
          <w:color w:val="000000"/>
          <w:sz w:val="28"/>
        </w:rPr>
        <w:t xml:space="preserve">
                                ства Республики Казахстан. </w:t>
      </w:r>
    </w:p>
    <w:p>
      <w:pPr>
        <w:spacing w:after="0"/>
        <w:ind w:left="0"/>
        <w:jc w:val="both"/>
      </w:pPr>
      <w:r>
        <w:rPr>
          <w:rFonts w:ascii="Times New Roman"/>
          <w:b w:val="false"/>
          <w:i w:val="false"/>
          <w:color w:val="000000"/>
          <w:sz w:val="28"/>
        </w:rPr>
        <w:t xml:space="preserve">
                                Обучение среднегодового </w:t>
      </w:r>
    </w:p>
    <w:p>
      <w:pPr>
        <w:spacing w:after="0"/>
        <w:ind w:left="0"/>
        <w:jc w:val="both"/>
      </w:pPr>
      <w:r>
        <w:rPr>
          <w:rFonts w:ascii="Times New Roman"/>
          <w:b w:val="false"/>
          <w:i w:val="false"/>
          <w:color w:val="000000"/>
          <w:sz w:val="28"/>
        </w:rPr>
        <w:t xml:space="preserve">
                                контингента в количестве </w:t>
      </w:r>
    </w:p>
    <w:p>
      <w:pPr>
        <w:spacing w:after="0"/>
        <w:ind w:left="0"/>
        <w:jc w:val="both"/>
      </w:pPr>
      <w:r>
        <w:rPr>
          <w:rFonts w:ascii="Times New Roman"/>
          <w:b w:val="false"/>
          <w:i w:val="false"/>
          <w:color w:val="000000"/>
          <w:sz w:val="28"/>
        </w:rPr>
        <w:t xml:space="preserve">
                                2640 учащихся.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выпуск квалифицированных специалистов, соответствующих требованиям государственного и международного стандарта, конкурентоспособных на рынке труда. </w:t>
      </w:r>
    </w:p>
    <w:bookmarkStart w:name="z3" w:id="2"/>
    <w:p>
      <w:pPr>
        <w:spacing w:after="0"/>
        <w:ind w:left="0"/>
        <w:jc w:val="both"/>
      </w:pPr>
      <w:r>
        <w:rPr>
          <w:rFonts w:ascii="Times New Roman"/>
          <w:b w:val="false"/>
          <w:i w:val="false"/>
          <w:color w:val="000000"/>
          <w:sz w:val="28"/>
        </w:rPr>
        <w:t xml:space="preserve">
      Приложение 352        </w:t>
      </w:r>
    </w:p>
    <w:bookmarkEnd w:id="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352 с изменениями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009</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Подготовка</w:t>
      </w:r>
      <w:r>
        <w:rPr>
          <w:rFonts w:ascii="Times New Roman"/>
          <w:b w:val="false"/>
          <w:i w:val="false"/>
          <w:color w:val="000000"/>
          <w:sz w:val="28"/>
        </w:rPr>
        <w:t xml:space="preserve"> </w:t>
      </w:r>
      <w:r>
        <w:rPr>
          <w:rFonts w:ascii="Times New Roman"/>
          <w:b/>
          <w:i w:val="false"/>
          <w:color w:val="000000"/>
          <w:sz w:val="28"/>
        </w:rPr>
        <w:t>кадров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высших</w:t>
      </w:r>
      <w:r>
        <w:rPr>
          <w:rFonts w:ascii="Times New Roman"/>
          <w:b w:val="false"/>
          <w:i w:val="false"/>
          <w:color w:val="000000"/>
          <w:sz w:val="28"/>
        </w:rPr>
        <w:t xml:space="preserve"> </w:t>
      </w:r>
      <w:r>
        <w:rPr>
          <w:rFonts w:ascii="Times New Roman"/>
          <w:b/>
          <w:i w:val="false"/>
          <w:color w:val="000000"/>
          <w:sz w:val="28"/>
        </w:rPr>
        <w:t>учебных</w:t>
      </w:r>
      <w:r>
        <w:rPr>
          <w:rFonts w:ascii="Times New Roman"/>
          <w:b w:val="false"/>
          <w:i w:val="false"/>
          <w:color w:val="000000"/>
          <w:sz w:val="28"/>
        </w:rPr>
        <w:t xml:space="preserve"> </w:t>
      </w:r>
      <w:r>
        <w:rPr>
          <w:rFonts w:ascii="Times New Roman"/>
          <w:b/>
          <w:i w:val="false"/>
          <w:color w:val="000000"/>
          <w:sz w:val="28"/>
        </w:rPr>
        <w:t>заведениях</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839658 тысяч тенге (восемьсот тридцать девять миллионов шестьсот пятьдесят восемь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25_ </w:t>
      </w:r>
      <w:r>
        <w:rPr>
          <w:rFonts w:ascii="Times New Roman"/>
          <w:b w:val="false"/>
          <w:i w:val="false"/>
          <w:color w:val="000000"/>
          <w:sz w:val="28"/>
        </w:rPr>
        <w:t xml:space="preserve">,  </w:t>
      </w:r>
      <w:r>
        <w:rPr>
          <w:rFonts w:ascii="Times New Roman"/>
          <w:b w:val="false"/>
          <w:i w:val="false"/>
          <w:color w:val="000000"/>
          <w:sz w:val="28"/>
        </w:rPr>
        <w:t xml:space="preserve">40_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постановление Президента Республики Казахстан от 9 января 1993 года N 1059 "О статусе Казахского государственного Национального университета им. Аль-Фараби", Соглашение между Правительством Республики Казахстан и Правительством Турецкой Республики Казахстан о создании Международного Казахско-Турецкого университета имени Ходжа Ахмеда Яссави в городе Туркестане, подписанное в городе Анкаре 31 октября 1992 года.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отраслей экономики, социальной сферы, национальной культуры высококвалифицированными специалистами, отвечающими запросам общества, личности и рынка труда. </w:t>
      </w:r>
    </w:p>
    <w:p>
      <w:pPr>
        <w:spacing w:after="0"/>
        <w:ind w:left="0"/>
        <w:jc w:val="both"/>
      </w:pPr>
      <w:r>
        <w:rPr>
          <w:rFonts w:ascii="Times New Roman"/>
          <w:b w:val="false"/>
          <w:i w:val="false"/>
          <w:color w:val="000000"/>
          <w:sz w:val="28"/>
        </w:rPr>
        <w:t xml:space="preserve">
            5. Задачи бюджетной программы: качественная подготовка специалистов с высшим профессиональным образованием, поступивших на обучение до 1999 года, совершенствование образовательных программ, внедрение новых информационных технологий обучения, создание новых правовых, научно-методических, финансово-материальных условий и кадрового обеспечения системы образования.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009        Подготовка </w:t>
      </w:r>
    </w:p>
    <w:p>
      <w:pPr>
        <w:spacing w:after="0"/>
        <w:ind w:left="0"/>
        <w:jc w:val="both"/>
      </w:pPr>
      <w:r>
        <w:rPr>
          <w:rFonts w:ascii="Times New Roman"/>
          <w:b w:val="false"/>
          <w:i w:val="false"/>
          <w:color w:val="000000"/>
          <w:sz w:val="28"/>
        </w:rPr>
        <w:t xml:space="preserve">
                     кадров в </w:t>
      </w:r>
    </w:p>
    <w:p>
      <w:pPr>
        <w:spacing w:after="0"/>
        <w:ind w:left="0"/>
        <w:jc w:val="both"/>
      </w:pPr>
      <w:r>
        <w:rPr>
          <w:rFonts w:ascii="Times New Roman"/>
          <w:b w:val="false"/>
          <w:i w:val="false"/>
          <w:color w:val="000000"/>
          <w:sz w:val="28"/>
        </w:rPr>
        <w:t xml:space="preserve">
                     высших </w:t>
      </w:r>
    </w:p>
    <w:p>
      <w:pPr>
        <w:spacing w:after="0"/>
        <w:ind w:left="0"/>
        <w:jc w:val="both"/>
      </w:pPr>
      <w:r>
        <w:rPr>
          <w:rFonts w:ascii="Times New Roman"/>
          <w:b w:val="false"/>
          <w:i w:val="false"/>
          <w:color w:val="000000"/>
          <w:sz w:val="28"/>
        </w:rPr>
        <w:t xml:space="preserve">
                     учебных </w:t>
      </w:r>
    </w:p>
    <w:p>
      <w:pPr>
        <w:spacing w:after="0"/>
        <w:ind w:left="0"/>
        <w:jc w:val="both"/>
      </w:pPr>
      <w:r>
        <w:rPr>
          <w:rFonts w:ascii="Times New Roman"/>
          <w:b w:val="false"/>
          <w:i w:val="false"/>
          <w:color w:val="000000"/>
          <w:sz w:val="28"/>
        </w:rPr>
        <w:t xml:space="preserve">
                     заведениях </w:t>
      </w:r>
    </w:p>
    <w:p>
      <w:pPr>
        <w:spacing w:after="0"/>
        <w:ind w:left="0"/>
        <w:jc w:val="both"/>
      </w:pPr>
      <w:r>
        <w:rPr>
          <w:rFonts w:ascii="Times New Roman"/>
          <w:b w:val="false"/>
          <w:i w:val="false"/>
          <w:color w:val="000000"/>
          <w:sz w:val="28"/>
        </w:rPr>
        <w:t xml:space="preserve">
               091   Подготовка Проведение учебного       В те-  Минис- </w:t>
      </w:r>
    </w:p>
    <w:p>
      <w:pPr>
        <w:spacing w:after="0"/>
        <w:ind w:left="0"/>
        <w:jc w:val="both"/>
      </w:pPr>
      <w:r>
        <w:rPr>
          <w:rFonts w:ascii="Times New Roman"/>
          <w:b w:val="false"/>
          <w:i w:val="false"/>
          <w:color w:val="000000"/>
          <w:sz w:val="28"/>
        </w:rPr>
        <w:t xml:space="preserve">
                     кадров в   процесса в соответствии с чение  терство </w:t>
      </w:r>
    </w:p>
    <w:p>
      <w:pPr>
        <w:spacing w:after="0"/>
        <w:ind w:left="0"/>
        <w:jc w:val="both"/>
      </w:pPr>
      <w:r>
        <w:rPr>
          <w:rFonts w:ascii="Times New Roman"/>
          <w:b w:val="false"/>
          <w:i w:val="false"/>
          <w:color w:val="000000"/>
          <w:sz w:val="28"/>
        </w:rPr>
        <w:t xml:space="preserve">
                     высших     государственными стандар- года   образо- </w:t>
      </w:r>
    </w:p>
    <w:p>
      <w:pPr>
        <w:spacing w:after="0"/>
        <w:ind w:left="0"/>
        <w:jc w:val="both"/>
      </w:pPr>
      <w:r>
        <w:rPr>
          <w:rFonts w:ascii="Times New Roman"/>
          <w:b w:val="false"/>
          <w:i w:val="false"/>
          <w:color w:val="000000"/>
          <w:sz w:val="28"/>
        </w:rPr>
        <w:t xml:space="preserve">
                     учебных    тами образования;                вания </w:t>
      </w:r>
    </w:p>
    <w:p>
      <w:pPr>
        <w:spacing w:after="0"/>
        <w:ind w:left="0"/>
        <w:jc w:val="both"/>
      </w:pPr>
      <w:r>
        <w:rPr>
          <w:rFonts w:ascii="Times New Roman"/>
          <w:b w:val="false"/>
          <w:i w:val="false"/>
          <w:color w:val="000000"/>
          <w:sz w:val="28"/>
        </w:rPr>
        <w:t xml:space="preserve">
                     заведениях осуществление образова-          и науки </w:t>
      </w:r>
    </w:p>
    <w:p>
      <w:pPr>
        <w:spacing w:after="0"/>
        <w:ind w:left="0"/>
        <w:jc w:val="both"/>
      </w:pPr>
      <w:r>
        <w:rPr>
          <w:rFonts w:ascii="Times New Roman"/>
          <w:b w:val="false"/>
          <w:i w:val="false"/>
          <w:color w:val="000000"/>
          <w:sz w:val="28"/>
        </w:rPr>
        <w:t xml:space="preserve">
                     внутри     тельной деятельности,            Респуб- </w:t>
      </w:r>
    </w:p>
    <w:p>
      <w:pPr>
        <w:spacing w:after="0"/>
        <w:ind w:left="0"/>
        <w:jc w:val="both"/>
      </w:pPr>
      <w:r>
        <w:rPr>
          <w:rFonts w:ascii="Times New Roman"/>
          <w:b w:val="false"/>
          <w:i w:val="false"/>
          <w:color w:val="000000"/>
          <w:sz w:val="28"/>
        </w:rPr>
        <w:t xml:space="preserve">
                     страны     включающей учебную,              лики </w:t>
      </w:r>
    </w:p>
    <w:p>
      <w:pPr>
        <w:spacing w:after="0"/>
        <w:ind w:left="0"/>
        <w:jc w:val="both"/>
      </w:pPr>
      <w:r>
        <w:rPr>
          <w:rFonts w:ascii="Times New Roman"/>
          <w:b w:val="false"/>
          <w:i w:val="false"/>
          <w:color w:val="000000"/>
          <w:sz w:val="28"/>
        </w:rPr>
        <w:t xml:space="preserve">
                                методическую, научную,           Казах- </w:t>
      </w:r>
    </w:p>
    <w:p>
      <w:pPr>
        <w:spacing w:after="0"/>
        <w:ind w:left="0"/>
        <w:jc w:val="both"/>
      </w:pPr>
      <w:r>
        <w:rPr>
          <w:rFonts w:ascii="Times New Roman"/>
          <w:b w:val="false"/>
          <w:i w:val="false"/>
          <w:color w:val="000000"/>
          <w:sz w:val="28"/>
        </w:rPr>
        <w:t xml:space="preserve">
                                культурно-просветительскую       стан </w:t>
      </w:r>
    </w:p>
    <w:p>
      <w:pPr>
        <w:spacing w:after="0"/>
        <w:ind w:left="0"/>
        <w:jc w:val="both"/>
      </w:pPr>
      <w:r>
        <w:rPr>
          <w:rFonts w:ascii="Times New Roman"/>
          <w:b w:val="false"/>
          <w:i w:val="false"/>
          <w:color w:val="000000"/>
          <w:sz w:val="28"/>
        </w:rPr>
        <w:t xml:space="preserve">
                                работу; создание </w:t>
      </w:r>
    </w:p>
    <w:p>
      <w:pPr>
        <w:spacing w:after="0"/>
        <w:ind w:left="0"/>
        <w:jc w:val="both"/>
      </w:pPr>
      <w:r>
        <w:rPr>
          <w:rFonts w:ascii="Times New Roman"/>
          <w:b w:val="false"/>
          <w:i w:val="false"/>
          <w:color w:val="000000"/>
          <w:sz w:val="28"/>
        </w:rPr>
        <w:t xml:space="preserve">
                                материально-технических </w:t>
      </w:r>
    </w:p>
    <w:p>
      <w:pPr>
        <w:spacing w:after="0"/>
        <w:ind w:left="0"/>
        <w:jc w:val="both"/>
      </w:pPr>
      <w:r>
        <w:rPr>
          <w:rFonts w:ascii="Times New Roman"/>
          <w:b w:val="false"/>
          <w:i w:val="false"/>
          <w:color w:val="000000"/>
          <w:sz w:val="28"/>
        </w:rPr>
        <w:t xml:space="preserve">
                                условий для организации </w:t>
      </w:r>
    </w:p>
    <w:p>
      <w:pPr>
        <w:spacing w:after="0"/>
        <w:ind w:left="0"/>
        <w:jc w:val="both"/>
      </w:pPr>
      <w:r>
        <w:rPr>
          <w:rFonts w:ascii="Times New Roman"/>
          <w:b w:val="false"/>
          <w:i w:val="false"/>
          <w:color w:val="000000"/>
          <w:sz w:val="28"/>
        </w:rPr>
        <w:t xml:space="preserve">
                                учебного процесса; </w:t>
      </w:r>
    </w:p>
    <w:p>
      <w:pPr>
        <w:spacing w:after="0"/>
        <w:ind w:left="0"/>
        <w:jc w:val="both"/>
      </w:pPr>
      <w:r>
        <w:rPr>
          <w:rFonts w:ascii="Times New Roman"/>
          <w:b w:val="false"/>
          <w:i w:val="false"/>
          <w:color w:val="000000"/>
          <w:sz w:val="28"/>
        </w:rPr>
        <w:t xml:space="preserve">
                                обеспечение питанием </w:t>
      </w:r>
    </w:p>
    <w:p>
      <w:pPr>
        <w:spacing w:after="0"/>
        <w:ind w:left="0"/>
        <w:jc w:val="both"/>
      </w:pPr>
      <w:r>
        <w:rPr>
          <w:rFonts w:ascii="Times New Roman"/>
          <w:b w:val="false"/>
          <w:i w:val="false"/>
          <w:color w:val="000000"/>
          <w:sz w:val="28"/>
        </w:rPr>
        <w:t xml:space="preserve">
                                студентов, находящихся в </w:t>
      </w:r>
    </w:p>
    <w:p>
      <w:pPr>
        <w:spacing w:after="0"/>
        <w:ind w:left="0"/>
        <w:jc w:val="both"/>
      </w:pPr>
      <w:r>
        <w:rPr>
          <w:rFonts w:ascii="Times New Roman"/>
          <w:b w:val="false"/>
          <w:i w:val="false"/>
          <w:color w:val="000000"/>
          <w:sz w:val="28"/>
        </w:rPr>
        <w:t xml:space="preserve">
                                соответствии с решениями </w:t>
      </w:r>
    </w:p>
    <w:p>
      <w:pPr>
        <w:spacing w:after="0"/>
        <w:ind w:left="0"/>
        <w:jc w:val="both"/>
      </w:pPr>
      <w:r>
        <w:rPr>
          <w:rFonts w:ascii="Times New Roman"/>
          <w:b w:val="false"/>
          <w:i w:val="false"/>
          <w:color w:val="000000"/>
          <w:sz w:val="28"/>
        </w:rPr>
        <w:t xml:space="preserve">
                                Правительства Республики </w:t>
      </w:r>
    </w:p>
    <w:p>
      <w:pPr>
        <w:spacing w:after="0"/>
        <w:ind w:left="0"/>
        <w:jc w:val="both"/>
      </w:pPr>
      <w:r>
        <w:rPr>
          <w:rFonts w:ascii="Times New Roman"/>
          <w:b w:val="false"/>
          <w:i w:val="false"/>
          <w:color w:val="000000"/>
          <w:sz w:val="28"/>
        </w:rPr>
        <w:t xml:space="preserve">
                                Казахстан на полном </w:t>
      </w:r>
    </w:p>
    <w:p>
      <w:pPr>
        <w:spacing w:after="0"/>
        <w:ind w:left="0"/>
        <w:jc w:val="both"/>
      </w:pPr>
      <w:r>
        <w:rPr>
          <w:rFonts w:ascii="Times New Roman"/>
          <w:b w:val="false"/>
          <w:i w:val="false"/>
          <w:color w:val="000000"/>
          <w:sz w:val="28"/>
        </w:rPr>
        <w:t xml:space="preserve">
                                государственном </w:t>
      </w:r>
    </w:p>
    <w:p>
      <w:pPr>
        <w:spacing w:after="0"/>
        <w:ind w:left="0"/>
        <w:jc w:val="both"/>
      </w:pPr>
      <w:r>
        <w:rPr>
          <w:rFonts w:ascii="Times New Roman"/>
          <w:b w:val="false"/>
          <w:i w:val="false"/>
          <w:color w:val="000000"/>
          <w:sz w:val="28"/>
        </w:rPr>
        <w:t xml:space="preserve">
                                обеспечении; обучение </w:t>
      </w:r>
    </w:p>
    <w:p>
      <w:pPr>
        <w:spacing w:after="0"/>
        <w:ind w:left="0"/>
        <w:jc w:val="both"/>
      </w:pPr>
      <w:r>
        <w:rPr>
          <w:rFonts w:ascii="Times New Roman"/>
          <w:b w:val="false"/>
          <w:i w:val="false"/>
          <w:color w:val="000000"/>
          <w:sz w:val="28"/>
        </w:rPr>
        <w:t xml:space="preserve">
                                среднегодового контингента </w:t>
      </w:r>
    </w:p>
    <w:p>
      <w:pPr>
        <w:spacing w:after="0"/>
        <w:ind w:left="0"/>
        <w:jc w:val="both"/>
      </w:pPr>
      <w:r>
        <w:rPr>
          <w:rFonts w:ascii="Times New Roman"/>
          <w:b w:val="false"/>
          <w:i w:val="false"/>
          <w:color w:val="000000"/>
          <w:sz w:val="28"/>
        </w:rPr>
        <w:t xml:space="preserve">
                                в количестве 7635 студен- </w:t>
      </w:r>
    </w:p>
    <w:p>
      <w:pPr>
        <w:spacing w:after="0"/>
        <w:ind w:left="0"/>
        <w:jc w:val="both"/>
      </w:pPr>
      <w:r>
        <w:rPr>
          <w:rFonts w:ascii="Times New Roman"/>
          <w:b w:val="false"/>
          <w:i w:val="false"/>
          <w:color w:val="000000"/>
          <w:sz w:val="28"/>
        </w:rPr>
        <w:t xml:space="preserve">
                                тов.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интеллектуального, культурного и нравственного уровня развития общества. </w:t>
      </w:r>
    </w:p>
    <w:bookmarkStart w:name="z4" w:id="3"/>
    <w:p>
      <w:pPr>
        <w:spacing w:after="0"/>
        <w:ind w:left="0"/>
        <w:jc w:val="both"/>
      </w:pPr>
      <w:r>
        <w:rPr>
          <w:rFonts w:ascii="Times New Roman"/>
          <w:b w:val="false"/>
          <w:i w:val="false"/>
          <w:color w:val="000000"/>
          <w:sz w:val="28"/>
        </w:rPr>
        <w:t xml:space="preserve">
      Приложение 353        </w:t>
      </w:r>
    </w:p>
    <w:bookmarkEnd w:id="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w:t>
      </w:r>
      <w:r>
        <w:rPr>
          <w:rFonts w:ascii="Times New Roman"/>
          <w:b/>
          <w:i w:val="false"/>
          <w:color w:val="000000"/>
          <w:sz w:val="28"/>
        </w:rPr>
        <w:t>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010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Повышение</w:t>
      </w:r>
      <w:r>
        <w:rPr>
          <w:rFonts w:ascii="Times New Roman"/>
          <w:b w:val="false"/>
          <w:i w:val="false"/>
          <w:color w:val="000000"/>
          <w:sz w:val="28"/>
        </w:rPr>
        <w:t xml:space="preserve"> </w:t>
      </w:r>
      <w:r>
        <w:rPr>
          <w:rFonts w:ascii="Times New Roman"/>
          <w:b/>
          <w:i w:val="false"/>
          <w:color w:val="000000"/>
          <w:sz w:val="28"/>
        </w:rPr>
        <w:t>квалификации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переподготовка</w:t>
      </w:r>
      <w:r>
        <w:rPr>
          <w:rFonts w:ascii="Times New Roman"/>
          <w:b w:val="false"/>
          <w:i w:val="false"/>
          <w:color w:val="000000"/>
          <w:sz w:val="28"/>
        </w:rPr>
        <w:t xml:space="preserve"> </w:t>
      </w:r>
      <w:r>
        <w:rPr>
          <w:rFonts w:ascii="Times New Roman"/>
          <w:b/>
          <w:i w:val="false"/>
          <w:color w:val="000000"/>
          <w:sz w:val="28"/>
        </w:rPr>
        <w:t>кадров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35 872 тысячи тенге (тридцать пять миллионов восемьсот семьдесят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8__ </w:t>
      </w:r>
      <w:r>
        <w:rPr>
          <w:rFonts w:ascii="Times New Roman"/>
          <w:b w:val="false"/>
          <w:i w:val="false"/>
          <w:color w:val="000000"/>
          <w:sz w:val="28"/>
        </w:rPr>
        <w:t xml:space="preserve">,  </w:t>
      </w:r>
      <w:r>
        <w:rPr>
          <w:rFonts w:ascii="Times New Roman"/>
          <w:b w:val="false"/>
          <w:i w:val="false"/>
          <w:color w:val="000000"/>
          <w:sz w:val="28"/>
        </w:rPr>
        <w:t xml:space="preserve">21_ </w:t>
      </w:r>
      <w:r>
        <w:rPr>
          <w:rFonts w:ascii="Times New Roman"/>
          <w:b w:val="false"/>
          <w:i w:val="false"/>
          <w:color w:val="000000"/>
          <w:sz w:val="28"/>
        </w:rPr>
        <w:t xml:space="preserve">,  </w:t>
      </w:r>
      <w:r>
        <w:rPr>
          <w:rFonts w:ascii="Times New Roman"/>
          <w:b w:val="false"/>
          <w:i w:val="false"/>
          <w:color w:val="000000"/>
          <w:sz w:val="28"/>
        </w:rPr>
        <w:t xml:space="preserve">27_ </w:t>
      </w:r>
      <w:r>
        <w:rPr>
          <w:rFonts w:ascii="Times New Roman"/>
          <w:b w:val="false"/>
          <w:i w:val="false"/>
          <w:color w:val="000000"/>
          <w:sz w:val="28"/>
        </w:rPr>
        <w:t xml:space="preserve"> Закона Республики Казахстан от 7 июня 1999 года "Об образовании", статья 3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23 июля 1999 года "О государственной службе",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10 марта 2000 года N 357 "Об утверждении Положения о порядке прохождения государственной службы",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18 сентября 1998 года N 4075 "О дальнейших мерах по совершенствованию подготовки, переподготовки и повышения квалификации государственных служащих",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14 августа 1998 года N 769 "О расширении сферы употребления государственного языка в государственных органах",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мая 2000 года N 766 "О создании Республиканского государственного казенного предприятия "Национальный научно-практический центр физической культуры" Министерства образования и науки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ноября 1999 года N 1754 "Вопросы Министерства образования и науки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обновление теоретических и практических знаний, умений и навыков по образовательным программам в сфере их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 </w:t>
      </w:r>
    </w:p>
    <w:p>
      <w:pPr>
        <w:spacing w:after="0"/>
        <w:ind w:left="0"/>
        <w:jc w:val="both"/>
      </w:pPr>
      <w:r>
        <w:rPr>
          <w:rFonts w:ascii="Times New Roman"/>
          <w:b w:val="false"/>
          <w:i w:val="false"/>
          <w:color w:val="000000"/>
          <w:sz w:val="28"/>
        </w:rPr>
        <w:t xml:space="preserve">
            Углубление профессиональных знаний и навыков специалистов образования, спорта и физической культуры, оказание консультативно-методической помощи. Повышение качества управления региональными системами образования и учебными заведениями, обеспечение компьютерной грамотности учителей школ, подготовка кадров к переходу на 12-летнее школьное обучение, повышение качества профессиональной и психолого-педагогической готовности учителей и преподавателей к работе в организациях образования. Совершенствование теоретических знаний работников в соответствии с возрастающими требованиями рыночной экономики, структурными изменениями в производстве и социальной сфере, получении дополнительных знаний, навыков по образовательным программам, предусматривающим изучение отдельных дисциплин, разделов науки, техники и технологии, необходимых для выполнения нового вида профессиональной деятельности. </w:t>
      </w:r>
    </w:p>
    <w:p>
      <w:pPr>
        <w:spacing w:after="0"/>
        <w:ind w:left="0"/>
        <w:jc w:val="both"/>
      </w:pPr>
      <w:r>
        <w:rPr>
          <w:rFonts w:ascii="Times New Roman"/>
          <w:b w:val="false"/>
          <w:i w:val="false"/>
          <w:color w:val="000000"/>
          <w:sz w:val="28"/>
        </w:rPr>
        <w:t xml:space="preserve">
            5. Задачи бюджетной программы: повышение профессиональной квалификации государственных служащих; осуществление образовательных функций по повышению квалификации и переподготовке руководящих кадров, обновление и углубление профессиональных знаний и навыков учителей и педагогов, пропаганда и распространение передового педагогического опыта и достижений отечественной психолого-педагогической науки и практики.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010        Повышение                            В те-  Минис- </w:t>
      </w:r>
    </w:p>
    <w:p>
      <w:pPr>
        <w:spacing w:after="0"/>
        <w:ind w:left="0"/>
        <w:jc w:val="both"/>
      </w:pPr>
      <w:r>
        <w:rPr>
          <w:rFonts w:ascii="Times New Roman"/>
          <w:b w:val="false"/>
          <w:i w:val="false"/>
          <w:color w:val="000000"/>
          <w:sz w:val="28"/>
        </w:rPr>
        <w:t xml:space="preserve">
                     квалифика-                           чение  терство </w:t>
      </w:r>
    </w:p>
    <w:p>
      <w:pPr>
        <w:spacing w:after="0"/>
        <w:ind w:left="0"/>
        <w:jc w:val="both"/>
      </w:pPr>
      <w:r>
        <w:rPr>
          <w:rFonts w:ascii="Times New Roman"/>
          <w:b w:val="false"/>
          <w:i w:val="false"/>
          <w:color w:val="000000"/>
          <w:sz w:val="28"/>
        </w:rPr>
        <w:t xml:space="preserve">
                     ции и пе-                            года   образо- </w:t>
      </w:r>
    </w:p>
    <w:p>
      <w:pPr>
        <w:spacing w:after="0"/>
        <w:ind w:left="0"/>
        <w:jc w:val="both"/>
      </w:pPr>
      <w:r>
        <w:rPr>
          <w:rFonts w:ascii="Times New Roman"/>
          <w:b w:val="false"/>
          <w:i w:val="false"/>
          <w:color w:val="000000"/>
          <w:sz w:val="28"/>
        </w:rPr>
        <w:t xml:space="preserve">
                     реподго-                                    вания </w:t>
      </w:r>
    </w:p>
    <w:p>
      <w:pPr>
        <w:spacing w:after="0"/>
        <w:ind w:left="0"/>
        <w:jc w:val="both"/>
      </w:pPr>
      <w:r>
        <w:rPr>
          <w:rFonts w:ascii="Times New Roman"/>
          <w:b w:val="false"/>
          <w:i w:val="false"/>
          <w:color w:val="000000"/>
          <w:sz w:val="28"/>
        </w:rPr>
        <w:t xml:space="preserve">
                     товка                                       и науки </w:t>
      </w:r>
    </w:p>
    <w:p>
      <w:pPr>
        <w:spacing w:after="0"/>
        <w:ind w:left="0"/>
        <w:jc w:val="both"/>
      </w:pPr>
      <w:r>
        <w:rPr>
          <w:rFonts w:ascii="Times New Roman"/>
          <w:b w:val="false"/>
          <w:i w:val="false"/>
          <w:color w:val="000000"/>
          <w:sz w:val="28"/>
        </w:rPr>
        <w:t xml:space="preserve">
                     кадров                                      Респуб- </w:t>
      </w:r>
    </w:p>
    <w:p>
      <w:pPr>
        <w:spacing w:after="0"/>
        <w:ind w:left="0"/>
        <w:jc w:val="both"/>
      </w:pPr>
      <w:r>
        <w:rPr>
          <w:rFonts w:ascii="Times New Roman"/>
          <w:b w:val="false"/>
          <w:i w:val="false"/>
          <w:color w:val="000000"/>
          <w:sz w:val="28"/>
        </w:rPr>
        <w:t xml:space="preserve">
               005   Повышение  Приобретение услуг по            лики </w:t>
      </w:r>
    </w:p>
    <w:p>
      <w:pPr>
        <w:spacing w:after="0"/>
        <w:ind w:left="0"/>
        <w:jc w:val="both"/>
      </w:pPr>
      <w:r>
        <w:rPr>
          <w:rFonts w:ascii="Times New Roman"/>
          <w:b w:val="false"/>
          <w:i w:val="false"/>
          <w:color w:val="000000"/>
          <w:sz w:val="28"/>
        </w:rPr>
        <w:t xml:space="preserve">
                     квалифика- повышению квалификации           Казах- </w:t>
      </w:r>
    </w:p>
    <w:p>
      <w:pPr>
        <w:spacing w:after="0"/>
        <w:ind w:left="0"/>
        <w:jc w:val="both"/>
      </w:pPr>
      <w:r>
        <w:rPr>
          <w:rFonts w:ascii="Times New Roman"/>
          <w:b w:val="false"/>
          <w:i w:val="false"/>
          <w:color w:val="000000"/>
          <w:sz w:val="28"/>
        </w:rPr>
        <w:t xml:space="preserve">
                     ции госу-  работников министерства          стан </w:t>
      </w:r>
    </w:p>
    <w:p>
      <w:pPr>
        <w:spacing w:after="0"/>
        <w:ind w:left="0"/>
        <w:jc w:val="both"/>
      </w:pPr>
      <w:r>
        <w:rPr>
          <w:rFonts w:ascii="Times New Roman"/>
          <w:b w:val="false"/>
          <w:i w:val="false"/>
          <w:color w:val="000000"/>
          <w:sz w:val="28"/>
        </w:rPr>
        <w:t xml:space="preserve">
                     дарствен-  согласно утвержденного </w:t>
      </w:r>
    </w:p>
    <w:p>
      <w:pPr>
        <w:spacing w:after="0"/>
        <w:ind w:left="0"/>
        <w:jc w:val="both"/>
      </w:pPr>
      <w:r>
        <w:rPr>
          <w:rFonts w:ascii="Times New Roman"/>
          <w:b w:val="false"/>
          <w:i w:val="false"/>
          <w:color w:val="000000"/>
          <w:sz w:val="28"/>
        </w:rPr>
        <w:t xml:space="preserve">
                     ных слу-   плана повышения квалифи- </w:t>
      </w:r>
    </w:p>
    <w:p>
      <w:pPr>
        <w:spacing w:after="0"/>
        <w:ind w:left="0"/>
        <w:jc w:val="both"/>
      </w:pPr>
      <w:r>
        <w:rPr>
          <w:rFonts w:ascii="Times New Roman"/>
          <w:b w:val="false"/>
          <w:i w:val="false"/>
          <w:color w:val="000000"/>
          <w:sz w:val="28"/>
        </w:rPr>
        <w:t xml:space="preserve">
                     жащих      кации сотрудников </w:t>
      </w:r>
    </w:p>
    <w:p>
      <w:pPr>
        <w:spacing w:after="0"/>
        <w:ind w:left="0"/>
        <w:jc w:val="both"/>
      </w:pPr>
      <w:r>
        <w:rPr>
          <w:rFonts w:ascii="Times New Roman"/>
          <w:b w:val="false"/>
          <w:i w:val="false"/>
          <w:color w:val="000000"/>
          <w:sz w:val="28"/>
        </w:rPr>
        <w:t xml:space="preserve">
                                министерства, в том числе </w:t>
      </w:r>
    </w:p>
    <w:p>
      <w:pPr>
        <w:spacing w:after="0"/>
        <w:ind w:left="0"/>
        <w:jc w:val="both"/>
      </w:pPr>
      <w:r>
        <w:rPr>
          <w:rFonts w:ascii="Times New Roman"/>
          <w:b w:val="false"/>
          <w:i w:val="false"/>
          <w:color w:val="000000"/>
          <w:sz w:val="28"/>
        </w:rPr>
        <w:t xml:space="preserve">
                                обучение государственному </w:t>
      </w:r>
    </w:p>
    <w:p>
      <w:pPr>
        <w:spacing w:after="0"/>
        <w:ind w:left="0"/>
        <w:jc w:val="both"/>
      </w:pPr>
      <w:r>
        <w:rPr>
          <w:rFonts w:ascii="Times New Roman"/>
          <w:b w:val="false"/>
          <w:i w:val="false"/>
          <w:color w:val="000000"/>
          <w:sz w:val="28"/>
        </w:rPr>
        <w:t xml:space="preserve">
                                языку. Среднегодовое </w:t>
      </w:r>
    </w:p>
    <w:p>
      <w:pPr>
        <w:spacing w:after="0"/>
        <w:ind w:left="0"/>
        <w:jc w:val="both"/>
      </w:pPr>
      <w:r>
        <w:rPr>
          <w:rFonts w:ascii="Times New Roman"/>
          <w:b w:val="false"/>
          <w:i w:val="false"/>
          <w:color w:val="000000"/>
          <w:sz w:val="28"/>
        </w:rPr>
        <w:t xml:space="preserve">
                                количество государствен- </w:t>
      </w:r>
    </w:p>
    <w:p>
      <w:pPr>
        <w:spacing w:after="0"/>
        <w:ind w:left="0"/>
        <w:jc w:val="both"/>
      </w:pPr>
      <w:r>
        <w:rPr>
          <w:rFonts w:ascii="Times New Roman"/>
          <w:b w:val="false"/>
          <w:i w:val="false"/>
          <w:color w:val="000000"/>
          <w:sz w:val="28"/>
        </w:rPr>
        <w:t xml:space="preserve">
                                ных служащих, проходящих </w:t>
      </w:r>
    </w:p>
    <w:p>
      <w:pPr>
        <w:spacing w:after="0"/>
        <w:ind w:left="0"/>
        <w:jc w:val="both"/>
      </w:pPr>
      <w:r>
        <w:rPr>
          <w:rFonts w:ascii="Times New Roman"/>
          <w:b w:val="false"/>
          <w:i w:val="false"/>
          <w:color w:val="000000"/>
          <w:sz w:val="28"/>
        </w:rPr>
        <w:t xml:space="preserve">
                                курсы повышения квалифи- </w:t>
      </w:r>
    </w:p>
    <w:p>
      <w:pPr>
        <w:spacing w:after="0"/>
        <w:ind w:left="0"/>
        <w:jc w:val="both"/>
      </w:pPr>
      <w:r>
        <w:rPr>
          <w:rFonts w:ascii="Times New Roman"/>
          <w:b w:val="false"/>
          <w:i w:val="false"/>
          <w:color w:val="000000"/>
          <w:sz w:val="28"/>
        </w:rPr>
        <w:t xml:space="preserve">
                                кации, составит 50. </w:t>
      </w:r>
    </w:p>
    <w:p>
      <w:pPr>
        <w:spacing w:after="0"/>
        <w:ind w:left="0"/>
        <w:jc w:val="both"/>
      </w:pPr>
      <w:r>
        <w:rPr>
          <w:rFonts w:ascii="Times New Roman"/>
          <w:b w:val="false"/>
          <w:i w:val="false"/>
          <w:color w:val="000000"/>
          <w:sz w:val="28"/>
        </w:rPr>
        <w:t xml:space="preserve">
               030   Повышение  Приобретение услуг по </w:t>
      </w:r>
    </w:p>
    <w:p>
      <w:pPr>
        <w:spacing w:after="0"/>
        <w:ind w:left="0"/>
        <w:jc w:val="both"/>
      </w:pPr>
      <w:r>
        <w:rPr>
          <w:rFonts w:ascii="Times New Roman"/>
          <w:b w:val="false"/>
          <w:i w:val="false"/>
          <w:color w:val="000000"/>
          <w:sz w:val="28"/>
        </w:rPr>
        <w:t xml:space="preserve">
                     квалифика- повышению квалификации и </w:t>
      </w:r>
    </w:p>
    <w:p>
      <w:pPr>
        <w:spacing w:after="0"/>
        <w:ind w:left="0"/>
        <w:jc w:val="both"/>
      </w:pPr>
      <w:r>
        <w:rPr>
          <w:rFonts w:ascii="Times New Roman"/>
          <w:b w:val="false"/>
          <w:i w:val="false"/>
          <w:color w:val="000000"/>
          <w:sz w:val="28"/>
        </w:rPr>
        <w:t xml:space="preserve">
                     ции и пе-  переподготовке педагоги- </w:t>
      </w:r>
    </w:p>
    <w:p>
      <w:pPr>
        <w:spacing w:after="0"/>
        <w:ind w:left="0"/>
        <w:jc w:val="both"/>
      </w:pPr>
      <w:r>
        <w:rPr>
          <w:rFonts w:ascii="Times New Roman"/>
          <w:b w:val="false"/>
          <w:i w:val="false"/>
          <w:color w:val="000000"/>
          <w:sz w:val="28"/>
        </w:rPr>
        <w:t xml:space="preserve">
                     реподго-   ческих кадров.  </w:t>
      </w:r>
    </w:p>
    <w:p>
      <w:pPr>
        <w:spacing w:after="0"/>
        <w:ind w:left="0"/>
        <w:jc w:val="both"/>
      </w:pPr>
      <w:r>
        <w:rPr>
          <w:rFonts w:ascii="Times New Roman"/>
          <w:b w:val="false"/>
          <w:i w:val="false"/>
          <w:color w:val="000000"/>
          <w:sz w:val="28"/>
        </w:rPr>
        <w:t xml:space="preserve">
                     товка кад- Среднегодовое количество </w:t>
      </w:r>
    </w:p>
    <w:p>
      <w:pPr>
        <w:spacing w:after="0"/>
        <w:ind w:left="0"/>
        <w:jc w:val="both"/>
      </w:pPr>
      <w:r>
        <w:rPr>
          <w:rFonts w:ascii="Times New Roman"/>
          <w:b w:val="false"/>
          <w:i w:val="false"/>
          <w:color w:val="000000"/>
          <w:sz w:val="28"/>
        </w:rPr>
        <w:t xml:space="preserve">
                     ров госу-  слушателей составит - </w:t>
      </w:r>
    </w:p>
    <w:p>
      <w:pPr>
        <w:spacing w:after="0"/>
        <w:ind w:left="0"/>
        <w:jc w:val="both"/>
      </w:pPr>
      <w:r>
        <w:rPr>
          <w:rFonts w:ascii="Times New Roman"/>
          <w:b w:val="false"/>
          <w:i w:val="false"/>
          <w:color w:val="000000"/>
          <w:sz w:val="28"/>
        </w:rPr>
        <w:t xml:space="preserve">
                     дарствен-  2500. </w:t>
      </w:r>
    </w:p>
    <w:p>
      <w:pPr>
        <w:spacing w:after="0"/>
        <w:ind w:left="0"/>
        <w:jc w:val="both"/>
      </w:pPr>
      <w:r>
        <w:rPr>
          <w:rFonts w:ascii="Times New Roman"/>
          <w:b w:val="false"/>
          <w:i w:val="false"/>
          <w:color w:val="000000"/>
          <w:sz w:val="28"/>
        </w:rPr>
        <w:t xml:space="preserve">
                     ных орга- </w:t>
      </w:r>
    </w:p>
    <w:p>
      <w:pPr>
        <w:spacing w:after="0"/>
        <w:ind w:left="0"/>
        <w:jc w:val="both"/>
      </w:pPr>
      <w:r>
        <w:rPr>
          <w:rFonts w:ascii="Times New Roman"/>
          <w:b w:val="false"/>
          <w:i w:val="false"/>
          <w:color w:val="000000"/>
          <w:sz w:val="28"/>
        </w:rPr>
        <w:t xml:space="preserve">
                     низаций </w:t>
      </w:r>
    </w:p>
    <w:p>
      <w:pPr>
        <w:spacing w:after="0"/>
        <w:ind w:left="0"/>
        <w:jc w:val="both"/>
      </w:pPr>
      <w:r>
        <w:rPr>
          <w:rFonts w:ascii="Times New Roman"/>
          <w:b w:val="false"/>
          <w:i w:val="false"/>
          <w:color w:val="000000"/>
          <w:sz w:val="28"/>
        </w:rPr>
        <w:t xml:space="preserve">
                     образова- </w:t>
      </w:r>
    </w:p>
    <w:p>
      <w:pPr>
        <w:spacing w:after="0"/>
        <w:ind w:left="0"/>
        <w:jc w:val="both"/>
      </w:pPr>
      <w:r>
        <w:rPr>
          <w:rFonts w:ascii="Times New Roman"/>
          <w:b w:val="false"/>
          <w:i w:val="false"/>
          <w:color w:val="000000"/>
          <w:sz w:val="28"/>
        </w:rPr>
        <w:t xml:space="preserve">
                     ния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профессионального уровня государственных служащих путем формирования и развития системы качественного обучения государственных служащих, которая отвечает требованиям профессиональной государственной службы в соответствии с современными экономическими условиями и ресурсными возможностями государства. Подготовка и переподготовка кадров в течение года. Внедрение новых методик передового опыта, последних достижений отечественной и зарубежной науки техники в систему образования, спорта и физического воспитания. Обновление теоретических и практических знаний, формирование и закрепление профессиональных знаний. </w:t>
      </w:r>
    </w:p>
    <w:bookmarkStart w:name="z5" w:id="4"/>
    <w:p>
      <w:pPr>
        <w:spacing w:after="0"/>
        <w:ind w:left="0"/>
        <w:jc w:val="both"/>
      </w:pPr>
      <w:r>
        <w:rPr>
          <w:rFonts w:ascii="Times New Roman"/>
          <w:b w:val="false"/>
          <w:i w:val="false"/>
          <w:color w:val="000000"/>
          <w:sz w:val="28"/>
        </w:rPr>
        <w:t xml:space="preserve">
      Приложение 354        </w:t>
      </w:r>
    </w:p>
    <w:bookmarkEnd w:id="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w:t>
      </w:r>
      <w:r>
        <w:rPr>
          <w:rFonts w:ascii="Times New Roman"/>
          <w:b/>
          <w:i w:val="false"/>
          <w:color w:val="000000"/>
          <w:sz w:val="28"/>
        </w:rPr>
        <w:t>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024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общедоступности</w:t>
      </w:r>
      <w:r>
        <w:rPr>
          <w:rFonts w:ascii="Times New Roman"/>
          <w:b w:val="false"/>
          <w:i w:val="false"/>
          <w:color w:val="000000"/>
          <w:sz w:val="28"/>
        </w:rPr>
        <w:t xml:space="preserve"> </w:t>
      </w:r>
      <w:r>
        <w:rPr>
          <w:rFonts w:ascii="Times New Roman"/>
          <w:b/>
          <w:i w:val="false"/>
          <w:color w:val="000000"/>
          <w:sz w:val="28"/>
        </w:rPr>
        <w:t>информации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12 674 тысячи тенге (двенадцать миллионов шестьсот семьдесят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7__ </w:t>
      </w:r>
      <w:r>
        <w:rPr>
          <w:rFonts w:ascii="Times New Roman"/>
          <w:b w:val="false"/>
          <w:i w:val="false"/>
          <w:color w:val="000000"/>
          <w:sz w:val="28"/>
        </w:rPr>
        <w:t xml:space="preserve">,  </w:t>
      </w:r>
      <w:r>
        <w:rPr>
          <w:rFonts w:ascii="Times New Roman"/>
          <w:b w:val="false"/>
          <w:i w:val="false"/>
          <w:color w:val="000000"/>
          <w:sz w:val="28"/>
        </w:rPr>
        <w:t xml:space="preserve">30_ </w:t>
      </w:r>
      <w:r>
        <w:rPr>
          <w:rFonts w:ascii="Times New Roman"/>
          <w:b w:val="false"/>
          <w:i w:val="false"/>
          <w:color w:val="000000"/>
          <w:sz w:val="28"/>
        </w:rPr>
        <w:t xml:space="preserve"> Закона Республики Казахстан от 7 июня 1999 года "Об образовании", статьи  </w:t>
      </w:r>
      <w:r>
        <w:rPr>
          <w:rFonts w:ascii="Times New Roman"/>
          <w:b w:val="false"/>
          <w:i w:val="false"/>
          <w:color w:val="000000"/>
          <w:sz w:val="28"/>
        </w:rPr>
        <w:t xml:space="preserve">14_ </w:t>
      </w:r>
      <w:r>
        <w:rPr>
          <w:rFonts w:ascii="Times New Roman"/>
          <w:b w:val="false"/>
          <w:i w:val="false"/>
          <w:color w:val="000000"/>
          <w:sz w:val="28"/>
        </w:rPr>
        <w:t xml:space="preserve">,  </w:t>
      </w:r>
      <w:r>
        <w:rPr>
          <w:rFonts w:ascii="Times New Roman"/>
          <w:b w:val="false"/>
          <w:i w:val="false"/>
          <w:color w:val="000000"/>
          <w:sz w:val="28"/>
        </w:rPr>
        <w:t xml:space="preserve">23_ </w:t>
      </w:r>
      <w:r>
        <w:rPr>
          <w:rFonts w:ascii="Times New Roman"/>
          <w:b w:val="false"/>
          <w:i w:val="false"/>
          <w:color w:val="000000"/>
          <w:sz w:val="28"/>
        </w:rPr>
        <w:t xml:space="preserve"> Закона Республики Казахстан от 24 декабря 1996 года "О культуре".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условий для общедоступности информации. Формирование полного национального фонда документов по педагогике и образованию, активизация информационной деятельности, выполнение функций методического и координационного центра для библиотек системы образования. </w:t>
      </w:r>
    </w:p>
    <w:p>
      <w:pPr>
        <w:spacing w:after="0"/>
        <w:ind w:left="0"/>
        <w:jc w:val="both"/>
      </w:pPr>
      <w:r>
        <w:rPr>
          <w:rFonts w:ascii="Times New Roman"/>
          <w:b w:val="false"/>
          <w:i w:val="false"/>
          <w:color w:val="000000"/>
          <w:sz w:val="28"/>
        </w:rPr>
        <w:t xml:space="preserve">
            5. Задачи бюджетной программы: пропаганда информации о достижениях отечественной науки, образования, передовом опыте в образовании и воспитании, а также учебной, методической, научно-популярной и художественной литературы. Активное содействие развитию науки и образования республики путем всестороннего информационно-библиографического и библиотечного обслуживания специалистов. Научно-методическое руководство всеми библиотеками системы образования Республики Казахстан. Участие в научно-исследовательской и научно-методической работе по библиотековедению в республике.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024        Обеспече-  Информационно-библиогра-  В те-  Минис- </w:t>
      </w:r>
    </w:p>
    <w:p>
      <w:pPr>
        <w:spacing w:after="0"/>
        <w:ind w:left="0"/>
        <w:jc w:val="both"/>
      </w:pPr>
      <w:r>
        <w:rPr>
          <w:rFonts w:ascii="Times New Roman"/>
          <w:b w:val="false"/>
          <w:i w:val="false"/>
          <w:color w:val="000000"/>
          <w:sz w:val="28"/>
        </w:rPr>
        <w:t xml:space="preserve">
                     ние обще-  фическое и библиотечное   чение  терство </w:t>
      </w:r>
    </w:p>
    <w:p>
      <w:pPr>
        <w:spacing w:after="0"/>
        <w:ind w:left="0"/>
        <w:jc w:val="both"/>
      </w:pPr>
      <w:r>
        <w:rPr>
          <w:rFonts w:ascii="Times New Roman"/>
          <w:b w:val="false"/>
          <w:i w:val="false"/>
          <w:color w:val="000000"/>
          <w:sz w:val="28"/>
        </w:rPr>
        <w:t xml:space="preserve">
                     доступнос- обслуживание специалис-   года   образо- </w:t>
      </w:r>
    </w:p>
    <w:p>
      <w:pPr>
        <w:spacing w:after="0"/>
        <w:ind w:left="0"/>
        <w:jc w:val="both"/>
      </w:pPr>
      <w:r>
        <w:rPr>
          <w:rFonts w:ascii="Times New Roman"/>
          <w:b w:val="false"/>
          <w:i w:val="false"/>
          <w:color w:val="000000"/>
          <w:sz w:val="28"/>
        </w:rPr>
        <w:t xml:space="preserve">
                     ти инфор-  тов.                             вания и </w:t>
      </w:r>
    </w:p>
    <w:p>
      <w:pPr>
        <w:spacing w:after="0"/>
        <w:ind w:left="0"/>
        <w:jc w:val="both"/>
      </w:pPr>
      <w:r>
        <w:rPr>
          <w:rFonts w:ascii="Times New Roman"/>
          <w:b w:val="false"/>
          <w:i w:val="false"/>
          <w:color w:val="000000"/>
          <w:sz w:val="28"/>
        </w:rPr>
        <w:t xml:space="preserve">
                     мации      Содержание учреждения в          науки </w:t>
      </w:r>
    </w:p>
    <w:p>
      <w:pPr>
        <w:spacing w:after="0"/>
        <w:ind w:left="0"/>
        <w:jc w:val="both"/>
      </w:pPr>
      <w:r>
        <w:rPr>
          <w:rFonts w:ascii="Times New Roman"/>
          <w:b w:val="false"/>
          <w:i w:val="false"/>
          <w:color w:val="000000"/>
          <w:sz w:val="28"/>
        </w:rPr>
        <w:t xml:space="preserve">
                                пределах утвержденного           Респуб- </w:t>
      </w:r>
    </w:p>
    <w:p>
      <w:pPr>
        <w:spacing w:after="0"/>
        <w:ind w:left="0"/>
        <w:jc w:val="both"/>
      </w:pPr>
      <w:r>
        <w:rPr>
          <w:rFonts w:ascii="Times New Roman"/>
          <w:b w:val="false"/>
          <w:i w:val="false"/>
          <w:color w:val="000000"/>
          <w:sz w:val="28"/>
        </w:rPr>
        <w:t xml:space="preserve">
               035   Республи-  лимита штатной численнос-        лики </w:t>
      </w:r>
    </w:p>
    <w:p>
      <w:pPr>
        <w:spacing w:after="0"/>
        <w:ind w:left="0"/>
        <w:jc w:val="both"/>
      </w:pPr>
      <w:r>
        <w:rPr>
          <w:rFonts w:ascii="Times New Roman"/>
          <w:b w:val="false"/>
          <w:i w:val="false"/>
          <w:color w:val="000000"/>
          <w:sz w:val="28"/>
        </w:rPr>
        <w:t xml:space="preserve">
                     канская    ти - 37 единиц.                  Казах- </w:t>
      </w:r>
    </w:p>
    <w:p>
      <w:pPr>
        <w:spacing w:after="0"/>
        <w:ind w:left="0"/>
        <w:jc w:val="both"/>
      </w:pPr>
      <w:r>
        <w:rPr>
          <w:rFonts w:ascii="Times New Roman"/>
          <w:b w:val="false"/>
          <w:i w:val="false"/>
          <w:color w:val="000000"/>
          <w:sz w:val="28"/>
        </w:rPr>
        <w:t xml:space="preserve">
                     научно-    Научно-методическое              стан, </w:t>
      </w:r>
    </w:p>
    <w:p>
      <w:pPr>
        <w:spacing w:after="0"/>
        <w:ind w:left="0"/>
        <w:jc w:val="both"/>
      </w:pPr>
      <w:r>
        <w:rPr>
          <w:rFonts w:ascii="Times New Roman"/>
          <w:b w:val="false"/>
          <w:i w:val="false"/>
          <w:color w:val="000000"/>
          <w:sz w:val="28"/>
        </w:rPr>
        <w:t xml:space="preserve">
                     педагоги-  руководство всеми библио-        Респуб- </w:t>
      </w:r>
    </w:p>
    <w:p>
      <w:pPr>
        <w:spacing w:after="0"/>
        <w:ind w:left="0"/>
        <w:jc w:val="both"/>
      </w:pPr>
      <w:r>
        <w:rPr>
          <w:rFonts w:ascii="Times New Roman"/>
          <w:b w:val="false"/>
          <w:i w:val="false"/>
          <w:color w:val="000000"/>
          <w:sz w:val="28"/>
        </w:rPr>
        <w:t xml:space="preserve">
                     ческая     теками системы образования       ликан- </w:t>
      </w:r>
    </w:p>
    <w:p>
      <w:pPr>
        <w:spacing w:after="0"/>
        <w:ind w:left="0"/>
        <w:jc w:val="both"/>
      </w:pPr>
      <w:r>
        <w:rPr>
          <w:rFonts w:ascii="Times New Roman"/>
          <w:b w:val="false"/>
          <w:i w:val="false"/>
          <w:color w:val="000000"/>
          <w:sz w:val="28"/>
        </w:rPr>
        <w:t xml:space="preserve">
                     библиотека Республики Казахстан.            ская </w:t>
      </w:r>
    </w:p>
    <w:p>
      <w:pPr>
        <w:spacing w:after="0"/>
        <w:ind w:left="0"/>
        <w:jc w:val="both"/>
      </w:pPr>
      <w:r>
        <w:rPr>
          <w:rFonts w:ascii="Times New Roman"/>
          <w:b w:val="false"/>
          <w:i w:val="false"/>
          <w:color w:val="000000"/>
          <w:sz w:val="28"/>
        </w:rPr>
        <w:t xml:space="preserve">
                                Участие в научно-исследо-        научно- </w:t>
      </w:r>
    </w:p>
    <w:p>
      <w:pPr>
        <w:spacing w:after="0"/>
        <w:ind w:left="0"/>
        <w:jc w:val="both"/>
      </w:pPr>
      <w:r>
        <w:rPr>
          <w:rFonts w:ascii="Times New Roman"/>
          <w:b w:val="false"/>
          <w:i w:val="false"/>
          <w:color w:val="000000"/>
          <w:sz w:val="28"/>
        </w:rPr>
        <w:t xml:space="preserve">
                                вательской и научно-             педаго- </w:t>
      </w:r>
    </w:p>
    <w:p>
      <w:pPr>
        <w:spacing w:after="0"/>
        <w:ind w:left="0"/>
        <w:jc w:val="both"/>
      </w:pPr>
      <w:r>
        <w:rPr>
          <w:rFonts w:ascii="Times New Roman"/>
          <w:b w:val="false"/>
          <w:i w:val="false"/>
          <w:color w:val="000000"/>
          <w:sz w:val="28"/>
        </w:rPr>
        <w:t xml:space="preserve">
                                методической работе по           гическая </w:t>
      </w:r>
    </w:p>
    <w:p>
      <w:pPr>
        <w:spacing w:after="0"/>
        <w:ind w:left="0"/>
        <w:jc w:val="both"/>
      </w:pPr>
      <w:r>
        <w:rPr>
          <w:rFonts w:ascii="Times New Roman"/>
          <w:b w:val="false"/>
          <w:i w:val="false"/>
          <w:color w:val="000000"/>
          <w:sz w:val="28"/>
        </w:rPr>
        <w:t xml:space="preserve">
                                библиотековедению в              библио- </w:t>
      </w:r>
    </w:p>
    <w:p>
      <w:pPr>
        <w:spacing w:after="0"/>
        <w:ind w:left="0"/>
        <w:jc w:val="both"/>
      </w:pPr>
      <w:r>
        <w:rPr>
          <w:rFonts w:ascii="Times New Roman"/>
          <w:b w:val="false"/>
          <w:i w:val="false"/>
          <w:color w:val="000000"/>
          <w:sz w:val="28"/>
        </w:rPr>
        <w:t xml:space="preserve">
                                республике.                      тека </w:t>
      </w:r>
    </w:p>
    <w:p>
      <w:pPr>
        <w:spacing w:after="0"/>
        <w:ind w:left="0"/>
        <w:jc w:val="both"/>
      </w:pPr>
      <w:r>
        <w:rPr>
          <w:rFonts w:ascii="Times New Roman"/>
          <w:b w:val="false"/>
          <w:i w:val="false"/>
          <w:color w:val="000000"/>
          <w:sz w:val="28"/>
        </w:rPr>
        <w:t xml:space="preserve">
                                Проведение семинаров, </w:t>
      </w:r>
    </w:p>
    <w:p>
      <w:pPr>
        <w:spacing w:after="0"/>
        <w:ind w:left="0"/>
        <w:jc w:val="both"/>
      </w:pPr>
      <w:r>
        <w:rPr>
          <w:rFonts w:ascii="Times New Roman"/>
          <w:b w:val="false"/>
          <w:i w:val="false"/>
          <w:color w:val="000000"/>
          <w:sz w:val="28"/>
        </w:rPr>
        <w:t xml:space="preserve">
                                курсов, лекций, бесед и </w:t>
      </w:r>
    </w:p>
    <w:p>
      <w:pPr>
        <w:spacing w:after="0"/>
        <w:ind w:left="0"/>
        <w:jc w:val="both"/>
      </w:pPr>
      <w:r>
        <w:rPr>
          <w:rFonts w:ascii="Times New Roman"/>
          <w:b w:val="false"/>
          <w:i w:val="false"/>
          <w:color w:val="000000"/>
          <w:sz w:val="28"/>
        </w:rPr>
        <w:t xml:space="preserve">
                                практических занятий.     Сог- </w:t>
      </w:r>
    </w:p>
    <w:p>
      <w:pPr>
        <w:spacing w:after="0"/>
        <w:ind w:left="0"/>
        <w:jc w:val="both"/>
      </w:pPr>
      <w:r>
        <w:rPr>
          <w:rFonts w:ascii="Times New Roman"/>
          <w:b w:val="false"/>
          <w:i w:val="false"/>
          <w:color w:val="000000"/>
          <w:sz w:val="28"/>
        </w:rPr>
        <w:t xml:space="preserve">
                                                          ласно </w:t>
      </w:r>
    </w:p>
    <w:p>
      <w:pPr>
        <w:spacing w:after="0"/>
        <w:ind w:left="0"/>
        <w:jc w:val="both"/>
      </w:pPr>
      <w:r>
        <w:rPr>
          <w:rFonts w:ascii="Times New Roman"/>
          <w:b w:val="false"/>
          <w:i w:val="false"/>
          <w:color w:val="000000"/>
          <w:sz w:val="28"/>
        </w:rPr>
        <w:t xml:space="preserve">
                                                          утвер- </w:t>
      </w:r>
    </w:p>
    <w:p>
      <w:pPr>
        <w:spacing w:after="0"/>
        <w:ind w:left="0"/>
        <w:jc w:val="both"/>
      </w:pPr>
      <w:r>
        <w:rPr>
          <w:rFonts w:ascii="Times New Roman"/>
          <w:b w:val="false"/>
          <w:i w:val="false"/>
          <w:color w:val="000000"/>
          <w:sz w:val="28"/>
        </w:rPr>
        <w:t xml:space="preserve">
                                                          жден- </w:t>
      </w:r>
    </w:p>
    <w:p>
      <w:pPr>
        <w:spacing w:after="0"/>
        <w:ind w:left="0"/>
        <w:jc w:val="both"/>
      </w:pPr>
      <w:r>
        <w:rPr>
          <w:rFonts w:ascii="Times New Roman"/>
          <w:b w:val="false"/>
          <w:i w:val="false"/>
          <w:color w:val="000000"/>
          <w:sz w:val="28"/>
        </w:rPr>
        <w:t xml:space="preserve">
                                                          ного </w:t>
      </w:r>
    </w:p>
    <w:p>
      <w:pPr>
        <w:spacing w:after="0"/>
        <w:ind w:left="0"/>
        <w:jc w:val="both"/>
      </w:pPr>
      <w:r>
        <w:rPr>
          <w:rFonts w:ascii="Times New Roman"/>
          <w:b w:val="false"/>
          <w:i w:val="false"/>
          <w:color w:val="000000"/>
          <w:sz w:val="28"/>
        </w:rPr>
        <w:t xml:space="preserve">
                                                          плана </w:t>
      </w:r>
    </w:p>
    <w:p>
      <w:pPr>
        <w:spacing w:after="0"/>
        <w:ind w:left="0"/>
        <w:jc w:val="both"/>
      </w:pPr>
      <w:r>
        <w:rPr>
          <w:rFonts w:ascii="Times New Roman"/>
          <w:b w:val="false"/>
          <w:i w:val="false"/>
          <w:color w:val="000000"/>
          <w:sz w:val="28"/>
        </w:rPr>
        <w:t xml:space="preserve">
                                                          меро- </w:t>
      </w:r>
    </w:p>
    <w:p>
      <w:pPr>
        <w:spacing w:after="0"/>
        <w:ind w:left="0"/>
        <w:jc w:val="both"/>
      </w:pPr>
      <w:r>
        <w:rPr>
          <w:rFonts w:ascii="Times New Roman"/>
          <w:b w:val="false"/>
          <w:i w:val="false"/>
          <w:color w:val="000000"/>
          <w:sz w:val="28"/>
        </w:rPr>
        <w:t xml:space="preserve">
                                                          прия- </w:t>
      </w:r>
    </w:p>
    <w:p>
      <w:pPr>
        <w:spacing w:after="0"/>
        <w:ind w:left="0"/>
        <w:jc w:val="both"/>
      </w:pPr>
      <w:r>
        <w:rPr>
          <w:rFonts w:ascii="Times New Roman"/>
          <w:b w:val="false"/>
          <w:i w:val="false"/>
          <w:color w:val="000000"/>
          <w:sz w:val="28"/>
        </w:rPr>
        <w:t xml:space="preserve">
                                                          тий.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максимальное удовлетворение запросов абонентов. Методическое руководство библиотеками организаций образования (организация курсов, семинаров, практических занятий). </w:t>
      </w:r>
    </w:p>
    <w:bookmarkStart w:name="z6" w:id="5"/>
    <w:p>
      <w:pPr>
        <w:spacing w:after="0"/>
        <w:ind w:left="0"/>
        <w:jc w:val="both"/>
      </w:pPr>
      <w:r>
        <w:rPr>
          <w:rFonts w:ascii="Times New Roman"/>
          <w:b w:val="false"/>
          <w:i w:val="false"/>
          <w:color w:val="000000"/>
          <w:sz w:val="28"/>
        </w:rPr>
        <w:t xml:space="preserve">
      Приложение 355        </w:t>
      </w:r>
    </w:p>
    <w:bookmarkEnd w:id="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355 с изменениями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w:t>
      </w:r>
      <w:r>
        <w:rPr>
          <w:rFonts w:ascii="Times New Roman"/>
          <w:b/>
          <w:i w:val="false"/>
          <w:color w:val="000000"/>
          <w:sz w:val="28"/>
        </w:rPr>
        <w:t>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Фундаментальные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прикладные</w:t>
      </w:r>
      <w:r>
        <w:rPr>
          <w:rFonts w:ascii="Times New Roman"/>
          <w:b w:val="false"/>
          <w:i w:val="false"/>
          <w:color w:val="000000"/>
          <w:sz w:val="28"/>
        </w:rPr>
        <w:t xml:space="preserve"> </w:t>
      </w:r>
      <w:r>
        <w:rPr>
          <w:rFonts w:ascii="Times New Roman"/>
          <w:b/>
          <w:i w:val="false"/>
          <w:color w:val="000000"/>
          <w:sz w:val="28"/>
        </w:rPr>
        <w:t>научные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исследования</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2566592 тысячи тенге (два миллиарда пятьсот шестьдесят шесть миллионов пятьсот девяносто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26_ </w:t>
      </w:r>
      <w:r>
        <w:rPr>
          <w:rFonts w:ascii="Times New Roman"/>
          <w:b w:val="false"/>
          <w:i w:val="false"/>
          <w:color w:val="000000"/>
          <w:sz w:val="28"/>
        </w:rPr>
        <w:t xml:space="preserve"> Закона Республики Казахстан от 9 июля 2001 года "О науке"; статьи  </w:t>
      </w:r>
      <w:r>
        <w:rPr>
          <w:rFonts w:ascii="Times New Roman"/>
          <w:b w:val="false"/>
          <w:i w:val="false"/>
          <w:color w:val="000000"/>
          <w:sz w:val="28"/>
        </w:rPr>
        <w:t xml:space="preserve">5__ </w:t>
      </w:r>
      <w:r>
        <w:rPr>
          <w:rFonts w:ascii="Times New Roman"/>
          <w:b w:val="false"/>
          <w:i w:val="false"/>
          <w:color w:val="000000"/>
          <w:sz w:val="28"/>
        </w:rPr>
        <w:t xml:space="preserve">,  </w:t>
      </w:r>
      <w:r>
        <w:rPr>
          <w:rFonts w:ascii="Times New Roman"/>
          <w:b w:val="false"/>
          <w:i w:val="false"/>
          <w:color w:val="000000"/>
          <w:sz w:val="28"/>
        </w:rPr>
        <w:t xml:space="preserve">10_ </w:t>
      </w:r>
      <w:r>
        <w:rPr>
          <w:rFonts w:ascii="Times New Roman"/>
          <w:b w:val="false"/>
          <w:i w:val="false"/>
          <w:color w:val="000000"/>
          <w:sz w:val="28"/>
        </w:rPr>
        <w:t xml:space="preserve">,  </w:t>
      </w:r>
      <w:r>
        <w:rPr>
          <w:rFonts w:ascii="Times New Roman"/>
          <w:b w:val="false"/>
          <w:i w:val="false"/>
          <w:color w:val="000000"/>
          <w:sz w:val="28"/>
        </w:rPr>
        <w:t xml:space="preserve">11_ </w:t>
      </w:r>
      <w:r>
        <w:rPr>
          <w:rFonts w:ascii="Times New Roman"/>
          <w:b w:val="false"/>
          <w:i w:val="false"/>
          <w:color w:val="000000"/>
          <w:sz w:val="28"/>
        </w:rPr>
        <w:t xml:space="preserve"> Закона "Об инновационной деятельности" от 3 июля 2002 года;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11 марта 1996 года N 2895 "О мерах по совершенствованию системы государственного управления наукой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Республики Казахстан от 22 января 1993 года N 61 "О мерах по совершенствованию планирования и финансирования науки и научно-технических программ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Республики Казахстан от 14 сентября 1993 года N 876 "Об организации и проведении экспертизы в научно-технической деятельности";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от 14 сентября 1993 года N 875 "Об утверждении основных заданий и показателей республиканских целевых научно-технических программ";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23 февраля 1999 года N 145 "О некоторых вопросах формирования и реализации программ прикладных научных исследований, выполняемых за счет средств республиканского бюджета";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7 марта 2000 года N 367 "Об утверждении Плана мероприятий по реализации Программы действий Правительства Республики Казахстан на 2000-2002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26 июня 2001 года N 871 "Об утверждении Республиканской программы "Научно-техническое обеспечение и организация производства биотехнологической продукции в Республике Казахстан" на 2001-2005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24 июля 2001 года N 996 "Об утверждении Республиканской научно-технической программы "Разработка и внедрение в производство оригинальных фитопрепаратов для развития фармацевтической промышленности Республики Казахстан" на 2002-2006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10 мая 2001 года N 617 "Об утверждении Программы инновационного развития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11 января 2002 года N 37 "О создании комплекса производств по промышленной переработке наркотикосодержащих растений";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22 мая 2002 года N 550 "О некоторых вопросах Национальной академии наук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24 сентября 2002 года N 1048 "Некоторые вопросы Фонда науки". </w:t>
      </w:r>
    </w:p>
    <w:p>
      <w:pPr>
        <w:spacing w:after="0"/>
        <w:ind w:left="0"/>
        <w:jc w:val="both"/>
      </w:pPr>
      <w:r>
        <w:rPr>
          <w:rFonts w:ascii="Times New Roman"/>
          <w:b w:val="false"/>
          <w:i w:val="false"/>
          <w:color w:val="000000"/>
          <w:sz w:val="28"/>
        </w:rPr>
        <w:t xml:space="preserve">
            3. Источник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научно-техническое обеспечение потребностей базовых отраслей экономики, создание благоприятных условий для организации новых наукоемких производств, развития инновационной деятельности в научно-технической и других сферах, способствующих переходу к единому научно-производственному циклу "исследования - разработка - подготовка кадров - промышленное освоение". Укрепление материально-технической базы и повышение эффективности научных исследований. Переоснащение сейсмических станций и организация локального сейсмомониторинга для повышения качества и достоверности прогнозов землетрясений. </w:t>
      </w:r>
    </w:p>
    <w:p>
      <w:pPr>
        <w:spacing w:after="0"/>
        <w:ind w:left="0"/>
        <w:jc w:val="both"/>
      </w:pPr>
      <w:r>
        <w:rPr>
          <w:rFonts w:ascii="Times New Roman"/>
          <w:b w:val="false"/>
          <w:i w:val="false"/>
          <w:color w:val="000000"/>
          <w:sz w:val="28"/>
        </w:rPr>
        <w:t xml:space="preserve">
            5. Задачи бюджетной программы: проведение фундаментальных и прикладных научных исследований. Повышение конкурентоспособности отечественных технологий, создание условий для устойчивого развития наукоемких сфер производства; реализация достижений науки и новых отечественных технологий с целью формирования экспорто-ориентированного промышленного комплекса страны. </w:t>
      </w:r>
    </w:p>
    <w:p>
      <w:pPr>
        <w:spacing w:after="0"/>
        <w:ind w:left="0"/>
        <w:jc w:val="both"/>
      </w:pPr>
      <w:r>
        <w:rPr>
          <w:rFonts w:ascii="Times New Roman"/>
          <w:b w:val="false"/>
          <w:i w:val="false"/>
          <w:color w:val="000000"/>
          <w:sz w:val="28"/>
        </w:rPr>
        <w:t xml:space="preserve">
            Удовлетворение первоочередных потребностей в приобретении необходимого оборудования и приборов, реактивов, запасных частей; оснащение научных организаций современным оборудованием, приборами и вычислительной техникой; повышение уровня научных исследований на основе использования современного высокопроизводительного оборудования и информационных технологий, создать электронные каталоги и проблемные базы данных. </w:t>
      </w:r>
    </w:p>
    <w:p>
      <w:pPr>
        <w:spacing w:after="0"/>
        <w:ind w:left="0"/>
        <w:jc w:val="both"/>
      </w:pPr>
      <w:r>
        <w:rPr>
          <w:rFonts w:ascii="Times New Roman"/>
          <w:b w:val="false"/>
          <w:i w:val="false"/>
          <w:color w:val="000000"/>
          <w:sz w:val="28"/>
        </w:rPr>
        <w:t xml:space="preserve">
            Обновление аппаратуры на сейсмических станциях для повышения надежности процессов измерений и их автоматизации; внедрение новых методов и технических средств для локального сейсмомониторинга; научно-методическое обеспечение проводимых работ в целях краткосрочного прогноза землетрясений.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030        Фундамен- </w:t>
      </w:r>
    </w:p>
    <w:p>
      <w:pPr>
        <w:spacing w:after="0"/>
        <w:ind w:left="0"/>
        <w:jc w:val="both"/>
      </w:pPr>
      <w:r>
        <w:rPr>
          <w:rFonts w:ascii="Times New Roman"/>
          <w:b w:val="false"/>
          <w:i w:val="false"/>
          <w:color w:val="000000"/>
          <w:sz w:val="28"/>
        </w:rPr>
        <w:t xml:space="preserve">
                     тальные и </w:t>
      </w:r>
    </w:p>
    <w:p>
      <w:pPr>
        <w:spacing w:after="0"/>
        <w:ind w:left="0"/>
        <w:jc w:val="both"/>
      </w:pPr>
      <w:r>
        <w:rPr>
          <w:rFonts w:ascii="Times New Roman"/>
          <w:b w:val="false"/>
          <w:i w:val="false"/>
          <w:color w:val="000000"/>
          <w:sz w:val="28"/>
        </w:rPr>
        <w:t xml:space="preserve">
                     прикладные </w:t>
      </w:r>
    </w:p>
    <w:p>
      <w:pPr>
        <w:spacing w:after="0"/>
        <w:ind w:left="0"/>
        <w:jc w:val="both"/>
      </w:pPr>
      <w:r>
        <w:rPr>
          <w:rFonts w:ascii="Times New Roman"/>
          <w:b w:val="false"/>
          <w:i w:val="false"/>
          <w:color w:val="000000"/>
          <w:sz w:val="28"/>
        </w:rPr>
        <w:t xml:space="preserve">
                     научные </w:t>
      </w:r>
    </w:p>
    <w:p>
      <w:pPr>
        <w:spacing w:after="0"/>
        <w:ind w:left="0"/>
        <w:jc w:val="both"/>
      </w:pPr>
      <w:r>
        <w:rPr>
          <w:rFonts w:ascii="Times New Roman"/>
          <w:b w:val="false"/>
          <w:i w:val="false"/>
          <w:color w:val="000000"/>
          <w:sz w:val="28"/>
        </w:rPr>
        <w:t xml:space="preserve">
                     исследова- </w:t>
      </w:r>
    </w:p>
    <w:p>
      <w:pPr>
        <w:spacing w:after="0"/>
        <w:ind w:left="0"/>
        <w:jc w:val="both"/>
      </w:pPr>
      <w:r>
        <w:rPr>
          <w:rFonts w:ascii="Times New Roman"/>
          <w:b w:val="false"/>
          <w:i w:val="false"/>
          <w:color w:val="000000"/>
          <w:sz w:val="28"/>
        </w:rPr>
        <w:t xml:space="preserve">
                     ния </w:t>
      </w:r>
    </w:p>
    <w:p>
      <w:pPr>
        <w:spacing w:after="0"/>
        <w:ind w:left="0"/>
        <w:jc w:val="both"/>
      </w:pPr>
      <w:r>
        <w:rPr>
          <w:rFonts w:ascii="Times New Roman"/>
          <w:b w:val="false"/>
          <w:i w:val="false"/>
          <w:color w:val="000000"/>
          <w:sz w:val="28"/>
        </w:rPr>
        <w:t xml:space="preserve">
               031   Субсидиро- Субсидирование 15 научных В те-  Минис- </w:t>
      </w:r>
    </w:p>
    <w:p>
      <w:pPr>
        <w:spacing w:after="0"/>
        <w:ind w:left="0"/>
        <w:jc w:val="both"/>
      </w:pPr>
      <w:r>
        <w:rPr>
          <w:rFonts w:ascii="Times New Roman"/>
          <w:b w:val="false"/>
          <w:i w:val="false"/>
          <w:color w:val="000000"/>
          <w:sz w:val="28"/>
        </w:rPr>
        <w:t xml:space="preserve">
                     вание      организаций, согласно     чение  терство </w:t>
      </w:r>
    </w:p>
    <w:p>
      <w:pPr>
        <w:spacing w:after="0"/>
        <w:ind w:left="0"/>
        <w:jc w:val="both"/>
      </w:pPr>
      <w:r>
        <w:rPr>
          <w:rFonts w:ascii="Times New Roman"/>
          <w:b w:val="false"/>
          <w:i w:val="false"/>
          <w:color w:val="000000"/>
          <w:sz w:val="28"/>
        </w:rPr>
        <w:t xml:space="preserve">
                     научных    перечня приобретаемого    года   образо- </w:t>
      </w:r>
    </w:p>
    <w:p>
      <w:pPr>
        <w:spacing w:after="0"/>
        <w:ind w:left="0"/>
        <w:jc w:val="both"/>
      </w:pPr>
      <w:r>
        <w:rPr>
          <w:rFonts w:ascii="Times New Roman"/>
          <w:b w:val="false"/>
          <w:i w:val="false"/>
          <w:color w:val="000000"/>
          <w:sz w:val="28"/>
        </w:rPr>
        <w:t xml:space="preserve">
                     организа-  оборудования, утвержден-         вания и </w:t>
      </w:r>
    </w:p>
    <w:p>
      <w:pPr>
        <w:spacing w:after="0"/>
        <w:ind w:left="0"/>
        <w:jc w:val="both"/>
      </w:pPr>
      <w:r>
        <w:rPr>
          <w:rFonts w:ascii="Times New Roman"/>
          <w:b w:val="false"/>
          <w:i w:val="false"/>
          <w:color w:val="000000"/>
          <w:sz w:val="28"/>
        </w:rPr>
        <w:t xml:space="preserve">
                     ций для    ного приказом Министерст-        науки </w:t>
      </w:r>
    </w:p>
    <w:p>
      <w:pPr>
        <w:spacing w:after="0"/>
        <w:ind w:left="0"/>
        <w:jc w:val="both"/>
      </w:pPr>
      <w:r>
        <w:rPr>
          <w:rFonts w:ascii="Times New Roman"/>
          <w:b w:val="false"/>
          <w:i w:val="false"/>
          <w:color w:val="000000"/>
          <w:sz w:val="28"/>
        </w:rPr>
        <w:t xml:space="preserve">
                     приобрете- ва образования и науки           Респуб- </w:t>
      </w:r>
    </w:p>
    <w:p>
      <w:pPr>
        <w:spacing w:after="0"/>
        <w:ind w:left="0"/>
        <w:jc w:val="both"/>
      </w:pPr>
      <w:r>
        <w:rPr>
          <w:rFonts w:ascii="Times New Roman"/>
          <w:b w:val="false"/>
          <w:i w:val="false"/>
          <w:color w:val="000000"/>
          <w:sz w:val="28"/>
        </w:rPr>
        <w:t xml:space="preserve">
                     ния обо-   Республики Казахстан.            лики </w:t>
      </w:r>
    </w:p>
    <w:p>
      <w:pPr>
        <w:spacing w:after="0"/>
        <w:ind w:left="0"/>
        <w:jc w:val="both"/>
      </w:pPr>
      <w:r>
        <w:rPr>
          <w:rFonts w:ascii="Times New Roman"/>
          <w:b w:val="false"/>
          <w:i w:val="false"/>
          <w:color w:val="000000"/>
          <w:sz w:val="28"/>
        </w:rPr>
        <w:t xml:space="preserve">
                     рудования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032   Проведение Проведение фундаменталь-         Минис- </w:t>
      </w:r>
    </w:p>
    <w:p>
      <w:pPr>
        <w:spacing w:after="0"/>
        <w:ind w:left="0"/>
        <w:jc w:val="both"/>
      </w:pPr>
      <w:r>
        <w:rPr>
          <w:rFonts w:ascii="Times New Roman"/>
          <w:b w:val="false"/>
          <w:i w:val="false"/>
          <w:color w:val="000000"/>
          <w:sz w:val="28"/>
        </w:rPr>
        <w:t xml:space="preserve">
                     фундамен-  ных, инициативных и              терство </w:t>
      </w:r>
    </w:p>
    <w:p>
      <w:pPr>
        <w:spacing w:after="0"/>
        <w:ind w:left="0"/>
        <w:jc w:val="both"/>
      </w:pPr>
      <w:r>
        <w:rPr>
          <w:rFonts w:ascii="Times New Roman"/>
          <w:b w:val="false"/>
          <w:i w:val="false"/>
          <w:color w:val="000000"/>
          <w:sz w:val="28"/>
        </w:rPr>
        <w:t xml:space="preserve">
                     тальных,   рисковых научных исследо-        образо- </w:t>
      </w:r>
    </w:p>
    <w:p>
      <w:pPr>
        <w:spacing w:after="0"/>
        <w:ind w:left="0"/>
        <w:jc w:val="both"/>
      </w:pPr>
      <w:r>
        <w:rPr>
          <w:rFonts w:ascii="Times New Roman"/>
          <w:b w:val="false"/>
          <w:i w:val="false"/>
          <w:color w:val="000000"/>
          <w:sz w:val="28"/>
        </w:rPr>
        <w:t xml:space="preserve">
                     инициатив- ваний по грантам из Фонда        вания и </w:t>
      </w:r>
    </w:p>
    <w:p>
      <w:pPr>
        <w:spacing w:after="0"/>
        <w:ind w:left="0"/>
        <w:jc w:val="both"/>
      </w:pPr>
      <w:r>
        <w:rPr>
          <w:rFonts w:ascii="Times New Roman"/>
          <w:b w:val="false"/>
          <w:i w:val="false"/>
          <w:color w:val="000000"/>
          <w:sz w:val="28"/>
        </w:rPr>
        <w:t xml:space="preserve">
                     ных и рис- науки в соответствии с           науки </w:t>
      </w:r>
    </w:p>
    <w:p>
      <w:pPr>
        <w:spacing w:after="0"/>
        <w:ind w:left="0"/>
        <w:jc w:val="both"/>
      </w:pPr>
      <w:r>
        <w:rPr>
          <w:rFonts w:ascii="Times New Roman"/>
          <w:b w:val="false"/>
          <w:i w:val="false"/>
          <w:color w:val="000000"/>
          <w:sz w:val="28"/>
        </w:rPr>
        <w:t xml:space="preserve">
                     ковых      конкурсом по 21 научному         Респуб- </w:t>
      </w:r>
    </w:p>
    <w:p>
      <w:pPr>
        <w:spacing w:after="0"/>
        <w:ind w:left="0"/>
        <w:jc w:val="both"/>
      </w:pPr>
      <w:r>
        <w:rPr>
          <w:rFonts w:ascii="Times New Roman"/>
          <w:b w:val="false"/>
          <w:i w:val="false"/>
          <w:color w:val="000000"/>
          <w:sz w:val="28"/>
        </w:rPr>
        <w:t xml:space="preserve">
                     научных    направлению.                     лики </w:t>
      </w:r>
    </w:p>
    <w:p>
      <w:pPr>
        <w:spacing w:after="0"/>
        <w:ind w:left="0"/>
        <w:jc w:val="both"/>
      </w:pPr>
      <w:r>
        <w:rPr>
          <w:rFonts w:ascii="Times New Roman"/>
          <w:b w:val="false"/>
          <w:i w:val="false"/>
          <w:color w:val="000000"/>
          <w:sz w:val="28"/>
        </w:rPr>
        <w:t xml:space="preserve">
                     исследова-                                  Казах- </w:t>
      </w:r>
    </w:p>
    <w:p>
      <w:pPr>
        <w:spacing w:after="0"/>
        <w:ind w:left="0"/>
        <w:jc w:val="both"/>
      </w:pPr>
      <w:r>
        <w:rPr>
          <w:rFonts w:ascii="Times New Roman"/>
          <w:b w:val="false"/>
          <w:i w:val="false"/>
          <w:color w:val="000000"/>
          <w:sz w:val="28"/>
        </w:rPr>
        <w:t xml:space="preserve">
                     ний по                                      стан, </w:t>
      </w:r>
    </w:p>
    <w:p>
      <w:pPr>
        <w:spacing w:after="0"/>
        <w:ind w:left="0"/>
        <w:jc w:val="both"/>
      </w:pPr>
      <w:r>
        <w:rPr>
          <w:rFonts w:ascii="Times New Roman"/>
          <w:b w:val="false"/>
          <w:i w:val="false"/>
          <w:color w:val="000000"/>
          <w:sz w:val="28"/>
        </w:rPr>
        <w:t xml:space="preserve">
                     грантам                                     Нацио- </w:t>
      </w:r>
    </w:p>
    <w:p>
      <w:pPr>
        <w:spacing w:after="0"/>
        <w:ind w:left="0"/>
        <w:jc w:val="both"/>
      </w:pPr>
      <w:r>
        <w:rPr>
          <w:rFonts w:ascii="Times New Roman"/>
          <w:b w:val="false"/>
          <w:i w:val="false"/>
          <w:color w:val="000000"/>
          <w:sz w:val="28"/>
        </w:rPr>
        <w:t xml:space="preserve">
                     через Фонд                                  нальная </w:t>
      </w:r>
    </w:p>
    <w:p>
      <w:pPr>
        <w:spacing w:after="0"/>
        <w:ind w:left="0"/>
        <w:jc w:val="both"/>
      </w:pPr>
      <w:r>
        <w:rPr>
          <w:rFonts w:ascii="Times New Roman"/>
          <w:b w:val="false"/>
          <w:i w:val="false"/>
          <w:color w:val="000000"/>
          <w:sz w:val="28"/>
        </w:rPr>
        <w:t xml:space="preserve">
                     науки                                       академия </w:t>
      </w:r>
    </w:p>
    <w:p>
      <w:pPr>
        <w:spacing w:after="0"/>
        <w:ind w:left="0"/>
        <w:jc w:val="both"/>
      </w:pPr>
      <w:r>
        <w:rPr>
          <w:rFonts w:ascii="Times New Roman"/>
          <w:b w:val="false"/>
          <w:i w:val="false"/>
          <w:color w:val="000000"/>
          <w:sz w:val="28"/>
        </w:rPr>
        <w:t xml:space="preserve">
                                                                 наук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033   Проведение Проведение прикладных            Минис- </w:t>
      </w:r>
    </w:p>
    <w:p>
      <w:pPr>
        <w:spacing w:after="0"/>
        <w:ind w:left="0"/>
        <w:jc w:val="both"/>
      </w:pPr>
      <w:r>
        <w:rPr>
          <w:rFonts w:ascii="Times New Roman"/>
          <w:b w:val="false"/>
          <w:i w:val="false"/>
          <w:color w:val="000000"/>
          <w:sz w:val="28"/>
        </w:rPr>
        <w:t xml:space="preserve">
                     прикладных научных исследований.            терство </w:t>
      </w:r>
    </w:p>
    <w:p>
      <w:pPr>
        <w:spacing w:after="0"/>
        <w:ind w:left="0"/>
        <w:jc w:val="both"/>
      </w:pPr>
      <w:r>
        <w:rPr>
          <w:rFonts w:ascii="Times New Roman"/>
          <w:b w:val="false"/>
          <w:i w:val="false"/>
          <w:color w:val="000000"/>
          <w:sz w:val="28"/>
        </w:rPr>
        <w:t xml:space="preserve">
                     научных    Проведение 7 Республикан-        образо- </w:t>
      </w:r>
    </w:p>
    <w:p>
      <w:pPr>
        <w:spacing w:after="0"/>
        <w:ind w:left="0"/>
        <w:jc w:val="both"/>
      </w:pPr>
      <w:r>
        <w:rPr>
          <w:rFonts w:ascii="Times New Roman"/>
          <w:b w:val="false"/>
          <w:i w:val="false"/>
          <w:color w:val="000000"/>
          <w:sz w:val="28"/>
        </w:rPr>
        <w:t xml:space="preserve">
                     исследова- ских целевых научно-             вания и </w:t>
      </w:r>
    </w:p>
    <w:p>
      <w:pPr>
        <w:spacing w:after="0"/>
        <w:ind w:left="0"/>
        <w:jc w:val="both"/>
      </w:pPr>
      <w:r>
        <w:rPr>
          <w:rFonts w:ascii="Times New Roman"/>
          <w:b w:val="false"/>
          <w:i w:val="false"/>
          <w:color w:val="000000"/>
          <w:sz w:val="28"/>
        </w:rPr>
        <w:t xml:space="preserve">
                     ний        технических программ.            науки </w:t>
      </w:r>
    </w:p>
    <w:p>
      <w:pPr>
        <w:spacing w:after="0"/>
        <w:ind w:left="0"/>
        <w:jc w:val="both"/>
      </w:pPr>
      <w:r>
        <w:rPr>
          <w:rFonts w:ascii="Times New Roman"/>
          <w:b w:val="false"/>
          <w:i w:val="false"/>
          <w:color w:val="000000"/>
          <w:sz w:val="28"/>
        </w:rPr>
        <w:t xml:space="preserve">
                                Выполнение институтом            Респуб- </w:t>
      </w:r>
    </w:p>
    <w:p>
      <w:pPr>
        <w:spacing w:after="0"/>
        <w:ind w:left="0"/>
        <w:jc w:val="both"/>
      </w:pPr>
      <w:r>
        <w:rPr>
          <w:rFonts w:ascii="Times New Roman"/>
          <w:b w:val="false"/>
          <w:i w:val="false"/>
          <w:color w:val="000000"/>
          <w:sz w:val="28"/>
        </w:rPr>
        <w:t xml:space="preserve">
                                сейсмологии модернизации         лики </w:t>
      </w:r>
    </w:p>
    <w:p>
      <w:pPr>
        <w:spacing w:after="0"/>
        <w:ind w:left="0"/>
        <w:jc w:val="both"/>
      </w:pPr>
      <w:r>
        <w:rPr>
          <w:rFonts w:ascii="Times New Roman"/>
          <w:b w:val="false"/>
          <w:i w:val="false"/>
          <w:color w:val="000000"/>
          <w:sz w:val="28"/>
        </w:rPr>
        <w:t xml:space="preserve">
                                сетей сейсмических               Казах- </w:t>
      </w:r>
    </w:p>
    <w:p>
      <w:pPr>
        <w:spacing w:after="0"/>
        <w:ind w:left="0"/>
        <w:jc w:val="both"/>
      </w:pPr>
      <w:r>
        <w:rPr>
          <w:rFonts w:ascii="Times New Roman"/>
          <w:b w:val="false"/>
          <w:i w:val="false"/>
          <w:color w:val="000000"/>
          <w:sz w:val="28"/>
        </w:rPr>
        <w:t xml:space="preserve">
                                наблюдений и организации         стан </w:t>
      </w:r>
    </w:p>
    <w:p>
      <w:pPr>
        <w:spacing w:after="0"/>
        <w:ind w:left="0"/>
        <w:jc w:val="both"/>
      </w:pPr>
      <w:r>
        <w:rPr>
          <w:rFonts w:ascii="Times New Roman"/>
          <w:b w:val="false"/>
          <w:i w:val="false"/>
          <w:color w:val="000000"/>
          <w:sz w:val="28"/>
        </w:rPr>
        <w:t xml:space="preserve">
                                локального сейсмомониторинга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реализация результатов фундаментальных и прикладных научных исследований; получение принципиально новых знаний о природных и социальных системах, разработка научных основ системных преобразований экономики, устойчивого развития общества, культуры, науки; укрепление позиции казахстанской науки в рамках общего научно-технологического пространства государств - участников СНГ и в мировом разделении научного труда; создание и внедрение быстроокупаемых разработок, способствующих увеличению экспортной и импортозамещающей продукции и развитию наукоемких производств; производство уникальных медицинских препаратов синтетического и природного происхождения; разработка методов ускоренного создания высокопродуктивных пород сельскохозяйственных культур. Повышение надежности процессов измерений и их автоматизация; организация локального мониторинга землетрясений; повышение качества и достоверности прогнозов землетрясений.  </w:t>
      </w:r>
    </w:p>
    <w:p>
      <w:pPr>
        <w:spacing w:after="0"/>
        <w:ind w:left="0"/>
        <w:jc w:val="both"/>
      </w:pPr>
      <w:r>
        <w:rPr>
          <w:rFonts w:ascii="Times New Roman"/>
          <w:b w:val="false"/>
          <w:i w:val="false"/>
          <w:color w:val="000000"/>
          <w:sz w:val="28"/>
        </w:rPr>
        <w:t xml:space="preserve">
            Приобретение оборудования позволит повысить качество и своевременность выполнения текущих задач научных организаций и увеличит скорость обрабатываемой ими информации. </w:t>
      </w:r>
    </w:p>
    <w:bookmarkStart w:name="z7" w:id="6"/>
    <w:p>
      <w:pPr>
        <w:spacing w:after="0"/>
        <w:ind w:left="0"/>
        <w:jc w:val="both"/>
      </w:pPr>
      <w:r>
        <w:rPr>
          <w:rFonts w:ascii="Times New Roman"/>
          <w:b w:val="false"/>
          <w:i w:val="false"/>
          <w:color w:val="000000"/>
          <w:sz w:val="28"/>
        </w:rPr>
        <w:t xml:space="preserve">
      Приложение 356        </w:t>
      </w:r>
    </w:p>
    <w:bookmarkEnd w:id="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30 </w:t>
      </w:r>
      <w:r>
        <w:rPr>
          <w:rFonts w:ascii="Times New Roman"/>
          <w:b w:val="false"/>
          <w:i/>
          <w:color w:val="000000"/>
          <w:sz w:val="28"/>
        </w:rPr>
        <w:t>декабря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1347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Государственная</w:t>
      </w:r>
      <w:r>
        <w:rPr>
          <w:rFonts w:ascii="Times New Roman"/>
          <w:b w:val="false"/>
          <w:i w:val="false"/>
          <w:color w:val="000000"/>
          <w:sz w:val="28"/>
        </w:rPr>
        <w:t xml:space="preserve"> </w:t>
      </w:r>
      <w:r>
        <w:rPr>
          <w:rFonts w:ascii="Times New Roman"/>
          <w:b/>
          <w:i w:val="false"/>
          <w:color w:val="000000"/>
          <w:sz w:val="28"/>
        </w:rPr>
        <w:t>поддержка</w:t>
      </w:r>
      <w:r>
        <w:rPr>
          <w:rFonts w:ascii="Times New Roman"/>
          <w:b w:val="false"/>
          <w:i w:val="false"/>
          <w:color w:val="000000"/>
          <w:sz w:val="28"/>
        </w:rPr>
        <w:t xml:space="preserve"> </w:t>
      </w:r>
      <w:r>
        <w:rPr>
          <w:rFonts w:ascii="Times New Roman"/>
          <w:b/>
          <w:i w:val="false"/>
          <w:color w:val="000000"/>
          <w:sz w:val="28"/>
        </w:rPr>
        <w:t>одаренных</w:t>
      </w:r>
      <w:r>
        <w:rPr>
          <w:rFonts w:ascii="Times New Roman"/>
          <w:b w:val="false"/>
          <w:i w:val="false"/>
          <w:color w:val="000000"/>
          <w:sz w:val="28"/>
        </w:rPr>
        <w:t xml:space="preserve"> </w:t>
      </w:r>
      <w:r>
        <w:rPr>
          <w:rFonts w:ascii="Times New Roman"/>
          <w:b/>
          <w:i w:val="false"/>
          <w:color w:val="000000"/>
          <w:sz w:val="28"/>
        </w:rPr>
        <w:t>детей</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555 487 тысяч тенге (пятьсот пятьдесят пять миллионов четыреста восемьдесят 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24_ </w:t>
      </w:r>
      <w:r>
        <w:rPr>
          <w:rFonts w:ascii="Times New Roman"/>
          <w:b w:val="false"/>
          <w:i w:val="false"/>
          <w:color w:val="000000"/>
          <w:sz w:val="28"/>
        </w:rPr>
        <w:t xml:space="preserve">,  </w:t>
      </w:r>
      <w:r>
        <w:rPr>
          <w:rFonts w:ascii="Times New Roman"/>
          <w:b w:val="false"/>
          <w:i w:val="false"/>
          <w:color w:val="000000"/>
          <w:sz w:val="28"/>
        </w:rPr>
        <w:t xml:space="preserve">36_ </w:t>
      </w:r>
      <w:r>
        <w:rPr>
          <w:rFonts w:ascii="Times New Roman"/>
          <w:b w:val="false"/>
          <w:i w:val="false"/>
          <w:color w:val="000000"/>
          <w:sz w:val="28"/>
        </w:rPr>
        <w:t xml:space="preserve">,  </w:t>
      </w:r>
      <w:r>
        <w:rPr>
          <w:rFonts w:ascii="Times New Roman"/>
          <w:b w:val="false"/>
          <w:i w:val="false"/>
          <w:color w:val="000000"/>
          <w:sz w:val="28"/>
        </w:rPr>
        <w:t xml:space="preserve">37_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распоряжение </w:t>
      </w:r>
      <w:r>
        <w:rPr>
          <w:rFonts w:ascii="Times New Roman"/>
          <w:b w:val="false"/>
          <w:i w:val="false"/>
          <w:color w:val="000000"/>
          <w:sz w:val="28"/>
        </w:rPr>
        <w:t xml:space="preserve"> Президента Республики Казахстан от 24 мая 1996 года N 3002 "О государственной поддержке и развитии школ для одаренных детей",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ноября 1999 года N 1754 "Вопросы Министерства образования и науки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выявление одаренных детей, развитие устойчивой мотивации к учению и самообразованию, формирование гуманного отношения к окружающему миру, нравственных основ личности, воспитание всесторонне-развитой, гармоничной личности. </w:t>
      </w:r>
    </w:p>
    <w:p>
      <w:pPr>
        <w:spacing w:after="0"/>
        <w:ind w:left="0"/>
        <w:jc w:val="both"/>
      </w:pPr>
      <w:r>
        <w:rPr>
          <w:rFonts w:ascii="Times New Roman"/>
          <w:b w:val="false"/>
          <w:i w:val="false"/>
          <w:color w:val="000000"/>
          <w:sz w:val="28"/>
        </w:rPr>
        <w:t xml:space="preserve">
            5. Задачи бюджетной программы: обучение одаренных детей из различных регионов Республики Казахстан. Углубленная подготовка учащихся путем введения профилирующих дисциплин по программам, утвержденным Министерством образования и науки Республики Казахстан. Развитие индивидуальных склонностей, творческих способностей личности и воспитание гражданственности. Подготовка учащихся к олимпиадам, поступлению в высшие учебные заведения.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031        Государст- Проведение учебного             Министер- </w:t>
      </w:r>
    </w:p>
    <w:p>
      <w:pPr>
        <w:spacing w:after="0"/>
        <w:ind w:left="0"/>
        <w:jc w:val="both"/>
      </w:pPr>
      <w:r>
        <w:rPr>
          <w:rFonts w:ascii="Times New Roman"/>
          <w:b w:val="false"/>
          <w:i w:val="false"/>
          <w:color w:val="000000"/>
          <w:sz w:val="28"/>
        </w:rPr>
        <w:t xml:space="preserve">
                     венная     процесса в соответствии с       ство </w:t>
      </w:r>
    </w:p>
    <w:p>
      <w:pPr>
        <w:spacing w:after="0"/>
        <w:ind w:left="0"/>
        <w:jc w:val="both"/>
      </w:pPr>
      <w:r>
        <w:rPr>
          <w:rFonts w:ascii="Times New Roman"/>
          <w:b w:val="false"/>
          <w:i w:val="false"/>
          <w:color w:val="000000"/>
          <w:sz w:val="28"/>
        </w:rPr>
        <w:t xml:space="preserve">
                     поддержка  Государственными общеобя-       образова- </w:t>
      </w:r>
    </w:p>
    <w:p>
      <w:pPr>
        <w:spacing w:after="0"/>
        <w:ind w:left="0"/>
        <w:jc w:val="both"/>
      </w:pPr>
      <w:r>
        <w:rPr>
          <w:rFonts w:ascii="Times New Roman"/>
          <w:b w:val="false"/>
          <w:i w:val="false"/>
          <w:color w:val="000000"/>
          <w:sz w:val="28"/>
        </w:rPr>
        <w:t xml:space="preserve">
                     одаренных  зательными стандартами          ния и </w:t>
      </w:r>
    </w:p>
    <w:p>
      <w:pPr>
        <w:spacing w:after="0"/>
        <w:ind w:left="0"/>
        <w:jc w:val="both"/>
      </w:pPr>
      <w:r>
        <w:rPr>
          <w:rFonts w:ascii="Times New Roman"/>
          <w:b w:val="false"/>
          <w:i w:val="false"/>
          <w:color w:val="000000"/>
          <w:sz w:val="28"/>
        </w:rPr>
        <w:t xml:space="preserve">
                     детей      образования с углубленным       науки </w:t>
      </w:r>
    </w:p>
    <w:p>
      <w:pPr>
        <w:spacing w:after="0"/>
        <w:ind w:left="0"/>
        <w:jc w:val="both"/>
      </w:pPr>
      <w:r>
        <w:rPr>
          <w:rFonts w:ascii="Times New Roman"/>
          <w:b w:val="false"/>
          <w:i w:val="false"/>
          <w:color w:val="000000"/>
          <w:sz w:val="28"/>
        </w:rPr>
        <w:t xml:space="preserve">
                                изучением профилирующих         Республи- </w:t>
      </w:r>
    </w:p>
    <w:p>
      <w:pPr>
        <w:spacing w:after="0"/>
        <w:ind w:left="0"/>
        <w:jc w:val="both"/>
      </w:pPr>
      <w:r>
        <w:rPr>
          <w:rFonts w:ascii="Times New Roman"/>
          <w:b w:val="false"/>
          <w:i w:val="false"/>
          <w:color w:val="000000"/>
          <w:sz w:val="28"/>
        </w:rPr>
        <w:t xml:space="preserve">
                                дисциплин.                      ки Казах- </w:t>
      </w:r>
    </w:p>
    <w:p>
      <w:pPr>
        <w:spacing w:after="0"/>
        <w:ind w:left="0"/>
        <w:jc w:val="both"/>
      </w:pPr>
      <w:r>
        <w:rPr>
          <w:rFonts w:ascii="Times New Roman"/>
          <w:b w:val="false"/>
          <w:i w:val="false"/>
          <w:color w:val="000000"/>
          <w:sz w:val="28"/>
        </w:rPr>
        <w:t xml:space="preserve">
                                Содержание государствен-        стан </w:t>
      </w:r>
    </w:p>
    <w:p>
      <w:pPr>
        <w:spacing w:after="0"/>
        <w:ind w:left="0"/>
        <w:jc w:val="both"/>
      </w:pPr>
      <w:r>
        <w:rPr>
          <w:rFonts w:ascii="Times New Roman"/>
          <w:b w:val="false"/>
          <w:i w:val="false"/>
          <w:color w:val="000000"/>
          <w:sz w:val="28"/>
        </w:rPr>
        <w:t xml:space="preserve">
                                ных учреждений в пределах </w:t>
      </w:r>
    </w:p>
    <w:p>
      <w:pPr>
        <w:spacing w:after="0"/>
        <w:ind w:left="0"/>
        <w:jc w:val="both"/>
      </w:pPr>
      <w:r>
        <w:rPr>
          <w:rFonts w:ascii="Times New Roman"/>
          <w:b w:val="false"/>
          <w:i w:val="false"/>
          <w:color w:val="000000"/>
          <w:sz w:val="28"/>
        </w:rPr>
        <w:t xml:space="preserve">
                                утвержденных лимитов </w:t>
      </w:r>
    </w:p>
    <w:p>
      <w:pPr>
        <w:spacing w:after="0"/>
        <w:ind w:left="0"/>
        <w:jc w:val="both"/>
      </w:pPr>
      <w:r>
        <w:rPr>
          <w:rFonts w:ascii="Times New Roman"/>
          <w:b w:val="false"/>
          <w:i w:val="false"/>
          <w:color w:val="000000"/>
          <w:sz w:val="28"/>
        </w:rPr>
        <w:t xml:space="preserve">
                                штатной численности. </w:t>
      </w:r>
    </w:p>
    <w:p>
      <w:pPr>
        <w:spacing w:after="0"/>
        <w:ind w:left="0"/>
        <w:jc w:val="both"/>
      </w:pPr>
      <w:r>
        <w:rPr>
          <w:rFonts w:ascii="Times New Roman"/>
          <w:b w:val="false"/>
          <w:i w:val="false"/>
          <w:color w:val="000000"/>
          <w:sz w:val="28"/>
        </w:rPr>
        <w:t xml:space="preserve">
               030   Шымкент-   В среднем количество      В те-  Шымкент- </w:t>
      </w:r>
    </w:p>
    <w:p>
      <w:pPr>
        <w:spacing w:after="0"/>
        <w:ind w:left="0"/>
        <w:jc w:val="both"/>
      </w:pPr>
      <w:r>
        <w:rPr>
          <w:rFonts w:ascii="Times New Roman"/>
          <w:b w:val="false"/>
          <w:i w:val="false"/>
          <w:color w:val="000000"/>
          <w:sz w:val="28"/>
        </w:rPr>
        <w:t xml:space="preserve">
                     ская       учащихся - 402.           чение  ская </w:t>
      </w:r>
    </w:p>
    <w:p>
      <w:pPr>
        <w:spacing w:after="0"/>
        <w:ind w:left="0"/>
        <w:jc w:val="both"/>
      </w:pPr>
      <w:r>
        <w:rPr>
          <w:rFonts w:ascii="Times New Roman"/>
          <w:b w:val="false"/>
          <w:i w:val="false"/>
          <w:color w:val="000000"/>
          <w:sz w:val="28"/>
        </w:rPr>
        <w:t xml:space="preserve">
                     республи-                            года   респуб- </w:t>
      </w:r>
    </w:p>
    <w:p>
      <w:pPr>
        <w:spacing w:after="0"/>
        <w:ind w:left="0"/>
        <w:jc w:val="both"/>
      </w:pPr>
      <w:r>
        <w:rPr>
          <w:rFonts w:ascii="Times New Roman"/>
          <w:b w:val="false"/>
          <w:i w:val="false"/>
          <w:color w:val="000000"/>
          <w:sz w:val="28"/>
        </w:rPr>
        <w:t xml:space="preserve">
                     канская                                     ликан- </w:t>
      </w:r>
    </w:p>
    <w:p>
      <w:pPr>
        <w:spacing w:after="0"/>
        <w:ind w:left="0"/>
        <w:jc w:val="both"/>
      </w:pPr>
      <w:r>
        <w:rPr>
          <w:rFonts w:ascii="Times New Roman"/>
          <w:b w:val="false"/>
          <w:i w:val="false"/>
          <w:color w:val="000000"/>
          <w:sz w:val="28"/>
        </w:rPr>
        <w:t xml:space="preserve">
                     военная                                     ская </w:t>
      </w:r>
    </w:p>
    <w:p>
      <w:pPr>
        <w:spacing w:after="0"/>
        <w:ind w:left="0"/>
        <w:jc w:val="both"/>
      </w:pPr>
      <w:r>
        <w:rPr>
          <w:rFonts w:ascii="Times New Roman"/>
          <w:b w:val="false"/>
          <w:i w:val="false"/>
          <w:color w:val="000000"/>
          <w:sz w:val="28"/>
        </w:rPr>
        <w:t xml:space="preserve">
                     школа-                                      военная </w:t>
      </w:r>
    </w:p>
    <w:p>
      <w:pPr>
        <w:spacing w:after="0"/>
        <w:ind w:left="0"/>
        <w:jc w:val="both"/>
      </w:pPr>
      <w:r>
        <w:rPr>
          <w:rFonts w:ascii="Times New Roman"/>
          <w:b w:val="false"/>
          <w:i w:val="false"/>
          <w:color w:val="000000"/>
          <w:sz w:val="28"/>
        </w:rPr>
        <w:t xml:space="preserve">
                     интернат                                    школа- </w:t>
      </w:r>
    </w:p>
    <w:p>
      <w:pPr>
        <w:spacing w:after="0"/>
        <w:ind w:left="0"/>
        <w:jc w:val="both"/>
      </w:pPr>
      <w:r>
        <w:rPr>
          <w:rFonts w:ascii="Times New Roman"/>
          <w:b w:val="false"/>
          <w:i w:val="false"/>
          <w:color w:val="000000"/>
          <w:sz w:val="28"/>
        </w:rPr>
        <w:t xml:space="preserve">
                                                                 интернат </w:t>
      </w:r>
    </w:p>
    <w:p>
      <w:pPr>
        <w:spacing w:after="0"/>
        <w:ind w:left="0"/>
        <w:jc w:val="both"/>
      </w:pPr>
      <w:r>
        <w:rPr>
          <w:rFonts w:ascii="Times New Roman"/>
          <w:b w:val="false"/>
          <w:i w:val="false"/>
          <w:color w:val="000000"/>
          <w:sz w:val="28"/>
        </w:rPr>
        <w:t xml:space="preserve">
               031   Караган-   В среднем количестве      В те-  Караган- </w:t>
      </w:r>
    </w:p>
    <w:p>
      <w:pPr>
        <w:spacing w:after="0"/>
        <w:ind w:left="0"/>
        <w:jc w:val="both"/>
      </w:pPr>
      <w:r>
        <w:rPr>
          <w:rFonts w:ascii="Times New Roman"/>
          <w:b w:val="false"/>
          <w:i w:val="false"/>
          <w:color w:val="000000"/>
          <w:sz w:val="28"/>
        </w:rPr>
        <w:t xml:space="preserve">
                     динская    учащихся - 446.           чение  динская </w:t>
      </w:r>
    </w:p>
    <w:p>
      <w:pPr>
        <w:spacing w:after="0"/>
        <w:ind w:left="0"/>
        <w:jc w:val="both"/>
      </w:pPr>
      <w:r>
        <w:rPr>
          <w:rFonts w:ascii="Times New Roman"/>
          <w:b w:val="false"/>
          <w:i w:val="false"/>
          <w:color w:val="000000"/>
          <w:sz w:val="28"/>
        </w:rPr>
        <w:t xml:space="preserve">
                     республи-                            года   респуб- </w:t>
      </w:r>
    </w:p>
    <w:p>
      <w:pPr>
        <w:spacing w:after="0"/>
        <w:ind w:left="0"/>
        <w:jc w:val="both"/>
      </w:pPr>
      <w:r>
        <w:rPr>
          <w:rFonts w:ascii="Times New Roman"/>
          <w:b w:val="false"/>
          <w:i w:val="false"/>
          <w:color w:val="000000"/>
          <w:sz w:val="28"/>
        </w:rPr>
        <w:t xml:space="preserve">
                     канская                                     ликан- </w:t>
      </w:r>
    </w:p>
    <w:p>
      <w:pPr>
        <w:spacing w:after="0"/>
        <w:ind w:left="0"/>
        <w:jc w:val="both"/>
      </w:pPr>
      <w:r>
        <w:rPr>
          <w:rFonts w:ascii="Times New Roman"/>
          <w:b w:val="false"/>
          <w:i w:val="false"/>
          <w:color w:val="000000"/>
          <w:sz w:val="28"/>
        </w:rPr>
        <w:t xml:space="preserve">
                     военная                                     ская </w:t>
      </w:r>
    </w:p>
    <w:p>
      <w:pPr>
        <w:spacing w:after="0"/>
        <w:ind w:left="0"/>
        <w:jc w:val="both"/>
      </w:pPr>
      <w:r>
        <w:rPr>
          <w:rFonts w:ascii="Times New Roman"/>
          <w:b w:val="false"/>
          <w:i w:val="false"/>
          <w:color w:val="000000"/>
          <w:sz w:val="28"/>
        </w:rPr>
        <w:t xml:space="preserve">
                     школа-                                      военная </w:t>
      </w:r>
    </w:p>
    <w:p>
      <w:pPr>
        <w:spacing w:after="0"/>
        <w:ind w:left="0"/>
        <w:jc w:val="both"/>
      </w:pPr>
      <w:r>
        <w:rPr>
          <w:rFonts w:ascii="Times New Roman"/>
          <w:b w:val="false"/>
          <w:i w:val="false"/>
          <w:color w:val="000000"/>
          <w:sz w:val="28"/>
        </w:rPr>
        <w:t xml:space="preserve">
                     интернат                                    школа- </w:t>
      </w:r>
    </w:p>
    <w:p>
      <w:pPr>
        <w:spacing w:after="0"/>
        <w:ind w:left="0"/>
        <w:jc w:val="both"/>
      </w:pPr>
      <w:r>
        <w:rPr>
          <w:rFonts w:ascii="Times New Roman"/>
          <w:b w:val="false"/>
          <w:i w:val="false"/>
          <w:color w:val="000000"/>
          <w:sz w:val="28"/>
        </w:rPr>
        <w:t xml:space="preserve">
                                                                 интернат </w:t>
      </w:r>
    </w:p>
    <w:p>
      <w:pPr>
        <w:spacing w:after="0"/>
        <w:ind w:left="0"/>
        <w:jc w:val="both"/>
      </w:pPr>
      <w:r>
        <w:rPr>
          <w:rFonts w:ascii="Times New Roman"/>
          <w:b w:val="false"/>
          <w:i w:val="false"/>
          <w:color w:val="000000"/>
          <w:sz w:val="28"/>
        </w:rPr>
        <w:t xml:space="preserve">
               032   Алматин-   В среднем количество      В те-  Алматин- </w:t>
      </w:r>
    </w:p>
    <w:p>
      <w:pPr>
        <w:spacing w:after="0"/>
        <w:ind w:left="0"/>
        <w:jc w:val="both"/>
      </w:pPr>
      <w:r>
        <w:rPr>
          <w:rFonts w:ascii="Times New Roman"/>
          <w:b w:val="false"/>
          <w:i w:val="false"/>
          <w:color w:val="000000"/>
          <w:sz w:val="28"/>
        </w:rPr>
        <w:t xml:space="preserve">
                     ская       учащихся - 450.           чение  ская </w:t>
      </w:r>
    </w:p>
    <w:p>
      <w:pPr>
        <w:spacing w:after="0"/>
        <w:ind w:left="0"/>
        <w:jc w:val="both"/>
      </w:pPr>
      <w:r>
        <w:rPr>
          <w:rFonts w:ascii="Times New Roman"/>
          <w:b w:val="false"/>
          <w:i w:val="false"/>
          <w:color w:val="000000"/>
          <w:sz w:val="28"/>
        </w:rPr>
        <w:t xml:space="preserve">
                     республи-                            года   респуб- </w:t>
      </w:r>
    </w:p>
    <w:p>
      <w:pPr>
        <w:spacing w:after="0"/>
        <w:ind w:left="0"/>
        <w:jc w:val="both"/>
      </w:pPr>
      <w:r>
        <w:rPr>
          <w:rFonts w:ascii="Times New Roman"/>
          <w:b w:val="false"/>
          <w:i w:val="false"/>
          <w:color w:val="000000"/>
          <w:sz w:val="28"/>
        </w:rPr>
        <w:t xml:space="preserve">
                     канская                                     ликан- </w:t>
      </w:r>
    </w:p>
    <w:p>
      <w:pPr>
        <w:spacing w:after="0"/>
        <w:ind w:left="0"/>
        <w:jc w:val="both"/>
      </w:pPr>
      <w:r>
        <w:rPr>
          <w:rFonts w:ascii="Times New Roman"/>
          <w:b w:val="false"/>
          <w:i w:val="false"/>
          <w:color w:val="000000"/>
          <w:sz w:val="28"/>
        </w:rPr>
        <w:t xml:space="preserve">
                     военная                                     ская </w:t>
      </w:r>
    </w:p>
    <w:p>
      <w:pPr>
        <w:spacing w:after="0"/>
        <w:ind w:left="0"/>
        <w:jc w:val="both"/>
      </w:pPr>
      <w:r>
        <w:rPr>
          <w:rFonts w:ascii="Times New Roman"/>
          <w:b w:val="false"/>
          <w:i w:val="false"/>
          <w:color w:val="000000"/>
          <w:sz w:val="28"/>
        </w:rPr>
        <w:t xml:space="preserve">
                     школа-                                      военная </w:t>
      </w:r>
    </w:p>
    <w:p>
      <w:pPr>
        <w:spacing w:after="0"/>
        <w:ind w:left="0"/>
        <w:jc w:val="both"/>
      </w:pPr>
      <w:r>
        <w:rPr>
          <w:rFonts w:ascii="Times New Roman"/>
          <w:b w:val="false"/>
          <w:i w:val="false"/>
          <w:color w:val="000000"/>
          <w:sz w:val="28"/>
        </w:rPr>
        <w:t xml:space="preserve">
                     интернат                                    школа- </w:t>
      </w:r>
    </w:p>
    <w:p>
      <w:pPr>
        <w:spacing w:after="0"/>
        <w:ind w:left="0"/>
        <w:jc w:val="both"/>
      </w:pPr>
      <w:r>
        <w:rPr>
          <w:rFonts w:ascii="Times New Roman"/>
          <w:b w:val="false"/>
          <w:i w:val="false"/>
          <w:color w:val="000000"/>
          <w:sz w:val="28"/>
        </w:rPr>
        <w:t xml:space="preserve">
                     имени                                       интернат </w:t>
      </w:r>
    </w:p>
    <w:p>
      <w:pPr>
        <w:spacing w:after="0"/>
        <w:ind w:left="0"/>
        <w:jc w:val="both"/>
      </w:pPr>
      <w:r>
        <w:rPr>
          <w:rFonts w:ascii="Times New Roman"/>
          <w:b w:val="false"/>
          <w:i w:val="false"/>
          <w:color w:val="000000"/>
          <w:sz w:val="28"/>
        </w:rPr>
        <w:t xml:space="preserve">
                     Б. Момыш-                                   имени </w:t>
      </w:r>
    </w:p>
    <w:p>
      <w:pPr>
        <w:spacing w:after="0"/>
        <w:ind w:left="0"/>
        <w:jc w:val="both"/>
      </w:pPr>
      <w:r>
        <w:rPr>
          <w:rFonts w:ascii="Times New Roman"/>
          <w:b w:val="false"/>
          <w:i w:val="false"/>
          <w:color w:val="000000"/>
          <w:sz w:val="28"/>
        </w:rPr>
        <w:t xml:space="preserve">
                     улы                                         Б. Мо- </w:t>
      </w:r>
    </w:p>
    <w:p>
      <w:pPr>
        <w:spacing w:after="0"/>
        <w:ind w:left="0"/>
        <w:jc w:val="both"/>
      </w:pPr>
      <w:r>
        <w:rPr>
          <w:rFonts w:ascii="Times New Roman"/>
          <w:b w:val="false"/>
          <w:i w:val="false"/>
          <w:color w:val="000000"/>
          <w:sz w:val="28"/>
        </w:rPr>
        <w:t xml:space="preserve">
                                                                 мышулы </w:t>
      </w:r>
    </w:p>
    <w:p>
      <w:pPr>
        <w:spacing w:after="0"/>
        <w:ind w:left="0"/>
        <w:jc w:val="both"/>
      </w:pPr>
      <w:r>
        <w:rPr>
          <w:rFonts w:ascii="Times New Roman"/>
          <w:b w:val="false"/>
          <w:i w:val="false"/>
          <w:color w:val="000000"/>
          <w:sz w:val="28"/>
        </w:rPr>
        <w:t xml:space="preserve">
               033   Республи-  В среднем количество      В те-  Респуб- </w:t>
      </w:r>
    </w:p>
    <w:p>
      <w:pPr>
        <w:spacing w:after="0"/>
        <w:ind w:left="0"/>
        <w:jc w:val="both"/>
      </w:pPr>
      <w:r>
        <w:rPr>
          <w:rFonts w:ascii="Times New Roman"/>
          <w:b w:val="false"/>
          <w:i w:val="false"/>
          <w:color w:val="000000"/>
          <w:sz w:val="28"/>
        </w:rPr>
        <w:t xml:space="preserve">
                     канская    учащихся - 453.           чение  ликан- </w:t>
      </w:r>
    </w:p>
    <w:p>
      <w:pPr>
        <w:spacing w:after="0"/>
        <w:ind w:left="0"/>
        <w:jc w:val="both"/>
      </w:pPr>
      <w:r>
        <w:rPr>
          <w:rFonts w:ascii="Times New Roman"/>
          <w:b w:val="false"/>
          <w:i w:val="false"/>
          <w:color w:val="000000"/>
          <w:sz w:val="28"/>
        </w:rPr>
        <w:t xml:space="preserve">
                     казахская                            года   ская </w:t>
      </w:r>
    </w:p>
    <w:p>
      <w:pPr>
        <w:spacing w:after="0"/>
        <w:ind w:left="0"/>
        <w:jc w:val="both"/>
      </w:pPr>
      <w:r>
        <w:rPr>
          <w:rFonts w:ascii="Times New Roman"/>
          <w:b w:val="false"/>
          <w:i w:val="false"/>
          <w:color w:val="000000"/>
          <w:sz w:val="28"/>
        </w:rPr>
        <w:t xml:space="preserve">
                     средняя                                     казах- </w:t>
      </w:r>
    </w:p>
    <w:p>
      <w:pPr>
        <w:spacing w:after="0"/>
        <w:ind w:left="0"/>
        <w:jc w:val="both"/>
      </w:pPr>
      <w:r>
        <w:rPr>
          <w:rFonts w:ascii="Times New Roman"/>
          <w:b w:val="false"/>
          <w:i w:val="false"/>
          <w:color w:val="000000"/>
          <w:sz w:val="28"/>
        </w:rPr>
        <w:t xml:space="preserve">
                     музыкаль-                                   ская </w:t>
      </w:r>
    </w:p>
    <w:p>
      <w:pPr>
        <w:spacing w:after="0"/>
        <w:ind w:left="0"/>
        <w:jc w:val="both"/>
      </w:pPr>
      <w:r>
        <w:rPr>
          <w:rFonts w:ascii="Times New Roman"/>
          <w:b w:val="false"/>
          <w:i w:val="false"/>
          <w:color w:val="000000"/>
          <w:sz w:val="28"/>
        </w:rPr>
        <w:t xml:space="preserve">
                     ная шко-                                    средняя </w:t>
      </w:r>
    </w:p>
    <w:p>
      <w:pPr>
        <w:spacing w:after="0"/>
        <w:ind w:left="0"/>
        <w:jc w:val="both"/>
      </w:pPr>
      <w:r>
        <w:rPr>
          <w:rFonts w:ascii="Times New Roman"/>
          <w:b w:val="false"/>
          <w:i w:val="false"/>
          <w:color w:val="000000"/>
          <w:sz w:val="28"/>
        </w:rPr>
        <w:t xml:space="preserve">
                     ла-интер-                                   музы- </w:t>
      </w:r>
    </w:p>
    <w:p>
      <w:pPr>
        <w:spacing w:after="0"/>
        <w:ind w:left="0"/>
        <w:jc w:val="both"/>
      </w:pPr>
      <w:r>
        <w:rPr>
          <w:rFonts w:ascii="Times New Roman"/>
          <w:b w:val="false"/>
          <w:i w:val="false"/>
          <w:color w:val="000000"/>
          <w:sz w:val="28"/>
        </w:rPr>
        <w:t xml:space="preserve">
                     нат имени                                   кальная </w:t>
      </w:r>
    </w:p>
    <w:p>
      <w:pPr>
        <w:spacing w:after="0"/>
        <w:ind w:left="0"/>
        <w:jc w:val="both"/>
      </w:pPr>
      <w:r>
        <w:rPr>
          <w:rFonts w:ascii="Times New Roman"/>
          <w:b w:val="false"/>
          <w:i w:val="false"/>
          <w:color w:val="000000"/>
          <w:sz w:val="28"/>
        </w:rPr>
        <w:t xml:space="preserve">
                     А. Жубано-                                  школа- </w:t>
      </w:r>
    </w:p>
    <w:p>
      <w:pPr>
        <w:spacing w:after="0"/>
        <w:ind w:left="0"/>
        <w:jc w:val="both"/>
      </w:pPr>
      <w:r>
        <w:rPr>
          <w:rFonts w:ascii="Times New Roman"/>
          <w:b w:val="false"/>
          <w:i w:val="false"/>
          <w:color w:val="000000"/>
          <w:sz w:val="28"/>
        </w:rPr>
        <w:t xml:space="preserve">
                     ва                                          интернат </w:t>
      </w:r>
    </w:p>
    <w:p>
      <w:pPr>
        <w:spacing w:after="0"/>
        <w:ind w:left="0"/>
        <w:jc w:val="both"/>
      </w:pPr>
      <w:r>
        <w:rPr>
          <w:rFonts w:ascii="Times New Roman"/>
          <w:b w:val="false"/>
          <w:i w:val="false"/>
          <w:color w:val="000000"/>
          <w:sz w:val="28"/>
        </w:rPr>
        <w:t xml:space="preserve">
                                                                 имени </w:t>
      </w:r>
    </w:p>
    <w:p>
      <w:pPr>
        <w:spacing w:after="0"/>
        <w:ind w:left="0"/>
        <w:jc w:val="both"/>
      </w:pPr>
      <w:r>
        <w:rPr>
          <w:rFonts w:ascii="Times New Roman"/>
          <w:b w:val="false"/>
          <w:i w:val="false"/>
          <w:color w:val="000000"/>
          <w:sz w:val="28"/>
        </w:rPr>
        <w:t xml:space="preserve">
                                                                 А. Жуба- </w:t>
      </w:r>
    </w:p>
    <w:p>
      <w:pPr>
        <w:spacing w:after="0"/>
        <w:ind w:left="0"/>
        <w:jc w:val="both"/>
      </w:pPr>
      <w:r>
        <w:rPr>
          <w:rFonts w:ascii="Times New Roman"/>
          <w:b w:val="false"/>
          <w:i w:val="false"/>
          <w:color w:val="000000"/>
          <w:sz w:val="28"/>
        </w:rPr>
        <w:t xml:space="preserve">
                                                                 нова </w:t>
      </w:r>
    </w:p>
    <w:p>
      <w:pPr>
        <w:spacing w:after="0"/>
        <w:ind w:left="0"/>
        <w:jc w:val="both"/>
      </w:pPr>
      <w:r>
        <w:rPr>
          <w:rFonts w:ascii="Times New Roman"/>
          <w:b w:val="false"/>
          <w:i w:val="false"/>
          <w:color w:val="000000"/>
          <w:sz w:val="28"/>
        </w:rPr>
        <w:t xml:space="preserve">
               034     Республи-  В среднем количество     В те- Респуб-   </w:t>
      </w:r>
    </w:p>
    <w:p>
      <w:pPr>
        <w:spacing w:after="0"/>
        <w:ind w:left="0"/>
        <w:jc w:val="both"/>
      </w:pPr>
      <w:r>
        <w:rPr>
          <w:rFonts w:ascii="Times New Roman"/>
          <w:b w:val="false"/>
          <w:i w:val="false"/>
          <w:color w:val="000000"/>
          <w:sz w:val="28"/>
        </w:rPr>
        <w:t xml:space="preserve">
                       канская    учащихся - 984.          чение ликан-  </w:t>
      </w:r>
    </w:p>
    <w:p>
      <w:pPr>
        <w:spacing w:after="0"/>
        <w:ind w:left="0"/>
        <w:jc w:val="both"/>
      </w:pPr>
      <w:r>
        <w:rPr>
          <w:rFonts w:ascii="Times New Roman"/>
          <w:b w:val="false"/>
          <w:i w:val="false"/>
          <w:color w:val="000000"/>
          <w:sz w:val="28"/>
        </w:rPr>
        <w:t xml:space="preserve">
                       специа-                             года  ская  </w:t>
      </w:r>
    </w:p>
    <w:p>
      <w:pPr>
        <w:spacing w:after="0"/>
        <w:ind w:left="0"/>
        <w:jc w:val="both"/>
      </w:pPr>
      <w:r>
        <w:rPr>
          <w:rFonts w:ascii="Times New Roman"/>
          <w:b w:val="false"/>
          <w:i w:val="false"/>
          <w:color w:val="000000"/>
          <w:sz w:val="28"/>
        </w:rPr>
        <w:t xml:space="preserve">
                       лизиро-                                   специа-   </w:t>
      </w:r>
    </w:p>
    <w:p>
      <w:pPr>
        <w:spacing w:after="0"/>
        <w:ind w:left="0"/>
        <w:jc w:val="both"/>
      </w:pPr>
      <w:r>
        <w:rPr>
          <w:rFonts w:ascii="Times New Roman"/>
          <w:b w:val="false"/>
          <w:i w:val="false"/>
          <w:color w:val="000000"/>
          <w:sz w:val="28"/>
        </w:rPr>
        <w:t xml:space="preserve">
                       ванная                                    лизиро-   </w:t>
      </w:r>
    </w:p>
    <w:p>
      <w:pPr>
        <w:spacing w:after="0"/>
        <w:ind w:left="0"/>
        <w:jc w:val="both"/>
      </w:pPr>
      <w:r>
        <w:rPr>
          <w:rFonts w:ascii="Times New Roman"/>
          <w:b w:val="false"/>
          <w:i w:val="false"/>
          <w:color w:val="000000"/>
          <w:sz w:val="28"/>
        </w:rPr>
        <w:t xml:space="preserve">
                       физико-                                   ванная  </w:t>
      </w:r>
    </w:p>
    <w:p>
      <w:pPr>
        <w:spacing w:after="0"/>
        <w:ind w:left="0"/>
        <w:jc w:val="both"/>
      </w:pPr>
      <w:r>
        <w:rPr>
          <w:rFonts w:ascii="Times New Roman"/>
          <w:b w:val="false"/>
          <w:i w:val="false"/>
          <w:color w:val="000000"/>
          <w:sz w:val="28"/>
        </w:rPr>
        <w:t xml:space="preserve">
                       матема-                                   физико-  </w:t>
      </w:r>
    </w:p>
    <w:p>
      <w:pPr>
        <w:spacing w:after="0"/>
        <w:ind w:left="0"/>
        <w:jc w:val="both"/>
      </w:pPr>
      <w:r>
        <w:rPr>
          <w:rFonts w:ascii="Times New Roman"/>
          <w:b w:val="false"/>
          <w:i w:val="false"/>
          <w:color w:val="000000"/>
          <w:sz w:val="28"/>
        </w:rPr>
        <w:t xml:space="preserve">
                       тическая                                  матема-  </w:t>
      </w:r>
    </w:p>
    <w:p>
      <w:pPr>
        <w:spacing w:after="0"/>
        <w:ind w:left="0"/>
        <w:jc w:val="both"/>
      </w:pPr>
      <w:r>
        <w:rPr>
          <w:rFonts w:ascii="Times New Roman"/>
          <w:b w:val="false"/>
          <w:i w:val="false"/>
          <w:color w:val="000000"/>
          <w:sz w:val="28"/>
        </w:rPr>
        <w:t xml:space="preserve">
                       средняя                                   тичес- </w:t>
      </w:r>
    </w:p>
    <w:p>
      <w:pPr>
        <w:spacing w:after="0"/>
        <w:ind w:left="0"/>
        <w:jc w:val="both"/>
      </w:pPr>
      <w:r>
        <w:rPr>
          <w:rFonts w:ascii="Times New Roman"/>
          <w:b w:val="false"/>
          <w:i w:val="false"/>
          <w:color w:val="000000"/>
          <w:sz w:val="28"/>
        </w:rPr>
        <w:t xml:space="preserve">
                       школа-                                    кая   </w:t>
      </w:r>
    </w:p>
    <w:p>
      <w:pPr>
        <w:spacing w:after="0"/>
        <w:ind w:left="0"/>
        <w:jc w:val="both"/>
      </w:pPr>
      <w:r>
        <w:rPr>
          <w:rFonts w:ascii="Times New Roman"/>
          <w:b w:val="false"/>
          <w:i w:val="false"/>
          <w:color w:val="000000"/>
          <w:sz w:val="28"/>
        </w:rPr>
        <w:t xml:space="preserve">
                       интернат                                  средняя  </w:t>
      </w:r>
    </w:p>
    <w:p>
      <w:pPr>
        <w:spacing w:after="0"/>
        <w:ind w:left="0"/>
        <w:jc w:val="both"/>
      </w:pPr>
      <w:r>
        <w:rPr>
          <w:rFonts w:ascii="Times New Roman"/>
          <w:b w:val="false"/>
          <w:i w:val="false"/>
          <w:color w:val="000000"/>
          <w:sz w:val="28"/>
        </w:rPr>
        <w:t xml:space="preserve">
                       имени                                     школа- </w:t>
      </w:r>
    </w:p>
    <w:p>
      <w:pPr>
        <w:spacing w:after="0"/>
        <w:ind w:left="0"/>
        <w:jc w:val="both"/>
      </w:pPr>
      <w:r>
        <w:rPr>
          <w:rFonts w:ascii="Times New Roman"/>
          <w:b w:val="false"/>
          <w:i w:val="false"/>
          <w:color w:val="000000"/>
          <w:sz w:val="28"/>
        </w:rPr>
        <w:t xml:space="preserve">
                       О. Жау-                                   интернат </w:t>
      </w:r>
    </w:p>
    <w:p>
      <w:pPr>
        <w:spacing w:after="0"/>
        <w:ind w:left="0"/>
        <w:jc w:val="both"/>
      </w:pPr>
      <w:r>
        <w:rPr>
          <w:rFonts w:ascii="Times New Roman"/>
          <w:b w:val="false"/>
          <w:i w:val="false"/>
          <w:color w:val="000000"/>
          <w:sz w:val="28"/>
        </w:rPr>
        <w:t xml:space="preserve">
                       тыкова                                    имени </w:t>
      </w:r>
    </w:p>
    <w:p>
      <w:pPr>
        <w:spacing w:after="0"/>
        <w:ind w:left="0"/>
        <w:jc w:val="both"/>
      </w:pPr>
      <w:r>
        <w:rPr>
          <w:rFonts w:ascii="Times New Roman"/>
          <w:b w:val="false"/>
          <w:i w:val="false"/>
          <w:color w:val="000000"/>
          <w:sz w:val="28"/>
        </w:rPr>
        <w:t xml:space="preserve">
                       для                                       О.Жау- </w:t>
      </w:r>
    </w:p>
    <w:p>
      <w:pPr>
        <w:spacing w:after="0"/>
        <w:ind w:left="0"/>
        <w:jc w:val="both"/>
      </w:pPr>
      <w:r>
        <w:rPr>
          <w:rFonts w:ascii="Times New Roman"/>
          <w:b w:val="false"/>
          <w:i w:val="false"/>
          <w:color w:val="000000"/>
          <w:sz w:val="28"/>
        </w:rPr>
        <w:t xml:space="preserve">
                       одарен-                                   тыкова </w:t>
      </w:r>
    </w:p>
    <w:p>
      <w:pPr>
        <w:spacing w:after="0"/>
        <w:ind w:left="0"/>
        <w:jc w:val="both"/>
      </w:pPr>
      <w:r>
        <w:rPr>
          <w:rFonts w:ascii="Times New Roman"/>
          <w:b w:val="false"/>
          <w:i w:val="false"/>
          <w:color w:val="000000"/>
          <w:sz w:val="28"/>
        </w:rPr>
        <w:t xml:space="preserve">
                       ных                                       для </w:t>
      </w:r>
    </w:p>
    <w:p>
      <w:pPr>
        <w:spacing w:after="0"/>
        <w:ind w:left="0"/>
        <w:jc w:val="both"/>
      </w:pPr>
      <w:r>
        <w:rPr>
          <w:rFonts w:ascii="Times New Roman"/>
          <w:b w:val="false"/>
          <w:i w:val="false"/>
          <w:color w:val="000000"/>
          <w:sz w:val="28"/>
        </w:rPr>
        <w:t xml:space="preserve">
                       детей                                     одарен- </w:t>
      </w:r>
    </w:p>
    <w:p>
      <w:pPr>
        <w:spacing w:after="0"/>
        <w:ind w:left="0"/>
        <w:jc w:val="both"/>
      </w:pPr>
      <w:r>
        <w:rPr>
          <w:rFonts w:ascii="Times New Roman"/>
          <w:b w:val="false"/>
          <w:i w:val="false"/>
          <w:color w:val="000000"/>
          <w:sz w:val="28"/>
        </w:rPr>
        <w:t xml:space="preserve">
                                                                 ных </w:t>
      </w:r>
    </w:p>
    <w:p>
      <w:pPr>
        <w:spacing w:after="0"/>
        <w:ind w:left="0"/>
        <w:jc w:val="both"/>
      </w:pPr>
      <w:r>
        <w:rPr>
          <w:rFonts w:ascii="Times New Roman"/>
          <w:b w:val="false"/>
          <w:i w:val="false"/>
          <w:color w:val="000000"/>
          <w:sz w:val="28"/>
        </w:rPr>
        <w:t xml:space="preserve">
                                                                 детей </w:t>
      </w:r>
    </w:p>
    <w:p>
      <w:pPr>
        <w:spacing w:after="0"/>
        <w:ind w:left="0"/>
        <w:jc w:val="both"/>
      </w:pPr>
      <w:r>
        <w:rPr>
          <w:rFonts w:ascii="Times New Roman"/>
          <w:b w:val="false"/>
          <w:i w:val="false"/>
          <w:color w:val="000000"/>
          <w:sz w:val="28"/>
        </w:rPr>
        <w:t xml:space="preserve">
               035     Республи-  В среднем количество     В те- Респуб-   </w:t>
      </w:r>
    </w:p>
    <w:p>
      <w:pPr>
        <w:spacing w:after="0"/>
        <w:ind w:left="0"/>
        <w:jc w:val="both"/>
      </w:pPr>
      <w:r>
        <w:rPr>
          <w:rFonts w:ascii="Times New Roman"/>
          <w:b w:val="false"/>
          <w:i w:val="false"/>
          <w:color w:val="000000"/>
          <w:sz w:val="28"/>
        </w:rPr>
        <w:t xml:space="preserve">
                       канская    учащихся - 370.          чение ликан-  </w:t>
      </w:r>
    </w:p>
    <w:p>
      <w:pPr>
        <w:spacing w:after="0"/>
        <w:ind w:left="0"/>
        <w:jc w:val="both"/>
      </w:pPr>
      <w:r>
        <w:rPr>
          <w:rFonts w:ascii="Times New Roman"/>
          <w:b w:val="false"/>
          <w:i w:val="false"/>
          <w:color w:val="000000"/>
          <w:sz w:val="28"/>
        </w:rPr>
        <w:t xml:space="preserve">
                       специа-                             года  ская  </w:t>
      </w:r>
    </w:p>
    <w:p>
      <w:pPr>
        <w:spacing w:after="0"/>
        <w:ind w:left="0"/>
        <w:jc w:val="both"/>
      </w:pPr>
      <w:r>
        <w:rPr>
          <w:rFonts w:ascii="Times New Roman"/>
          <w:b w:val="false"/>
          <w:i w:val="false"/>
          <w:color w:val="000000"/>
          <w:sz w:val="28"/>
        </w:rPr>
        <w:t xml:space="preserve">
                       лизиро-                                   специа-   </w:t>
      </w:r>
    </w:p>
    <w:p>
      <w:pPr>
        <w:spacing w:after="0"/>
        <w:ind w:left="0"/>
        <w:jc w:val="both"/>
      </w:pPr>
      <w:r>
        <w:rPr>
          <w:rFonts w:ascii="Times New Roman"/>
          <w:b w:val="false"/>
          <w:i w:val="false"/>
          <w:color w:val="000000"/>
          <w:sz w:val="28"/>
        </w:rPr>
        <w:t xml:space="preserve">
                       ванная                                    лизиро-   </w:t>
      </w:r>
    </w:p>
    <w:p>
      <w:pPr>
        <w:spacing w:after="0"/>
        <w:ind w:left="0"/>
        <w:jc w:val="both"/>
      </w:pPr>
      <w:r>
        <w:rPr>
          <w:rFonts w:ascii="Times New Roman"/>
          <w:b w:val="false"/>
          <w:i w:val="false"/>
          <w:color w:val="000000"/>
          <w:sz w:val="28"/>
        </w:rPr>
        <w:t xml:space="preserve">
                       с углуб-                                  ванная  </w:t>
      </w:r>
    </w:p>
    <w:p>
      <w:pPr>
        <w:spacing w:after="0"/>
        <w:ind w:left="0"/>
        <w:jc w:val="both"/>
      </w:pPr>
      <w:r>
        <w:rPr>
          <w:rFonts w:ascii="Times New Roman"/>
          <w:b w:val="false"/>
          <w:i w:val="false"/>
          <w:color w:val="000000"/>
          <w:sz w:val="28"/>
        </w:rPr>
        <w:t xml:space="preserve">
                       ленным                                    с уг-  </w:t>
      </w:r>
    </w:p>
    <w:p>
      <w:pPr>
        <w:spacing w:after="0"/>
        <w:ind w:left="0"/>
        <w:jc w:val="both"/>
      </w:pPr>
      <w:r>
        <w:rPr>
          <w:rFonts w:ascii="Times New Roman"/>
          <w:b w:val="false"/>
          <w:i w:val="false"/>
          <w:color w:val="000000"/>
          <w:sz w:val="28"/>
        </w:rPr>
        <w:t xml:space="preserve">
                       изучением                                 лублен-  </w:t>
      </w:r>
    </w:p>
    <w:p>
      <w:pPr>
        <w:spacing w:after="0"/>
        <w:ind w:left="0"/>
        <w:jc w:val="both"/>
      </w:pPr>
      <w:r>
        <w:rPr>
          <w:rFonts w:ascii="Times New Roman"/>
          <w:b w:val="false"/>
          <w:i w:val="false"/>
          <w:color w:val="000000"/>
          <w:sz w:val="28"/>
        </w:rPr>
        <w:t xml:space="preserve">
                       казахского                                ным  </w:t>
      </w:r>
    </w:p>
    <w:p>
      <w:pPr>
        <w:spacing w:after="0"/>
        <w:ind w:left="0"/>
        <w:jc w:val="both"/>
      </w:pPr>
      <w:r>
        <w:rPr>
          <w:rFonts w:ascii="Times New Roman"/>
          <w:b w:val="false"/>
          <w:i w:val="false"/>
          <w:color w:val="000000"/>
          <w:sz w:val="28"/>
        </w:rPr>
        <w:t xml:space="preserve">
                       языка и                                   изуче-  </w:t>
      </w:r>
    </w:p>
    <w:p>
      <w:pPr>
        <w:spacing w:after="0"/>
        <w:ind w:left="0"/>
        <w:jc w:val="both"/>
      </w:pPr>
      <w:r>
        <w:rPr>
          <w:rFonts w:ascii="Times New Roman"/>
          <w:b w:val="false"/>
          <w:i w:val="false"/>
          <w:color w:val="000000"/>
          <w:sz w:val="28"/>
        </w:rPr>
        <w:t xml:space="preserve">
                       литературы                                нием  </w:t>
      </w:r>
    </w:p>
    <w:p>
      <w:pPr>
        <w:spacing w:after="0"/>
        <w:ind w:left="0"/>
        <w:jc w:val="both"/>
      </w:pPr>
      <w:r>
        <w:rPr>
          <w:rFonts w:ascii="Times New Roman"/>
          <w:b w:val="false"/>
          <w:i w:val="false"/>
          <w:color w:val="000000"/>
          <w:sz w:val="28"/>
        </w:rPr>
        <w:t xml:space="preserve">
                       средняя                                   казах- </w:t>
      </w:r>
    </w:p>
    <w:p>
      <w:pPr>
        <w:spacing w:after="0"/>
        <w:ind w:left="0"/>
        <w:jc w:val="both"/>
      </w:pPr>
      <w:r>
        <w:rPr>
          <w:rFonts w:ascii="Times New Roman"/>
          <w:b w:val="false"/>
          <w:i w:val="false"/>
          <w:color w:val="000000"/>
          <w:sz w:val="28"/>
        </w:rPr>
        <w:t xml:space="preserve">
                       школа-                                    ского </w:t>
      </w:r>
    </w:p>
    <w:p>
      <w:pPr>
        <w:spacing w:after="0"/>
        <w:ind w:left="0"/>
        <w:jc w:val="both"/>
      </w:pPr>
      <w:r>
        <w:rPr>
          <w:rFonts w:ascii="Times New Roman"/>
          <w:b w:val="false"/>
          <w:i w:val="false"/>
          <w:color w:val="000000"/>
          <w:sz w:val="28"/>
        </w:rPr>
        <w:t xml:space="preserve">
                       интернат                                  языка </w:t>
      </w:r>
    </w:p>
    <w:p>
      <w:pPr>
        <w:spacing w:after="0"/>
        <w:ind w:left="0"/>
        <w:jc w:val="both"/>
      </w:pPr>
      <w:r>
        <w:rPr>
          <w:rFonts w:ascii="Times New Roman"/>
          <w:b w:val="false"/>
          <w:i w:val="false"/>
          <w:color w:val="000000"/>
          <w:sz w:val="28"/>
        </w:rPr>
        <w:t xml:space="preserve">
                       для                                       и лите- </w:t>
      </w:r>
    </w:p>
    <w:p>
      <w:pPr>
        <w:spacing w:after="0"/>
        <w:ind w:left="0"/>
        <w:jc w:val="both"/>
      </w:pPr>
      <w:r>
        <w:rPr>
          <w:rFonts w:ascii="Times New Roman"/>
          <w:b w:val="false"/>
          <w:i w:val="false"/>
          <w:color w:val="000000"/>
          <w:sz w:val="28"/>
        </w:rPr>
        <w:t xml:space="preserve">
                       одарен-                                   ратуры </w:t>
      </w:r>
    </w:p>
    <w:p>
      <w:pPr>
        <w:spacing w:after="0"/>
        <w:ind w:left="0"/>
        <w:jc w:val="both"/>
      </w:pPr>
      <w:r>
        <w:rPr>
          <w:rFonts w:ascii="Times New Roman"/>
          <w:b w:val="false"/>
          <w:i w:val="false"/>
          <w:color w:val="000000"/>
          <w:sz w:val="28"/>
        </w:rPr>
        <w:t xml:space="preserve">
                       ных                                       средняя </w:t>
      </w:r>
    </w:p>
    <w:p>
      <w:pPr>
        <w:spacing w:after="0"/>
        <w:ind w:left="0"/>
        <w:jc w:val="both"/>
      </w:pPr>
      <w:r>
        <w:rPr>
          <w:rFonts w:ascii="Times New Roman"/>
          <w:b w:val="false"/>
          <w:i w:val="false"/>
          <w:color w:val="000000"/>
          <w:sz w:val="28"/>
        </w:rPr>
        <w:t xml:space="preserve">
                       детей                                     школа- </w:t>
      </w:r>
    </w:p>
    <w:p>
      <w:pPr>
        <w:spacing w:after="0"/>
        <w:ind w:left="0"/>
        <w:jc w:val="both"/>
      </w:pPr>
      <w:r>
        <w:rPr>
          <w:rFonts w:ascii="Times New Roman"/>
          <w:b w:val="false"/>
          <w:i w:val="false"/>
          <w:color w:val="000000"/>
          <w:sz w:val="28"/>
        </w:rPr>
        <w:t xml:space="preserve">
                                                                 интернат </w:t>
      </w:r>
    </w:p>
    <w:p>
      <w:pPr>
        <w:spacing w:after="0"/>
        <w:ind w:left="0"/>
        <w:jc w:val="both"/>
      </w:pPr>
      <w:r>
        <w:rPr>
          <w:rFonts w:ascii="Times New Roman"/>
          <w:b w:val="false"/>
          <w:i w:val="false"/>
          <w:color w:val="000000"/>
          <w:sz w:val="28"/>
        </w:rPr>
        <w:t xml:space="preserve">
                                                                 для </w:t>
      </w:r>
    </w:p>
    <w:p>
      <w:pPr>
        <w:spacing w:after="0"/>
        <w:ind w:left="0"/>
        <w:jc w:val="both"/>
      </w:pPr>
      <w:r>
        <w:rPr>
          <w:rFonts w:ascii="Times New Roman"/>
          <w:b w:val="false"/>
          <w:i w:val="false"/>
          <w:color w:val="000000"/>
          <w:sz w:val="28"/>
        </w:rPr>
        <w:t xml:space="preserve">
                                                                 одарен- </w:t>
      </w:r>
    </w:p>
    <w:p>
      <w:pPr>
        <w:spacing w:after="0"/>
        <w:ind w:left="0"/>
        <w:jc w:val="both"/>
      </w:pPr>
      <w:r>
        <w:rPr>
          <w:rFonts w:ascii="Times New Roman"/>
          <w:b w:val="false"/>
          <w:i w:val="false"/>
          <w:color w:val="000000"/>
          <w:sz w:val="28"/>
        </w:rPr>
        <w:t xml:space="preserve">
                                                                 ных детей </w:t>
      </w:r>
    </w:p>
    <w:p>
      <w:pPr>
        <w:spacing w:after="0"/>
        <w:ind w:left="0"/>
        <w:jc w:val="both"/>
      </w:pPr>
      <w:r>
        <w:rPr>
          <w:rFonts w:ascii="Times New Roman"/>
          <w:b w:val="false"/>
          <w:i w:val="false"/>
          <w:color w:val="000000"/>
          <w:sz w:val="28"/>
        </w:rPr>
        <w:t xml:space="preserve">
               036   Республи-  В среднем количество      В те-  Респуб- </w:t>
      </w:r>
    </w:p>
    <w:p>
      <w:pPr>
        <w:spacing w:after="0"/>
        <w:ind w:left="0"/>
        <w:jc w:val="both"/>
      </w:pPr>
      <w:r>
        <w:rPr>
          <w:rFonts w:ascii="Times New Roman"/>
          <w:b w:val="false"/>
          <w:i w:val="false"/>
          <w:color w:val="000000"/>
          <w:sz w:val="28"/>
        </w:rPr>
        <w:t xml:space="preserve">
                     канская    учащихся - 480.           чение  ликан- </w:t>
      </w:r>
    </w:p>
    <w:p>
      <w:pPr>
        <w:spacing w:after="0"/>
        <w:ind w:left="0"/>
        <w:jc w:val="both"/>
      </w:pPr>
      <w:r>
        <w:rPr>
          <w:rFonts w:ascii="Times New Roman"/>
          <w:b w:val="false"/>
          <w:i w:val="false"/>
          <w:color w:val="000000"/>
          <w:sz w:val="28"/>
        </w:rPr>
        <w:t xml:space="preserve">
                     средняя                              года   ская </w:t>
      </w:r>
    </w:p>
    <w:p>
      <w:pPr>
        <w:spacing w:after="0"/>
        <w:ind w:left="0"/>
        <w:jc w:val="both"/>
      </w:pPr>
      <w:r>
        <w:rPr>
          <w:rFonts w:ascii="Times New Roman"/>
          <w:b w:val="false"/>
          <w:i w:val="false"/>
          <w:color w:val="000000"/>
          <w:sz w:val="28"/>
        </w:rPr>
        <w:t xml:space="preserve">
                     специали-                                   средняя </w:t>
      </w:r>
    </w:p>
    <w:p>
      <w:pPr>
        <w:spacing w:after="0"/>
        <w:ind w:left="0"/>
        <w:jc w:val="both"/>
      </w:pPr>
      <w:r>
        <w:rPr>
          <w:rFonts w:ascii="Times New Roman"/>
          <w:b w:val="false"/>
          <w:i w:val="false"/>
          <w:color w:val="000000"/>
          <w:sz w:val="28"/>
        </w:rPr>
        <w:t xml:space="preserve">
                     зированная                                  специа- </w:t>
      </w:r>
    </w:p>
    <w:p>
      <w:pPr>
        <w:spacing w:after="0"/>
        <w:ind w:left="0"/>
        <w:jc w:val="both"/>
      </w:pPr>
      <w:r>
        <w:rPr>
          <w:rFonts w:ascii="Times New Roman"/>
          <w:b w:val="false"/>
          <w:i w:val="false"/>
          <w:color w:val="000000"/>
          <w:sz w:val="28"/>
        </w:rPr>
        <w:t xml:space="preserve">
                     музыкаль-                                   лизиро- </w:t>
      </w:r>
    </w:p>
    <w:p>
      <w:pPr>
        <w:spacing w:after="0"/>
        <w:ind w:left="0"/>
        <w:jc w:val="both"/>
      </w:pPr>
      <w:r>
        <w:rPr>
          <w:rFonts w:ascii="Times New Roman"/>
          <w:b w:val="false"/>
          <w:i w:val="false"/>
          <w:color w:val="000000"/>
          <w:sz w:val="28"/>
        </w:rPr>
        <w:t xml:space="preserve">
                     ная школа-                                  ванная </w:t>
      </w:r>
    </w:p>
    <w:p>
      <w:pPr>
        <w:spacing w:after="0"/>
        <w:ind w:left="0"/>
        <w:jc w:val="both"/>
      </w:pPr>
      <w:r>
        <w:rPr>
          <w:rFonts w:ascii="Times New Roman"/>
          <w:b w:val="false"/>
          <w:i w:val="false"/>
          <w:color w:val="000000"/>
          <w:sz w:val="28"/>
        </w:rPr>
        <w:t xml:space="preserve">
                     интернат                                    музы- </w:t>
      </w:r>
    </w:p>
    <w:p>
      <w:pPr>
        <w:spacing w:after="0"/>
        <w:ind w:left="0"/>
        <w:jc w:val="both"/>
      </w:pPr>
      <w:r>
        <w:rPr>
          <w:rFonts w:ascii="Times New Roman"/>
          <w:b w:val="false"/>
          <w:i w:val="false"/>
          <w:color w:val="000000"/>
          <w:sz w:val="28"/>
        </w:rPr>
        <w:t xml:space="preserve">
                     для ода-                                    кальная </w:t>
      </w:r>
    </w:p>
    <w:p>
      <w:pPr>
        <w:spacing w:after="0"/>
        <w:ind w:left="0"/>
        <w:jc w:val="both"/>
      </w:pPr>
      <w:r>
        <w:rPr>
          <w:rFonts w:ascii="Times New Roman"/>
          <w:b w:val="false"/>
          <w:i w:val="false"/>
          <w:color w:val="000000"/>
          <w:sz w:val="28"/>
        </w:rPr>
        <w:t xml:space="preserve">
                     ренных                                      школа- </w:t>
      </w:r>
    </w:p>
    <w:p>
      <w:pPr>
        <w:spacing w:after="0"/>
        <w:ind w:left="0"/>
        <w:jc w:val="both"/>
      </w:pPr>
      <w:r>
        <w:rPr>
          <w:rFonts w:ascii="Times New Roman"/>
          <w:b w:val="false"/>
          <w:i w:val="false"/>
          <w:color w:val="000000"/>
          <w:sz w:val="28"/>
        </w:rPr>
        <w:t xml:space="preserve">
                     детей                                       интернат </w:t>
      </w:r>
    </w:p>
    <w:p>
      <w:pPr>
        <w:spacing w:after="0"/>
        <w:ind w:left="0"/>
        <w:jc w:val="both"/>
      </w:pPr>
      <w:r>
        <w:rPr>
          <w:rFonts w:ascii="Times New Roman"/>
          <w:b w:val="false"/>
          <w:i w:val="false"/>
          <w:color w:val="000000"/>
          <w:sz w:val="28"/>
        </w:rPr>
        <w:t xml:space="preserve">
                     имени                                       для ода- </w:t>
      </w:r>
    </w:p>
    <w:p>
      <w:pPr>
        <w:spacing w:after="0"/>
        <w:ind w:left="0"/>
        <w:jc w:val="both"/>
      </w:pPr>
      <w:r>
        <w:rPr>
          <w:rFonts w:ascii="Times New Roman"/>
          <w:b w:val="false"/>
          <w:i w:val="false"/>
          <w:color w:val="000000"/>
          <w:sz w:val="28"/>
        </w:rPr>
        <w:t xml:space="preserve">
                     К. Байсеи-                                  ренных </w:t>
      </w:r>
    </w:p>
    <w:p>
      <w:pPr>
        <w:spacing w:after="0"/>
        <w:ind w:left="0"/>
        <w:jc w:val="both"/>
      </w:pPr>
      <w:r>
        <w:rPr>
          <w:rFonts w:ascii="Times New Roman"/>
          <w:b w:val="false"/>
          <w:i w:val="false"/>
          <w:color w:val="000000"/>
          <w:sz w:val="28"/>
        </w:rPr>
        <w:t xml:space="preserve">
                     товой                                       детей </w:t>
      </w:r>
    </w:p>
    <w:p>
      <w:pPr>
        <w:spacing w:after="0"/>
        <w:ind w:left="0"/>
        <w:jc w:val="both"/>
      </w:pPr>
      <w:r>
        <w:rPr>
          <w:rFonts w:ascii="Times New Roman"/>
          <w:b w:val="false"/>
          <w:i w:val="false"/>
          <w:color w:val="000000"/>
          <w:sz w:val="28"/>
        </w:rPr>
        <w:t xml:space="preserve">
                                                                 имени </w:t>
      </w:r>
    </w:p>
    <w:p>
      <w:pPr>
        <w:spacing w:after="0"/>
        <w:ind w:left="0"/>
        <w:jc w:val="both"/>
      </w:pPr>
      <w:r>
        <w:rPr>
          <w:rFonts w:ascii="Times New Roman"/>
          <w:b w:val="false"/>
          <w:i w:val="false"/>
          <w:color w:val="000000"/>
          <w:sz w:val="28"/>
        </w:rPr>
        <w:t xml:space="preserve">
                                                                 К. Бай- </w:t>
      </w:r>
    </w:p>
    <w:p>
      <w:pPr>
        <w:spacing w:after="0"/>
        <w:ind w:left="0"/>
        <w:jc w:val="both"/>
      </w:pPr>
      <w:r>
        <w:rPr>
          <w:rFonts w:ascii="Times New Roman"/>
          <w:b w:val="false"/>
          <w:i w:val="false"/>
          <w:color w:val="000000"/>
          <w:sz w:val="28"/>
        </w:rPr>
        <w:t xml:space="preserve">
                                                                 сеитовой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подготовка и формирование личности с глубокими и прочными знаниями, физически закаленной и способной защищать интересы Республики Казахстан. Развитие индивидуальных склонностей, творческих способностей личности и воспитание гражданственности у учащихся. Подготовка учащихся к республиканским олимпиадам, конкурсам, соревнованиям, к поступлению в высшие учебные заведения. </w:t>
      </w:r>
    </w:p>
    <w:bookmarkStart w:name="z8" w:id="7"/>
    <w:p>
      <w:pPr>
        <w:spacing w:after="0"/>
        <w:ind w:left="0"/>
        <w:jc w:val="both"/>
      </w:pPr>
      <w:r>
        <w:rPr>
          <w:rFonts w:ascii="Times New Roman"/>
          <w:b w:val="false"/>
          <w:i w:val="false"/>
          <w:color w:val="000000"/>
          <w:sz w:val="28"/>
        </w:rPr>
        <w:t xml:space="preserve">
      Приложение 357        </w:t>
      </w:r>
    </w:p>
    <w:bookmarkEnd w:id="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доступности</w:t>
      </w:r>
      <w:r>
        <w:rPr>
          <w:rFonts w:ascii="Times New Roman"/>
          <w:b w:val="false"/>
          <w:i w:val="false"/>
          <w:color w:val="000000"/>
          <w:sz w:val="28"/>
        </w:rPr>
        <w:t xml:space="preserve"> </w:t>
      </w:r>
      <w:r>
        <w:rPr>
          <w:rFonts w:ascii="Times New Roman"/>
          <w:b/>
          <w:i w:val="false"/>
          <w:color w:val="000000"/>
          <w:sz w:val="28"/>
        </w:rPr>
        <w:t>научно</w:t>
      </w:r>
      <w:r>
        <w:rPr>
          <w:rFonts w:ascii="Times New Roman"/>
          <w:b/>
          <w:i w:val="false"/>
          <w:color w:val="000000"/>
          <w:sz w:val="28"/>
        </w:rPr>
        <w:t>-</w:t>
      </w:r>
      <w:r>
        <w:rPr>
          <w:rFonts w:ascii="Times New Roman"/>
          <w:b/>
          <w:i w:val="false"/>
          <w:color w:val="000000"/>
          <w:sz w:val="28"/>
        </w:rPr>
        <w:t>технической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информации</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121 215 тысяч тенге (сто двадцать один миллион двести пятнадцать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33_ </w:t>
      </w:r>
      <w:r>
        <w:rPr>
          <w:rFonts w:ascii="Times New Roman"/>
          <w:b w:val="false"/>
          <w:i w:val="false"/>
          <w:color w:val="000000"/>
          <w:sz w:val="28"/>
        </w:rPr>
        <w:t xml:space="preserve"> Закона Республики Казахстан от 24 декабря 1996 года "О культуре"; статья  </w:t>
      </w:r>
      <w:r>
        <w:rPr>
          <w:rFonts w:ascii="Times New Roman"/>
          <w:b w:val="false"/>
          <w:i w:val="false"/>
          <w:color w:val="000000"/>
          <w:sz w:val="28"/>
        </w:rPr>
        <w:t xml:space="preserve">26_ </w:t>
      </w:r>
      <w:r>
        <w:rPr>
          <w:rFonts w:ascii="Times New Roman"/>
          <w:b w:val="false"/>
          <w:i w:val="false"/>
          <w:color w:val="000000"/>
          <w:sz w:val="28"/>
        </w:rPr>
        <w:t xml:space="preserve"> Закона Республики Казахстан от 9 июля 2001 года "О науке"; постановление Президиума Академии наук КазССР от 14 сентября 1983 года N 149 "Об организации Дома ученых Академии наук КазССР". </w:t>
      </w:r>
    </w:p>
    <w:p>
      <w:pPr>
        <w:spacing w:after="0"/>
        <w:ind w:left="0"/>
        <w:jc w:val="both"/>
      </w:pPr>
      <w:r>
        <w:rPr>
          <w:rFonts w:ascii="Times New Roman"/>
          <w:b w:val="false"/>
          <w:i w:val="false"/>
          <w:color w:val="000000"/>
          <w:sz w:val="28"/>
        </w:rPr>
        <w:t xml:space="preserve">
            3. Источник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информационное обеспечение научно-технического развития Республики Казахстан путем формирования по закрепленным за Республиканской научно-технической библиотекой видам и тематике фондов опубликованных и не опубликованных документов, отражающих отечественные и мировые достижения в области науки и техники, содействие практическому внедрению новых достижений науки и техники в практическую деятельность; усиление информационного поля деятельности выдающихся достижений ученых; организация активного и содержательного досуга ученых. </w:t>
      </w:r>
    </w:p>
    <w:p>
      <w:pPr>
        <w:spacing w:after="0"/>
        <w:ind w:left="0"/>
        <w:jc w:val="both"/>
      </w:pPr>
      <w:r>
        <w:rPr>
          <w:rFonts w:ascii="Times New Roman"/>
          <w:b w:val="false"/>
          <w:i w:val="false"/>
          <w:color w:val="000000"/>
          <w:sz w:val="28"/>
        </w:rPr>
        <w:t xml:space="preserve">
            5. Задачи бюджетной программы: обеспечение доступности научно-технической информации путем организации комплектования и работы с фондом, справочно-поискового аппарата, с учетом текущих информационных потребностей пользователей и перспектив развития экономики Казахстана. Организация комплекса мероприятий, посвященных проблемам пропаганды новейших достижений науки, новых открытий казахстанских ученых, проведение разноплановых мероприятий для подъема их культурного уровня и содержательного досуга.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032        Обеспече-  Обеспечение доступности   В те-  Минис- </w:t>
      </w:r>
    </w:p>
    <w:p>
      <w:pPr>
        <w:spacing w:after="0"/>
        <w:ind w:left="0"/>
        <w:jc w:val="both"/>
      </w:pPr>
      <w:r>
        <w:rPr>
          <w:rFonts w:ascii="Times New Roman"/>
          <w:b w:val="false"/>
          <w:i w:val="false"/>
          <w:color w:val="000000"/>
          <w:sz w:val="28"/>
        </w:rPr>
        <w:t xml:space="preserve">
                     ние дос-   научно-технической инфор- чение  терство </w:t>
      </w:r>
    </w:p>
    <w:p>
      <w:pPr>
        <w:spacing w:after="0"/>
        <w:ind w:left="0"/>
        <w:jc w:val="both"/>
      </w:pPr>
      <w:r>
        <w:rPr>
          <w:rFonts w:ascii="Times New Roman"/>
          <w:b w:val="false"/>
          <w:i w:val="false"/>
          <w:color w:val="000000"/>
          <w:sz w:val="28"/>
        </w:rPr>
        <w:t xml:space="preserve">
                     тупности   мации путем организации   года   образо- </w:t>
      </w:r>
    </w:p>
    <w:p>
      <w:pPr>
        <w:spacing w:after="0"/>
        <w:ind w:left="0"/>
        <w:jc w:val="both"/>
      </w:pPr>
      <w:r>
        <w:rPr>
          <w:rFonts w:ascii="Times New Roman"/>
          <w:b w:val="false"/>
          <w:i w:val="false"/>
          <w:color w:val="000000"/>
          <w:sz w:val="28"/>
        </w:rPr>
        <w:t xml:space="preserve">
                     научно-    комплектования и работы          вания и </w:t>
      </w:r>
    </w:p>
    <w:p>
      <w:pPr>
        <w:spacing w:after="0"/>
        <w:ind w:left="0"/>
        <w:jc w:val="both"/>
      </w:pPr>
      <w:r>
        <w:rPr>
          <w:rFonts w:ascii="Times New Roman"/>
          <w:b w:val="false"/>
          <w:i w:val="false"/>
          <w:color w:val="000000"/>
          <w:sz w:val="28"/>
        </w:rPr>
        <w:t xml:space="preserve">
                     техничес-  с фондом, справочно-             науки </w:t>
      </w:r>
    </w:p>
    <w:p>
      <w:pPr>
        <w:spacing w:after="0"/>
        <w:ind w:left="0"/>
        <w:jc w:val="both"/>
      </w:pPr>
      <w:r>
        <w:rPr>
          <w:rFonts w:ascii="Times New Roman"/>
          <w:b w:val="false"/>
          <w:i w:val="false"/>
          <w:color w:val="000000"/>
          <w:sz w:val="28"/>
        </w:rPr>
        <w:t xml:space="preserve">
                     кой ин-    поисковым аппаратом, с           Респуб- </w:t>
      </w:r>
    </w:p>
    <w:p>
      <w:pPr>
        <w:spacing w:after="0"/>
        <w:ind w:left="0"/>
        <w:jc w:val="both"/>
      </w:pPr>
      <w:r>
        <w:rPr>
          <w:rFonts w:ascii="Times New Roman"/>
          <w:b w:val="false"/>
          <w:i w:val="false"/>
          <w:color w:val="000000"/>
          <w:sz w:val="28"/>
        </w:rPr>
        <w:t xml:space="preserve">
                     формации   учетом текущих информа-          лики </w:t>
      </w:r>
    </w:p>
    <w:p>
      <w:pPr>
        <w:spacing w:after="0"/>
        <w:ind w:left="0"/>
        <w:jc w:val="both"/>
      </w:pPr>
      <w:r>
        <w:rPr>
          <w:rFonts w:ascii="Times New Roman"/>
          <w:b w:val="false"/>
          <w:i w:val="false"/>
          <w:color w:val="000000"/>
          <w:sz w:val="28"/>
        </w:rPr>
        <w:t xml:space="preserve">
                                ционных потребностей             Казах- </w:t>
      </w:r>
    </w:p>
    <w:p>
      <w:pPr>
        <w:spacing w:after="0"/>
        <w:ind w:left="0"/>
        <w:jc w:val="both"/>
      </w:pPr>
      <w:r>
        <w:rPr>
          <w:rFonts w:ascii="Times New Roman"/>
          <w:b w:val="false"/>
          <w:i w:val="false"/>
          <w:color w:val="000000"/>
          <w:sz w:val="28"/>
        </w:rPr>
        <w:t xml:space="preserve">
                                пользователей и перспектив       стан </w:t>
      </w:r>
    </w:p>
    <w:p>
      <w:pPr>
        <w:spacing w:after="0"/>
        <w:ind w:left="0"/>
        <w:jc w:val="both"/>
      </w:pPr>
      <w:r>
        <w:rPr>
          <w:rFonts w:ascii="Times New Roman"/>
          <w:b w:val="false"/>
          <w:i w:val="false"/>
          <w:color w:val="000000"/>
          <w:sz w:val="28"/>
        </w:rPr>
        <w:t xml:space="preserve">
                                развития экономики </w:t>
      </w:r>
    </w:p>
    <w:p>
      <w:pPr>
        <w:spacing w:after="0"/>
        <w:ind w:left="0"/>
        <w:jc w:val="both"/>
      </w:pPr>
      <w:r>
        <w:rPr>
          <w:rFonts w:ascii="Times New Roman"/>
          <w:b w:val="false"/>
          <w:i w:val="false"/>
          <w:color w:val="000000"/>
          <w:sz w:val="28"/>
        </w:rPr>
        <w:t xml:space="preserve">
                                Казахстана. </w:t>
      </w:r>
    </w:p>
    <w:p>
      <w:pPr>
        <w:spacing w:after="0"/>
        <w:ind w:left="0"/>
        <w:jc w:val="both"/>
      </w:pPr>
      <w:r>
        <w:rPr>
          <w:rFonts w:ascii="Times New Roman"/>
          <w:b w:val="false"/>
          <w:i w:val="false"/>
          <w:color w:val="000000"/>
          <w:sz w:val="28"/>
        </w:rPr>
        <w:t xml:space="preserve">
                                Количество мероприятий по </w:t>
      </w:r>
    </w:p>
    <w:p>
      <w:pPr>
        <w:spacing w:after="0"/>
        <w:ind w:left="0"/>
        <w:jc w:val="both"/>
      </w:pPr>
      <w:r>
        <w:rPr>
          <w:rFonts w:ascii="Times New Roman"/>
          <w:b w:val="false"/>
          <w:i w:val="false"/>
          <w:color w:val="000000"/>
          <w:sz w:val="28"/>
        </w:rPr>
        <w:t xml:space="preserve">
                                пропаганде достижений </w:t>
      </w:r>
    </w:p>
    <w:p>
      <w:pPr>
        <w:spacing w:after="0"/>
        <w:ind w:left="0"/>
        <w:jc w:val="both"/>
      </w:pPr>
      <w:r>
        <w:rPr>
          <w:rFonts w:ascii="Times New Roman"/>
          <w:b w:val="false"/>
          <w:i w:val="false"/>
          <w:color w:val="000000"/>
          <w:sz w:val="28"/>
        </w:rPr>
        <w:t xml:space="preserve">
                                науки и техники - 118.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наиболее полное, актуальное, современное и достоверное удовлетворение потребностей читателей. </w:t>
      </w:r>
    </w:p>
    <w:bookmarkStart w:name="z9" w:id="8"/>
    <w:p>
      <w:pPr>
        <w:spacing w:after="0"/>
        <w:ind w:left="0"/>
        <w:jc w:val="both"/>
      </w:pPr>
      <w:r>
        <w:rPr>
          <w:rFonts w:ascii="Times New Roman"/>
          <w:b w:val="false"/>
          <w:i w:val="false"/>
          <w:color w:val="000000"/>
          <w:sz w:val="28"/>
        </w:rPr>
        <w:t xml:space="preserve">
      Приложение 358        </w:t>
      </w:r>
    </w:p>
    <w:bookmarkEnd w:id="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Хранение</w:t>
      </w: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учно</w:t>
      </w:r>
      <w:r>
        <w:rPr>
          <w:rFonts w:ascii="Times New Roman"/>
          <w:b/>
          <w:i w:val="false"/>
          <w:color w:val="000000"/>
          <w:sz w:val="28"/>
        </w:rPr>
        <w:t>-</w:t>
      </w:r>
      <w:r>
        <w:rPr>
          <w:rFonts w:ascii="Times New Roman"/>
          <w:b/>
          <w:i w:val="false"/>
          <w:color w:val="000000"/>
          <w:sz w:val="28"/>
        </w:rPr>
        <w:t>исторических</w:t>
      </w:r>
      <w:r>
        <w:rPr>
          <w:rFonts w:ascii="Times New Roman"/>
          <w:b w:val="false"/>
          <w:i w:val="false"/>
          <w:color w:val="000000"/>
          <w:sz w:val="28"/>
        </w:rPr>
        <w:t xml:space="preserve"> </w:t>
      </w:r>
      <w:r>
        <w:rPr>
          <w:rFonts w:ascii="Times New Roman"/>
          <w:b/>
          <w:i w:val="false"/>
          <w:color w:val="000000"/>
          <w:sz w:val="28"/>
        </w:rPr>
        <w:t>ценностей</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3 811 тысяч тенге (три миллиона восемьсот одиннадцать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33_ </w:t>
      </w:r>
      <w:r>
        <w:rPr>
          <w:rFonts w:ascii="Times New Roman"/>
          <w:b w:val="false"/>
          <w:i w:val="false"/>
          <w:color w:val="000000"/>
          <w:sz w:val="28"/>
        </w:rPr>
        <w:t xml:space="preserve"> Закона Республики Казахстан от 24 декабря 1996 года "О культуре",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14 апреля 1998 года N 332 "Об увековечении памяти академика К.И. Сатпаева". </w:t>
      </w:r>
    </w:p>
    <w:p>
      <w:pPr>
        <w:spacing w:after="0"/>
        <w:ind w:left="0"/>
        <w:jc w:val="both"/>
      </w:pPr>
      <w:r>
        <w:rPr>
          <w:rFonts w:ascii="Times New Roman"/>
          <w:b w:val="false"/>
          <w:i w:val="false"/>
          <w:color w:val="000000"/>
          <w:sz w:val="28"/>
        </w:rPr>
        <w:t xml:space="preserve">
            3. Источник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осуществление образовательно- воспитательного и целенаправленного распространения знаний о жизни и деятельности видного ученого, первого Президента Академии наук Казахстана К.И. Сатпаева. </w:t>
      </w:r>
    </w:p>
    <w:p>
      <w:pPr>
        <w:spacing w:after="0"/>
        <w:ind w:left="0"/>
        <w:jc w:val="both"/>
      </w:pPr>
      <w:r>
        <w:rPr>
          <w:rFonts w:ascii="Times New Roman"/>
          <w:b w:val="false"/>
          <w:i w:val="false"/>
          <w:color w:val="000000"/>
          <w:sz w:val="28"/>
        </w:rPr>
        <w:t xml:space="preserve">
            5. Задачи бюджетной программы: выявление, изучение, популяризация и использование материалов и документов, связанных с жизнью и деятельностью академика К.И.Сатпаева; подготовка к изданию монографий, статей, каталогов и путеводителей о жизни и научной деятельности академика К.И.Сатпаева; организация и проведение историко-бытовых, этнографических экспедиций, научных командировок с целью сбора предметов музейного значения; обеспечение сохранности музейных предметов, консервация и реставрация предметов музейного значения.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033        Хранение </w:t>
      </w:r>
    </w:p>
    <w:p>
      <w:pPr>
        <w:spacing w:after="0"/>
        <w:ind w:left="0"/>
        <w:jc w:val="both"/>
      </w:pPr>
      <w:r>
        <w:rPr>
          <w:rFonts w:ascii="Times New Roman"/>
          <w:b w:val="false"/>
          <w:i w:val="false"/>
          <w:color w:val="000000"/>
          <w:sz w:val="28"/>
        </w:rPr>
        <w:t xml:space="preserve">
                     научно- </w:t>
      </w:r>
    </w:p>
    <w:p>
      <w:pPr>
        <w:spacing w:after="0"/>
        <w:ind w:left="0"/>
        <w:jc w:val="both"/>
      </w:pPr>
      <w:r>
        <w:rPr>
          <w:rFonts w:ascii="Times New Roman"/>
          <w:b w:val="false"/>
          <w:i w:val="false"/>
          <w:color w:val="000000"/>
          <w:sz w:val="28"/>
        </w:rPr>
        <w:t xml:space="preserve">
                     историчес- </w:t>
      </w:r>
    </w:p>
    <w:p>
      <w:pPr>
        <w:spacing w:after="0"/>
        <w:ind w:left="0"/>
        <w:jc w:val="both"/>
      </w:pPr>
      <w:r>
        <w:rPr>
          <w:rFonts w:ascii="Times New Roman"/>
          <w:b w:val="false"/>
          <w:i w:val="false"/>
          <w:color w:val="000000"/>
          <w:sz w:val="28"/>
        </w:rPr>
        <w:t xml:space="preserve">
                     ких цен- </w:t>
      </w:r>
    </w:p>
    <w:p>
      <w:pPr>
        <w:spacing w:after="0"/>
        <w:ind w:left="0"/>
        <w:jc w:val="both"/>
      </w:pPr>
      <w:r>
        <w:rPr>
          <w:rFonts w:ascii="Times New Roman"/>
          <w:b w:val="false"/>
          <w:i w:val="false"/>
          <w:color w:val="000000"/>
          <w:sz w:val="28"/>
        </w:rPr>
        <w:t xml:space="preserve">
                     ностей </w:t>
      </w:r>
    </w:p>
    <w:p>
      <w:pPr>
        <w:spacing w:after="0"/>
        <w:ind w:left="0"/>
        <w:jc w:val="both"/>
      </w:pPr>
      <w:r>
        <w:rPr>
          <w:rFonts w:ascii="Times New Roman"/>
          <w:b w:val="false"/>
          <w:i w:val="false"/>
          <w:color w:val="000000"/>
          <w:sz w:val="28"/>
        </w:rPr>
        <w:t xml:space="preserve">
               030   Мемориаль- Содержание Мемориального  В те-  Минис- </w:t>
      </w:r>
    </w:p>
    <w:p>
      <w:pPr>
        <w:spacing w:after="0"/>
        <w:ind w:left="0"/>
        <w:jc w:val="both"/>
      </w:pPr>
      <w:r>
        <w:rPr>
          <w:rFonts w:ascii="Times New Roman"/>
          <w:b w:val="false"/>
          <w:i w:val="false"/>
          <w:color w:val="000000"/>
          <w:sz w:val="28"/>
        </w:rPr>
        <w:t xml:space="preserve">
                     ный музей  музея академика           чение  терство </w:t>
      </w:r>
    </w:p>
    <w:p>
      <w:pPr>
        <w:spacing w:after="0"/>
        <w:ind w:left="0"/>
        <w:jc w:val="both"/>
      </w:pPr>
      <w:r>
        <w:rPr>
          <w:rFonts w:ascii="Times New Roman"/>
          <w:b w:val="false"/>
          <w:i w:val="false"/>
          <w:color w:val="000000"/>
          <w:sz w:val="28"/>
        </w:rPr>
        <w:t xml:space="preserve">
                     академика  К.И. Сатпаева в пределах  года   образо- </w:t>
      </w:r>
    </w:p>
    <w:p>
      <w:pPr>
        <w:spacing w:after="0"/>
        <w:ind w:left="0"/>
        <w:jc w:val="both"/>
      </w:pPr>
      <w:r>
        <w:rPr>
          <w:rFonts w:ascii="Times New Roman"/>
          <w:b w:val="false"/>
          <w:i w:val="false"/>
          <w:color w:val="000000"/>
          <w:sz w:val="28"/>
        </w:rPr>
        <w:t xml:space="preserve">
                     К.И. Сат-  лимита штатной численнос-        вания и </w:t>
      </w:r>
    </w:p>
    <w:p>
      <w:pPr>
        <w:spacing w:after="0"/>
        <w:ind w:left="0"/>
        <w:jc w:val="both"/>
      </w:pPr>
      <w:r>
        <w:rPr>
          <w:rFonts w:ascii="Times New Roman"/>
          <w:b w:val="false"/>
          <w:i w:val="false"/>
          <w:color w:val="000000"/>
          <w:sz w:val="28"/>
        </w:rPr>
        <w:t xml:space="preserve">
                     паева      ти в количестве 18 человек       науки </w:t>
      </w:r>
    </w:p>
    <w:p>
      <w:pPr>
        <w:spacing w:after="0"/>
        <w:ind w:left="0"/>
        <w:jc w:val="both"/>
      </w:pPr>
      <w:r>
        <w:rPr>
          <w:rFonts w:ascii="Times New Roman"/>
          <w:b w:val="false"/>
          <w:i w:val="false"/>
          <w:color w:val="000000"/>
          <w:sz w:val="28"/>
        </w:rPr>
        <w:t xml:space="preserve">
                                для выполнения закреплен-        Респуб- </w:t>
      </w:r>
    </w:p>
    <w:p>
      <w:pPr>
        <w:spacing w:after="0"/>
        <w:ind w:left="0"/>
        <w:jc w:val="both"/>
      </w:pPr>
      <w:r>
        <w:rPr>
          <w:rFonts w:ascii="Times New Roman"/>
          <w:b w:val="false"/>
          <w:i w:val="false"/>
          <w:color w:val="000000"/>
          <w:sz w:val="28"/>
        </w:rPr>
        <w:t xml:space="preserve">
                                ных за ним функций.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Мемо- </w:t>
      </w:r>
    </w:p>
    <w:p>
      <w:pPr>
        <w:spacing w:after="0"/>
        <w:ind w:left="0"/>
        <w:jc w:val="both"/>
      </w:pPr>
      <w:r>
        <w:rPr>
          <w:rFonts w:ascii="Times New Roman"/>
          <w:b w:val="false"/>
          <w:i w:val="false"/>
          <w:color w:val="000000"/>
          <w:sz w:val="28"/>
        </w:rPr>
        <w:t xml:space="preserve">
                                                                 риальный </w:t>
      </w:r>
    </w:p>
    <w:p>
      <w:pPr>
        <w:spacing w:after="0"/>
        <w:ind w:left="0"/>
        <w:jc w:val="both"/>
      </w:pPr>
      <w:r>
        <w:rPr>
          <w:rFonts w:ascii="Times New Roman"/>
          <w:b w:val="false"/>
          <w:i w:val="false"/>
          <w:color w:val="000000"/>
          <w:sz w:val="28"/>
        </w:rPr>
        <w:t xml:space="preserve">
                                                                 музей </w:t>
      </w:r>
    </w:p>
    <w:p>
      <w:pPr>
        <w:spacing w:after="0"/>
        <w:ind w:left="0"/>
        <w:jc w:val="both"/>
      </w:pPr>
      <w:r>
        <w:rPr>
          <w:rFonts w:ascii="Times New Roman"/>
          <w:b w:val="false"/>
          <w:i w:val="false"/>
          <w:color w:val="000000"/>
          <w:sz w:val="28"/>
        </w:rPr>
        <w:t xml:space="preserve">
                                                                 акаде- </w:t>
      </w:r>
    </w:p>
    <w:p>
      <w:pPr>
        <w:spacing w:after="0"/>
        <w:ind w:left="0"/>
        <w:jc w:val="both"/>
      </w:pPr>
      <w:r>
        <w:rPr>
          <w:rFonts w:ascii="Times New Roman"/>
          <w:b w:val="false"/>
          <w:i w:val="false"/>
          <w:color w:val="000000"/>
          <w:sz w:val="28"/>
        </w:rPr>
        <w:t xml:space="preserve">
                                                                 мика </w:t>
      </w:r>
    </w:p>
    <w:p>
      <w:pPr>
        <w:spacing w:after="0"/>
        <w:ind w:left="0"/>
        <w:jc w:val="both"/>
      </w:pPr>
      <w:r>
        <w:rPr>
          <w:rFonts w:ascii="Times New Roman"/>
          <w:b w:val="false"/>
          <w:i w:val="false"/>
          <w:color w:val="000000"/>
          <w:sz w:val="28"/>
        </w:rPr>
        <w:t xml:space="preserve">
                                                                 К.И. </w:t>
      </w:r>
    </w:p>
    <w:p>
      <w:pPr>
        <w:spacing w:after="0"/>
        <w:ind w:left="0"/>
        <w:jc w:val="both"/>
      </w:pPr>
      <w:r>
        <w:rPr>
          <w:rFonts w:ascii="Times New Roman"/>
          <w:b w:val="false"/>
          <w:i w:val="false"/>
          <w:color w:val="000000"/>
          <w:sz w:val="28"/>
        </w:rPr>
        <w:t xml:space="preserve">
                                                                 Сатпаева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развитие познавательного интереса у подрастающего поколения к деятельности первого Президента Академии наук К.И. Сатпаева и к науке Казахстана в целом; увеличение числа молодежи, желающей посвятить себя развитию науки и техники в Казахстане, через пропаганду жизни, научной и общественной деятельности первого Президента Академии наук К.И. Сатпаева, воспитание у них патриотизма и любви к Родине, расширение кругозора подрастающего поколения. </w:t>
      </w:r>
    </w:p>
    <w:bookmarkStart w:name="z10" w:id="9"/>
    <w:p>
      <w:pPr>
        <w:spacing w:after="0"/>
        <w:ind w:left="0"/>
        <w:jc w:val="both"/>
      </w:pPr>
      <w:r>
        <w:rPr>
          <w:rFonts w:ascii="Times New Roman"/>
          <w:b w:val="false"/>
          <w:i w:val="false"/>
          <w:color w:val="000000"/>
          <w:sz w:val="28"/>
        </w:rPr>
        <w:t xml:space="preserve">
      Приложение 359        </w:t>
      </w:r>
    </w:p>
    <w:bookmarkEnd w:id="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Аттестация</w:t>
      </w:r>
      <w:r>
        <w:rPr>
          <w:rFonts w:ascii="Times New Roman"/>
          <w:b w:val="false"/>
          <w:i w:val="false"/>
          <w:color w:val="000000"/>
          <w:sz w:val="28"/>
        </w:rPr>
        <w:t xml:space="preserve"> </w:t>
      </w:r>
      <w:r>
        <w:rPr>
          <w:rFonts w:ascii="Times New Roman"/>
          <w:b/>
          <w:i w:val="false"/>
          <w:color w:val="000000"/>
          <w:sz w:val="28"/>
        </w:rPr>
        <w:t>научных</w:t>
      </w:r>
      <w:r>
        <w:rPr>
          <w:rFonts w:ascii="Times New Roman"/>
          <w:b w:val="false"/>
          <w:i w:val="false"/>
          <w:color w:val="000000"/>
          <w:sz w:val="28"/>
        </w:rPr>
        <w:t xml:space="preserve"> </w:t>
      </w:r>
      <w:r>
        <w:rPr>
          <w:rFonts w:ascii="Times New Roman"/>
          <w:b/>
          <w:i w:val="false"/>
          <w:color w:val="000000"/>
          <w:sz w:val="28"/>
        </w:rPr>
        <w:t>кадров</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19 608 тысяч тенге (девятнадцать миллионов шестьсот восемь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20 февраля 2001 года N 257 "Вопросы Высшего аттестационного комитета Министерства образования и науки Республики Казахстан". </w:t>
      </w:r>
    </w:p>
    <w:p>
      <w:pPr>
        <w:spacing w:after="0"/>
        <w:ind w:left="0"/>
        <w:jc w:val="both"/>
      </w:pPr>
      <w:r>
        <w:rPr>
          <w:rFonts w:ascii="Times New Roman"/>
          <w:b w:val="false"/>
          <w:i w:val="false"/>
          <w:color w:val="000000"/>
          <w:sz w:val="28"/>
        </w:rPr>
        <w:t xml:space="preserve">
            3. Источник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присуждение научным и научно-педагогическим работникам ученых степеней и присвоение ученых званий. </w:t>
      </w:r>
    </w:p>
    <w:p>
      <w:pPr>
        <w:spacing w:after="0"/>
        <w:ind w:left="0"/>
        <w:jc w:val="both"/>
      </w:pPr>
      <w:r>
        <w:rPr>
          <w:rFonts w:ascii="Times New Roman"/>
          <w:b w:val="false"/>
          <w:i w:val="false"/>
          <w:color w:val="000000"/>
          <w:sz w:val="28"/>
        </w:rPr>
        <w:t xml:space="preserve">
            5. Задачи бюджетной программы: рассмотрение аттестационных дел по присуждению ученых степеней и присвоению ученых званий, а также выдача документов установленного государственного образца.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034        Аттестация Организация и рассмотре-  В те-  Минис- </w:t>
      </w:r>
    </w:p>
    <w:p>
      <w:pPr>
        <w:spacing w:after="0"/>
        <w:ind w:left="0"/>
        <w:jc w:val="both"/>
      </w:pPr>
      <w:r>
        <w:rPr>
          <w:rFonts w:ascii="Times New Roman"/>
          <w:b w:val="false"/>
          <w:i w:val="false"/>
          <w:color w:val="000000"/>
          <w:sz w:val="28"/>
        </w:rPr>
        <w:t xml:space="preserve">
                     научных    ние аттестационных дел по чение  терство </w:t>
      </w:r>
    </w:p>
    <w:p>
      <w:pPr>
        <w:spacing w:after="0"/>
        <w:ind w:left="0"/>
        <w:jc w:val="both"/>
      </w:pPr>
      <w:r>
        <w:rPr>
          <w:rFonts w:ascii="Times New Roman"/>
          <w:b w:val="false"/>
          <w:i w:val="false"/>
          <w:color w:val="000000"/>
          <w:sz w:val="28"/>
        </w:rPr>
        <w:t xml:space="preserve">
                     кадров     присуждению научным и     года   образо- </w:t>
      </w:r>
    </w:p>
    <w:p>
      <w:pPr>
        <w:spacing w:after="0"/>
        <w:ind w:left="0"/>
        <w:jc w:val="both"/>
      </w:pPr>
      <w:r>
        <w:rPr>
          <w:rFonts w:ascii="Times New Roman"/>
          <w:b w:val="false"/>
          <w:i w:val="false"/>
          <w:color w:val="000000"/>
          <w:sz w:val="28"/>
        </w:rPr>
        <w:t xml:space="preserve">
                                научно-педагогическим            вания и </w:t>
      </w:r>
    </w:p>
    <w:p>
      <w:pPr>
        <w:spacing w:after="0"/>
        <w:ind w:left="0"/>
        <w:jc w:val="both"/>
      </w:pPr>
      <w:r>
        <w:rPr>
          <w:rFonts w:ascii="Times New Roman"/>
          <w:b w:val="false"/>
          <w:i w:val="false"/>
          <w:color w:val="000000"/>
          <w:sz w:val="28"/>
        </w:rPr>
        <w:t xml:space="preserve">
                                работникам ученых степеней       науки </w:t>
      </w:r>
    </w:p>
    <w:p>
      <w:pPr>
        <w:spacing w:after="0"/>
        <w:ind w:left="0"/>
        <w:jc w:val="both"/>
      </w:pPr>
      <w:r>
        <w:rPr>
          <w:rFonts w:ascii="Times New Roman"/>
          <w:b w:val="false"/>
          <w:i w:val="false"/>
          <w:color w:val="000000"/>
          <w:sz w:val="28"/>
        </w:rPr>
        <w:t xml:space="preserve">
                                и присвоении ученых званий       Респуб- </w:t>
      </w:r>
    </w:p>
    <w:p>
      <w:pPr>
        <w:spacing w:after="0"/>
        <w:ind w:left="0"/>
        <w:jc w:val="both"/>
      </w:pPr>
      <w:r>
        <w:rPr>
          <w:rFonts w:ascii="Times New Roman"/>
          <w:b w:val="false"/>
          <w:i w:val="false"/>
          <w:color w:val="000000"/>
          <w:sz w:val="28"/>
        </w:rPr>
        <w:t xml:space="preserve">
                                в соответствии с едиными         лики </w:t>
      </w:r>
    </w:p>
    <w:p>
      <w:pPr>
        <w:spacing w:after="0"/>
        <w:ind w:left="0"/>
        <w:jc w:val="both"/>
      </w:pPr>
      <w:r>
        <w:rPr>
          <w:rFonts w:ascii="Times New Roman"/>
          <w:b w:val="false"/>
          <w:i w:val="false"/>
          <w:color w:val="000000"/>
          <w:sz w:val="28"/>
        </w:rPr>
        <w:t xml:space="preserve">
                                требованиями к ним.              Казах- </w:t>
      </w:r>
    </w:p>
    <w:p>
      <w:pPr>
        <w:spacing w:after="0"/>
        <w:ind w:left="0"/>
        <w:jc w:val="both"/>
      </w:pPr>
      <w:r>
        <w:rPr>
          <w:rFonts w:ascii="Times New Roman"/>
          <w:b w:val="false"/>
          <w:i w:val="false"/>
          <w:color w:val="000000"/>
          <w:sz w:val="28"/>
        </w:rPr>
        <w:t xml:space="preserve">
                                Осуществление оформления и       стан, </w:t>
      </w:r>
    </w:p>
    <w:p>
      <w:pPr>
        <w:spacing w:after="0"/>
        <w:ind w:left="0"/>
        <w:jc w:val="both"/>
      </w:pPr>
      <w:r>
        <w:rPr>
          <w:rFonts w:ascii="Times New Roman"/>
          <w:b w:val="false"/>
          <w:i w:val="false"/>
          <w:color w:val="000000"/>
          <w:sz w:val="28"/>
        </w:rPr>
        <w:t xml:space="preserve">
                                выдачи дипломов и аттеста-       Высший </w:t>
      </w:r>
    </w:p>
    <w:p>
      <w:pPr>
        <w:spacing w:after="0"/>
        <w:ind w:left="0"/>
        <w:jc w:val="both"/>
      </w:pPr>
      <w:r>
        <w:rPr>
          <w:rFonts w:ascii="Times New Roman"/>
          <w:b w:val="false"/>
          <w:i w:val="false"/>
          <w:color w:val="000000"/>
          <w:sz w:val="28"/>
        </w:rPr>
        <w:t xml:space="preserve">
                                тов от имени государства.        аттеста- </w:t>
      </w:r>
    </w:p>
    <w:p>
      <w:pPr>
        <w:spacing w:after="0"/>
        <w:ind w:left="0"/>
        <w:jc w:val="both"/>
      </w:pPr>
      <w:r>
        <w:rPr>
          <w:rFonts w:ascii="Times New Roman"/>
          <w:b w:val="false"/>
          <w:i w:val="false"/>
          <w:color w:val="000000"/>
          <w:sz w:val="28"/>
        </w:rPr>
        <w:t xml:space="preserve">
                                Рассмотрение аттестацион-        ционный </w:t>
      </w:r>
    </w:p>
    <w:p>
      <w:pPr>
        <w:spacing w:after="0"/>
        <w:ind w:left="0"/>
        <w:jc w:val="both"/>
      </w:pPr>
      <w:r>
        <w:rPr>
          <w:rFonts w:ascii="Times New Roman"/>
          <w:b w:val="false"/>
          <w:i w:val="false"/>
          <w:color w:val="000000"/>
          <w:sz w:val="28"/>
        </w:rPr>
        <w:t xml:space="preserve">
                                ных дел в количестве 1820        комитет </w:t>
      </w:r>
    </w:p>
    <w:p>
      <w:pPr>
        <w:spacing w:after="0"/>
        <w:ind w:left="0"/>
        <w:jc w:val="both"/>
      </w:pPr>
      <w:r>
        <w:rPr>
          <w:rFonts w:ascii="Times New Roman"/>
          <w:b w:val="false"/>
          <w:i w:val="false"/>
          <w:color w:val="000000"/>
          <w:sz w:val="28"/>
        </w:rPr>
        <w:t xml:space="preserve">
                                штук.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принятие окончательных решений от имени государства по вопросам присуждения ученых степеней и присвоения ученых званий. </w:t>
      </w:r>
    </w:p>
    <w:bookmarkStart w:name="z11" w:id="10"/>
    <w:p>
      <w:pPr>
        <w:spacing w:after="0"/>
        <w:ind w:left="0"/>
        <w:jc w:val="both"/>
      </w:pPr>
      <w:r>
        <w:rPr>
          <w:rFonts w:ascii="Times New Roman"/>
          <w:b w:val="false"/>
          <w:i w:val="false"/>
          <w:color w:val="000000"/>
          <w:sz w:val="28"/>
        </w:rPr>
        <w:t xml:space="preserve">
      Приложение 360        </w:t>
      </w:r>
    </w:p>
    <w:bookmarkEnd w:id="1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Анализ</w:t>
      </w:r>
      <w:r>
        <w:rPr>
          <w:rFonts w:ascii="Times New Roman"/>
          <w:b w:val="false"/>
          <w:i w:val="false"/>
          <w:color w:val="000000"/>
          <w:sz w:val="28"/>
        </w:rPr>
        <w:t xml:space="preserve"> </w:t>
      </w:r>
      <w:r>
        <w:rPr>
          <w:rFonts w:ascii="Times New Roman"/>
          <w:b/>
          <w:i w:val="false"/>
          <w:color w:val="000000"/>
          <w:sz w:val="28"/>
        </w:rPr>
        <w:t>состояния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прогнозирование</w:t>
      </w:r>
      <w:r>
        <w:rPr>
          <w:rFonts w:ascii="Times New Roman"/>
          <w:b w:val="false"/>
          <w:i w:val="false"/>
          <w:color w:val="000000"/>
          <w:sz w:val="28"/>
        </w:rPr>
        <w:t xml:space="preserve"> </w:t>
      </w:r>
      <w:r>
        <w:rPr>
          <w:rFonts w:ascii="Times New Roman"/>
          <w:b/>
          <w:i w:val="false"/>
          <w:color w:val="000000"/>
          <w:sz w:val="28"/>
        </w:rPr>
        <w:t>развития</w:t>
      </w:r>
      <w:r>
        <w:rPr>
          <w:rFonts w:ascii="Times New Roman"/>
          <w:b w:val="false"/>
          <w:i w:val="false"/>
          <w:color w:val="000000"/>
          <w:sz w:val="28"/>
        </w:rPr>
        <w:t xml:space="preserve"> </w:t>
      </w:r>
      <w:r>
        <w:rPr>
          <w:rFonts w:ascii="Times New Roman"/>
          <w:b/>
          <w:i w:val="false"/>
          <w:color w:val="000000"/>
          <w:sz w:val="28"/>
        </w:rPr>
        <w:t>науки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w:t>
      </w:r>
      <w:r>
        <w:rPr>
          <w:rFonts w:ascii="Times New Roman"/>
          <w:b/>
          <w:i w:val="false"/>
          <w:color w:val="000000"/>
          <w:sz w:val="28"/>
        </w:rPr>
        <w:t xml:space="preserve">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71 699 тысяч тенге (семьдесят один миллион шестьсот девяносто девять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7__ </w:t>
      </w:r>
      <w:r>
        <w:rPr>
          <w:rFonts w:ascii="Times New Roman"/>
          <w:b w:val="false"/>
          <w:i w:val="false"/>
          <w:color w:val="000000"/>
          <w:sz w:val="28"/>
        </w:rPr>
        <w:t xml:space="preserve"> Закона Республики Казахстан от 9 июля 2001 года "О науке";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12 февраля 1999 года N 34 "О Национальной академии наук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12 марта 1999 года N 236 "О реализации Указа Президента Республики Казахстан от 12 февраля 1999 года N 34";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22 мая 2002 года N 550 "О некоторых вопросах Национальной академии наук Республики Казахстан"; Устав республиканского государственного учреждения "Национальная академия наук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24 сентября 2002 года N 1048 "Некоторые вопросы Фонда науки". </w:t>
      </w:r>
    </w:p>
    <w:p>
      <w:pPr>
        <w:spacing w:after="0"/>
        <w:ind w:left="0"/>
        <w:jc w:val="both"/>
      </w:pPr>
      <w:r>
        <w:rPr>
          <w:rFonts w:ascii="Times New Roman"/>
          <w:b w:val="false"/>
          <w:i w:val="false"/>
          <w:color w:val="000000"/>
          <w:sz w:val="28"/>
        </w:rPr>
        <w:t xml:space="preserve">
            3. Источник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определение приоритетных направлений развития науки. </w:t>
      </w:r>
    </w:p>
    <w:p>
      <w:pPr>
        <w:spacing w:after="0"/>
        <w:ind w:left="0"/>
        <w:jc w:val="both"/>
      </w:pPr>
      <w:r>
        <w:rPr>
          <w:rFonts w:ascii="Times New Roman"/>
          <w:b w:val="false"/>
          <w:i w:val="false"/>
          <w:color w:val="000000"/>
          <w:sz w:val="28"/>
        </w:rPr>
        <w:t xml:space="preserve">
            5. Задачи бюджетной программы: научно-исследовательская деятельность, определение приоритетных направлений развития науки и подготовки научных кадров; научно-экспертное обеспечение, формирование и координация выполнение программ научных исследований; содействие международному научному сотрудничеству, инновационной и инвестиционной деятельности.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035        Анализ </w:t>
      </w:r>
    </w:p>
    <w:p>
      <w:pPr>
        <w:spacing w:after="0"/>
        <w:ind w:left="0"/>
        <w:jc w:val="both"/>
      </w:pPr>
      <w:r>
        <w:rPr>
          <w:rFonts w:ascii="Times New Roman"/>
          <w:b w:val="false"/>
          <w:i w:val="false"/>
          <w:color w:val="000000"/>
          <w:sz w:val="28"/>
        </w:rPr>
        <w:t xml:space="preserve">
                     состояния </w:t>
      </w:r>
    </w:p>
    <w:p>
      <w:pPr>
        <w:spacing w:after="0"/>
        <w:ind w:left="0"/>
        <w:jc w:val="both"/>
      </w:pPr>
      <w:r>
        <w:rPr>
          <w:rFonts w:ascii="Times New Roman"/>
          <w:b w:val="false"/>
          <w:i w:val="false"/>
          <w:color w:val="000000"/>
          <w:sz w:val="28"/>
        </w:rPr>
        <w:t xml:space="preserve">
                     и прогно- </w:t>
      </w:r>
    </w:p>
    <w:p>
      <w:pPr>
        <w:spacing w:after="0"/>
        <w:ind w:left="0"/>
        <w:jc w:val="both"/>
      </w:pPr>
      <w:r>
        <w:rPr>
          <w:rFonts w:ascii="Times New Roman"/>
          <w:b w:val="false"/>
          <w:i w:val="false"/>
          <w:color w:val="000000"/>
          <w:sz w:val="28"/>
        </w:rPr>
        <w:t xml:space="preserve">
                     зирование </w:t>
      </w:r>
    </w:p>
    <w:p>
      <w:pPr>
        <w:spacing w:after="0"/>
        <w:ind w:left="0"/>
        <w:jc w:val="both"/>
      </w:pPr>
      <w:r>
        <w:rPr>
          <w:rFonts w:ascii="Times New Roman"/>
          <w:b w:val="false"/>
          <w:i w:val="false"/>
          <w:color w:val="000000"/>
          <w:sz w:val="28"/>
        </w:rPr>
        <w:t xml:space="preserve">
                     развития </w:t>
      </w:r>
    </w:p>
    <w:p>
      <w:pPr>
        <w:spacing w:after="0"/>
        <w:ind w:left="0"/>
        <w:jc w:val="both"/>
      </w:pPr>
      <w:r>
        <w:rPr>
          <w:rFonts w:ascii="Times New Roman"/>
          <w:b w:val="false"/>
          <w:i w:val="false"/>
          <w:color w:val="000000"/>
          <w:sz w:val="28"/>
        </w:rPr>
        <w:t xml:space="preserve">
                     науки </w:t>
      </w:r>
    </w:p>
    <w:p>
      <w:pPr>
        <w:spacing w:after="0"/>
        <w:ind w:left="0"/>
        <w:jc w:val="both"/>
      </w:pPr>
      <w:r>
        <w:rPr>
          <w:rFonts w:ascii="Times New Roman"/>
          <w:b w:val="false"/>
          <w:i w:val="false"/>
          <w:color w:val="000000"/>
          <w:sz w:val="28"/>
        </w:rPr>
        <w:t xml:space="preserve">
               030   Националь- Содержание Национальной   В те-  Минис- </w:t>
      </w:r>
    </w:p>
    <w:p>
      <w:pPr>
        <w:spacing w:after="0"/>
        <w:ind w:left="0"/>
        <w:jc w:val="both"/>
      </w:pPr>
      <w:r>
        <w:rPr>
          <w:rFonts w:ascii="Times New Roman"/>
          <w:b w:val="false"/>
          <w:i w:val="false"/>
          <w:color w:val="000000"/>
          <w:sz w:val="28"/>
        </w:rPr>
        <w:t xml:space="preserve">
                     ная ака-   академии наук в пределах  чение  терство </w:t>
      </w:r>
    </w:p>
    <w:p>
      <w:pPr>
        <w:spacing w:after="0"/>
        <w:ind w:left="0"/>
        <w:jc w:val="both"/>
      </w:pPr>
      <w:r>
        <w:rPr>
          <w:rFonts w:ascii="Times New Roman"/>
          <w:b w:val="false"/>
          <w:i w:val="false"/>
          <w:color w:val="000000"/>
          <w:sz w:val="28"/>
        </w:rPr>
        <w:t xml:space="preserve">
                     демия наук лимита штатной численнос- года   образо- </w:t>
      </w:r>
    </w:p>
    <w:p>
      <w:pPr>
        <w:spacing w:after="0"/>
        <w:ind w:left="0"/>
        <w:jc w:val="both"/>
      </w:pPr>
      <w:r>
        <w:rPr>
          <w:rFonts w:ascii="Times New Roman"/>
          <w:b w:val="false"/>
          <w:i w:val="false"/>
          <w:color w:val="000000"/>
          <w:sz w:val="28"/>
        </w:rPr>
        <w:t xml:space="preserve">
                     Республики ти в количестве 62 чело-         вания и </w:t>
      </w:r>
    </w:p>
    <w:p>
      <w:pPr>
        <w:spacing w:after="0"/>
        <w:ind w:left="0"/>
        <w:jc w:val="both"/>
      </w:pPr>
      <w:r>
        <w:rPr>
          <w:rFonts w:ascii="Times New Roman"/>
          <w:b w:val="false"/>
          <w:i w:val="false"/>
          <w:color w:val="000000"/>
          <w:sz w:val="28"/>
        </w:rPr>
        <w:t xml:space="preserve">
                     Казахстан  век; координация научной         науки </w:t>
      </w:r>
    </w:p>
    <w:p>
      <w:pPr>
        <w:spacing w:after="0"/>
        <w:ind w:left="0"/>
        <w:jc w:val="both"/>
      </w:pPr>
      <w:r>
        <w:rPr>
          <w:rFonts w:ascii="Times New Roman"/>
          <w:b w:val="false"/>
          <w:i w:val="false"/>
          <w:color w:val="000000"/>
          <w:sz w:val="28"/>
        </w:rPr>
        <w:t xml:space="preserve">
                                и научно-технической             Респуб- </w:t>
      </w:r>
    </w:p>
    <w:p>
      <w:pPr>
        <w:spacing w:after="0"/>
        <w:ind w:left="0"/>
        <w:jc w:val="both"/>
      </w:pPr>
      <w:r>
        <w:rPr>
          <w:rFonts w:ascii="Times New Roman"/>
          <w:b w:val="false"/>
          <w:i w:val="false"/>
          <w:color w:val="000000"/>
          <w:sz w:val="28"/>
        </w:rPr>
        <w:t xml:space="preserve">
                                деятельности научных             лики </w:t>
      </w:r>
    </w:p>
    <w:p>
      <w:pPr>
        <w:spacing w:after="0"/>
        <w:ind w:left="0"/>
        <w:jc w:val="both"/>
      </w:pPr>
      <w:r>
        <w:rPr>
          <w:rFonts w:ascii="Times New Roman"/>
          <w:b w:val="false"/>
          <w:i w:val="false"/>
          <w:color w:val="000000"/>
          <w:sz w:val="28"/>
        </w:rPr>
        <w:t xml:space="preserve">
                                организаций Академии наук.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Нацио- </w:t>
      </w:r>
    </w:p>
    <w:p>
      <w:pPr>
        <w:spacing w:after="0"/>
        <w:ind w:left="0"/>
        <w:jc w:val="both"/>
      </w:pPr>
      <w:r>
        <w:rPr>
          <w:rFonts w:ascii="Times New Roman"/>
          <w:b w:val="false"/>
          <w:i w:val="false"/>
          <w:color w:val="000000"/>
          <w:sz w:val="28"/>
        </w:rPr>
        <w:t xml:space="preserve">
                                                                 нальная </w:t>
      </w:r>
    </w:p>
    <w:p>
      <w:pPr>
        <w:spacing w:after="0"/>
        <w:ind w:left="0"/>
        <w:jc w:val="both"/>
      </w:pPr>
      <w:r>
        <w:rPr>
          <w:rFonts w:ascii="Times New Roman"/>
          <w:b w:val="false"/>
          <w:i w:val="false"/>
          <w:color w:val="000000"/>
          <w:sz w:val="28"/>
        </w:rPr>
        <w:t xml:space="preserve">
                                                                 академия </w:t>
      </w:r>
    </w:p>
    <w:p>
      <w:pPr>
        <w:spacing w:after="0"/>
        <w:ind w:left="0"/>
        <w:jc w:val="both"/>
      </w:pPr>
      <w:r>
        <w:rPr>
          <w:rFonts w:ascii="Times New Roman"/>
          <w:b w:val="false"/>
          <w:i w:val="false"/>
          <w:color w:val="000000"/>
          <w:sz w:val="28"/>
        </w:rPr>
        <w:t xml:space="preserve">
                                                                 наук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широкое использование достижений научно-технической сферы в различных отраслях экономики Казахстана способствует решению сложных современных проблем социально-экономического развития. </w:t>
      </w:r>
    </w:p>
    <w:bookmarkStart w:name="z12" w:id="11"/>
    <w:p>
      <w:pPr>
        <w:spacing w:after="0"/>
        <w:ind w:left="0"/>
        <w:jc w:val="both"/>
      </w:pPr>
      <w:r>
        <w:rPr>
          <w:rFonts w:ascii="Times New Roman"/>
          <w:b w:val="false"/>
          <w:i w:val="false"/>
          <w:color w:val="000000"/>
          <w:sz w:val="28"/>
        </w:rPr>
        <w:t xml:space="preserve">
      Приложение 361        </w:t>
      </w:r>
    </w:p>
    <w:bookmarkEnd w:id="1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w:t>
      </w:r>
      <w:r>
        <w:rPr>
          <w:rFonts w:ascii="Times New Roman"/>
          <w:b/>
          <w:i w:val="false"/>
          <w:color w:val="000000"/>
          <w:sz w:val="28"/>
        </w:rPr>
        <w:t>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Государственные</w:t>
      </w:r>
      <w:r>
        <w:rPr>
          <w:rFonts w:ascii="Times New Roman"/>
          <w:b w:val="false"/>
          <w:i w:val="false"/>
          <w:color w:val="000000"/>
          <w:sz w:val="28"/>
        </w:rPr>
        <w:t xml:space="preserve"> </w:t>
      </w:r>
      <w:r>
        <w:rPr>
          <w:rFonts w:ascii="Times New Roman"/>
          <w:b/>
          <w:i w:val="false"/>
          <w:color w:val="000000"/>
          <w:sz w:val="28"/>
        </w:rPr>
        <w:t>премии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стипендии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r>
        <w:rPr>
          <w:rFonts w:ascii="Times New Roman"/>
          <w:b/>
          <w:i w:val="false"/>
          <w:color w:val="000000"/>
          <w:sz w:val="28"/>
        </w:rPr>
        <w:t>науки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44 293 тысячи тенге (сорок четыре миллиона двести девяносто три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11 марта 1996 года N 290 "О реализации Указа Президента Республики Казахстан от 11 марта 1996 года N 2895 "О мерах по совершенствованию системы государственного управления наукой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августа 1996 года N 1063 "О мерах государственной поддержки ученых и специалистов, внесших выдающийся вклад в развитие науки и техники, и талантливых молодых ученых";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10 мая 2000 года N 685 "О премиях в области науки"; постановление Правительства Республики Казахстан от 25 мая 1998 года N 477 "О государственной премии Республики Казахстан в области науки, техники и образования";  </w:t>
      </w:r>
      <w:r>
        <w:rPr>
          <w:rFonts w:ascii="Times New Roman"/>
          <w:b w:val="false"/>
          <w:i w:val="false"/>
          <w:color w:val="000000"/>
          <w:sz w:val="28"/>
        </w:rPr>
        <w:t xml:space="preserve">приказ </w:t>
      </w:r>
      <w:r>
        <w:rPr>
          <w:rFonts w:ascii="Times New Roman"/>
          <w:b w:val="false"/>
          <w:i w:val="false"/>
          <w:color w:val="000000"/>
          <w:sz w:val="28"/>
        </w:rPr>
        <w:t xml:space="preserve"> Министерства образования и науки Республики Казахстан от 27 мая 2000 года N 500 "Об утверждении Правил о порядке присуждения премий за лучшие научные исследования и премий молодым ученым за лучшие научные работы". </w:t>
      </w:r>
    </w:p>
    <w:p>
      <w:pPr>
        <w:spacing w:after="0"/>
        <w:ind w:left="0"/>
        <w:jc w:val="both"/>
      </w:pPr>
      <w:r>
        <w:rPr>
          <w:rFonts w:ascii="Times New Roman"/>
          <w:b w:val="false"/>
          <w:i w:val="false"/>
          <w:color w:val="000000"/>
          <w:sz w:val="28"/>
        </w:rPr>
        <w:t xml:space="preserve">
            3. Источник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программы: социальная поддержка выдающихся ученых, а также молодых талантливых ученых, внесших крупный вклад в развитие отечественной науки и техники, стимулирование научно-технического творчества молодых ученых. </w:t>
      </w:r>
    </w:p>
    <w:p>
      <w:pPr>
        <w:spacing w:after="0"/>
        <w:ind w:left="0"/>
        <w:jc w:val="both"/>
      </w:pPr>
      <w:r>
        <w:rPr>
          <w:rFonts w:ascii="Times New Roman"/>
          <w:b w:val="false"/>
          <w:i w:val="false"/>
          <w:color w:val="000000"/>
          <w:sz w:val="28"/>
        </w:rPr>
        <w:t xml:space="preserve">
            5. Задачи бюджетной программы: выплата стипендий и государственных премий за достижения в области науки, техники и образования.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036        Государст- Проведение конкурсов:     В те-  Минис- </w:t>
      </w:r>
    </w:p>
    <w:p>
      <w:pPr>
        <w:spacing w:after="0"/>
        <w:ind w:left="0"/>
        <w:jc w:val="both"/>
      </w:pPr>
      <w:r>
        <w:rPr>
          <w:rFonts w:ascii="Times New Roman"/>
          <w:b w:val="false"/>
          <w:i w:val="false"/>
          <w:color w:val="000000"/>
          <w:sz w:val="28"/>
        </w:rPr>
        <w:t xml:space="preserve">
                     венные     - на соискание государст- чение  терство </w:t>
      </w:r>
    </w:p>
    <w:p>
      <w:pPr>
        <w:spacing w:after="0"/>
        <w:ind w:left="0"/>
        <w:jc w:val="both"/>
      </w:pPr>
      <w:r>
        <w:rPr>
          <w:rFonts w:ascii="Times New Roman"/>
          <w:b w:val="false"/>
          <w:i w:val="false"/>
          <w:color w:val="000000"/>
          <w:sz w:val="28"/>
        </w:rPr>
        <w:t xml:space="preserve">
                     премии и   венных премий в области   года   образо- </w:t>
      </w:r>
    </w:p>
    <w:p>
      <w:pPr>
        <w:spacing w:after="0"/>
        <w:ind w:left="0"/>
        <w:jc w:val="both"/>
      </w:pPr>
      <w:r>
        <w:rPr>
          <w:rFonts w:ascii="Times New Roman"/>
          <w:b w:val="false"/>
          <w:i w:val="false"/>
          <w:color w:val="000000"/>
          <w:sz w:val="28"/>
        </w:rPr>
        <w:t xml:space="preserve">
                     стипендии  науки и техники;                 вания и </w:t>
      </w:r>
    </w:p>
    <w:p>
      <w:pPr>
        <w:spacing w:after="0"/>
        <w:ind w:left="0"/>
        <w:jc w:val="both"/>
      </w:pPr>
      <w:r>
        <w:rPr>
          <w:rFonts w:ascii="Times New Roman"/>
          <w:b w:val="false"/>
          <w:i w:val="false"/>
          <w:color w:val="000000"/>
          <w:sz w:val="28"/>
        </w:rPr>
        <w:t xml:space="preserve">
                     в области  - на соискание государст-        науки </w:t>
      </w:r>
    </w:p>
    <w:p>
      <w:pPr>
        <w:spacing w:after="0"/>
        <w:ind w:left="0"/>
        <w:jc w:val="both"/>
      </w:pPr>
      <w:r>
        <w:rPr>
          <w:rFonts w:ascii="Times New Roman"/>
          <w:b w:val="false"/>
          <w:i w:val="false"/>
          <w:color w:val="000000"/>
          <w:sz w:val="28"/>
        </w:rPr>
        <w:t xml:space="preserve">
                     науки,     венных научных стипендий;        Респуб- </w:t>
      </w:r>
    </w:p>
    <w:p>
      <w:pPr>
        <w:spacing w:after="0"/>
        <w:ind w:left="0"/>
        <w:jc w:val="both"/>
      </w:pPr>
      <w:r>
        <w:rPr>
          <w:rFonts w:ascii="Times New Roman"/>
          <w:b w:val="false"/>
          <w:i w:val="false"/>
          <w:color w:val="000000"/>
          <w:sz w:val="28"/>
        </w:rPr>
        <w:t xml:space="preserve">
                     техники и  - на соискание именных           лики </w:t>
      </w:r>
    </w:p>
    <w:p>
      <w:pPr>
        <w:spacing w:after="0"/>
        <w:ind w:left="0"/>
        <w:jc w:val="both"/>
      </w:pPr>
      <w:r>
        <w:rPr>
          <w:rFonts w:ascii="Times New Roman"/>
          <w:b w:val="false"/>
          <w:i w:val="false"/>
          <w:color w:val="000000"/>
          <w:sz w:val="28"/>
        </w:rPr>
        <w:t xml:space="preserve">
                     образова-  премий.                          Казах- </w:t>
      </w:r>
    </w:p>
    <w:p>
      <w:pPr>
        <w:spacing w:after="0"/>
        <w:ind w:left="0"/>
        <w:jc w:val="both"/>
      </w:pPr>
      <w:r>
        <w:rPr>
          <w:rFonts w:ascii="Times New Roman"/>
          <w:b w:val="false"/>
          <w:i w:val="false"/>
          <w:color w:val="000000"/>
          <w:sz w:val="28"/>
        </w:rPr>
        <w:t xml:space="preserve">
                     ния        Выплата премий в соответ-        стан </w:t>
      </w:r>
    </w:p>
    <w:p>
      <w:pPr>
        <w:spacing w:after="0"/>
        <w:ind w:left="0"/>
        <w:jc w:val="both"/>
      </w:pPr>
      <w:r>
        <w:rPr>
          <w:rFonts w:ascii="Times New Roman"/>
          <w:b w:val="false"/>
          <w:i w:val="false"/>
          <w:color w:val="000000"/>
          <w:sz w:val="28"/>
        </w:rPr>
        <w:t xml:space="preserve">
                                ствии с постановлениями </w:t>
      </w:r>
    </w:p>
    <w:p>
      <w:pPr>
        <w:spacing w:after="0"/>
        <w:ind w:left="0"/>
        <w:jc w:val="both"/>
      </w:pPr>
      <w:r>
        <w:rPr>
          <w:rFonts w:ascii="Times New Roman"/>
          <w:b w:val="false"/>
          <w:i w:val="false"/>
          <w:color w:val="000000"/>
          <w:sz w:val="28"/>
        </w:rPr>
        <w:t xml:space="preserve">
                                Правительства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Выплата академических и </w:t>
      </w:r>
    </w:p>
    <w:p>
      <w:pPr>
        <w:spacing w:after="0"/>
        <w:ind w:left="0"/>
        <w:jc w:val="both"/>
      </w:pPr>
      <w:r>
        <w:rPr>
          <w:rFonts w:ascii="Times New Roman"/>
          <w:b w:val="false"/>
          <w:i w:val="false"/>
          <w:color w:val="000000"/>
          <w:sz w:val="28"/>
        </w:rPr>
        <w:t xml:space="preserve">
                                других научных стипендий. </w:t>
      </w:r>
    </w:p>
    <w:p>
      <w:pPr>
        <w:spacing w:after="0"/>
        <w:ind w:left="0"/>
        <w:jc w:val="both"/>
      </w:pPr>
      <w:r>
        <w:rPr>
          <w:rFonts w:ascii="Times New Roman"/>
          <w:b w:val="false"/>
          <w:i w:val="false"/>
          <w:color w:val="000000"/>
          <w:sz w:val="28"/>
        </w:rPr>
        <w:t xml:space="preserve">
                                Изготовление дипломов, </w:t>
      </w:r>
    </w:p>
    <w:p>
      <w:pPr>
        <w:spacing w:after="0"/>
        <w:ind w:left="0"/>
        <w:jc w:val="both"/>
      </w:pPr>
      <w:r>
        <w:rPr>
          <w:rFonts w:ascii="Times New Roman"/>
          <w:b w:val="false"/>
          <w:i w:val="false"/>
          <w:color w:val="000000"/>
          <w:sz w:val="28"/>
        </w:rPr>
        <w:t xml:space="preserve">
                                вкладышей, почетных </w:t>
      </w:r>
    </w:p>
    <w:p>
      <w:pPr>
        <w:spacing w:after="0"/>
        <w:ind w:left="0"/>
        <w:jc w:val="both"/>
      </w:pPr>
      <w:r>
        <w:rPr>
          <w:rFonts w:ascii="Times New Roman"/>
          <w:b w:val="false"/>
          <w:i w:val="false"/>
          <w:color w:val="000000"/>
          <w:sz w:val="28"/>
        </w:rPr>
        <w:t xml:space="preserve">
                                знаков, публикация объяв- </w:t>
      </w:r>
    </w:p>
    <w:p>
      <w:pPr>
        <w:spacing w:after="0"/>
        <w:ind w:left="0"/>
        <w:jc w:val="both"/>
      </w:pPr>
      <w:r>
        <w:rPr>
          <w:rFonts w:ascii="Times New Roman"/>
          <w:b w:val="false"/>
          <w:i w:val="false"/>
          <w:color w:val="000000"/>
          <w:sz w:val="28"/>
        </w:rPr>
        <w:t xml:space="preserve">
                                лений на проведение </w:t>
      </w:r>
    </w:p>
    <w:p>
      <w:pPr>
        <w:spacing w:after="0"/>
        <w:ind w:left="0"/>
        <w:jc w:val="both"/>
      </w:pPr>
      <w:r>
        <w:rPr>
          <w:rFonts w:ascii="Times New Roman"/>
          <w:b w:val="false"/>
          <w:i w:val="false"/>
          <w:color w:val="000000"/>
          <w:sz w:val="28"/>
        </w:rPr>
        <w:t xml:space="preserve">
                                конкурсов на соискание </w:t>
      </w:r>
    </w:p>
    <w:p>
      <w:pPr>
        <w:spacing w:after="0"/>
        <w:ind w:left="0"/>
        <w:jc w:val="both"/>
      </w:pPr>
      <w:r>
        <w:rPr>
          <w:rFonts w:ascii="Times New Roman"/>
          <w:b w:val="false"/>
          <w:i w:val="false"/>
          <w:color w:val="000000"/>
          <w:sz w:val="28"/>
        </w:rPr>
        <w:t xml:space="preserve">
                                государственных, именных </w:t>
      </w:r>
    </w:p>
    <w:p>
      <w:pPr>
        <w:spacing w:after="0"/>
        <w:ind w:left="0"/>
        <w:jc w:val="both"/>
      </w:pPr>
      <w:r>
        <w:rPr>
          <w:rFonts w:ascii="Times New Roman"/>
          <w:b w:val="false"/>
          <w:i w:val="false"/>
          <w:color w:val="000000"/>
          <w:sz w:val="28"/>
        </w:rPr>
        <w:t xml:space="preserve">
                                премий и государственных </w:t>
      </w:r>
    </w:p>
    <w:p>
      <w:pPr>
        <w:spacing w:after="0"/>
        <w:ind w:left="0"/>
        <w:jc w:val="both"/>
      </w:pPr>
      <w:r>
        <w:rPr>
          <w:rFonts w:ascii="Times New Roman"/>
          <w:b w:val="false"/>
          <w:i w:val="false"/>
          <w:color w:val="000000"/>
          <w:sz w:val="28"/>
        </w:rPr>
        <w:t xml:space="preserve">
                                стипендий.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получение новых научных результатов по приоритетным направлениям науки и техники, обеспечивающих дальнейшее развитие науки в различных областях, осуществление мер государственной поддержки работников научно-технической сферы, стимулирование научного труда с целью привлечения в науку талантливой молодежи. </w:t>
      </w:r>
    </w:p>
    <w:bookmarkStart w:name="z13" w:id="12"/>
    <w:p>
      <w:pPr>
        <w:spacing w:after="0"/>
        <w:ind w:left="0"/>
        <w:jc w:val="both"/>
      </w:pPr>
      <w:r>
        <w:rPr>
          <w:rFonts w:ascii="Times New Roman"/>
          <w:b w:val="false"/>
          <w:i w:val="false"/>
          <w:color w:val="000000"/>
          <w:sz w:val="28"/>
        </w:rPr>
        <w:t xml:space="preserve">
      Приложение 362        </w:t>
      </w:r>
    </w:p>
    <w:bookmarkEnd w:id="1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w:t>
      </w:r>
      <w:r>
        <w:rPr>
          <w:rFonts w:ascii="Times New Roman"/>
          <w:b/>
          <w:i w:val="false"/>
          <w:color w:val="000000"/>
          <w:sz w:val="28"/>
        </w:rPr>
        <w:t>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Прикладные</w:t>
      </w:r>
      <w:r>
        <w:rPr>
          <w:rFonts w:ascii="Times New Roman"/>
          <w:b w:val="false"/>
          <w:i w:val="false"/>
          <w:color w:val="000000"/>
          <w:sz w:val="28"/>
        </w:rPr>
        <w:t xml:space="preserve"> </w:t>
      </w:r>
      <w:r>
        <w:rPr>
          <w:rFonts w:ascii="Times New Roman"/>
          <w:b/>
          <w:i w:val="false"/>
          <w:color w:val="000000"/>
          <w:sz w:val="28"/>
        </w:rPr>
        <w:t>научные</w:t>
      </w:r>
      <w:r>
        <w:rPr>
          <w:rFonts w:ascii="Times New Roman"/>
          <w:b w:val="false"/>
          <w:i w:val="false"/>
          <w:color w:val="000000"/>
          <w:sz w:val="28"/>
        </w:rPr>
        <w:t xml:space="preserve"> </w:t>
      </w:r>
      <w:r>
        <w:rPr>
          <w:rFonts w:ascii="Times New Roman"/>
          <w:b/>
          <w:i w:val="false"/>
          <w:color w:val="000000"/>
          <w:sz w:val="28"/>
        </w:rPr>
        <w:t>исследования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72 988 тысяч тенге (семьдесят два миллиона девятьсот восемьдесят восемь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9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24 марта 1998 года N 256 "О дополнительных мерах по совершенствованию управления организаций системы Министерства образования, культуры и здравоохранения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июля 2002 года N 839 "О создании республиканского государственного казенного предприятия "Республиканский научно-практический центр проблем 12-летнего образования".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теоретико-методологических основ совершенствования системы образования, разработка и внедрение инновационных методов и технологий обучения и воспитания, разработка научно-педагогического обеспечения, научные исследования по проблемам гендерного образования, научное и научно-методическое сопровождение процесса реформирования, поддержки и функционирования развития среднего общего, начального профессионального, среднего профессионального, высшего профессионального образования, сохранение и развитие продуктивного ядра педагогической науки, повышение ее роли в социально-экономическом развитии республики. </w:t>
      </w:r>
    </w:p>
    <w:p>
      <w:pPr>
        <w:spacing w:after="0"/>
        <w:ind w:left="0"/>
        <w:jc w:val="both"/>
      </w:pPr>
      <w:r>
        <w:rPr>
          <w:rFonts w:ascii="Times New Roman"/>
          <w:b w:val="false"/>
          <w:i w:val="false"/>
          <w:color w:val="000000"/>
          <w:sz w:val="28"/>
        </w:rPr>
        <w:t xml:space="preserve">
            5. Задачи бюджетной программы: научно-методическое сопровождение в процессе реформирования, поддержки и функционирования среднего, профессионального и высшего образования, изучение опыта влияния нетрадиционных методов укрепления духовного и физического здоровья человека, сохранение и развитие продуктивного ядра педагогической науки, повышение ее роли в социально-экономическом развитии Республики. Проведение прикладных научных исследований по проблемам перехода на 12-летнее образование.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037        Прикладные Проведение прикладных     В те-  Минис- </w:t>
      </w:r>
    </w:p>
    <w:p>
      <w:pPr>
        <w:spacing w:after="0"/>
        <w:ind w:left="0"/>
        <w:jc w:val="both"/>
      </w:pPr>
      <w:r>
        <w:rPr>
          <w:rFonts w:ascii="Times New Roman"/>
          <w:b w:val="false"/>
          <w:i w:val="false"/>
          <w:color w:val="000000"/>
          <w:sz w:val="28"/>
        </w:rPr>
        <w:t xml:space="preserve">
                     научные    научных исследований в    чение  терство </w:t>
      </w:r>
    </w:p>
    <w:p>
      <w:pPr>
        <w:spacing w:after="0"/>
        <w:ind w:left="0"/>
        <w:jc w:val="both"/>
      </w:pPr>
      <w:r>
        <w:rPr>
          <w:rFonts w:ascii="Times New Roman"/>
          <w:b w:val="false"/>
          <w:i w:val="false"/>
          <w:color w:val="000000"/>
          <w:sz w:val="28"/>
        </w:rPr>
        <w:t xml:space="preserve">
                     исследова- области образования по    года   образо- </w:t>
      </w:r>
    </w:p>
    <w:p>
      <w:pPr>
        <w:spacing w:after="0"/>
        <w:ind w:left="0"/>
        <w:jc w:val="both"/>
      </w:pPr>
      <w:r>
        <w:rPr>
          <w:rFonts w:ascii="Times New Roman"/>
          <w:b w:val="false"/>
          <w:i w:val="false"/>
          <w:color w:val="000000"/>
          <w:sz w:val="28"/>
        </w:rPr>
        <w:t xml:space="preserve">
                     ния в об-  3-м направлениям.                вания и </w:t>
      </w:r>
    </w:p>
    <w:p>
      <w:pPr>
        <w:spacing w:after="0"/>
        <w:ind w:left="0"/>
        <w:jc w:val="both"/>
      </w:pPr>
      <w:r>
        <w:rPr>
          <w:rFonts w:ascii="Times New Roman"/>
          <w:b w:val="false"/>
          <w:i w:val="false"/>
          <w:color w:val="000000"/>
          <w:sz w:val="28"/>
        </w:rPr>
        <w:t xml:space="preserve">
                     ласти об-                                   науки </w:t>
      </w:r>
    </w:p>
    <w:p>
      <w:pPr>
        <w:spacing w:after="0"/>
        <w:ind w:left="0"/>
        <w:jc w:val="both"/>
      </w:pPr>
      <w:r>
        <w:rPr>
          <w:rFonts w:ascii="Times New Roman"/>
          <w:b w:val="false"/>
          <w:i w:val="false"/>
          <w:color w:val="000000"/>
          <w:sz w:val="28"/>
        </w:rPr>
        <w:t xml:space="preserve">
                     разования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создание научно-педагогических условий функционирования общего среднего, начального, среднего и высшего профессионального образования в Республике Казахстан. Проведение научных исследований в области укрепления и сохранения духовного и физического здоровья граждан, проблем гендерного образования. </w:t>
      </w:r>
    </w:p>
    <w:bookmarkStart w:name="z14" w:id="13"/>
    <w:p>
      <w:pPr>
        <w:spacing w:after="0"/>
        <w:ind w:left="0"/>
        <w:jc w:val="both"/>
      </w:pPr>
      <w:r>
        <w:rPr>
          <w:rFonts w:ascii="Times New Roman"/>
          <w:b w:val="false"/>
          <w:i w:val="false"/>
          <w:color w:val="000000"/>
          <w:sz w:val="28"/>
        </w:rPr>
        <w:t xml:space="preserve">
      Приложение 363        </w:t>
      </w:r>
    </w:p>
    <w:bookmarkEnd w:id="1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w:t>
      </w:r>
      <w:r>
        <w:rPr>
          <w:rFonts w:ascii="Times New Roman"/>
          <w:b w:val="false"/>
          <w:i w:val="false"/>
          <w:color w:val="000000"/>
          <w:sz w:val="28"/>
          <w:u w:val="single"/>
        </w:rPr>
        <w:t>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Проведение</w:t>
      </w:r>
      <w:r>
        <w:rPr>
          <w:rFonts w:ascii="Times New Roman"/>
          <w:b w:val="false"/>
          <w:i w:val="false"/>
          <w:color w:val="000000"/>
          <w:sz w:val="28"/>
        </w:rPr>
        <w:t xml:space="preserve"> </w:t>
      </w:r>
      <w:r>
        <w:rPr>
          <w:rFonts w:ascii="Times New Roman"/>
          <w:b/>
          <w:i w:val="false"/>
          <w:color w:val="000000"/>
          <w:sz w:val="28"/>
        </w:rPr>
        <w:t>республиканских</w:t>
      </w:r>
      <w:r>
        <w:rPr>
          <w:rFonts w:ascii="Times New Roman"/>
          <w:b w:val="false"/>
          <w:i w:val="false"/>
          <w:color w:val="000000"/>
          <w:sz w:val="28"/>
        </w:rPr>
        <w:t xml:space="preserve"> </w:t>
      </w:r>
      <w:r>
        <w:rPr>
          <w:rFonts w:ascii="Times New Roman"/>
          <w:b/>
          <w:i w:val="false"/>
          <w:color w:val="000000"/>
          <w:sz w:val="28"/>
        </w:rPr>
        <w:t>школьных</w:t>
      </w:r>
      <w:r>
        <w:rPr>
          <w:rFonts w:ascii="Times New Roman"/>
          <w:b w:val="false"/>
          <w:i w:val="false"/>
          <w:color w:val="000000"/>
          <w:sz w:val="28"/>
        </w:rPr>
        <w:t xml:space="preserve"> </w:t>
      </w:r>
      <w:r>
        <w:rPr>
          <w:rFonts w:ascii="Times New Roman"/>
          <w:b/>
          <w:i w:val="false"/>
          <w:color w:val="000000"/>
          <w:sz w:val="28"/>
        </w:rPr>
        <w:t>олимпиад</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51 984 тысячи тенге (пятьдесят один миллион девятьсот восемьдесят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18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распоряжение </w:t>
      </w:r>
      <w:r>
        <w:rPr>
          <w:rFonts w:ascii="Times New Roman"/>
          <w:b w:val="false"/>
          <w:i w:val="false"/>
          <w:color w:val="000000"/>
          <w:sz w:val="28"/>
        </w:rPr>
        <w:t xml:space="preserve"> Президента Республики Казахстан от 24 мая 1996 года N 3002 "О государственной поддержке и развитии школ для одаренных детей".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системы выявления, отбора, поддержки, развития и обеспечения высокого уровня образования одаренных детей и молодежи, воспитание творческой личности, способной мыслить и действовать в новых условиях коренной трансформации современной цивилизации, обеспечение социальной, правовой и интеллектуальной защиты одаренных детей и молодежи, содействие в формировании интеллектуального потенциала, развитие международного сотрудничества в области инновационных образовательных технологий развития одаренности личности в Республике Казахстан. </w:t>
      </w:r>
    </w:p>
    <w:p>
      <w:pPr>
        <w:spacing w:after="0"/>
        <w:ind w:left="0"/>
        <w:jc w:val="both"/>
      </w:pPr>
      <w:r>
        <w:rPr>
          <w:rFonts w:ascii="Times New Roman"/>
          <w:b w:val="false"/>
          <w:i w:val="false"/>
          <w:color w:val="000000"/>
          <w:sz w:val="28"/>
        </w:rPr>
        <w:t xml:space="preserve">
            5. Задачи бюджетной программы: создание системы управления для развития практической деятельности по поиску, воспитанию, обучению и поддержке одаренных детей и молодежи; стимулирование научно-исследовательской и учебно-познавательной деятельности учащихся; создание необходимых условий для выявления одаренных детей, подбор и подготовка учащихся к участию в международных олимпиадах, соревнованиях, конкурсах, разработка и реализация новых технологий в образовании.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038        Проведение Организация мероприятий;  В те-  Минис- </w:t>
      </w:r>
    </w:p>
    <w:p>
      <w:pPr>
        <w:spacing w:after="0"/>
        <w:ind w:left="0"/>
        <w:jc w:val="both"/>
      </w:pPr>
      <w:r>
        <w:rPr>
          <w:rFonts w:ascii="Times New Roman"/>
          <w:b w:val="false"/>
          <w:i w:val="false"/>
          <w:color w:val="000000"/>
          <w:sz w:val="28"/>
        </w:rPr>
        <w:t xml:space="preserve">
                     республи-  Международные олимпиады и чение  терство </w:t>
      </w:r>
    </w:p>
    <w:p>
      <w:pPr>
        <w:spacing w:after="0"/>
        <w:ind w:left="0"/>
        <w:jc w:val="both"/>
      </w:pPr>
      <w:r>
        <w:rPr>
          <w:rFonts w:ascii="Times New Roman"/>
          <w:b w:val="false"/>
          <w:i w:val="false"/>
          <w:color w:val="000000"/>
          <w:sz w:val="28"/>
        </w:rPr>
        <w:t xml:space="preserve">
                     канских    соревнования по общеобра- года   образо- </w:t>
      </w:r>
    </w:p>
    <w:p>
      <w:pPr>
        <w:spacing w:after="0"/>
        <w:ind w:left="0"/>
        <w:jc w:val="both"/>
      </w:pPr>
      <w:r>
        <w:rPr>
          <w:rFonts w:ascii="Times New Roman"/>
          <w:b w:val="false"/>
          <w:i w:val="false"/>
          <w:color w:val="000000"/>
          <w:sz w:val="28"/>
        </w:rPr>
        <w:t xml:space="preserve">
                     школьных   зовательным предметам;           вания и </w:t>
      </w:r>
    </w:p>
    <w:p>
      <w:pPr>
        <w:spacing w:after="0"/>
        <w:ind w:left="0"/>
        <w:jc w:val="both"/>
      </w:pPr>
      <w:r>
        <w:rPr>
          <w:rFonts w:ascii="Times New Roman"/>
          <w:b w:val="false"/>
          <w:i w:val="false"/>
          <w:color w:val="000000"/>
          <w:sz w:val="28"/>
        </w:rPr>
        <w:t xml:space="preserve">
                     олимпиад   Республиканская олимпиада        науки </w:t>
      </w:r>
    </w:p>
    <w:p>
      <w:pPr>
        <w:spacing w:after="0"/>
        <w:ind w:left="0"/>
        <w:jc w:val="both"/>
      </w:pPr>
      <w:r>
        <w:rPr>
          <w:rFonts w:ascii="Times New Roman"/>
          <w:b w:val="false"/>
          <w:i w:val="false"/>
          <w:color w:val="000000"/>
          <w:sz w:val="28"/>
        </w:rPr>
        <w:t xml:space="preserve">
                                школьников по общеобразо-        Респуб- </w:t>
      </w:r>
    </w:p>
    <w:p>
      <w:pPr>
        <w:spacing w:after="0"/>
        <w:ind w:left="0"/>
        <w:jc w:val="both"/>
      </w:pPr>
      <w:r>
        <w:rPr>
          <w:rFonts w:ascii="Times New Roman"/>
          <w:b w:val="false"/>
          <w:i w:val="false"/>
          <w:color w:val="000000"/>
          <w:sz w:val="28"/>
        </w:rPr>
        <w:t xml:space="preserve">
                                вательным предметам;             лики </w:t>
      </w:r>
    </w:p>
    <w:p>
      <w:pPr>
        <w:spacing w:after="0"/>
        <w:ind w:left="0"/>
        <w:jc w:val="both"/>
      </w:pPr>
      <w:r>
        <w:rPr>
          <w:rFonts w:ascii="Times New Roman"/>
          <w:b w:val="false"/>
          <w:i w:val="false"/>
          <w:color w:val="000000"/>
          <w:sz w:val="28"/>
        </w:rPr>
        <w:t xml:space="preserve">
                                национальные соревнования        Казах- </w:t>
      </w:r>
    </w:p>
    <w:p>
      <w:pPr>
        <w:spacing w:after="0"/>
        <w:ind w:left="0"/>
        <w:jc w:val="both"/>
      </w:pPr>
      <w:r>
        <w:rPr>
          <w:rFonts w:ascii="Times New Roman"/>
          <w:b w:val="false"/>
          <w:i w:val="false"/>
          <w:color w:val="000000"/>
          <w:sz w:val="28"/>
        </w:rPr>
        <w:t xml:space="preserve">
                                научных проектов школьни-        стан </w:t>
      </w:r>
    </w:p>
    <w:p>
      <w:pPr>
        <w:spacing w:after="0"/>
        <w:ind w:left="0"/>
        <w:jc w:val="both"/>
      </w:pPr>
      <w:r>
        <w:rPr>
          <w:rFonts w:ascii="Times New Roman"/>
          <w:b w:val="false"/>
          <w:i w:val="false"/>
          <w:color w:val="000000"/>
          <w:sz w:val="28"/>
        </w:rPr>
        <w:t xml:space="preserve">
                                ков; </w:t>
      </w:r>
    </w:p>
    <w:p>
      <w:pPr>
        <w:spacing w:after="0"/>
        <w:ind w:left="0"/>
        <w:jc w:val="both"/>
      </w:pPr>
      <w:r>
        <w:rPr>
          <w:rFonts w:ascii="Times New Roman"/>
          <w:b w:val="false"/>
          <w:i w:val="false"/>
          <w:color w:val="000000"/>
          <w:sz w:val="28"/>
        </w:rPr>
        <w:t xml:space="preserve">
                                проведение мероприятий с </w:t>
      </w:r>
    </w:p>
    <w:p>
      <w:pPr>
        <w:spacing w:after="0"/>
        <w:ind w:left="0"/>
        <w:jc w:val="both"/>
      </w:pPr>
      <w:r>
        <w:rPr>
          <w:rFonts w:ascii="Times New Roman"/>
          <w:b w:val="false"/>
          <w:i w:val="false"/>
          <w:color w:val="000000"/>
          <w:sz w:val="28"/>
        </w:rPr>
        <w:t xml:space="preserve">
                                одаренными детьми; </w:t>
      </w:r>
    </w:p>
    <w:p>
      <w:pPr>
        <w:spacing w:after="0"/>
        <w:ind w:left="0"/>
        <w:jc w:val="both"/>
      </w:pPr>
      <w:r>
        <w:rPr>
          <w:rFonts w:ascii="Times New Roman"/>
          <w:b w:val="false"/>
          <w:i w:val="false"/>
          <w:color w:val="000000"/>
          <w:sz w:val="28"/>
        </w:rPr>
        <w:t xml:space="preserve">
                                проведение профильных </w:t>
      </w:r>
    </w:p>
    <w:p>
      <w:pPr>
        <w:spacing w:after="0"/>
        <w:ind w:left="0"/>
        <w:jc w:val="both"/>
      </w:pPr>
      <w:r>
        <w:rPr>
          <w:rFonts w:ascii="Times New Roman"/>
          <w:b w:val="false"/>
          <w:i w:val="false"/>
          <w:color w:val="000000"/>
          <w:sz w:val="28"/>
        </w:rPr>
        <w:t xml:space="preserve">
                                смен по обучению одаренных </w:t>
      </w:r>
    </w:p>
    <w:p>
      <w:pPr>
        <w:spacing w:after="0"/>
        <w:ind w:left="0"/>
        <w:jc w:val="both"/>
      </w:pPr>
      <w:r>
        <w:rPr>
          <w:rFonts w:ascii="Times New Roman"/>
          <w:b w:val="false"/>
          <w:i w:val="false"/>
          <w:color w:val="000000"/>
          <w:sz w:val="28"/>
        </w:rPr>
        <w:t xml:space="preserve">
                                детей и олимпийского </w:t>
      </w:r>
    </w:p>
    <w:p>
      <w:pPr>
        <w:spacing w:after="0"/>
        <w:ind w:left="0"/>
        <w:jc w:val="both"/>
      </w:pPr>
      <w:r>
        <w:rPr>
          <w:rFonts w:ascii="Times New Roman"/>
          <w:b w:val="false"/>
          <w:i w:val="false"/>
          <w:color w:val="000000"/>
          <w:sz w:val="28"/>
        </w:rPr>
        <w:t xml:space="preserve">
                                резерва; </w:t>
      </w:r>
    </w:p>
    <w:p>
      <w:pPr>
        <w:spacing w:after="0"/>
        <w:ind w:left="0"/>
        <w:jc w:val="both"/>
      </w:pPr>
      <w:r>
        <w:rPr>
          <w:rFonts w:ascii="Times New Roman"/>
          <w:b w:val="false"/>
          <w:i w:val="false"/>
          <w:color w:val="000000"/>
          <w:sz w:val="28"/>
        </w:rPr>
        <w:t xml:space="preserve">
                                выявление одаренных детей </w:t>
      </w:r>
    </w:p>
    <w:p>
      <w:pPr>
        <w:spacing w:after="0"/>
        <w:ind w:left="0"/>
        <w:jc w:val="both"/>
      </w:pPr>
      <w:r>
        <w:rPr>
          <w:rFonts w:ascii="Times New Roman"/>
          <w:b w:val="false"/>
          <w:i w:val="false"/>
          <w:color w:val="000000"/>
          <w:sz w:val="28"/>
        </w:rPr>
        <w:t xml:space="preserve">
                                из сельской местности и </w:t>
      </w:r>
    </w:p>
    <w:p>
      <w:pPr>
        <w:spacing w:after="0"/>
        <w:ind w:left="0"/>
        <w:jc w:val="both"/>
      </w:pPr>
      <w:r>
        <w:rPr>
          <w:rFonts w:ascii="Times New Roman"/>
          <w:b w:val="false"/>
          <w:i w:val="false"/>
          <w:color w:val="000000"/>
          <w:sz w:val="28"/>
        </w:rPr>
        <w:t xml:space="preserve">
                                отдаленных регионов </w:t>
      </w:r>
    </w:p>
    <w:p>
      <w:pPr>
        <w:spacing w:after="0"/>
        <w:ind w:left="0"/>
        <w:jc w:val="both"/>
      </w:pPr>
      <w:r>
        <w:rPr>
          <w:rFonts w:ascii="Times New Roman"/>
          <w:b w:val="false"/>
          <w:i w:val="false"/>
          <w:color w:val="000000"/>
          <w:sz w:val="28"/>
        </w:rPr>
        <w:t xml:space="preserve">
                                страны по семи предметам; </w:t>
      </w:r>
    </w:p>
    <w:p>
      <w:pPr>
        <w:spacing w:after="0"/>
        <w:ind w:left="0"/>
        <w:jc w:val="both"/>
      </w:pPr>
      <w:r>
        <w:rPr>
          <w:rFonts w:ascii="Times New Roman"/>
          <w:b w:val="false"/>
          <w:i w:val="false"/>
          <w:color w:val="000000"/>
          <w:sz w:val="28"/>
        </w:rPr>
        <w:t xml:space="preserve">
                                научно-методические </w:t>
      </w:r>
    </w:p>
    <w:p>
      <w:pPr>
        <w:spacing w:after="0"/>
        <w:ind w:left="0"/>
        <w:jc w:val="both"/>
      </w:pPr>
      <w:r>
        <w:rPr>
          <w:rFonts w:ascii="Times New Roman"/>
          <w:b w:val="false"/>
          <w:i w:val="false"/>
          <w:color w:val="000000"/>
          <w:sz w:val="28"/>
        </w:rPr>
        <w:t xml:space="preserve">
                                семинары, курсы и конфе- </w:t>
      </w:r>
    </w:p>
    <w:p>
      <w:pPr>
        <w:spacing w:after="0"/>
        <w:ind w:left="0"/>
        <w:jc w:val="both"/>
      </w:pPr>
      <w:r>
        <w:rPr>
          <w:rFonts w:ascii="Times New Roman"/>
          <w:b w:val="false"/>
          <w:i w:val="false"/>
          <w:color w:val="000000"/>
          <w:sz w:val="28"/>
        </w:rPr>
        <w:t xml:space="preserve">
                                ренции; </w:t>
      </w:r>
    </w:p>
    <w:p>
      <w:pPr>
        <w:spacing w:after="0"/>
        <w:ind w:left="0"/>
        <w:jc w:val="both"/>
      </w:pPr>
      <w:r>
        <w:rPr>
          <w:rFonts w:ascii="Times New Roman"/>
          <w:b w:val="false"/>
          <w:i w:val="false"/>
          <w:color w:val="000000"/>
          <w:sz w:val="28"/>
        </w:rPr>
        <w:t xml:space="preserve">
                                научно-исследовательские </w:t>
      </w:r>
    </w:p>
    <w:p>
      <w:pPr>
        <w:spacing w:after="0"/>
        <w:ind w:left="0"/>
        <w:jc w:val="both"/>
      </w:pPr>
      <w:r>
        <w:rPr>
          <w:rFonts w:ascii="Times New Roman"/>
          <w:b w:val="false"/>
          <w:i w:val="false"/>
          <w:color w:val="000000"/>
          <w:sz w:val="28"/>
        </w:rPr>
        <w:t xml:space="preserve">
                                и экспериментальные </w:t>
      </w:r>
    </w:p>
    <w:p>
      <w:pPr>
        <w:spacing w:after="0"/>
        <w:ind w:left="0"/>
        <w:jc w:val="both"/>
      </w:pPr>
      <w:r>
        <w:rPr>
          <w:rFonts w:ascii="Times New Roman"/>
          <w:b w:val="false"/>
          <w:i w:val="false"/>
          <w:color w:val="000000"/>
          <w:sz w:val="28"/>
        </w:rPr>
        <w:t xml:space="preserve">
                                работы. </w:t>
      </w:r>
    </w:p>
    <w:p>
      <w:pPr>
        <w:spacing w:after="0"/>
        <w:ind w:left="0"/>
        <w:jc w:val="both"/>
      </w:pPr>
      <w:r>
        <w:rPr>
          <w:rFonts w:ascii="Times New Roman"/>
          <w:b w:val="false"/>
          <w:i w:val="false"/>
          <w:color w:val="000000"/>
          <w:sz w:val="28"/>
        </w:rPr>
        <w:t xml:space="preserve">
                                Количество проводимых </w:t>
      </w:r>
    </w:p>
    <w:p>
      <w:pPr>
        <w:spacing w:after="0"/>
        <w:ind w:left="0"/>
        <w:jc w:val="both"/>
      </w:pPr>
      <w:r>
        <w:rPr>
          <w:rFonts w:ascii="Times New Roman"/>
          <w:b w:val="false"/>
          <w:i w:val="false"/>
          <w:color w:val="000000"/>
          <w:sz w:val="28"/>
        </w:rPr>
        <w:t xml:space="preserve">
                                мероприятий в среднем </w:t>
      </w:r>
    </w:p>
    <w:p>
      <w:pPr>
        <w:spacing w:after="0"/>
        <w:ind w:left="0"/>
        <w:jc w:val="both"/>
      </w:pPr>
      <w:r>
        <w:rPr>
          <w:rFonts w:ascii="Times New Roman"/>
          <w:b w:val="false"/>
          <w:i w:val="false"/>
          <w:color w:val="000000"/>
          <w:sz w:val="28"/>
        </w:rPr>
        <w:t xml:space="preserve">
                                составит - 25.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выявление, подготовка и участие одаренных детей и молодежи в республиканских, международных олимпиадах и соревнованиях. Развитие международного сотрудничества в области инновационных образовательных технологий развития одаренности личности в Республике Казахстан. </w:t>
      </w:r>
    </w:p>
    <w:bookmarkStart w:name="z15" w:id="14"/>
    <w:p>
      <w:pPr>
        <w:spacing w:after="0"/>
        <w:ind w:left="0"/>
        <w:jc w:val="both"/>
      </w:pPr>
      <w:r>
        <w:rPr>
          <w:rFonts w:ascii="Times New Roman"/>
          <w:b w:val="false"/>
          <w:i w:val="false"/>
          <w:color w:val="000000"/>
          <w:sz w:val="28"/>
        </w:rPr>
        <w:t xml:space="preserve">
      Приложение 364        </w:t>
      </w:r>
    </w:p>
    <w:bookmarkEnd w:id="1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w:t>
      </w:r>
      <w:r>
        <w:rPr>
          <w:rFonts w:ascii="Times New Roman"/>
          <w:b w:val="false"/>
          <w:i w:val="false"/>
          <w:color w:val="000000"/>
          <w:sz w:val="28"/>
          <w:u w:val="single"/>
        </w:rPr>
        <w:t>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Разработка</w:t>
      </w:r>
      <w:r>
        <w:rPr>
          <w:rFonts w:ascii="Times New Roman"/>
          <w:b w:val="false"/>
          <w:i w:val="false"/>
          <w:color w:val="000000"/>
          <w:sz w:val="28"/>
        </w:rPr>
        <w:t xml:space="preserve"> </w:t>
      </w:r>
      <w:r>
        <w:rPr>
          <w:rFonts w:ascii="Times New Roman"/>
          <w:b/>
          <w:i w:val="false"/>
          <w:color w:val="000000"/>
          <w:sz w:val="28"/>
        </w:rPr>
        <w:t>методологических</w:t>
      </w:r>
      <w:r>
        <w:rPr>
          <w:rFonts w:ascii="Times New Roman"/>
          <w:b w:val="false"/>
          <w:i w:val="false"/>
          <w:color w:val="000000"/>
          <w:sz w:val="28"/>
        </w:rPr>
        <w:t xml:space="preserve"> </w:t>
      </w:r>
      <w:r>
        <w:rPr>
          <w:rFonts w:ascii="Times New Roman"/>
          <w:b/>
          <w:i w:val="false"/>
          <w:color w:val="000000"/>
          <w:sz w:val="28"/>
        </w:rPr>
        <w:t>пособий</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42 110 тысяч тенге (сорок два миллиона сто десять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6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24 марта 1998 года N 256 "О дополнительных мерах по совершенствованию управления организаций системы Министерства образования, культуры и здравоохранения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 сентября 1999 года N 1305 "Об утверждении Положения о государственной аттестации организаций образования",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июля 2002 года N 839 "О создании Республиканского казенного предприятия "Республиканский научно-практический центр проблем 12-летнего образования" Министерства образования и науки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и внедрение Государственных общеобязательных стандартов образования для всех уровней образования с учетом общемировых тенденций в образовании, совершенствование системы управления образования. Осуществление научно-методической и учебно-методической работы в области физической культуры и спорта, распространение полученных результатов в виде программ, методических рекомендаций и пособий. Создание научно-методического комплекса информатизации учебного процесса организаций, обеспечивающих общее среднее образование. </w:t>
      </w:r>
    </w:p>
    <w:p>
      <w:pPr>
        <w:spacing w:after="0"/>
        <w:ind w:left="0"/>
        <w:jc w:val="both"/>
      </w:pPr>
      <w:r>
        <w:rPr>
          <w:rFonts w:ascii="Times New Roman"/>
          <w:b w:val="false"/>
          <w:i w:val="false"/>
          <w:color w:val="000000"/>
          <w:sz w:val="28"/>
        </w:rPr>
        <w:t xml:space="preserve">
            5. Задачи бюджетной программы: научно-методическое обеспечение образовательного процесса, включающего подготовку учебно-методических комплексов, проведение научно-методической работы по проблемам применения новых информационных технологий обучения. Разработка, адаптация, локализация учебно-методической литературы по базовой и специальной подготовке информатики для средних школ на различных носителях информации, разработка и внедрение новых технологий контроля качества учебного процесса. Разработка, внедрение и сопровождение информационной системы управления образованием, создание фонда программных систем учебного назначения, проведение научно-методических исследований по теории и методологии тестирования, разработка и анализ соблюдения государственных общеобязательных стандартов образования и учебно-программной документации. Проведение экспертных работ для аттестации учебных заведений, разработка программ и рекомендаций по физической культуре и спорту. Реализация Программы экспериментальной работы в организациях образования республики по апробации модели начальной ступени школы с 12-летним сроком обучения.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039        Разработка Разработка методических   В те-  Минис- </w:t>
      </w:r>
    </w:p>
    <w:p>
      <w:pPr>
        <w:spacing w:after="0"/>
        <w:ind w:left="0"/>
        <w:jc w:val="both"/>
      </w:pPr>
      <w:r>
        <w:rPr>
          <w:rFonts w:ascii="Times New Roman"/>
          <w:b w:val="false"/>
          <w:i w:val="false"/>
          <w:color w:val="000000"/>
          <w:sz w:val="28"/>
        </w:rPr>
        <w:t xml:space="preserve">
                     методоло-  материалов, научно-мето-  чение  терство </w:t>
      </w:r>
    </w:p>
    <w:p>
      <w:pPr>
        <w:spacing w:after="0"/>
        <w:ind w:left="0"/>
        <w:jc w:val="both"/>
      </w:pPr>
      <w:r>
        <w:rPr>
          <w:rFonts w:ascii="Times New Roman"/>
          <w:b w:val="false"/>
          <w:i w:val="false"/>
          <w:color w:val="000000"/>
          <w:sz w:val="28"/>
        </w:rPr>
        <w:t xml:space="preserve">
                     гических   дической литературы;      года   образо- </w:t>
      </w:r>
    </w:p>
    <w:p>
      <w:pPr>
        <w:spacing w:after="0"/>
        <w:ind w:left="0"/>
        <w:jc w:val="both"/>
      </w:pPr>
      <w:r>
        <w:rPr>
          <w:rFonts w:ascii="Times New Roman"/>
          <w:b w:val="false"/>
          <w:i w:val="false"/>
          <w:color w:val="000000"/>
          <w:sz w:val="28"/>
        </w:rPr>
        <w:t xml:space="preserve">
                     пособий    разработка стандартов по         вания и </w:t>
      </w:r>
    </w:p>
    <w:p>
      <w:pPr>
        <w:spacing w:after="0"/>
        <w:ind w:left="0"/>
        <w:jc w:val="both"/>
      </w:pPr>
      <w:r>
        <w:rPr>
          <w:rFonts w:ascii="Times New Roman"/>
          <w:b w:val="false"/>
          <w:i w:val="false"/>
          <w:color w:val="000000"/>
          <w:sz w:val="28"/>
        </w:rPr>
        <w:t xml:space="preserve">
                                3 уровням образования;           науки </w:t>
      </w:r>
    </w:p>
    <w:p>
      <w:pPr>
        <w:spacing w:after="0"/>
        <w:ind w:left="0"/>
        <w:jc w:val="both"/>
      </w:pPr>
      <w:r>
        <w:rPr>
          <w:rFonts w:ascii="Times New Roman"/>
          <w:b w:val="false"/>
          <w:i w:val="false"/>
          <w:color w:val="000000"/>
          <w:sz w:val="28"/>
        </w:rPr>
        <w:t xml:space="preserve">
                                разработка, усовершенст-         Респуб- </w:t>
      </w:r>
    </w:p>
    <w:p>
      <w:pPr>
        <w:spacing w:after="0"/>
        <w:ind w:left="0"/>
        <w:jc w:val="both"/>
      </w:pPr>
      <w:r>
        <w:rPr>
          <w:rFonts w:ascii="Times New Roman"/>
          <w:b w:val="false"/>
          <w:i w:val="false"/>
          <w:color w:val="000000"/>
          <w:sz w:val="28"/>
        </w:rPr>
        <w:t xml:space="preserve">
                                вование программного             лики </w:t>
      </w:r>
    </w:p>
    <w:p>
      <w:pPr>
        <w:spacing w:after="0"/>
        <w:ind w:left="0"/>
        <w:jc w:val="both"/>
      </w:pPr>
      <w:r>
        <w:rPr>
          <w:rFonts w:ascii="Times New Roman"/>
          <w:b w:val="false"/>
          <w:i w:val="false"/>
          <w:color w:val="000000"/>
          <w:sz w:val="28"/>
        </w:rPr>
        <w:t xml:space="preserve">
                                обеспечения мониторинга          Казах- </w:t>
      </w:r>
    </w:p>
    <w:p>
      <w:pPr>
        <w:spacing w:after="0"/>
        <w:ind w:left="0"/>
        <w:jc w:val="both"/>
      </w:pPr>
      <w:r>
        <w:rPr>
          <w:rFonts w:ascii="Times New Roman"/>
          <w:b w:val="false"/>
          <w:i w:val="false"/>
          <w:color w:val="000000"/>
          <w:sz w:val="28"/>
        </w:rPr>
        <w:t xml:space="preserve">
                                контингента по грантам,          стан </w:t>
      </w:r>
    </w:p>
    <w:p>
      <w:pPr>
        <w:spacing w:after="0"/>
        <w:ind w:left="0"/>
        <w:jc w:val="both"/>
      </w:pPr>
      <w:r>
        <w:rPr>
          <w:rFonts w:ascii="Times New Roman"/>
          <w:b w:val="false"/>
          <w:i w:val="false"/>
          <w:color w:val="000000"/>
          <w:sz w:val="28"/>
        </w:rPr>
        <w:t xml:space="preserve">
                                комплексного тестирования </w:t>
      </w:r>
    </w:p>
    <w:p>
      <w:pPr>
        <w:spacing w:after="0"/>
        <w:ind w:left="0"/>
        <w:jc w:val="both"/>
      </w:pPr>
      <w:r>
        <w:rPr>
          <w:rFonts w:ascii="Times New Roman"/>
          <w:b w:val="false"/>
          <w:i w:val="false"/>
          <w:color w:val="000000"/>
          <w:sz w:val="28"/>
        </w:rPr>
        <w:t xml:space="preserve">
                                при вступительных экзаме- </w:t>
      </w:r>
    </w:p>
    <w:p>
      <w:pPr>
        <w:spacing w:after="0"/>
        <w:ind w:left="0"/>
        <w:jc w:val="both"/>
      </w:pPr>
      <w:r>
        <w:rPr>
          <w:rFonts w:ascii="Times New Roman"/>
          <w:b w:val="false"/>
          <w:i w:val="false"/>
          <w:color w:val="000000"/>
          <w:sz w:val="28"/>
        </w:rPr>
        <w:t xml:space="preserve">
                                нах в вузы, при государ- </w:t>
      </w:r>
    </w:p>
    <w:p>
      <w:pPr>
        <w:spacing w:after="0"/>
        <w:ind w:left="0"/>
        <w:jc w:val="both"/>
      </w:pPr>
      <w:r>
        <w:rPr>
          <w:rFonts w:ascii="Times New Roman"/>
          <w:b w:val="false"/>
          <w:i w:val="false"/>
          <w:color w:val="000000"/>
          <w:sz w:val="28"/>
        </w:rPr>
        <w:t xml:space="preserve">
                                ственной аттестации </w:t>
      </w:r>
    </w:p>
    <w:p>
      <w:pPr>
        <w:spacing w:after="0"/>
        <w:ind w:left="0"/>
        <w:jc w:val="both"/>
      </w:pPr>
      <w:r>
        <w:rPr>
          <w:rFonts w:ascii="Times New Roman"/>
          <w:b w:val="false"/>
          <w:i w:val="false"/>
          <w:color w:val="000000"/>
          <w:sz w:val="28"/>
        </w:rPr>
        <w:t xml:space="preserve">
                                организаций образования; </w:t>
      </w:r>
    </w:p>
    <w:p>
      <w:pPr>
        <w:spacing w:after="0"/>
        <w:ind w:left="0"/>
        <w:jc w:val="both"/>
      </w:pPr>
      <w:r>
        <w:rPr>
          <w:rFonts w:ascii="Times New Roman"/>
          <w:b w:val="false"/>
          <w:i w:val="false"/>
          <w:color w:val="000000"/>
          <w:sz w:val="28"/>
        </w:rPr>
        <w:t xml:space="preserve">
                                создание и пополнение баз </w:t>
      </w:r>
    </w:p>
    <w:p>
      <w:pPr>
        <w:spacing w:after="0"/>
        <w:ind w:left="0"/>
        <w:jc w:val="both"/>
      </w:pPr>
      <w:r>
        <w:rPr>
          <w:rFonts w:ascii="Times New Roman"/>
          <w:b w:val="false"/>
          <w:i w:val="false"/>
          <w:color w:val="000000"/>
          <w:sz w:val="28"/>
        </w:rPr>
        <w:t xml:space="preserve">
                                тестовых заданий по </w:t>
      </w:r>
    </w:p>
    <w:p>
      <w:pPr>
        <w:spacing w:after="0"/>
        <w:ind w:left="0"/>
        <w:jc w:val="both"/>
      </w:pPr>
      <w:r>
        <w:rPr>
          <w:rFonts w:ascii="Times New Roman"/>
          <w:b w:val="false"/>
          <w:i w:val="false"/>
          <w:color w:val="000000"/>
          <w:sz w:val="28"/>
        </w:rPr>
        <w:t xml:space="preserve">
                                общеобразовательным </w:t>
      </w:r>
    </w:p>
    <w:p>
      <w:pPr>
        <w:spacing w:after="0"/>
        <w:ind w:left="0"/>
        <w:jc w:val="both"/>
      </w:pPr>
      <w:r>
        <w:rPr>
          <w:rFonts w:ascii="Times New Roman"/>
          <w:b w:val="false"/>
          <w:i w:val="false"/>
          <w:color w:val="000000"/>
          <w:sz w:val="28"/>
        </w:rPr>
        <w:t xml:space="preserve">
                                школьным предметам, по </w:t>
      </w:r>
    </w:p>
    <w:p>
      <w:pPr>
        <w:spacing w:after="0"/>
        <w:ind w:left="0"/>
        <w:jc w:val="both"/>
      </w:pPr>
      <w:r>
        <w:rPr>
          <w:rFonts w:ascii="Times New Roman"/>
          <w:b w:val="false"/>
          <w:i w:val="false"/>
          <w:color w:val="000000"/>
          <w:sz w:val="28"/>
        </w:rPr>
        <w:t xml:space="preserve">
                                специальностям среднего и </w:t>
      </w:r>
    </w:p>
    <w:p>
      <w:pPr>
        <w:spacing w:after="0"/>
        <w:ind w:left="0"/>
        <w:jc w:val="both"/>
      </w:pPr>
      <w:r>
        <w:rPr>
          <w:rFonts w:ascii="Times New Roman"/>
          <w:b w:val="false"/>
          <w:i w:val="false"/>
          <w:color w:val="000000"/>
          <w:sz w:val="28"/>
        </w:rPr>
        <w:t xml:space="preserve">
                                высшего профессионального </w:t>
      </w:r>
    </w:p>
    <w:p>
      <w:pPr>
        <w:spacing w:after="0"/>
        <w:ind w:left="0"/>
        <w:jc w:val="both"/>
      </w:pPr>
      <w:r>
        <w:rPr>
          <w:rFonts w:ascii="Times New Roman"/>
          <w:b w:val="false"/>
          <w:i w:val="false"/>
          <w:color w:val="000000"/>
          <w:sz w:val="28"/>
        </w:rPr>
        <w:t xml:space="preserve">
                                образования; </w:t>
      </w:r>
    </w:p>
    <w:p>
      <w:pPr>
        <w:spacing w:after="0"/>
        <w:ind w:left="0"/>
        <w:jc w:val="both"/>
      </w:pPr>
      <w:r>
        <w:rPr>
          <w:rFonts w:ascii="Times New Roman"/>
          <w:b w:val="false"/>
          <w:i w:val="false"/>
          <w:color w:val="000000"/>
          <w:sz w:val="28"/>
        </w:rPr>
        <w:t xml:space="preserve">
                                разработка бланочной </w:t>
      </w:r>
    </w:p>
    <w:p>
      <w:pPr>
        <w:spacing w:after="0"/>
        <w:ind w:left="0"/>
        <w:jc w:val="both"/>
      </w:pPr>
      <w:r>
        <w:rPr>
          <w:rFonts w:ascii="Times New Roman"/>
          <w:b w:val="false"/>
          <w:i w:val="false"/>
          <w:color w:val="000000"/>
          <w:sz w:val="28"/>
        </w:rPr>
        <w:t xml:space="preserve">
                                документации. </w:t>
      </w:r>
    </w:p>
    <w:p>
      <w:pPr>
        <w:spacing w:after="0"/>
        <w:ind w:left="0"/>
        <w:jc w:val="both"/>
      </w:pPr>
      <w:r>
        <w:rPr>
          <w:rFonts w:ascii="Times New Roman"/>
          <w:b w:val="false"/>
          <w:i w:val="false"/>
          <w:color w:val="000000"/>
          <w:sz w:val="28"/>
        </w:rPr>
        <w:t xml:space="preserve">
                                Разработка учебно-методи- </w:t>
      </w:r>
    </w:p>
    <w:p>
      <w:pPr>
        <w:spacing w:after="0"/>
        <w:ind w:left="0"/>
        <w:jc w:val="both"/>
      </w:pPr>
      <w:r>
        <w:rPr>
          <w:rFonts w:ascii="Times New Roman"/>
          <w:b w:val="false"/>
          <w:i w:val="false"/>
          <w:color w:val="000000"/>
          <w:sz w:val="28"/>
        </w:rPr>
        <w:t xml:space="preserve">
                                ческих пособий по следую- </w:t>
      </w:r>
    </w:p>
    <w:p>
      <w:pPr>
        <w:spacing w:after="0"/>
        <w:ind w:left="0"/>
        <w:jc w:val="both"/>
      </w:pPr>
      <w:r>
        <w:rPr>
          <w:rFonts w:ascii="Times New Roman"/>
          <w:b w:val="false"/>
          <w:i w:val="false"/>
          <w:color w:val="000000"/>
          <w:sz w:val="28"/>
        </w:rPr>
        <w:t xml:space="preserve">
                                щим направлениям: </w:t>
      </w:r>
    </w:p>
    <w:p>
      <w:pPr>
        <w:spacing w:after="0"/>
        <w:ind w:left="0"/>
        <w:jc w:val="both"/>
      </w:pPr>
      <w:r>
        <w:rPr>
          <w:rFonts w:ascii="Times New Roman"/>
          <w:b w:val="false"/>
          <w:i w:val="false"/>
          <w:color w:val="000000"/>
          <w:sz w:val="28"/>
        </w:rPr>
        <w:t xml:space="preserve">
                                - спорт и физкультура; </w:t>
      </w:r>
    </w:p>
    <w:p>
      <w:pPr>
        <w:spacing w:after="0"/>
        <w:ind w:left="0"/>
        <w:jc w:val="both"/>
      </w:pPr>
      <w:r>
        <w:rPr>
          <w:rFonts w:ascii="Times New Roman"/>
          <w:b w:val="false"/>
          <w:i w:val="false"/>
          <w:color w:val="000000"/>
          <w:sz w:val="28"/>
        </w:rPr>
        <w:t xml:space="preserve">
                                - 12-летнее образование; </w:t>
      </w:r>
    </w:p>
    <w:p>
      <w:pPr>
        <w:spacing w:after="0"/>
        <w:ind w:left="0"/>
        <w:jc w:val="both"/>
      </w:pPr>
      <w:r>
        <w:rPr>
          <w:rFonts w:ascii="Times New Roman"/>
          <w:b w:val="false"/>
          <w:i w:val="false"/>
          <w:color w:val="000000"/>
          <w:sz w:val="28"/>
        </w:rPr>
        <w:t xml:space="preserve">
                                - информатизация </w:t>
      </w:r>
    </w:p>
    <w:p>
      <w:pPr>
        <w:spacing w:after="0"/>
        <w:ind w:left="0"/>
        <w:jc w:val="both"/>
      </w:pPr>
      <w:r>
        <w:rPr>
          <w:rFonts w:ascii="Times New Roman"/>
          <w:b w:val="false"/>
          <w:i w:val="false"/>
          <w:color w:val="000000"/>
          <w:sz w:val="28"/>
        </w:rPr>
        <w:t xml:space="preserve">
                                образования. </w:t>
      </w:r>
    </w:p>
    <w:p>
      <w:pPr>
        <w:spacing w:after="0"/>
        <w:ind w:left="0"/>
        <w:jc w:val="both"/>
      </w:pPr>
      <w:r>
        <w:rPr>
          <w:rFonts w:ascii="Times New Roman"/>
          <w:b w:val="false"/>
          <w:i w:val="false"/>
          <w:color w:val="000000"/>
          <w:sz w:val="28"/>
        </w:rPr>
        <w:t xml:space="preserve">
                                В среднем будет разрабо- </w:t>
      </w:r>
    </w:p>
    <w:p>
      <w:pPr>
        <w:spacing w:after="0"/>
        <w:ind w:left="0"/>
        <w:jc w:val="both"/>
      </w:pPr>
      <w:r>
        <w:rPr>
          <w:rFonts w:ascii="Times New Roman"/>
          <w:b w:val="false"/>
          <w:i w:val="false"/>
          <w:color w:val="000000"/>
          <w:sz w:val="28"/>
        </w:rPr>
        <w:t xml:space="preserve">
                                тано 135 учебно-методи- </w:t>
      </w:r>
    </w:p>
    <w:p>
      <w:pPr>
        <w:spacing w:after="0"/>
        <w:ind w:left="0"/>
        <w:jc w:val="both"/>
      </w:pPr>
      <w:r>
        <w:rPr>
          <w:rFonts w:ascii="Times New Roman"/>
          <w:b w:val="false"/>
          <w:i w:val="false"/>
          <w:color w:val="000000"/>
          <w:sz w:val="28"/>
        </w:rPr>
        <w:t xml:space="preserve">
                                ческих пособий, дидак- </w:t>
      </w:r>
    </w:p>
    <w:p>
      <w:pPr>
        <w:spacing w:after="0"/>
        <w:ind w:left="0"/>
        <w:jc w:val="both"/>
      </w:pPr>
      <w:r>
        <w:rPr>
          <w:rFonts w:ascii="Times New Roman"/>
          <w:b w:val="false"/>
          <w:i w:val="false"/>
          <w:color w:val="000000"/>
          <w:sz w:val="28"/>
        </w:rPr>
        <w:t xml:space="preserve">
                                тических материалов по </w:t>
      </w:r>
    </w:p>
    <w:p>
      <w:pPr>
        <w:spacing w:after="0"/>
        <w:ind w:left="0"/>
        <w:jc w:val="both"/>
      </w:pPr>
      <w:r>
        <w:rPr>
          <w:rFonts w:ascii="Times New Roman"/>
          <w:b w:val="false"/>
          <w:i w:val="false"/>
          <w:color w:val="000000"/>
          <w:sz w:val="28"/>
        </w:rPr>
        <w:t xml:space="preserve">
                                использованию электрон- </w:t>
      </w:r>
    </w:p>
    <w:p>
      <w:pPr>
        <w:spacing w:after="0"/>
        <w:ind w:left="0"/>
        <w:jc w:val="both"/>
      </w:pPr>
      <w:r>
        <w:rPr>
          <w:rFonts w:ascii="Times New Roman"/>
          <w:b w:val="false"/>
          <w:i w:val="false"/>
          <w:color w:val="000000"/>
          <w:sz w:val="28"/>
        </w:rPr>
        <w:t xml:space="preserve">
                                ных учебников - 220.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разработка и внедрение учебно-методических пособий в образовательную практику современных методов преподавания что улучшит качественный уровень обучения в организациях образования. Разработка и внедрение учебно-методических разработок в образовательный процесс с учетом новейших информационных технологий, а также в развитие физической культуры и спорта. </w:t>
      </w:r>
    </w:p>
    <w:bookmarkStart w:name="z16" w:id="15"/>
    <w:p>
      <w:pPr>
        <w:spacing w:after="0"/>
        <w:ind w:left="0"/>
        <w:jc w:val="both"/>
      </w:pPr>
      <w:r>
        <w:rPr>
          <w:rFonts w:ascii="Times New Roman"/>
          <w:b w:val="false"/>
          <w:i w:val="false"/>
          <w:color w:val="000000"/>
          <w:sz w:val="28"/>
        </w:rPr>
        <w:t xml:space="preserve">
      Приложение 365        </w:t>
      </w:r>
    </w:p>
    <w:bookmarkEnd w:id="1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Мони</w:t>
      </w:r>
      <w:r>
        <w:rPr>
          <w:rFonts w:ascii="Times New Roman"/>
          <w:b/>
          <w:i w:val="false"/>
          <w:color w:val="000000"/>
          <w:sz w:val="28"/>
        </w:rPr>
        <w:t>торинг</w:t>
      </w:r>
      <w:r>
        <w:rPr>
          <w:rFonts w:ascii="Times New Roman"/>
          <w:b w:val="false"/>
          <w:i w:val="false"/>
          <w:color w:val="000000"/>
          <w:sz w:val="28"/>
        </w:rPr>
        <w:t xml:space="preserve"> </w:t>
      </w:r>
      <w:r>
        <w:rPr>
          <w:rFonts w:ascii="Times New Roman"/>
          <w:b/>
          <w:i w:val="false"/>
          <w:color w:val="000000"/>
          <w:sz w:val="28"/>
        </w:rPr>
        <w:t>сейсмологической</w:t>
      </w:r>
      <w:r>
        <w:rPr>
          <w:rFonts w:ascii="Times New Roman"/>
          <w:b w:val="false"/>
          <w:i w:val="false"/>
          <w:color w:val="000000"/>
          <w:sz w:val="28"/>
        </w:rPr>
        <w:t xml:space="preserve"> </w:t>
      </w:r>
      <w:r>
        <w:rPr>
          <w:rFonts w:ascii="Times New Roman"/>
          <w:b/>
          <w:i w:val="false"/>
          <w:color w:val="000000"/>
          <w:sz w:val="28"/>
        </w:rPr>
        <w:t>информации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117 348 тысяч тенге (сто семнадцать миллионов триста сорок восемь тысяч тенге). </w:t>
      </w:r>
    </w:p>
    <w:p>
      <w:pPr>
        <w:spacing w:after="0"/>
        <w:ind w:left="0"/>
        <w:jc w:val="both"/>
      </w:pPr>
      <w:r>
        <w:rPr>
          <w:rFonts w:ascii="Times New Roman"/>
          <w:b w:val="false"/>
          <w:i w:val="false"/>
          <w:color w:val="000000"/>
          <w:sz w:val="28"/>
        </w:rPr>
        <w:t xml:space="preserve">
            2. Нормативная правовая основа бюджетной программы: статьи  </w:t>
      </w:r>
      <w:r>
        <w:rPr>
          <w:rFonts w:ascii="Times New Roman"/>
          <w:b w:val="false"/>
          <w:i w:val="false"/>
          <w:color w:val="000000"/>
          <w:sz w:val="28"/>
        </w:rPr>
        <w:t xml:space="preserve">14_ </w:t>
      </w:r>
      <w:r>
        <w:rPr>
          <w:rFonts w:ascii="Times New Roman"/>
          <w:b w:val="false"/>
          <w:i w:val="false"/>
          <w:color w:val="000000"/>
          <w:sz w:val="28"/>
        </w:rPr>
        <w:t xml:space="preserve">,  </w:t>
      </w:r>
      <w:r>
        <w:rPr>
          <w:rFonts w:ascii="Times New Roman"/>
          <w:b w:val="false"/>
          <w:i w:val="false"/>
          <w:color w:val="000000"/>
          <w:sz w:val="28"/>
        </w:rPr>
        <w:t xml:space="preserve">15_ </w:t>
      </w:r>
      <w:r>
        <w:rPr>
          <w:rFonts w:ascii="Times New Roman"/>
          <w:b w:val="false"/>
          <w:i w:val="false"/>
          <w:color w:val="000000"/>
          <w:sz w:val="28"/>
        </w:rPr>
        <w:t xml:space="preserve">, 28 Закона Республики Казахстан от 5 июля 1996 года "О чрезвычайных ситуациях природного и техногенного характера"; статьи  </w:t>
      </w:r>
      <w:r>
        <w:rPr>
          <w:rFonts w:ascii="Times New Roman"/>
          <w:b w:val="false"/>
          <w:i w:val="false"/>
          <w:color w:val="000000"/>
          <w:sz w:val="28"/>
        </w:rPr>
        <w:t xml:space="preserve">1__ </w:t>
      </w:r>
      <w:r>
        <w:rPr>
          <w:rFonts w:ascii="Times New Roman"/>
          <w:b w:val="false"/>
          <w:i w:val="false"/>
          <w:color w:val="000000"/>
          <w:sz w:val="28"/>
        </w:rPr>
        <w:t xml:space="preserve">, 2, 7, 8, 17, 25 Закона Республики Казахстан от 26 июня 1998 года "О национальной безопасности";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26 августа 1997 года N 1286 "О мерах по снижению ущерба от разрушительных землетрясений в сейсмоопасных регионах республики";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Республики Казахстан от 30 декабря 1994 года N 1490 "О дополнительных мерах по снижению ущерба от возможных землетрясений в г. Алматы, Алматинской и Талдыкорганской областях и ликвидации их последствий". </w:t>
      </w:r>
    </w:p>
    <w:p>
      <w:pPr>
        <w:spacing w:after="0"/>
        <w:ind w:left="0"/>
        <w:jc w:val="both"/>
      </w:pPr>
      <w:r>
        <w:rPr>
          <w:rFonts w:ascii="Times New Roman"/>
          <w:b w:val="false"/>
          <w:i w:val="false"/>
          <w:color w:val="000000"/>
          <w:sz w:val="28"/>
        </w:rPr>
        <w:t xml:space="preserve">
            3. Источник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организация и проведение комплексных исследований в сейсмоопасных районах Республики Казахстан в целях прогноза землетрясений. </w:t>
      </w:r>
    </w:p>
    <w:p>
      <w:pPr>
        <w:spacing w:after="0"/>
        <w:ind w:left="0"/>
        <w:jc w:val="both"/>
      </w:pPr>
      <w:r>
        <w:rPr>
          <w:rFonts w:ascii="Times New Roman"/>
          <w:b w:val="false"/>
          <w:i w:val="false"/>
          <w:color w:val="000000"/>
          <w:sz w:val="28"/>
        </w:rPr>
        <w:t xml:space="preserve">
            5. Задачи бюджетной программы: регистрация и обработка данных о землетрясениях контролируемой территории и прилегающих районах; проведение полевых инструментальных наблюдений и получение качественной и непрерывной сейсмической, геофизической, гидрогеохимической, гидрогеодинамической, деформографической, наклономерной, сейсмобиологической информации на сети стационарных станций, первичная обработка получаемой информации; проведение тематических работ по наблюдениям за сейсмическим режимом исследуемой территории; осуществление сейсмического мониторинга на территории Республики Казахстан; развертывание и обеспечение работы временных сейсмических и геофизических станций и других видов наблюдений в эпицентральных зонах сильных землетрясений на территории Республики Казахстан, а также выполнение работ по распоряжению директивных органов Республики Казахстан; своевременное оповещение директивных органов Республики Казахстан обо всех ощутимых и сильных землетрясениях по контролируемой территории; своевременное представление материалов в Межведомственную Комиссию по прогнозу землетрясений при Министерстве образования и науки; составление оперативных каталогов и бюллетеней землетрясений, формирование архива сейсмологической, геофизической, гидрогеохимической, деформографической и другой информации; проведение работ по автоматизации процессов регистрации, передаче и обработке данных инструментальных наблюдений; внедрение новых методов и технических средств для проведения наблюдений и обработки материалов по прогнозу землетрясений. </w:t>
      </w:r>
    </w:p>
    <w:p>
      <w:pPr>
        <w:spacing w:after="0"/>
        <w:ind w:left="0"/>
        <w:jc w:val="both"/>
      </w:pPr>
      <w:r>
        <w:rPr>
          <w:rFonts w:ascii="Times New Roman"/>
          <w:b w:val="false"/>
          <w:i w:val="false"/>
          <w:color w:val="000000"/>
          <w:sz w:val="28"/>
        </w:rPr>
        <w:t xml:space="preserve">
            6. План мероприятий по реализации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040        Мониторинг                           В те-  Минис- </w:t>
      </w:r>
    </w:p>
    <w:p>
      <w:pPr>
        <w:spacing w:after="0"/>
        <w:ind w:left="0"/>
        <w:jc w:val="both"/>
      </w:pPr>
      <w:r>
        <w:rPr>
          <w:rFonts w:ascii="Times New Roman"/>
          <w:b w:val="false"/>
          <w:i w:val="false"/>
          <w:color w:val="000000"/>
          <w:sz w:val="28"/>
        </w:rPr>
        <w:t xml:space="preserve">
                     сейсомоло-                           чение  терство </w:t>
      </w:r>
    </w:p>
    <w:p>
      <w:pPr>
        <w:spacing w:after="0"/>
        <w:ind w:left="0"/>
        <w:jc w:val="both"/>
      </w:pPr>
      <w:r>
        <w:rPr>
          <w:rFonts w:ascii="Times New Roman"/>
          <w:b w:val="false"/>
          <w:i w:val="false"/>
          <w:color w:val="000000"/>
          <w:sz w:val="28"/>
        </w:rPr>
        <w:t xml:space="preserve">
                     гической                             года   образо- </w:t>
      </w:r>
    </w:p>
    <w:p>
      <w:pPr>
        <w:spacing w:after="0"/>
        <w:ind w:left="0"/>
        <w:jc w:val="both"/>
      </w:pPr>
      <w:r>
        <w:rPr>
          <w:rFonts w:ascii="Times New Roman"/>
          <w:b w:val="false"/>
          <w:i w:val="false"/>
          <w:color w:val="000000"/>
          <w:sz w:val="28"/>
        </w:rPr>
        <w:t xml:space="preserve">
                     информации                                  вания и </w:t>
      </w:r>
    </w:p>
    <w:p>
      <w:pPr>
        <w:spacing w:after="0"/>
        <w:ind w:left="0"/>
        <w:jc w:val="both"/>
      </w:pPr>
      <w:r>
        <w:rPr>
          <w:rFonts w:ascii="Times New Roman"/>
          <w:b w:val="false"/>
          <w:i w:val="false"/>
          <w:color w:val="000000"/>
          <w:sz w:val="28"/>
        </w:rPr>
        <w:t xml:space="preserve">
               030   Сейсмоло-  Содержание Сейсмологичес-        науки </w:t>
      </w:r>
    </w:p>
    <w:p>
      <w:pPr>
        <w:spacing w:after="0"/>
        <w:ind w:left="0"/>
        <w:jc w:val="both"/>
      </w:pPr>
      <w:r>
        <w:rPr>
          <w:rFonts w:ascii="Times New Roman"/>
          <w:b w:val="false"/>
          <w:i w:val="false"/>
          <w:color w:val="000000"/>
          <w:sz w:val="28"/>
        </w:rPr>
        <w:t xml:space="preserve">
                     гическая   кой опытно-методической          Респуб- </w:t>
      </w:r>
    </w:p>
    <w:p>
      <w:pPr>
        <w:spacing w:after="0"/>
        <w:ind w:left="0"/>
        <w:jc w:val="both"/>
      </w:pPr>
      <w:r>
        <w:rPr>
          <w:rFonts w:ascii="Times New Roman"/>
          <w:b w:val="false"/>
          <w:i w:val="false"/>
          <w:color w:val="000000"/>
          <w:sz w:val="28"/>
        </w:rPr>
        <w:t xml:space="preserve">
                     опытно-    экспедиции в пределах            лики </w:t>
      </w:r>
    </w:p>
    <w:p>
      <w:pPr>
        <w:spacing w:after="0"/>
        <w:ind w:left="0"/>
        <w:jc w:val="both"/>
      </w:pPr>
      <w:r>
        <w:rPr>
          <w:rFonts w:ascii="Times New Roman"/>
          <w:b w:val="false"/>
          <w:i w:val="false"/>
          <w:color w:val="000000"/>
          <w:sz w:val="28"/>
        </w:rPr>
        <w:t xml:space="preserve">
                     методичес- лимита штатной численнос-        Казах- </w:t>
      </w:r>
    </w:p>
    <w:p>
      <w:pPr>
        <w:spacing w:after="0"/>
        <w:ind w:left="0"/>
        <w:jc w:val="both"/>
      </w:pPr>
      <w:r>
        <w:rPr>
          <w:rFonts w:ascii="Times New Roman"/>
          <w:b w:val="false"/>
          <w:i w:val="false"/>
          <w:color w:val="000000"/>
          <w:sz w:val="28"/>
        </w:rPr>
        <w:t xml:space="preserve">
                     кая экспе- ти в количестве 296 чело-        стан </w:t>
      </w:r>
    </w:p>
    <w:p>
      <w:pPr>
        <w:spacing w:after="0"/>
        <w:ind w:left="0"/>
        <w:jc w:val="both"/>
      </w:pPr>
      <w:r>
        <w:rPr>
          <w:rFonts w:ascii="Times New Roman"/>
          <w:b w:val="false"/>
          <w:i w:val="false"/>
          <w:color w:val="000000"/>
          <w:sz w:val="28"/>
        </w:rPr>
        <w:t xml:space="preserve">
                     диция      век для выполнения               Сейсмо- </w:t>
      </w:r>
    </w:p>
    <w:p>
      <w:pPr>
        <w:spacing w:after="0"/>
        <w:ind w:left="0"/>
        <w:jc w:val="both"/>
      </w:pPr>
      <w:r>
        <w:rPr>
          <w:rFonts w:ascii="Times New Roman"/>
          <w:b w:val="false"/>
          <w:i w:val="false"/>
          <w:color w:val="000000"/>
          <w:sz w:val="28"/>
        </w:rPr>
        <w:t xml:space="preserve">
                                поставленных задач               логичес- </w:t>
      </w:r>
    </w:p>
    <w:p>
      <w:pPr>
        <w:spacing w:after="0"/>
        <w:ind w:left="0"/>
        <w:jc w:val="both"/>
      </w:pPr>
      <w:r>
        <w:rPr>
          <w:rFonts w:ascii="Times New Roman"/>
          <w:b w:val="false"/>
          <w:i w:val="false"/>
          <w:color w:val="000000"/>
          <w:sz w:val="28"/>
        </w:rPr>
        <w:t xml:space="preserve">
                                                                 кая </w:t>
      </w:r>
    </w:p>
    <w:p>
      <w:pPr>
        <w:spacing w:after="0"/>
        <w:ind w:left="0"/>
        <w:jc w:val="both"/>
      </w:pPr>
      <w:r>
        <w:rPr>
          <w:rFonts w:ascii="Times New Roman"/>
          <w:b w:val="false"/>
          <w:i w:val="false"/>
          <w:color w:val="000000"/>
          <w:sz w:val="28"/>
        </w:rPr>
        <w:t xml:space="preserve">
                                                                 опытно- </w:t>
      </w:r>
    </w:p>
    <w:p>
      <w:pPr>
        <w:spacing w:after="0"/>
        <w:ind w:left="0"/>
        <w:jc w:val="both"/>
      </w:pPr>
      <w:r>
        <w:rPr>
          <w:rFonts w:ascii="Times New Roman"/>
          <w:b w:val="false"/>
          <w:i w:val="false"/>
          <w:color w:val="000000"/>
          <w:sz w:val="28"/>
        </w:rPr>
        <w:t xml:space="preserve">
                                                                 методи- </w:t>
      </w:r>
    </w:p>
    <w:p>
      <w:pPr>
        <w:spacing w:after="0"/>
        <w:ind w:left="0"/>
        <w:jc w:val="both"/>
      </w:pPr>
      <w:r>
        <w:rPr>
          <w:rFonts w:ascii="Times New Roman"/>
          <w:b w:val="false"/>
          <w:i w:val="false"/>
          <w:color w:val="000000"/>
          <w:sz w:val="28"/>
        </w:rPr>
        <w:t xml:space="preserve">
                                                                 ческая </w:t>
      </w:r>
    </w:p>
    <w:p>
      <w:pPr>
        <w:spacing w:after="0"/>
        <w:ind w:left="0"/>
        <w:jc w:val="both"/>
      </w:pPr>
      <w:r>
        <w:rPr>
          <w:rFonts w:ascii="Times New Roman"/>
          <w:b w:val="false"/>
          <w:i w:val="false"/>
          <w:color w:val="000000"/>
          <w:sz w:val="28"/>
        </w:rPr>
        <w:t xml:space="preserve">
                                                                 экспеди- </w:t>
      </w:r>
    </w:p>
    <w:p>
      <w:pPr>
        <w:spacing w:after="0"/>
        <w:ind w:left="0"/>
        <w:jc w:val="both"/>
      </w:pPr>
      <w:r>
        <w:rPr>
          <w:rFonts w:ascii="Times New Roman"/>
          <w:b w:val="false"/>
          <w:i w:val="false"/>
          <w:color w:val="000000"/>
          <w:sz w:val="28"/>
        </w:rPr>
        <w:t xml:space="preserve">
                                                                 ция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каталог землетрясений на территории Республики Казахстан за 2003 год; архивы первичных материалов наблюдений (сейсмограммы, цифровые сейсмограммы, деформограммы, записи сильных движений, первичные материалы по геофизическим, гидрогеологическим, сейсмобиологическим наблюдениям и наблюдениям современных движений земной коры); базы данных 2003 года по видам наблюдений: сейсмические ("Сейсмо", "Бадис", "Временные ряды", "Карточка", "Кармех"); геофизические ("Магнитка", "Теллурика"), гидрогеологические ("Геохим"), современных движений ("Кора"); ежедневные оперативные прогнозы землетрясений (всего 365 прогнозов) на основании измеряемых параметров; еженедельное представление материалов наблюдений в Межведомственную Комиссию по прогнозу землетрясений при Министерстве образования и науки. Качественное и своевременное выполнение функций и задач, возложенных на Сейсмологическую опытно-методическую экспедицию. </w:t>
      </w:r>
    </w:p>
    <w:bookmarkStart w:name="z17" w:id="16"/>
    <w:p>
      <w:pPr>
        <w:spacing w:after="0"/>
        <w:ind w:left="0"/>
        <w:jc w:val="both"/>
      </w:pPr>
      <w:r>
        <w:rPr>
          <w:rFonts w:ascii="Times New Roman"/>
          <w:b w:val="false"/>
          <w:i w:val="false"/>
          <w:color w:val="000000"/>
          <w:sz w:val="28"/>
        </w:rPr>
        <w:t xml:space="preserve">
      Приложение 366        </w:t>
      </w:r>
    </w:p>
    <w:bookmarkEnd w:id="1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Реализация</w:t>
      </w:r>
      <w:r>
        <w:rPr>
          <w:rFonts w:ascii="Times New Roman"/>
          <w:b w:val="false"/>
          <w:i w:val="false"/>
          <w:color w:val="000000"/>
          <w:sz w:val="28"/>
        </w:rPr>
        <w:t xml:space="preserve"> </w:t>
      </w:r>
      <w:r>
        <w:rPr>
          <w:rFonts w:ascii="Times New Roman"/>
          <w:b/>
          <w:i w:val="false"/>
          <w:color w:val="000000"/>
          <w:sz w:val="28"/>
        </w:rPr>
        <w:t>специальных</w:t>
      </w:r>
      <w:r>
        <w:rPr>
          <w:rFonts w:ascii="Times New Roman"/>
          <w:b w:val="false"/>
          <w:i w:val="false"/>
          <w:color w:val="000000"/>
          <w:sz w:val="28"/>
        </w:rPr>
        <w:t xml:space="preserve"> </w:t>
      </w:r>
      <w:r>
        <w:rPr>
          <w:rFonts w:ascii="Times New Roman"/>
          <w:b/>
          <w:i w:val="false"/>
          <w:color w:val="000000"/>
          <w:sz w:val="28"/>
        </w:rPr>
        <w:t>образовательных</w:t>
      </w:r>
      <w:r>
        <w:rPr>
          <w:rFonts w:ascii="Times New Roman"/>
          <w:b w:val="false"/>
          <w:i w:val="false"/>
          <w:color w:val="000000"/>
          <w:sz w:val="28"/>
        </w:rPr>
        <w:t xml:space="preserve"> </w:t>
      </w:r>
      <w:r>
        <w:rPr>
          <w:rFonts w:ascii="Times New Roman"/>
          <w:b/>
          <w:i w:val="false"/>
          <w:color w:val="000000"/>
          <w:sz w:val="28"/>
        </w:rPr>
        <w:t>программ</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32 996 тысяч тенге (тридцать два миллиона девятьсот девяносто шесть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20_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Республики Казахстан от 31 марта 1992 года N 305 "Об организации республиканского центра социальной адаптации и профессионально-трудовой реабилитации детей и подростков с дефектами умственного и физического развития",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апреля 2000 года N 604 "О реорганизации республиканских государственных казенных предприятий Министерства образования и науки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ноября 1999 года N 1754 "Вопросы Министерства образования и науки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специальных образовательных программ для детей с ограниченными возможностями для получения образования, профессиональной подготовки и социальной адаптации. </w:t>
      </w:r>
    </w:p>
    <w:p>
      <w:pPr>
        <w:spacing w:after="0"/>
        <w:ind w:left="0"/>
        <w:jc w:val="both"/>
      </w:pPr>
      <w:r>
        <w:rPr>
          <w:rFonts w:ascii="Times New Roman"/>
          <w:b w:val="false"/>
          <w:i w:val="false"/>
          <w:color w:val="000000"/>
          <w:sz w:val="28"/>
        </w:rPr>
        <w:t xml:space="preserve">
            5. Задачи бюджетной программы: обследование и консультирование детей с ограниченными возможностями в развитии, детей с проблемами в развитии. Оказание коррекционно- реабилитационной и лечебно-оздоровительной  помощи детям с проблемами в развитии с рождения до совершеннолетия. Развитие интеллектуальных и психофизиологических возможностей детей с ограниченными возможностями в развитии. Социальная адаптация и профессионально-трудовая реабилитация детей с ограниченными возможностями в развитии.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044        Реализация Разработка индивидуальных В те-  Минис- </w:t>
      </w:r>
    </w:p>
    <w:p>
      <w:pPr>
        <w:spacing w:after="0"/>
        <w:ind w:left="0"/>
        <w:jc w:val="both"/>
      </w:pPr>
      <w:r>
        <w:rPr>
          <w:rFonts w:ascii="Times New Roman"/>
          <w:b w:val="false"/>
          <w:i w:val="false"/>
          <w:color w:val="000000"/>
          <w:sz w:val="28"/>
        </w:rPr>
        <w:t xml:space="preserve">
                     специаль-  развивающих программ,     чение  терство </w:t>
      </w:r>
    </w:p>
    <w:p>
      <w:pPr>
        <w:spacing w:after="0"/>
        <w:ind w:left="0"/>
        <w:jc w:val="both"/>
      </w:pPr>
      <w:r>
        <w:rPr>
          <w:rFonts w:ascii="Times New Roman"/>
          <w:b w:val="false"/>
          <w:i w:val="false"/>
          <w:color w:val="000000"/>
          <w:sz w:val="28"/>
        </w:rPr>
        <w:t xml:space="preserve">
                     ных обра-  единой коррекционной      года   образо- </w:t>
      </w:r>
    </w:p>
    <w:p>
      <w:pPr>
        <w:spacing w:after="0"/>
        <w:ind w:left="0"/>
        <w:jc w:val="both"/>
      </w:pPr>
      <w:r>
        <w:rPr>
          <w:rFonts w:ascii="Times New Roman"/>
          <w:b w:val="false"/>
          <w:i w:val="false"/>
          <w:color w:val="000000"/>
          <w:sz w:val="28"/>
        </w:rPr>
        <w:t xml:space="preserve">
                     зователь-  программы;                       вания и </w:t>
      </w:r>
    </w:p>
    <w:p>
      <w:pPr>
        <w:spacing w:after="0"/>
        <w:ind w:left="0"/>
        <w:jc w:val="both"/>
      </w:pPr>
      <w:r>
        <w:rPr>
          <w:rFonts w:ascii="Times New Roman"/>
          <w:b w:val="false"/>
          <w:i w:val="false"/>
          <w:color w:val="000000"/>
          <w:sz w:val="28"/>
        </w:rPr>
        <w:t xml:space="preserve">
                     ных прог-  создание практической            науки </w:t>
      </w:r>
    </w:p>
    <w:p>
      <w:pPr>
        <w:spacing w:after="0"/>
        <w:ind w:left="0"/>
        <w:jc w:val="both"/>
      </w:pPr>
      <w:r>
        <w:rPr>
          <w:rFonts w:ascii="Times New Roman"/>
          <w:b w:val="false"/>
          <w:i w:val="false"/>
          <w:color w:val="000000"/>
          <w:sz w:val="28"/>
        </w:rPr>
        <w:t xml:space="preserve">
                     рамм       модели вмешательства;            Респуб- </w:t>
      </w:r>
    </w:p>
    <w:p>
      <w:pPr>
        <w:spacing w:after="0"/>
        <w:ind w:left="0"/>
        <w:jc w:val="both"/>
      </w:pPr>
      <w:r>
        <w:rPr>
          <w:rFonts w:ascii="Times New Roman"/>
          <w:b w:val="false"/>
          <w:i w:val="false"/>
          <w:color w:val="000000"/>
          <w:sz w:val="28"/>
        </w:rPr>
        <w:t xml:space="preserve">
               030   Республи-  выявление и отбор детей с        лики </w:t>
      </w:r>
    </w:p>
    <w:p>
      <w:pPr>
        <w:spacing w:after="0"/>
        <w:ind w:left="0"/>
        <w:jc w:val="both"/>
      </w:pPr>
      <w:r>
        <w:rPr>
          <w:rFonts w:ascii="Times New Roman"/>
          <w:b w:val="false"/>
          <w:i w:val="false"/>
          <w:color w:val="000000"/>
          <w:sz w:val="28"/>
        </w:rPr>
        <w:t xml:space="preserve">
                     канский    проблемами в развитии;           Казах- </w:t>
      </w:r>
    </w:p>
    <w:p>
      <w:pPr>
        <w:spacing w:after="0"/>
        <w:ind w:left="0"/>
        <w:jc w:val="both"/>
      </w:pPr>
      <w:r>
        <w:rPr>
          <w:rFonts w:ascii="Times New Roman"/>
          <w:b w:val="false"/>
          <w:i w:val="false"/>
          <w:color w:val="000000"/>
          <w:sz w:val="28"/>
        </w:rPr>
        <w:t xml:space="preserve">
                     научно-    оказание практической            стан, </w:t>
      </w:r>
    </w:p>
    <w:p>
      <w:pPr>
        <w:spacing w:after="0"/>
        <w:ind w:left="0"/>
        <w:jc w:val="both"/>
      </w:pPr>
      <w:r>
        <w:rPr>
          <w:rFonts w:ascii="Times New Roman"/>
          <w:b w:val="false"/>
          <w:i w:val="false"/>
          <w:color w:val="000000"/>
          <w:sz w:val="28"/>
        </w:rPr>
        <w:t xml:space="preserve">
                     практичес- помощи областным                 Респуб- </w:t>
      </w:r>
    </w:p>
    <w:p>
      <w:pPr>
        <w:spacing w:after="0"/>
        <w:ind w:left="0"/>
        <w:jc w:val="both"/>
      </w:pPr>
      <w:r>
        <w:rPr>
          <w:rFonts w:ascii="Times New Roman"/>
          <w:b w:val="false"/>
          <w:i w:val="false"/>
          <w:color w:val="000000"/>
          <w:sz w:val="28"/>
        </w:rPr>
        <w:t xml:space="preserve">
                     кий центр  психолого-медико-педаго-         ликан- </w:t>
      </w:r>
    </w:p>
    <w:p>
      <w:pPr>
        <w:spacing w:after="0"/>
        <w:ind w:left="0"/>
        <w:jc w:val="both"/>
      </w:pPr>
      <w:r>
        <w:rPr>
          <w:rFonts w:ascii="Times New Roman"/>
          <w:b w:val="false"/>
          <w:i w:val="false"/>
          <w:color w:val="000000"/>
          <w:sz w:val="28"/>
        </w:rPr>
        <w:t xml:space="preserve">
                     социальной гическим консультациям;          ский </w:t>
      </w:r>
    </w:p>
    <w:p>
      <w:pPr>
        <w:spacing w:after="0"/>
        <w:ind w:left="0"/>
        <w:jc w:val="both"/>
      </w:pPr>
      <w:r>
        <w:rPr>
          <w:rFonts w:ascii="Times New Roman"/>
          <w:b w:val="false"/>
          <w:i w:val="false"/>
          <w:color w:val="000000"/>
          <w:sz w:val="28"/>
        </w:rPr>
        <w:t xml:space="preserve">
                     адаптации  проведение диагностики,          научно- </w:t>
      </w:r>
    </w:p>
    <w:p>
      <w:pPr>
        <w:spacing w:after="0"/>
        <w:ind w:left="0"/>
        <w:jc w:val="both"/>
      </w:pPr>
      <w:r>
        <w:rPr>
          <w:rFonts w:ascii="Times New Roman"/>
          <w:b w:val="false"/>
          <w:i w:val="false"/>
          <w:color w:val="000000"/>
          <w:sz w:val="28"/>
        </w:rPr>
        <w:t xml:space="preserve">
                     и профес-  обследований, занятий;           практи- </w:t>
      </w:r>
    </w:p>
    <w:p>
      <w:pPr>
        <w:spacing w:after="0"/>
        <w:ind w:left="0"/>
        <w:jc w:val="both"/>
      </w:pPr>
      <w:r>
        <w:rPr>
          <w:rFonts w:ascii="Times New Roman"/>
          <w:b w:val="false"/>
          <w:i w:val="false"/>
          <w:color w:val="000000"/>
          <w:sz w:val="28"/>
        </w:rPr>
        <w:t xml:space="preserve">
                     сионально- консультирование, спе-           ческий </w:t>
      </w:r>
    </w:p>
    <w:p>
      <w:pPr>
        <w:spacing w:after="0"/>
        <w:ind w:left="0"/>
        <w:jc w:val="both"/>
      </w:pPr>
      <w:r>
        <w:rPr>
          <w:rFonts w:ascii="Times New Roman"/>
          <w:b w:val="false"/>
          <w:i w:val="false"/>
          <w:color w:val="000000"/>
          <w:sz w:val="28"/>
        </w:rPr>
        <w:t xml:space="preserve">
                     трудовой   циальное обучение детей;         центр </w:t>
      </w:r>
    </w:p>
    <w:p>
      <w:pPr>
        <w:spacing w:after="0"/>
        <w:ind w:left="0"/>
        <w:jc w:val="both"/>
      </w:pPr>
      <w:r>
        <w:rPr>
          <w:rFonts w:ascii="Times New Roman"/>
          <w:b w:val="false"/>
          <w:i w:val="false"/>
          <w:color w:val="000000"/>
          <w:sz w:val="28"/>
        </w:rPr>
        <w:t xml:space="preserve">
                     реабилита- обобщение и распростра-          социаль- </w:t>
      </w:r>
    </w:p>
    <w:p>
      <w:pPr>
        <w:spacing w:after="0"/>
        <w:ind w:left="0"/>
        <w:jc w:val="both"/>
      </w:pPr>
      <w:r>
        <w:rPr>
          <w:rFonts w:ascii="Times New Roman"/>
          <w:b w:val="false"/>
          <w:i w:val="false"/>
          <w:color w:val="000000"/>
          <w:sz w:val="28"/>
        </w:rPr>
        <w:t xml:space="preserve">
                     ции детей  нение научно-практичес-          ной </w:t>
      </w:r>
    </w:p>
    <w:p>
      <w:pPr>
        <w:spacing w:after="0"/>
        <w:ind w:left="0"/>
        <w:jc w:val="both"/>
      </w:pPr>
      <w:r>
        <w:rPr>
          <w:rFonts w:ascii="Times New Roman"/>
          <w:b w:val="false"/>
          <w:i w:val="false"/>
          <w:color w:val="000000"/>
          <w:sz w:val="28"/>
        </w:rPr>
        <w:t xml:space="preserve">
                     и подрост- кого опыта;                      адапта- </w:t>
      </w:r>
    </w:p>
    <w:p>
      <w:pPr>
        <w:spacing w:after="0"/>
        <w:ind w:left="0"/>
        <w:jc w:val="both"/>
      </w:pPr>
      <w:r>
        <w:rPr>
          <w:rFonts w:ascii="Times New Roman"/>
          <w:b w:val="false"/>
          <w:i w:val="false"/>
          <w:color w:val="000000"/>
          <w:sz w:val="28"/>
        </w:rPr>
        <w:t xml:space="preserve">
                     ков с      проведение курсов                ции и </w:t>
      </w:r>
    </w:p>
    <w:p>
      <w:pPr>
        <w:spacing w:after="0"/>
        <w:ind w:left="0"/>
        <w:jc w:val="both"/>
      </w:pPr>
      <w:r>
        <w:rPr>
          <w:rFonts w:ascii="Times New Roman"/>
          <w:b w:val="false"/>
          <w:i w:val="false"/>
          <w:color w:val="000000"/>
          <w:sz w:val="28"/>
        </w:rPr>
        <w:t xml:space="preserve">
                     проблема-  повышения квалификации           профес- </w:t>
      </w:r>
    </w:p>
    <w:p>
      <w:pPr>
        <w:spacing w:after="0"/>
        <w:ind w:left="0"/>
        <w:jc w:val="both"/>
      </w:pPr>
      <w:r>
        <w:rPr>
          <w:rFonts w:ascii="Times New Roman"/>
          <w:b w:val="false"/>
          <w:i w:val="false"/>
          <w:color w:val="000000"/>
          <w:sz w:val="28"/>
        </w:rPr>
        <w:t xml:space="preserve">
                     ми в раз-  для специалистов                 сиональ- </w:t>
      </w:r>
    </w:p>
    <w:p>
      <w:pPr>
        <w:spacing w:after="0"/>
        <w:ind w:left="0"/>
        <w:jc w:val="both"/>
      </w:pPr>
      <w:r>
        <w:rPr>
          <w:rFonts w:ascii="Times New Roman"/>
          <w:b w:val="false"/>
          <w:i w:val="false"/>
          <w:color w:val="000000"/>
          <w:sz w:val="28"/>
        </w:rPr>
        <w:t xml:space="preserve">
                     витии      психолого-медико-педаго-         но-тру- </w:t>
      </w:r>
    </w:p>
    <w:p>
      <w:pPr>
        <w:spacing w:after="0"/>
        <w:ind w:left="0"/>
        <w:jc w:val="both"/>
      </w:pPr>
      <w:r>
        <w:rPr>
          <w:rFonts w:ascii="Times New Roman"/>
          <w:b w:val="false"/>
          <w:i w:val="false"/>
          <w:color w:val="000000"/>
          <w:sz w:val="28"/>
        </w:rPr>
        <w:t xml:space="preserve">
                                гической консультации            довой </w:t>
      </w:r>
    </w:p>
    <w:p>
      <w:pPr>
        <w:spacing w:after="0"/>
        <w:ind w:left="0"/>
        <w:jc w:val="both"/>
      </w:pPr>
      <w:r>
        <w:rPr>
          <w:rFonts w:ascii="Times New Roman"/>
          <w:b w:val="false"/>
          <w:i w:val="false"/>
          <w:color w:val="000000"/>
          <w:sz w:val="28"/>
        </w:rPr>
        <w:t xml:space="preserve">
                                различного профиля;              реабили- </w:t>
      </w:r>
    </w:p>
    <w:p>
      <w:pPr>
        <w:spacing w:after="0"/>
        <w:ind w:left="0"/>
        <w:jc w:val="both"/>
      </w:pPr>
      <w:r>
        <w:rPr>
          <w:rFonts w:ascii="Times New Roman"/>
          <w:b w:val="false"/>
          <w:i w:val="false"/>
          <w:color w:val="000000"/>
          <w:sz w:val="28"/>
        </w:rPr>
        <w:t xml:space="preserve">
                                научно-методическая              тации </w:t>
      </w:r>
    </w:p>
    <w:p>
      <w:pPr>
        <w:spacing w:after="0"/>
        <w:ind w:left="0"/>
        <w:jc w:val="both"/>
      </w:pPr>
      <w:r>
        <w:rPr>
          <w:rFonts w:ascii="Times New Roman"/>
          <w:b w:val="false"/>
          <w:i w:val="false"/>
          <w:color w:val="000000"/>
          <w:sz w:val="28"/>
        </w:rPr>
        <w:t xml:space="preserve">
                                работа;                          детей и </w:t>
      </w:r>
    </w:p>
    <w:p>
      <w:pPr>
        <w:spacing w:after="0"/>
        <w:ind w:left="0"/>
        <w:jc w:val="both"/>
      </w:pPr>
      <w:r>
        <w:rPr>
          <w:rFonts w:ascii="Times New Roman"/>
          <w:b w:val="false"/>
          <w:i w:val="false"/>
          <w:color w:val="000000"/>
          <w:sz w:val="28"/>
        </w:rPr>
        <w:t xml:space="preserve">
                                содержание учреждения в          подрост- </w:t>
      </w:r>
    </w:p>
    <w:p>
      <w:pPr>
        <w:spacing w:after="0"/>
        <w:ind w:left="0"/>
        <w:jc w:val="both"/>
      </w:pPr>
      <w:r>
        <w:rPr>
          <w:rFonts w:ascii="Times New Roman"/>
          <w:b w:val="false"/>
          <w:i w:val="false"/>
          <w:color w:val="000000"/>
          <w:sz w:val="28"/>
        </w:rPr>
        <w:t xml:space="preserve">
                                пределах утвержденного           ков с </w:t>
      </w:r>
    </w:p>
    <w:p>
      <w:pPr>
        <w:spacing w:after="0"/>
        <w:ind w:left="0"/>
        <w:jc w:val="both"/>
      </w:pPr>
      <w:r>
        <w:rPr>
          <w:rFonts w:ascii="Times New Roman"/>
          <w:b w:val="false"/>
          <w:i w:val="false"/>
          <w:color w:val="000000"/>
          <w:sz w:val="28"/>
        </w:rPr>
        <w:t xml:space="preserve">
                                лимита штатной                   пробле- </w:t>
      </w:r>
    </w:p>
    <w:p>
      <w:pPr>
        <w:spacing w:after="0"/>
        <w:ind w:left="0"/>
        <w:jc w:val="both"/>
      </w:pPr>
      <w:r>
        <w:rPr>
          <w:rFonts w:ascii="Times New Roman"/>
          <w:b w:val="false"/>
          <w:i w:val="false"/>
          <w:color w:val="000000"/>
          <w:sz w:val="28"/>
        </w:rPr>
        <w:t xml:space="preserve">
                                численности - 150 единиц.        мами в </w:t>
      </w:r>
    </w:p>
    <w:p>
      <w:pPr>
        <w:spacing w:after="0"/>
        <w:ind w:left="0"/>
        <w:jc w:val="both"/>
      </w:pPr>
      <w:r>
        <w:rPr>
          <w:rFonts w:ascii="Times New Roman"/>
          <w:b w:val="false"/>
          <w:i w:val="false"/>
          <w:color w:val="000000"/>
          <w:sz w:val="28"/>
        </w:rPr>
        <w:t xml:space="preserve">
                                Среднегодовое количество         разви- </w:t>
      </w:r>
    </w:p>
    <w:p>
      <w:pPr>
        <w:spacing w:after="0"/>
        <w:ind w:left="0"/>
        <w:jc w:val="both"/>
      </w:pPr>
      <w:r>
        <w:rPr>
          <w:rFonts w:ascii="Times New Roman"/>
          <w:b w:val="false"/>
          <w:i w:val="false"/>
          <w:color w:val="000000"/>
          <w:sz w:val="28"/>
        </w:rPr>
        <w:t xml:space="preserve">
                                детей составит - 1418.           тии.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освоение и внедрение новых передовых психодиагностических и консультативных технологий. Разработка организационно-нормативного обеспечения скрининга психического развития детей в раннем детстве. Реализация программы раннего вмешательства. Формирование эффективной системы статистического учета детей с отклонениями в развитии по Республике Казахстан на основе новых информационных технологий. </w:t>
      </w:r>
    </w:p>
    <w:bookmarkStart w:name="z18" w:id="17"/>
    <w:p>
      <w:pPr>
        <w:spacing w:after="0"/>
        <w:ind w:left="0"/>
        <w:jc w:val="both"/>
      </w:pPr>
      <w:r>
        <w:rPr>
          <w:rFonts w:ascii="Times New Roman"/>
          <w:b w:val="false"/>
          <w:i w:val="false"/>
          <w:color w:val="000000"/>
          <w:sz w:val="28"/>
        </w:rPr>
        <w:t xml:space="preserve">
      Приложение 367        </w:t>
      </w:r>
    </w:p>
    <w:bookmarkEnd w:id="1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w:t>
      </w:r>
      <w:r>
        <w:rPr>
          <w:rFonts w:ascii="Times New Roman"/>
          <w:b/>
          <w:i w:val="false"/>
          <w:color w:val="000000"/>
          <w:sz w:val="28"/>
        </w:rPr>
        <w:t>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Реабилитация</w:t>
      </w:r>
      <w:r>
        <w:rPr>
          <w:rFonts w:ascii="Times New Roman"/>
          <w:b w:val="false"/>
          <w:i w:val="false"/>
          <w:color w:val="000000"/>
          <w:sz w:val="28"/>
        </w:rPr>
        <w:t xml:space="preserve"> </w:t>
      </w:r>
      <w:r>
        <w:rPr>
          <w:rFonts w:ascii="Times New Roman"/>
          <w:b/>
          <w:i w:val="false"/>
          <w:color w:val="000000"/>
          <w:sz w:val="28"/>
        </w:rPr>
        <w:t>детей</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98 945 тысяч тенге (девяносто восемь миллионов девятьсот сорок пять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15_ </w:t>
      </w:r>
      <w:r>
        <w:rPr>
          <w:rFonts w:ascii="Times New Roman"/>
          <w:b w:val="false"/>
          <w:i w:val="false"/>
          <w:color w:val="000000"/>
          <w:sz w:val="28"/>
        </w:rPr>
        <w:t xml:space="preserve">, 50 Закона Республики Казахстан от 19 мая 1997 года "Об охране здоровья граждан в Республике Казахстан", статья  </w:t>
      </w:r>
      <w:r>
        <w:rPr>
          <w:rFonts w:ascii="Times New Roman"/>
          <w:b w:val="false"/>
          <w:i w:val="false"/>
          <w:color w:val="000000"/>
          <w:sz w:val="28"/>
        </w:rPr>
        <w:t xml:space="preserve">37_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июня 1999 года N 905 "О комплексной программе "Здоровый образ жизни",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17 мая 2002 года N 533 "О реорганизации отдельных организаций Министерства образования и науки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совершенствование лечебно-профилактических и оздоровительных мероприятий, направленных на улучшение здоровья детей. </w:t>
      </w:r>
    </w:p>
    <w:p>
      <w:pPr>
        <w:spacing w:after="0"/>
        <w:ind w:left="0"/>
        <w:jc w:val="both"/>
      </w:pPr>
      <w:r>
        <w:rPr>
          <w:rFonts w:ascii="Times New Roman"/>
          <w:b w:val="false"/>
          <w:i w:val="false"/>
          <w:color w:val="000000"/>
          <w:sz w:val="28"/>
        </w:rPr>
        <w:t xml:space="preserve">
            5. Задачи бюджетной программы: оздоровление, реабилитация и организация отдыха ослабленных и больных детей, детей-сирот, детей из экологически неблагоприятных регионов республики, детей из малообеспеченных и многодетных семей из различных областей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046        Реабилита- Оплата услуг по оздоров-  В те-  Минис- </w:t>
      </w:r>
    </w:p>
    <w:p>
      <w:pPr>
        <w:spacing w:after="0"/>
        <w:ind w:left="0"/>
        <w:jc w:val="both"/>
      </w:pPr>
      <w:r>
        <w:rPr>
          <w:rFonts w:ascii="Times New Roman"/>
          <w:b w:val="false"/>
          <w:i w:val="false"/>
          <w:color w:val="000000"/>
          <w:sz w:val="28"/>
        </w:rPr>
        <w:t xml:space="preserve">
                     ция детей  лению и реабилитации,     чение  терство </w:t>
      </w:r>
    </w:p>
    <w:p>
      <w:pPr>
        <w:spacing w:after="0"/>
        <w:ind w:left="0"/>
        <w:jc w:val="both"/>
      </w:pPr>
      <w:r>
        <w:rPr>
          <w:rFonts w:ascii="Times New Roman"/>
          <w:b w:val="false"/>
          <w:i w:val="false"/>
          <w:color w:val="000000"/>
          <w:sz w:val="28"/>
        </w:rPr>
        <w:t xml:space="preserve">
                                организации отдыха ослаб- года   образо- </w:t>
      </w:r>
    </w:p>
    <w:p>
      <w:pPr>
        <w:spacing w:after="0"/>
        <w:ind w:left="0"/>
        <w:jc w:val="both"/>
      </w:pPr>
      <w:r>
        <w:rPr>
          <w:rFonts w:ascii="Times New Roman"/>
          <w:b w:val="false"/>
          <w:i w:val="false"/>
          <w:color w:val="000000"/>
          <w:sz w:val="28"/>
        </w:rPr>
        <w:t xml:space="preserve">
                                ленных и больных детей,          вания и </w:t>
      </w:r>
    </w:p>
    <w:p>
      <w:pPr>
        <w:spacing w:after="0"/>
        <w:ind w:left="0"/>
        <w:jc w:val="both"/>
      </w:pPr>
      <w:r>
        <w:rPr>
          <w:rFonts w:ascii="Times New Roman"/>
          <w:b w:val="false"/>
          <w:i w:val="false"/>
          <w:color w:val="000000"/>
          <w:sz w:val="28"/>
        </w:rPr>
        <w:t xml:space="preserve">
                                детей-сирот, детей из            науки </w:t>
      </w:r>
    </w:p>
    <w:p>
      <w:pPr>
        <w:spacing w:after="0"/>
        <w:ind w:left="0"/>
        <w:jc w:val="both"/>
      </w:pPr>
      <w:r>
        <w:rPr>
          <w:rFonts w:ascii="Times New Roman"/>
          <w:b w:val="false"/>
          <w:i w:val="false"/>
          <w:color w:val="000000"/>
          <w:sz w:val="28"/>
        </w:rPr>
        <w:t xml:space="preserve">
                                экологически неблаго-            Респуб- </w:t>
      </w:r>
    </w:p>
    <w:p>
      <w:pPr>
        <w:spacing w:after="0"/>
        <w:ind w:left="0"/>
        <w:jc w:val="both"/>
      </w:pPr>
      <w:r>
        <w:rPr>
          <w:rFonts w:ascii="Times New Roman"/>
          <w:b w:val="false"/>
          <w:i w:val="false"/>
          <w:color w:val="000000"/>
          <w:sz w:val="28"/>
        </w:rPr>
        <w:t xml:space="preserve">
                                приятных регионов                лики </w:t>
      </w:r>
    </w:p>
    <w:p>
      <w:pPr>
        <w:spacing w:after="0"/>
        <w:ind w:left="0"/>
        <w:jc w:val="both"/>
      </w:pPr>
      <w:r>
        <w:rPr>
          <w:rFonts w:ascii="Times New Roman"/>
          <w:b w:val="false"/>
          <w:i w:val="false"/>
          <w:color w:val="000000"/>
          <w:sz w:val="28"/>
        </w:rPr>
        <w:t xml:space="preserve">
                                республики, детей из             Казах- </w:t>
      </w:r>
    </w:p>
    <w:p>
      <w:pPr>
        <w:spacing w:after="0"/>
        <w:ind w:left="0"/>
        <w:jc w:val="both"/>
      </w:pPr>
      <w:r>
        <w:rPr>
          <w:rFonts w:ascii="Times New Roman"/>
          <w:b w:val="false"/>
          <w:i w:val="false"/>
          <w:color w:val="000000"/>
          <w:sz w:val="28"/>
        </w:rPr>
        <w:t xml:space="preserve">
                                малообеспеченных и               стан </w:t>
      </w:r>
    </w:p>
    <w:p>
      <w:pPr>
        <w:spacing w:after="0"/>
        <w:ind w:left="0"/>
        <w:jc w:val="both"/>
      </w:pPr>
      <w:r>
        <w:rPr>
          <w:rFonts w:ascii="Times New Roman"/>
          <w:b w:val="false"/>
          <w:i w:val="false"/>
          <w:color w:val="000000"/>
          <w:sz w:val="28"/>
        </w:rPr>
        <w:t xml:space="preserve">
                                многодетных семей из раз- </w:t>
      </w:r>
    </w:p>
    <w:p>
      <w:pPr>
        <w:spacing w:after="0"/>
        <w:ind w:left="0"/>
        <w:jc w:val="both"/>
      </w:pPr>
      <w:r>
        <w:rPr>
          <w:rFonts w:ascii="Times New Roman"/>
          <w:b w:val="false"/>
          <w:i w:val="false"/>
          <w:color w:val="000000"/>
          <w:sz w:val="28"/>
        </w:rPr>
        <w:t xml:space="preserve">
                                личных областей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Плановая работа по </w:t>
      </w:r>
    </w:p>
    <w:p>
      <w:pPr>
        <w:spacing w:after="0"/>
        <w:ind w:left="0"/>
        <w:jc w:val="both"/>
      </w:pPr>
      <w:r>
        <w:rPr>
          <w:rFonts w:ascii="Times New Roman"/>
          <w:b w:val="false"/>
          <w:i w:val="false"/>
          <w:color w:val="000000"/>
          <w:sz w:val="28"/>
        </w:rPr>
        <w:t xml:space="preserve">
                                оздоровлению 101 ребенка </w:t>
      </w:r>
    </w:p>
    <w:p>
      <w:pPr>
        <w:spacing w:after="0"/>
        <w:ind w:left="0"/>
        <w:jc w:val="both"/>
      </w:pPr>
      <w:r>
        <w:rPr>
          <w:rFonts w:ascii="Times New Roman"/>
          <w:b w:val="false"/>
          <w:i w:val="false"/>
          <w:color w:val="000000"/>
          <w:sz w:val="28"/>
        </w:rPr>
        <w:t xml:space="preserve">
                                за один заезд.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планомерное оздоровление детей традиционными методами по хроническим заболеваниям, постоянное проведение восстановительного лечения, специализированная помощь, контроль за жизнью и здоровьем детей, оздоровление природными методами, приобщение детей к здоровому образу жизни и правильному пониманию заботы о своем здоровье и здоровье окружающих. </w:t>
      </w:r>
    </w:p>
    <w:bookmarkStart w:name="z19" w:id="18"/>
    <w:p>
      <w:pPr>
        <w:spacing w:after="0"/>
        <w:ind w:left="0"/>
        <w:jc w:val="both"/>
      </w:pPr>
      <w:r>
        <w:rPr>
          <w:rFonts w:ascii="Times New Roman"/>
          <w:b w:val="false"/>
          <w:i w:val="false"/>
          <w:color w:val="000000"/>
          <w:sz w:val="28"/>
        </w:rPr>
        <w:t xml:space="preserve">
      Приложение 368        </w:t>
      </w:r>
    </w:p>
    <w:bookmarkEnd w:id="1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Проведение</w:t>
      </w:r>
      <w:r>
        <w:rPr>
          <w:rFonts w:ascii="Times New Roman"/>
          <w:b w:val="false"/>
          <w:i w:val="false"/>
          <w:color w:val="000000"/>
          <w:sz w:val="28"/>
        </w:rPr>
        <w:t xml:space="preserve"> </w:t>
      </w:r>
      <w:r>
        <w:rPr>
          <w:rFonts w:ascii="Times New Roman"/>
          <w:b/>
          <w:i w:val="false"/>
          <w:color w:val="000000"/>
          <w:sz w:val="28"/>
        </w:rPr>
        <w:t>внешкольных</w:t>
      </w:r>
      <w:r>
        <w:rPr>
          <w:rFonts w:ascii="Times New Roman"/>
          <w:b w:val="false"/>
          <w:i w:val="false"/>
          <w:color w:val="000000"/>
          <w:sz w:val="28"/>
        </w:rPr>
        <w:t xml:space="preserve"> </w:t>
      </w:r>
      <w:r>
        <w:rPr>
          <w:rFonts w:ascii="Times New Roman"/>
          <w:b/>
          <w:i w:val="false"/>
          <w:color w:val="000000"/>
          <w:sz w:val="28"/>
        </w:rPr>
        <w:t>мероприятий</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детьми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288 238 тысяч тенге (двести восемьдесят восемь миллионов двести тридцать восемь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19_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12 марта 2001 года N 570 "О Государственной программе развития физической культуры и спорта в Республике Казахстан на 2001-2005 годы",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распоряжение </w:t>
      </w:r>
      <w:r>
        <w:rPr>
          <w:rFonts w:ascii="Times New Roman"/>
          <w:b w:val="false"/>
          <w:i w:val="false"/>
          <w:color w:val="000000"/>
          <w:sz w:val="28"/>
        </w:rPr>
        <w:t xml:space="preserve"> Президента Республики Казахстан от 24 мая 1996 года N 3003 "О Республиканском молодежном лагере "Окжетпес",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7 ноября 2000 года N 1679 "О создании Республиканского государственного казенного предприятия "Республиканский детский оздоровительный лагерь "Балдаурен" Министерства образования и науки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6 апреля 2001 года N 462 "Об утверждении Плана мероприятий по реализации "Государственная программа развития физической культуры и спорта в Республике Казахстан на 2001-2005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ноября 1999 года N 1754 "Вопросы Министерства образования и науки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осуществление комплекса мер по обеспечению организации оздоровления, отдыха детей и подростков,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 </w:t>
      </w:r>
    </w:p>
    <w:p>
      <w:pPr>
        <w:spacing w:after="0"/>
        <w:ind w:left="0"/>
        <w:jc w:val="both"/>
      </w:pPr>
      <w:r>
        <w:rPr>
          <w:rFonts w:ascii="Times New Roman"/>
          <w:b w:val="false"/>
          <w:i w:val="false"/>
          <w:color w:val="000000"/>
          <w:sz w:val="28"/>
        </w:rPr>
        <w:t xml:space="preserve">
            5. Задачи бюджетной программы: обучение, воспитание и организация отдыха детей из различных областей Республики Казахстан, реализация образовательных программ дополнительного развития детей, координация работы внешкольных организаций республики, организация учебно-оздоровительных мероприятий для одаренных детей Республики Казахстан, выявление одаренных учащихся в области музыки, проведение массовых мероприятий для школьников республики, работа заочных школ по химии, математике, экологии, проведение республиканских конкурсов, выставок. Проведение спортивных мероприятий с детьми школьного возраста и подростками. Организация культурного досуга детей и молодежи.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048        Проведение Президентская новогодняя  В те-  Минис- </w:t>
      </w:r>
    </w:p>
    <w:p>
      <w:pPr>
        <w:spacing w:after="0"/>
        <w:ind w:left="0"/>
        <w:jc w:val="both"/>
      </w:pPr>
      <w:r>
        <w:rPr>
          <w:rFonts w:ascii="Times New Roman"/>
          <w:b w:val="false"/>
          <w:i w:val="false"/>
          <w:color w:val="000000"/>
          <w:sz w:val="28"/>
        </w:rPr>
        <w:t xml:space="preserve">
                     внешколь-  елка;                     чение  терство </w:t>
      </w:r>
    </w:p>
    <w:p>
      <w:pPr>
        <w:spacing w:after="0"/>
        <w:ind w:left="0"/>
        <w:jc w:val="both"/>
      </w:pPr>
      <w:r>
        <w:rPr>
          <w:rFonts w:ascii="Times New Roman"/>
          <w:b w:val="false"/>
          <w:i w:val="false"/>
          <w:color w:val="000000"/>
          <w:sz w:val="28"/>
        </w:rPr>
        <w:t xml:space="preserve">
                     ных меро-  встреча Президента        года в образо- </w:t>
      </w:r>
    </w:p>
    <w:p>
      <w:pPr>
        <w:spacing w:after="0"/>
        <w:ind w:left="0"/>
        <w:jc w:val="both"/>
      </w:pPr>
      <w:r>
        <w:rPr>
          <w:rFonts w:ascii="Times New Roman"/>
          <w:b w:val="false"/>
          <w:i w:val="false"/>
          <w:color w:val="000000"/>
          <w:sz w:val="28"/>
        </w:rPr>
        <w:t xml:space="preserve">
                     приятий с  Республики Казахстан с    соот-  вания и </w:t>
      </w:r>
    </w:p>
    <w:p>
      <w:pPr>
        <w:spacing w:after="0"/>
        <w:ind w:left="0"/>
        <w:jc w:val="both"/>
      </w:pPr>
      <w:r>
        <w:rPr>
          <w:rFonts w:ascii="Times New Roman"/>
          <w:b w:val="false"/>
          <w:i w:val="false"/>
          <w:color w:val="000000"/>
          <w:sz w:val="28"/>
        </w:rPr>
        <w:t xml:space="preserve">
                     детьми     одаренными детьми Респуб- ветст- науки </w:t>
      </w:r>
    </w:p>
    <w:p>
      <w:pPr>
        <w:spacing w:after="0"/>
        <w:ind w:left="0"/>
        <w:jc w:val="both"/>
      </w:pPr>
      <w:r>
        <w:rPr>
          <w:rFonts w:ascii="Times New Roman"/>
          <w:b w:val="false"/>
          <w:i w:val="false"/>
          <w:color w:val="000000"/>
          <w:sz w:val="28"/>
        </w:rPr>
        <w:t xml:space="preserve">
                                лики Казахстан;           вии с  Респуб- </w:t>
      </w:r>
    </w:p>
    <w:p>
      <w:pPr>
        <w:spacing w:after="0"/>
        <w:ind w:left="0"/>
        <w:jc w:val="both"/>
      </w:pPr>
      <w:r>
        <w:rPr>
          <w:rFonts w:ascii="Times New Roman"/>
          <w:b w:val="false"/>
          <w:i w:val="false"/>
          <w:color w:val="000000"/>
          <w:sz w:val="28"/>
        </w:rPr>
        <w:t xml:space="preserve">
                                встреча Министра образо-  утвер- лики </w:t>
      </w:r>
    </w:p>
    <w:p>
      <w:pPr>
        <w:spacing w:after="0"/>
        <w:ind w:left="0"/>
        <w:jc w:val="both"/>
      </w:pPr>
      <w:r>
        <w:rPr>
          <w:rFonts w:ascii="Times New Roman"/>
          <w:b w:val="false"/>
          <w:i w:val="false"/>
          <w:color w:val="000000"/>
          <w:sz w:val="28"/>
        </w:rPr>
        <w:t xml:space="preserve">
                                вания и науки Республики  жден-  Казах- </w:t>
      </w:r>
    </w:p>
    <w:p>
      <w:pPr>
        <w:spacing w:after="0"/>
        <w:ind w:left="0"/>
        <w:jc w:val="both"/>
      </w:pPr>
      <w:r>
        <w:rPr>
          <w:rFonts w:ascii="Times New Roman"/>
          <w:b w:val="false"/>
          <w:i w:val="false"/>
          <w:color w:val="000000"/>
          <w:sz w:val="28"/>
        </w:rPr>
        <w:t xml:space="preserve">
                                Казахстан с одаренными    ным    стан </w:t>
      </w:r>
    </w:p>
    <w:p>
      <w:pPr>
        <w:spacing w:after="0"/>
        <w:ind w:left="0"/>
        <w:jc w:val="both"/>
      </w:pPr>
      <w:r>
        <w:rPr>
          <w:rFonts w:ascii="Times New Roman"/>
          <w:b w:val="false"/>
          <w:i w:val="false"/>
          <w:color w:val="000000"/>
          <w:sz w:val="28"/>
        </w:rPr>
        <w:t xml:space="preserve">
                                детьми;                   планом </w:t>
      </w:r>
    </w:p>
    <w:p>
      <w:pPr>
        <w:spacing w:after="0"/>
        <w:ind w:left="0"/>
        <w:jc w:val="both"/>
      </w:pPr>
      <w:r>
        <w:rPr>
          <w:rFonts w:ascii="Times New Roman"/>
          <w:b w:val="false"/>
          <w:i w:val="false"/>
          <w:color w:val="000000"/>
          <w:sz w:val="28"/>
        </w:rPr>
        <w:t xml:space="preserve">
                                XXIV Республиканский </w:t>
      </w:r>
    </w:p>
    <w:p>
      <w:pPr>
        <w:spacing w:after="0"/>
        <w:ind w:left="0"/>
        <w:jc w:val="both"/>
      </w:pPr>
      <w:r>
        <w:rPr>
          <w:rFonts w:ascii="Times New Roman"/>
          <w:b w:val="false"/>
          <w:i w:val="false"/>
          <w:color w:val="000000"/>
          <w:sz w:val="28"/>
        </w:rPr>
        <w:t xml:space="preserve">
                                конкурс молодых исполни- </w:t>
      </w:r>
    </w:p>
    <w:p>
      <w:pPr>
        <w:spacing w:after="0"/>
        <w:ind w:left="0"/>
        <w:jc w:val="both"/>
      </w:pPr>
      <w:r>
        <w:rPr>
          <w:rFonts w:ascii="Times New Roman"/>
          <w:b w:val="false"/>
          <w:i w:val="false"/>
          <w:color w:val="000000"/>
          <w:sz w:val="28"/>
        </w:rPr>
        <w:t xml:space="preserve">
                                телей учащихся - музы- </w:t>
      </w:r>
    </w:p>
    <w:p>
      <w:pPr>
        <w:spacing w:after="0"/>
        <w:ind w:left="0"/>
        <w:jc w:val="both"/>
      </w:pPr>
      <w:r>
        <w:rPr>
          <w:rFonts w:ascii="Times New Roman"/>
          <w:b w:val="false"/>
          <w:i w:val="false"/>
          <w:color w:val="000000"/>
          <w:sz w:val="28"/>
        </w:rPr>
        <w:t xml:space="preserve">
                                кальных колледжей; </w:t>
      </w:r>
    </w:p>
    <w:p>
      <w:pPr>
        <w:spacing w:after="0"/>
        <w:ind w:left="0"/>
        <w:jc w:val="both"/>
      </w:pPr>
      <w:r>
        <w:rPr>
          <w:rFonts w:ascii="Times New Roman"/>
          <w:b w:val="false"/>
          <w:i w:val="false"/>
          <w:color w:val="000000"/>
          <w:sz w:val="28"/>
        </w:rPr>
        <w:t xml:space="preserve">
                                XXXVII Республиканский </w:t>
      </w:r>
    </w:p>
    <w:p>
      <w:pPr>
        <w:spacing w:after="0"/>
        <w:ind w:left="0"/>
        <w:jc w:val="both"/>
      </w:pPr>
      <w:r>
        <w:rPr>
          <w:rFonts w:ascii="Times New Roman"/>
          <w:b w:val="false"/>
          <w:i w:val="false"/>
          <w:color w:val="000000"/>
          <w:sz w:val="28"/>
        </w:rPr>
        <w:t xml:space="preserve">
                                конкурс юных музыкантов </w:t>
      </w:r>
    </w:p>
    <w:p>
      <w:pPr>
        <w:spacing w:after="0"/>
        <w:ind w:left="0"/>
        <w:jc w:val="both"/>
      </w:pPr>
      <w:r>
        <w:rPr>
          <w:rFonts w:ascii="Times New Roman"/>
          <w:b w:val="false"/>
          <w:i w:val="false"/>
          <w:color w:val="000000"/>
          <w:sz w:val="28"/>
        </w:rPr>
        <w:t xml:space="preserve">
                                - учащихся детских школ </w:t>
      </w:r>
    </w:p>
    <w:p>
      <w:pPr>
        <w:spacing w:after="0"/>
        <w:ind w:left="0"/>
        <w:jc w:val="both"/>
      </w:pPr>
      <w:r>
        <w:rPr>
          <w:rFonts w:ascii="Times New Roman"/>
          <w:b w:val="false"/>
          <w:i w:val="false"/>
          <w:color w:val="000000"/>
          <w:sz w:val="28"/>
        </w:rPr>
        <w:t xml:space="preserve">
                                искусств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координационная встреча </w:t>
      </w:r>
    </w:p>
    <w:p>
      <w:pPr>
        <w:spacing w:after="0"/>
        <w:ind w:left="0"/>
        <w:jc w:val="both"/>
      </w:pPr>
      <w:r>
        <w:rPr>
          <w:rFonts w:ascii="Times New Roman"/>
          <w:b w:val="false"/>
          <w:i w:val="false"/>
          <w:color w:val="000000"/>
          <w:sz w:val="28"/>
        </w:rPr>
        <w:t xml:space="preserve">
                                директоров внешкольных </w:t>
      </w:r>
    </w:p>
    <w:p>
      <w:pPr>
        <w:spacing w:after="0"/>
        <w:ind w:left="0"/>
        <w:jc w:val="both"/>
      </w:pPr>
      <w:r>
        <w:rPr>
          <w:rFonts w:ascii="Times New Roman"/>
          <w:b w:val="false"/>
          <w:i w:val="false"/>
          <w:color w:val="000000"/>
          <w:sz w:val="28"/>
        </w:rPr>
        <w:t xml:space="preserve">
                                организаций по проблемам </w:t>
      </w:r>
    </w:p>
    <w:p>
      <w:pPr>
        <w:spacing w:after="0"/>
        <w:ind w:left="0"/>
        <w:jc w:val="both"/>
      </w:pPr>
      <w:r>
        <w:rPr>
          <w:rFonts w:ascii="Times New Roman"/>
          <w:b w:val="false"/>
          <w:i w:val="false"/>
          <w:color w:val="000000"/>
          <w:sz w:val="28"/>
        </w:rPr>
        <w:t xml:space="preserve">
                                воспитания подрастающего </w:t>
      </w:r>
    </w:p>
    <w:p>
      <w:pPr>
        <w:spacing w:after="0"/>
        <w:ind w:left="0"/>
        <w:jc w:val="both"/>
      </w:pPr>
      <w:r>
        <w:rPr>
          <w:rFonts w:ascii="Times New Roman"/>
          <w:b w:val="false"/>
          <w:i w:val="false"/>
          <w:color w:val="000000"/>
          <w:sz w:val="28"/>
        </w:rPr>
        <w:t xml:space="preserve">
                                поколения; </w:t>
      </w:r>
    </w:p>
    <w:p>
      <w:pPr>
        <w:spacing w:after="0"/>
        <w:ind w:left="0"/>
        <w:jc w:val="both"/>
      </w:pPr>
      <w:r>
        <w:rPr>
          <w:rFonts w:ascii="Times New Roman"/>
          <w:b w:val="false"/>
          <w:i w:val="false"/>
          <w:color w:val="000000"/>
          <w:sz w:val="28"/>
        </w:rPr>
        <w:t xml:space="preserve">
                                проведение кружков, </w:t>
      </w:r>
    </w:p>
    <w:p>
      <w:pPr>
        <w:spacing w:after="0"/>
        <w:ind w:left="0"/>
        <w:jc w:val="both"/>
      </w:pPr>
      <w:r>
        <w:rPr>
          <w:rFonts w:ascii="Times New Roman"/>
          <w:b w:val="false"/>
          <w:i w:val="false"/>
          <w:color w:val="000000"/>
          <w:sz w:val="28"/>
        </w:rPr>
        <w:t xml:space="preserve">
                                научно-практических </w:t>
      </w:r>
    </w:p>
    <w:p>
      <w:pPr>
        <w:spacing w:after="0"/>
        <w:ind w:left="0"/>
        <w:jc w:val="both"/>
      </w:pPr>
      <w:r>
        <w:rPr>
          <w:rFonts w:ascii="Times New Roman"/>
          <w:b w:val="false"/>
          <w:i w:val="false"/>
          <w:color w:val="000000"/>
          <w:sz w:val="28"/>
        </w:rPr>
        <w:t xml:space="preserve">
                                конференций, форумов, </w:t>
      </w:r>
    </w:p>
    <w:p>
      <w:pPr>
        <w:spacing w:after="0"/>
        <w:ind w:left="0"/>
        <w:jc w:val="both"/>
      </w:pPr>
      <w:r>
        <w:rPr>
          <w:rFonts w:ascii="Times New Roman"/>
          <w:b w:val="false"/>
          <w:i w:val="false"/>
          <w:color w:val="000000"/>
          <w:sz w:val="28"/>
        </w:rPr>
        <w:t xml:space="preserve">
                                выставок, конкурсов, </w:t>
      </w:r>
    </w:p>
    <w:p>
      <w:pPr>
        <w:spacing w:after="0"/>
        <w:ind w:left="0"/>
        <w:jc w:val="both"/>
      </w:pPr>
      <w:r>
        <w:rPr>
          <w:rFonts w:ascii="Times New Roman"/>
          <w:b w:val="false"/>
          <w:i w:val="false"/>
          <w:color w:val="000000"/>
          <w:sz w:val="28"/>
        </w:rPr>
        <w:t xml:space="preserve">
                                обучение детей в заочных </w:t>
      </w:r>
    </w:p>
    <w:p>
      <w:pPr>
        <w:spacing w:after="0"/>
        <w:ind w:left="0"/>
        <w:jc w:val="both"/>
      </w:pPr>
      <w:r>
        <w:rPr>
          <w:rFonts w:ascii="Times New Roman"/>
          <w:b w:val="false"/>
          <w:i w:val="false"/>
          <w:color w:val="000000"/>
          <w:sz w:val="28"/>
        </w:rPr>
        <w:t xml:space="preserve">
                                школах по естественно- </w:t>
      </w:r>
    </w:p>
    <w:p>
      <w:pPr>
        <w:spacing w:after="0"/>
        <w:ind w:left="0"/>
        <w:jc w:val="both"/>
      </w:pPr>
      <w:r>
        <w:rPr>
          <w:rFonts w:ascii="Times New Roman"/>
          <w:b w:val="false"/>
          <w:i w:val="false"/>
          <w:color w:val="000000"/>
          <w:sz w:val="28"/>
        </w:rPr>
        <w:t xml:space="preserve">
                                математическому и гумани- </w:t>
      </w:r>
    </w:p>
    <w:p>
      <w:pPr>
        <w:spacing w:after="0"/>
        <w:ind w:left="0"/>
        <w:jc w:val="both"/>
      </w:pPr>
      <w:r>
        <w:rPr>
          <w:rFonts w:ascii="Times New Roman"/>
          <w:b w:val="false"/>
          <w:i w:val="false"/>
          <w:color w:val="000000"/>
          <w:sz w:val="28"/>
        </w:rPr>
        <w:t xml:space="preserve">
                                тарному направлениям и </w:t>
      </w:r>
    </w:p>
    <w:p>
      <w:pPr>
        <w:spacing w:after="0"/>
        <w:ind w:left="0"/>
        <w:jc w:val="both"/>
      </w:pPr>
      <w:r>
        <w:rPr>
          <w:rFonts w:ascii="Times New Roman"/>
          <w:b w:val="false"/>
          <w:i w:val="false"/>
          <w:color w:val="000000"/>
          <w:sz w:val="28"/>
        </w:rPr>
        <w:t xml:space="preserve">
                                других внешкольных </w:t>
      </w:r>
    </w:p>
    <w:p>
      <w:pPr>
        <w:spacing w:after="0"/>
        <w:ind w:left="0"/>
        <w:jc w:val="both"/>
      </w:pPr>
      <w:r>
        <w:rPr>
          <w:rFonts w:ascii="Times New Roman"/>
          <w:b w:val="false"/>
          <w:i w:val="false"/>
          <w:color w:val="000000"/>
          <w:sz w:val="28"/>
        </w:rPr>
        <w:t xml:space="preserve">
                                культурных мероприятий; </w:t>
      </w:r>
    </w:p>
    <w:p>
      <w:pPr>
        <w:spacing w:after="0"/>
        <w:ind w:left="0"/>
        <w:jc w:val="both"/>
      </w:pPr>
      <w:r>
        <w:rPr>
          <w:rFonts w:ascii="Times New Roman"/>
          <w:b w:val="false"/>
          <w:i w:val="false"/>
          <w:color w:val="000000"/>
          <w:sz w:val="28"/>
        </w:rPr>
        <w:t xml:space="preserve">
                                проведение республикан- </w:t>
      </w:r>
    </w:p>
    <w:p>
      <w:pPr>
        <w:spacing w:after="0"/>
        <w:ind w:left="0"/>
        <w:jc w:val="both"/>
      </w:pPr>
      <w:r>
        <w:rPr>
          <w:rFonts w:ascii="Times New Roman"/>
          <w:b w:val="false"/>
          <w:i w:val="false"/>
          <w:color w:val="000000"/>
          <w:sz w:val="28"/>
        </w:rPr>
        <w:t xml:space="preserve">
                                ских спортивных мероприя- </w:t>
      </w:r>
    </w:p>
    <w:p>
      <w:pPr>
        <w:spacing w:after="0"/>
        <w:ind w:left="0"/>
        <w:jc w:val="both"/>
      </w:pPr>
      <w:r>
        <w:rPr>
          <w:rFonts w:ascii="Times New Roman"/>
          <w:b w:val="false"/>
          <w:i w:val="false"/>
          <w:color w:val="000000"/>
          <w:sz w:val="28"/>
        </w:rPr>
        <w:t xml:space="preserve">
                                тий, спартакиад среди </w:t>
      </w:r>
    </w:p>
    <w:p>
      <w:pPr>
        <w:spacing w:after="0"/>
        <w:ind w:left="0"/>
        <w:jc w:val="both"/>
      </w:pPr>
      <w:r>
        <w:rPr>
          <w:rFonts w:ascii="Times New Roman"/>
          <w:b w:val="false"/>
          <w:i w:val="false"/>
          <w:color w:val="000000"/>
          <w:sz w:val="28"/>
        </w:rPr>
        <w:t xml:space="preserve">
                                школьников; </w:t>
      </w:r>
    </w:p>
    <w:p>
      <w:pPr>
        <w:spacing w:after="0"/>
        <w:ind w:left="0"/>
        <w:jc w:val="both"/>
      </w:pPr>
      <w:r>
        <w:rPr>
          <w:rFonts w:ascii="Times New Roman"/>
          <w:b w:val="false"/>
          <w:i w:val="false"/>
          <w:color w:val="000000"/>
          <w:sz w:val="28"/>
        </w:rPr>
        <w:t xml:space="preserve">
                                организация оздоровитель- </w:t>
      </w:r>
    </w:p>
    <w:p>
      <w:pPr>
        <w:spacing w:after="0"/>
        <w:ind w:left="0"/>
        <w:jc w:val="both"/>
      </w:pPr>
      <w:r>
        <w:rPr>
          <w:rFonts w:ascii="Times New Roman"/>
          <w:b w:val="false"/>
          <w:i w:val="false"/>
          <w:color w:val="000000"/>
          <w:sz w:val="28"/>
        </w:rPr>
        <w:t xml:space="preserve">
                                ного отдыха и культурного </w:t>
      </w:r>
    </w:p>
    <w:p>
      <w:pPr>
        <w:spacing w:after="0"/>
        <w:ind w:left="0"/>
        <w:jc w:val="both"/>
      </w:pPr>
      <w:r>
        <w:rPr>
          <w:rFonts w:ascii="Times New Roman"/>
          <w:b w:val="false"/>
          <w:i w:val="false"/>
          <w:color w:val="000000"/>
          <w:sz w:val="28"/>
        </w:rPr>
        <w:t xml:space="preserve">
                                досуга, учебы детей и </w:t>
      </w:r>
    </w:p>
    <w:p>
      <w:pPr>
        <w:spacing w:after="0"/>
        <w:ind w:left="0"/>
        <w:jc w:val="both"/>
      </w:pPr>
      <w:r>
        <w:rPr>
          <w:rFonts w:ascii="Times New Roman"/>
          <w:b w:val="false"/>
          <w:i w:val="false"/>
          <w:color w:val="000000"/>
          <w:sz w:val="28"/>
        </w:rPr>
        <w:t xml:space="preserve">
                                молодежи. </w:t>
      </w:r>
    </w:p>
    <w:p>
      <w:pPr>
        <w:spacing w:after="0"/>
        <w:ind w:left="0"/>
        <w:jc w:val="both"/>
      </w:pPr>
      <w:r>
        <w:rPr>
          <w:rFonts w:ascii="Times New Roman"/>
          <w:b w:val="false"/>
          <w:i w:val="false"/>
          <w:color w:val="000000"/>
          <w:sz w:val="28"/>
        </w:rPr>
        <w:t xml:space="preserve">
                                Среднегодовое количество </w:t>
      </w:r>
    </w:p>
    <w:p>
      <w:pPr>
        <w:spacing w:after="0"/>
        <w:ind w:left="0"/>
        <w:jc w:val="both"/>
      </w:pPr>
      <w:r>
        <w:rPr>
          <w:rFonts w:ascii="Times New Roman"/>
          <w:b w:val="false"/>
          <w:i w:val="false"/>
          <w:color w:val="000000"/>
          <w:sz w:val="28"/>
        </w:rPr>
        <w:t xml:space="preserve">
                                детей, посетивших органи- </w:t>
      </w:r>
    </w:p>
    <w:p>
      <w:pPr>
        <w:spacing w:after="0"/>
        <w:ind w:left="0"/>
        <w:jc w:val="both"/>
      </w:pPr>
      <w:r>
        <w:rPr>
          <w:rFonts w:ascii="Times New Roman"/>
          <w:b w:val="false"/>
          <w:i w:val="false"/>
          <w:color w:val="000000"/>
          <w:sz w:val="28"/>
        </w:rPr>
        <w:t xml:space="preserve">
                                зации дополнительного </w:t>
      </w:r>
    </w:p>
    <w:p>
      <w:pPr>
        <w:spacing w:after="0"/>
        <w:ind w:left="0"/>
        <w:jc w:val="both"/>
      </w:pPr>
      <w:r>
        <w:rPr>
          <w:rFonts w:ascii="Times New Roman"/>
          <w:b w:val="false"/>
          <w:i w:val="false"/>
          <w:color w:val="000000"/>
          <w:sz w:val="28"/>
        </w:rPr>
        <w:t xml:space="preserve">
                                образования, составит </w:t>
      </w:r>
    </w:p>
    <w:p>
      <w:pPr>
        <w:spacing w:after="0"/>
        <w:ind w:left="0"/>
        <w:jc w:val="both"/>
      </w:pPr>
      <w:r>
        <w:rPr>
          <w:rFonts w:ascii="Times New Roman"/>
          <w:b w:val="false"/>
          <w:i w:val="false"/>
          <w:color w:val="000000"/>
          <w:sz w:val="28"/>
        </w:rPr>
        <w:t xml:space="preserve">
                                4580.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предоставление подрастающему поколению оптимальных условий для интеллектуального развития, удовлетворения их интересов, склонностей и дарований, профессионального самоопределения, разумного досуга, отдыха. Повышение занятости детей и подростков, рост числа учащихся, занимающихся в организациях дополнительного образования. Снижение числа правонарушений среди подрастающего поколения, укрепление и сохранение здоровья, успешное выступление учащихся на международных соревнованиях. </w:t>
      </w:r>
    </w:p>
    <w:bookmarkStart w:name="z20" w:id="19"/>
    <w:p>
      <w:pPr>
        <w:spacing w:after="0"/>
        <w:ind w:left="0"/>
        <w:jc w:val="both"/>
      </w:pPr>
      <w:r>
        <w:rPr>
          <w:rFonts w:ascii="Times New Roman"/>
          <w:b w:val="false"/>
          <w:i w:val="false"/>
          <w:color w:val="000000"/>
          <w:sz w:val="28"/>
        </w:rPr>
        <w:t xml:space="preserve">
      Приложение 369        </w:t>
      </w:r>
    </w:p>
    <w:bookmarkEnd w:id="1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непрерывного</w:t>
      </w:r>
      <w:r>
        <w:rPr>
          <w:rFonts w:ascii="Times New Roman"/>
          <w:b w:val="false"/>
          <w:i w:val="false"/>
          <w:color w:val="000000"/>
          <w:sz w:val="28"/>
        </w:rPr>
        <w:t xml:space="preserve"> </w:t>
      </w:r>
      <w:r>
        <w:rPr>
          <w:rFonts w:ascii="Times New Roman"/>
          <w:b/>
          <w:i w:val="false"/>
          <w:color w:val="000000"/>
          <w:sz w:val="28"/>
        </w:rPr>
        <w:t>обучения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культуры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искусства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537 742 тысячи тенге (пятьсот тридцать семь миллионов семьсот сорок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22_ </w:t>
      </w:r>
      <w:r>
        <w:rPr>
          <w:rFonts w:ascii="Times New Roman"/>
          <w:b w:val="false"/>
          <w:i w:val="false"/>
          <w:color w:val="000000"/>
          <w:sz w:val="28"/>
        </w:rPr>
        <w:t xml:space="preserve">,  </w:t>
      </w:r>
      <w:r>
        <w:rPr>
          <w:rFonts w:ascii="Times New Roman"/>
          <w:b w:val="false"/>
          <w:i w:val="false"/>
          <w:color w:val="000000"/>
          <w:sz w:val="28"/>
        </w:rPr>
        <w:t xml:space="preserve">25_ </w:t>
      </w:r>
      <w:r>
        <w:rPr>
          <w:rFonts w:ascii="Times New Roman"/>
          <w:b w:val="false"/>
          <w:i w:val="false"/>
          <w:color w:val="000000"/>
          <w:sz w:val="28"/>
        </w:rPr>
        <w:t xml:space="preserve">,  </w:t>
      </w:r>
      <w:r>
        <w:rPr>
          <w:rFonts w:ascii="Times New Roman"/>
          <w:b w:val="false"/>
          <w:i w:val="false"/>
          <w:color w:val="000000"/>
          <w:sz w:val="28"/>
        </w:rPr>
        <w:t xml:space="preserve">36_ </w:t>
      </w:r>
      <w:r>
        <w:rPr>
          <w:rFonts w:ascii="Times New Roman"/>
          <w:b w:val="false"/>
          <w:i w:val="false"/>
          <w:color w:val="000000"/>
          <w:sz w:val="28"/>
        </w:rPr>
        <w:t xml:space="preserve">,  </w:t>
      </w:r>
      <w:r>
        <w:rPr>
          <w:rFonts w:ascii="Times New Roman"/>
          <w:b w:val="false"/>
          <w:i w:val="false"/>
          <w:color w:val="000000"/>
          <w:sz w:val="28"/>
        </w:rPr>
        <w:t xml:space="preserve">40_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31 марта 1998 года N 269 "Об открытии Казахской национальной академии музыки",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ноября 2000 года N 1782 "О реорганизации отдельных организаций образования Министерства образования и науки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июня 2001 года N 892 "О переименовании отдельных государственных высших учебных заведений",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11 декабря 2001 года N 1619 "О реорганизации некоторых организаций образования Министерства образования и науки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потребностей национальной культуры высокопрофессиональными специалистами в области искусства и культуры: музыкантами для работы в концертных организациях, учебных, культурно-просветительных заведениях в качестве солистов-исполнителей, артистов оркестров музыкальных театров, дирижеров, композиторов, музыковедов, специалистов музыкального фольклора. </w:t>
      </w:r>
    </w:p>
    <w:p>
      <w:pPr>
        <w:spacing w:after="0"/>
        <w:ind w:left="0"/>
        <w:jc w:val="both"/>
      </w:pPr>
      <w:r>
        <w:rPr>
          <w:rFonts w:ascii="Times New Roman"/>
          <w:b w:val="false"/>
          <w:i w:val="false"/>
          <w:color w:val="000000"/>
          <w:sz w:val="28"/>
        </w:rPr>
        <w:t xml:space="preserve">
            5. Задачи бюджетной программы: методическое объединение начального, среднего и высшего звеньев музыкального образования; обеспечение непрерывного процесса обучения на основе типовых и гибких экспериментальных учебных планов и программ; формирование исполнительских и педагогических школ, единых для всех звеньев системы; разработка и внедрение новых прогрессивных методов обучения; научно-исследовательская и научно-методическая работа; осуществление фундаментальных разработок проблем музыкальной культуры, педагогики; издание музыковедческой литературы; развитие специальностей народно-традиционных жанров, связанных с музыкальной культурой народов, проживающих на территории Казахстана.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049        Обеспече- </w:t>
      </w:r>
    </w:p>
    <w:p>
      <w:pPr>
        <w:spacing w:after="0"/>
        <w:ind w:left="0"/>
        <w:jc w:val="both"/>
      </w:pPr>
      <w:r>
        <w:rPr>
          <w:rFonts w:ascii="Times New Roman"/>
          <w:b w:val="false"/>
          <w:i w:val="false"/>
          <w:color w:val="000000"/>
          <w:sz w:val="28"/>
        </w:rPr>
        <w:t xml:space="preserve">
                     ние непре- </w:t>
      </w:r>
    </w:p>
    <w:p>
      <w:pPr>
        <w:spacing w:after="0"/>
        <w:ind w:left="0"/>
        <w:jc w:val="both"/>
      </w:pPr>
      <w:r>
        <w:rPr>
          <w:rFonts w:ascii="Times New Roman"/>
          <w:b w:val="false"/>
          <w:i w:val="false"/>
          <w:color w:val="000000"/>
          <w:sz w:val="28"/>
        </w:rPr>
        <w:t xml:space="preserve">
                     рывного </w:t>
      </w:r>
    </w:p>
    <w:p>
      <w:pPr>
        <w:spacing w:after="0"/>
        <w:ind w:left="0"/>
        <w:jc w:val="both"/>
      </w:pPr>
      <w:r>
        <w:rPr>
          <w:rFonts w:ascii="Times New Roman"/>
          <w:b w:val="false"/>
          <w:i w:val="false"/>
          <w:color w:val="000000"/>
          <w:sz w:val="28"/>
        </w:rPr>
        <w:t xml:space="preserve">
                     обучения в </w:t>
      </w:r>
    </w:p>
    <w:p>
      <w:pPr>
        <w:spacing w:after="0"/>
        <w:ind w:left="0"/>
        <w:jc w:val="both"/>
      </w:pP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
                     культуры и </w:t>
      </w:r>
    </w:p>
    <w:p>
      <w:pPr>
        <w:spacing w:after="0"/>
        <w:ind w:left="0"/>
        <w:jc w:val="both"/>
      </w:pPr>
      <w:r>
        <w:rPr>
          <w:rFonts w:ascii="Times New Roman"/>
          <w:b w:val="false"/>
          <w:i w:val="false"/>
          <w:color w:val="000000"/>
          <w:sz w:val="28"/>
        </w:rPr>
        <w:t xml:space="preserve">
                     искусства </w:t>
      </w:r>
    </w:p>
    <w:p>
      <w:pPr>
        <w:spacing w:after="0"/>
        <w:ind w:left="0"/>
        <w:jc w:val="both"/>
      </w:pPr>
      <w:r>
        <w:rPr>
          <w:rFonts w:ascii="Times New Roman"/>
          <w:b w:val="false"/>
          <w:i w:val="false"/>
          <w:color w:val="000000"/>
          <w:sz w:val="28"/>
        </w:rPr>
        <w:t xml:space="preserve">
               030   Казахская  Организация учебно-воспи- В те-  Минис- </w:t>
      </w:r>
    </w:p>
    <w:p>
      <w:pPr>
        <w:spacing w:after="0"/>
        <w:ind w:left="0"/>
        <w:jc w:val="both"/>
      </w:pPr>
      <w:r>
        <w:rPr>
          <w:rFonts w:ascii="Times New Roman"/>
          <w:b w:val="false"/>
          <w:i w:val="false"/>
          <w:color w:val="000000"/>
          <w:sz w:val="28"/>
        </w:rPr>
        <w:t xml:space="preserve">
                     националь- тательной, культурно-     чение  терство </w:t>
      </w:r>
    </w:p>
    <w:p>
      <w:pPr>
        <w:spacing w:after="0"/>
        <w:ind w:left="0"/>
        <w:jc w:val="both"/>
      </w:pPr>
      <w:r>
        <w:rPr>
          <w:rFonts w:ascii="Times New Roman"/>
          <w:b w:val="false"/>
          <w:i w:val="false"/>
          <w:color w:val="000000"/>
          <w:sz w:val="28"/>
        </w:rPr>
        <w:t xml:space="preserve">
                     ная акаде- просветительной, методи-  года   образо- </w:t>
      </w:r>
    </w:p>
    <w:p>
      <w:pPr>
        <w:spacing w:after="0"/>
        <w:ind w:left="0"/>
        <w:jc w:val="both"/>
      </w:pPr>
      <w:r>
        <w:rPr>
          <w:rFonts w:ascii="Times New Roman"/>
          <w:b w:val="false"/>
          <w:i w:val="false"/>
          <w:color w:val="000000"/>
          <w:sz w:val="28"/>
        </w:rPr>
        <w:t xml:space="preserve">
                     мия музыки ческой работы. Содержание        вания и </w:t>
      </w:r>
    </w:p>
    <w:p>
      <w:pPr>
        <w:spacing w:after="0"/>
        <w:ind w:left="0"/>
        <w:jc w:val="both"/>
      </w:pPr>
      <w:r>
        <w:rPr>
          <w:rFonts w:ascii="Times New Roman"/>
          <w:b w:val="false"/>
          <w:i w:val="false"/>
          <w:color w:val="000000"/>
          <w:sz w:val="28"/>
        </w:rPr>
        <w:t xml:space="preserve">
                                академии, предусматриваю-        науки </w:t>
      </w:r>
    </w:p>
    <w:p>
      <w:pPr>
        <w:spacing w:after="0"/>
        <w:ind w:left="0"/>
        <w:jc w:val="both"/>
      </w:pPr>
      <w:r>
        <w:rPr>
          <w:rFonts w:ascii="Times New Roman"/>
          <w:b w:val="false"/>
          <w:i w:val="false"/>
          <w:color w:val="000000"/>
          <w:sz w:val="28"/>
        </w:rPr>
        <w:t xml:space="preserve">
                                щее оплату всех расходов,        Респуб- </w:t>
      </w:r>
    </w:p>
    <w:p>
      <w:pPr>
        <w:spacing w:after="0"/>
        <w:ind w:left="0"/>
        <w:jc w:val="both"/>
      </w:pPr>
      <w:r>
        <w:rPr>
          <w:rFonts w:ascii="Times New Roman"/>
          <w:b w:val="false"/>
          <w:i w:val="false"/>
          <w:color w:val="000000"/>
          <w:sz w:val="28"/>
        </w:rPr>
        <w:t xml:space="preserve">
                                связанных с обеспечением         лики </w:t>
      </w:r>
    </w:p>
    <w:p>
      <w:pPr>
        <w:spacing w:after="0"/>
        <w:ind w:left="0"/>
        <w:jc w:val="both"/>
      </w:pPr>
      <w:r>
        <w:rPr>
          <w:rFonts w:ascii="Times New Roman"/>
          <w:b w:val="false"/>
          <w:i w:val="false"/>
          <w:color w:val="000000"/>
          <w:sz w:val="28"/>
        </w:rPr>
        <w:t xml:space="preserve">
                                качественного образова-          Казах- </w:t>
      </w:r>
    </w:p>
    <w:p>
      <w:pPr>
        <w:spacing w:after="0"/>
        <w:ind w:left="0"/>
        <w:jc w:val="both"/>
      </w:pPr>
      <w:r>
        <w:rPr>
          <w:rFonts w:ascii="Times New Roman"/>
          <w:b w:val="false"/>
          <w:i w:val="false"/>
          <w:color w:val="000000"/>
          <w:sz w:val="28"/>
        </w:rPr>
        <w:t xml:space="preserve">
                                тельного процесса согласно       стан, </w:t>
      </w:r>
    </w:p>
    <w:p>
      <w:pPr>
        <w:spacing w:after="0"/>
        <w:ind w:left="0"/>
        <w:jc w:val="both"/>
      </w:pPr>
      <w:r>
        <w:rPr>
          <w:rFonts w:ascii="Times New Roman"/>
          <w:b w:val="false"/>
          <w:i w:val="false"/>
          <w:color w:val="000000"/>
          <w:sz w:val="28"/>
        </w:rPr>
        <w:t xml:space="preserve">
                                утвержденных планов финан-       Казах- </w:t>
      </w:r>
    </w:p>
    <w:p>
      <w:pPr>
        <w:spacing w:after="0"/>
        <w:ind w:left="0"/>
        <w:jc w:val="both"/>
      </w:pPr>
      <w:r>
        <w:rPr>
          <w:rFonts w:ascii="Times New Roman"/>
          <w:b w:val="false"/>
          <w:i w:val="false"/>
          <w:color w:val="000000"/>
          <w:sz w:val="28"/>
        </w:rPr>
        <w:t xml:space="preserve">
                                сирования.                       ская </w:t>
      </w:r>
    </w:p>
    <w:p>
      <w:pPr>
        <w:spacing w:after="0"/>
        <w:ind w:left="0"/>
        <w:jc w:val="both"/>
      </w:pPr>
      <w:r>
        <w:rPr>
          <w:rFonts w:ascii="Times New Roman"/>
          <w:b w:val="false"/>
          <w:i w:val="false"/>
          <w:color w:val="000000"/>
          <w:sz w:val="28"/>
        </w:rPr>
        <w:t xml:space="preserve">
                                Обучение среднегодового          нацио- </w:t>
      </w:r>
    </w:p>
    <w:p>
      <w:pPr>
        <w:spacing w:after="0"/>
        <w:ind w:left="0"/>
        <w:jc w:val="both"/>
      </w:pPr>
      <w:r>
        <w:rPr>
          <w:rFonts w:ascii="Times New Roman"/>
          <w:b w:val="false"/>
          <w:i w:val="false"/>
          <w:color w:val="000000"/>
          <w:sz w:val="28"/>
        </w:rPr>
        <w:t xml:space="preserve">
                                контингента в количестве         нальная </w:t>
      </w:r>
    </w:p>
    <w:p>
      <w:pPr>
        <w:spacing w:after="0"/>
        <w:ind w:left="0"/>
        <w:jc w:val="both"/>
      </w:pPr>
      <w:r>
        <w:rPr>
          <w:rFonts w:ascii="Times New Roman"/>
          <w:b w:val="false"/>
          <w:i w:val="false"/>
          <w:color w:val="000000"/>
          <w:sz w:val="28"/>
        </w:rPr>
        <w:t xml:space="preserve">
                                1064 обучающихся, выпуск         академия </w:t>
      </w:r>
    </w:p>
    <w:p>
      <w:pPr>
        <w:spacing w:after="0"/>
        <w:ind w:left="0"/>
        <w:jc w:val="both"/>
      </w:pPr>
      <w:r>
        <w:rPr>
          <w:rFonts w:ascii="Times New Roman"/>
          <w:b w:val="false"/>
          <w:i w:val="false"/>
          <w:color w:val="000000"/>
          <w:sz w:val="28"/>
        </w:rPr>
        <w:t xml:space="preserve">
                                92 специалистов с музы-          музыки </w:t>
      </w:r>
    </w:p>
    <w:p>
      <w:pPr>
        <w:spacing w:after="0"/>
        <w:ind w:left="0"/>
        <w:jc w:val="both"/>
      </w:pPr>
      <w:r>
        <w:rPr>
          <w:rFonts w:ascii="Times New Roman"/>
          <w:b w:val="false"/>
          <w:i w:val="false"/>
          <w:color w:val="000000"/>
          <w:sz w:val="28"/>
        </w:rPr>
        <w:t xml:space="preserve">
                                кальным образованием. </w:t>
      </w:r>
    </w:p>
    <w:p>
      <w:pPr>
        <w:spacing w:after="0"/>
        <w:ind w:left="0"/>
        <w:jc w:val="both"/>
      </w:pPr>
      <w:r>
        <w:rPr>
          <w:rFonts w:ascii="Times New Roman"/>
          <w:b w:val="false"/>
          <w:i w:val="false"/>
          <w:color w:val="000000"/>
          <w:sz w:val="28"/>
        </w:rPr>
        <w:t xml:space="preserve">
               032   Казахская  Организация учебно-воспи- В те-  Минис- </w:t>
      </w:r>
    </w:p>
    <w:p>
      <w:pPr>
        <w:spacing w:after="0"/>
        <w:ind w:left="0"/>
        <w:jc w:val="both"/>
      </w:pPr>
      <w:r>
        <w:rPr>
          <w:rFonts w:ascii="Times New Roman"/>
          <w:b w:val="false"/>
          <w:i w:val="false"/>
          <w:color w:val="000000"/>
          <w:sz w:val="28"/>
        </w:rPr>
        <w:t xml:space="preserve">
                     националь- тательной, культурно-     чение  терство </w:t>
      </w:r>
    </w:p>
    <w:p>
      <w:pPr>
        <w:spacing w:after="0"/>
        <w:ind w:left="0"/>
        <w:jc w:val="both"/>
      </w:pPr>
      <w:r>
        <w:rPr>
          <w:rFonts w:ascii="Times New Roman"/>
          <w:b w:val="false"/>
          <w:i w:val="false"/>
          <w:color w:val="000000"/>
          <w:sz w:val="28"/>
        </w:rPr>
        <w:t xml:space="preserve">
                     ная акаде- просветительной, методи-  года   образо- </w:t>
      </w:r>
    </w:p>
    <w:p>
      <w:pPr>
        <w:spacing w:after="0"/>
        <w:ind w:left="0"/>
        <w:jc w:val="both"/>
      </w:pPr>
      <w:r>
        <w:rPr>
          <w:rFonts w:ascii="Times New Roman"/>
          <w:b w:val="false"/>
          <w:i w:val="false"/>
          <w:color w:val="000000"/>
          <w:sz w:val="28"/>
        </w:rPr>
        <w:t xml:space="preserve">
                     мия ис-    ческой работы. Содержание        вания и </w:t>
      </w:r>
    </w:p>
    <w:p>
      <w:pPr>
        <w:spacing w:after="0"/>
        <w:ind w:left="0"/>
        <w:jc w:val="both"/>
      </w:pPr>
      <w:r>
        <w:rPr>
          <w:rFonts w:ascii="Times New Roman"/>
          <w:b w:val="false"/>
          <w:i w:val="false"/>
          <w:color w:val="000000"/>
          <w:sz w:val="28"/>
        </w:rPr>
        <w:t xml:space="preserve">
                     кусств     академии, предусматриваю-        науки </w:t>
      </w:r>
    </w:p>
    <w:p>
      <w:pPr>
        <w:spacing w:after="0"/>
        <w:ind w:left="0"/>
        <w:jc w:val="both"/>
      </w:pPr>
      <w:r>
        <w:rPr>
          <w:rFonts w:ascii="Times New Roman"/>
          <w:b w:val="false"/>
          <w:i w:val="false"/>
          <w:color w:val="000000"/>
          <w:sz w:val="28"/>
        </w:rPr>
        <w:t xml:space="preserve">
                     им. Т.К.   щее оплату всех расходов,        Респуб- </w:t>
      </w:r>
    </w:p>
    <w:p>
      <w:pPr>
        <w:spacing w:after="0"/>
        <w:ind w:left="0"/>
        <w:jc w:val="both"/>
      </w:pPr>
      <w:r>
        <w:rPr>
          <w:rFonts w:ascii="Times New Roman"/>
          <w:b w:val="false"/>
          <w:i w:val="false"/>
          <w:color w:val="000000"/>
          <w:sz w:val="28"/>
        </w:rPr>
        <w:t xml:space="preserve">
                     Жургенова  связанных с обеспечением         лики </w:t>
      </w:r>
    </w:p>
    <w:p>
      <w:pPr>
        <w:spacing w:after="0"/>
        <w:ind w:left="0"/>
        <w:jc w:val="both"/>
      </w:pPr>
      <w:r>
        <w:rPr>
          <w:rFonts w:ascii="Times New Roman"/>
          <w:b w:val="false"/>
          <w:i w:val="false"/>
          <w:color w:val="000000"/>
          <w:sz w:val="28"/>
        </w:rPr>
        <w:t xml:space="preserve">
                                качественного образова-          Казах- </w:t>
      </w:r>
    </w:p>
    <w:p>
      <w:pPr>
        <w:spacing w:after="0"/>
        <w:ind w:left="0"/>
        <w:jc w:val="both"/>
      </w:pPr>
      <w:r>
        <w:rPr>
          <w:rFonts w:ascii="Times New Roman"/>
          <w:b w:val="false"/>
          <w:i w:val="false"/>
          <w:color w:val="000000"/>
          <w:sz w:val="28"/>
        </w:rPr>
        <w:t xml:space="preserve">
                                тельного процесса согласно       стан, </w:t>
      </w:r>
    </w:p>
    <w:p>
      <w:pPr>
        <w:spacing w:after="0"/>
        <w:ind w:left="0"/>
        <w:jc w:val="both"/>
      </w:pPr>
      <w:r>
        <w:rPr>
          <w:rFonts w:ascii="Times New Roman"/>
          <w:b w:val="false"/>
          <w:i w:val="false"/>
          <w:color w:val="000000"/>
          <w:sz w:val="28"/>
        </w:rPr>
        <w:t xml:space="preserve">
                                утвержденных планов              Казах- </w:t>
      </w:r>
    </w:p>
    <w:p>
      <w:pPr>
        <w:spacing w:after="0"/>
        <w:ind w:left="0"/>
        <w:jc w:val="both"/>
      </w:pPr>
      <w:r>
        <w:rPr>
          <w:rFonts w:ascii="Times New Roman"/>
          <w:b w:val="false"/>
          <w:i w:val="false"/>
          <w:color w:val="000000"/>
          <w:sz w:val="28"/>
        </w:rPr>
        <w:t xml:space="preserve">
                                финансирования.                  ская </w:t>
      </w:r>
    </w:p>
    <w:p>
      <w:pPr>
        <w:spacing w:after="0"/>
        <w:ind w:left="0"/>
        <w:jc w:val="both"/>
      </w:pPr>
      <w:r>
        <w:rPr>
          <w:rFonts w:ascii="Times New Roman"/>
          <w:b w:val="false"/>
          <w:i w:val="false"/>
          <w:color w:val="000000"/>
          <w:sz w:val="28"/>
        </w:rPr>
        <w:t xml:space="preserve">
                                Обучение среднегодового          нацио- </w:t>
      </w:r>
    </w:p>
    <w:p>
      <w:pPr>
        <w:spacing w:after="0"/>
        <w:ind w:left="0"/>
        <w:jc w:val="both"/>
      </w:pPr>
      <w:r>
        <w:rPr>
          <w:rFonts w:ascii="Times New Roman"/>
          <w:b w:val="false"/>
          <w:i w:val="false"/>
          <w:color w:val="000000"/>
          <w:sz w:val="28"/>
        </w:rPr>
        <w:t xml:space="preserve">
                                контингента в количестве         нальная </w:t>
      </w:r>
    </w:p>
    <w:p>
      <w:pPr>
        <w:spacing w:after="0"/>
        <w:ind w:left="0"/>
        <w:jc w:val="both"/>
      </w:pPr>
      <w:r>
        <w:rPr>
          <w:rFonts w:ascii="Times New Roman"/>
          <w:b w:val="false"/>
          <w:i w:val="false"/>
          <w:color w:val="000000"/>
          <w:sz w:val="28"/>
        </w:rPr>
        <w:t xml:space="preserve">
                                1535 обучающихся, выпуск         академия </w:t>
      </w:r>
    </w:p>
    <w:p>
      <w:pPr>
        <w:spacing w:after="0"/>
        <w:ind w:left="0"/>
        <w:jc w:val="both"/>
      </w:pPr>
      <w:r>
        <w:rPr>
          <w:rFonts w:ascii="Times New Roman"/>
          <w:b w:val="false"/>
          <w:i w:val="false"/>
          <w:color w:val="000000"/>
          <w:sz w:val="28"/>
        </w:rPr>
        <w:t xml:space="preserve">
                                110 специалистов в области       искусств </w:t>
      </w:r>
    </w:p>
    <w:p>
      <w:pPr>
        <w:spacing w:after="0"/>
        <w:ind w:left="0"/>
        <w:jc w:val="both"/>
      </w:pPr>
      <w:r>
        <w:rPr>
          <w:rFonts w:ascii="Times New Roman"/>
          <w:b w:val="false"/>
          <w:i w:val="false"/>
          <w:color w:val="000000"/>
          <w:sz w:val="28"/>
        </w:rPr>
        <w:t xml:space="preserve">
                                искусства.                       им. Т.К. </w:t>
      </w:r>
    </w:p>
    <w:p>
      <w:pPr>
        <w:spacing w:after="0"/>
        <w:ind w:left="0"/>
        <w:jc w:val="both"/>
      </w:pPr>
      <w:r>
        <w:rPr>
          <w:rFonts w:ascii="Times New Roman"/>
          <w:b w:val="false"/>
          <w:i w:val="false"/>
          <w:color w:val="000000"/>
          <w:sz w:val="28"/>
        </w:rPr>
        <w:t xml:space="preserve">
                                                                 Жургено- </w:t>
      </w:r>
    </w:p>
    <w:p>
      <w:pPr>
        <w:spacing w:after="0"/>
        <w:ind w:left="0"/>
        <w:jc w:val="both"/>
      </w:pPr>
      <w:r>
        <w:rPr>
          <w:rFonts w:ascii="Times New Roman"/>
          <w:b w:val="false"/>
          <w:i w:val="false"/>
          <w:color w:val="000000"/>
          <w:sz w:val="28"/>
        </w:rPr>
        <w:t xml:space="preserve">
                                                                 ва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интеллектуального и культурного уровня развития общества. </w:t>
      </w:r>
    </w:p>
    <w:bookmarkStart w:name="z21" w:id="20"/>
    <w:p>
      <w:pPr>
        <w:spacing w:after="0"/>
        <w:ind w:left="0"/>
        <w:jc w:val="both"/>
      </w:pPr>
      <w:r>
        <w:rPr>
          <w:rFonts w:ascii="Times New Roman"/>
          <w:b w:val="false"/>
          <w:i w:val="false"/>
          <w:color w:val="000000"/>
          <w:sz w:val="28"/>
        </w:rPr>
        <w:t xml:space="preserve">
      Приложение 370        </w:t>
      </w:r>
    </w:p>
    <w:bookmarkEnd w:id="2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Подготовка</w:t>
      </w:r>
      <w:r>
        <w:rPr>
          <w:rFonts w:ascii="Times New Roman"/>
          <w:b w:val="false"/>
          <w:i w:val="false"/>
          <w:color w:val="000000"/>
          <w:sz w:val="28"/>
        </w:rPr>
        <w:t xml:space="preserve"> </w:t>
      </w:r>
      <w:r>
        <w:rPr>
          <w:rFonts w:ascii="Times New Roman"/>
          <w:b/>
          <w:i w:val="false"/>
          <w:color w:val="000000"/>
          <w:sz w:val="28"/>
        </w:rPr>
        <w:t>кадров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высших</w:t>
      </w:r>
      <w:r>
        <w:rPr>
          <w:rFonts w:ascii="Times New Roman"/>
          <w:b w:val="false"/>
          <w:i w:val="false"/>
          <w:color w:val="000000"/>
          <w:sz w:val="28"/>
        </w:rPr>
        <w:t xml:space="preserve"> </w:t>
      </w:r>
      <w:r>
        <w:rPr>
          <w:rFonts w:ascii="Times New Roman"/>
          <w:b/>
          <w:i w:val="false"/>
          <w:color w:val="000000"/>
          <w:sz w:val="28"/>
        </w:rPr>
        <w:t>учебны</w:t>
      </w:r>
      <w:r>
        <w:rPr>
          <w:rFonts w:ascii="Times New Roman"/>
          <w:b/>
          <w:i w:val="false"/>
          <w:color w:val="000000"/>
          <w:sz w:val="28"/>
        </w:rPr>
        <w:t>х</w:t>
      </w:r>
      <w:r>
        <w:rPr>
          <w:rFonts w:ascii="Times New Roman"/>
          <w:b w:val="false"/>
          <w:i w:val="false"/>
          <w:color w:val="000000"/>
          <w:sz w:val="28"/>
        </w:rPr>
        <w:t xml:space="preserve"> </w:t>
      </w:r>
      <w:r>
        <w:rPr>
          <w:rFonts w:ascii="Times New Roman"/>
          <w:b/>
          <w:i w:val="false"/>
          <w:color w:val="000000"/>
          <w:sz w:val="28"/>
        </w:rPr>
        <w:t>заведениях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внутри</w:t>
      </w:r>
      <w:r>
        <w:rPr>
          <w:rFonts w:ascii="Times New Roman"/>
          <w:b w:val="false"/>
          <w:i w:val="false"/>
          <w:color w:val="000000"/>
          <w:sz w:val="28"/>
        </w:rPr>
        <w:t xml:space="preserve"> </w:t>
      </w:r>
      <w:r>
        <w:rPr>
          <w:rFonts w:ascii="Times New Roman"/>
          <w:b/>
          <w:i w:val="false"/>
          <w:color w:val="000000"/>
          <w:sz w:val="28"/>
        </w:rPr>
        <w:t>страны</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государственным</w:t>
      </w:r>
      <w:r>
        <w:rPr>
          <w:rFonts w:ascii="Times New Roman"/>
          <w:b w:val="false"/>
          <w:i w:val="false"/>
          <w:color w:val="000000"/>
          <w:sz w:val="28"/>
        </w:rPr>
        <w:t xml:space="preserve"> </w:t>
      </w:r>
      <w:r>
        <w:rPr>
          <w:rFonts w:ascii="Times New Roman"/>
          <w:b/>
          <w:i w:val="false"/>
          <w:color w:val="000000"/>
          <w:sz w:val="28"/>
        </w:rPr>
        <w:t>образовательным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грантам</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4 930 952 тысячи тенге (четыре миллиарда девятьсот тридцать миллионов девятьсот пятьдесят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4__ </w:t>
      </w:r>
      <w:r>
        <w:rPr>
          <w:rFonts w:ascii="Times New Roman"/>
          <w:b w:val="false"/>
          <w:i w:val="false"/>
          <w:color w:val="000000"/>
          <w:sz w:val="28"/>
        </w:rPr>
        <w:t xml:space="preserve">,  </w:t>
      </w:r>
      <w:r>
        <w:rPr>
          <w:rFonts w:ascii="Times New Roman"/>
          <w:b w:val="false"/>
          <w:i w:val="false"/>
          <w:color w:val="000000"/>
          <w:sz w:val="28"/>
        </w:rPr>
        <w:t xml:space="preserve">13_ </w:t>
      </w:r>
      <w:r>
        <w:rPr>
          <w:rFonts w:ascii="Times New Roman"/>
          <w:b w:val="false"/>
          <w:i w:val="false"/>
          <w:color w:val="000000"/>
          <w:sz w:val="28"/>
        </w:rPr>
        <w:t xml:space="preserve">,  </w:t>
      </w:r>
      <w:r>
        <w:rPr>
          <w:rFonts w:ascii="Times New Roman"/>
          <w:b w:val="false"/>
          <w:i w:val="false"/>
          <w:color w:val="000000"/>
          <w:sz w:val="28"/>
        </w:rPr>
        <w:t xml:space="preserve">43_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ноября 1999 года N 1781 "О государственном образовательном гранте",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24 апреля 1999 года N 464 "О новой модели формирования студенческого контингента государственных высших учебных заведений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8 июня 2002 года N 614 "Об утверждении государственных образовательных заказов на подготовку специалистов с высшим профессиональным и послевузовским профессиональным образованием внутри страны на 2002/2003 учебный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отраслей экономики и социальной сферы страны высококвалифицированными специалистами. </w:t>
      </w:r>
    </w:p>
    <w:p>
      <w:pPr>
        <w:spacing w:after="0"/>
        <w:ind w:left="0"/>
        <w:jc w:val="both"/>
      </w:pPr>
      <w:r>
        <w:rPr>
          <w:rFonts w:ascii="Times New Roman"/>
          <w:b w:val="false"/>
          <w:i w:val="false"/>
          <w:color w:val="000000"/>
          <w:sz w:val="28"/>
        </w:rPr>
        <w:t xml:space="preserve">
            5. Задачи бюджетной программы: качественная подготовка специалистов с высшим профессиональным образованием на безвозмездной основе; совершенствование механизма предоставления государственных образовательных грантов для получения высшего профессионального образования, создание новых правовых, научно-методических, финансово-материальных условий и кадрового обеспечения системы образования.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050        Подготовка </w:t>
      </w:r>
    </w:p>
    <w:p>
      <w:pPr>
        <w:spacing w:after="0"/>
        <w:ind w:left="0"/>
        <w:jc w:val="both"/>
      </w:pPr>
      <w:r>
        <w:rPr>
          <w:rFonts w:ascii="Times New Roman"/>
          <w:b w:val="false"/>
          <w:i w:val="false"/>
          <w:color w:val="000000"/>
          <w:sz w:val="28"/>
        </w:rPr>
        <w:t xml:space="preserve">
                     кадров в </w:t>
      </w:r>
    </w:p>
    <w:p>
      <w:pPr>
        <w:spacing w:after="0"/>
        <w:ind w:left="0"/>
        <w:jc w:val="both"/>
      </w:pPr>
      <w:r>
        <w:rPr>
          <w:rFonts w:ascii="Times New Roman"/>
          <w:b w:val="false"/>
          <w:i w:val="false"/>
          <w:color w:val="000000"/>
          <w:sz w:val="28"/>
        </w:rPr>
        <w:t xml:space="preserve">
                     высших </w:t>
      </w:r>
    </w:p>
    <w:p>
      <w:pPr>
        <w:spacing w:after="0"/>
        <w:ind w:left="0"/>
        <w:jc w:val="both"/>
      </w:pPr>
      <w:r>
        <w:rPr>
          <w:rFonts w:ascii="Times New Roman"/>
          <w:b w:val="false"/>
          <w:i w:val="false"/>
          <w:color w:val="000000"/>
          <w:sz w:val="28"/>
        </w:rPr>
        <w:t xml:space="preserve">
                     учебных </w:t>
      </w:r>
    </w:p>
    <w:p>
      <w:pPr>
        <w:spacing w:after="0"/>
        <w:ind w:left="0"/>
        <w:jc w:val="both"/>
      </w:pPr>
      <w:r>
        <w:rPr>
          <w:rFonts w:ascii="Times New Roman"/>
          <w:b w:val="false"/>
          <w:i w:val="false"/>
          <w:color w:val="000000"/>
          <w:sz w:val="28"/>
        </w:rPr>
        <w:t xml:space="preserve">
                     заведениях </w:t>
      </w:r>
    </w:p>
    <w:p>
      <w:pPr>
        <w:spacing w:after="0"/>
        <w:ind w:left="0"/>
        <w:jc w:val="both"/>
      </w:pPr>
      <w:r>
        <w:rPr>
          <w:rFonts w:ascii="Times New Roman"/>
          <w:b w:val="false"/>
          <w:i w:val="false"/>
          <w:color w:val="000000"/>
          <w:sz w:val="28"/>
        </w:rPr>
        <w:t xml:space="preserve">
                     внутри </w:t>
      </w:r>
    </w:p>
    <w:p>
      <w:pPr>
        <w:spacing w:after="0"/>
        <w:ind w:left="0"/>
        <w:jc w:val="both"/>
      </w:pPr>
      <w:r>
        <w:rPr>
          <w:rFonts w:ascii="Times New Roman"/>
          <w:b w:val="false"/>
          <w:i w:val="false"/>
          <w:color w:val="000000"/>
          <w:sz w:val="28"/>
        </w:rPr>
        <w:t xml:space="preserve">
                     страны по </w:t>
      </w:r>
    </w:p>
    <w:p>
      <w:pPr>
        <w:spacing w:after="0"/>
        <w:ind w:left="0"/>
        <w:jc w:val="both"/>
      </w:pPr>
      <w:r>
        <w:rPr>
          <w:rFonts w:ascii="Times New Roman"/>
          <w:b w:val="false"/>
          <w:i w:val="false"/>
          <w:color w:val="000000"/>
          <w:sz w:val="28"/>
        </w:rPr>
        <w:t xml:space="preserve">
                     государст- </w:t>
      </w:r>
    </w:p>
    <w:p>
      <w:pPr>
        <w:spacing w:after="0"/>
        <w:ind w:left="0"/>
        <w:jc w:val="both"/>
      </w:pPr>
      <w:r>
        <w:rPr>
          <w:rFonts w:ascii="Times New Roman"/>
          <w:b w:val="false"/>
          <w:i w:val="false"/>
          <w:color w:val="000000"/>
          <w:sz w:val="28"/>
        </w:rPr>
        <w:t xml:space="preserve">
                     венным </w:t>
      </w:r>
    </w:p>
    <w:p>
      <w:pPr>
        <w:spacing w:after="0"/>
        <w:ind w:left="0"/>
        <w:jc w:val="both"/>
      </w:pPr>
      <w:r>
        <w:rPr>
          <w:rFonts w:ascii="Times New Roman"/>
          <w:b w:val="false"/>
          <w:i w:val="false"/>
          <w:color w:val="000000"/>
          <w:sz w:val="28"/>
        </w:rPr>
        <w:t xml:space="preserve">
                     образова- </w:t>
      </w:r>
    </w:p>
    <w:p>
      <w:pPr>
        <w:spacing w:after="0"/>
        <w:ind w:left="0"/>
        <w:jc w:val="both"/>
      </w:pPr>
      <w:r>
        <w:rPr>
          <w:rFonts w:ascii="Times New Roman"/>
          <w:b w:val="false"/>
          <w:i w:val="false"/>
          <w:color w:val="000000"/>
          <w:sz w:val="28"/>
        </w:rPr>
        <w:t xml:space="preserve">
                     тельным </w:t>
      </w:r>
    </w:p>
    <w:p>
      <w:pPr>
        <w:spacing w:after="0"/>
        <w:ind w:left="0"/>
        <w:jc w:val="both"/>
      </w:pPr>
      <w:r>
        <w:rPr>
          <w:rFonts w:ascii="Times New Roman"/>
          <w:b w:val="false"/>
          <w:i w:val="false"/>
          <w:color w:val="000000"/>
          <w:sz w:val="28"/>
        </w:rPr>
        <w:t xml:space="preserve">
                     грантам </w:t>
      </w:r>
    </w:p>
    <w:p>
      <w:pPr>
        <w:spacing w:after="0"/>
        <w:ind w:left="0"/>
        <w:jc w:val="both"/>
      </w:pPr>
      <w:r>
        <w:rPr>
          <w:rFonts w:ascii="Times New Roman"/>
          <w:b w:val="false"/>
          <w:i w:val="false"/>
          <w:color w:val="000000"/>
          <w:sz w:val="28"/>
        </w:rPr>
        <w:t xml:space="preserve">
               034   Подготовка Прием студентов в соот-   Сен-   Минис- </w:t>
      </w:r>
    </w:p>
    <w:p>
      <w:pPr>
        <w:spacing w:after="0"/>
        <w:ind w:left="0"/>
        <w:jc w:val="both"/>
      </w:pPr>
      <w:r>
        <w:rPr>
          <w:rFonts w:ascii="Times New Roman"/>
          <w:b w:val="false"/>
          <w:i w:val="false"/>
          <w:color w:val="000000"/>
          <w:sz w:val="28"/>
        </w:rPr>
        <w:t xml:space="preserve">
                     кадров в   ветствии с государствен-  тябрь- терство </w:t>
      </w:r>
    </w:p>
    <w:p>
      <w:pPr>
        <w:spacing w:after="0"/>
        <w:ind w:left="0"/>
        <w:jc w:val="both"/>
      </w:pPr>
      <w:r>
        <w:rPr>
          <w:rFonts w:ascii="Times New Roman"/>
          <w:b w:val="false"/>
          <w:i w:val="false"/>
          <w:color w:val="000000"/>
          <w:sz w:val="28"/>
        </w:rPr>
        <w:t xml:space="preserve">
                     высших     ным образовательным       де-    образо- </w:t>
      </w:r>
    </w:p>
    <w:p>
      <w:pPr>
        <w:spacing w:after="0"/>
        <w:ind w:left="0"/>
        <w:jc w:val="both"/>
      </w:pPr>
      <w:r>
        <w:rPr>
          <w:rFonts w:ascii="Times New Roman"/>
          <w:b w:val="false"/>
          <w:i w:val="false"/>
          <w:color w:val="000000"/>
          <w:sz w:val="28"/>
        </w:rPr>
        <w:t xml:space="preserve">
                     учебных    заказом на подготовку     кабрь  вания и </w:t>
      </w:r>
    </w:p>
    <w:p>
      <w:pPr>
        <w:spacing w:after="0"/>
        <w:ind w:left="0"/>
        <w:jc w:val="both"/>
      </w:pPr>
      <w:r>
        <w:rPr>
          <w:rFonts w:ascii="Times New Roman"/>
          <w:b w:val="false"/>
          <w:i w:val="false"/>
          <w:color w:val="000000"/>
          <w:sz w:val="28"/>
        </w:rPr>
        <w:t xml:space="preserve">
                     заведениях специалистов с высшим            науки </w:t>
      </w:r>
    </w:p>
    <w:p>
      <w:pPr>
        <w:spacing w:after="0"/>
        <w:ind w:left="0"/>
        <w:jc w:val="both"/>
      </w:pPr>
      <w:r>
        <w:rPr>
          <w:rFonts w:ascii="Times New Roman"/>
          <w:b w:val="false"/>
          <w:i w:val="false"/>
          <w:color w:val="000000"/>
          <w:sz w:val="28"/>
        </w:rPr>
        <w:t xml:space="preserve">
                     страны в   профессиональным и               Респуб- </w:t>
      </w:r>
    </w:p>
    <w:p>
      <w:pPr>
        <w:spacing w:after="0"/>
        <w:ind w:left="0"/>
        <w:jc w:val="both"/>
      </w:pPr>
      <w:r>
        <w:rPr>
          <w:rFonts w:ascii="Times New Roman"/>
          <w:b w:val="false"/>
          <w:i w:val="false"/>
          <w:color w:val="000000"/>
          <w:sz w:val="28"/>
        </w:rPr>
        <w:t xml:space="preserve">
                     рамках     послевузовским профессио-        лики </w:t>
      </w:r>
    </w:p>
    <w:p>
      <w:pPr>
        <w:spacing w:after="0"/>
        <w:ind w:left="0"/>
        <w:jc w:val="both"/>
      </w:pPr>
      <w:r>
        <w:rPr>
          <w:rFonts w:ascii="Times New Roman"/>
          <w:b w:val="false"/>
          <w:i w:val="false"/>
          <w:color w:val="000000"/>
          <w:sz w:val="28"/>
        </w:rPr>
        <w:t xml:space="preserve">
                     нового     нальным образованием,            Казах- </w:t>
      </w:r>
    </w:p>
    <w:p>
      <w:pPr>
        <w:spacing w:after="0"/>
        <w:ind w:left="0"/>
        <w:jc w:val="both"/>
      </w:pPr>
      <w:r>
        <w:rPr>
          <w:rFonts w:ascii="Times New Roman"/>
          <w:b w:val="false"/>
          <w:i w:val="false"/>
          <w:color w:val="000000"/>
          <w:sz w:val="28"/>
        </w:rPr>
        <w:t xml:space="preserve">
                     приема     утверждаемым ежегодно            стан </w:t>
      </w:r>
    </w:p>
    <w:p>
      <w:pPr>
        <w:spacing w:after="0"/>
        <w:ind w:left="0"/>
        <w:jc w:val="both"/>
      </w:pPr>
      <w:r>
        <w:rPr>
          <w:rFonts w:ascii="Times New Roman"/>
          <w:b w:val="false"/>
          <w:i w:val="false"/>
          <w:color w:val="000000"/>
          <w:sz w:val="28"/>
        </w:rPr>
        <w:t xml:space="preserve">
                                постановлением Правитель- </w:t>
      </w:r>
    </w:p>
    <w:p>
      <w:pPr>
        <w:spacing w:after="0"/>
        <w:ind w:left="0"/>
        <w:jc w:val="both"/>
      </w:pPr>
      <w:r>
        <w:rPr>
          <w:rFonts w:ascii="Times New Roman"/>
          <w:b w:val="false"/>
          <w:i w:val="false"/>
          <w:color w:val="000000"/>
          <w:sz w:val="28"/>
        </w:rPr>
        <w:t xml:space="preserve">
                                ства Республики Казахстан. </w:t>
      </w:r>
    </w:p>
    <w:p>
      <w:pPr>
        <w:spacing w:after="0"/>
        <w:ind w:left="0"/>
        <w:jc w:val="both"/>
      </w:pPr>
      <w:r>
        <w:rPr>
          <w:rFonts w:ascii="Times New Roman"/>
          <w:b w:val="false"/>
          <w:i w:val="false"/>
          <w:color w:val="000000"/>
          <w:sz w:val="28"/>
        </w:rPr>
        <w:t xml:space="preserve">
                                Проведение учебного </w:t>
      </w:r>
    </w:p>
    <w:p>
      <w:pPr>
        <w:spacing w:after="0"/>
        <w:ind w:left="0"/>
        <w:jc w:val="both"/>
      </w:pPr>
      <w:r>
        <w:rPr>
          <w:rFonts w:ascii="Times New Roman"/>
          <w:b w:val="false"/>
          <w:i w:val="false"/>
          <w:color w:val="000000"/>
          <w:sz w:val="28"/>
        </w:rPr>
        <w:t xml:space="preserve">
                                процесса в соответствии с </w:t>
      </w:r>
    </w:p>
    <w:p>
      <w:pPr>
        <w:spacing w:after="0"/>
        <w:ind w:left="0"/>
        <w:jc w:val="both"/>
      </w:pPr>
      <w:r>
        <w:rPr>
          <w:rFonts w:ascii="Times New Roman"/>
          <w:b w:val="false"/>
          <w:i w:val="false"/>
          <w:color w:val="000000"/>
          <w:sz w:val="28"/>
        </w:rPr>
        <w:t xml:space="preserve">
                                государственными стандар- </w:t>
      </w:r>
    </w:p>
    <w:p>
      <w:pPr>
        <w:spacing w:after="0"/>
        <w:ind w:left="0"/>
        <w:jc w:val="both"/>
      </w:pPr>
      <w:r>
        <w:rPr>
          <w:rFonts w:ascii="Times New Roman"/>
          <w:b w:val="false"/>
          <w:i w:val="false"/>
          <w:color w:val="000000"/>
          <w:sz w:val="28"/>
        </w:rPr>
        <w:t xml:space="preserve">
                                тами образования, </w:t>
      </w:r>
    </w:p>
    <w:p>
      <w:pPr>
        <w:spacing w:after="0"/>
        <w:ind w:left="0"/>
        <w:jc w:val="both"/>
      </w:pPr>
      <w:r>
        <w:rPr>
          <w:rFonts w:ascii="Times New Roman"/>
          <w:b w:val="false"/>
          <w:i w:val="false"/>
          <w:color w:val="000000"/>
          <w:sz w:val="28"/>
        </w:rPr>
        <w:t xml:space="preserve">
                                осуществление образова- </w:t>
      </w:r>
    </w:p>
    <w:p>
      <w:pPr>
        <w:spacing w:after="0"/>
        <w:ind w:left="0"/>
        <w:jc w:val="both"/>
      </w:pPr>
      <w:r>
        <w:rPr>
          <w:rFonts w:ascii="Times New Roman"/>
          <w:b w:val="false"/>
          <w:i w:val="false"/>
          <w:color w:val="000000"/>
          <w:sz w:val="28"/>
        </w:rPr>
        <w:t xml:space="preserve">
                                тельной деятельности, </w:t>
      </w:r>
    </w:p>
    <w:p>
      <w:pPr>
        <w:spacing w:after="0"/>
        <w:ind w:left="0"/>
        <w:jc w:val="both"/>
      </w:pPr>
      <w:r>
        <w:rPr>
          <w:rFonts w:ascii="Times New Roman"/>
          <w:b w:val="false"/>
          <w:i w:val="false"/>
          <w:color w:val="000000"/>
          <w:sz w:val="28"/>
        </w:rPr>
        <w:t xml:space="preserve">
                                включающей учебную, мето- </w:t>
      </w:r>
    </w:p>
    <w:p>
      <w:pPr>
        <w:spacing w:after="0"/>
        <w:ind w:left="0"/>
        <w:jc w:val="both"/>
      </w:pPr>
      <w:r>
        <w:rPr>
          <w:rFonts w:ascii="Times New Roman"/>
          <w:b w:val="false"/>
          <w:i w:val="false"/>
          <w:color w:val="000000"/>
          <w:sz w:val="28"/>
        </w:rPr>
        <w:t xml:space="preserve">
                                дическую, научную, </w:t>
      </w:r>
    </w:p>
    <w:p>
      <w:pPr>
        <w:spacing w:after="0"/>
        <w:ind w:left="0"/>
        <w:jc w:val="both"/>
      </w:pPr>
      <w:r>
        <w:rPr>
          <w:rFonts w:ascii="Times New Roman"/>
          <w:b w:val="false"/>
          <w:i w:val="false"/>
          <w:color w:val="000000"/>
          <w:sz w:val="28"/>
        </w:rPr>
        <w:t xml:space="preserve">
                                культурно-просветитель- </w:t>
      </w:r>
    </w:p>
    <w:p>
      <w:pPr>
        <w:spacing w:after="0"/>
        <w:ind w:left="0"/>
        <w:jc w:val="both"/>
      </w:pPr>
      <w:r>
        <w:rPr>
          <w:rFonts w:ascii="Times New Roman"/>
          <w:b w:val="false"/>
          <w:i w:val="false"/>
          <w:color w:val="000000"/>
          <w:sz w:val="28"/>
        </w:rPr>
        <w:t xml:space="preserve">
                                скую работу; создание </w:t>
      </w:r>
    </w:p>
    <w:p>
      <w:pPr>
        <w:spacing w:after="0"/>
        <w:ind w:left="0"/>
        <w:jc w:val="both"/>
      </w:pPr>
      <w:r>
        <w:rPr>
          <w:rFonts w:ascii="Times New Roman"/>
          <w:b w:val="false"/>
          <w:i w:val="false"/>
          <w:color w:val="000000"/>
          <w:sz w:val="28"/>
        </w:rPr>
        <w:t xml:space="preserve">
                                материально-технических </w:t>
      </w:r>
    </w:p>
    <w:p>
      <w:pPr>
        <w:spacing w:after="0"/>
        <w:ind w:left="0"/>
        <w:jc w:val="both"/>
      </w:pPr>
      <w:r>
        <w:rPr>
          <w:rFonts w:ascii="Times New Roman"/>
          <w:b w:val="false"/>
          <w:i w:val="false"/>
          <w:color w:val="000000"/>
          <w:sz w:val="28"/>
        </w:rPr>
        <w:t xml:space="preserve">
                                условий для организации </w:t>
      </w:r>
    </w:p>
    <w:p>
      <w:pPr>
        <w:spacing w:after="0"/>
        <w:ind w:left="0"/>
        <w:jc w:val="both"/>
      </w:pPr>
      <w:r>
        <w:rPr>
          <w:rFonts w:ascii="Times New Roman"/>
          <w:b w:val="false"/>
          <w:i w:val="false"/>
          <w:color w:val="000000"/>
          <w:sz w:val="28"/>
        </w:rPr>
        <w:t xml:space="preserve">
                                учебного процесса; обес- </w:t>
      </w:r>
    </w:p>
    <w:p>
      <w:pPr>
        <w:spacing w:after="0"/>
        <w:ind w:left="0"/>
        <w:jc w:val="both"/>
      </w:pPr>
      <w:r>
        <w:rPr>
          <w:rFonts w:ascii="Times New Roman"/>
          <w:b w:val="false"/>
          <w:i w:val="false"/>
          <w:color w:val="000000"/>
          <w:sz w:val="28"/>
        </w:rPr>
        <w:t xml:space="preserve">
                                печение питанием студен- </w:t>
      </w:r>
    </w:p>
    <w:p>
      <w:pPr>
        <w:spacing w:after="0"/>
        <w:ind w:left="0"/>
        <w:jc w:val="both"/>
      </w:pPr>
      <w:r>
        <w:rPr>
          <w:rFonts w:ascii="Times New Roman"/>
          <w:b w:val="false"/>
          <w:i w:val="false"/>
          <w:color w:val="000000"/>
          <w:sz w:val="28"/>
        </w:rPr>
        <w:t xml:space="preserve">
                                тов, находящихся в соот- </w:t>
      </w:r>
    </w:p>
    <w:p>
      <w:pPr>
        <w:spacing w:after="0"/>
        <w:ind w:left="0"/>
        <w:jc w:val="both"/>
      </w:pPr>
      <w:r>
        <w:rPr>
          <w:rFonts w:ascii="Times New Roman"/>
          <w:b w:val="false"/>
          <w:i w:val="false"/>
          <w:color w:val="000000"/>
          <w:sz w:val="28"/>
        </w:rPr>
        <w:t xml:space="preserve">
                                ветствии с решениями </w:t>
      </w:r>
    </w:p>
    <w:p>
      <w:pPr>
        <w:spacing w:after="0"/>
        <w:ind w:left="0"/>
        <w:jc w:val="both"/>
      </w:pPr>
      <w:r>
        <w:rPr>
          <w:rFonts w:ascii="Times New Roman"/>
          <w:b w:val="false"/>
          <w:i w:val="false"/>
          <w:color w:val="000000"/>
          <w:sz w:val="28"/>
        </w:rPr>
        <w:t xml:space="preserve">
                                Правительства Республики </w:t>
      </w:r>
    </w:p>
    <w:p>
      <w:pPr>
        <w:spacing w:after="0"/>
        <w:ind w:left="0"/>
        <w:jc w:val="both"/>
      </w:pPr>
      <w:r>
        <w:rPr>
          <w:rFonts w:ascii="Times New Roman"/>
          <w:b w:val="false"/>
          <w:i w:val="false"/>
          <w:color w:val="000000"/>
          <w:sz w:val="28"/>
        </w:rPr>
        <w:t xml:space="preserve">
                                Казахстан на полном </w:t>
      </w:r>
    </w:p>
    <w:p>
      <w:pPr>
        <w:spacing w:after="0"/>
        <w:ind w:left="0"/>
        <w:jc w:val="both"/>
      </w:pPr>
      <w:r>
        <w:rPr>
          <w:rFonts w:ascii="Times New Roman"/>
          <w:b w:val="false"/>
          <w:i w:val="false"/>
          <w:color w:val="000000"/>
          <w:sz w:val="28"/>
        </w:rPr>
        <w:t xml:space="preserve">
                                государственном обеспе- </w:t>
      </w:r>
    </w:p>
    <w:p>
      <w:pPr>
        <w:spacing w:after="0"/>
        <w:ind w:left="0"/>
        <w:jc w:val="both"/>
      </w:pPr>
      <w:r>
        <w:rPr>
          <w:rFonts w:ascii="Times New Roman"/>
          <w:b w:val="false"/>
          <w:i w:val="false"/>
          <w:color w:val="000000"/>
          <w:sz w:val="28"/>
        </w:rPr>
        <w:t xml:space="preserve">
                                чении; совершенствование </w:t>
      </w:r>
    </w:p>
    <w:p>
      <w:pPr>
        <w:spacing w:after="0"/>
        <w:ind w:left="0"/>
        <w:jc w:val="both"/>
      </w:pPr>
      <w:r>
        <w:rPr>
          <w:rFonts w:ascii="Times New Roman"/>
          <w:b w:val="false"/>
          <w:i w:val="false"/>
          <w:color w:val="000000"/>
          <w:sz w:val="28"/>
        </w:rPr>
        <w:t xml:space="preserve">
                                образовательных программ, </w:t>
      </w:r>
    </w:p>
    <w:p>
      <w:pPr>
        <w:spacing w:after="0"/>
        <w:ind w:left="0"/>
        <w:jc w:val="both"/>
      </w:pPr>
      <w:r>
        <w:rPr>
          <w:rFonts w:ascii="Times New Roman"/>
          <w:b w:val="false"/>
          <w:i w:val="false"/>
          <w:color w:val="000000"/>
          <w:sz w:val="28"/>
        </w:rPr>
        <w:t xml:space="preserve">
                                внедрение новых информа- </w:t>
      </w:r>
    </w:p>
    <w:p>
      <w:pPr>
        <w:spacing w:after="0"/>
        <w:ind w:left="0"/>
        <w:jc w:val="both"/>
      </w:pPr>
      <w:r>
        <w:rPr>
          <w:rFonts w:ascii="Times New Roman"/>
          <w:b w:val="false"/>
          <w:i w:val="false"/>
          <w:color w:val="000000"/>
          <w:sz w:val="28"/>
        </w:rPr>
        <w:t xml:space="preserve">
                                ционных технологий </w:t>
      </w:r>
    </w:p>
    <w:p>
      <w:pPr>
        <w:spacing w:after="0"/>
        <w:ind w:left="0"/>
        <w:jc w:val="both"/>
      </w:pPr>
      <w:r>
        <w:rPr>
          <w:rFonts w:ascii="Times New Roman"/>
          <w:b w:val="false"/>
          <w:i w:val="false"/>
          <w:color w:val="000000"/>
          <w:sz w:val="28"/>
        </w:rPr>
        <w:t xml:space="preserve">
                                обучения. </w:t>
      </w:r>
    </w:p>
    <w:p>
      <w:pPr>
        <w:spacing w:after="0"/>
        <w:ind w:left="0"/>
        <w:jc w:val="both"/>
      </w:pPr>
      <w:r>
        <w:rPr>
          <w:rFonts w:ascii="Times New Roman"/>
          <w:b w:val="false"/>
          <w:i w:val="false"/>
          <w:color w:val="000000"/>
          <w:sz w:val="28"/>
        </w:rPr>
        <w:t xml:space="preserve">
                                Обучение среднегодового </w:t>
      </w:r>
    </w:p>
    <w:p>
      <w:pPr>
        <w:spacing w:after="0"/>
        <w:ind w:left="0"/>
        <w:jc w:val="both"/>
      </w:pPr>
      <w:r>
        <w:rPr>
          <w:rFonts w:ascii="Times New Roman"/>
          <w:b w:val="false"/>
          <w:i w:val="false"/>
          <w:color w:val="000000"/>
          <w:sz w:val="28"/>
        </w:rPr>
        <w:t xml:space="preserve">
                                контингента в количестве </w:t>
      </w:r>
    </w:p>
    <w:p>
      <w:pPr>
        <w:spacing w:after="0"/>
        <w:ind w:left="0"/>
        <w:jc w:val="both"/>
      </w:pPr>
      <w:r>
        <w:rPr>
          <w:rFonts w:ascii="Times New Roman"/>
          <w:b w:val="false"/>
          <w:i w:val="false"/>
          <w:color w:val="000000"/>
          <w:sz w:val="28"/>
        </w:rPr>
        <w:t xml:space="preserve">
                                5153 студентов. </w:t>
      </w:r>
    </w:p>
    <w:p>
      <w:pPr>
        <w:spacing w:after="0"/>
        <w:ind w:left="0"/>
        <w:jc w:val="both"/>
      </w:pPr>
      <w:r>
        <w:rPr>
          <w:rFonts w:ascii="Times New Roman"/>
          <w:b w:val="false"/>
          <w:i w:val="false"/>
          <w:color w:val="000000"/>
          <w:sz w:val="28"/>
        </w:rPr>
        <w:t xml:space="preserve">
               091   Подготовка Проведение учебного       В те-  Минис- </w:t>
      </w:r>
    </w:p>
    <w:p>
      <w:pPr>
        <w:spacing w:after="0"/>
        <w:ind w:left="0"/>
        <w:jc w:val="both"/>
      </w:pPr>
      <w:r>
        <w:rPr>
          <w:rFonts w:ascii="Times New Roman"/>
          <w:b w:val="false"/>
          <w:i w:val="false"/>
          <w:color w:val="000000"/>
          <w:sz w:val="28"/>
        </w:rPr>
        <w:t xml:space="preserve">
                     кадров в   процесса в соответствии   чение  терство </w:t>
      </w:r>
    </w:p>
    <w:p>
      <w:pPr>
        <w:spacing w:after="0"/>
        <w:ind w:left="0"/>
        <w:jc w:val="both"/>
      </w:pPr>
      <w:r>
        <w:rPr>
          <w:rFonts w:ascii="Times New Roman"/>
          <w:b w:val="false"/>
          <w:i w:val="false"/>
          <w:color w:val="000000"/>
          <w:sz w:val="28"/>
        </w:rPr>
        <w:t xml:space="preserve">
                     высших     с государственными        года   образо- </w:t>
      </w:r>
    </w:p>
    <w:p>
      <w:pPr>
        <w:spacing w:after="0"/>
        <w:ind w:left="0"/>
        <w:jc w:val="both"/>
      </w:pPr>
      <w:r>
        <w:rPr>
          <w:rFonts w:ascii="Times New Roman"/>
          <w:b w:val="false"/>
          <w:i w:val="false"/>
          <w:color w:val="000000"/>
          <w:sz w:val="28"/>
        </w:rPr>
        <w:t xml:space="preserve">
                     учебных    стандартами образования,         вания </w:t>
      </w:r>
    </w:p>
    <w:p>
      <w:pPr>
        <w:spacing w:after="0"/>
        <w:ind w:left="0"/>
        <w:jc w:val="both"/>
      </w:pPr>
      <w:r>
        <w:rPr>
          <w:rFonts w:ascii="Times New Roman"/>
          <w:b w:val="false"/>
          <w:i w:val="false"/>
          <w:color w:val="000000"/>
          <w:sz w:val="28"/>
        </w:rPr>
        <w:t xml:space="preserve">
                     заведениях осуществление образова-          и науки </w:t>
      </w:r>
    </w:p>
    <w:p>
      <w:pPr>
        <w:spacing w:after="0"/>
        <w:ind w:left="0"/>
        <w:jc w:val="both"/>
      </w:pPr>
      <w:r>
        <w:rPr>
          <w:rFonts w:ascii="Times New Roman"/>
          <w:b w:val="false"/>
          <w:i w:val="false"/>
          <w:color w:val="000000"/>
          <w:sz w:val="28"/>
        </w:rPr>
        <w:t xml:space="preserve">
                     внутри     тельной деятельности,            Респуб- </w:t>
      </w:r>
    </w:p>
    <w:p>
      <w:pPr>
        <w:spacing w:after="0"/>
        <w:ind w:left="0"/>
        <w:jc w:val="both"/>
      </w:pPr>
      <w:r>
        <w:rPr>
          <w:rFonts w:ascii="Times New Roman"/>
          <w:b w:val="false"/>
          <w:i w:val="false"/>
          <w:color w:val="000000"/>
          <w:sz w:val="28"/>
        </w:rPr>
        <w:t xml:space="preserve">
                     страны     включающей учебную,              лики </w:t>
      </w:r>
    </w:p>
    <w:p>
      <w:pPr>
        <w:spacing w:after="0"/>
        <w:ind w:left="0"/>
        <w:jc w:val="both"/>
      </w:pPr>
      <w:r>
        <w:rPr>
          <w:rFonts w:ascii="Times New Roman"/>
          <w:b w:val="false"/>
          <w:i w:val="false"/>
          <w:color w:val="000000"/>
          <w:sz w:val="28"/>
        </w:rPr>
        <w:t xml:space="preserve">
                                методическую, научную,           Казах- </w:t>
      </w:r>
    </w:p>
    <w:p>
      <w:pPr>
        <w:spacing w:after="0"/>
        <w:ind w:left="0"/>
        <w:jc w:val="both"/>
      </w:pPr>
      <w:r>
        <w:rPr>
          <w:rFonts w:ascii="Times New Roman"/>
          <w:b w:val="false"/>
          <w:i w:val="false"/>
          <w:color w:val="000000"/>
          <w:sz w:val="28"/>
        </w:rPr>
        <w:t xml:space="preserve">
                                культурно-просветитель-          стан </w:t>
      </w:r>
    </w:p>
    <w:p>
      <w:pPr>
        <w:spacing w:after="0"/>
        <w:ind w:left="0"/>
        <w:jc w:val="both"/>
      </w:pPr>
      <w:r>
        <w:rPr>
          <w:rFonts w:ascii="Times New Roman"/>
          <w:b w:val="false"/>
          <w:i w:val="false"/>
          <w:color w:val="000000"/>
          <w:sz w:val="28"/>
        </w:rPr>
        <w:t xml:space="preserve">
                                скую работу; создание </w:t>
      </w:r>
    </w:p>
    <w:p>
      <w:pPr>
        <w:spacing w:after="0"/>
        <w:ind w:left="0"/>
        <w:jc w:val="both"/>
      </w:pPr>
      <w:r>
        <w:rPr>
          <w:rFonts w:ascii="Times New Roman"/>
          <w:b w:val="false"/>
          <w:i w:val="false"/>
          <w:color w:val="000000"/>
          <w:sz w:val="28"/>
        </w:rPr>
        <w:t xml:space="preserve">
                                материально-технических </w:t>
      </w:r>
    </w:p>
    <w:p>
      <w:pPr>
        <w:spacing w:after="0"/>
        <w:ind w:left="0"/>
        <w:jc w:val="both"/>
      </w:pPr>
      <w:r>
        <w:rPr>
          <w:rFonts w:ascii="Times New Roman"/>
          <w:b w:val="false"/>
          <w:i w:val="false"/>
          <w:color w:val="000000"/>
          <w:sz w:val="28"/>
        </w:rPr>
        <w:t xml:space="preserve">
                                условий для организации </w:t>
      </w:r>
    </w:p>
    <w:p>
      <w:pPr>
        <w:spacing w:after="0"/>
        <w:ind w:left="0"/>
        <w:jc w:val="both"/>
      </w:pPr>
      <w:r>
        <w:rPr>
          <w:rFonts w:ascii="Times New Roman"/>
          <w:b w:val="false"/>
          <w:i w:val="false"/>
          <w:color w:val="000000"/>
          <w:sz w:val="28"/>
        </w:rPr>
        <w:t xml:space="preserve">
                                учебного процесса; обес- </w:t>
      </w:r>
    </w:p>
    <w:p>
      <w:pPr>
        <w:spacing w:after="0"/>
        <w:ind w:left="0"/>
        <w:jc w:val="both"/>
      </w:pPr>
      <w:r>
        <w:rPr>
          <w:rFonts w:ascii="Times New Roman"/>
          <w:b w:val="false"/>
          <w:i w:val="false"/>
          <w:color w:val="000000"/>
          <w:sz w:val="28"/>
        </w:rPr>
        <w:t xml:space="preserve">
                                печение питанием студен- </w:t>
      </w:r>
    </w:p>
    <w:p>
      <w:pPr>
        <w:spacing w:after="0"/>
        <w:ind w:left="0"/>
        <w:jc w:val="both"/>
      </w:pPr>
      <w:r>
        <w:rPr>
          <w:rFonts w:ascii="Times New Roman"/>
          <w:b w:val="false"/>
          <w:i w:val="false"/>
          <w:color w:val="000000"/>
          <w:sz w:val="28"/>
        </w:rPr>
        <w:t xml:space="preserve">
                                тов, находящихся в соот- </w:t>
      </w:r>
    </w:p>
    <w:p>
      <w:pPr>
        <w:spacing w:after="0"/>
        <w:ind w:left="0"/>
        <w:jc w:val="both"/>
      </w:pPr>
      <w:r>
        <w:rPr>
          <w:rFonts w:ascii="Times New Roman"/>
          <w:b w:val="false"/>
          <w:i w:val="false"/>
          <w:color w:val="000000"/>
          <w:sz w:val="28"/>
        </w:rPr>
        <w:t xml:space="preserve">
                                ветствии с решениями </w:t>
      </w:r>
    </w:p>
    <w:p>
      <w:pPr>
        <w:spacing w:after="0"/>
        <w:ind w:left="0"/>
        <w:jc w:val="both"/>
      </w:pPr>
      <w:r>
        <w:rPr>
          <w:rFonts w:ascii="Times New Roman"/>
          <w:b w:val="false"/>
          <w:i w:val="false"/>
          <w:color w:val="000000"/>
          <w:sz w:val="28"/>
        </w:rPr>
        <w:t xml:space="preserve">
                                Правительства Республики </w:t>
      </w:r>
    </w:p>
    <w:p>
      <w:pPr>
        <w:spacing w:after="0"/>
        <w:ind w:left="0"/>
        <w:jc w:val="both"/>
      </w:pPr>
      <w:r>
        <w:rPr>
          <w:rFonts w:ascii="Times New Roman"/>
          <w:b w:val="false"/>
          <w:i w:val="false"/>
          <w:color w:val="000000"/>
          <w:sz w:val="28"/>
        </w:rPr>
        <w:t xml:space="preserve">
                                Казахстан на полном </w:t>
      </w:r>
    </w:p>
    <w:p>
      <w:pPr>
        <w:spacing w:after="0"/>
        <w:ind w:left="0"/>
        <w:jc w:val="both"/>
      </w:pPr>
      <w:r>
        <w:rPr>
          <w:rFonts w:ascii="Times New Roman"/>
          <w:b w:val="false"/>
          <w:i w:val="false"/>
          <w:color w:val="000000"/>
          <w:sz w:val="28"/>
        </w:rPr>
        <w:t xml:space="preserve">
                                государственном обеспе- </w:t>
      </w:r>
    </w:p>
    <w:p>
      <w:pPr>
        <w:spacing w:after="0"/>
        <w:ind w:left="0"/>
        <w:jc w:val="both"/>
      </w:pPr>
      <w:r>
        <w:rPr>
          <w:rFonts w:ascii="Times New Roman"/>
          <w:b w:val="false"/>
          <w:i w:val="false"/>
          <w:color w:val="000000"/>
          <w:sz w:val="28"/>
        </w:rPr>
        <w:t xml:space="preserve">
                                чении; совершенствование </w:t>
      </w:r>
    </w:p>
    <w:p>
      <w:pPr>
        <w:spacing w:after="0"/>
        <w:ind w:left="0"/>
        <w:jc w:val="both"/>
      </w:pPr>
      <w:r>
        <w:rPr>
          <w:rFonts w:ascii="Times New Roman"/>
          <w:b w:val="false"/>
          <w:i w:val="false"/>
          <w:color w:val="000000"/>
          <w:sz w:val="28"/>
        </w:rPr>
        <w:t xml:space="preserve">
                                образовательных программ, </w:t>
      </w:r>
    </w:p>
    <w:p>
      <w:pPr>
        <w:spacing w:after="0"/>
        <w:ind w:left="0"/>
        <w:jc w:val="both"/>
      </w:pPr>
      <w:r>
        <w:rPr>
          <w:rFonts w:ascii="Times New Roman"/>
          <w:b w:val="false"/>
          <w:i w:val="false"/>
          <w:color w:val="000000"/>
          <w:sz w:val="28"/>
        </w:rPr>
        <w:t xml:space="preserve">
                                внедрение новых информа- </w:t>
      </w:r>
    </w:p>
    <w:p>
      <w:pPr>
        <w:spacing w:after="0"/>
        <w:ind w:left="0"/>
        <w:jc w:val="both"/>
      </w:pPr>
      <w:r>
        <w:rPr>
          <w:rFonts w:ascii="Times New Roman"/>
          <w:b w:val="false"/>
          <w:i w:val="false"/>
          <w:color w:val="000000"/>
          <w:sz w:val="28"/>
        </w:rPr>
        <w:t xml:space="preserve">
                                ционных технологий обуче- </w:t>
      </w:r>
    </w:p>
    <w:p>
      <w:pPr>
        <w:spacing w:after="0"/>
        <w:ind w:left="0"/>
        <w:jc w:val="both"/>
      </w:pPr>
      <w:r>
        <w:rPr>
          <w:rFonts w:ascii="Times New Roman"/>
          <w:b w:val="false"/>
          <w:i w:val="false"/>
          <w:color w:val="000000"/>
          <w:sz w:val="28"/>
        </w:rPr>
        <w:t xml:space="preserve">
                                ния. </w:t>
      </w:r>
    </w:p>
    <w:p>
      <w:pPr>
        <w:spacing w:after="0"/>
        <w:ind w:left="0"/>
        <w:jc w:val="both"/>
      </w:pPr>
      <w:r>
        <w:rPr>
          <w:rFonts w:ascii="Times New Roman"/>
          <w:b w:val="false"/>
          <w:i w:val="false"/>
          <w:color w:val="000000"/>
          <w:sz w:val="28"/>
        </w:rPr>
        <w:t xml:space="preserve">
                                Обучение среднегодового </w:t>
      </w:r>
    </w:p>
    <w:p>
      <w:pPr>
        <w:spacing w:after="0"/>
        <w:ind w:left="0"/>
        <w:jc w:val="both"/>
      </w:pPr>
      <w:r>
        <w:rPr>
          <w:rFonts w:ascii="Times New Roman"/>
          <w:b w:val="false"/>
          <w:i w:val="false"/>
          <w:color w:val="000000"/>
          <w:sz w:val="28"/>
        </w:rPr>
        <w:t xml:space="preserve">
                                контингента в количестве </w:t>
      </w:r>
    </w:p>
    <w:p>
      <w:pPr>
        <w:spacing w:after="0"/>
        <w:ind w:left="0"/>
        <w:jc w:val="both"/>
      </w:pPr>
      <w:r>
        <w:rPr>
          <w:rFonts w:ascii="Times New Roman"/>
          <w:b w:val="false"/>
          <w:i w:val="false"/>
          <w:color w:val="000000"/>
          <w:sz w:val="28"/>
        </w:rPr>
        <w:t xml:space="preserve">
                                45917 студентов.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уровня доступности профессионального образования путем предоставления государственных образовательных грантов для получения высшего профессионального образования; повышение интеллектуального, культурного и нравственного уровня развития общества. </w:t>
      </w:r>
    </w:p>
    <w:bookmarkStart w:name="z22" w:id="21"/>
    <w:p>
      <w:pPr>
        <w:spacing w:after="0"/>
        <w:ind w:left="0"/>
        <w:jc w:val="both"/>
      </w:pPr>
      <w:r>
        <w:rPr>
          <w:rFonts w:ascii="Times New Roman"/>
          <w:b w:val="false"/>
          <w:i w:val="false"/>
          <w:color w:val="000000"/>
          <w:sz w:val="28"/>
        </w:rPr>
        <w:t xml:space="preserve">
      Приложение 371        </w:t>
      </w:r>
    </w:p>
    <w:bookmarkEnd w:id="2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371 с изменениями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Подготовка</w:t>
      </w:r>
      <w:r>
        <w:rPr>
          <w:rFonts w:ascii="Times New Roman"/>
          <w:b w:val="false"/>
          <w:i w:val="false"/>
          <w:color w:val="000000"/>
          <w:sz w:val="28"/>
        </w:rPr>
        <w:t xml:space="preserve"> </w:t>
      </w:r>
      <w:r>
        <w:rPr>
          <w:rFonts w:ascii="Times New Roman"/>
          <w:b/>
          <w:i w:val="false"/>
          <w:color w:val="000000"/>
          <w:sz w:val="28"/>
        </w:rPr>
        <w:t>кадров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высших</w:t>
      </w:r>
      <w:r>
        <w:rPr>
          <w:rFonts w:ascii="Times New Roman"/>
          <w:b w:val="false"/>
          <w:i w:val="false"/>
          <w:color w:val="000000"/>
          <w:sz w:val="28"/>
        </w:rPr>
        <w:t xml:space="preserve"> </w:t>
      </w:r>
      <w:r>
        <w:rPr>
          <w:rFonts w:ascii="Times New Roman"/>
          <w:b/>
          <w:i w:val="false"/>
          <w:color w:val="000000"/>
          <w:sz w:val="28"/>
        </w:rPr>
        <w:t>учебных</w:t>
      </w:r>
      <w:r>
        <w:rPr>
          <w:rFonts w:ascii="Times New Roman"/>
          <w:b w:val="false"/>
          <w:i w:val="false"/>
          <w:color w:val="000000"/>
          <w:sz w:val="28"/>
        </w:rPr>
        <w:t xml:space="preserve"> </w:t>
      </w:r>
      <w:r>
        <w:rPr>
          <w:rFonts w:ascii="Times New Roman"/>
          <w:b/>
          <w:i w:val="false"/>
          <w:color w:val="000000"/>
          <w:sz w:val="28"/>
        </w:rPr>
        <w:t>заведениях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рубежом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рамках</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w:t>
      </w:r>
      <w:r>
        <w:rPr>
          <w:rFonts w:ascii="Times New Roman"/>
          <w:b/>
          <w:i w:val="false"/>
          <w:color w:val="000000"/>
          <w:sz w:val="28"/>
        </w:rPr>
        <w:t>Болашак</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265454 тысячи тенге (двести шестьдесят пять миллионов четыреста пятьдесят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46_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12 октября 2000 года N 470 "Об утверждении Правил отбора претендентов и присуждения международной стипендии Президента Республики Казахстан "Болашак" и Положения о республиканской комиссии по подготовке кадров за рубежом",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Президента Республики Казахстан от 5 ноября 1993 года N 1394 "Об учреждении Международных стипендий Президента Республики Казахстан "Болашак" для подготовки кадров за рубежом", Положение о порядке присуждения стипендии Президента Республики Казахстан "Болашак", утвержденное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3 марта 1997 года N 3375.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оказание содействия наиболее талантливой молодежи Казахстана в получении высшего образования на уровне магистра (мастера) в зарубежных высших учебных заведениях, имеющих лучшие показатели согласно публикуемым рейтингам. </w:t>
      </w:r>
    </w:p>
    <w:p>
      <w:pPr>
        <w:spacing w:after="0"/>
        <w:ind w:left="0"/>
        <w:jc w:val="both"/>
      </w:pPr>
      <w:r>
        <w:rPr>
          <w:rFonts w:ascii="Times New Roman"/>
          <w:b w:val="false"/>
          <w:i w:val="false"/>
          <w:color w:val="000000"/>
          <w:sz w:val="28"/>
        </w:rPr>
        <w:t xml:space="preserve">
            5. Задачи бюджетной программы: подготовка квалифицированных специалистов за рубежом, соответствующих мировому образовательному уровню.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051        Подготовка Оплата обучения в зару-   В те-  Минис- </w:t>
      </w:r>
    </w:p>
    <w:p>
      <w:pPr>
        <w:spacing w:after="0"/>
        <w:ind w:left="0"/>
        <w:jc w:val="both"/>
      </w:pPr>
      <w:r>
        <w:rPr>
          <w:rFonts w:ascii="Times New Roman"/>
          <w:b w:val="false"/>
          <w:i w:val="false"/>
          <w:color w:val="000000"/>
          <w:sz w:val="28"/>
        </w:rPr>
        <w:t xml:space="preserve">
                     кадров в   бежных учебных заведениях чение  терство </w:t>
      </w:r>
    </w:p>
    <w:p>
      <w:pPr>
        <w:spacing w:after="0"/>
        <w:ind w:left="0"/>
        <w:jc w:val="both"/>
      </w:pPr>
      <w:r>
        <w:rPr>
          <w:rFonts w:ascii="Times New Roman"/>
          <w:b w:val="false"/>
          <w:i w:val="false"/>
          <w:color w:val="000000"/>
          <w:sz w:val="28"/>
        </w:rPr>
        <w:t xml:space="preserve">
                     высших     62 стипендиатов через     года   образо- </w:t>
      </w:r>
    </w:p>
    <w:p>
      <w:pPr>
        <w:spacing w:after="0"/>
        <w:ind w:left="0"/>
        <w:jc w:val="both"/>
      </w:pPr>
      <w:r>
        <w:rPr>
          <w:rFonts w:ascii="Times New Roman"/>
          <w:b w:val="false"/>
          <w:i w:val="false"/>
          <w:color w:val="000000"/>
          <w:sz w:val="28"/>
        </w:rPr>
        <w:t xml:space="preserve">
                     учебных    зарубежные посреднические        вания и </w:t>
      </w:r>
    </w:p>
    <w:p>
      <w:pPr>
        <w:spacing w:after="0"/>
        <w:ind w:left="0"/>
        <w:jc w:val="both"/>
      </w:pPr>
      <w:r>
        <w:rPr>
          <w:rFonts w:ascii="Times New Roman"/>
          <w:b w:val="false"/>
          <w:i w:val="false"/>
          <w:color w:val="000000"/>
          <w:sz w:val="28"/>
        </w:rPr>
        <w:t xml:space="preserve">
                     заведениях организации и Посольство         науки </w:t>
      </w:r>
    </w:p>
    <w:p>
      <w:pPr>
        <w:spacing w:after="0"/>
        <w:ind w:left="0"/>
        <w:jc w:val="both"/>
      </w:pPr>
      <w:r>
        <w:rPr>
          <w:rFonts w:ascii="Times New Roman"/>
          <w:b w:val="false"/>
          <w:i w:val="false"/>
          <w:color w:val="000000"/>
          <w:sz w:val="28"/>
        </w:rPr>
        <w:t xml:space="preserve">
                     за рубежом Республики Казахстан в США       Респуб- </w:t>
      </w:r>
    </w:p>
    <w:p>
      <w:pPr>
        <w:spacing w:after="0"/>
        <w:ind w:left="0"/>
        <w:jc w:val="both"/>
      </w:pPr>
      <w:r>
        <w:rPr>
          <w:rFonts w:ascii="Times New Roman"/>
          <w:b w:val="false"/>
          <w:i w:val="false"/>
          <w:color w:val="000000"/>
          <w:sz w:val="28"/>
        </w:rPr>
        <w:t xml:space="preserve">
                     в рамках   с учетом оказываемых услуг,      лики </w:t>
      </w:r>
    </w:p>
    <w:p>
      <w:pPr>
        <w:spacing w:after="0"/>
        <w:ind w:left="0"/>
        <w:jc w:val="both"/>
      </w:pPr>
      <w:r>
        <w:rPr>
          <w:rFonts w:ascii="Times New Roman"/>
          <w:b w:val="false"/>
          <w:i w:val="false"/>
          <w:color w:val="000000"/>
          <w:sz w:val="28"/>
        </w:rPr>
        <w:t xml:space="preserve">
                     программы  а также всех видов расходов,     Казах- </w:t>
      </w:r>
    </w:p>
    <w:p>
      <w:pPr>
        <w:spacing w:after="0"/>
        <w:ind w:left="0"/>
        <w:jc w:val="both"/>
      </w:pPr>
      <w:r>
        <w:rPr>
          <w:rFonts w:ascii="Times New Roman"/>
          <w:b w:val="false"/>
          <w:i w:val="false"/>
          <w:color w:val="000000"/>
          <w:sz w:val="28"/>
        </w:rPr>
        <w:t xml:space="preserve">
                     "Болашак"  связанных с обеспечением         стан                          </w:t>
      </w:r>
    </w:p>
    <w:p>
      <w:pPr>
        <w:spacing w:after="0"/>
        <w:ind w:left="0"/>
        <w:jc w:val="both"/>
      </w:pPr>
      <w:r>
        <w:rPr>
          <w:rFonts w:ascii="Times New Roman"/>
          <w:b w:val="false"/>
          <w:i w:val="false"/>
          <w:color w:val="000000"/>
          <w:sz w:val="28"/>
        </w:rPr>
        <w:t xml:space="preserve">
                                качественного образова-           </w:t>
      </w:r>
    </w:p>
    <w:p>
      <w:pPr>
        <w:spacing w:after="0"/>
        <w:ind w:left="0"/>
        <w:jc w:val="both"/>
      </w:pPr>
      <w:r>
        <w:rPr>
          <w:rFonts w:ascii="Times New Roman"/>
          <w:b w:val="false"/>
          <w:i w:val="false"/>
          <w:color w:val="000000"/>
          <w:sz w:val="28"/>
        </w:rPr>
        <w:t xml:space="preserve">
                                тельного процесса,                </w:t>
      </w:r>
    </w:p>
    <w:p>
      <w:pPr>
        <w:spacing w:after="0"/>
        <w:ind w:left="0"/>
        <w:jc w:val="both"/>
      </w:pPr>
      <w:r>
        <w:rPr>
          <w:rFonts w:ascii="Times New Roman"/>
          <w:b w:val="false"/>
          <w:i w:val="false"/>
          <w:color w:val="000000"/>
          <w:sz w:val="28"/>
        </w:rPr>
        <w:t xml:space="preserve">
                                оформление выездных и             </w:t>
      </w:r>
    </w:p>
    <w:p>
      <w:pPr>
        <w:spacing w:after="0"/>
        <w:ind w:left="0"/>
        <w:jc w:val="both"/>
      </w:pPr>
      <w:r>
        <w:rPr>
          <w:rFonts w:ascii="Times New Roman"/>
          <w:b w:val="false"/>
          <w:i w:val="false"/>
          <w:color w:val="000000"/>
          <w:sz w:val="28"/>
        </w:rPr>
        <w:t xml:space="preserve">
                                въездных виз, оплата              </w:t>
      </w:r>
    </w:p>
    <w:p>
      <w:pPr>
        <w:spacing w:after="0"/>
        <w:ind w:left="0"/>
        <w:jc w:val="both"/>
      </w:pPr>
      <w:r>
        <w:rPr>
          <w:rFonts w:ascii="Times New Roman"/>
          <w:b w:val="false"/>
          <w:i w:val="false"/>
          <w:color w:val="000000"/>
          <w:sz w:val="28"/>
        </w:rPr>
        <w:t xml:space="preserve">
                                анкетных форм зарубежных </w:t>
      </w:r>
    </w:p>
    <w:p>
      <w:pPr>
        <w:spacing w:after="0"/>
        <w:ind w:left="0"/>
        <w:jc w:val="both"/>
      </w:pPr>
      <w:r>
        <w:rPr>
          <w:rFonts w:ascii="Times New Roman"/>
          <w:b w:val="false"/>
          <w:i w:val="false"/>
          <w:color w:val="000000"/>
          <w:sz w:val="28"/>
        </w:rPr>
        <w:t xml:space="preserve">
                                высших учебных заведений, </w:t>
      </w:r>
    </w:p>
    <w:p>
      <w:pPr>
        <w:spacing w:after="0"/>
        <w:ind w:left="0"/>
        <w:jc w:val="both"/>
      </w:pPr>
      <w:r>
        <w:rPr>
          <w:rFonts w:ascii="Times New Roman"/>
          <w:b w:val="false"/>
          <w:i w:val="false"/>
          <w:color w:val="000000"/>
          <w:sz w:val="28"/>
        </w:rPr>
        <w:t xml:space="preserve">
                                регистрация стипендиатов </w:t>
      </w:r>
    </w:p>
    <w:p>
      <w:pPr>
        <w:spacing w:after="0"/>
        <w:ind w:left="0"/>
        <w:jc w:val="both"/>
      </w:pPr>
      <w:r>
        <w:rPr>
          <w:rFonts w:ascii="Times New Roman"/>
          <w:b w:val="false"/>
          <w:i w:val="false"/>
          <w:color w:val="000000"/>
          <w:sz w:val="28"/>
        </w:rPr>
        <w:t xml:space="preserve">
                                в уполномоченных органах </w:t>
      </w:r>
    </w:p>
    <w:p>
      <w:pPr>
        <w:spacing w:after="0"/>
        <w:ind w:left="0"/>
        <w:jc w:val="both"/>
      </w:pPr>
      <w:r>
        <w:rPr>
          <w:rFonts w:ascii="Times New Roman"/>
          <w:b w:val="false"/>
          <w:i w:val="false"/>
          <w:color w:val="000000"/>
          <w:sz w:val="28"/>
        </w:rPr>
        <w:t xml:space="preserve">
                                принимающих стран; </w:t>
      </w:r>
    </w:p>
    <w:p>
      <w:pPr>
        <w:spacing w:after="0"/>
        <w:ind w:left="0"/>
        <w:jc w:val="both"/>
      </w:pPr>
      <w:r>
        <w:rPr>
          <w:rFonts w:ascii="Times New Roman"/>
          <w:b w:val="false"/>
          <w:i w:val="false"/>
          <w:color w:val="000000"/>
          <w:sz w:val="28"/>
        </w:rPr>
        <w:t xml:space="preserve">
                                проживание, питание, </w:t>
      </w:r>
    </w:p>
    <w:p>
      <w:pPr>
        <w:spacing w:after="0"/>
        <w:ind w:left="0"/>
        <w:jc w:val="both"/>
      </w:pPr>
      <w:r>
        <w:rPr>
          <w:rFonts w:ascii="Times New Roman"/>
          <w:b w:val="false"/>
          <w:i w:val="false"/>
          <w:color w:val="000000"/>
          <w:sz w:val="28"/>
        </w:rPr>
        <w:t xml:space="preserve">
                                расходы на приобретение </w:t>
      </w:r>
    </w:p>
    <w:p>
      <w:pPr>
        <w:spacing w:after="0"/>
        <w:ind w:left="0"/>
        <w:jc w:val="both"/>
      </w:pPr>
      <w:r>
        <w:rPr>
          <w:rFonts w:ascii="Times New Roman"/>
          <w:b w:val="false"/>
          <w:i w:val="false"/>
          <w:color w:val="000000"/>
          <w:sz w:val="28"/>
        </w:rPr>
        <w:t xml:space="preserve">
                                учебной литературы, </w:t>
      </w:r>
    </w:p>
    <w:p>
      <w:pPr>
        <w:spacing w:after="0"/>
        <w:ind w:left="0"/>
        <w:jc w:val="both"/>
      </w:pPr>
      <w:r>
        <w:rPr>
          <w:rFonts w:ascii="Times New Roman"/>
          <w:b w:val="false"/>
          <w:i w:val="false"/>
          <w:color w:val="000000"/>
          <w:sz w:val="28"/>
        </w:rPr>
        <w:t xml:space="preserve">
                                медицинскую страховку, </w:t>
      </w:r>
    </w:p>
    <w:p>
      <w:pPr>
        <w:spacing w:after="0"/>
        <w:ind w:left="0"/>
        <w:jc w:val="both"/>
      </w:pPr>
      <w:r>
        <w:rPr>
          <w:rFonts w:ascii="Times New Roman"/>
          <w:b w:val="false"/>
          <w:i w:val="false"/>
          <w:color w:val="000000"/>
          <w:sz w:val="28"/>
        </w:rPr>
        <w:t xml:space="preserve">
                                проезд от места жительства </w:t>
      </w:r>
    </w:p>
    <w:p>
      <w:pPr>
        <w:spacing w:after="0"/>
        <w:ind w:left="0"/>
        <w:jc w:val="both"/>
      </w:pPr>
      <w:r>
        <w:rPr>
          <w:rFonts w:ascii="Times New Roman"/>
          <w:b w:val="false"/>
          <w:i w:val="false"/>
          <w:color w:val="000000"/>
          <w:sz w:val="28"/>
        </w:rPr>
        <w:t xml:space="preserve">
                                в Казахстане до места </w:t>
      </w:r>
    </w:p>
    <w:p>
      <w:pPr>
        <w:spacing w:after="0"/>
        <w:ind w:left="0"/>
        <w:jc w:val="both"/>
      </w:pPr>
      <w:r>
        <w:rPr>
          <w:rFonts w:ascii="Times New Roman"/>
          <w:b w:val="false"/>
          <w:i w:val="false"/>
          <w:color w:val="000000"/>
          <w:sz w:val="28"/>
        </w:rPr>
        <w:t xml:space="preserve">
                                учебы при поступлении и </w:t>
      </w:r>
    </w:p>
    <w:p>
      <w:pPr>
        <w:spacing w:after="0"/>
        <w:ind w:left="0"/>
        <w:jc w:val="both"/>
      </w:pPr>
      <w:r>
        <w:rPr>
          <w:rFonts w:ascii="Times New Roman"/>
          <w:b w:val="false"/>
          <w:i w:val="false"/>
          <w:color w:val="000000"/>
          <w:sz w:val="28"/>
        </w:rPr>
        <w:t xml:space="preserve">
                                обратно после завершения </w:t>
      </w:r>
    </w:p>
    <w:p>
      <w:pPr>
        <w:spacing w:after="0"/>
        <w:ind w:left="0"/>
        <w:jc w:val="both"/>
      </w:pPr>
      <w:r>
        <w:rPr>
          <w:rFonts w:ascii="Times New Roman"/>
          <w:b w:val="false"/>
          <w:i w:val="false"/>
          <w:color w:val="000000"/>
          <w:sz w:val="28"/>
        </w:rPr>
        <w:t xml:space="preserve">
                                обучения.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6 ноября 2003 г.  </w:t>
      </w:r>
      <w:r>
        <w:rPr>
          <w:rFonts w:ascii="Times New Roman"/>
          <w:b w:val="false"/>
          <w:i w:val="false"/>
          <w:color w:val="000000"/>
          <w:sz w:val="28"/>
        </w:rPr>
        <w:t xml:space="preserve">N 150л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отраслей экономики и социальной сферы и органов управления Республики Казахстан высококвалифицированными специалистами, конкурентно способными на мировом рынке труда. </w:t>
      </w:r>
    </w:p>
    <w:bookmarkStart w:name="z23" w:id="22"/>
    <w:p>
      <w:pPr>
        <w:spacing w:after="0"/>
        <w:ind w:left="0"/>
        <w:jc w:val="both"/>
      </w:pPr>
      <w:r>
        <w:rPr>
          <w:rFonts w:ascii="Times New Roman"/>
          <w:b w:val="false"/>
          <w:i w:val="false"/>
          <w:color w:val="000000"/>
          <w:sz w:val="28"/>
        </w:rPr>
        <w:t xml:space="preserve">
      Приложение 372        </w:t>
      </w:r>
    </w:p>
    <w:bookmarkEnd w:id="2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w:t>
      </w:r>
      <w:r>
        <w:rPr>
          <w:rFonts w:ascii="Times New Roman"/>
          <w:b w:val="false"/>
          <w:i w:val="false"/>
          <w:color w:val="000000"/>
          <w:sz w:val="28"/>
          <w:u w:val="single"/>
        </w:rPr>
        <w:t>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Подготовка</w:t>
      </w:r>
      <w:r>
        <w:rPr>
          <w:rFonts w:ascii="Times New Roman"/>
          <w:b w:val="false"/>
          <w:i w:val="false"/>
          <w:color w:val="000000"/>
          <w:sz w:val="28"/>
        </w:rPr>
        <w:t xml:space="preserve"> </w:t>
      </w:r>
      <w:r>
        <w:rPr>
          <w:rFonts w:ascii="Times New Roman"/>
          <w:b/>
          <w:i w:val="false"/>
          <w:color w:val="000000"/>
          <w:sz w:val="28"/>
        </w:rPr>
        <w:t>кадров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филиале</w:t>
      </w:r>
      <w:r>
        <w:rPr>
          <w:rFonts w:ascii="Times New Roman"/>
          <w:b/>
          <w:i w:val="false"/>
          <w:color w:val="000000"/>
          <w:sz w:val="28"/>
        </w:rPr>
        <w:t xml:space="preserve"> "</w:t>
      </w:r>
      <w:r>
        <w:rPr>
          <w:rFonts w:ascii="Times New Roman"/>
          <w:b/>
          <w:i w:val="false"/>
          <w:color w:val="000000"/>
          <w:sz w:val="28"/>
        </w:rPr>
        <w:t>Восход</w:t>
      </w:r>
      <w:r>
        <w:rPr>
          <w:rFonts w:ascii="Times New Roman"/>
          <w:b/>
          <w:i w:val="false"/>
          <w:color w:val="000000"/>
          <w:sz w:val="28"/>
        </w:rPr>
        <w:t xml:space="preserve">" </w:t>
      </w:r>
      <w:r>
        <w:rPr>
          <w:rFonts w:ascii="Times New Roman"/>
          <w:b/>
          <w:i w:val="false"/>
          <w:color w:val="000000"/>
          <w:sz w:val="28"/>
        </w:rPr>
        <w:t>Московского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авиационного</w:t>
      </w:r>
      <w:r>
        <w:rPr>
          <w:rFonts w:ascii="Times New Roman"/>
          <w:b w:val="false"/>
          <w:i w:val="false"/>
          <w:color w:val="000000"/>
          <w:sz w:val="28"/>
        </w:rPr>
        <w:t xml:space="preserve"> </w:t>
      </w:r>
      <w:r>
        <w:rPr>
          <w:rFonts w:ascii="Times New Roman"/>
          <w:b/>
          <w:i w:val="false"/>
          <w:color w:val="000000"/>
          <w:sz w:val="28"/>
        </w:rPr>
        <w:t>института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9 735 тысяч тенге (девять миллионов семьсот тридцать пять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46_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Соглашение между Министерством образования Республики Казахстан и Государственным комитетом Российской Федерации по высшему образованию о подготовке специалистов в области космической техники из числа граждан Республики Казахстан для комплекса "Байконур" от 4 августа 1995 года, Соглашение "О сотрудничестве в области образования между Государственным комитетом Российской Федерации по высшему образованию и Министерством образования Республики Казахстан" от 23 апреля 1993 года.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удовлетворение потребностей республики в квалифицированных специалистах по космической технике с высшим образованием, взаимное развитие и сотрудничество в сфере науки и образования между республиками. </w:t>
      </w:r>
    </w:p>
    <w:p>
      <w:pPr>
        <w:spacing w:after="0"/>
        <w:ind w:left="0"/>
        <w:jc w:val="both"/>
      </w:pPr>
      <w:r>
        <w:rPr>
          <w:rFonts w:ascii="Times New Roman"/>
          <w:b w:val="false"/>
          <w:i w:val="false"/>
          <w:color w:val="000000"/>
          <w:sz w:val="28"/>
        </w:rPr>
        <w:t xml:space="preserve">
            5. Задачи бюджетной программы: целевая подготовка специалистов по космической технике, повышение квалификации инженерно-технических работников комплекса "Байконур" из числа граждан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053        Подготовка Осуществление образова-   В те-  Минис- </w:t>
      </w:r>
    </w:p>
    <w:p>
      <w:pPr>
        <w:spacing w:after="0"/>
        <w:ind w:left="0"/>
        <w:jc w:val="both"/>
      </w:pPr>
      <w:r>
        <w:rPr>
          <w:rFonts w:ascii="Times New Roman"/>
          <w:b w:val="false"/>
          <w:i w:val="false"/>
          <w:color w:val="000000"/>
          <w:sz w:val="28"/>
        </w:rPr>
        <w:t xml:space="preserve">
                     кадров в   тельной деятельности,     чение  терство </w:t>
      </w:r>
    </w:p>
    <w:p>
      <w:pPr>
        <w:spacing w:after="0"/>
        <w:ind w:left="0"/>
        <w:jc w:val="both"/>
      </w:pPr>
      <w:r>
        <w:rPr>
          <w:rFonts w:ascii="Times New Roman"/>
          <w:b w:val="false"/>
          <w:i w:val="false"/>
          <w:color w:val="000000"/>
          <w:sz w:val="28"/>
        </w:rPr>
        <w:t xml:space="preserve">
                     филиале    включающей учебную, мето- года   образо- </w:t>
      </w:r>
    </w:p>
    <w:p>
      <w:pPr>
        <w:spacing w:after="0"/>
        <w:ind w:left="0"/>
        <w:jc w:val="both"/>
      </w:pPr>
      <w:r>
        <w:rPr>
          <w:rFonts w:ascii="Times New Roman"/>
          <w:b w:val="false"/>
          <w:i w:val="false"/>
          <w:color w:val="000000"/>
          <w:sz w:val="28"/>
        </w:rPr>
        <w:t xml:space="preserve">
                     "Восход"   дическую, научную,               вания и </w:t>
      </w:r>
    </w:p>
    <w:p>
      <w:pPr>
        <w:spacing w:after="0"/>
        <w:ind w:left="0"/>
        <w:jc w:val="both"/>
      </w:pPr>
      <w:r>
        <w:rPr>
          <w:rFonts w:ascii="Times New Roman"/>
          <w:b w:val="false"/>
          <w:i w:val="false"/>
          <w:color w:val="000000"/>
          <w:sz w:val="28"/>
        </w:rPr>
        <w:t xml:space="preserve">
                     Московско- культурно-просветитель-          науки </w:t>
      </w:r>
    </w:p>
    <w:p>
      <w:pPr>
        <w:spacing w:after="0"/>
        <w:ind w:left="0"/>
        <w:jc w:val="both"/>
      </w:pPr>
      <w:r>
        <w:rPr>
          <w:rFonts w:ascii="Times New Roman"/>
          <w:b w:val="false"/>
          <w:i w:val="false"/>
          <w:color w:val="000000"/>
          <w:sz w:val="28"/>
        </w:rPr>
        <w:t xml:space="preserve">
                     го авиа-   скую работу в соответст-         Респуб- </w:t>
      </w:r>
    </w:p>
    <w:p>
      <w:pPr>
        <w:spacing w:after="0"/>
        <w:ind w:left="0"/>
        <w:jc w:val="both"/>
      </w:pPr>
      <w:r>
        <w:rPr>
          <w:rFonts w:ascii="Times New Roman"/>
          <w:b w:val="false"/>
          <w:i w:val="false"/>
          <w:color w:val="000000"/>
          <w:sz w:val="28"/>
        </w:rPr>
        <w:t xml:space="preserve">
                     ционного   вии с государственными           лики </w:t>
      </w:r>
    </w:p>
    <w:p>
      <w:pPr>
        <w:spacing w:after="0"/>
        <w:ind w:left="0"/>
        <w:jc w:val="both"/>
      </w:pPr>
      <w:r>
        <w:rPr>
          <w:rFonts w:ascii="Times New Roman"/>
          <w:b w:val="false"/>
          <w:i w:val="false"/>
          <w:color w:val="000000"/>
          <w:sz w:val="28"/>
        </w:rPr>
        <w:t xml:space="preserve">
                     института  стандартами образования          Казах- </w:t>
      </w:r>
    </w:p>
    <w:p>
      <w:pPr>
        <w:spacing w:after="0"/>
        <w:ind w:left="0"/>
        <w:jc w:val="both"/>
      </w:pPr>
      <w:r>
        <w:rPr>
          <w:rFonts w:ascii="Times New Roman"/>
          <w:b w:val="false"/>
          <w:i w:val="false"/>
          <w:color w:val="000000"/>
          <w:sz w:val="28"/>
        </w:rPr>
        <w:t xml:space="preserve">
                                Российской Федерации,            стан </w:t>
      </w:r>
    </w:p>
    <w:p>
      <w:pPr>
        <w:spacing w:after="0"/>
        <w:ind w:left="0"/>
        <w:jc w:val="both"/>
      </w:pPr>
      <w:r>
        <w:rPr>
          <w:rFonts w:ascii="Times New Roman"/>
          <w:b w:val="false"/>
          <w:i w:val="false"/>
          <w:color w:val="000000"/>
          <w:sz w:val="28"/>
        </w:rPr>
        <w:t xml:space="preserve">
                                оплата расходов, связан- </w:t>
      </w:r>
    </w:p>
    <w:p>
      <w:pPr>
        <w:spacing w:after="0"/>
        <w:ind w:left="0"/>
        <w:jc w:val="both"/>
      </w:pPr>
      <w:r>
        <w:rPr>
          <w:rFonts w:ascii="Times New Roman"/>
          <w:b w:val="false"/>
          <w:i w:val="false"/>
          <w:color w:val="000000"/>
          <w:sz w:val="28"/>
        </w:rPr>
        <w:t xml:space="preserve">
                                ных с обеспечением </w:t>
      </w:r>
    </w:p>
    <w:p>
      <w:pPr>
        <w:spacing w:after="0"/>
        <w:ind w:left="0"/>
        <w:jc w:val="both"/>
      </w:pPr>
      <w:r>
        <w:rPr>
          <w:rFonts w:ascii="Times New Roman"/>
          <w:b w:val="false"/>
          <w:i w:val="false"/>
          <w:color w:val="000000"/>
          <w:sz w:val="28"/>
        </w:rPr>
        <w:t xml:space="preserve">
                                качественного образова- </w:t>
      </w:r>
    </w:p>
    <w:p>
      <w:pPr>
        <w:spacing w:after="0"/>
        <w:ind w:left="0"/>
        <w:jc w:val="both"/>
      </w:pPr>
      <w:r>
        <w:rPr>
          <w:rFonts w:ascii="Times New Roman"/>
          <w:b w:val="false"/>
          <w:i w:val="false"/>
          <w:color w:val="000000"/>
          <w:sz w:val="28"/>
        </w:rPr>
        <w:t xml:space="preserve">
                                тельного процесса. </w:t>
      </w:r>
    </w:p>
    <w:p>
      <w:pPr>
        <w:spacing w:after="0"/>
        <w:ind w:left="0"/>
        <w:jc w:val="both"/>
      </w:pPr>
      <w:r>
        <w:rPr>
          <w:rFonts w:ascii="Times New Roman"/>
          <w:b w:val="false"/>
          <w:i w:val="false"/>
          <w:color w:val="000000"/>
          <w:sz w:val="28"/>
        </w:rPr>
        <w:t xml:space="preserve">
                                Обучение среднегодового </w:t>
      </w:r>
    </w:p>
    <w:p>
      <w:pPr>
        <w:spacing w:after="0"/>
        <w:ind w:left="0"/>
        <w:jc w:val="both"/>
      </w:pPr>
      <w:r>
        <w:rPr>
          <w:rFonts w:ascii="Times New Roman"/>
          <w:b w:val="false"/>
          <w:i w:val="false"/>
          <w:color w:val="000000"/>
          <w:sz w:val="28"/>
        </w:rPr>
        <w:t xml:space="preserve">
                                контингента в количестве </w:t>
      </w:r>
    </w:p>
    <w:p>
      <w:pPr>
        <w:spacing w:after="0"/>
        <w:ind w:left="0"/>
        <w:jc w:val="both"/>
      </w:pPr>
      <w:r>
        <w:rPr>
          <w:rFonts w:ascii="Times New Roman"/>
          <w:b w:val="false"/>
          <w:i w:val="false"/>
          <w:color w:val="000000"/>
          <w:sz w:val="28"/>
        </w:rPr>
        <w:t xml:space="preserve">
                                55 студентов.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отрасли космической техники квалифицированными специалистами с высшим образованием. </w:t>
      </w:r>
    </w:p>
    <w:bookmarkStart w:name="z24" w:id="23"/>
    <w:p>
      <w:pPr>
        <w:spacing w:after="0"/>
        <w:ind w:left="0"/>
        <w:jc w:val="both"/>
      </w:pPr>
      <w:r>
        <w:rPr>
          <w:rFonts w:ascii="Times New Roman"/>
          <w:b w:val="false"/>
          <w:i w:val="false"/>
          <w:color w:val="000000"/>
          <w:sz w:val="28"/>
        </w:rPr>
        <w:t xml:space="preserve">
      Приложение 373        </w:t>
      </w:r>
    </w:p>
    <w:bookmarkEnd w:id="2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государственного</w:t>
      </w:r>
      <w:r>
        <w:rPr>
          <w:rFonts w:ascii="Times New Roman"/>
          <w:b w:val="false"/>
          <w:i w:val="false"/>
          <w:color w:val="000000"/>
          <w:sz w:val="28"/>
        </w:rPr>
        <w:t xml:space="preserve"> </w:t>
      </w:r>
      <w:r>
        <w:rPr>
          <w:rFonts w:ascii="Times New Roman"/>
          <w:b/>
          <w:i w:val="false"/>
          <w:color w:val="000000"/>
          <w:sz w:val="28"/>
        </w:rPr>
        <w:t>кредитования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подготовки</w:t>
      </w:r>
      <w:r>
        <w:rPr>
          <w:rFonts w:ascii="Times New Roman"/>
          <w:b w:val="false"/>
          <w:i w:val="false"/>
          <w:color w:val="000000"/>
          <w:sz w:val="28"/>
        </w:rPr>
        <w:t xml:space="preserve"> </w:t>
      </w:r>
      <w:r>
        <w:rPr>
          <w:rFonts w:ascii="Times New Roman"/>
          <w:b/>
          <w:i w:val="false"/>
          <w:color w:val="000000"/>
          <w:sz w:val="28"/>
        </w:rPr>
        <w:t>кадров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высших</w:t>
      </w:r>
      <w:r>
        <w:rPr>
          <w:rFonts w:ascii="Times New Roman"/>
          <w:b w:val="false"/>
          <w:i w:val="false"/>
          <w:color w:val="000000"/>
          <w:sz w:val="28"/>
        </w:rPr>
        <w:t xml:space="preserve"> </w:t>
      </w:r>
      <w:r>
        <w:rPr>
          <w:rFonts w:ascii="Times New Roman"/>
          <w:b/>
          <w:i w:val="false"/>
          <w:color w:val="000000"/>
          <w:sz w:val="28"/>
        </w:rPr>
        <w:t>учебных</w:t>
      </w:r>
      <w:r>
        <w:rPr>
          <w:rFonts w:ascii="Times New Roman"/>
          <w:b w:val="false"/>
          <w:i w:val="false"/>
          <w:color w:val="000000"/>
          <w:sz w:val="28"/>
        </w:rPr>
        <w:t xml:space="preserve"> </w:t>
      </w:r>
      <w:r>
        <w:rPr>
          <w:rFonts w:ascii="Times New Roman"/>
          <w:b/>
          <w:i w:val="false"/>
          <w:color w:val="000000"/>
          <w:sz w:val="28"/>
        </w:rPr>
        <w:t>заведениях</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15 313 тысяч тенге (пятнадцать миллионов триста тринадцать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20 июля 1999 года N 1018 "О государственном образовательном кредитовании подготовки кадров в высших учебных заведениях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12 октября 2000 года N 1523 "О создании государственного учреждения "Финансовый центр" Министерства образования и науки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процесса государственного образовательного кредитования, рациональное использование кредитных средств, выделяемых из республиканского бюджета. </w:t>
      </w:r>
    </w:p>
    <w:p>
      <w:pPr>
        <w:spacing w:after="0"/>
        <w:ind w:left="0"/>
        <w:jc w:val="both"/>
      </w:pPr>
      <w:r>
        <w:rPr>
          <w:rFonts w:ascii="Times New Roman"/>
          <w:b w:val="false"/>
          <w:i w:val="false"/>
          <w:color w:val="000000"/>
          <w:sz w:val="28"/>
        </w:rPr>
        <w:t xml:space="preserve">
            5. Задачи бюджетной программы: осуществление банковских операций по кредитованию подготовки кадров в высших учебных заведениях Республики Казахстан; создание банка данных заемщиков кредитных средств для последующего погашения кредитных ресурсов; контроль возврата кредитных средств в республиканский бюджет, претензионно-исковая работа в случае уклонения от погашения государственного образовательного и студенческого кредитов.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054        Обеспече- </w:t>
      </w:r>
    </w:p>
    <w:p>
      <w:pPr>
        <w:spacing w:after="0"/>
        <w:ind w:left="0"/>
        <w:jc w:val="both"/>
      </w:pPr>
      <w:r>
        <w:rPr>
          <w:rFonts w:ascii="Times New Roman"/>
          <w:b w:val="false"/>
          <w:i w:val="false"/>
          <w:color w:val="000000"/>
          <w:sz w:val="28"/>
        </w:rPr>
        <w:t xml:space="preserve">
                     ние госу- </w:t>
      </w:r>
    </w:p>
    <w:p>
      <w:pPr>
        <w:spacing w:after="0"/>
        <w:ind w:left="0"/>
        <w:jc w:val="both"/>
      </w:pPr>
      <w:r>
        <w:rPr>
          <w:rFonts w:ascii="Times New Roman"/>
          <w:b w:val="false"/>
          <w:i w:val="false"/>
          <w:color w:val="000000"/>
          <w:sz w:val="28"/>
        </w:rPr>
        <w:t xml:space="preserve">
                     дарствен- </w:t>
      </w:r>
    </w:p>
    <w:p>
      <w:pPr>
        <w:spacing w:after="0"/>
        <w:ind w:left="0"/>
        <w:jc w:val="both"/>
      </w:pPr>
      <w:r>
        <w:rPr>
          <w:rFonts w:ascii="Times New Roman"/>
          <w:b w:val="false"/>
          <w:i w:val="false"/>
          <w:color w:val="000000"/>
          <w:sz w:val="28"/>
        </w:rPr>
        <w:t xml:space="preserve">
                     ного кре- </w:t>
      </w:r>
    </w:p>
    <w:p>
      <w:pPr>
        <w:spacing w:after="0"/>
        <w:ind w:left="0"/>
        <w:jc w:val="both"/>
      </w:pPr>
      <w:r>
        <w:rPr>
          <w:rFonts w:ascii="Times New Roman"/>
          <w:b w:val="false"/>
          <w:i w:val="false"/>
          <w:color w:val="000000"/>
          <w:sz w:val="28"/>
        </w:rPr>
        <w:t xml:space="preserve">
                     дитования </w:t>
      </w:r>
    </w:p>
    <w:p>
      <w:pPr>
        <w:spacing w:after="0"/>
        <w:ind w:left="0"/>
        <w:jc w:val="both"/>
      </w:pPr>
      <w:r>
        <w:rPr>
          <w:rFonts w:ascii="Times New Roman"/>
          <w:b w:val="false"/>
          <w:i w:val="false"/>
          <w:color w:val="000000"/>
          <w:sz w:val="28"/>
        </w:rPr>
        <w:t xml:space="preserve">
                     подготовки </w:t>
      </w:r>
    </w:p>
    <w:p>
      <w:pPr>
        <w:spacing w:after="0"/>
        <w:ind w:left="0"/>
        <w:jc w:val="both"/>
      </w:pPr>
      <w:r>
        <w:rPr>
          <w:rFonts w:ascii="Times New Roman"/>
          <w:b w:val="false"/>
          <w:i w:val="false"/>
          <w:color w:val="000000"/>
          <w:sz w:val="28"/>
        </w:rPr>
        <w:t xml:space="preserve">
                     кадров в </w:t>
      </w:r>
    </w:p>
    <w:p>
      <w:pPr>
        <w:spacing w:after="0"/>
        <w:ind w:left="0"/>
        <w:jc w:val="both"/>
      </w:pPr>
      <w:r>
        <w:rPr>
          <w:rFonts w:ascii="Times New Roman"/>
          <w:b w:val="false"/>
          <w:i w:val="false"/>
          <w:color w:val="000000"/>
          <w:sz w:val="28"/>
        </w:rPr>
        <w:t xml:space="preserve">
                     высших </w:t>
      </w:r>
    </w:p>
    <w:p>
      <w:pPr>
        <w:spacing w:after="0"/>
        <w:ind w:left="0"/>
        <w:jc w:val="both"/>
      </w:pPr>
      <w:r>
        <w:rPr>
          <w:rFonts w:ascii="Times New Roman"/>
          <w:b w:val="false"/>
          <w:i w:val="false"/>
          <w:color w:val="000000"/>
          <w:sz w:val="28"/>
        </w:rPr>
        <w:t xml:space="preserve">
                     учебных </w:t>
      </w:r>
    </w:p>
    <w:p>
      <w:pPr>
        <w:spacing w:after="0"/>
        <w:ind w:left="0"/>
        <w:jc w:val="both"/>
      </w:pPr>
      <w:r>
        <w:rPr>
          <w:rFonts w:ascii="Times New Roman"/>
          <w:b w:val="false"/>
          <w:i w:val="false"/>
          <w:color w:val="000000"/>
          <w:sz w:val="28"/>
        </w:rPr>
        <w:t xml:space="preserve">
                     заведениях </w:t>
      </w:r>
    </w:p>
    <w:p>
      <w:pPr>
        <w:spacing w:after="0"/>
        <w:ind w:left="0"/>
        <w:jc w:val="both"/>
      </w:pPr>
      <w:r>
        <w:rPr>
          <w:rFonts w:ascii="Times New Roman"/>
          <w:b w:val="false"/>
          <w:i w:val="false"/>
          <w:color w:val="000000"/>
          <w:sz w:val="28"/>
        </w:rPr>
        <w:t xml:space="preserve">
               030   Финансовый Оформление пакета         В те-  Минис- </w:t>
      </w:r>
    </w:p>
    <w:p>
      <w:pPr>
        <w:spacing w:after="0"/>
        <w:ind w:left="0"/>
        <w:jc w:val="both"/>
      </w:pPr>
      <w:r>
        <w:rPr>
          <w:rFonts w:ascii="Times New Roman"/>
          <w:b w:val="false"/>
          <w:i w:val="false"/>
          <w:color w:val="000000"/>
          <w:sz w:val="28"/>
        </w:rPr>
        <w:t xml:space="preserve">
                     центр      документов по государст-  чение  терство </w:t>
      </w:r>
    </w:p>
    <w:p>
      <w:pPr>
        <w:spacing w:after="0"/>
        <w:ind w:left="0"/>
        <w:jc w:val="both"/>
      </w:pPr>
      <w:r>
        <w:rPr>
          <w:rFonts w:ascii="Times New Roman"/>
          <w:b w:val="false"/>
          <w:i w:val="false"/>
          <w:color w:val="000000"/>
          <w:sz w:val="28"/>
        </w:rPr>
        <w:t xml:space="preserve">
                                венному образовательному  года   образо- </w:t>
      </w:r>
    </w:p>
    <w:p>
      <w:pPr>
        <w:spacing w:after="0"/>
        <w:ind w:left="0"/>
        <w:jc w:val="both"/>
      </w:pPr>
      <w:r>
        <w:rPr>
          <w:rFonts w:ascii="Times New Roman"/>
          <w:b w:val="false"/>
          <w:i w:val="false"/>
          <w:color w:val="000000"/>
          <w:sz w:val="28"/>
        </w:rPr>
        <w:t xml:space="preserve">
                                и студенческому кредито-         вания и </w:t>
      </w:r>
    </w:p>
    <w:p>
      <w:pPr>
        <w:spacing w:after="0"/>
        <w:ind w:left="0"/>
        <w:jc w:val="both"/>
      </w:pPr>
      <w:r>
        <w:rPr>
          <w:rFonts w:ascii="Times New Roman"/>
          <w:b w:val="false"/>
          <w:i w:val="false"/>
          <w:color w:val="000000"/>
          <w:sz w:val="28"/>
        </w:rPr>
        <w:t xml:space="preserve">
                                ванию;                           науки </w:t>
      </w:r>
    </w:p>
    <w:p>
      <w:pPr>
        <w:spacing w:after="0"/>
        <w:ind w:left="0"/>
        <w:jc w:val="both"/>
      </w:pPr>
      <w:r>
        <w:rPr>
          <w:rFonts w:ascii="Times New Roman"/>
          <w:b w:val="false"/>
          <w:i w:val="false"/>
          <w:color w:val="000000"/>
          <w:sz w:val="28"/>
        </w:rPr>
        <w:t xml:space="preserve">
                                пофамильный учет и               Респуб- </w:t>
      </w:r>
    </w:p>
    <w:p>
      <w:pPr>
        <w:spacing w:after="0"/>
        <w:ind w:left="0"/>
        <w:jc w:val="both"/>
      </w:pPr>
      <w:r>
        <w:rPr>
          <w:rFonts w:ascii="Times New Roman"/>
          <w:b w:val="false"/>
          <w:i w:val="false"/>
          <w:color w:val="000000"/>
          <w:sz w:val="28"/>
        </w:rPr>
        <w:t xml:space="preserve">
                                движение заемщиков               лики </w:t>
      </w:r>
    </w:p>
    <w:p>
      <w:pPr>
        <w:spacing w:after="0"/>
        <w:ind w:left="0"/>
        <w:jc w:val="both"/>
      </w:pPr>
      <w:r>
        <w:rPr>
          <w:rFonts w:ascii="Times New Roman"/>
          <w:b w:val="false"/>
          <w:i w:val="false"/>
          <w:color w:val="000000"/>
          <w:sz w:val="28"/>
        </w:rPr>
        <w:t xml:space="preserve">
                                кредитных средств по             Казах- </w:t>
      </w:r>
    </w:p>
    <w:p>
      <w:pPr>
        <w:spacing w:after="0"/>
        <w:ind w:left="0"/>
        <w:jc w:val="both"/>
      </w:pPr>
      <w:r>
        <w:rPr>
          <w:rFonts w:ascii="Times New Roman"/>
          <w:b w:val="false"/>
          <w:i w:val="false"/>
          <w:color w:val="000000"/>
          <w:sz w:val="28"/>
        </w:rPr>
        <w:t xml:space="preserve">
                                вузам;                           стан, </w:t>
      </w:r>
    </w:p>
    <w:p>
      <w:pPr>
        <w:spacing w:after="0"/>
        <w:ind w:left="0"/>
        <w:jc w:val="both"/>
      </w:pPr>
      <w:r>
        <w:rPr>
          <w:rFonts w:ascii="Times New Roman"/>
          <w:b w:val="false"/>
          <w:i w:val="false"/>
          <w:color w:val="000000"/>
          <w:sz w:val="28"/>
        </w:rPr>
        <w:t xml:space="preserve">
                                ежемесячное безналичное          "Финан- </w:t>
      </w:r>
    </w:p>
    <w:p>
      <w:pPr>
        <w:spacing w:after="0"/>
        <w:ind w:left="0"/>
        <w:jc w:val="both"/>
      </w:pPr>
      <w:r>
        <w:rPr>
          <w:rFonts w:ascii="Times New Roman"/>
          <w:b w:val="false"/>
          <w:i w:val="false"/>
          <w:color w:val="000000"/>
          <w:sz w:val="28"/>
        </w:rPr>
        <w:t xml:space="preserve">
                                перечисление кредитных           совый </w:t>
      </w:r>
    </w:p>
    <w:p>
      <w:pPr>
        <w:spacing w:after="0"/>
        <w:ind w:left="0"/>
        <w:jc w:val="both"/>
      </w:pPr>
      <w:r>
        <w:rPr>
          <w:rFonts w:ascii="Times New Roman"/>
          <w:b w:val="false"/>
          <w:i w:val="false"/>
          <w:color w:val="000000"/>
          <w:sz w:val="28"/>
        </w:rPr>
        <w:t xml:space="preserve">
                                средств по целевому              центр" </w:t>
      </w:r>
    </w:p>
    <w:p>
      <w:pPr>
        <w:spacing w:after="0"/>
        <w:ind w:left="0"/>
        <w:jc w:val="both"/>
      </w:pPr>
      <w:r>
        <w:rPr>
          <w:rFonts w:ascii="Times New Roman"/>
          <w:b w:val="false"/>
          <w:i w:val="false"/>
          <w:color w:val="000000"/>
          <w:sz w:val="28"/>
        </w:rPr>
        <w:t xml:space="preserve">
                                назначению непосредст-           Минис- </w:t>
      </w:r>
    </w:p>
    <w:p>
      <w:pPr>
        <w:spacing w:after="0"/>
        <w:ind w:left="0"/>
        <w:jc w:val="both"/>
      </w:pPr>
      <w:r>
        <w:rPr>
          <w:rFonts w:ascii="Times New Roman"/>
          <w:b w:val="false"/>
          <w:i w:val="false"/>
          <w:color w:val="000000"/>
          <w:sz w:val="28"/>
        </w:rPr>
        <w:t xml:space="preserve">
                                венно на счета высших            терство </w:t>
      </w:r>
    </w:p>
    <w:p>
      <w:pPr>
        <w:spacing w:after="0"/>
        <w:ind w:left="0"/>
        <w:jc w:val="both"/>
      </w:pPr>
      <w:r>
        <w:rPr>
          <w:rFonts w:ascii="Times New Roman"/>
          <w:b w:val="false"/>
          <w:i w:val="false"/>
          <w:color w:val="000000"/>
          <w:sz w:val="28"/>
        </w:rPr>
        <w:t xml:space="preserve">
                                учебных заведений                образо- </w:t>
      </w:r>
    </w:p>
    <w:p>
      <w:pPr>
        <w:spacing w:after="0"/>
        <w:ind w:left="0"/>
        <w:jc w:val="both"/>
      </w:pPr>
      <w:r>
        <w:rPr>
          <w:rFonts w:ascii="Times New Roman"/>
          <w:b w:val="false"/>
          <w:i w:val="false"/>
          <w:color w:val="000000"/>
          <w:sz w:val="28"/>
        </w:rPr>
        <w:t xml:space="preserve">
                                согласно спискам заем-           вания и </w:t>
      </w:r>
    </w:p>
    <w:p>
      <w:pPr>
        <w:spacing w:after="0"/>
        <w:ind w:left="0"/>
        <w:jc w:val="both"/>
      </w:pPr>
      <w:r>
        <w:rPr>
          <w:rFonts w:ascii="Times New Roman"/>
          <w:b w:val="false"/>
          <w:i w:val="false"/>
          <w:color w:val="000000"/>
          <w:sz w:val="28"/>
        </w:rPr>
        <w:t xml:space="preserve">
                                щиков в разрезе вузов;           науки </w:t>
      </w:r>
    </w:p>
    <w:p>
      <w:pPr>
        <w:spacing w:after="0"/>
        <w:ind w:left="0"/>
        <w:jc w:val="both"/>
      </w:pPr>
      <w:r>
        <w:rPr>
          <w:rFonts w:ascii="Times New Roman"/>
          <w:b w:val="false"/>
          <w:i w:val="false"/>
          <w:color w:val="000000"/>
          <w:sz w:val="28"/>
        </w:rPr>
        <w:t xml:space="preserve">
                                накопительный учет               Респуб- </w:t>
      </w:r>
    </w:p>
    <w:p>
      <w:pPr>
        <w:spacing w:after="0"/>
        <w:ind w:left="0"/>
        <w:jc w:val="both"/>
      </w:pPr>
      <w:r>
        <w:rPr>
          <w:rFonts w:ascii="Times New Roman"/>
          <w:b w:val="false"/>
          <w:i w:val="false"/>
          <w:color w:val="000000"/>
          <w:sz w:val="28"/>
        </w:rPr>
        <w:t xml:space="preserve">
                                кредитных средств по             лики </w:t>
      </w:r>
    </w:p>
    <w:p>
      <w:pPr>
        <w:spacing w:after="0"/>
        <w:ind w:left="0"/>
        <w:jc w:val="both"/>
      </w:pPr>
      <w:r>
        <w:rPr>
          <w:rFonts w:ascii="Times New Roman"/>
          <w:b w:val="false"/>
          <w:i w:val="false"/>
          <w:color w:val="000000"/>
          <w:sz w:val="28"/>
        </w:rPr>
        <w:t xml:space="preserve">
                                каждому студенту для             Казах- </w:t>
      </w:r>
    </w:p>
    <w:p>
      <w:pPr>
        <w:spacing w:after="0"/>
        <w:ind w:left="0"/>
        <w:jc w:val="both"/>
      </w:pPr>
      <w:r>
        <w:rPr>
          <w:rFonts w:ascii="Times New Roman"/>
          <w:b w:val="false"/>
          <w:i w:val="false"/>
          <w:color w:val="000000"/>
          <w:sz w:val="28"/>
        </w:rPr>
        <w:t xml:space="preserve">
                                последующего погашения           стан </w:t>
      </w:r>
    </w:p>
    <w:p>
      <w:pPr>
        <w:spacing w:after="0"/>
        <w:ind w:left="0"/>
        <w:jc w:val="both"/>
      </w:pPr>
      <w:r>
        <w:rPr>
          <w:rFonts w:ascii="Times New Roman"/>
          <w:b w:val="false"/>
          <w:i w:val="false"/>
          <w:color w:val="000000"/>
          <w:sz w:val="28"/>
        </w:rPr>
        <w:t xml:space="preserve">
                                этих ресурсов; </w:t>
      </w:r>
    </w:p>
    <w:p>
      <w:pPr>
        <w:spacing w:after="0"/>
        <w:ind w:left="0"/>
        <w:jc w:val="both"/>
      </w:pPr>
      <w:r>
        <w:rPr>
          <w:rFonts w:ascii="Times New Roman"/>
          <w:b w:val="false"/>
          <w:i w:val="false"/>
          <w:color w:val="000000"/>
          <w:sz w:val="28"/>
        </w:rPr>
        <w:t xml:space="preserve">
                                отслеживание движения </w:t>
      </w:r>
    </w:p>
    <w:p>
      <w:pPr>
        <w:spacing w:after="0"/>
        <w:ind w:left="0"/>
        <w:jc w:val="both"/>
      </w:pPr>
      <w:r>
        <w:rPr>
          <w:rFonts w:ascii="Times New Roman"/>
          <w:b w:val="false"/>
          <w:i w:val="false"/>
          <w:color w:val="000000"/>
          <w:sz w:val="28"/>
        </w:rPr>
        <w:t xml:space="preserve">
                                контингента после </w:t>
      </w:r>
    </w:p>
    <w:p>
      <w:pPr>
        <w:spacing w:after="0"/>
        <w:ind w:left="0"/>
        <w:jc w:val="both"/>
      </w:pPr>
      <w:r>
        <w:rPr>
          <w:rFonts w:ascii="Times New Roman"/>
          <w:b w:val="false"/>
          <w:i w:val="false"/>
          <w:color w:val="000000"/>
          <w:sz w:val="28"/>
        </w:rPr>
        <w:t xml:space="preserve">
                                окончания учебы; </w:t>
      </w:r>
    </w:p>
    <w:p>
      <w:pPr>
        <w:spacing w:after="0"/>
        <w:ind w:left="0"/>
        <w:jc w:val="both"/>
      </w:pPr>
      <w:r>
        <w:rPr>
          <w:rFonts w:ascii="Times New Roman"/>
          <w:b w:val="false"/>
          <w:i w:val="false"/>
          <w:color w:val="000000"/>
          <w:sz w:val="28"/>
        </w:rPr>
        <w:t xml:space="preserve">
                                содержание штатной </w:t>
      </w:r>
    </w:p>
    <w:p>
      <w:pPr>
        <w:spacing w:after="0"/>
        <w:ind w:left="0"/>
        <w:jc w:val="both"/>
      </w:pPr>
      <w:r>
        <w:rPr>
          <w:rFonts w:ascii="Times New Roman"/>
          <w:b w:val="false"/>
          <w:i w:val="false"/>
          <w:color w:val="000000"/>
          <w:sz w:val="28"/>
        </w:rPr>
        <w:t xml:space="preserve">
                                численности в количестве </w:t>
      </w:r>
    </w:p>
    <w:p>
      <w:pPr>
        <w:spacing w:after="0"/>
        <w:ind w:left="0"/>
        <w:jc w:val="both"/>
      </w:pPr>
      <w:r>
        <w:rPr>
          <w:rFonts w:ascii="Times New Roman"/>
          <w:b w:val="false"/>
          <w:i w:val="false"/>
          <w:color w:val="000000"/>
          <w:sz w:val="28"/>
        </w:rPr>
        <w:t xml:space="preserve">
                                36 единиц и оплата </w:t>
      </w:r>
    </w:p>
    <w:p>
      <w:pPr>
        <w:spacing w:after="0"/>
        <w:ind w:left="0"/>
        <w:jc w:val="both"/>
      </w:pPr>
      <w:r>
        <w:rPr>
          <w:rFonts w:ascii="Times New Roman"/>
          <w:b w:val="false"/>
          <w:i w:val="false"/>
          <w:color w:val="000000"/>
          <w:sz w:val="28"/>
        </w:rPr>
        <w:t xml:space="preserve">
                                расходов согласно утвер- </w:t>
      </w:r>
    </w:p>
    <w:p>
      <w:pPr>
        <w:spacing w:after="0"/>
        <w:ind w:left="0"/>
        <w:jc w:val="both"/>
      </w:pPr>
      <w:r>
        <w:rPr>
          <w:rFonts w:ascii="Times New Roman"/>
          <w:b w:val="false"/>
          <w:i w:val="false"/>
          <w:color w:val="000000"/>
          <w:sz w:val="28"/>
        </w:rPr>
        <w:t xml:space="preserve">
                                жденных планов финанси- </w:t>
      </w:r>
    </w:p>
    <w:p>
      <w:pPr>
        <w:spacing w:after="0"/>
        <w:ind w:left="0"/>
        <w:jc w:val="both"/>
      </w:pPr>
      <w:r>
        <w:rPr>
          <w:rFonts w:ascii="Times New Roman"/>
          <w:b w:val="false"/>
          <w:i w:val="false"/>
          <w:color w:val="000000"/>
          <w:sz w:val="28"/>
        </w:rPr>
        <w:t xml:space="preserve">
                                рования, связанных с </w:t>
      </w:r>
    </w:p>
    <w:p>
      <w:pPr>
        <w:spacing w:after="0"/>
        <w:ind w:left="0"/>
        <w:jc w:val="both"/>
      </w:pPr>
      <w:r>
        <w:rPr>
          <w:rFonts w:ascii="Times New Roman"/>
          <w:b w:val="false"/>
          <w:i w:val="false"/>
          <w:color w:val="000000"/>
          <w:sz w:val="28"/>
        </w:rPr>
        <w:t xml:space="preserve">
                                выполнением возложенных </w:t>
      </w:r>
    </w:p>
    <w:p>
      <w:pPr>
        <w:spacing w:after="0"/>
        <w:ind w:left="0"/>
        <w:jc w:val="both"/>
      </w:pPr>
      <w:r>
        <w:rPr>
          <w:rFonts w:ascii="Times New Roman"/>
          <w:b w:val="false"/>
          <w:i w:val="false"/>
          <w:color w:val="000000"/>
          <w:sz w:val="28"/>
        </w:rPr>
        <w:t xml:space="preserve">
                                функций; </w:t>
      </w:r>
    </w:p>
    <w:p>
      <w:pPr>
        <w:spacing w:after="0"/>
        <w:ind w:left="0"/>
        <w:jc w:val="both"/>
      </w:pPr>
      <w:r>
        <w:rPr>
          <w:rFonts w:ascii="Times New Roman"/>
          <w:b w:val="false"/>
          <w:i w:val="false"/>
          <w:color w:val="000000"/>
          <w:sz w:val="28"/>
        </w:rPr>
        <w:t xml:space="preserve">
                                ежеквартальное предостав- </w:t>
      </w:r>
    </w:p>
    <w:p>
      <w:pPr>
        <w:spacing w:after="0"/>
        <w:ind w:left="0"/>
        <w:jc w:val="both"/>
      </w:pPr>
      <w:r>
        <w:rPr>
          <w:rFonts w:ascii="Times New Roman"/>
          <w:b w:val="false"/>
          <w:i w:val="false"/>
          <w:color w:val="000000"/>
          <w:sz w:val="28"/>
        </w:rPr>
        <w:t xml:space="preserve">
                                ление уполномоченным </w:t>
      </w:r>
    </w:p>
    <w:p>
      <w:pPr>
        <w:spacing w:after="0"/>
        <w:ind w:left="0"/>
        <w:jc w:val="both"/>
      </w:pPr>
      <w:r>
        <w:rPr>
          <w:rFonts w:ascii="Times New Roman"/>
          <w:b w:val="false"/>
          <w:i w:val="false"/>
          <w:color w:val="000000"/>
          <w:sz w:val="28"/>
        </w:rPr>
        <w:t xml:space="preserve">
                                органам сведений в разрезе </w:t>
      </w:r>
    </w:p>
    <w:p>
      <w:pPr>
        <w:spacing w:after="0"/>
        <w:ind w:left="0"/>
        <w:jc w:val="both"/>
      </w:pPr>
      <w:r>
        <w:rPr>
          <w:rFonts w:ascii="Times New Roman"/>
          <w:b w:val="false"/>
          <w:i w:val="false"/>
          <w:color w:val="000000"/>
          <w:sz w:val="28"/>
        </w:rPr>
        <w:t xml:space="preserve">
                                заемщиков, групп специаль- </w:t>
      </w:r>
    </w:p>
    <w:p>
      <w:pPr>
        <w:spacing w:after="0"/>
        <w:ind w:left="0"/>
        <w:jc w:val="both"/>
      </w:pPr>
      <w:r>
        <w:rPr>
          <w:rFonts w:ascii="Times New Roman"/>
          <w:b w:val="false"/>
          <w:i w:val="false"/>
          <w:color w:val="000000"/>
          <w:sz w:val="28"/>
        </w:rPr>
        <w:t xml:space="preserve">
                                ностей и курсов о суммах </w:t>
      </w:r>
    </w:p>
    <w:p>
      <w:pPr>
        <w:spacing w:after="0"/>
        <w:ind w:left="0"/>
        <w:jc w:val="both"/>
      </w:pPr>
      <w:r>
        <w:rPr>
          <w:rFonts w:ascii="Times New Roman"/>
          <w:b w:val="false"/>
          <w:i w:val="false"/>
          <w:color w:val="000000"/>
          <w:sz w:val="28"/>
        </w:rPr>
        <w:t xml:space="preserve">
                                перечисленных и погашенных </w:t>
      </w:r>
    </w:p>
    <w:p>
      <w:pPr>
        <w:spacing w:after="0"/>
        <w:ind w:left="0"/>
        <w:jc w:val="both"/>
      </w:pPr>
      <w:r>
        <w:rPr>
          <w:rFonts w:ascii="Times New Roman"/>
          <w:b w:val="false"/>
          <w:i w:val="false"/>
          <w:color w:val="000000"/>
          <w:sz w:val="28"/>
        </w:rPr>
        <w:t xml:space="preserve">
                                кредитных средств.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своевременное поступление кредитных ресурсов на счета вузов, обеспечение возвратности кредитных средств в бюджет в установленном порядке. </w:t>
      </w:r>
    </w:p>
    <w:bookmarkStart w:name="z25" w:id="24"/>
    <w:p>
      <w:pPr>
        <w:spacing w:after="0"/>
        <w:ind w:left="0"/>
        <w:jc w:val="both"/>
      </w:pPr>
      <w:r>
        <w:rPr>
          <w:rFonts w:ascii="Times New Roman"/>
          <w:b w:val="false"/>
          <w:i w:val="false"/>
          <w:color w:val="000000"/>
          <w:sz w:val="28"/>
        </w:rPr>
        <w:t xml:space="preserve">
      Приложение 374        </w:t>
      </w:r>
    </w:p>
    <w:bookmarkEnd w:id="2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w:t>
      </w:r>
      <w:r>
        <w:rPr>
          <w:rFonts w:ascii="Times New Roman"/>
          <w:b/>
          <w:i w:val="false"/>
          <w:color w:val="000000"/>
          <w:sz w:val="28"/>
        </w:rPr>
        <w:t>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Подготовка</w:t>
      </w:r>
      <w:r>
        <w:rPr>
          <w:rFonts w:ascii="Times New Roman"/>
          <w:b w:val="false"/>
          <w:i w:val="false"/>
          <w:color w:val="000000"/>
          <w:sz w:val="28"/>
        </w:rPr>
        <w:t xml:space="preserve"> </w:t>
      </w:r>
      <w:r>
        <w:rPr>
          <w:rFonts w:ascii="Times New Roman"/>
          <w:b/>
          <w:i w:val="false"/>
          <w:color w:val="000000"/>
          <w:sz w:val="28"/>
        </w:rPr>
        <w:t>кадров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Казахстанском</w:t>
      </w:r>
      <w:r>
        <w:rPr>
          <w:rFonts w:ascii="Times New Roman"/>
          <w:b w:val="false"/>
          <w:i w:val="false"/>
          <w:color w:val="000000"/>
          <w:sz w:val="28"/>
        </w:rPr>
        <w:t xml:space="preserve"> </w:t>
      </w:r>
      <w:r>
        <w:rPr>
          <w:rFonts w:ascii="Times New Roman"/>
          <w:b/>
          <w:i w:val="false"/>
          <w:color w:val="000000"/>
          <w:sz w:val="28"/>
        </w:rPr>
        <w:t>филиале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Московского</w:t>
      </w:r>
      <w:r>
        <w:rPr>
          <w:rFonts w:ascii="Times New Roman"/>
          <w:b w:val="false"/>
          <w:i w:val="false"/>
          <w:color w:val="000000"/>
          <w:sz w:val="28"/>
        </w:rPr>
        <w:t xml:space="preserve"> </w:t>
      </w:r>
      <w:r>
        <w:rPr>
          <w:rFonts w:ascii="Times New Roman"/>
          <w:b/>
          <w:i w:val="false"/>
          <w:color w:val="000000"/>
          <w:sz w:val="28"/>
        </w:rPr>
        <w:t>государственного</w:t>
      </w:r>
      <w:r>
        <w:rPr>
          <w:rFonts w:ascii="Times New Roman"/>
          <w:b w:val="false"/>
          <w:i w:val="false"/>
          <w:color w:val="000000"/>
          <w:sz w:val="28"/>
        </w:rPr>
        <w:t xml:space="preserve"> </w:t>
      </w:r>
      <w:r>
        <w:rPr>
          <w:rFonts w:ascii="Times New Roman"/>
          <w:b/>
          <w:i w:val="false"/>
          <w:color w:val="000000"/>
          <w:sz w:val="28"/>
        </w:rPr>
        <w:t>университета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им</w:t>
      </w:r>
      <w:r>
        <w:rPr>
          <w:rFonts w:ascii="Times New Roman"/>
          <w:b w:val="false"/>
          <w:i w:val="false"/>
          <w:color w:val="000000"/>
          <w:sz w:val="28"/>
        </w:rPr>
        <w:t xml:space="preserve"> </w:t>
      </w:r>
      <w:r>
        <w:rPr>
          <w:rFonts w:ascii="Times New Roman"/>
          <w:b/>
          <w:i w:val="false"/>
          <w:color w:val="000000"/>
          <w:sz w:val="28"/>
        </w:rPr>
        <w:t>М</w:t>
      </w:r>
      <w:r>
        <w:rPr>
          <w:rFonts w:ascii="Times New Roman"/>
          <w:b/>
          <w:i w:val="false"/>
          <w:color w:val="000000"/>
          <w:sz w:val="28"/>
        </w:rPr>
        <w:t>.</w:t>
      </w:r>
      <w:r>
        <w:rPr>
          <w:rFonts w:ascii="Times New Roman"/>
          <w:b/>
          <w:i w:val="false"/>
          <w:color w:val="000000"/>
          <w:sz w:val="28"/>
        </w:rPr>
        <w:t>В</w:t>
      </w:r>
      <w:r>
        <w:rPr>
          <w:rFonts w:ascii="Times New Roman"/>
          <w:b/>
          <w:i w:val="false"/>
          <w:color w:val="000000"/>
          <w:sz w:val="28"/>
        </w:rPr>
        <w:t xml:space="preserve">. </w:t>
      </w:r>
      <w:r>
        <w:rPr>
          <w:rFonts w:ascii="Times New Roman"/>
          <w:b/>
          <w:i w:val="false"/>
          <w:color w:val="000000"/>
          <w:sz w:val="28"/>
        </w:rPr>
        <w:t>Ломоносова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124 625 тысяч тенге (сто двадцать четыре миллиона шестьсот двадцать пять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46_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Протокол о создании филиала Московского государственного университета им. М.В. Ломоносова в Республике Казахстан, подписанного в городе Астане 9 октября 2000 года.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отраслей экономики и социальной сферы страны высококвалифицированными специалистами с высшим профессиональным образованием. </w:t>
      </w:r>
    </w:p>
    <w:p>
      <w:pPr>
        <w:spacing w:after="0"/>
        <w:ind w:left="0"/>
        <w:jc w:val="both"/>
      </w:pPr>
      <w:r>
        <w:rPr>
          <w:rFonts w:ascii="Times New Roman"/>
          <w:b w:val="false"/>
          <w:i w:val="false"/>
          <w:color w:val="000000"/>
          <w:sz w:val="28"/>
        </w:rPr>
        <w:t xml:space="preserve">
            5. Задачи бюджетной программы: подготовка специалистов всех профессионально-образовательных и квалификационных уровней по образовательным программам Московского государственного университета им М.В. Ломоносова.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055        Подготовка Проведение учебного       В те-  Минис- </w:t>
      </w:r>
    </w:p>
    <w:p>
      <w:pPr>
        <w:spacing w:after="0"/>
        <w:ind w:left="0"/>
        <w:jc w:val="both"/>
      </w:pPr>
      <w:r>
        <w:rPr>
          <w:rFonts w:ascii="Times New Roman"/>
          <w:b w:val="false"/>
          <w:i w:val="false"/>
          <w:color w:val="000000"/>
          <w:sz w:val="28"/>
        </w:rPr>
        <w:t xml:space="preserve">
                     кадров в   процесса по всем ступеням чение  терство </w:t>
      </w:r>
    </w:p>
    <w:p>
      <w:pPr>
        <w:spacing w:after="0"/>
        <w:ind w:left="0"/>
        <w:jc w:val="both"/>
      </w:pPr>
      <w:r>
        <w:rPr>
          <w:rFonts w:ascii="Times New Roman"/>
          <w:b w:val="false"/>
          <w:i w:val="false"/>
          <w:color w:val="000000"/>
          <w:sz w:val="28"/>
        </w:rPr>
        <w:t xml:space="preserve">
                     Казахстан- высшего профессионального года   образо- </w:t>
      </w:r>
    </w:p>
    <w:p>
      <w:pPr>
        <w:spacing w:after="0"/>
        <w:ind w:left="0"/>
        <w:jc w:val="both"/>
      </w:pPr>
      <w:r>
        <w:rPr>
          <w:rFonts w:ascii="Times New Roman"/>
          <w:b w:val="false"/>
          <w:i w:val="false"/>
          <w:color w:val="000000"/>
          <w:sz w:val="28"/>
        </w:rPr>
        <w:t xml:space="preserve">
                     ском фи-   образования для среднего-        вания и </w:t>
      </w:r>
    </w:p>
    <w:p>
      <w:pPr>
        <w:spacing w:after="0"/>
        <w:ind w:left="0"/>
        <w:jc w:val="both"/>
      </w:pPr>
      <w:r>
        <w:rPr>
          <w:rFonts w:ascii="Times New Roman"/>
          <w:b w:val="false"/>
          <w:i w:val="false"/>
          <w:color w:val="000000"/>
          <w:sz w:val="28"/>
        </w:rPr>
        <w:t xml:space="preserve">
                     лиале      дового контингента в             науки </w:t>
      </w:r>
    </w:p>
    <w:p>
      <w:pPr>
        <w:spacing w:after="0"/>
        <w:ind w:left="0"/>
        <w:jc w:val="both"/>
      </w:pPr>
      <w:r>
        <w:rPr>
          <w:rFonts w:ascii="Times New Roman"/>
          <w:b w:val="false"/>
          <w:i w:val="false"/>
          <w:color w:val="000000"/>
          <w:sz w:val="28"/>
        </w:rPr>
        <w:t xml:space="preserve">
                     Московско- количестве 231 студента;         Респуб- </w:t>
      </w:r>
    </w:p>
    <w:p>
      <w:pPr>
        <w:spacing w:after="0"/>
        <w:ind w:left="0"/>
        <w:jc w:val="both"/>
      </w:pPr>
      <w:r>
        <w:rPr>
          <w:rFonts w:ascii="Times New Roman"/>
          <w:b w:val="false"/>
          <w:i w:val="false"/>
          <w:color w:val="000000"/>
          <w:sz w:val="28"/>
        </w:rPr>
        <w:t xml:space="preserve">
                     го госу-   оплата всех расходов,            лики </w:t>
      </w:r>
    </w:p>
    <w:p>
      <w:pPr>
        <w:spacing w:after="0"/>
        <w:ind w:left="0"/>
        <w:jc w:val="both"/>
      </w:pPr>
      <w:r>
        <w:rPr>
          <w:rFonts w:ascii="Times New Roman"/>
          <w:b w:val="false"/>
          <w:i w:val="false"/>
          <w:color w:val="000000"/>
          <w:sz w:val="28"/>
        </w:rPr>
        <w:t xml:space="preserve">
                     дарствен-  связанных с обеспечением         Казах- </w:t>
      </w:r>
    </w:p>
    <w:p>
      <w:pPr>
        <w:spacing w:after="0"/>
        <w:ind w:left="0"/>
        <w:jc w:val="both"/>
      </w:pPr>
      <w:r>
        <w:rPr>
          <w:rFonts w:ascii="Times New Roman"/>
          <w:b w:val="false"/>
          <w:i w:val="false"/>
          <w:color w:val="000000"/>
          <w:sz w:val="28"/>
        </w:rPr>
        <w:t xml:space="preserve">
                     ного уни-  качественного образова-          стан </w:t>
      </w:r>
    </w:p>
    <w:p>
      <w:pPr>
        <w:spacing w:after="0"/>
        <w:ind w:left="0"/>
        <w:jc w:val="both"/>
      </w:pPr>
      <w:r>
        <w:rPr>
          <w:rFonts w:ascii="Times New Roman"/>
          <w:b w:val="false"/>
          <w:i w:val="false"/>
          <w:color w:val="000000"/>
          <w:sz w:val="28"/>
        </w:rPr>
        <w:t xml:space="preserve">
                     верситета  тельного процесса, </w:t>
      </w:r>
    </w:p>
    <w:p>
      <w:pPr>
        <w:spacing w:after="0"/>
        <w:ind w:left="0"/>
        <w:jc w:val="both"/>
      </w:pPr>
      <w:r>
        <w:rPr>
          <w:rFonts w:ascii="Times New Roman"/>
          <w:b w:val="false"/>
          <w:i w:val="false"/>
          <w:color w:val="000000"/>
          <w:sz w:val="28"/>
        </w:rPr>
        <w:t xml:space="preserve">
                     им. М.В.   согласно утвержденному </w:t>
      </w:r>
    </w:p>
    <w:p>
      <w:pPr>
        <w:spacing w:after="0"/>
        <w:ind w:left="0"/>
        <w:jc w:val="both"/>
      </w:pPr>
      <w:r>
        <w:rPr>
          <w:rFonts w:ascii="Times New Roman"/>
          <w:b w:val="false"/>
          <w:i w:val="false"/>
          <w:color w:val="000000"/>
          <w:sz w:val="28"/>
        </w:rPr>
        <w:t xml:space="preserve">
                     Ломоносова плану финансирования; </w:t>
      </w:r>
    </w:p>
    <w:p>
      <w:pPr>
        <w:spacing w:after="0"/>
        <w:ind w:left="0"/>
        <w:jc w:val="both"/>
      </w:pPr>
      <w:r>
        <w:rPr>
          <w:rFonts w:ascii="Times New Roman"/>
          <w:b w:val="false"/>
          <w:i w:val="false"/>
          <w:color w:val="000000"/>
          <w:sz w:val="28"/>
        </w:rPr>
        <w:t xml:space="preserve">
                                обучение дисциплинам </w:t>
      </w:r>
    </w:p>
    <w:p>
      <w:pPr>
        <w:spacing w:after="0"/>
        <w:ind w:left="0"/>
        <w:jc w:val="both"/>
      </w:pPr>
      <w:r>
        <w:rPr>
          <w:rFonts w:ascii="Times New Roman"/>
          <w:b w:val="false"/>
          <w:i w:val="false"/>
          <w:color w:val="000000"/>
          <w:sz w:val="28"/>
        </w:rPr>
        <w:t xml:space="preserve">
                                специализации и подготов- </w:t>
      </w:r>
    </w:p>
    <w:p>
      <w:pPr>
        <w:spacing w:after="0"/>
        <w:ind w:left="0"/>
        <w:jc w:val="both"/>
      </w:pPr>
      <w:r>
        <w:rPr>
          <w:rFonts w:ascii="Times New Roman"/>
          <w:b w:val="false"/>
          <w:i w:val="false"/>
          <w:color w:val="000000"/>
          <w:sz w:val="28"/>
        </w:rPr>
        <w:t xml:space="preserve">
                                ка дипломных работ в </w:t>
      </w:r>
    </w:p>
    <w:p>
      <w:pPr>
        <w:spacing w:after="0"/>
        <w:ind w:left="0"/>
        <w:jc w:val="both"/>
      </w:pPr>
      <w:r>
        <w:rPr>
          <w:rFonts w:ascii="Times New Roman"/>
          <w:b w:val="false"/>
          <w:i w:val="false"/>
          <w:color w:val="000000"/>
          <w:sz w:val="28"/>
        </w:rPr>
        <w:t xml:space="preserve">
                                городе Москве.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интеллектуального и культурного уровня развития общества. </w:t>
      </w:r>
    </w:p>
    <w:bookmarkStart w:name="z26" w:id="25"/>
    <w:p>
      <w:pPr>
        <w:spacing w:after="0"/>
        <w:ind w:left="0"/>
        <w:jc w:val="both"/>
      </w:pPr>
      <w:r>
        <w:rPr>
          <w:rFonts w:ascii="Times New Roman"/>
          <w:b w:val="false"/>
          <w:i w:val="false"/>
          <w:color w:val="000000"/>
          <w:sz w:val="28"/>
        </w:rPr>
        <w:t xml:space="preserve">
      Приложение 375        </w:t>
      </w:r>
    </w:p>
    <w:bookmarkEnd w:id="2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Оплата</w:t>
      </w:r>
      <w:r>
        <w:rPr>
          <w:rFonts w:ascii="Times New Roman"/>
          <w:b w:val="false"/>
          <w:i w:val="false"/>
          <w:color w:val="000000"/>
          <w:sz w:val="28"/>
        </w:rPr>
        <w:t xml:space="preserve"> </w:t>
      </w:r>
      <w:r>
        <w:rPr>
          <w:rFonts w:ascii="Times New Roman"/>
          <w:b/>
          <w:i w:val="false"/>
          <w:color w:val="000000"/>
          <w:sz w:val="28"/>
        </w:rPr>
        <w:t>услуг</w:t>
      </w:r>
      <w:r>
        <w:rPr>
          <w:rFonts w:ascii="Times New Roman"/>
          <w:b w:val="false"/>
          <w:i w:val="false"/>
          <w:color w:val="000000"/>
          <w:sz w:val="28"/>
        </w:rPr>
        <w:t xml:space="preserve"> </w:t>
      </w:r>
      <w:r>
        <w:rPr>
          <w:rFonts w:ascii="Times New Roman"/>
          <w:b/>
          <w:i w:val="false"/>
          <w:color w:val="000000"/>
          <w:sz w:val="28"/>
        </w:rPr>
        <w:t>связи</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реализации</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w:t>
      </w:r>
      <w:r>
        <w:rPr>
          <w:rFonts w:ascii="Times New Roman"/>
          <w:b/>
          <w:i w:val="false"/>
          <w:color w:val="000000"/>
          <w:sz w:val="28"/>
        </w:rPr>
        <w:t>Болашак</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10 000 тысяч тенге (десять миллионов тенге). </w:t>
      </w:r>
    </w:p>
    <w:p>
      <w:pPr>
        <w:spacing w:after="0"/>
        <w:ind w:left="0"/>
        <w:jc w:val="both"/>
      </w:pPr>
      <w:r>
        <w:rPr>
          <w:rFonts w:ascii="Times New Roman"/>
          <w:b w:val="false"/>
          <w:i w:val="false"/>
          <w:color w:val="000000"/>
          <w:sz w:val="28"/>
        </w:rPr>
        <w:t xml:space="preserve">
            2 Ноомативно-правовая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12 октября 2000 года N 470 "Об утверждении Правил отбора претендентов и присуждения международной стипендии Президента Республики Казахстан "Болашак" и Положения о республиканской комиссии по подготовке кадров за рубежом",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Президента Республики Казахстан от 5 ноября 1993 года N 1394 "Об Учреждении Международных стипендий Президента Республики Казахстан "Болашак" для подготовки кадров за рубежом", Положение о порядке присуждения стипендии Президента Республики Казахстан "Болашак", утвержденное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3 марта 1997 года N 3375.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оперативное и качественное решение вопросов, связанных с администрированием программы "Болашак". </w:t>
      </w:r>
    </w:p>
    <w:p>
      <w:pPr>
        <w:spacing w:after="0"/>
        <w:ind w:left="0"/>
        <w:jc w:val="both"/>
      </w:pPr>
      <w:r>
        <w:rPr>
          <w:rFonts w:ascii="Times New Roman"/>
          <w:b w:val="false"/>
          <w:i w:val="false"/>
          <w:color w:val="000000"/>
          <w:sz w:val="28"/>
        </w:rPr>
        <w:t xml:space="preserve">
            5. Задачи бюджетной программы: обеспечение всех видов связи с зарубежными партнерами и стипендиатами в период отбора, распределения, обучения и после завершения обучения.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059        Оплата     Оплата расходов телефон-  В те-  Минис- </w:t>
      </w:r>
    </w:p>
    <w:p>
      <w:pPr>
        <w:spacing w:after="0"/>
        <w:ind w:left="0"/>
        <w:jc w:val="both"/>
      </w:pPr>
      <w:r>
        <w:rPr>
          <w:rFonts w:ascii="Times New Roman"/>
          <w:b w:val="false"/>
          <w:i w:val="false"/>
          <w:color w:val="000000"/>
          <w:sz w:val="28"/>
        </w:rPr>
        <w:t xml:space="preserve">
                     услуг      ной, электронной, почто-  чение  терство </w:t>
      </w:r>
    </w:p>
    <w:p>
      <w:pPr>
        <w:spacing w:after="0"/>
        <w:ind w:left="0"/>
        <w:jc w:val="both"/>
      </w:pPr>
      <w:r>
        <w:rPr>
          <w:rFonts w:ascii="Times New Roman"/>
          <w:b w:val="false"/>
          <w:i w:val="false"/>
          <w:color w:val="000000"/>
          <w:sz w:val="28"/>
        </w:rPr>
        <w:t xml:space="preserve">
                     связи для  вой связи, связанных с    года   образо- </w:t>
      </w:r>
    </w:p>
    <w:p>
      <w:pPr>
        <w:spacing w:after="0"/>
        <w:ind w:left="0"/>
        <w:jc w:val="both"/>
      </w:pPr>
      <w:r>
        <w:rPr>
          <w:rFonts w:ascii="Times New Roman"/>
          <w:b w:val="false"/>
          <w:i w:val="false"/>
          <w:color w:val="000000"/>
          <w:sz w:val="28"/>
        </w:rPr>
        <w:t xml:space="preserve">
                     реализации реализацией программы            вания и </w:t>
      </w:r>
    </w:p>
    <w:p>
      <w:pPr>
        <w:spacing w:after="0"/>
        <w:ind w:left="0"/>
        <w:jc w:val="both"/>
      </w:pPr>
      <w:r>
        <w:rPr>
          <w:rFonts w:ascii="Times New Roman"/>
          <w:b w:val="false"/>
          <w:i w:val="false"/>
          <w:color w:val="000000"/>
          <w:sz w:val="28"/>
        </w:rPr>
        <w:t xml:space="preserve">
                     программы  "Болашак".                       науки </w:t>
      </w:r>
    </w:p>
    <w:p>
      <w:pPr>
        <w:spacing w:after="0"/>
        <w:ind w:left="0"/>
        <w:jc w:val="both"/>
      </w:pPr>
      <w:r>
        <w:rPr>
          <w:rFonts w:ascii="Times New Roman"/>
          <w:b w:val="false"/>
          <w:i w:val="false"/>
          <w:color w:val="000000"/>
          <w:sz w:val="28"/>
        </w:rPr>
        <w:t xml:space="preserve">
                     "Болашак"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оперативное решение вопросов, связанных с администрированием программы "Болашак", путем обеспечения связи со стипендиатами, зарубежными высшими учебными заведениями и посредническими организациями. </w:t>
      </w:r>
    </w:p>
    <w:bookmarkStart w:name="z27" w:id="26"/>
    <w:p>
      <w:pPr>
        <w:spacing w:after="0"/>
        <w:ind w:left="0"/>
        <w:jc w:val="both"/>
      </w:pPr>
      <w:r>
        <w:rPr>
          <w:rFonts w:ascii="Times New Roman"/>
          <w:b w:val="false"/>
          <w:i w:val="false"/>
          <w:color w:val="000000"/>
          <w:sz w:val="28"/>
        </w:rPr>
        <w:t xml:space="preserve">
      Приложение 376        </w:t>
      </w:r>
    </w:p>
    <w:bookmarkEnd w:id="2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Подготовка</w:t>
      </w:r>
      <w:r>
        <w:rPr>
          <w:rFonts w:ascii="Times New Roman"/>
          <w:b w:val="false"/>
          <w:i w:val="false"/>
          <w:color w:val="000000"/>
          <w:sz w:val="28"/>
        </w:rPr>
        <w:t xml:space="preserve"> </w:t>
      </w:r>
      <w:r>
        <w:rPr>
          <w:rFonts w:ascii="Times New Roman"/>
          <w:b/>
          <w:i w:val="false"/>
          <w:color w:val="000000"/>
          <w:sz w:val="28"/>
        </w:rPr>
        <w:t>офицеров</w:t>
      </w:r>
      <w:r>
        <w:rPr>
          <w:rFonts w:ascii="Times New Roman"/>
          <w:b w:val="false"/>
          <w:i w:val="false"/>
          <w:color w:val="000000"/>
          <w:sz w:val="28"/>
        </w:rPr>
        <w:t xml:space="preserve"> </w:t>
      </w:r>
      <w:r>
        <w:rPr>
          <w:rFonts w:ascii="Times New Roman"/>
          <w:b/>
          <w:i w:val="false"/>
          <w:color w:val="000000"/>
          <w:sz w:val="28"/>
        </w:rPr>
        <w:t>запаса</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военных</w:t>
      </w:r>
      <w:r>
        <w:rPr>
          <w:rFonts w:ascii="Times New Roman"/>
          <w:b w:val="false"/>
          <w:i w:val="false"/>
          <w:color w:val="000000"/>
          <w:sz w:val="28"/>
        </w:rPr>
        <w:t xml:space="preserve"> </w:t>
      </w:r>
      <w:r>
        <w:rPr>
          <w:rFonts w:ascii="Times New Roman"/>
          <w:b/>
          <w:i w:val="false"/>
          <w:color w:val="000000"/>
          <w:sz w:val="28"/>
        </w:rPr>
        <w:t>кафедрах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высших</w:t>
      </w:r>
      <w:r>
        <w:rPr>
          <w:rFonts w:ascii="Times New Roman"/>
          <w:b w:val="false"/>
          <w:i w:val="false"/>
          <w:color w:val="000000"/>
          <w:sz w:val="28"/>
        </w:rPr>
        <w:t xml:space="preserve"> </w:t>
      </w:r>
      <w:r>
        <w:rPr>
          <w:rFonts w:ascii="Times New Roman"/>
          <w:b/>
          <w:i w:val="false"/>
          <w:color w:val="000000"/>
          <w:sz w:val="28"/>
        </w:rPr>
        <w:t>учебных</w:t>
      </w:r>
      <w:r>
        <w:rPr>
          <w:rFonts w:ascii="Times New Roman"/>
          <w:b w:val="false"/>
          <w:i w:val="false"/>
          <w:color w:val="000000"/>
          <w:sz w:val="28"/>
        </w:rPr>
        <w:t xml:space="preserve"> </w:t>
      </w:r>
      <w:r>
        <w:rPr>
          <w:rFonts w:ascii="Times New Roman"/>
          <w:b/>
          <w:i w:val="false"/>
          <w:color w:val="000000"/>
          <w:sz w:val="28"/>
        </w:rPr>
        <w:t>заведений</w:t>
      </w:r>
      <w:r>
        <w:rPr>
          <w:rFonts w:ascii="Times New Roman"/>
          <w:b w:val="false"/>
          <w:i w:val="false"/>
          <w:color w:val="000000"/>
          <w:sz w:val="28"/>
        </w:rPr>
        <w:t xml:space="preserve"> </w:t>
      </w:r>
      <w:r>
        <w:rPr>
          <w:rFonts w:ascii="Times New Roman"/>
          <w:b/>
          <w:i w:val="false"/>
          <w:color w:val="000000"/>
          <w:sz w:val="28"/>
        </w:rPr>
        <w:t>Министерства</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науки</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w:t>
      </w:r>
      <w:r>
        <w:rPr>
          <w:rFonts w:ascii="Times New Roman"/>
          <w:b/>
          <w:i w:val="false"/>
          <w:color w:val="000000"/>
          <w:sz w:val="28"/>
        </w:rPr>
        <w:t>захстан</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299 906 тысяч тенге (двести девяносто девять миллионов девятьсот шесть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Республики Казахстан от 3 октября 1994 года N 1094 "Об утверждении Положений о военной подготовке студентов (курсантов) высших учебных заведений по программе офицеров запаса на военных кафедрах при высших учебных заведениях и перечня высших учебных заведений, в которых установлена военная подготовка студентов (курсантов) по программе офицеров запаса".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потребностей республики офицерами запаса для Вооруженных Сил Республики Казахстан из числа студентов высших учебных заведений. </w:t>
      </w:r>
    </w:p>
    <w:p>
      <w:pPr>
        <w:spacing w:after="0"/>
        <w:ind w:left="0"/>
        <w:jc w:val="both"/>
      </w:pPr>
      <w:r>
        <w:rPr>
          <w:rFonts w:ascii="Times New Roman"/>
          <w:b w:val="false"/>
          <w:i w:val="false"/>
          <w:color w:val="000000"/>
          <w:sz w:val="28"/>
        </w:rPr>
        <w:t xml:space="preserve">
            5. Задачи бюджетной программы: военная подготовка студентов высших учебных заведений по программе офицеров запаса.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060        Подготовка  Финансирование подготовки     В те-  Минис- </w:t>
      </w:r>
    </w:p>
    <w:p>
      <w:pPr>
        <w:spacing w:after="0"/>
        <w:ind w:left="0"/>
        <w:jc w:val="both"/>
      </w:pPr>
      <w:r>
        <w:rPr>
          <w:rFonts w:ascii="Times New Roman"/>
          <w:b w:val="false"/>
          <w:i w:val="false"/>
          <w:color w:val="000000"/>
          <w:sz w:val="28"/>
        </w:rPr>
        <w:t xml:space="preserve">
                     офицеров    офицеров запаса на военных    чение  терство </w:t>
      </w:r>
    </w:p>
    <w:p>
      <w:pPr>
        <w:spacing w:after="0"/>
        <w:ind w:left="0"/>
        <w:jc w:val="both"/>
      </w:pPr>
      <w:r>
        <w:rPr>
          <w:rFonts w:ascii="Times New Roman"/>
          <w:b w:val="false"/>
          <w:i w:val="false"/>
          <w:color w:val="000000"/>
          <w:sz w:val="28"/>
        </w:rPr>
        <w:t xml:space="preserve">
                     запаса на   кафедрах высших учебных       года   образо- </w:t>
      </w:r>
    </w:p>
    <w:p>
      <w:pPr>
        <w:spacing w:after="0"/>
        <w:ind w:left="0"/>
        <w:jc w:val="both"/>
      </w:pPr>
      <w:r>
        <w:rPr>
          <w:rFonts w:ascii="Times New Roman"/>
          <w:b w:val="false"/>
          <w:i w:val="false"/>
          <w:color w:val="000000"/>
          <w:sz w:val="28"/>
        </w:rPr>
        <w:t xml:space="preserve">
                     военных     заведений. Среднегодовая             вания и </w:t>
      </w:r>
    </w:p>
    <w:p>
      <w:pPr>
        <w:spacing w:after="0"/>
        <w:ind w:left="0"/>
        <w:jc w:val="both"/>
      </w:pPr>
      <w:r>
        <w:rPr>
          <w:rFonts w:ascii="Times New Roman"/>
          <w:b w:val="false"/>
          <w:i w:val="false"/>
          <w:color w:val="000000"/>
          <w:sz w:val="28"/>
        </w:rPr>
        <w:t xml:space="preserve">
                     кафедрах    численность студентов - 5500         науки </w:t>
      </w:r>
    </w:p>
    <w:p>
      <w:pPr>
        <w:spacing w:after="0"/>
        <w:ind w:left="0"/>
        <w:jc w:val="both"/>
      </w:pPr>
      <w:r>
        <w:rPr>
          <w:rFonts w:ascii="Times New Roman"/>
          <w:b w:val="false"/>
          <w:i w:val="false"/>
          <w:color w:val="000000"/>
          <w:sz w:val="28"/>
        </w:rPr>
        <w:t xml:space="preserve">
                     высших      (в том числе среднегодовой           Респуб- </w:t>
      </w:r>
    </w:p>
    <w:p>
      <w:pPr>
        <w:spacing w:after="0"/>
        <w:ind w:left="0"/>
        <w:jc w:val="both"/>
      </w:pPr>
      <w:r>
        <w:rPr>
          <w:rFonts w:ascii="Times New Roman"/>
          <w:b w:val="false"/>
          <w:i w:val="false"/>
          <w:color w:val="000000"/>
          <w:sz w:val="28"/>
        </w:rPr>
        <w:t xml:space="preserve">
                     учебных     прием по разнарядке Министерства     лики </w:t>
      </w:r>
    </w:p>
    <w:p>
      <w:pPr>
        <w:spacing w:after="0"/>
        <w:ind w:left="0"/>
        <w:jc w:val="both"/>
      </w:pPr>
      <w:r>
        <w:rPr>
          <w:rFonts w:ascii="Times New Roman"/>
          <w:b w:val="false"/>
          <w:i w:val="false"/>
          <w:color w:val="000000"/>
          <w:sz w:val="28"/>
        </w:rPr>
        <w:t xml:space="preserve">
                     заведений   обороны - 1333).                     Казах- </w:t>
      </w:r>
    </w:p>
    <w:p>
      <w:pPr>
        <w:spacing w:after="0"/>
        <w:ind w:left="0"/>
        <w:jc w:val="both"/>
      </w:pPr>
      <w:r>
        <w:rPr>
          <w:rFonts w:ascii="Times New Roman"/>
          <w:b w:val="false"/>
          <w:i w:val="false"/>
          <w:color w:val="000000"/>
          <w:sz w:val="28"/>
        </w:rPr>
        <w:t xml:space="preserve">
                     Министер-                                        стан </w:t>
      </w:r>
    </w:p>
    <w:p>
      <w:pPr>
        <w:spacing w:after="0"/>
        <w:ind w:left="0"/>
        <w:jc w:val="both"/>
      </w:pPr>
      <w:r>
        <w:rPr>
          <w:rFonts w:ascii="Times New Roman"/>
          <w:b w:val="false"/>
          <w:i w:val="false"/>
          <w:color w:val="000000"/>
          <w:sz w:val="28"/>
        </w:rPr>
        <w:t xml:space="preserve">
                     ства обра-  </w:t>
      </w:r>
    </w:p>
    <w:p>
      <w:pPr>
        <w:spacing w:after="0"/>
        <w:ind w:left="0"/>
        <w:jc w:val="both"/>
      </w:pPr>
      <w:r>
        <w:rPr>
          <w:rFonts w:ascii="Times New Roman"/>
          <w:b w:val="false"/>
          <w:i w:val="false"/>
          <w:color w:val="000000"/>
          <w:sz w:val="28"/>
        </w:rPr>
        <w:t xml:space="preserve">
                     зования и   </w:t>
      </w:r>
    </w:p>
    <w:p>
      <w:pPr>
        <w:spacing w:after="0"/>
        <w:ind w:left="0"/>
        <w:jc w:val="both"/>
      </w:pPr>
      <w:r>
        <w:rPr>
          <w:rFonts w:ascii="Times New Roman"/>
          <w:b w:val="false"/>
          <w:i w:val="false"/>
          <w:color w:val="000000"/>
          <w:sz w:val="28"/>
        </w:rPr>
        <w:t xml:space="preserve">
                     науки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27 декабря 2003 г.  </w:t>
      </w:r>
      <w:r>
        <w:rPr>
          <w:rFonts w:ascii="Times New Roman"/>
          <w:b w:val="false"/>
          <w:i w:val="false"/>
          <w:color w:val="000000"/>
          <w:sz w:val="28"/>
        </w:rPr>
        <w:t xml:space="preserve">N 150ас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потребностей республики офицерами запаса. </w:t>
      </w:r>
    </w:p>
    <w:bookmarkStart w:name="z28" w:id="27"/>
    <w:p>
      <w:pPr>
        <w:spacing w:after="0"/>
        <w:ind w:left="0"/>
        <w:jc w:val="both"/>
      </w:pPr>
      <w:r>
        <w:rPr>
          <w:rFonts w:ascii="Times New Roman"/>
          <w:b w:val="false"/>
          <w:i w:val="false"/>
          <w:color w:val="000000"/>
          <w:sz w:val="28"/>
        </w:rPr>
        <w:t xml:space="preserve">
      Приложение 377        </w:t>
      </w:r>
    </w:p>
    <w:bookmarkEnd w:id="2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Разработка</w:t>
      </w:r>
      <w:r>
        <w:rPr>
          <w:rFonts w:ascii="Times New Roman"/>
          <w:b/>
          <w:i w:val="false"/>
          <w:color w:val="000000"/>
          <w:sz w:val="28"/>
        </w:rPr>
        <w:t xml:space="preserve">, </w:t>
      </w:r>
      <w:r>
        <w:rPr>
          <w:rFonts w:ascii="Times New Roman"/>
          <w:b/>
          <w:i w:val="false"/>
          <w:color w:val="000000"/>
          <w:sz w:val="28"/>
        </w:rPr>
        <w:t>издание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доставка</w:t>
      </w:r>
      <w:r>
        <w:rPr>
          <w:rFonts w:ascii="Times New Roman"/>
          <w:b w:val="false"/>
          <w:i w:val="false"/>
          <w:color w:val="000000"/>
          <w:sz w:val="28"/>
        </w:rPr>
        <w:t xml:space="preserve"> </w:t>
      </w:r>
      <w:r>
        <w:rPr>
          <w:rFonts w:ascii="Times New Roman"/>
          <w:b/>
          <w:i w:val="false"/>
          <w:color w:val="000000"/>
          <w:sz w:val="28"/>
        </w:rPr>
        <w:t>нового</w:t>
      </w:r>
      <w:r>
        <w:rPr>
          <w:rFonts w:ascii="Times New Roman"/>
          <w:b w:val="false"/>
          <w:i w:val="false"/>
          <w:color w:val="000000"/>
          <w:sz w:val="28"/>
        </w:rPr>
        <w:t xml:space="preserve"> </w:t>
      </w:r>
      <w:r>
        <w:rPr>
          <w:rFonts w:ascii="Times New Roman"/>
          <w:b/>
          <w:i w:val="false"/>
          <w:color w:val="000000"/>
          <w:sz w:val="28"/>
        </w:rPr>
        <w:t>поколения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учебников</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с</w:t>
      </w:r>
      <w:r>
        <w:rPr>
          <w:rFonts w:ascii="Times New Roman"/>
          <w:b/>
          <w:i w:val="false"/>
          <w:color w:val="000000"/>
          <w:sz w:val="28"/>
        </w:rPr>
        <w:t>пециализированных</w:t>
      </w:r>
      <w:r>
        <w:rPr>
          <w:rFonts w:ascii="Times New Roman"/>
          <w:b w:val="false"/>
          <w:i w:val="false"/>
          <w:color w:val="000000"/>
          <w:sz w:val="28"/>
        </w:rPr>
        <w:t xml:space="preserve"> </w:t>
      </w:r>
      <w:r>
        <w:rPr>
          <w:rFonts w:ascii="Times New Roman"/>
          <w:b/>
          <w:i w:val="false"/>
          <w:color w:val="000000"/>
          <w:sz w:val="28"/>
        </w:rPr>
        <w:t>коррекционных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детских</w:t>
      </w:r>
      <w:r>
        <w:rPr>
          <w:rFonts w:ascii="Times New Roman"/>
          <w:b w:val="false"/>
          <w:i w:val="false"/>
          <w:color w:val="000000"/>
          <w:sz w:val="28"/>
        </w:rPr>
        <w:t xml:space="preserve"> </w:t>
      </w:r>
      <w:r>
        <w:rPr>
          <w:rFonts w:ascii="Times New Roman"/>
          <w:b/>
          <w:i w:val="false"/>
          <w:color w:val="000000"/>
          <w:sz w:val="28"/>
        </w:rPr>
        <w:t>учреждений</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88 000 тысяч тенге (восемьдесят восемь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4__ </w:t>
      </w:r>
      <w:r>
        <w:rPr>
          <w:rFonts w:ascii="Times New Roman"/>
          <w:b w:val="false"/>
          <w:i w:val="false"/>
          <w:color w:val="000000"/>
          <w:sz w:val="28"/>
        </w:rPr>
        <w:t xml:space="preserve">,  </w:t>
      </w:r>
      <w:r>
        <w:rPr>
          <w:rFonts w:ascii="Times New Roman"/>
          <w:b w:val="false"/>
          <w:i w:val="false"/>
          <w:color w:val="000000"/>
          <w:sz w:val="28"/>
        </w:rPr>
        <w:t xml:space="preserve">18_ </w:t>
      </w:r>
      <w:r>
        <w:rPr>
          <w:rFonts w:ascii="Times New Roman"/>
          <w:b w:val="false"/>
          <w:i w:val="false"/>
          <w:color w:val="000000"/>
          <w:sz w:val="28"/>
        </w:rPr>
        <w:t xml:space="preserve">,  </w:t>
      </w:r>
      <w:r>
        <w:rPr>
          <w:rFonts w:ascii="Times New Roman"/>
          <w:b w:val="false"/>
          <w:i w:val="false"/>
          <w:color w:val="000000"/>
          <w:sz w:val="28"/>
        </w:rPr>
        <w:t xml:space="preserve">20_ </w:t>
      </w:r>
      <w:r>
        <w:rPr>
          <w:rFonts w:ascii="Times New Roman"/>
          <w:b w:val="false"/>
          <w:i w:val="false"/>
          <w:color w:val="000000"/>
          <w:sz w:val="28"/>
        </w:rPr>
        <w:t xml:space="preserve">,  </w:t>
      </w:r>
      <w:r>
        <w:rPr>
          <w:rFonts w:ascii="Times New Roman"/>
          <w:b w:val="false"/>
          <w:i w:val="false"/>
          <w:color w:val="000000"/>
          <w:sz w:val="28"/>
        </w:rPr>
        <w:t xml:space="preserve">30_ </w:t>
      </w:r>
      <w:r>
        <w:rPr>
          <w:rFonts w:ascii="Times New Roman"/>
          <w:b w:val="false"/>
          <w:i w:val="false"/>
          <w:color w:val="000000"/>
          <w:sz w:val="28"/>
        </w:rPr>
        <w:t xml:space="preserve"> Закона Республики Казахстан от 7 июня 1999 года "Об образовании", статья  </w:t>
      </w:r>
      <w:r>
        <w:rPr>
          <w:rFonts w:ascii="Times New Roman"/>
          <w:b w:val="false"/>
          <w:i w:val="false"/>
          <w:color w:val="000000"/>
          <w:sz w:val="28"/>
        </w:rPr>
        <w:t xml:space="preserve">16_ </w:t>
      </w:r>
      <w:r>
        <w:rPr>
          <w:rFonts w:ascii="Times New Roman"/>
          <w:b w:val="false"/>
          <w:i w:val="false"/>
          <w:color w:val="000000"/>
          <w:sz w:val="28"/>
        </w:rPr>
        <w:t xml:space="preserve"> Закона Республики Казахстан от 11 июля 2002 года "О социальной и медико-педагогической коррекционной поддержки детей с ограниченными возможностями",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апреля 2000 года N 604 "О реорганизации республиканских государственных казенных предприятий Министерства образования и науки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специальных (коррекционных) образовательных учреждений учебниками и учебно-методической литературой. </w:t>
      </w:r>
    </w:p>
    <w:p>
      <w:pPr>
        <w:spacing w:after="0"/>
        <w:ind w:left="0"/>
        <w:jc w:val="both"/>
      </w:pPr>
      <w:r>
        <w:rPr>
          <w:rFonts w:ascii="Times New Roman"/>
          <w:b w:val="false"/>
          <w:i w:val="false"/>
          <w:color w:val="000000"/>
          <w:sz w:val="28"/>
        </w:rPr>
        <w:t xml:space="preserve">
            5. Задачи бюджетной программы: разработка и издание учебников и учебно-методических материалов для обеспечения учебно-воспитательного процесса в специальных (коррекционных) образовательных учреждениях. Обеспечение школ для детей с нарушением зрения учебниками шрифтом Брайля для незрячих и крупно-печатным шрифтом для слабовидящих. Перевод учебников с русского на казахский и с казахского на русский языки обучения. Издание, переиздание и доставка учебников и учебно-методических материалов для специальных коррекционных образовательных учреждений.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063        Разработ-  Издание учебников и       В те-  Минис- </w:t>
      </w:r>
    </w:p>
    <w:p>
      <w:pPr>
        <w:spacing w:after="0"/>
        <w:ind w:left="0"/>
        <w:jc w:val="both"/>
      </w:pPr>
      <w:r>
        <w:rPr>
          <w:rFonts w:ascii="Times New Roman"/>
          <w:b w:val="false"/>
          <w:i w:val="false"/>
          <w:color w:val="000000"/>
          <w:sz w:val="28"/>
        </w:rPr>
        <w:t xml:space="preserve">
                     ка, изда-  учебно-методических       чение  терство </w:t>
      </w:r>
    </w:p>
    <w:p>
      <w:pPr>
        <w:spacing w:after="0"/>
        <w:ind w:left="0"/>
        <w:jc w:val="both"/>
      </w:pPr>
      <w:r>
        <w:rPr>
          <w:rFonts w:ascii="Times New Roman"/>
          <w:b w:val="false"/>
          <w:i w:val="false"/>
          <w:color w:val="000000"/>
          <w:sz w:val="28"/>
        </w:rPr>
        <w:t xml:space="preserve">
                     ние и дос- материалов, переиздание   года   образо- </w:t>
      </w:r>
    </w:p>
    <w:p>
      <w:pPr>
        <w:spacing w:after="0"/>
        <w:ind w:left="0"/>
        <w:jc w:val="both"/>
      </w:pPr>
      <w:r>
        <w:rPr>
          <w:rFonts w:ascii="Times New Roman"/>
          <w:b w:val="false"/>
          <w:i w:val="false"/>
          <w:color w:val="000000"/>
          <w:sz w:val="28"/>
        </w:rPr>
        <w:t xml:space="preserve">
                     тавка но-  учебно-методической              вания и </w:t>
      </w:r>
    </w:p>
    <w:p>
      <w:pPr>
        <w:spacing w:after="0"/>
        <w:ind w:left="0"/>
        <w:jc w:val="both"/>
      </w:pPr>
      <w:r>
        <w:rPr>
          <w:rFonts w:ascii="Times New Roman"/>
          <w:b w:val="false"/>
          <w:i w:val="false"/>
          <w:color w:val="000000"/>
          <w:sz w:val="28"/>
        </w:rPr>
        <w:t xml:space="preserve">
                     вого поко- литературы, издание учеб-        науки </w:t>
      </w:r>
    </w:p>
    <w:p>
      <w:pPr>
        <w:spacing w:after="0"/>
        <w:ind w:left="0"/>
        <w:jc w:val="both"/>
      </w:pPr>
      <w:r>
        <w:rPr>
          <w:rFonts w:ascii="Times New Roman"/>
          <w:b w:val="false"/>
          <w:i w:val="false"/>
          <w:color w:val="000000"/>
          <w:sz w:val="28"/>
        </w:rPr>
        <w:t xml:space="preserve">
                     ления      ников шрифтом Брайля для         Респуб- </w:t>
      </w:r>
    </w:p>
    <w:p>
      <w:pPr>
        <w:spacing w:after="0"/>
        <w:ind w:left="0"/>
        <w:jc w:val="both"/>
      </w:pPr>
      <w:r>
        <w:rPr>
          <w:rFonts w:ascii="Times New Roman"/>
          <w:b w:val="false"/>
          <w:i w:val="false"/>
          <w:color w:val="000000"/>
          <w:sz w:val="28"/>
        </w:rPr>
        <w:t xml:space="preserve">
                     учебников  слепых и крупно-печатным         лики </w:t>
      </w:r>
    </w:p>
    <w:p>
      <w:pPr>
        <w:spacing w:after="0"/>
        <w:ind w:left="0"/>
        <w:jc w:val="both"/>
      </w:pPr>
      <w:r>
        <w:rPr>
          <w:rFonts w:ascii="Times New Roman"/>
          <w:b w:val="false"/>
          <w:i w:val="false"/>
          <w:color w:val="000000"/>
          <w:sz w:val="28"/>
        </w:rPr>
        <w:t xml:space="preserve">
                     для спе-   шрифтом для слабовидящих,        Казах- </w:t>
      </w:r>
    </w:p>
    <w:p>
      <w:pPr>
        <w:spacing w:after="0"/>
        <w:ind w:left="0"/>
        <w:jc w:val="both"/>
      </w:pPr>
      <w:r>
        <w:rPr>
          <w:rFonts w:ascii="Times New Roman"/>
          <w:b w:val="false"/>
          <w:i w:val="false"/>
          <w:color w:val="000000"/>
          <w:sz w:val="28"/>
        </w:rPr>
        <w:t xml:space="preserve">
                     циализиро- разработка и издание             стан </w:t>
      </w:r>
    </w:p>
    <w:p>
      <w:pPr>
        <w:spacing w:after="0"/>
        <w:ind w:left="0"/>
        <w:jc w:val="both"/>
      </w:pPr>
      <w:r>
        <w:rPr>
          <w:rFonts w:ascii="Times New Roman"/>
          <w:b w:val="false"/>
          <w:i w:val="false"/>
          <w:color w:val="000000"/>
          <w:sz w:val="28"/>
        </w:rPr>
        <w:t xml:space="preserve">
                     ванных     учебников для специальных </w:t>
      </w:r>
    </w:p>
    <w:p>
      <w:pPr>
        <w:spacing w:after="0"/>
        <w:ind w:left="0"/>
        <w:jc w:val="both"/>
      </w:pPr>
      <w:r>
        <w:rPr>
          <w:rFonts w:ascii="Times New Roman"/>
          <w:b w:val="false"/>
          <w:i w:val="false"/>
          <w:color w:val="000000"/>
          <w:sz w:val="28"/>
        </w:rPr>
        <w:t xml:space="preserve">
                     коррекци-  (коррекционных) организа- </w:t>
      </w:r>
    </w:p>
    <w:p>
      <w:pPr>
        <w:spacing w:after="0"/>
        <w:ind w:left="0"/>
        <w:jc w:val="both"/>
      </w:pPr>
      <w:r>
        <w:rPr>
          <w:rFonts w:ascii="Times New Roman"/>
          <w:b w:val="false"/>
          <w:i w:val="false"/>
          <w:color w:val="000000"/>
          <w:sz w:val="28"/>
        </w:rPr>
        <w:t xml:space="preserve">
                     онных дет- ций образования, перевод </w:t>
      </w:r>
    </w:p>
    <w:p>
      <w:pPr>
        <w:spacing w:after="0"/>
        <w:ind w:left="0"/>
        <w:jc w:val="both"/>
      </w:pPr>
      <w:r>
        <w:rPr>
          <w:rFonts w:ascii="Times New Roman"/>
          <w:b w:val="false"/>
          <w:i w:val="false"/>
          <w:color w:val="000000"/>
          <w:sz w:val="28"/>
        </w:rPr>
        <w:t xml:space="preserve">
                     ских уч-   учебников с русского на </w:t>
      </w:r>
    </w:p>
    <w:p>
      <w:pPr>
        <w:spacing w:after="0"/>
        <w:ind w:left="0"/>
        <w:jc w:val="both"/>
      </w:pPr>
      <w:r>
        <w:rPr>
          <w:rFonts w:ascii="Times New Roman"/>
          <w:b w:val="false"/>
          <w:i w:val="false"/>
          <w:color w:val="000000"/>
          <w:sz w:val="28"/>
        </w:rPr>
        <w:t xml:space="preserve">
                     реждений   казахский язык и с </w:t>
      </w:r>
    </w:p>
    <w:p>
      <w:pPr>
        <w:spacing w:after="0"/>
        <w:ind w:left="0"/>
        <w:jc w:val="both"/>
      </w:pPr>
      <w:r>
        <w:rPr>
          <w:rFonts w:ascii="Times New Roman"/>
          <w:b w:val="false"/>
          <w:i w:val="false"/>
          <w:color w:val="000000"/>
          <w:sz w:val="28"/>
        </w:rPr>
        <w:t xml:space="preserve">
                                казахского на русский </w:t>
      </w:r>
    </w:p>
    <w:p>
      <w:pPr>
        <w:spacing w:after="0"/>
        <w:ind w:left="0"/>
        <w:jc w:val="both"/>
      </w:pPr>
      <w:r>
        <w:rPr>
          <w:rFonts w:ascii="Times New Roman"/>
          <w:b w:val="false"/>
          <w:i w:val="false"/>
          <w:color w:val="000000"/>
          <w:sz w:val="28"/>
        </w:rPr>
        <w:t xml:space="preserve">
                                языки обучения, доставка </w:t>
      </w:r>
    </w:p>
    <w:p>
      <w:pPr>
        <w:spacing w:after="0"/>
        <w:ind w:left="0"/>
        <w:jc w:val="both"/>
      </w:pPr>
      <w:r>
        <w:rPr>
          <w:rFonts w:ascii="Times New Roman"/>
          <w:b w:val="false"/>
          <w:i w:val="false"/>
          <w:color w:val="000000"/>
          <w:sz w:val="28"/>
        </w:rPr>
        <w:t xml:space="preserve">
                                учебников в специальные </w:t>
      </w:r>
    </w:p>
    <w:p>
      <w:pPr>
        <w:spacing w:after="0"/>
        <w:ind w:left="0"/>
        <w:jc w:val="both"/>
      </w:pPr>
      <w:r>
        <w:rPr>
          <w:rFonts w:ascii="Times New Roman"/>
          <w:b w:val="false"/>
          <w:i w:val="false"/>
          <w:color w:val="000000"/>
          <w:sz w:val="28"/>
        </w:rPr>
        <w:t xml:space="preserve">
                                (коррекционные) учрежде- </w:t>
      </w:r>
    </w:p>
    <w:p>
      <w:pPr>
        <w:spacing w:after="0"/>
        <w:ind w:left="0"/>
        <w:jc w:val="both"/>
      </w:pPr>
      <w:r>
        <w:rPr>
          <w:rFonts w:ascii="Times New Roman"/>
          <w:b w:val="false"/>
          <w:i w:val="false"/>
          <w:color w:val="000000"/>
          <w:sz w:val="28"/>
        </w:rPr>
        <w:t xml:space="preserve">
                                ния. </w:t>
      </w:r>
    </w:p>
    <w:p>
      <w:pPr>
        <w:spacing w:after="0"/>
        <w:ind w:left="0"/>
        <w:jc w:val="both"/>
      </w:pPr>
      <w:r>
        <w:rPr>
          <w:rFonts w:ascii="Times New Roman"/>
          <w:b w:val="false"/>
          <w:i w:val="false"/>
          <w:color w:val="000000"/>
          <w:sz w:val="28"/>
        </w:rPr>
        <w:t xml:space="preserve">
                                Количество коррекционных </w:t>
      </w:r>
    </w:p>
    <w:p>
      <w:pPr>
        <w:spacing w:after="0"/>
        <w:ind w:left="0"/>
        <w:jc w:val="both"/>
      </w:pPr>
      <w:r>
        <w:rPr>
          <w:rFonts w:ascii="Times New Roman"/>
          <w:b w:val="false"/>
          <w:i w:val="false"/>
          <w:color w:val="000000"/>
          <w:sz w:val="28"/>
        </w:rPr>
        <w:t xml:space="preserve">
                                учреждений - 104, в них </w:t>
      </w:r>
    </w:p>
    <w:p>
      <w:pPr>
        <w:spacing w:after="0"/>
        <w:ind w:left="0"/>
        <w:jc w:val="both"/>
      </w:pPr>
      <w:r>
        <w:rPr>
          <w:rFonts w:ascii="Times New Roman"/>
          <w:b w:val="false"/>
          <w:i w:val="false"/>
          <w:color w:val="000000"/>
          <w:sz w:val="28"/>
        </w:rPr>
        <w:t xml:space="preserve">
                                24 тысячи детей.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специальных (коррекционных) учреждений учебниками и учебно-методическими материалами. </w:t>
      </w:r>
    </w:p>
    <w:bookmarkStart w:name="z29" w:id="28"/>
    <w:p>
      <w:pPr>
        <w:spacing w:after="0"/>
        <w:ind w:left="0"/>
        <w:jc w:val="both"/>
      </w:pPr>
      <w:r>
        <w:rPr>
          <w:rFonts w:ascii="Times New Roman"/>
          <w:b w:val="false"/>
          <w:i w:val="false"/>
          <w:color w:val="000000"/>
          <w:sz w:val="28"/>
        </w:rPr>
        <w:t xml:space="preserve">
      Приложение 378        </w:t>
      </w:r>
    </w:p>
    <w:bookmarkEnd w:id="2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Разработка</w:t>
      </w:r>
      <w:r>
        <w:rPr>
          <w:rFonts w:ascii="Times New Roman"/>
          <w:b w:val="false"/>
          <w:i w:val="false"/>
          <w:color w:val="000000"/>
          <w:sz w:val="28"/>
        </w:rPr>
        <w:t xml:space="preserve"> </w:t>
      </w:r>
      <w:r>
        <w:rPr>
          <w:rFonts w:ascii="Times New Roman"/>
          <w:b/>
          <w:i w:val="false"/>
          <w:color w:val="000000"/>
          <w:sz w:val="28"/>
        </w:rPr>
        <w:t>учебников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учебно</w:t>
      </w:r>
      <w:r>
        <w:rPr>
          <w:rFonts w:ascii="Times New Roman"/>
          <w:b/>
          <w:i w:val="false"/>
          <w:color w:val="000000"/>
          <w:sz w:val="28"/>
        </w:rPr>
        <w:t>-</w:t>
      </w:r>
      <w:r>
        <w:rPr>
          <w:rFonts w:ascii="Times New Roman"/>
          <w:b/>
          <w:i w:val="false"/>
          <w:color w:val="000000"/>
          <w:sz w:val="28"/>
        </w:rPr>
        <w:t>методических</w:t>
      </w:r>
      <w:r>
        <w:rPr>
          <w:rFonts w:ascii="Times New Roman"/>
          <w:b w:val="false"/>
          <w:i w:val="false"/>
          <w:color w:val="000000"/>
          <w:sz w:val="28"/>
        </w:rPr>
        <w:t xml:space="preserve"> </w:t>
      </w:r>
      <w:r>
        <w:rPr>
          <w:rFonts w:ascii="Times New Roman"/>
          <w:b/>
          <w:i w:val="false"/>
          <w:color w:val="000000"/>
          <w:sz w:val="28"/>
        </w:rPr>
        <w:t>комплексов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специальным</w:t>
      </w:r>
      <w:r>
        <w:rPr>
          <w:rFonts w:ascii="Times New Roman"/>
          <w:b w:val="false"/>
          <w:i w:val="false"/>
          <w:color w:val="000000"/>
          <w:sz w:val="28"/>
        </w:rPr>
        <w:t xml:space="preserve"> </w:t>
      </w:r>
      <w:r>
        <w:rPr>
          <w:rFonts w:ascii="Times New Roman"/>
          <w:b/>
          <w:i w:val="false"/>
          <w:color w:val="000000"/>
          <w:sz w:val="28"/>
        </w:rPr>
        <w:t>дисциплинам</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организаций</w:t>
      </w:r>
      <w:r>
        <w:rPr>
          <w:rFonts w:ascii="Times New Roman"/>
          <w:b w:val="false"/>
          <w:i w:val="false"/>
          <w:color w:val="000000"/>
          <w:sz w:val="28"/>
        </w:rPr>
        <w:t xml:space="preserve"> </w:t>
      </w:r>
      <w:r>
        <w:rPr>
          <w:rFonts w:ascii="Times New Roman"/>
          <w:b/>
          <w:i w:val="false"/>
          <w:color w:val="000000"/>
          <w:sz w:val="28"/>
        </w:rPr>
        <w:t>начального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среднего</w:t>
      </w:r>
      <w:r>
        <w:rPr>
          <w:rFonts w:ascii="Times New Roman"/>
          <w:b w:val="false"/>
          <w:i w:val="false"/>
          <w:color w:val="000000"/>
          <w:sz w:val="28"/>
        </w:rPr>
        <w:t xml:space="preserve"> </w:t>
      </w:r>
      <w:r>
        <w:rPr>
          <w:rFonts w:ascii="Times New Roman"/>
          <w:b/>
          <w:i w:val="false"/>
          <w:color w:val="000000"/>
          <w:sz w:val="28"/>
        </w:rPr>
        <w:t>профессионального</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178 640 тысяч тенге (сто семьдесят восемь миллионов шестьсот сорок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30_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мая 2000 года N 721 "О мерах по дальнейшему развитию начального и среднего профессионального образования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марта 2001 года N 409 "Об утверждении Программы подготовки и выпуска учебников, учебно-методических комплексов по специальным дисциплинам для организаций начального профессионального и среднего профессионального образования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определение единой политики в области разработки и издания учебников, учебно-методических комплексов по специальным дисциплинам и обеспечения ими системы начального и среднего профессионального образования. </w:t>
      </w:r>
    </w:p>
    <w:p>
      <w:pPr>
        <w:spacing w:after="0"/>
        <w:ind w:left="0"/>
        <w:jc w:val="both"/>
      </w:pPr>
      <w:r>
        <w:rPr>
          <w:rFonts w:ascii="Times New Roman"/>
          <w:b w:val="false"/>
          <w:i w:val="false"/>
          <w:color w:val="000000"/>
          <w:sz w:val="28"/>
        </w:rPr>
        <w:t xml:space="preserve">
            5. Задачи бюджетной программы: разработка и издание учебников, учебно-методических комплексов по специальным дисциплинам для организаций начального и среднего профессионального образования.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064        Разработка Разработка и издание      В те-  Минис- </w:t>
      </w:r>
    </w:p>
    <w:p>
      <w:pPr>
        <w:spacing w:after="0"/>
        <w:ind w:left="0"/>
        <w:jc w:val="both"/>
      </w:pPr>
      <w:r>
        <w:rPr>
          <w:rFonts w:ascii="Times New Roman"/>
          <w:b w:val="false"/>
          <w:i w:val="false"/>
          <w:color w:val="000000"/>
          <w:sz w:val="28"/>
        </w:rPr>
        <w:t xml:space="preserve">
                     учебников  учебников, учебно-        чение  терство </w:t>
      </w:r>
    </w:p>
    <w:p>
      <w:pPr>
        <w:spacing w:after="0"/>
        <w:ind w:left="0"/>
        <w:jc w:val="both"/>
      </w:pPr>
      <w:r>
        <w:rPr>
          <w:rFonts w:ascii="Times New Roman"/>
          <w:b w:val="false"/>
          <w:i w:val="false"/>
          <w:color w:val="000000"/>
          <w:sz w:val="28"/>
        </w:rPr>
        <w:t xml:space="preserve">
                     и учебно-  методических комплексов   года   образо- </w:t>
      </w:r>
    </w:p>
    <w:p>
      <w:pPr>
        <w:spacing w:after="0"/>
        <w:ind w:left="0"/>
        <w:jc w:val="both"/>
      </w:pPr>
      <w:r>
        <w:rPr>
          <w:rFonts w:ascii="Times New Roman"/>
          <w:b w:val="false"/>
          <w:i w:val="false"/>
          <w:color w:val="000000"/>
          <w:sz w:val="28"/>
        </w:rPr>
        <w:t xml:space="preserve">
                     методичес- по специальным дисципли-         вания и </w:t>
      </w:r>
    </w:p>
    <w:p>
      <w:pPr>
        <w:spacing w:after="0"/>
        <w:ind w:left="0"/>
        <w:jc w:val="both"/>
      </w:pPr>
      <w:r>
        <w:rPr>
          <w:rFonts w:ascii="Times New Roman"/>
          <w:b w:val="false"/>
          <w:i w:val="false"/>
          <w:color w:val="000000"/>
          <w:sz w:val="28"/>
        </w:rPr>
        <w:t xml:space="preserve">
                     ких комп-  нам по 41 направлению.           науки </w:t>
      </w:r>
    </w:p>
    <w:p>
      <w:pPr>
        <w:spacing w:after="0"/>
        <w:ind w:left="0"/>
        <w:jc w:val="both"/>
      </w:pPr>
      <w:r>
        <w:rPr>
          <w:rFonts w:ascii="Times New Roman"/>
          <w:b w:val="false"/>
          <w:i w:val="false"/>
          <w:color w:val="000000"/>
          <w:sz w:val="28"/>
        </w:rPr>
        <w:t xml:space="preserve">
                     лексов по                                   Респуб- </w:t>
      </w:r>
    </w:p>
    <w:p>
      <w:pPr>
        <w:spacing w:after="0"/>
        <w:ind w:left="0"/>
        <w:jc w:val="both"/>
      </w:pPr>
      <w:r>
        <w:rPr>
          <w:rFonts w:ascii="Times New Roman"/>
          <w:b w:val="false"/>
          <w:i w:val="false"/>
          <w:color w:val="000000"/>
          <w:sz w:val="28"/>
        </w:rPr>
        <w:t xml:space="preserve">
                     специаль-                                   лики </w:t>
      </w:r>
    </w:p>
    <w:p>
      <w:pPr>
        <w:spacing w:after="0"/>
        <w:ind w:left="0"/>
        <w:jc w:val="both"/>
      </w:pPr>
      <w:r>
        <w:rPr>
          <w:rFonts w:ascii="Times New Roman"/>
          <w:b w:val="false"/>
          <w:i w:val="false"/>
          <w:color w:val="000000"/>
          <w:sz w:val="28"/>
        </w:rPr>
        <w:t xml:space="preserve">
                     ным дис-                                    Казах- </w:t>
      </w:r>
    </w:p>
    <w:p>
      <w:pPr>
        <w:spacing w:after="0"/>
        <w:ind w:left="0"/>
        <w:jc w:val="both"/>
      </w:pPr>
      <w:r>
        <w:rPr>
          <w:rFonts w:ascii="Times New Roman"/>
          <w:b w:val="false"/>
          <w:i w:val="false"/>
          <w:color w:val="000000"/>
          <w:sz w:val="28"/>
        </w:rPr>
        <w:t xml:space="preserve">
                     циплинам                                    стан </w:t>
      </w:r>
    </w:p>
    <w:p>
      <w:pPr>
        <w:spacing w:after="0"/>
        <w:ind w:left="0"/>
        <w:jc w:val="both"/>
      </w:pPr>
      <w:r>
        <w:rPr>
          <w:rFonts w:ascii="Times New Roman"/>
          <w:b w:val="false"/>
          <w:i w:val="false"/>
          <w:color w:val="000000"/>
          <w:sz w:val="28"/>
        </w:rPr>
        <w:t xml:space="preserve">
                     для орга- </w:t>
      </w:r>
    </w:p>
    <w:p>
      <w:pPr>
        <w:spacing w:after="0"/>
        <w:ind w:left="0"/>
        <w:jc w:val="both"/>
      </w:pPr>
      <w:r>
        <w:rPr>
          <w:rFonts w:ascii="Times New Roman"/>
          <w:b w:val="false"/>
          <w:i w:val="false"/>
          <w:color w:val="000000"/>
          <w:sz w:val="28"/>
        </w:rPr>
        <w:t xml:space="preserve">
                     низаций </w:t>
      </w:r>
    </w:p>
    <w:p>
      <w:pPr>
        <w:spacing w:after="0"/>
        <w:ind w:left="0"/>
        <w:jc w:val="both"/>
      </w:pPr>
      <w:r>
        <w:rPr>
          <w:rFonts w:ascii="Times New Roman"/>
          <w:b w:val="false"/>
          <w:i w:val="false"/>
          <w:color w:val="000000"/>
          <w:sz w:val="28"/>
        </w:rPr>
        <w:t xml:space="preserve">
                     начального </w:t>
      </w:r>
    </w:p>
    <w:p>
      <w:pPr>
        <w:spacing w:after="0"/>
        <w:ind w:left="0"/>
        <w:jc w:val="both"/>
      </w:pPr>
      <w:r>
        <w:rPr>
          <w:rFonts w:ascii="Times New Roman"/>
          <w:b w:val="false"/>
          <w:i w:val="false"/>
          <w:color w:val="000000"/>
          <w:sz w:val="28"/>
        </w:rPr>
        <w:t xml:space="preserve">
                     и среднего </w:t>
      </w:r>
    </w:p>
    <w:p>
      <w:pPr>
        <w:spacing w:after="0"/>
        <w:ind w:left="0"/>
        <w:jc w:val="both"/>
      </w:pPr>
      <w:r>
        <w:rPr>
          <w:rFonts w:ascii="Times New Roman"/>
          <w:b w:val="false"/>
          <w:i w:val="false"/>
          <w:color w:val="000000"/>
          <w:sz w:val="28"/>
        </w:rPr>
        <w:t xml:space="preserve">
                     профессио- </w:t>
      </w:r>
    </w:p>
    <w:p>
      <w:pPr>
        <w:spacing w:after="0"/>
        <w:ind w:left="0"/>
        <w:jc w:val="both"/>
      </w:pPr>
      <w:r>
        <w:rPr>
          <w:rFonts w:ascii="Times New Roman"/>
          <w:b w:val="false"/>
          <w:i w:val="false"/>
          <w:color w:val="000000"/>
          <w:sz w:val="28"/>
        </w:rPr>
        <w:t xml:space="preserve">
                     нального </w:t>
      </w:r>
    </w:p>
    <w:p>
      <w:pPr>
        <w:spacing w:after="0"/>
        <w:ind w:left="0"/>
        <w:jc w:val="both"/>
      </w:pPr>
      <w:r>
        <w:rPr>
          <w:rFonts w:ascii="Times New Roman"/>
          <w:b w:val="false"/>
          <w:i w:val="false"/>
          <w:color w:val="000000"/>
          <w:sz w:val="28"/>
        </w:rPr>
        <w:t xml:space="preserve">
                     образова- </w:t>
      </w:r>
    </w:p>
    <w:p>
      <w:pPr>
        <w:spacing w:after="0"/>
        <w:ind w:left="0"/>
        <w:jc w:val="both"/>
      </w:pPr>
      <w:r>
        <w:rPr>
          <w:rFonts w:ascii="Times New Roman"/>
          <w:b w:val="false"/>
          <w:i w:val="false"/>
          <w:color w:val="000000"/>
          <w:sz w:val="28"/>
        </w:rPr>
        <w:t xml:space="preserve">
                     ния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разработка и издание учебников и учебно-методических комплексов в соответствии с Классификатором специальностей начального и среднего профессионального образования Республики Казахстан. </w:t>
      </w:r>
    </w:p>
    <w:bookmarkStart w:name="z30" w:id="29"/>
    <w:p>
      <w:pPr>
        <w:spacing w:after="0"/>
        <w:ind w:left="0"/>
        <w:jc w:val="both"/>
      </w:pPr>
      <w:r>
        <w:rPr>
          <w:rFonts w:ascii="Times New Roman"/>
          <w:b w:val="false"/>
          <w:i w:val="false"/>
          <w:color w:val="000000"/>
          <w:sz w:val="28"/>
        </w:rPr>
        <w:t xml:space="preserve">
      Приложение 379        </w:t>
      </w:r>
    </w:p>
    <w:bookmarkEnd w:id="2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Субсидии</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выплату</w:t>
      </w:r>
      <w:r>
        <w:rPr>
          <w:rFonts w:ascii="Times New Roman"/>
          <w:b w:val="false"/>
          <w:i w:val="false"/>
          <w:color w:val="000000"/>
          <w:sz w:val="28"/>
        </w:rPr>
        <w:t xml:space="preserve"> </w:t>
      </w:r>
      <w:r>
        <w:rPr>
          <w:rFonts w:ascii="Times New Roman"/>
          <w:b/>
          <w:i w:val="false"/>
          <w:color w:val="000000"/>
          <w:sz w:val="28"/>
        </w:rPr>
        <w:t>повышающего</w:t>
      </w:r>
      <w:r>
        <w:rPr>
          <w:rFonts w:ascii="Times New Roman"/>
          <w:b w:val="false"/>
          <w:i w:val="false"/>
          <w:color w:val="000000"/>
          <w:sz w:val="28"/>
        </w:rPr>
        <w:t xml:space="preserve"> </w:t>
      </w:r>
      <w:r>
        <w:rPr>
          <w:rFonts w:ascii="Times New Roman"/>
          <w:b/>
          <w:i w:val="false"/>
          <w:color w:val="000000"/>
          <w:sz w:val="28"/>
        </w:rPr>
        <w:t>коэффициента</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установленным</w:t>
      </w:r>
      <w:r>
        <w:rPr>
          <w:rFonts w:ascii="Times New Roman"/>
          <w:b w:val="false"/>
          <w:i w:val="false"/>
          <w:color w:val="000000"/>
          <w:sz w:val="28"/>
        </w:rPr>
        <w:t xml:space="preserve"> </w:t>
      </w:r>
      <w:r>
        <w:rPr>
          <w:rFonts w:ascii="Times New Roman"/>
          <w:b/>
          <w:i w:val="false"/>
          <w:color w:val="000000"/>
          <w:sz w:val="28"/>
        </w:rPr>
        <w:t>окладам</w:t>
      </w:r>
      <w:r>
        <w:rPr>
          <w:rFonts w:ascii="Times New Roman"/>
          <w:b w:val="false"/>
          <w:i w:val="false"/>
          <w:color w:val="000000"/>
          <w:sz w:val="28"/>
        </w:rPr>
        <w:t xml:space="preserve"> </w:t>
      </w:r>
      <w:r>
        <w:rPr>
          <w:rFonts w:ascii="Times New Roman"/>
          <w:b/>
          <w:i w:val="false"/>
          <w:color w:val="000000"/>
          <w:sz w:val="28"/>
        </w:rPr>
        <w:t>профессорско</w:t>
      </w:r>
      <w:r>
        <w:rPr>
          <w:rFonts w:ascii="Times New Roman"/>
          <w:b/>
          <w:i w:val="false"/>
          <w:color w:val="000000"/>
          <w:sz w:val="28"/>
        </w:rPr>
        <w:t>-</w:t>
      </w:r>
      <w:r>
        <w:rPr>
          <w:rFonts w:ascii="Times New Roman"/>
          <w:b/>
          <w:i w:val="false"/>
          <w:color w:val="000000"/>
          <w:sz w:val="28"/>
        </w:rPr>
        <w:t>преподавате</w:t>
      </w:r>
      <w:r>
        <w:rPr>
          <w:rFonts w:ascii="Times New Roman"/>
          <w:b/>
          <w:i w:val="false"/>
          <w:color w:val="000000"/>
          <w:sz w:val="28"/>
        </w:rPr>
        <w:t>льского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состава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руководящих</w:t>
      </w:r>
      <w:r>
        <w:rPr>
          <w:rFonts w:ascii="Times New Roman"/>
          <w:b w:val="false"/>
          <w:i w:val="false"/>
          <w:color w:val="000000"/>
          <w:sz w:val="28"/>
        </w:rPr>
        <w:t xml:space="preserve"> </w:t>
      </w:r>
      <w:r>
        <w:rPr>
          <w:rFonts w:ascii="Times New Roman"/>
          <w:b/>
          <w:i w:val="false"/>
          <w:color w:val="000000"/>
          <w:sz w:val="28"/>
        </w:rPr>
        <w:t>работников</w:t>
      </w:r>
      <w:r>
        <w:rPr>
          <w:rFonts w:ascii="Times New Roman"/>
          <w:b w:val="false"/>
          <w:i w:val="false"/>
          <w:color w:val="000000"/>
          <w:sz w:val="28"/>
        </w:rPr>
        <w:t xml:space="preserve"> </w:t>
      </w:r>
      <w:r>
        <w:rPr>
          <w:rFonts w:ascii="Times New Roman"/>
          <w:b/>
          <w:i w:val="false"/>
          <w:color w:val="000000"/>
          <w:sz w:val="28"/>
        </w:rPr>
        <w:t>национальных</w:t>
      </w:r>
      <w:r>
        <w:rPr>
          <w:rFonts w:ascii="Times New Roman"/>
          <w:b w:val="false"/>
          <w:i w:val="false"/>
          <w:color w:val="000000"/>
          <w:sz w:val="28"/>
        </w:rPr>
        <w:t xml:space="preserve"> </w:t>
      </w:r>
      <w:r>
        <w:rPr>
          <w:rFonts w:ascii="Times New Roman"/>
          <w:b/>
          <w:i w:val="false"/>
          <w:color w:val="000000"/>
          <w:sz w:val="28"/>
        </w:rPr>
        <w:t>высших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учебных</w:t>
      </w:r>
      <w:r>
        <w:rPr>
          <w:rFonts w:ascii="Times New Roman"/>
          <w:b w:val="false"/>
          <w:i w:val="false"/>
          <w:color w:val="000000"/>
          <w:sz w:val="28"/>
        </w:rPr>
        <w:t xml:space="preserve"> </w:t>
      </w:r>
      <w:r>
        <w:rPr>
          <w:rFonts w:ascii="Times New Roman"/>
          <w:b/>
          <w:i w:val="false"/>
          <w:color w:val="000000"/>
          <w:sz w:val="28"/>
        </w:rPr>
        <w:t>заведений</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567 081 тысяча тенге (пятьсот шестьдесят семь миллионов восемьдесят одна тысяча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июля 2001 года N 648 "О предоставлении особого статуса отдельным государственным высшим учебным заведениям", Типовое положение о государственных высших учебных заведениях, имеющих особый статус, утвержденное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5 ноября 2001 года N 1398.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высокого уровня учебного процесса, соответствующего мировым стандартам и научных, научно-технических разработок в государственных высших учебных заведениях, имеющих особый статус, за счет привлечения высококвалифицированных научных-педагогических кадров путем стимулирования оплаты их труда. </w:t>
      </w:r>
    </w:p>
    <w:p>
      <w:pPr>
        <w:spacing w:after="0"/>
        <w:ind w:left="0"/>
        <w:jc w:val="both"/>
      </w:pPr>
      <w:r>
        <w:rPr>
          <w:rFonts w:ascii="Times New Roman"/>
          <w:b w:val="false"/>
          <w:i w:val="false"/>
          <w:color w:val="000000"/>
          <w:sz w:val="28"/>
        </w:rPr>
        <w:t xml:space="preserve">
            5. Задачи бюджетной программы: субсидирование расходов, связанных с выплатой повышающего коэффициента к установленным окладам руководящих работников и научно-педагогического персонала национальных вузов.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065        Субсидии   Субсидирование расходов,  В те-  Минис- </w:t>
      </w:r>
    </w:p>
    <w:p>
      <w:pPr>
        <w:spacing w:after="0"/>
        <w:ind w:left="0"/>
        <w:jc w:val="both"/>
      </w:pPr>
      <w:r>
        <w:rPr>
          <w:rFonts w:ascii="Times New Roman"/>
          <w:b w:val="false"/>
          <w:i w:val="false"/>
          <w:color w:val="000000"/>
          <w:sz w:val="28"/>
        </w:rPr>
        <w:t xml:space="preserve">
                     на выплату связанных с выплатой      чение  терство </w:t>
      </w:r>
    </w:p>
    <w:p>
      <w:pPr>
        <w:spacing w:after="0"/>
        <w:ind w:left="0"/>
        <w:jc w:val="both"/>
      </w:pPr>
      <w:r>
        <w:rPr>
          <w:rFonts w:ascii="Times New Roman"/>
          <w:b w:val="false"/>
          <w:i w:val="false"/>
          <w:color w:val="000000"/>
          <w:sz w:val="28"/>
        </w:rPr>
        <w:t xml:space="preserve">
                     повышающе- повышающего коэффициента  года   образо- </w:t>
      </w:r>
    </w:p>
    <w:p>
      <w:pPr>
        <w:spacing w:after="0"/>
        <w:ind w:left="0"/>
        <w:jc w:val="both"/>
      </w:pPr>
      <w:r>
        <w:rPr>
          <w:rFonts w:ascii="Times New Roman"/>
          <w:b w:val="false"/>
          <w:i w:val="false"/>
          <w:color w:val="000000"/>
          <w:sz w:val="28"/>
        </w:rPr>
        <w:t xml:space="preserve">
                     го коэффи- к установленным окладам          вания и </w:t>
      </w:r>
    </w:p>
    <w:p>
      <w:pPr>
        <w:spacing w:after="0"/>
        <w:ind w:left="0"/>
        <w:jc w:val="both"/>
      </w:pPr>
      <w:r>
        <w:rPr>
          <w:rFonts w:ascii="Times New Roman"/>
          <w:b w:val="false"/>
          <w:i w:val="false"/>
          <w:color w:val="000000"/>
          <w:sz w:val="28"/>
        </w:rPr>
        <w:t xml:space="preserve">
                     циента к   руководящих работников и         науки </w:t>
      </w:r>
    </w:p>
    <w:p>
      <w:pPr>
        <w:spacing w:after="0"/>
        <w:ind w:left="0"/>
        <w:jc w:val="both"/>
      </w:pPr>
      <w:r>
        <w:rPr>
          <w:rFonts w:ascii="Times New Roman"/>
          <w:b w:val="false"/>
          <w:i w:val="false"/>
          <w:color w:val="000000"/>
          <w:sz w:val="28"/>
        </w:rPr>
        <w:t xml:space="preserve">
                     установ-   профессорско-преподава-          Респуб- </w:t>
      </w:r>
    </w:p>
    <w:p>
      <w:pPr>
        <w:spacing w:after="0"/>
        <w:ind w:left="0"/>
        <w:jc w:val="both"/>
      </w:pPr>
      <w:r>
        <w:rPr>
          <w:rFonts w:ascii="Times New Roman"/>
          <w:b w:val="false"/>
          <w:i w:val="false"/>
          <w:color w:val="000000"/>
          <w:sz w:val="28"/>
        </w:rPr>
        <w:t xml:space="preserve">
                     ленным     тельскому персоналу 4            лики </w:t>
      </w:r>
    </w:p>
    <w:p>
      <w:pPr>
        <w:spacing w:after="0"/>
        <w:ind w:left="0"/>
        <w:jc w:val="both"/>
      </w:pPr>
      <w:r>
        <w:rPr>
          <w:rFonts w:ascii="Times New Roman"/>
          <w:b w:val="false"/>
          <w:i w:val="false"/>
          <w:color w:val="000000"/>
          <w:sz w:val="28"/>
        </w:rPr>
        <w:t xml:space="preserve">
                     окладам    вузов, имеющих особый            Казах- </w:t>
      </w:r>
    </w:p>
    <w:p>
      <w:pPr>
        <w:spacing w:after="0"/>
        <w:ind w:left="0"/>
        <w:jc w:val="both"/>
      </w:pPr>
      <w:r>
        <w:rPr>
          <w:rFonts w:ascii="Times New Roman"/>
          <w:b w:val="false"/>
          <w:i w:val="false"/>
          <w:color w:val="000000"/>
          <w:sz w:val="28"/>
        </w:rPr>
        <w:t xml:space="preserve">
                     профессор- статус.                          стан </w:t>
      </w:r>
    </w:p>
    <w:p>
      <w:pPr>
        <w:spacing w:after="0"/>
        <w:ind w:left="0"/>
        <w:jc w:val="both"/>
      </w:pPr>
      <w:r>
        <w:rPr>
          <w:rFonts w:ascii="Times New Roman"/>
          <w:b w:val="false"/>
          <w:i w:val="false"/>
          <w:color w:val="000000"/>
          <w:sz w:val="28"/>
        </w:rPr>
        <w:t xml:space="preserve">
                     ско-препо- </w:t>
      </w:r>
    </w:p>
    <w:p>
      <w:pPr>
        <w:spacing w:after="0"/>
        <w:ind w:left="0"/>
        <w:jc w:val="both"/>
      </w:pPr>
      <w:r>
        <w:rPr>
          <w:rFonts w:ascii="Times New Roman"/>
          <w:b w:val="false"/>
          <w:i w:val="false"/>
          <w:color w:val="000000"/>
          <w:sz w:val="28"/>
        </w:rPr>
        <w:t xml:space="preserve">
                     даватель- </w:t>
      </w:r>
    </w:p>
    <w:p>
      <w:pPr>
        <w:spacing w:after="0"/>
        <w:ind w:left="0"/>
        <w:jc w:val="both"/>
      </w:pPr>
      <w:r>
        <w:rPr>
          <w:rFonts w:ascii="Times New Roman"/>
          <w:b w:val="false"/>
          <w:i w:val="false"/>
          <w:color w:val="000000"/>
          <w:sz w:val="28"/>
        </w:rPr>
        <w:t xml:space="preserve">
                     ского </w:t>
      </w:r>
    </w:p>
    <w:p>
      <w:pPr>
        <w:spacing w:after="0"/>
        <w:ind w:left="0"/>
        <w:jc w:val="both"/>
      </w:pPr>
      <w:r>
        <w:rPr>
          <w:rFonts w:ascii="Times New Roman"/>
          <w:b w:val="false"/>
          <w:i w:val="false"/>
          <w:color w:val="000000"/>
          <w:sz w:val="28"/>
        </w:rPr>
        <w:t xml:space="preserve">
                     состава и </w:t>
      </w:r>
    </w:p>
    <w:p>
      <w:pPr>
        <w:spacing w:after="0"/>
        <w:ind w:left="0"/>
        <w:jc w:val="both"/>
      </w:pPr>
      <w:r>
        <w:rPr>
          <w:rFonts w:ascii="Times New Roman"/>
          <w:b w:val="false"/>
          <w:i w:val="false"/>
          <w:color w:val="000000"/>
          <w:sz w:val="28"/>
        </w:rPr>
        <w:t xml:space="preserve">
                     руководя- </w:t>
      </w:r>
    </w:p>
    <w:p>
      <w:pPr>
        <w:spacing w:after="0"/>
        <w:ind w:left="0"/>
        <w:jc w:val="both"/>
      </w:pPr>
      <w:r>
        <w:rPr>
          <w:rFonts w:ascii="Times New Roman"/>
          <w:b w:val="false"/>
          <w:i w:val="false"/>
          <w:color w:val="000000"/>
          <w:sz w:val="28"/>
        </w:rPr>
        <w:t xml:space="preserve">
                     щих работ- </w:t>
      </w:r>
    </w:p>
    <w:p>
      <w:pPr>
        <w:spacing w:after="0"/>
        <w:ind w:left="0"/>
        <w:jc w:val="both"/>
      </w:pPr>
      <w:r>
        <w:rPr>
          <w:rFonts w:ascii="Times New Roman"/>
          <w:b w:val="false"/>
          <w:i w:val="false"/>
          <w:color w:val="000000"/>
          <w:sz w:val="28"/>
        </w:rPr>
        <w:t xml:space="preserve">
                     ников на- </w:t>
      </w:r>
    </w:p>
    <w:p>
      <w:pPr>
        <w:spacing w:after="0"/>
        <w:ind w:left="0"/>
        <w:jc w:val="both"/>
      </w:pPr>
      <w:r>
        <w:rPr>
          <w:rFonts w:ascii="Times New Roman"/>
          <w:b w:val="false"/>
          <w:i w:val="false"/>
          <w:color w:val="000000"/>
          <w:sz w:val="28"/>
        </w:rPr>
        <w:t xml:space="preserve">
                     циональных </w:t>
      </w:r>
    </w:p>
    <w:p>
      <w:pPr>
        <w:spacing w:after="0"/>
        <w:ind w:left="0"/>
        <w:jc w:val="both"/>
      </w:pPr>
      <w:r>
        <w:rPr>
          <w:rFonts w:ascii="Times New Roman"/>
          <w:b w:val="false"/>
          <w:i w:val="false"/>
          <w:color w:val="000000"/>
          <w:sz w:val="28"/>
        </w:rPr>
        <w:t xml:space="preserve">
                     высших </w:t>
      </w:r>
    </w:p>
    <w:p>
      <w:pPr>
        <w:spacing w:after="0"/>
        <w:ind w:left="0"/>
        <w:jc w:val="both"/>
      </w:pPr>
      <w:r>
        <w:rPr>
          <w:rFonts w:ascii="Times New Roman"/>
          <w:b w:val="false"/>
          <w:i w:val="false"/>
          <w:color w:val="000000"/>
          <w:sz w:val="28"/>
        </w:rPr>
        <w:t xml:space="preserve">
                     учебных </w:t>
      </w:r>
    </w:p>
    <w:p>
      <w:pPr>
        <w:spacing w:after="0"/>
        <w:ind w:left="0"/>
        <w:jc w:val="both"/>
      </w:pPr>
      <w:r>
        <w:rPr>
          <w:rFonts w:ascii="Times New Roman"/>
          <w:b w:val="false"/>
          <w:i w:val="false"/>
          <w:color w:val="000000"/>
          <w:sz w:val="28"/>
        </w:rPr>
        <w:t xml:space="preserve">
                     заведений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отраслей экономики, органов управления и организаций образования высококвалифицированными специалистами с высшим профессиональным и послевузовским профессиональным образованием на основе эффективного использования научно-педагогического потенциала. </w:t>
      </w:r>
    </w:p>
    <w:bookmarkStart w:name="z31" w:id="30"/>
    <w:p>
      <w:pPr>
        <w:spacing w:after="0"/>
        <w:ind w:left="0"/>
        <w:jc w:val="both"/>
      </w:pPr>
      <w:r>
        <w:rPr>
          <w:rFonts w:ascii="Times New Roman"/>
          <w:b w:val="false"/>
          <w:i w:val="false"/>
          <w:color w:val="000000"/>
          <w:sz w:val="28"/>
        </w:rPr>
        <w:t xml:space="preserve">
      Приложение 380        </w:t>
      </w:r>
    </w:p>
    <w:bookmarkEnd w:id="3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Стипендиальное</w:t>
      </w:r>
      <w:r>
        <w:rPr>
          <w:rFonts w:ascii="Times New Roman"/>
          <w:b w:val="false"/>
          <w:i w:val="false"/>
          <w:color w:val="000000"/>
          <w:sz w:val="28"/>
        </w:rPr>
        <w:t xml:space="preserve"> </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научных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научно</w:t>
      </w:r>
      <w:r>
        <w:rPr>
          <w:rFonts w:ascii="Times New Roman"/>
          <w:b/>
          <w:i w:val="false"/>
          <w:color w:val="000000"/>
          <w:sz w:val="28"/>
        </w:rPr>
        <w:t>-</w:t>
      </w:r>
      <w:r>
        <w:rPr>
          <w:rFonts w:ascii="Times New Roman"/>
          <w:b/>
          <w:i w:val="false"/>
          <w:color w:val="000000"/>
          <w:sz w:val="28"/>
        </w:rPr>
        <w:t>педагогических</w:t>
      </w:r>
      <w:r>
        <w:rPr>
          <w:rFonts w:ascii="Times New Roman"/>
          <w:b w:val="false"/>
          <w:i w:val="false"/>
          <w:color w:val="000000"/>
          <w:sz w:val="28"/>
        </w:rPr>
        <w:t xml:space="preserve"> </w:t>
      </w:r>
      <w:r>
        <w:rPr>
          <w:rFonts w:ascii="Times New Roman"/>
          <w:b/>
          <w:i w:val="false"/>
          <w:color w:val="000000"/>
          <w:sz w:val="28"/>
        </w:rPr>
        <w:t>кадров</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267 380 тысяч тенге (двести шестьдесят семь миллионов триста восемьдесят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36_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10 декабря 1999 года N 1903 "Об утверждении Инструкции о порядке назначения и выплаты государственных стипендий отдельным категориям обучающихся в государственных организациях образования".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социальная поддержка научных и научно-педагогических кадров на период подготовки кандидатских диссертаций, проведения научных исследований. </w:t>
      </w:r>
    </w:p>
    <w:p>
      <w:pPr>
        <w:spacing w:after="0"/>
        <w:ind w:left="0"/>
        <w:jc w:val="both"/>
      </w:pPr>
      <w:r>
        <w:rPr>
          <w:rFonts w:ascii="Times New Roman"/>
          <w:b w:val="false"/>
          <w:i w:val="false"/>
          <w:color w:val="000000"/>
          <w:sz w:val="28"/>
        </w:rPr>
        <w:t xml:space="preserve">
            5. Задачи бюджетной программы: обеспечение расходами на питание, проживание и приобретение учебно-методической литературы аспирантов и докторантов.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067        Стипенди-  Выплата государственных   В те-  Минис- </w:t>
      </w:r>
    </w:p>
    <w:p>
      <w:pPr>
        <w:spacing w:after="0"/>
        <w:ind w:left="0"/>
        <w:jc w:val="both"/>
      </w:pPr>
      <w:r>
        <w:rPr>
          <w:rFonts w:ascii="Times New Roman"/>
          <w:b w:val="false"/>
          <w:i w:val="false"/>
          <w:color w:val="000000"/>
          <w:sz w:val="28"/>
        </w:rPr>
        <w:t xml:space="preserve">
                     альное     стипендий 2125 обучающим- чение  терство </w:t>
      </w:r>
    </w:p>
    <w:p>
      <w:pPr>
        <w:spacing w:after="0"/>
        <w:ind w:left="0"/>
        <w:jc w:val="both"/>
      </w:pPr>
      <w:r>
        <w:rPr>
          <w:rFonts w:ascii="Times New Roman"/>
          <w:b w:val="false"/>
          <w:i w:val="false"/>
          <w:color w:val="000000"/>
          <w:sz w:val="28"/>
        </w:rPr>
        <w:t xml:space="preserve">
                     обеспече-  ся в аспирантуре и докто- года   образо- </w:t>
      </w:r>
    </w:p>
    <w:p>
      <w:pPr>
        <w:spacing w:after="0"/>
        <w:ind w:left="0"/>
        <w:jc w:val="both"/>
      </w:pPr>
      <w:r>
        <w:rPr>
          <w:rFonts w:ascii="Times New Roman"/>
          <w:b w:val="false"/>
          <w:i w:val="false"/>
          <w:color w:val="000000"/>
          <w:sz w:val="28"/>
        </w:rPr>
        <w:t xml:space="preserve">
                     ние науч-  рантуре в соответствии с         вания и </w:t>
      </w:r>
    </w:p>
    <w:p>
      <w:pPr>
        <w:spacing w:after="0"/>
        <w:ind w:left="0"/>
        <w:jc w:val="both"/>
      </w:pPr>
      <w:r>
        <w:rPr>
          <w:rFonts w:ascii="Times New Roman"/>
          <w:b w:val="false"/>
          <w:i w:val="false"/>
          <w:color w:val="000000"/>
          <w:sz w:val="28"/>
        </w:rPr>
        <w:t xml:space="preserve">
                     ных и      Инструкцией о порядке            науки </w:t>
      </w:r>
    </w:p>
    <w:p>
      <w:pPr>
        <w:spacing w:after="0"/>
        <w:ind w:left="0"/>
        <w:jc w:val="both"/>
      </w:pPr>
      <w:r>
        <w:rPr>
          <w:rFonts w:ascii="Times New Roman"/>
          <w:b w:val="false"/>
          <w:i w:val="false"/>
          <w:color w:val="000000"/>
          <w:sz w:val="28"/>
        </w:rPr>
        <w:t xml:space="preserve">
                     научно-    назначения и выплаты             Респуб- </w:t>
      </w:r>
    </w:p>
    <w:p>
      <w:pPr>
        <w:spacing w:after="0"/>
        <w:ind w:left="0"/>
        <w:jc w:val="both"/>
      </w:pPr>
      <w:r>
        <w:rPr>
          <w:rFonts w:ascii="Times New Roman"/>
          <w:b w:val="false"/>
          <w:i w:val="false"/>
          <w:color w:val="000000"/>
          <w:sz w:val="28"/>
        </w:rPr>
        <w:t xml:space="preserve">
                     педагоги-  государственных стипендий        лики </w:t>
      </w:r>
    </w:p>
    <w:p>
      <w:pPr>
        <w:spacing w:after="0"/>
        <w:ind w:left="0"/>
        <w:jc w:val="both"/>
      </w:pPr>
      <w:r>
        <w:rPr>
          <w:rFonts w:ascii="Times New Roman"/>
          <w:b w:val="false"/>
          <w:i w:val="false"/>
          <w:color w:val="000000"/>
          <w:sz w:val="28"/>
        </w:rPr>
        <w:t xml:space="preserve">
                     ческих     отдельным категориям             Казах- </w:t>
      </w:r>
    </w:p>
    <w:p>
      <w:pPr>
        <w:spacing w:after="0"/>
        <w:ind w:left="0"/>
        <w:jc w:val="both"/>
      </w:pPr>
      <w:r>
        <w:rPr>
          <w:rFonts w:ascii="Times New Roman"/>
          <w:b w:val="false"/>
          <w:i w:val="false"/>
          <w:color w:val="000000"/>
          <w:sz w:val="28"/>
        </w:rPr>
        <w:t xml:space="preserve">
                     кадров     обучающихся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стипендией  кандидатов и докторов наук в период подготовки кандидатских диссертаций, проведения научных исследований. </w:t>
      </w:r>
    </w:p>
    <w:bookmarkStart w:name="z32" w:id="31"/>
    <w:p>
      <w:pPr>
        <w:spacing w:after="0"/>
        <w:ind w:left="0"/>
        <w:jc w:val="both"/>
      </w:pPr>
      <w:r>
        <w:rPr>
          <w:rFonts w:ascii="Times New Roman"/>
          <w:b w:val="false"/>
          <w:i w:val="false"/>
          <w:color w:val="000000"/>
          <w:sz w:val="28"/>
        </w:rPr>
        <w:t xml:space="preserve">
      Приложение 381        </w:t>
      </w:r>
    </w:p>
    <w:bookmarkEnd w:id="3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w:t>
      </w:r>
      <w:r>
        <w:rPr>
          <w:rFonts w:ascii="Times New Roman"/>
          <w:b/>
          <w:i w:val="false"/>
          <w:color w:val="000000"/>
          <w:sz w:val="28"/>
        </w:rPr>
        <w:t>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Подготовка</w:t>
      </w:r>
      <w:r>
        <w:rPr>
          <w:rFonts w:ascii="Times New Roman"/>
          <w:b w:val="false"/>
          <w:i w:val="false"/>
          <w:color w:val="000000"/>
          <w:sz w:val="28"/>
        </w:rPr>
        <w:t xml:space="preserve"> </w:t>
      </w:r>
      <w:r>
        <w:rPr>
          <w:rFonts w:ascii="Times New Roman"/>
          <w:b/>
          <w:i w:val="false"/>
          <w:color w:val="000000"/>
          <w:sz w:val="28"/>
        </w:rPr>
        <w:t>научных</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научно</w:t>
      </w:r>
      <w:r>
        <w:rPr>
          <w:rFonts w:ascii="Times New Roman"/>
          <w:b/>
          <w:i w:val="false"/>
          <w:color w:val="000000"/>
          <w:sz w:val="28"/>
        </w:rPr>
        <w:t>-</w:t>
      </w:r>
      <w:r>
        <w:rPr>
          <w:rFonts w:ascii="Times New Roman"/>
          <w:b/>
          <w:i w:val="false"/>
          <w:color w:val="000000"/>
          <w:sz w:val="28"/>
        </w:rPr>
        <w:t>педагогических</w:t>
      </w:r>
      <w:r>
        <w:rPr>
          <w:rFonts w:ascii="Times New Roman"/>
          <w:b w:val="false"/>
          <w:i w:val="false"/>
          <w:color w:val="000000"/>
          <w:sz w:val="28"/>
        </w:rPr>
        <w:t xml:space="preserve"> </w:t>
      </w:r>
      <w:r>
        <w:rPr>
          <w:rFonts w:ascii="Times New Roman"/>
          <w:b/>
          <w:i w:val="false"/>
          <w:color w:val="000000"/>
          <w:sz w:val="28"/>
        </w:rPr>
        <w:t>кадров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182 784 тысячи тенге (сто восемьдесят два миллиона семьсот восемьдесят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26_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ноября 1999 года N 1781 "О государственном образовательном гранте",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8 июня 2002 года N 614 "Об утверждении государственных образовательных заказов на подготовку специалистов с высшим профессиональным и послевузовским профессиональным образованием внутри страны на 2002/2003 учебный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удовлетворение потребностей отраслей высшего образования и науки в специалистах высшей квалификации. </w:t>
      </w:r>
    </w:p>
    <w:p>
      <w:pPr>
        <w:spacing w:after="0"/>
        <w:ind w:left="0"/>
        <w:jc w:val="both"/>
      </w:pPr>
      <w:r>
        <w:rPr>
          <w:rFonts w:ascii="Times New Roman"/>
          <w:b w:val="false"/>
          <w:i w:val="false"/>
          <w:color w:val="000000"/>
          <w:sz w:val="28"/>
        </w:rPr>
        <w:t xml:space="preserve">
            5. Задачи бюджетной программы: подготовка научных и научно-педагогических кадров высшей квалификации, углубление теоретической и специальной подготовки с учетом современных требований к кадрам высшей квалификации, предоставление гражданам возможности повышения уровня образования, научной, педагогической квалификации на базе высшего научно-педагогического и высшего специального образования.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068        Подготовка Разработка собственных    В те-  Минис- </w:t>
      </w:r>
    </w:p>
    <w:p>
      <w:pPr>
        <w:spacing w:after="0"/>
        <w:ind w:left="0"/>
        <w:jc w:val="both"/>
      </w:pPr>
      <w:r>
        <w:rPr>
          <w:rFonts w:ascii="Times New Roman"/>
          <w:b w:val="false"/>
          <w:i w:val="false"/>
          <w:color w:val="000000"/>
          <w:sz w:val="28"/>
        </w:rPr>
        <w:t xml:space="preserve">
                     научных и  научных исследований по   чение  терство </w:t>
      </w:r>
    </w:p>
    <w:p>
      <w:pPr>
        <w:spacing w:after="0"/>
        <w:ind w:left="0"/>
        <w:jc w:val="both"/>
      </w:pPr>
      <w:r>
        <w:rPr>
          <w:rFonts w:ascii="Times New Roman"/>
          <w:b w:val="false"/>
          <w:i w:val="false"/>
          <w:color w:val="000000"/>
          <w:sz w:val="28"/>
        </w:rPr>
        <w:t xml:space="preserve">
                     научно-пе- актуальной тематике в     года   образо- </w:t>
      </w:r>
    </w:p>
    <w:p>
      <w:pPr>
        <w:spacing w:after="0"/>
        <w:ind w:left="0"/>
        <w:jc w:val="both"/>
      </w:pPr>
      <w:r>
        <w:rPr>
          <w:rFonts w:ascii="Times New Roman"/>
          <w:b w:val="false"/>
          <w:i w:val="false"/>
          <w:color w:val="000000"/>
          <w:sz w:val="28"/>
        </w:rPr>
        <w:t xml:space="preserve">
                     дагогичес- виде докторских и                вания и </w:t>
      </w:r>
    </w:p>
    <w:p>
      <w:pPr>
        <w:spacing w:after="0"/>
        <w:ind w:left="0"/>
        <w:jc w:val="both"/>
      </w:pPr>
      <w:r>
        <w:rPr>
          <w:rFonts w:ascii="Times New Roman"/>
          <w:b w:val="false"/>
          <w:i w:val="false"/>
          <w:color w:val="000000"/>
          <w:sz w:val="28"/>
        </w:rPr>
        <w:t xml:space="preserve">
                     ких кадров кандидатских диссертаций         науки </w:t>
      </w:r>
    </w:p>
    <w:p>
      <w:pPr>
        <w:spacing w:after="0"/>
        <w:ind w:left="0"/>
        <w:jc w:val="both"/>
      </w:pPr>
      <w:r>
        <w:rPr>
          <w:rFonts w:ascii="Times New Roman"/>
          <w:b w:val="false"/>
          <w:i w:val="false"/>
          <w:color w:val="000000"/>
          <w:sz w:val="28"/>
        </w:rPr>
        <w:t xml:space="preserve">
                                в высших учебных заведе-         Респуб- </w:t>
      </w:r>
    </w:p>
    <w:p>
      <w:pPr>
        <w:spacing w:after="0"/>
        <w:ind w:left="0"/>
        <w:jc w:val="both"/>
      </w:pPr>
      <w:r>
        <w:rPr>
          <w:rFonts w:ascii="Times New Roman"/>
          <w:b w:val="false"/>
          <w:i w:val="false"/>
          <w:color w:val="000000"/>
          <w:sz w:val="28"/>
        </w:rPr>
        <w:t xml:space="preserve">
                                ниях и научных организа-         лики </w:t>
      </w:r>
    </w:p>
    <w:p>
      <w:pPr>
        <w:spacing w:after="0"/>
        <w:ind w:left="0"/>
        <w:jc w:val="both"/>
      </w:pPr>
      <w:r>
        <w:rPr>
          <w:rFonts w:ascii="Times New Roman"/>
          <w:b w:val="false"/>
          <w:i w:val="false"/>
          <w:color w:val="000000"/>
          <w:sz w:val="28"/>
        </w:rPr>
        <w:t xml:space="preserve">
                                циях, овладение методо-          Казах- </w:t>
      </w:r>
    </w:p>
    <w:p>
      <w:pPr>
        <w:spacing w:after="0"/>
        <w:ind w:left="0"/>
        <w:jc w:val="both"/>
      </w:pPr>
      <w:r>
        <w:rPr>
          <w:rFonts w:ascii="Times New Roman"/>
          <w:b w:val="false"/>
          <w:i w:val="false"/>
          <w:color w:val="000000"/>
          <w:sz w:val="28"/>
        </w:rPr>
        <w:t xml:space="preserve">
                                логией проведения научных        стан </w:t>
      </w:r>
    </w:p>
    <w:p>
      <w:pPr>
        <w:spacing w:after="0"/>
        <w:ind w:left="0"/>
        <w:jc w:val="both"/>
      </w:pPr>
      <w:r>
        <w:rPr>
          <w:rFonts w:ascii="Times New Roman"/>
          <w:b w:val="false"/>
          <w:i w:val="false"/>
          <w:color w:val="000000"/>
          <w:sz w:val="28"/>
        </w:rPr>
        <w:t xml:space="preserve">
                                исследований; оплата </w:t>
      </w:r>
    </w:p>
    <w:p>
      <w:pPr>
        <w:spacing w:after="0"/>
        <w:ind w:left="0"/>
        <w:jc w:val="both"/>
      </w:pPr>
      <w:r>
        <w:rPr>
          <w:rFonts w:ascii="Times New Roman"/>
          <w:b w:val="false"/>
          <w:i w:val="false"/>
          <w:color w:val="000000"/>
          <w:sz w:val="28"/>
        </w:rPr>
        <w:t xml:space="preserve">
                                расходов, связанных с </w:t>
      </w:r>
    </w:p>
    <w:p>
      <w:pPr>
        <w:spacing w:after="0"/>
        <w:ind w:left="0"/>
        <w:jc w:val="both"/>
      </w:pPr>
      <w:r>
        <w:rPr>
          <w:rFonts w:ascii="Times New Roman"/>
          <w:b w:val="false"/>
          <w:i w:val="false"/>
          <w:color w:val="000000"/>
          <w:sz w:val="28"/>
        </w:rPr>
        <w:t xml:space="preserve">
                                обеспечением качествен- </w:t>
      </w:r>
    </w:p>
    <w:p>
      <w:pPr>
        <w:spacing w:after="0"/>
        <w:ind w:left="0"/>
        <w:jc w:val="both"/>
      </w:pPr>
      <w:r>
        <w:rPr>
          <w:rFonts w:ascii="Times New Roman"/>
          <w:b w:val="false"/>
          <w:i w:val="false"/>
          <w:color w:val="000000"/>
          <w:sz w:val="28"/>
        </w:rPr>
        <w:t xml:space="preserve">
                                ного процесса подготовки </w:t>
      </w:r>
    </w:p>
    <w:p>
      <w:pPr>
        <w:spacing w:after="0"/>
        <w:ind w:left="0"/>
        <w:jc w:val="both"/>
      </w:pPr>
      <w:r>
        <w:rPr>
          <w:rFonts w:ascii="Times New Roman"/>
          <w:b w:val="false"/>
          <w:i w:val="false"/>
          <w:color w:val="000000"/>
          <w:sz w:val="28"/>
        </w:rPr>
        <w:t xml:space="preserve">
                                научных и научно-педаго- </w:t>
      </w:r>
    </w:p>
    <w:p>
      <w:pPr>
        <w:spacing w:after="0"/>
        <w:ind w:left="0"/>
        <w:jc w:val="both"/>
      </w:pPr>
      <w:r>
        <w:rPr>
          <w:rFonts w:ascii="Times New Roman"/>
          <w:b w:val="false"/>
          <w:i w:val="false"/>
          <w:color w:val="000000"/>
          <w:sz w:val="28"/>
        </w:rPr>
        <w:t xml:space="preserve">
                                гических кадров. Средне- </w:t>
      </w:r>
    </w:p>
    <w:p>
      <w:pPr>
        <w:spacing w:after="0"/>
        <w:ind w:left="0"/>
        <w:jc w:val="both"/>
      </w:pPr>
      <w:r>
        <w:rPr>
          <w:rFonts w:ascii="Times New Roman"/>
          <w:b w:val="false"/>
          <w:i w:val="false"/>
          <w:color w:val="000000"/>
          <w:sz w:val="28"/>
        </w:rPr>
        <w:t xml:space="preserve">
                                годовое количество </w:t>
      </w:r>
    </w:p>
    <w:p>
      <w:pPr>
        <w:spacing w:after="0"/>
        <w:ind w:left="0"/>
        <w:jc w:val="both"/>
      </w:pPr>
      <w:r>
        <w:rPr>
          <w:rFonts w:ascii="Times New Roman"/>
          <w:b w:val="false"/>
          <w:i w:val="false"/>
          <w:color w:val="000000"/>
          <w:sz w:val="28"/>
        </w:rPr>
        <w:t xml:space="preserve">
                                аспирантов 2597.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накопление и приумножение культурных и научных ценностей общества. </w:t>
      </w:r>
    </w:p>
    <w:bookmarkStart w:name="z33" w:id="32"/>
    <w:p>
      <w:pPr>
        <w:spacing w:after="0"/>
        <w:ind w:left="0"/>
        <w:jc w:val="both"/>
      </w:pPr>
      <w:r>
        <w:rPr>
          <w:rFonts w:ascii="Times New Roman"/>
          <w:b w:val="false"/>
          <w:i w:val="false"/>
          <w:color w:val="000000"/>
          <w:sz w:val="28"/>
        </w:rPr>
        <w:t xml:space="preserve">
      Приложение 382        </w:t>
      </w:r>
    </w:p>
    <w:bookmarkEnd w:id="3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w:t>
      </w:r>
      <w:r>
        <w:rPr>
          <w:rFonts w:ascii="Times New Roman"/>
          <w:b w:val="false"/>
          <w:i w:val="false"/>
          <w:color w:val="000000"/>
          <w:sz w:val="28"/>
          <w:u w:val="single"/>
        </w:rPr>
        <w:t>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Проведение</w:t>
      </w:r>
      <w:r>
        <w:rPr>
          <w:rFonts w:ascii="Times New Roman"/>
          <w:b w:val="false"/>
          <w:i w:val="false"/>
          <w:color w:val="000000"/>
          <w:sz w:val="28"/>
        </w:rPr>
        <w:t xml:space="preserve"> </w:t>
      </w:r>
      <w:r>
        <w:rPr>
          <w:rFonts w:ascii="Times New Roman"/>
          <w:b/>
          <w:i w:val="false"/>
          <w:color w:val="000000"/>
          <w:sz w:val="28"/>
        </w:rPr>
        <w:t>учебно</w:t>
      </w:r>
      <w:r>
        <w:rPr>
          <w:rFonts w:ascii="Times New Roman"/>
          <w:b/>
          <w:i w:val="false"/>
          <w:color w:val="000000"/>
          <w:sz w:val="28"/>
        </w:rPr>
        <w:t>-</w:t>
      </w:r>
      <w:r>
        <w:rPr>
          <w:rFonts w:ascii="Times New Roman"/>
          <w:b/>
          <w:i w:val="false"/>
          <w:color w:val="000000"/>
          <w:sz w:val="28"/>
        </w:rPr>
        <w:t>воспитательных</w:t>
      </w:r>
      <w:r>
        <w:rPr>
          <w:rFonts w:ascii="Times New Roman"/>
          <w:b w:val="false"/>
          <w:i w:val="false"/>
          <w:color w:val="000000"/>
          <w:sz w:val="28"/>
        </w:rPr>
        <w:t xml:space="preserve"> </w:t>
      </w:r>
      <w:r>
        <w:rPr>
          <w:rFonts w:ascii="Times New Roman"/>
          <w:b/>
          <w:i w:val="false"/>
          <w:color w:val="000000"/>
          <w:sz w:val="28"/>
        </w:rPr>
        <w:t>мероприятий</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Республиканском</w:t>
      </w:r>
      <w:r>
        <w:rPr>
          <w:rFonts w:ascii="Times New Roman"/>
          <w:b w:val="false"/>
          <w:i w:val="false"/>
          <w:color w:val="000000"/>
          <w:sz w:val="28"/>
        </w:rPr>
        <w:t xml:space="preserve"> </w:t>
      </w:r>
      <w:r>
        <w:rPr>
          <w:rFonts w:ascii="Times New Roman"/>
          <w:b/>
          <w:i w:val="false"/>
          <w:color w:val="000000"/>
          <w:sz w:val="28"/>
        </w:rPr>
        <w:t>учебно</w:t>
      </w:r>
      <w:r>
        <w:rPr>
          <w:rFonts w:ascii="Times New Roman"/>
          <w:b/>
          <w:i w:val="false"/>
          <w:color w:val="000000"/>
          <w:sz w:val="28"/>
        </w:rPr>
        <w:t>-</w:t>
      </w:r>
      <w:r>
        <w:rPr>
          <w:rFonts w:ascii="Times New Roman"/>
          <w:b/>
          <w:i w:val="false"/>
          <w:color w:val="000000"/>
          <w:sz w:val="28"/>
        </w:rPr>
        <w:t>оздоровительном</w:t>
      </w:r>
      <w:r>
        <w:rPr>
          <w:rFonts w:ascii="Times New Roman"/>
          <w:b w:val="false"/>
          <w:i w:val="false"/>
          <w:color w:val="000000"/>
          <w:sz w:val="28"/>
        </w:rPr>
        <w:t xml:space="preserve"> </w:t>
      </w:r>
      <w:r>
        <w:rPr>
          <w:rFonts w:ascii="Times New Roman"/>
          <w:b/>
          <w:i w:val="false"/>
          <w:color w:val="000000"/>
          <w:sz w:val="28"/>
        </w:rPr>
        <w:t>центре</w:t>
      </w:r>
      <w:r>
        <w:rPr>
          <w:rFonts w:ascii="Times New Roman"/>
          <w:b/>
          <w:i w:val="false"/>
          <w:color w:val="000000"/>
          <w:sz w:val="28"/>
        </w:rPr>
        <w:t xml:space="preserve"> "</w:t>
      </w:r>
      <w:r>
        <w:rPr>
          <w:rFonts w:ascii="Times New Roman"/>
          <w:b/>
          <w:i w:val="false"/>
          <w:color w:val="000000"/>
          <w:sz w:val="28"/>
        </w:rPr>
        <w:t>Бобек</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79 775 тысяч тенге (семьдесят девять миллионов семьсот семьдесят пять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24_ </w:t>
      </w:r>
      <w:r>
        <w:rPr>
          <w:rFonts w:ascii="Times New Roman"/>
          <w:b w:val="false"/>
          <w:i w:val="false"/>
          <w:color w:val="000000"/>
          <w:sz w:val="28"/>
        </w:rPr>
        <w:t xml:space="preserve">,  </w:t>
      </w:r>
      <w:r>
        <w:rPr>
          <w:rFonts w:ascii="Times New Roman"/>
          <w:b w:val="false"/>
          <w:i w:val="false"/>
          <w:color w:val="000000"/>
          <w:sz w:val="28"/>
        </w:rPr>
        <w:t xml:space="preserve">36_ </w:t>
      </w:r>
      <w:r>
        <w:rPr>
          <w:rFonts w:ascii="Times New Roman"/>
          <w:b w:val="false"/>
          <w:i w:val="false"/>
          <w:color w:val="000000"/>
          <w:sz w:val="28"/>
        </w:rPr>
        <w:t xml:space="preserve">,  </w:t>
      </w:r>
      <w:r>
        <w:rPr>
          <w:rFonts w:ascii="Times New Roman"/>
          <w:b w:val="false"/>
          <w:i w:val="false"/>
          <w:color w:val="000000"/>
          <w:sz w:val="28"/>
        </w:rPr>
        <w:t xml:space="preserve">37_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19 мая 1997 года "Об охране здоровья граждан в Республике Казахстан",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17 мая 2002 года N 533 "О реорганизации отдельных организаций Министерства образования и науки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обучение и воспитание духовно-нравственной личности на основе общечеловеческих ценностей, развитие устойчивой мотивации к учению и самообразованию, формирование нравственных основ личности, воспитание всесторонне-развитой, гармоничной личности. </w:t>
      </w:r>
    </w:p>
    <w:p>
      <w:pPr>
        <w:spacing w:after="0"/>
        <w:ind w:left="0"/>
        <w:jc w:val="both"/>
      </w:pPr>
      <w:r>
        <w:rPr>
          <w:rFonts w:ascii="Times New Roman"/>
          <w:b w:val="false"/>
          <w:i w:val="false"/>
          <w:color w:val="000000"/>
          <w:sz w:val="28"/>
        </w:rPr>
        <w:t xml:space="preserve">
            5. Задачи бюджетной программы: подготовка учащихся по программам, утвержденным Министерством образования и науки Республики Казахстан. Развитие индивидуальных склонностей, творческих способностей личности и воспитание гражданственности. Организация отдыха, обучение и всестороннее развитие детей, реализация образовательных программ дополнительного развития для них, формирование нового типа высоконравственной личности, обеспечение гармоничного духовно-нравственного и физического развития.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069        Проведение Проведение учебно-воспи-  В те-  Минис- </w:t>
      </w:r>
    </w:p>
    <w:p>
      <w:pPr>
        <w:spacing w:after="0"/>
        <w:ind w:left="0"/>
        <w:jc w:val="both"/>
      </w:pPr>
      <w:r>
        <w:rPr>
          <w:rFonts w:ascii="Times New Roman"/>
          <w:b w:val="false"/>
          <w:i w:val="false"/>
          <w:color w:val="000000"/>
          <w:sz w:val="28"/>
        </w:rPr>
        <w:t xml:space="preserve">
                     учебно-    тательного процесса с     чение  терство </w:t>
      </w:r>
    </w:p>
    <w:p>
      <w:pPr>
        <w:spacing w:after="0"/>
        <w:ind w:left="0"/>
        <w:jc w:val="both"/>
      </w:pPr>
      <w:r>
        <w:rPr>
          <w:rFonts w:ascii="Times New Roman"/>
          <w:b w:val="false"/>
          <w:i w:val="false"/>
          <w:color w:val="000000"/>
          <w:sz w:val="28"/>
        </w:rPr>
        <w:t xml:space="preserve">
                     воспита-   детьми и подростками.     года   образо- </w:t>
      </w:r>
    </w:p>
    <w:p>
      <w:pPr>
        <w:spacing w:after="0"/>
        <w:ind w:left="0"/>
        <w:jc w:val="both"/>
      </w:pPr>
      <w:r>
        <w:rPr>
          <w:rFonts w:ascii="Times New Roman"/>
          <w:b w:val="false"/>
          <w:i w:val="false"/>
          <w:color w:val="000000"/>
          <w:sz w:val="28"/>
        </w:rPr>
        <w:t xml:space="preserve">
                     тельных                                     вания и </w:t>
      </w:r>
    </w:p>
    <w:p>
      <w:pPr>
        <w:spacing w:after="0"/>
        <w:ind w:left="0"/>
        <w:jc w:val="both"/>
      </w:pPr>
      <w:r>
        <w:rPr>
          <w:rFonts w:ascii="Times New Roman"/>
          <w:b w:val="false"/>
          <w:i w:val="false"/>
          <w:color w:val="000000"/>
          <w:sz w:val="28"/>
        </w:rPr>
        <w:t xml:space="preserve">
                     мероприя-  Проведение культурно-            науки </w:t>
      </w:r>
    </w:p>
    <w:p>
      <w:pPr>
        <w:spacing w:after="0"/>
        <w:ind w:left="0"/>
        <w:jc w:val="both"/>
      </w:pPr>
      <w:r>
        <w:rPr>
          <w:rFonts w:ascii="Times New Roman"/>
          <w:b w:val="false"/>
          <w:i w:val="false"/>
          <w:color w:val="000000"/>
          <w:sz w:val="28"/>
        </w:rPr>
        <w:t xml:space="preserve">
                     тий в Рес- массовых мероприятий.            Респуб- </w:t>
      </w:r>
    </w:p>
    <w:p>
      <w:pPr>
        <w:spacing w:after="0"/>
        <w:ind w:left="0"/>
        <w:jc w:val="both"/>
      </w:pPr>
      <w:r>
        <w:rPr>
          <w:rFonts w:ascii="Times New Roman"/>
          <w:b w:val="false"/>
          <w:i w:val="false"/>
          <w:color w:val="000000"/>
          <w:sz w:val="28"/>
        </w:rPr>
        <w:t xml:space="preserve">
                     публикан-                                   лики </w:t>
      </w:r>
    </w:p>
    <w:p>
      <w:pPr>
        <w:spacing w:after="0"/>
        <w:ind w:left="0"/>
        <w:jc w:val="both"/>
      </w:pPr>
      <w:r>
        <w:rPr>
          <w:rFonts w:ascii="Times New Roman"/>
          <w:b w:val="false"/>
          <w:i w:val="false"/>
          <w:color w:val="000000"/>
          <w:sz w:val="28"/>
        </w:rPr>
        <w:t xml:space="preserve">
                     ском                                        Казах- </w:t>
      </w:r>
    </w:p>
    <w:p>
      <w:pPr>
        <w:spacing w:after="0"/>
        <w:ind w:left="0"/>
        <w:jc w:val="both"/>
      </w:pPr>
      <w:r>
        <w:rPr>
          <w:rFonts w:ascii="Times New Roman"/>
          <w:b w:val="false"/>
          <w:i w:val="false"/>
          <w:color w:val="000000"/>
          <w:sz w:val="28"/>
        </w:rPr>
        <w:t xml:space="preserve">
                     учебно-                                     стан </w:t>
      </w:r>
    </w:p>
    <w:p>
      <w:pPr>
        <w:spacing w:after="0"/>
        <w:ind w:left="0"/>
        <w:jc w:val="both"/>
      </w:pPr>
      <w:r>
        <w:rPr>
          <w:rFonts w:ascii="Times New Roman"/>
          <w:b w:val="false"/>
          <w:i w:val="false"/>
          <w:color w:val="000000"/>
          <w:sz w:val="28"/>
        </w:rPr>
        <w:t xml:space="preserve">
                     оздорови-  Среднегодовой контингент </w:t>
      </w:r>
    </w:p>
    <w:p>
      <w:pPr>
        <w:spacing w:after="0"/>
        <w:ind w:left="0"/>
        <w:jc w:val="both"/>
      </w:pPr>
      <w:r>
        <w:rPr>
          <w:rFonts w:ascii="Times New Roman"/>
          <w:b w:val="false"/>
          <w:i w:val="false"/>
          <w:color w:val="000000"/>
          <w:sz w:val="28"/>
        </w:rPr>
        <w:t xml:space="preserve">
                     тельном    учащихся - 308. </w:t>
      </w:r>
    </w:p>
    <w:p>
      <w:pPr>
        <w:spacing w:after="0"/>
        <w:ind w:left="0"/>
        <w:jc w:val="both"/>
      </w:pPr>
      <w:r>
        <w:rPr>
          <w:rFonts w:ascii="Times New Roman"/>
          <w:b w:val="false"/>
          <w:i w:val="false"/>
          <w:color w:val="000000"/>
          <w:sz w:val="28"/>
        </w:rPr>
        <w:t xml:space="preserve">
                     центре </w:t>
      </w:r>
    </w:p>
    <w:p>
      <w:pPr>
        <w:spacing w:after="0"/>
        <w:ind w:left="0"/>
        <w:jc w:val="both"/>
      </w:pPr>
      <w:r>
        <w:rPr>
          <w:rFonts w:ascii="Times New Roman"/>
          <w:b w:val="false"/>
          <w:i w:val="false"/>
          <w:color w:val="000000"/>
          <w:sz w:val="28"/>
        </w:rPr>
        <w:t xml:space="preserve">
                     "Бобек"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обучение в соответствии с Государственными общеобязательными стандартами образования в школе-гимназии полного дня, а также детей и подростков, проходящих реабилитацию и оздоровление в Центре. Реализация образовательных программ дополнительного развития детей. </w:t>
      </w:r>
    </w:p>
    <w:bookmarkStart w:name="z34" w:id="33"/>
    <w:p>
      <w:pPr>
        <w:spacing w:after="0"/>
        <w:ind w:left="0"/>
        <w:jc w:val="both"/>
      </w:pPr>
      <w:r>
        <w:rPr>
          <w:rFonts w:ascii="Times New Roman"/>
          <w:b w:val="false"/>
          <w:i w:val="false"/>
          <w:color w:val="000000"/>
          <w:sz w:val="28"/>
        </w:rPr>
        <w:t xml:space="preserve">
      Приложение 383        </w:t>
      </w:r>
    </w:p>
    <w:bookmarkEnd w:id="3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073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Подготовка</w:t>
      </w:r>
      <w:r>
        <w:rPr>
          <w:rFonts w:ascii="Times New Roman"/>
          <w:b w:val="false"/>
          <w:i w:val="false"/>
          <w:color w:val="000000"/>
          <w:sz w:val="28"/>
        </w:rPr>
        <w:t xml:space="preserve"> </w:t>
      </w:r>
      <w:r>
        <w:rPr>
          <w:rFonts w:ascii="Times New Roman"/>
          <w:b/>
          <w:i w:val="false"/>
          <w:color w:val="000000"/>
          <w:sz w:val="28"/>
        </w:rPr>
        <w:t>кадров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высших</w:t>
      </w:r>
      <w:r>
        <w:rPr>
          <w:rFonts w:ascii="Times New Roman"/>
          <w:b w:val="false"/>
          <w:i w:val="false"/>
          <w:color w:val="000000"/>
          <w:sz w:val="28"/>
        </w:rPr>
        <w:t xml:space="preserve"> </w:t>
      </w:r>
      <w:r>
        <w:rPr>
          <w:rFonts w:ascii="Times New Roman"/>
          <w:b/>
          <w:i w:val="false"/>
          <w:color w:val="000000"/>
          <w:sz w:val="28"/>
        </w:rPr>
        <w:t>профессиональных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учебных</w:t>
      </w:r>
      <w:r>
        <w:rPr>
          <w:rFonts w:ascii="Times New Roman"/>
          <w:b w:val="false"/>
          <w:i w:val="false"/>
          <w:color w:val="000000"/>
          <w:sz w:val="28"/>
        </w:rPr>
        <w:t xml:space="preserve"> </w:t>
      </w:r>
      <w:r>
        <w:rPr>
          <w:rFonts w:ascii="Times New Roman"/>
          <w:b/>
          <w:i w:val="false"/>
          <w:color w:val="000000"/>
          <w:sz w:val="28"/>
        </w:rPr>
        <w:t>заведениях</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162 815 тысяч тенге (сто шестьдесят два миллиона восемьсот пятнадцать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25_ </w:t>
      </w:r>
      <w:r>
        <w:rPr>
          <w:rFonts w:ascii="Times New Roman"/>
          <w:b w:val="false"/>
          <w:i w:val="false"/>
          <w:color w:val="000000"/>
          <w:sz w:val="28"/>
        </w:rPr>
        <w:t xml:space="preserve">,  </w:t>
      </w:r>
      <w:r>
        <w:rPr>
          <w:rFonts w:ascii="Times New Roman"/>
          <w:b w:val="false"/>
          <w:i w:val="false"/>
          <w:color w:val="000000"/>
          <w:sz w:val="28"/>
        </w:rPr>
        <w:t xml:space="preserve">40_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ноября 2000 года N 1782 "О реорганизации отдельных организаций образования Министерства образования и науки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июня 2001 года N 892 "О переименовании отдельных государственных высших учебных заведений".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потребностей национальной культуры высокопрофессиональными специалистами в области искусства: музыкантами для работы в концертных организациях учебных, культурно-просветительных заведениях в качестве солистов-исполнителей, артистов оркестров музыкальных театров, дирижеров, композиторов, музыковедов, специалистов музыкального фольклора. </w:t>
      </w:r>
    </w:p>
    <w:p>
      <w:pPr>
        <w:spacing w:after="0"/>
        <w:ind w:left="0"/>
        <w:jc w:val="both"/>
      </w:pPr>
      <w:r>
        <w:rPr>
          <w:rFonts w:ascii="Times New Roman"/>
          <w:b w:val="false"/>
          <w:i w:val="false"/>
          <w:color w:val="000000"/>
          <w:sz w:val="28"/>
        </w:rPr>
        <w:t xml:space="preserve">
            5. Задачи бюджетной программы: качественная подготовка высококвалифицированных специалистов в области музыкального искусства.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073        Подготовка </w:t>
      </w:r>
    </w:p>
    <w:p>
      <w:pPr>
        <w:spacing w:after="0"/>
        <w:ind w:left="0"/>
        <w:jc w:val="both"/>
      </w:pPr>
      <w:r>
        <w:rPr>
          <w:rFonts w:ascii="Times New Roman"/>
          <w:b w:val="false"/>
          <w:i w:val="false"/>
          <w:color w:val="000000"/>
          <w:sz w:val="28"/>
        </w:rPr>
        <w:t xml:space="preserve">
                     кадров в </w:t>
      </w:r>
    </w:p>
    <w:p>
      <w:pPr>
        <w:spacing w:after="0"/>
        <w:ind w:left="0"/>
        <w:jc w:val="both"/>
      </w:pPr>
      <w:r>
        <w:rPr>
          <w:rFonts w:ascii="Times New Roman"/>
          <w:b w:val="false"/>
          <w:i w:val="false"/>
          <w:color w:val="000000"/>
          <w:sz w:val="28"/>
        </w:rPr>
        <w:t xml:space="preserve">
                     высших </w:t>
      </w:r>
    </w:p>
    <w:p>
      <w:pPr>
        <w:spacing w:after="0"/>
        <w:ind w:left="0"/>
        <w:jc w:val="both"/>
      </w:pPr>
      <w:r>
        <w:rPr>
          <w:rFonts w:ascii="Times New Roman"/>
          <w:b w:val="false"/>
          <w:i w:val="false"/>
          <w:color w:val="000000"/>
          <w:sz w:val="28"/>
        </w:rPr>
        <w:t xml:space="preserve">
                     профессио- </w:t>
      </w:r>
    </w:p>
    <w:p>
      <w:pPr>
        <w:spacing w:after="0"/>
        <w:ind w:left="0"/>
        <w:jc w:val="both"/>
      </w:pPr>
      <w:r>
        <w:rPr>
          <w:rFonts w:ascii="Times New Roman"/>
          <w:b w:val="false"/>
          <w:i w:val="false"/>
          <w:color w:val="000000"/>
          <w:sz w:val="28"/>
        </w:rPr>
        <w:t xml:space="preserve">
                     нальных </w:t>
      </w:r>
    </w:p>
    <w:p>
      <w:pPr>
        <w:spacing w:after="0"/>
        <w:ind w:left="0"/>
        <w:jc w:val="both"/>
      </w:pPr>
      <w:r>
        <w:rPr>
          <w:rFonts w:ascii="Times New Roman"/>
          <w:b w:val="false"/>
          <w:i w:val="false"/>
          <w:color w:val="000000"/>
          <w:sz w:val="28"/>
        </w:rPr>
        <w:t xml:space="preserve">
                     учебных </w:t>
      </w:r>
    </w:p>
    <w:p>
      <w:pPr>
        <w:spacing w:after="0"/>
        <w:ind w:left="0"/>
        <w:jc w:val="both"/>
      </w:pPr>
      <w:r>
        <w:rPr>
          <w:rFonts w:ascii="Times New Roman"/>
          <w:b w:val="false"/>
          <w:i w:val="false"/>
          <w:color w:val="000000"/>
          <w:sz w:val="28"/>
        </w:rPr>
        <w:t xml:space="preserve">
                     заведениях </w:t>
      </w:r>
    </w:p>
    <w:p>
      <w:pPr>
        <w:spacing w:after="0"/>
        <w:ind w:left="0"/>
        <w:jc w:val="both"/>
      </w:pPr>
      <w:r>
        <w:rPr>
          <w:rFonts w:ascii="Times New Roman"/>
          <w:b w:val="false"/>
          <w:i w:val="false"/>
          <w:color w:val="000000"/>
          <w:sz w:val="28"/>
        </w:rPr>
        <w:t xml:space="preserve">
               030   Казахская  Организация учебного      В те-  Минис- </w:t>
      </w:r>
    </w:p>
    <w:p>
      <w:pPr>
        <w:spacing w:after="0"/>
        <w:ind w:left="0"/>
        <w:jc w:val="both"/>
      </w:pPr>
      <w:r>
        <w:rPr>
          <w:rFonts w:ascii="Times New Roman"/>
          <w:b w:val="false"/>
          <w:i w:val="false"/>
          <w:color w:val="000000"/>
          <w:sz w:val="28"/>
        </w:rPr>
        <w:t xml:space="preserve">
                     националь- процесса, научной и мето- чение  терство </w:t>
      </w:r>
    </w:p>
    <w:p>
      <w:pPr>
        <w:spacing w:after="0"/>
        <w:ind w:left="0"/>
        <w:jc w:val="both"/>
      </w:pPr>
      <w:r>
        <w:rPr>
          <w:rFonts w:ascii="Times New Roman"/>
          <w:b w:val="false"/>
          <w:i w:val="false"/>
          <w:color w:val="000000"/>
          <w:sz w:val="28"/>
        </w:rPr>
        <w:t xml:space="preserve">
                     ная кон-   дической работы, обеспе-  года   образо- </w:t>
      </w:r>
    </w:p>
    <w:p>
      <w:pPr>
        <w:spacing w:after="0"/>
        <w:ind w:left="0"/>
        <w:jc w:val="both"/>
      </w:pPr>
      <w:r>
        <w:rPr>
          <w:rFonts w:ascii="Times New Roman"/>
          <w:b w:val="false"/>
          <w:i w:val="false"/>
          <w:color w:val="000000"/>
          <w:sz w:val="28"/>
        </w:rPr>
        <w:t xml:space="preserve">
                     серватория чивающей образовательный         вания и </w:t>
      </w:r>
    </w:p>
    <w:p>
      <w:pPr>
        <w:spacing w:after="0"/>
        <w:ind w:left="0"/>
        <w:jc w:val="both"/>
      </w:pPr>
      <w:r>
        <w:rPr>
          <w:rFonts w:ascii="Times New Roman"/>
          <w:b w:val="false"/>
          <w:i w:val="false"/>
          <w:color w:val="000000"/>
          <w:sz w:val="28"/>
        </w:rPr>
        <w:t xml:space="preserve">
                     имени      процесс; содержание              науки </w:t>
      </w:r>
    </w:p>
    <w:p>
      <w:pPr>
        <w:spacing w:after="0"/>
        <w:ind w:left="0"/>
        <w:jc w:val="both"/>
      </w:pPr>
      <w:r>
        <w:rPr>
          <w:rFonts w:ascii="Times New Roman"/>
          <w:b w:val="false"/>
          <w:i w:val="false"/>
          <w:color w:val="000000"/>
          <w:sz w:val="28"/>
        </w:rPr>
        <w:t xml:space="preserve">
                     Курмангазы консерватории, предусмат-        Респуб- </w:t>
      </w:r>
    </w:p>
    <w:p>
      <w:pPr>
        <w:spacing w:after="0"/>
        <w:ind w:left="0"/>
        <w:jc w:val="both"/>
      </w:pPr>
      <w:r>
        <w:rPr>
          <w:rFonts w:ascii="Times New Roman"/>
          <w:b w:val="false"/>
          <w:i w:val="false"/>
          <w:color w:val="000000"/>
          <w:sz w:val="28"/>
        </w:rPr>
        <w:t xml:space="preserve">
                                ривающее оплату всех             лики </w:t>
      </w:r>
    </w:p>
    <w:p>
      <w:pPr>
        <w:spacing w:after="0"/>
        <w:ind w:left="0"/>
        <w:jc w:val="both"/>
      </w:pPr>
      <w:r>
        <w:rPr>
          <w:rFonts w:ascii="Times New Roman"/>
          <w:b w:val="false"/>
          <w:i w:val="false"/>
          <w:color w:val="000000"/>
          <w:sz w:val="28"/>
        </w:rPr>
        <w:t xml:space="preserve">
                                расходов, связанных с            Казах- </w:t>
      </w:r>
    </w:p>
    <w:p>
      <w:pPr>
        <w:spacing w:after="0"/>
        <w:ind w:left="0"/>
        <w:jc w:val="both"/>
      </w:pPr>
      <w:r>
        <w:rPr>
          <w:rFonts w:ascii="Times New Roman"/>
          <w:b w:val="false"/>
          <w:i w:val="false"/>
          <w:color w:val="000000"/>
          <w:sz w:val="28"/>
        </w:rPr>
        <w:t xml:space="preserve">
                                обеспечением качествен-          стан, </w:t>
      </w:r>
    </w:p>
    <w:p>
      <w:pPr>
        <w:spacing w:after="0"/>
        <w:ind w:left="0"/>
        <w:jc w:val="both"/>
      </w:pPr>
      <w:r>
        <w:rPr>
          <w:rFonts w:ascii="Times New Roman"/>
          <w:b w:val="false"/>
          <w:i w:val="false"/>
          <w:color w:val="000000"/>
          <w:sz w:val="28"/>
        </w:rPr>
        <w:t xml:space="preserve">
                                ного образовательного            Казах- </w:t>
      </w:r>
    </w:p>
    <w:p>
      <w:pPr>
        <w:spacing w:after="0"/>
        <w:ind w:left="0"/>
        <w:jc w:val="both"/>
      </w:pPr>
      <w:r>
        <w:rPr>
          <w:rFonts w:ascii="Times New Roman"/>
          <w:b w:val="false"/>
          <w:i w:val="false"/>
          <w:color w:val="000000"/>
          <w:sz w:val="28"/>
        </w:rPr>
        <w:t xml:space="preserve">
                                процесса согласно утвер-         ская </w:t>
      </w:r>
    </w:p>
    <w:p>
      <w:pPr>
        <w:spacing w:after="0"/>
        <w:ind w:left="0"/>
        <w:jc w:val="both"/>
      </w:pPr>
      <w:r>
        <w:rPr>
          <w:rFonts w:ascii="Times New Roman"/>
          <w:b w:val="false"/>
          <w:i w:val="false"/>
          <w:color w:val="000000"/>
          <w:sz w:val="28"/>
        </w:rPr>
        <w:t xml:space="preserve">
                                жденных планов финанси-          нацио- </w:t>
      </w:r>
    </w:p>
    <w:p>
      <w:pPr>
        <w:spacing w:after="0"/>
        <w:ind w:left="0"/>
        <w:jc w:val="both"/>
      </w:pPr>
      <w:r>
        <w:rPr>
          <w:rFonts w:ascii="Times New Roman"/>
          <w:b w:val="false"/>
          <w:i w:val="false"/>
          <w:color w:val="000000"/>
          <w:sz w:val="28"/>
        </w:rPr>
        <w:t xml:space="preserve">
                                рования. Обучение средне-        нальная </w:t>
      </w:r>
    </w:p>
    <w:p>
      <w:pPr>
        <w:spacing w:after="0"/>
        <w:ind w:left="0"/>
        <w:jc w:val="both"/>
      </w:pPr>
      <w:r>
        <w:rPr>
          <w:rFonts w:ascii="Times New Roman"/>
          <w:b w:val="false"/>
          <w:i w:val="false"/>
          <w:color w:val="000000"/>
          <w:sz w:val="28"/>
        </w:rPr>
        <w:t xml:space="preserve">
                                годового контингента в           консер- </w:t>
      </w:r>
    </w:p>
    <w:p>
      <w:pPr>
        <w:spacing w:after="0"/>
        <w:ind w:left="0"/>
        <w:jc w:val="both"/>
      </w:pPr>
      <w:r>
        <w:rPr>
          <w:rFonts w:ascii="Times New Roman"/>
          <w:b w:val="false"/>
          <w:i w:val="false"/>
          <w:color w:val="000000"/>
          <w:sz w:val="28"/>
        </w:rPr>
        <w:t xml:space="preserve">
                                количестве 600 студентов,        ватория </w:t>
      </w:r>
    </w:p>
    <w:p>
      <w:pPr>
        <w:spacing w:after="0"/>
        <w:ind w:left="0"/>
        <w:jc w:val="both"/>
      </w:pPr>
      <w:r>
        <w:rPr>
          <w:rFonts w:ascii="Times New Roman"/>
          <w:b w:val="false"/>
          <w:i w:val="false"/>
          <w:color w:val="000000"/>
          <w:sz w:val="28"/>
        </w:rPr>
        <w:t xml:space="preserve">
                                выпуск 155 специалистов          имени </w:t>
      </w:r>
    </w:p>
    <w:p>
      <w:pPr>
        <w:spacing w:after="0"/>
        <w:ind w:left="0"/>
        <w:jc w:val="both"/>
      </w:pPr>
      <w:r>
        <w:rPr>
          <w:rFonts w:ascii="Times New Roman"/>
          <w:b w:val="false"/>
          <w:i w:val="false"/>
          <w:color w:val="000000"/>
          <w:sz w:val="28"/>
        </w:rPr>
        <w:t xml:space="preserve">
                                с музыкальным образова-          Курман- </w:t>
      </w:r>
    </w:p>
    <w:p>
      <w:pPr>
        <w:spacing w:after="0"/>
        <w:ind w:left="0"/>
        <w:jc w:val="both"/>
      </w:pPr>
      <w:r>
        <w:rPr>
          <w:rFonts w:ascii="Times New Roman"/>
          <w:b w:val="false"/>
          <w:i w:val="false"/>
          <w:color w:val="000000"/>
          <w:sz w:val="28"/>
        </w:rPr>
        <w:t xml:space="preserve">
                                нием.                            газы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интеллектуального, культурного и нравственного уровня развития общества. </w:t>
      </w:r>
    </w:p>
    <w:bookmarkStart w:name="z35" w:id="34"/>
    <w:p>
      <w:pPr>
        <w:spacing w:after="0"/>
        <w:ind w:left="0"/>
        <w:jc w:val="both"/>
      </w:pPr>
      <w:r>
        <w:rPr>
          <w:rFonts w:ascii="Times New Roman"/>
          <w:b w:val="false"/>
          <w:i w:val="false"/>
          <w:color w:val="000000"/>
          <w:sz w:val="28"/>
        </w:rPr>
        <w:t xml:space="preserve">
      Приложение 384        </w:t>
      </w:r>
    </w:p>
    <w:bookmarkEnd w:id="3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079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Выполнение</w:t>
      </w:r>
      <w:r>
        <w:rPr>
          <w:rFonts w:ascii="Times New Roman"/>
          <w:b w:val="false"/>
          <w:i w:val="false"/>
          <w:color w:val="000000"/>
          <w:sz w:val="28"/>
        </w:rPr>
        <w:t xml:space="preserve"> </w:t>
      </w:r>
      <w:r>
        <w:rPr>
          <w:rFonts w:ascii="Times New Roman"/>
          <w:b/>
          <w:i w:val="false"/>
          <w:color w:val="000000"/>
          <w:sz w:val="28"/>
        </w:rPr>
        <w:t>функций</w:t>
      </w:r>
      <w:r>
        <w:rPr>
          <w:rFonts w:ascii="Times New Roman"/>
          <w:b w:val="false"/>
          <w:i w:val="false"/>
          <w:color w:val="000000"/>
          <w:sz w:val="28"/>
        </w:rPr>
        <w:t xml:space="preserve"> </w:t>
      </w:r>
      <w:r>
        <w:rPr>
          <w:rFonts w:ascii="Times New Roman"/>
          <w:b/>
          <w:i w:val="false"/>
          <w:color w:val="000000"/>
          <w:sz w:val="28"/>
        </w:rPr>
        <w:t>лицензиаров</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89 тысяч тенге (восемьдесят девять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10_ </w:t>
      </w:r>
      <w:r>
        <w:rPr>
          <w:rFonts w:ascii="Times New Roman"/>
          <w:b w:val="false"/>
          <w:i w:val="false"/>
          <w:color w:val="000000"/>
          <w:sz w:val="28"/>
        </w:rPr>
        <w:t xml:space="preserve"> Закона Республики Казахстан от 17 апреля 1995 года "О лицензировании"; статьи  </w:t>
      </w:r>
      <w:r>
        <w:rPr>
          <w:rFonts w:ascii="Times New Roman"/>
          <w:b w:val="false"/>
          <w:i w:val="false"/>
          <w:color w:val="000000"/>
          <w:sz w:val="28"/>
        </w:rPr>
        <w:t xml:space="preserve">12_ </w:t>
      </w:r>
      <w:r>
        <w:rPr>
          <w:rFonts w:ascii="Times New Roman"/>
          <w:b w:val="false"/>
          <w:i w:val="false"/>
          <w:color w:val="000000"/>
          <w:sz w:val="28"/>
        </w:rPr>
        <w:t xml:space="preserve">,  </w:t>
      </w:r>
      <w:r>
        <w:rPr>
          <w:rFonts w:ascii="Times New Roman"/>
          <w:b w:val="false"/>
          <w:i w:val="false"/>
          <w:color w:val="000000"/>
          <w:sz w:val="28"/>
        </w:rPr>
        <w:t xml:space="preserve">30_ </w:t>
      </w:r>
      <w:r>
        <w:rPr>
          <w:rFonts w:ascii="Times New Roman"/>
          <w:b w:val="false"/>
          <w:i w:val="false"/>
          <w:color w:val="000000"/>
          <w:sz w:val="28"/>
        </w:rPr>
        <w:t xml:space="preserve">,  </w:t>
      </w:r>
      <w:r>
        <w:rPr>
          <w:rFonts w:ascii="Times New Roman"/>
          <w:b w:val="false"/>
          <w:i w:val="false"/>
          <w:color w:val="000000"/>
          <w:sz w:val="28"/>
        </w:rPr>
        <w:t xml:space="preserve">35_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18 апреля 2000 года N 596 "Об утверждении Правил лицензирования образовательной деятельности".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выполнения функций Министерства образования и науки Республики Казахстан в части выдачи лицензий на право осуществления образовательной деятельности послевузовского, высшего и среднего профессионального образования, деятельности по изданию учебной литературы. </w:t>
      </w:r>
    </w:p>
    <w:p>
      <w:pPr>
        <w:spacing w:after="0"/>
        <w:ind w:left="0"/>
        <w:jc w:val="both"/>
      </w:pPr>
      <w:r>
        <w:rPr>
          <w:rFonts w:ascii="Times New Roman"/>
          <w:b w:val="false"/>
          <w:i w:val="false"/>
          <w:color w:val="000000"/>
          <w:sz w:val="28"/>
        </w:rPr>
        <w:t xml:space="preserve">
            5. Задачи бюджетной программы: выдача лицензий и контроль за соблюдением квалификационных требований организациями образования и науки; лицензирование деятельности по изданию учебной литературы; обеспечение работы Республиканских комиссий по лицензированию организаций образования.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079        Выполнение Обеспечение делопроизвод- В те-  Минис- </w:t>
      </w:r>
    </w:p>
    <w:p>
      <w:pPr>
        <w:spacing w:after="0"/>
        <w:ind w:left="0"/>
        <w:jc w:val="both"/>
      </w:pPr>
      <w:r>
        <w:rPr>
          <w:rFonts w:ascii="Times New Roman"/>
          <w:b w:val="false"/>
          <w:i w:val="false"/>
          <w:color w:val="000000"/>
          <w:sz w:val="28"/>
        </w:rPr>
        <w:t xml:space="preserve">
                     функций    ства по лицензированию    чение  терство </w:t>
      </w:r>
    </w:p>
    <w:p>
      <w:pPr>
        <w:spacing w:after="0"/>
        <w:ind w:left="0"/>
        <w:jc w:val="both"/>
      </w:pPr>
      <w:r>
        <w:rPr>
          <w:rFonts w:ascii="Times New Roman"/>
          <w:b w:val="false"/>
          <w:i w:val="false"/>
          <w:color w:val="000000"/>
          <w:sz w:val="28"/>
        </w:rPr>
        <w:t xml:space="preserve">
                     лицензиа-  (изготовление бланков     года   образо- </w:t>
      </w:r>
    </w:p>
    <w:p>
      <w:pPr>
        <w:spacing w:after="0"/>
        <w:ind w:left="0"/>
        <w:jc w:val="both"/>
      </w:pPr>
      <w:r>
        <w:rPr>
          <w:rFonts w:ascii="Times New Roman"/>
          <w:b w:val="false"/>
          <w:i w:val="false"/>
          <w:color w:val="000000"/>
          <w:sz w:val="28"/>
        </w:rPr>
        <w:t xml:space="preserve">
                     ров        государственных лицензий         вания и </w:t>
      </w:r>
    </w:p>
    <w:p>
      <w:pPr>
        <w:spacing w:after="0"/>
        <w:ind w:left="0"/>
        <w:jc w:val="both"/>
      </w:pPr>
      <w:r>
        <w:rPr>
          <w:rFonts w:ascii="Times New Roman"/>
          <w:b w:val="false"/>
          <w:i w:val="false"/>
          <w:color w:val="000000"/>
          <w:sz w:val="28"/>
        </w:rPr>
        <w:t xml:space="preserve">
                                и приложений в количестве        науки </w:t>
      </w:r>
    </w:p>
    <w:p>
      <w:pPr>
        <w:spacing w:after="0"/>
        <w:ind w:left="0"/>
        <w:jc w:val="both"/>
      </w:pPr>
      <w:r>
        <w:rPr>
          <w:rFonts w:ascii="Times New Roman"/>
          <w:b w:val="false"/>
          <w:i w:val="false"/>
          <w:color w:val="000000"/>
          <w:sz w:val="28"/>
        </w:rPr>
        <w:t xml:space="preserve">
                                1757 штук)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качества подготовки кадров высшего, среднего профессионального, послевузовского образования. </w:t>
      </w:r>
    </w:p>
    <w:bookmarkStart w:name="z36" w:id="35"/>
    <w:p>
      <w:pPr>
        <w:spacing w:after="0"/>
        <w:ind w:left="0"/>
        <w:jc w:val="both"/>
      </w:pPr>
      <w:r>
        <w:rPr>
          <w:rFonts w:ascii="Times New Roman"/>
          <w:b w:val="false"/>
          <w:i w:val="false"/>
          <w:color w:val="000000"/>
          <w:sz w:val="28"/>
        </w:rPr>
        <w:t xml:space="preserve">
      Приложение 385        </w:t>
      </w:r>
    </w:p>
    <w:bookmarkEnd w:id="3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091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Государственное</w:t>
      </w:r>
      <w:r>
        <w:rPr>
          <w:rFonts w:ascii="Times New Roman"/>
          <w:b w:val="false"/>
          <w:i w:val="false"/>
          <w:color w:val="000000"/>
          <w:sz w:val="28"/>
        </w:rPr>
        <w:t xml:space="preserve"> </w:t>
      </w:r>
      <w:r>
        <w:rPr>
          <w:rFonts w:ascii="Times New Roman"/>
          <w:b/>
          <w:i w:val="false"/>
          <w:color w:val="000000"/>
          <w:sz w:val="28"/>
        </w:rPr>
        <w:t>образовательное</w:t>
      </w:r>
      <w:r>
        <w:rPr>
          <w:rFonts w:ascii="Times New Roman"/>
          <w:b w:val="false"/>
          <w:i w:val="false"/>
          <w:color w:val="000000"/>
          <w:sz w:val="28"/>
        </w:rPr>
        <w:t xml:space="preserve"> </w:t>
      </w:r>
      <w:r>
        <w:rPr>
          <w:rFonts w:ascii="Times New Roman"/>
          <w:b/>
          <w:i w:val="false"/>
          <w:color w:val="000000"/>
          <w:sz w:val="28"/>
        </w:rPr>
        <w:t>кредитование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подготовки</w:t>
      </w:r>
      <w:r>
        <w:rPr>
          <w:rFonts w:ascii="Times New Roman"/>
          <w:b w:val="false"/>
          <w:i w:val="false"/>
          <w:color w:val="000000"/>
          <w:sz w:val="28"/>
        </w:rPr>
        <w:t xml:space="preserve"> </w:t>
      </w:r>
      <w:r>
        <w:rPr>
          <w:rFonts w:ascii="Times New Roman"/>
          <w:b/>
          <w:i w:val="false"/>
          <w:color w:val="000000"/>
          <w:sz w:val="28"/>
        </w:rPr>
        <w:t>кадров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высших</w:t>
      </w:r>
      <w:r>
        <w:rPr>
          <w:rFonts w:ascii="Times New Roman"/>
          <w:b w:val="false"/>
          <w:i w:val="false"/>
          <w:color w:val="000000"/>
          <w:sz w:val="28"/>
        </w:rPr>
        <w:t xml:space="preserve"> </w:t>
      </w:r>
      <w:r>
        <w:rPr>
          <w:rFonts w:ascii="Times New Roman"/>
          <w:b/>
          <w:i w:val="false"/>
          <w:color w:val="000000"/>
          <w:sz w:val="28"/>
        </w:rPr>
        <w:t>учебных</w:t>
      </w:r>
      <w:r>
        <w:rPr>
          <w:rFonts w:ascii="Times New Roman"/>
          <w:b w:val="false"/>
          <w:i w:val="false"/>
          <w:color w:val="000000"/>
          <w:sz w:val="28"/>
        </w:rPr>
        <w:t xml:space="preserve"> </w:t>
      </w:r>
      <w:r>
        <w:rPr>
          <w:rFonts w:ascii="Times New Roman"/>
          <w:b/>
          <w:i w:val="false"/>
          <w:color w:val="000000"/>
          <w:sz w:val="28"/>
        </w:rPr>
        <w:t>заведениях</w:t>
      </w:r>
      <w:r>
        <w:rPr>
          <w:rFonts w:ascii="Times New Roman"/>
          <w:b w:val="false"/>
          <w:i w:val="false"/>
          <w:color w:val="000000"/>
          <w:sz w:val="28"/>
        </w:rPr>
        <w:t xml:space="preserve"> </w:t>
      </w:r>
      <w:r>
        <w:rPr>
          <w:rFonts w:ascii="Times New Roman"/>
          <w:b/>
          <w:i w:val="false"/>
          <w:color w:val="000000"/>
          <w:sz w:val="28"/>
        </w:rPr>
        <w:t>страны</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3 646 189 тысяч тенге (три миллиарда шестьсот сорок шесть миллионов сто восемьдесят девять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4__ </w:t>
      </w:r>
      <w:r>
        <w:rPr>
          <w:rFonts w:ascii="Times New Roman"/>
          <w:b w:val="false"/>
          <w:i w:val="false"/>
          <w:color w:val="000000"/>
          <w:sz w:val="28"/>
        </w:rPr>
        <w:t xml:space="preserve">,  </w:t>
      </w:r>
      <w:r>
        <w:rPr>
          <w:rFonts w:ascii="Times New Roman"/>
          <w:b w:val="false"/>
          <w:i w:val="false"/>
          <w:color w:val="000000"/>
          <w:sz w:val="28"/>
        </w:rPr>
        <w:t xml:space="preserve">13_ </w:t>
      </w:r>
      <w:r>
        <w:rPr>
          <w:rFonts w:ascii="Times New Roman"/>
          <w:b w:val="false"/>
          <w:i w:val="false"/>
          <w:color w:val="000000"/>
          <w:sz w:val="28"/>
        </w:rPr>
        <w:t xml:space="preserve">,  </w:t>
      </w:r>
      <w:r>
        <w:rPr>
          <w:rFonts w:ascii="Times New Roman"/>
          <w:b w:val="false"/>
          <w:i w:val="false"/>
          <w:color w:val="000000"/>
          <w:sz w:val="28"/>
        </w:rPr>
        <w:t xml:space="preserve">40_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20 июля 1999 года N 1018 "О государственном образовательном кредитовании подготовки кадров в высших учебных заведениях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8 июня 2002 года N 614 "Об утверждении государственных образовательных заказов на подготовку специалистов с высшим профессиональным и послевузовским профессиональным образованием внутри страны на 2002/2003 учебный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отраслей экономики и социальной сферы страны высококвалифицированными специалистами с высшим профессиональным образованием. </w:t>
      </w:r>
    </w:p>
    <w:p>
      <w:pPr>
        <w:spacing w:after="0"/>
        <w:ind w:left="0"/>
        <w:jc w:val="both"/>
      </w:pPr>
      <w:r>
        <w:rPr>
          <w:rFonts w:ascii="Times New Roman"/>
          <w:b w:val="false"/>
          <w:i w:val="false"/>
          <w:color w:val="000000"/>
          <w:sz w:val="28"/>
        </w:rPr>
        <w:t xml:space="preserve">
            5. Задачи бюджетной программы: качественная подготовка специалистов с высшим профессиональным образованием, обучающимся на условиях государственного кредитования на возвратной основе; внедрение новых информационных технологий обучения; совершенствование механизма предоставления государственных образовательных кредитов; предоставление целевого беспроцентного кредита гражданам Республики Казахстан, не получающим стипендию, на частичное погашение расходов на питание и приобретение учебно-методической литературы в период обучения.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091        Государст- </w:t>
      </w:r>
    </w:p>
    <w:p>
      <w:pPr>
        <w:spacing w:after="0"/>
        <w:ind w:left="0"/>
        <w:jc w:val="both"/>
      </w:pPr>
      <w:r>
        <w:rPr>
          <w:rFonts w:ascii="Times New Roman"/>
          <w:b w:val="false"/>
          <w:i w:val="false"/>
          <w:color w:val="000000"/>
          <w:sz w:val="28"/>
        </w:rPr>
        <w:t xml:space="preserve">
                     венное </w:t>
      </w:r>
    </w:p>
    <w:p>
      <w:pPr>
        <w:spacing w:after="0"/>
        <w:ind w:left="0"/>
        <w:jc w:val="both"/>
      </w:pPr>
      <w:r>
        <w:rPr>
          <w:rFonts w:ascii="Times New Roman"/>
          <w:b w:val="false"/>
          <w:i w:val="false"/>
          <w:color w:val="000000"/>
          <w:sz w:val="28"/>
        </w:rPr>
        <w:t xml:space="preserve">
                     образова- </w:t>
      </w:r>
    </w:p>
    <w:p>
      <w:pPr>
        <w:spacing w:after="0"/>
        <w:ind w:left="0"/>
        <w:jc w:val="both"/>
      </w:pPr>
      <w:r>
        <w:rPr>
          <w:rFonts w:ascii="Times New Roman"/>
          <w:b w:val="false"/>
          <w:i w:val="false"/>
          <w:color w:val="000000"/>
          <w:sz w:val="28"/>
        </w:rPr>
        <w:t xml:space="preserve">
                     тельное </w:t>
      </w:r>
    </w:p>
    <w:p>
      <w:pPr>
        <w:spacing w:after="0"/>
        <w:ind w:left="0"/>
        <w:jc w:val="both"/>
      </w:pPr>
      <w:r>
        <w:rPr>
          <w:rFonts w:ascii="Times New Roman"/>
          <w:b w:val="false"/>
          <w:i w:val="false"/>
          <w:color w:val="000000"/>
          <w:sz w:val="28"/>
        </w:rPr>
        <w:t xml:space="preserve">
                     кредито- </w:t>
      </w:r>
    </w:p>
    <w:p>
      <w:pPr>
        <w:spacing w:after="0"/>
        <w:ind w:left="0"/>
        <w:jc w:val="both"/>
      </w:pPr>
      <w:r>
        <w:rPr>
          <w:rFonts w:ascii="Times New Roman"/>
          <w:b w:val="false"/>
          <w:i w:val="false"/>
          <w:color w:val="000000"/>
          <w:sz w:val="28"/>
        </w:rPr>
        <w:t xml:space="preserve">
                     вание </w:t>
      </w:r>
    </w:p>
    <w:p>
      <w:pPr>
        <w:spacing w:after="0"/>
        <w:ind w:left="0"/>
        <w:jc w:val="both"/>
      </w:pPr>
      <w:r>
        <w:rPr>
          <w:rFonts w:ascii="Times New Roman"/>
          <w:b w:val="false"/>
          <w:i w:val="false"/>
          <w:color w:val="000000"/>
          <w:sz w:val="28"/>
        </w:rPr>
        <w:t xml:space="preserve">
                     подготовки </w:t>
      </w:r>
    </w:p>
    <w:p>
      <w:pPr>
        <w:spacing w:after="0"/>
        <w:ind w:left="0"/>
        <w:jc w:val="both"/>
      </w:pPr>
      <w:r>
        <w:rPr>
          <w:rFonts w:ascii="Times New Roman"/>
          <w:b w:val="false"/>
          <w:i w:val="false"/>
          <w:color w:val="000000"/>
          <w:sz w:val="28"/>
        </w:rPr>
        <w:t xml:space="preserve">
                     кадров в </w:t>
      </w:r>
    </w:p>
    <w:p>
      <w:pPr>
        <w:spacing w:after="0"/>
        <w:ind w:left="0"/>
        <w:jc w:val="both"/>
      </w:pPr>
      <w:r>
        <w:rPr>
          <w:rFonts w:ascii="Times New Roman"/>
          <w:b w:val="false"/>
          <w:i w:val="false"/>
          <w:color w:val="000000"/>
          <w:sz w:val="28"/>
        </w:rPr>
        <w:t xml:space="preserve">
                     высших </w:t>
      </w:r>
    </w:p>
    <w:p>
      <w:pPr>
        <w:spacing w:after="0"/>
        <w:ind w:left="0"/>
        <w:jc w:val="both"/>
      </w:pPr>
      <w:r>
        <w:rPr>
          <w:rFonts w:ascii="Times New Roman"/>
          <w:b w:val="false"/>
          <w:i w:val="false"/>
          <w:color w:val="000000"/>
          <w:sz w:val="28"/>
        </w:rPr>
        <w:t xml:space="preserve">
                     учебных </w:t>
      </w:r>
    </w:p>
    <w:p>
      <w:pPr>
        <w:spacing w:after="0"/>
        <w:ind w:left="0"/>
        <w:jc w:val="both"/>
      </w:pPr>
      <w:r>
        <w:rPr>
          <w:rFonts w:ascii="Times New Roman"/>
          <w:b w:val="false"/>
          <w:i w:val="false"/>
          <w:color w:val="000000"/>
          <w:sz w:val="28"/>
        </w:rPr>
        <w:t xml:space="preserve">
                     заведениях </w:t>
      </w:r>
    </w:p>
    <w:p>
      <w:pPr>
        <w:spacing w:after="0"/>
        <w:ind w:left="0"/>
        <w:jc w:val="both"/>
      </w:pPr>
      <w:r>
        <w:rPr>
          <w:rFonts w:ascii="Times New Roman"/>
          <w:b w:val="false"/>
          <w:i w:val="false"/>
          <w:color w:val="000000"/>
          <w:sz w:val="28"/>
        </w:rPr>
        <w:t xml:space="preserve">
                     страны </w:t>
      </w:r>
    </w:p>
    <w:p>
      <w:pPr>
        <w:spacing w:after="0"/>
        <w:ind w:left="0"/>
        <w:jc w:val="both"/>
      </w:pPr>
      <w:r>
        <w:rPr>
          <w:rFonts w:ascii="Times New Roman"/>
          <w:b w:val="false"/>
          <w:i w:val="false"/>
          <w:color w:val="000000"/>
          <w:sz w:val="28"/>
        </w:rPr>
        <w:t xml:space="preserve">
               034   Подготовка Прием студентов в соот-   Сен-   Минис- </w:t>
      </w:r>
    </w:p>
    <w:p>
      <w:pPr>
        <w:spacing w:after="0"/>
        <w:ind w:left="0"/>
        <w:jc w:val="both"/>
      </w:pPr>
      <w:r>
        <w:rPr>
          <w:rFonts w:ascii="Times New Roman"/>
          <w:b w:val="false"/>
          <w:i w:val="false"/>
          <w:color w:val="000000"/>
          <w:sz w:val="28"/>
        </w:rPr>
        <w:t xml:space="preserve">
                     кадров по  ветствии с государствен-  тябрь- терство </w:t>
      </w:r>
    </w:p>
    <w:p>
      <w:pPr>
        <w:spacing w:after="0"/>
        <w:ind w:left="0"/>
        <w:jc w:val="both"/>
      </w:pPr>
      <w:r>
        <w:rPr>
          <w:rFonts w:ascii="Times New Roman"/>
          <w:b w:val="false"/>
          <w:i w:val="false"/>
          <w:color w:val="000000"/>
          <w:sz w:val="28"/>
        </w:rPr>
        <w:t xml:space="preserve">
                     государст- ным образовательным зака- де-    образо- </w:t>
      </w:r>
    </w:p>
    <w:p>
      <w:pPr>
        <w:spacing w:after="0"/>
        <w:ind w:left="0"/>
        <w:jc w:val="both"/>
      </w:pPr>
      <w:r>
        <w:rPr>
          <w:rFonts w:ascii="Times New Roman"/>
          <w:b w:val="false"/>
          <w:i w:val="false"/>
          <w:color w:val="000000"/>
          <w:sz w:val="28"/>
        </w:rPr>
        <w:t xml:space="preserve">
                     венным     зом на подготовку специа- кабрь  вания и </w:t>
      </w:r>
    </w:p>
    <w:p>
      <w:pPr>
        <w:spacing w:after="0"/>
        <w:ind w:left="0"/>
        <w:jc w:val="both"/>
      </w:pPr>
      <w:r>
        <w:rPr>
          <w:rFonts w:ascii="Times New Roman"/>
          <w:b w:val="false"/>
          <w:i w:val="false"/>
          <w:color w:val="000000"/>
          <w:sz w:val="28"/>
        </w:rPr>
        <w:t xml:space="preserve">
                     образова-  листов с высшим профессио-       науки </w:t>
      </w:r>
    </w:p>
    <w:p>
      <w:pPr>
        <w:spacing w:after="0"/>
        <w:ind w:left="0"/>
        <w:jc w:val="both"/>
      </w:pPr>
      <w:r>
        <w:rPr>
          <w:rFonts w:ascii="Times New Roman"/>
          <w:b w:val="false"/>
          <w:i w:val="false"/>
          <w:color w:val="000000"/>
          <w:sz w:val="28"/>
        </w:rPr>
        <w:t xml:space="preserve">
                     тельным    нальным и послевузовским         Респуб- </w:t>
      </w:r>
    </w:p>
    <w:p>
      <w:pPr>
        <w:spacing w:after="0"/>
        <w:ind w:left="0"/>
        <w:jc w:val="both"/>
      </w:pPr>
      <w:r>
        <w:rPr>
          <w:rFonts w:ascii="Times New Roman"/>
          <w:b w:val="false"/>
          <w:i w:val="false"/>
          <w:color w:val="000000"/>
          <w:sz w:val="28"/>
        </w:rPr>
        <w:t xml:space="preserve">
                     кредитам в профессиональным образо-         лики </w:t>
      </w:r>
    </w:p>
    <w:p>
      <w:pPr>
        <w:spacing w:after="0"/>
        <w:ind w:left="0"/>
        <w:jc w:val="both"/>
      </w:pPr>
      <w:r>
        <w:rPr>
          <w:rFonts w:ascii="Times New Roman"/>
          <w:b w:val="false"/>
          <w:i w:val="false"/>
          <w:color w:val="000000"/>
          <w:sz w:val="28"/>
        </w:rPr>
        <w:t xml:space="preserve">
                     рамках     ванием, утверждаемым             Казах- </w:t>
      </w:r>
    </w:p>
    <w:p>
      <w:pPr>
        <w:spacing w:after="0"/>
        <w:ind w:left="0"/>
        <w:jc w:val="both"/>
      </w:pPr>
      <w:r>
        <w:rPr>
          <w:rFonts w:ascii="Times New Roman"/>
          <w:b w:val="false"/>
          <w:i w:val="false"/>
          <w:color w:val="000000"/>
          <w:sz w:val="28"/>
        </w:rPr>
        <w:t xml:space="preserve">
                     нового     ежегодно постановлением          стан </w:t>
      </w:r>
    </w:p>
    <w:p>
      <w:pPr>
        <w:spacing w:after="0"/>
        <w:ind w:left="0"/>
        <w:jc w:val="both"/>
      </w:pPr>
      <w:r>
        <w:rPr>
          <w:rFonts w:ascii="Times New Roman"/>
          <w:b w:val="false"/>
          <w:i w:val="false"/>
          <w:color w:val="000000"/>
          <w:sz w:val="28"/>
        </w:rPr>
        <w:t xml:space="preserve">
                     приема     Правительства Республики </w:t>
      </w:r>
    </w:p>
    <w:p>
      <w:pPr>
        <w:spacing w:after="0"/>
        <w:ind w:left="0"/>
        <w:jc w:val="both"/>
      </w:pPr>
      <w:r>
        <w:rPr>
          <w:rFonts w:ascii="Times New Roman"/>
          <w:b w:val="false"/>
          <w:i w:val="false"/>
          <w:color w:val="000000"/>
          <w:sz w:val="28"/>
        </w:rPr>
        <w:t xml:space="preserve">
                                Казахстан; проведение </w:t>
      </w:r>
    </w:p>
    <w:p>
      <w:pPr>
        <w:spacing w:after="0"/>
        <w:ind w:left="0"/>
        <w:jc w:val="both"/>
      </w:pPr>
      <w:r>
        <w:rPr>
          <w:rFonts w:ascii="Times New Roman"/>
          <w:b w:val="false"/>
          <w:i w:val="false"/>
          <w:color w:val="000000"/>
          <w:sz w:val="28"/>
        </w:rPr>
        <w:t xml:space="preserve">
                                учебного процесса в соот- </w:t>
      </w:r>
    </w:p>
    <w:p>
      <w:pPr>
        <w:spacing w:after="0"/>
        <w:ind w:left="0"/>
        <w:jc w:val="both"/>
      </w:pPr>
      <w:r>
        <w:rPr>
          <w:rFonts w:ascii="Times New Roman"/>
          <w:b w:val="false"/>
          <w:i w:val="false"/>
          <w:color w:val="000000"/>
          <w:sz w:val="28"/>
        </w:rPr>
        <w:t xml:space="preserve">
                                ветствии с государствен- </w:t>
      </w:r>
    </w:p>
    <w:p>
      <w:pPr>
        <w:spacing w:after="0"/>
        <w:ind w:left="0"/>
        <w:jc w:val="both"/>
      </w:pPr>
      <w:r>
        <w:rPr>
          <w:rFonts w:ascii="Times New Roman"/>
          <w:b w:val="false"/>
          <w:i w:val="false"/>
          <w:color w:val="000000"/>
          <w:sz w:val="28"/>
        </w:rPr>
        <w:t xml:space="preserve">
                                ными стандартами образо- </w:t>
      </w:r>
    </w:p>
    <w:p>
      <w:pPr>
        <w:spacing w:after="0"/>
        <w:ind w:left="0"/>
        <w:jc w:val="both"/>
      </w:pPr>
      <w:r>
        <w:rPr>
          <w:rFonts w:ascii="Times New Roman"/>
          <w:b w:val="false"/>
          <w:i w:val="false"/>
          <w:color w:val="000000"/>
          <w:sz w:val="28"/>
        </w:rPr>
        <w:t xml:space="preserve">
                                вания; осуществление </w:t>
      </w:r>
    </w:p>
    <w:p>
      <w:pPr>
        <w:spacing w:after="0"/>
        <w:ind w:left="0"/>
        <w:jc w:val="both"/>
      </w:pPr>
      <w:r>
        <w:rPr>
          <w:rFonts w:ascii="Times New Roman"/>
          <w:b w:val="false"/>
          <w:i w:val="false"/>
          <w:color w:val="000000"/>
          <w:sz w:val="28"/>
        </w:rPr>
        <w:t xml:space="preserve">
                                образовательной деятель- </w:t>
      </w:r>
    </w:p>
    <w:p>
      <w:pPr>
        <w:spacing w:after="0"/>
        <w:ind w:left="0"/>
        <w:jc w:val="both"/>
      </w:pPr>
      <w:r>
        <w:rPr>
          <w:rFonts w:ascii="Times New Roman"/>
          <w:b w:val="false"/>
          <w:i w:val="false"/>
          <w:color w:val="000000"/>
          <w:sz w:val="28"/>
        </w:rPr>
        <w:t xml:space="preserve">
                                ности, включающей учебную, </w:t>
      </w:r>
    </w:p>
    <w:p>
      <w:pPr>
        <w:spacing w:after="0"/>
        <w:ind w:left="0"/>
        <w:jc w:val="both"/>
      </w:pPr>
      <w:r>
        <w:rPr>
          <w:rFonts w:ascii="Times New Roman"/>
          <w:b w:val="false"/>
          <w:i w:val="false"/>
          <w:color w:val="000000"/>
          <w:sz w:val="28"/>
        </w:rPr>
        <w:t xml:space="preserve">
                                методическую, научную, </w:t>
      </w:r>
    </w:p>
    <w:p>
      <w:pPr>
        <w:spacing w:after="0"/>
        <w:ind w:left="0"/>
        <w:jc w:val="both"/>
      </w:pPr>
      <w:r>
        <w:rPr>
          <w:rFonts w:ascii="Times New Roman"/>
          <w:b w:val="false"/>
          <w:i w:val="false"/>
          <w:color w:val="000000"/>
          <w:sz w:val="28"/>
        </w:rPr>
        <w:t xml:space="preserve">
                                культурно-просветитель- </w:t>
      </w:r>
    </w:p>
    <w:p>
      <w:pPr>
        <w:spacing w:after="0"/>
        <w:ind w:left="0"/>
        <w:jc w:val="both"/>
      </w:pPr>
      <w:r>
        <w:rPr>
          <w:rFonts w:ascii="Times New Roman"/>
          <w:b w:val="false"/>
          <w:i w:val="false"/>
          <w:color w:val="000000"/>
          <w:sz w:val="28"/>
        </w:rPr>
        <w:t xml:space="preserve">
                                скую работу; обеспечение </w:t>
      </w:r>
    </w:p>
    <w:p>
      <w:pPr>
        <w:spacing w:after="0"/>
        <w:ind w:left="0"/>
        <w:jc w:val="both"/>
      </w:pPr>
      <w:r>
        <w:rPr>
          <w:rFonts w:ascii="Times New Roman"/>
          <w:b w:val="false"/>
          <w:i w:val="false"/>
          <w:color w:val="000000"/>
          <w:sz w:val="28"/>
        </w:rPr>
        <w:t xml:space="preserve">
                                питанием студентов, </w:t>
      </w:r>
    </w:p>
    <w:p>
      <w:pPr>
        <w:spacing w:after="0"/>
        <w:ind w:left="0"/>
        <w:jc w:val="both"/>
      </w:pPr>
      <w:r>
        <w:rPr>
          <w:rFonts w:ascii="Times New Roman"/>
          <w:b w:val="false"/>
          <w:i w:val="false"/>
          <w:color w:val="000000"/>
          <w:sz w:val="28"/>
        </w:rPr>
        <w:t xml:space="preserve">
                                находящихся в соответствии </w:t>
      </w:r>
    </w:p>
    <w:p>
      <w:pPr>
        <w:spacing w:after="0"/>
        <w:ind w:left="0"/>
        <w:jc w:val="both"/>
      </w:pPr>
      <w:r>
        <w:rPr>
          <w:rFonts w:ascii="Times New Roman"/>
          <w:b w:val="false"/>
          <w:i w:val="false"/>
          <w:color w:val="000000"/>
          <w:sz w:val="28"/>
        </w:rPr>
        <w:t xml:space="preserve">
                                с решениями Правительства </w:t>
      </w:r>
    </w:p>
    <w:p>
      <w:pPr>
        <w:spacing w:after="0"/>
        <w:ind w:left="0"/>
        <w:jc w:val="both"/>
      </w:pPr>
      <w:r>
        <w:rPr>
          <w:rFonts w:ascii="Times New Roman"/>
          <w:b w:val="false"/>
          <w:i w:val="false"/>
          <w:color w:val="000000"/>
          <w:sz w:val="28"/>
        </w:rPr>
        <w:t xml:space="preserve">
                                Республики Казахстан на </w:t>
      </w:r>
    </w:p>
    <w:p>
      <w:pPr>
        <w:spacing w:after="0"/>
        <w:ind w:left="0"/>
        <w:jc w:val="both"/>
      </w:pPr>
      <w:r>
        <w:rPr>
          <w:rFonts w:ascii="Times New Roman"/>
          <w:b w:val="false"/>
          <w:i w:val="false"/>
          <w:color w:val="000000"/>
          <w:sz w:val="28"/>
        </w:rPr>
        <w:t xml:space="preserve">
                                полном государственном </w:t>
      </w:r>
    </w:p>
    <w:p>
      <w:pPr>
        <w:spacing w:after="0"/>
        <w:ind w:left="0"/>
        <w:jc w:val="both"/>
      </w:pPr>
      <w:r>
        <w:rPr>
          <w:rFonts w:ascii="Times New Roman"/>
          <w:b w:val="false"/>
          <w:i w:val="false"/>
          <w:color w:val="000000"/>
          <w:sz w:val="28"/>
        </w:rPr>
        <w:t xml:space="preserve">
                                обеспечении; создание </w:t>
      </w:r>
    </w:p>
    <w:p>
      <w:pPr>
        <w:spacing w:after="0"/>
        <w:ind w:left="0"/>
        <w:jc w:val="both"/>
      </w:pPr>
      <w:r>
        <w:rPr>
          <w:rFonts w:ascii="Times New Roman"/>
          <w:b w:val="false"/>
          <w:i w:val="false"/>
          <w:color w:val="000000"/>
          <w:sz w:val="28"/>
        </w:rPr>
        <w:t xml:space="preserve">
                                материально-технических </w:t>
      </w:r>
    </w:p>
    <w:p>
      <w:pPr>
        <w:spacing w:after="0"/>
        <w:ind w:left="0"/>
        <w:jc w:val="both"/>
      </w:pPr>
      <w:r>
        <w:rPr>
          <w:rFonts w:ascii="Times New Roman"/>
          <w:b w:val="false"/>
          <w:i w:val="false"/>
          <w:color w:val="000000"/>
          <w:sz w:val="28"/>
        </w:rPr>
        <w:t xml:space="preserve">
                                условий для организации </w:t>
      </w:r>
    </w:p>
    <w:p>
      <w:pPr>
        <w:spacing w:after="0"/>
        <w:ind w:left="0"/>
        <w:jc w:val="both"/>
      </w:pPr>
      <w:r>
        <w:rPr>
          <w:rFonts w:ascii="Times New Roman"/>
          <w:b w:val="false"/>
          <w:i w:val="false"/>
          <w:color w:val="000000"/>
          <w:sz w:val="28"/>
        </w:rPr>
        <w:t xml:space="preserve">
                                учебного процесса; обуче- </w:t>
      </w:r>
    </w:p>
    <w:p>
      <w:pPr>
        <w:spacing w:after="0"/>
        <w:ind w:left="0"/>
        <w:jc w:val="both"/>
      </w:pPr>
      <w:r>
        <w:rPr>
          <w:rFonts w:ascii="Times New Roman"/>
          <w:b w:val="false"/>
          <w:i w:val="false"/>
          <w:color w:val="000000"/>
          <w:sz w:val="28"/>
        </w:rPr>
        <w:t xml:space="preserve">
                                ние среднегодового </w:t>
      </w:r>
    </w:p>
    <w:p>
      <w:pPr>
        <w:spacing w:after="0"/>
        <w:ind w:left="0"/>
        <w:jc w:val="both"/>
      </w:pPr>
      <w:r>
        <w:rPr>
          <w:rFonts w:ascii="Times New Roman"/>
          <w:b w:val="false"/>
          <w:i w:val="false"/>
          <w:color w:val="000000"/>
          <w:sz w:val="28"/>
        </w:rPr>
        <w:t xml:space="preserve">
                                контингента в количестве </w:t>
      </w:r>
    </w:p>
    <w:p>
      <w:pPr>
        <w:spacing w:after="0"/>
        <w:ind w:left="0"/>
        <w:jc w:val="both"/>
      </w:pPr>
      <w:r>
        <w:rPr>
          <w:rFonts w:ascii="Times New Roman"/>
          <w:b w:val="false"/>
          <w:i w:val="false"/>
          <w:color w:val="000000"/>
          <w:sz w:val="28"/>
        </w:rPr>
        <w:t xml:space="preserve">
                                3303 студентов по образо- </w:t>
      </w:r>
    </w:p>
    <w:p>
      <w:pPr>
        <w:spacing w:after="0"/>
        <w:ind w:left="0"/>
        <w:jc w:val="both"/>
      </w:pPr>
      <w:r>
        <w:rPr>
          <w:rFonts w:ascii="Times New Roman"/>
          <w:b w:val="false"/>
          <w:i w:val="false"/>
          <w:color w:val="000000"/>
          <w:sz w:val="28"/>
        </w:rPr>
        <w:t xml:space="preserve">
                                вательным программам </w:t>
      </w:r>
    </w:p>
    <w:p>
      <w:pPr>
        <w:spacing w:after="0"/>
        <w:ind w:left="0"/>
        <w:jc w:val="both"/>
      </w:pPr>
      <w:r>
        <w:rPr>
          <w:rFonts w:ascii="Times New Roman"/>
          <w:b w:val="false"/>
          <w:i w:val="false"/>
          <w:color w:val="000000"/>
          <w:sz w:val="28"/>
        </w:rPr>
        <w:t xml:space="preserve">
                                высшего базового и высшего </w:t>
      </w:r>
    </w:p>
    <w:p>
      <w:pPr>
        <w:spacing w:after="0"/>
        <w:ind w:left="0"/>
        <w:jc w:val="both"/>
      </w:pPr>
      <w:r>
        <w:rPr>
          <w:rFonts w:ascii="Times New Roman"/>
          <w:b w:val="false"/>
          <w:i w:val="false"/>
          <w:color w:val="000000"/>
          <w:sz w:val="28"/>
        </w:rPr>
        <w:t xml:space="preserve">
                                специального образования </w:t>
      </w:r>
    </w:p>
    <w:p>
      <w:pPr>
        <w:spacing w:after="0"/>
        <w:ind w:left="0"/>
        <w:jc w:val="both"/>
      </w:pPr>
      <w:r>
        <w:rPr>
          <w:rFonts w:ascii="Times New Roman"/>
          <w:b w:val="false"/>
          <w:i w:val="false"/>
          <w:color w:val="000000"/>
          <w:sz w:val="28"/>
        </w:rPr>
        <w:t xml:space="preserve">
               090   Подготовка Проведение учебного       В те-  Минис- </w:t>
      </w:r>
    </w:p>
    <w:p>
      <w:pPr>
        <w:spacing w:after="0"/>
        <w:ind w:left="0"/>
        <w:jc w:val="both"/>
      </w:pPr>
      <w:r>
        <w:rPr>
          <w:rFonts w:ascii="Times New Roman"/>
          <w:b w:val="false"/>
          <w:i w:val="false"/>
          <w:color w:val="000000"/>
          <w:sz w:val="28"/>
        </w:rPr>
        <w:t xml:space="preserve">
                     кадров по  процесса в соответствии с чение  терство </w:t>
      </w:r>
    </w:p>
    <w:p>
      <w:pPr>
        <w:spacing w:after="0"/>
        <w:ind w:left="0"/>
        <w:jc w:val="both"/>
      </w:pPr>
      <w:r>
        <w:rPr>
          <w:rFonts w:ascii="Times New Roman"/>
          <w:b w:val="false"/>
          <w:i w:val="false"/>
          <w:color w:val="000000"/>
          <w:sz w:val="28"/>
        </w:rPr>
        <w:t xml:space="preserve">
                     государст- государственными стандар- года   образо- </w:t>
      </w:r>
    </w:p>
    <w:p>
      <w:pPr>
        <w:spacing w:after="0"/>
        <w:ind w:left="0"/>
        <w:jc w:val="both"/>
      </w:pPr>
      <w:r>
        <w:rPr>
          <w:rFonts w:ascii="Times New Roman"/>
          <w:b w:val="false"/>
          <w:i w:val="false"/>
          <w:color w:val="000000"/>
          <w:sz w:val="28"/>
        </w:rPr>
        <w:t xml:space="preserve">
                     венным     тами образования,                вания и </w:t>
      </w:r>
    </w:p>
    <w:p>
      <w:pPr>
        <w:spacing w:after="0"/>
        <w:ind w:left="0"/>
        <w:jc w:val="both"/>
      </w:pPr>
      <w:r>
        <w:rPr>
          <w:rFonts w:ascii="Times New Roman"/>
          <w:b w:val="false"/>
          <w:i w:val="false"/>
          <w:color w:val="000000"/>
          <w:sz w:val="28"/>
        </w:rPr>
        <w:t xml:space="preserve">
                     образова-  осуществление образова-          науки </w:t>
      </w:r>
    </w:p>
    <w:p>
      <w:pPr>
        <w:spacing w:after="0"/>
        <w:ind w:left="0"/>
        <w:jc w:val="both"/>
      </w:pPr>
      <w:r>
        <w:rPr>
          <w:rFonts w:ascii="Times New Roman"/>
          <w:b w:val="false"/>
          <w:i w:val="false"/>
          <w:color w:val="000000"/>
          <w:sz w:val="28"/>
        </w:rPr>
        <w:t xml:space="preserve">
                     тельным    тельной деятельности,            Респуб- </w:t>
      </w:r>
    </w:p>
    <w:p>
      <w:pPr>
        <w:spacing w:after="0"/>
        <w:ind w:left="0"/>
        <w:jc w:val="both"/>
      </w:pPr>
      <w:r>
        <w:rPr>
          <w:rFonts w:ascii="Times New Roman"/>
          <w:b w:val="false"/>
          <w:i w:val="false"/>
          <w:color w:val="000000"/>
          <w:sz w:val="28"/>
        </w:rPr>
        <w:t xml:space="preserve">
                     кредитам   включающей учебную, мето-        лики </w:t>
      </w:r>
    </w:p>
    <w:p>
      <w:pPr>
        <w:spacing w:after="0"/>
        <w:ind w:left="0"/>
        <w:jc w:val="both"/>
      </w:pPr>
      <w:r>
        <w:rPr>
          <w:rFonts w:ascii="Times New Roman"/>
          <w:b w:val="false"/>
          <w:i w:val="false"/>
          <w:color w:val="000000"/>
          <w:sz w:val="28"/>
        </w:rPr>
        <w:t xml:space="preserve">
                                дическую, научную,               Казах- </w:t>
      </w:r>
    </w:p>
    <w:p>
      <w:pPr>
        <w:spacing w:after="0"/>
        <w:ind w:left="0"/>
        <w:jc w:val="both"/>
      </w:pPr>
      <w:r>
        <w:rPr>
          <w:rFonts w:ascii="Times New Roman"/>
          <w:b w:val="false"/>
          <w:i w:val="false"/>
          <w:color w:val="000000"/>
          <w:sz w:val="28"/>
        </w:rPr>
        <w:t xml:space="preserve">
                                культурно-просветительскую       стан </w:t>
      </w:r>
    </w:p>
    <w:p>
      <w:pPr>
        <w:spacing w:after="0"/>
        <w:ind w:left="0"/>
        <w:jc w:val="both"/>
      </w:pPr>
      <w:r>
        <w:rPr>
          <w:rFonts w:ascii="Times New Roman"/>
          <w:b w:val="false"/>
          <w:i w:val="false"/>
          <w:color w:val="000000"/>
          <w:sz w:val="28"/>
        </w:rPr>
        <w:t xml:space="preserve">
                                работу, обеспечение </w:t>
      </w:r>
    </w:p>
    <w:p>
      <w:pPr>
        <w:spacing w:after="0"/>
        <w:ind w:left="0"/>
        <w:jc w:val="both"/>
      </w:pPr>
      <w:r>
        <w:rPr>
          <w:rFonts w:ascii="Times New Roman"/>
          <w:b w:val="false"/>
          <w:i w:val="false"/>
          <w:color w:val="000000"/>
          <w:sz w:val="28"/>
        </w:rPr>
        <w:t xml:space="preserve">
                                питанием студентов, нахо- </w:t>
      </w:r>
    </w:p>
    <w:p>
      <w:pPr>
        <w:spacing w:after="0"/>
        <w:ind w:left="0"/>
        <w:jc w:val="both"/>
      </w:pPr>
      <w:r>
        <w:rPr>
          <w:rFonts w:ascii="Times New Roman"/>
          <w:b w:val="false"/>
          <w:i w:val="false"/>
          <w:color w:val="000000"/>
          <w:sz w:val="28"/>
        </w:rPr>
        <w:t xml:space="preserve">
                                дящихся в соответствии с </w:t>
      </w:r>
    </w:p>
    <w:p>
      <w:pPr>
        <w:spacing w:after="0"/>
        <w:ind w:left="0"/>
        <w:jc w:val="both"/>
      </w:pPr>
      <w:r>
        <w:rPr>
          <w:rFonts w:ascii="Times New Roman"/>
          <w:b w:val="false"/>
          <w:i w:val="false"/>
          <w:color w:val="000000"/>
          <w:sz w:val="28"/>
        </w:rPr>
        <w:t xml:space="preserve">
                                решениями Правительства </w:t>
      </w:r>
    </w:p>
    <w:p>
      <w:pPr>
        <w:spacing w:after="0"/>
        <w:ind w:left="0"/>
        <w:jc w:val="both"/>
      </w:pPr>
      <w:r>
        <w:rPr>
          <w:rFonts w:ascii="Times New Roman"/>
          <w:b w:val="false"/>
          <w:i w:val="false"/>
          <w:color w:val="000000"/>
          <w:sz w:val="28"/>
        </w:rPr>
        <w:t xml:space="preserve">
                                Республики Казахстан на </w:t>
      </w:r>
    </w:p>
    <w:p>
      <w:pPr>
        <w:spacing w:after="0"/>
        <w:ind w:left="0"/>
        <w:jc w:val="both"/>
      </w:pPr>
      <w:r>
        <w:rPr>
          <w:rFonts w:ascii="Times New Roman"/>
          <w:b w:val="false"/>
          <w:i w:val="false"/>
          <w:color w:val="000000"/>
          <w:sz w:val="28"/>
        </w:rPr>
        <w:t xml:space="preserve">
                                полном государственном </w:t>
      </w:r>
    </w:p>
    <w:p>
      <w:pPr>
        <w:spacing w:after="0"/>
        <w:ind w:left="0"/>
        <w:jc w:val="both"/>
      </w:pPr>
      <w:r>
        <w:rPr>
          <w:rFonts w:ascii="Times New Roman"/>
          <w:b w:val="false"/>
          <w:i w:val="false"/>
          <w:color w:val="000000"/>
          <w:sz w:val="28"/>
        </w:rPr>
        <w:t xml:space="preserve">
                                обеспечении; создание </w:t>
      </w:r>
    </w:p>
    <w:p>
      <w:pPr>
        <w:spacing w:after="0"/>
        <w:ind w:left="0"/>
        <w:jc w:val="both"/>
      </w:pPr>
      <w:r>
        <w:rPr>
          <w:rFonts w:ascii="Times New Roman"/>
          <w:b w:val="false"/>
          <w:i w:val="false"/>
          <w:color w:val="000000"/>
          <w:sz w:val="28"/>
        </w:rPr>
        <w:t xml:space="preserve">
                                материально-технических </w:t>
      </w:r>
    </w:p>
    <w:p>
      <w:pPr>
        <w:spacing w:after="0"/>
        <w:ind w:left="0"/>
        <w:jc w:val="both"/>
      </w:pPr>
      <w:r>
        <w:rPr>
          <w:rFonts w:ascii="Times New Roman"/>
          <w:b w:val="false"/>
          <w:i w:val="false"/>
          <w:color w:val="000000"/>
          <w:sz w:val="28"/>
        </w:rPr>
        <w:t xml:space="preserve">
                                условий для организации </w:t>
      </w:r>
    </w:p>
    <w:p>
      <w:pPr>
        <w:spacing w:after="0"/>
        <w:ind w:left="0"/>
        <w:jc w:val="both"/>
      </w:pPr>
      <w:r>
        <w:rPr>
          <w:rFonts w:ascii="Times New Roman"/>
          <w:b w:val="false"/>
          <w:i w:val="false"/>
          <w:color w:val="000000"/>
          <w:sz w:val="28"/>
        </w:rPr>
        <w:t xml:space="preserve">
                                учебного процесса; </w:t>
      </w:r>
    </w:p>
    <w:p>
      <w:pPr>
        <w:spacing w:after="0"/>
        <w:ind w:left="0"/>
        <w:jc w:val="both"/>
      </w:pPr>
      <w:r>
        <w:rPr>
          <w:rFonts w:ascii="Times New Roman"/>
          <w:b w:val="false"/>
          <w:i w:val="false"/>
          <w:color w:val="000000"/>
          <w:sz w:val="28"/>
        </w:rPr>
        <w:t xml:space="preserve">
                                обучение среднегодового </w:t>
      </w:r>
    </w:p>
    <w:p>
      <w:pPr>
        <w:spacing w:after="0"/>
        <w:ind w:left="0"/>
        <w:jc w:val="both"/>
      </w:pPr>
      <w:r>
        <w:rPr>
          <w:rFonts w:ascii="Times New Roman"/>
          <w:b w:val="false"/>
          <w:i w:val="false"/>
          <w:color w:val="000000"/>
          <w:sz w:val="28"/>
        </w:rPr>
        <w:t xml:space="preserve">
                                контингента в количестве </w:t>
      </w:r>
    </w:p>
    <w:p>
      <w:pPr>
        <w:spacing w:after="0"/>
        <w:ind w:left="0"/>
        <w:jc w:val="both"/>
      </w:pPr>
      <w:r>
        <w:rPr>
          <w:rFonts w:ascii="Times New Roman"/>
          <w:b w:val="false"/>
          <w:i w:val="false"/>
          <w:color w:val="000000"/>
          <w:sz w:val="28"/>
        </w:rPr>
        <w:t xml:space="preserve">
                                34410 студентов по </w:t>
      </w:r>
    </w:p>
    <w:p>
      <w:pPr>
        <w:spacing w:after="0"/>
        <w:ind w:left="0"/>
        <w:jc w:val="both"/>
      </w:pPr>
      <w:r>
        <w:rPr>
          <w:rFonts w:ascii="Times New Roman"/>
          <w:b w:val="false"/>
          <w:i w:val="false"/>
          <w:color w:val="000000"/>
          <w:sz w:val="28"/>
        </w:rPr>
        <w:t xml:space="preserve">
                                образовательным программам </w:t>
      </w:r>
    </w:p>
    <w:p>
      <w:pPr>
        <w:spacing w:after="0"/>
        <w:ind w:left="0"/>
        <w:jc w:val="both"/>
      </w:pPr>
      <w:r>
        <w:rPr>
          <w:rFonts w:ascii="Times New Roman"/>
          <w:b w:val="false"/>
          <w:i w:val="false"/>
          <w:color w:val="000000"/>
          <w:sz w:val="28"/>
        </w:rPr>
        <w:t xml:space="preserve">
                                высшего базового и высшего </w:t>
      </w:r>
    </w:p>
    <w:p>
      <w:pPr>
        <w:spacing w:after="0"/>
        <w:ind w:left="0"/>
        <w:jc w:val="both"/>
      </w:pPr>
      <w:r>
        <w:rPr>
          <w:rFonts w:ascii="Times New Roman"/>
          <w:b w:val="false"/>
          <w:i w:val="false"/>
          <w:color w:val="000000"/>
          <w:sz w:val="28"/>
        </w:rPr>
        <w:t xml:space="preserve">
                                специального образования. </w:t>
      </w:r>
    </w:p>
    <w:p>
      <w:pPr>
        <w:spacing w:after="0"/>
        <w:ind w:left="0"/>
        <w:jc w:val="both"/>
      </w:pPr>
      <w:r>
        <w:rPr>
          <w:rFonts w:ascii="Times New Roman"/>
          <w:b w:val="false"/>
          <w:i w:val="false"/>
          <w:color w:val="000000"/>
          <w:sz w:val="28"/>
        </w:rPr>
        <w:t xml:space="preserve">
               098   Предостав- Выделение кредитных       В те-  Минис- </w:t>
      </w:r>
    </w:p>
    <w:p>
      <w:pPr>
        <w:spacing w:after="0"/>
        <w:ind w:left="0"/>
        <w:jc w:val="both"/>
      </w:pPr>
      <w:r>
        <w:rPr>
          <w:rFonts w:ascii="Times New Roman"/>
          <w:b w:val="false"/>
          <w:i w:val="false"/>
          <w:color w:val="000000"/>
          <w:sz w:val="28"/>
        </w:rPr>
        <w:t xml:space="preserve">
                     ление      средств на возвратной     чение  терство </w:t>
      </w:r>
    </w:p>
    <w:p>
      <w:pPr>
        <w:spacing w:after="0"/>
        <w:ind w:left="0"/>
        <w:jc w:val="both"/>
      </w:pPr>
      <w:r>
        <w:rPr>
          <w:rFonts w:ascii="Times New Roman"/>
          <w:b w:val="false"/>
          <w:i w:val="false"/>
          <w:color w:val="000000"/>
          <w:sz w:val="28"/>
        </w:rPr>
        <w:t xml:space="preserve">
                     государст- основе в соответствии с   года   образо- </w:t>
      </w:r>
    </w:p>
    <w:p>
      <w:pPr>
        <w:spacing w:after="0"/>
        <w:ind w:left="0"/>
        <w:jc w:val="both"/>
      </w:pPr>
      <w:r>
        <w:rPr>
          <w:rFonts w:ascii="Times New Roman"/>
          <w:b w:val="false"/>
          <w:i w:val="false"/>
          <w:color w:val="000000"/>
          <w:sz w:val="28"/>
        </w:rPr>
        <w:t xml:space="preserve">
                     венных     порядком предоставления и        вания и </w:t>
      </w:r>
    </w:p>
    <w:p>
      <w:pPr>
        <w:spacing w:after="0"/>
        <w:ind w:left="0"/>
        <w:jc w:val="both"/>
      </w:pPr>
      <w:r>
        <w:rPr>
          <w:rFonts w:ascii="Times New Roman"/>
          <w:b w:val="false"/>
          <w:i w:val="false"/>
          <w:color w:val="000000"/>
          <w:sz w:val="28"/>
        </w:rPr>
        <w:t xml:space="preserve">
                     студенчес- выплаты государственного         науки </w:t>
      </w:r>
    </w:p>
    <w:p>
      <w:pPr>
        <w:spacing w:after="0"/>
        <w:ind w:left="0"/>
        <w:jc w:val="both"/>
      </w:pPr>
      <w:r>
        <w:rPr>
          <w:rFonts w:ascii="Times New Roman"/>
          <w:b w:val="false"/>
          <w:i w:val="false"/>
          <w:color w:val="000000"/>
          <w:sz w:val="28"/>
        </w:rPr>
        <w:t xml:space="preserve">
                     ких        студенческого кредита 1966       Респуб- </w:t>
      </w:r>
    </w:p>
    <w:p>
      <w:pPr>
        <w:spacing w:after="0"/>
        <w:ind w:left="0"/>
        <w:jc w:val="both"/>
      </w:pPr>
      <w:r>
        <w:rPr>
          <w:rFonts w:ascii="Times New Roman"/>
          <w:b w:val="false"/>
          <w:i w:val="false"/>
          <w:color w:val="000000"/>
          <w:sz w:val="28"/>
        </w:rPr>
        <w:t xml:space="preserve">
                     кредитов   обучающимся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интеллектуального и культурного уровня развития общества; повышение уровня доступности профессионального образования. </w:t>
      </w:r>
    </w:p>
    <w:bookmarkStart w:name="z37" w:id="36"/>
    <w:p>
      <w:pPr>
        <w:spacing w:after="0"/>
        <w:ind w:left="0"/>
        <w:jc w:val="both"/>
      </w:pPr>
      <w:r>
        <w:rPr>
          <w:rFonts w:ascii="Times New Roman"/>
          <w:b w:val="false"/>
          <w:i w:val="false"/>
          <w:color w:val="000000"/>
          <w:sz w:val="28"/>
        </w:rPr>
        <w:t xml:space="preserve">
      Приложение 386        </w:t>
      </w:r>
    </w:p>
    <w:bookmarkEnd w:id="3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102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Стипендиальное</w:t>
      </w:r>
      <w:r>
        <w:rPr>
          <w:rFonts w:ascii="Times New Roman"/>
          <w:b w:val="false"/>
          <w:i w:val="false"/>
          <w:color w:val="000000"/>
          <w:sz w:val="28"/>
        </w:rPr>
        <w:t xml:space="preserve"> </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студентов</w:t>
      </w:r>
      <w:r>
        <w:rPr>
          <w:rFonts w:ascii="Times New Roman"/>
          <w:b w:val="false"/>
          <w:i w:val="false"/>
          <w:color w:val="000000"/>
          <w:sz w:val="28"/>
        </w:rPr>
        <w:t xml:space="preserve"> </w:t>
      </w:r>
      <w:r>
        <w:rPr>
          <w:rFonts w:ascii="Times New Roman"/>
          <w:b/>
          <w:i w:val="false"/>
          <w:color w:val="000000"/>
          <w:sz w:val="28"/>
        </w:rPr>
        <w:t>высших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учебных</w:t>
      </w:r>
      <w:r>
        <w:rPr>
          <w:rFonts w:ascii="Times New Roman"/>
          <w:b w:val="false"/>
          <w:i w:val="false"/>
          <w:color w:val="000000"/>
          <w:sz w:val="28"/>
        </w:rPr>
        <w:t xml:space="preserve"> </w:t>
      </w:r>
      <w:r>
        <w:rPr>
          <w:rFonts w:ascii="Times New Roman"/>
          <w:b/>
          <w:i w:val="false"/>
          <w:color w:val="000000"/>
          <w:sz w:val="28"/>
        </w:rPr>
        <w:t>заведений</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89 417 тысяч тенге (восемьдесят девять миллионов четыреста семнадцать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36_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социальная поддержка студентов, поступивших на обучение в государственные организации образования до 1999 года. </w:t>
      </w:r>
    </w:p>
    <w:p>
      <w:pPr>
        <w:spacing w:after="0"/>
        <w:ind w:left="0"/>
        <w:jc w:val="both"/>
      </w:pPr>
      <w:r>
        <w:rPr>
          <w:rFonts w:ascii="Times New Roman"/>
          <w:b w:val="false"/>
          <w:i w:val="false"/>
          <w:color w:val="000000"/>
          <w:sz w:val="28"/>
        </w:rPr>
        <w:t xml:space="preserve">
            5. Задачи бюджетной программы: частичное погашение расходов на питание студентов, проживание и приобретение учебно-методической литературы для обеспечения учебного процесса.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102        Стипенди- </w:t>
      </w:r>
    </w:p>
    <w:p>
      <w:pPr>
        <w:spacing w:after="0"/>
        <w:ind w:left="0"/>
        <w:jc w:val="both"/>
      </w:pPr>
      <w:r>
        <w:rPr>
          <w:rFonts w:ascii="Times New Roman"/>
          <w:b w:val="false"/>
          <w:i w:val="false"/>
          <w:color w:val="000000"/>
          <w:sz w:val="28"/>
        </w:rPr>
        <w:t xml:space="preserve">
                     альное </w:t>
      </w:r>
    </w:p>
    <w:p>
      <w:pPr>
        <w:spacing w:after="0"/>
        <w:ind w:left="0"/>
        <w:jc w:val="both"/>
      </w:pPr>
      <w:r>
        <w:rPr>
          <w:rFonts w:ascii="Times New Roman"/>
          <w:b w:val="false"/>
          <w:i w:val="false"/>
          <w:color w:val="000000"/>
          <w:sz w:val="28"/>
        </w:rPr>
        <w:t xml:space="preserve">
                     обеспече- </w:t>
      </w:r>
    </w:p>
    <w:p>
      <w:pPr>
        <w:spacing w:after="0"/>
        <w:ind w:left="0"/>
        <w:jc w:val="both"/>
      </w:pPr>
      <w:r>
        <w:rPr>
          <w:rFonts w:ascii="Times New Roman"/>
          <w:b w:val="false"/>
          <w:i w:val="false"/>
          <w:color w:val="000000"/>
          <w:sz w:val="28"/>
        </w:rPr>
        <w:t xml:space="preserve">
                     ние сту- </w:t>
      </w:r>
    </w:p>
    <w:p>
      <w:pPr>
        <w:spacing w:after="0"/>
        <w:ind w:left="0"/>
        <w:jc w:val="both"/>
      </w:pPr>
      <w:r>
        <w:rPr>
          <w:rFonts w:ascii="Times New Roman"/>
          <w:b w:val="false"/>
          <w:i w:val="false"/>
          <w:color w:val="000000"/>
          <w:sz w:val="28"/>
        </w:rPr>
        <w:t xml:space="preserve">
                     дентов </w:t>
      </w:r>
    </w:p>
    <w:p>
      <w:pPr>
        <w:spacing w:after="0"/>
        <w:ind w:left="0"/>
        <w:jc w:val="both"/>
      </w:pPr>
      <w:r>
        <w:rPr>
          <w:rFonts w:ascii="Times New Roman"/>
          <w:b w:val="false"/>
          <w:i w:val="false"/>
          <w:color w:val="000000"/>
          <w:sz w:val="28"/>
        </w:rPr>
        <w:t xml:space="preserve">
                     высших </w:t>
      </w:r>
    </w:p>
    <w:p>
      <w:pPr>
        <w:spacing w:after="0"/>
        <w:ind w:left="0"/>
        <w:jc w:val="both"/>
      </w:pPr>
      <w:r>
        <w:rPr>
          <w:rFonts w:ascii="Times New Roman"/>
          <w:b w:val="false"/>
          <w:i w:val="false"/>
          <w:color w:val="000000"/>
          <w:sz w:val="28"/>
        </w:rPr>
        <w:t xml:space="preserve">
                     учебных </w:t>
      </w:r>
    </w:p>
    <w:p>
      <w:pPr>
        <w:spacing w:after="0"/>
        <w:ind w:left="0"/>
        <w:jc w:val="both"/>
      </w:pPr>
      <w:r>
        <w:rPr>
          <w:rFonts w:ascii="Times New Roman"/>
          <w:b w:val="false"/>
          <w:i w:val="false"/>
          <w:color w:val="000000"/>
          <w:sz w:val="28"/>
        </w:rPr>
        <w:t xml:space="preserve">
                     заведений </w:t>
      </w:r>
    </w:p>
    <w:p>
      <w:pPr>
        <w:spacing w:after="0"/>
        <w:ind w:left="0"/>
        <w:jc w:val="both"/>
      </w:pPr>
      <w:r>
        <w:rPr>
          <w:rFonts w:ascii="Times New Roman"/>
          <w:b w:val="false"/>
          <w:i w:val="false"/>
          <w:color w:val="000000"/>
          <w:sz w:val="28"/>
        </w:rPr>
        <w:t xml:space="preserve">
               092   Стипенди-  Выплата государственных   В те-  Минис- </w:t>
      </w:r>
    </w:p>
    <w:p>
      <w:pPr>
        <w:spacing w:after="0"/>
        <w:ind w:left="0"/>
        <w:jc w:val="both"/>
      </w:pPr>
      <w:r>
        <w:rPr>
          <w:rFonts w:ascii="Times New Roman"/>
          <w:b w:val="false"/>
          <w:i w:val="false"/>
          <w:color w:val="000000"/>
          <w:sz w:val="28"/>
        </w:rPr>
        <w:t xml:space="preserve">
                     альное     стипендий согласно        чение  терство </w:t>
      </w:r>
    </w:p>
    <w:p>
      <w:pPr>
        <w:spacing w:after="0"/>
        <w:ind w:left="0"/>
        <w:jc w:val="both"/>
      </w:pPr>
      <w:r>
        <w:rPr>
          <w:rFonts w:ascii="Times New Roman"/>
          <w:b w:val="false"/>
          <w:i w:val="false"/>
          <w:color w:val="000000"/>
          <w:sz w:val="28"/>
        </w:rPr>
        <w:t xml:space="preserve">
                     обеспече-  Инструкции о порядке      года   образо- </w:t>
      </w:r>
    </w:p>
    <w:p>
      <w:pPr>
        <w:spacing w:after="0"/>
        <w:ind w:left="0"/>
        <w:jc w:val="both"/>
      </w:pPr>
      <w:r>
        <w:rPr>
          <w:rFonts w:ascii="Times New Roman"/>
          <w:b w:val="false"/>
          <w:i w:val="false"/>
          <w:color w:val="000000"/>
          <w:sz w:val="28"/>
        </w:rPr>
        <w:t xml:space="preserve">
                     ние сту-   назначения и выплаты             вания и </w:t>
      </w:r>
    </w:p>
    <w:p>
      <w:pPr>
        <w:spacing w:after="0"/>
        <w:ind w:left="0"/>
        <w:jc w:val="both"/>
      </w:pPr>
      <w:r>
        <w:rPr>
          <w:rFonts w:ascii="Times New Roman"/>
          <w:b w:val="false"/>
          <w:i w:val="false"/>
          <w:color w:val="000000"/>
          <w:sz w:val="28"/>
        </w:rPr>
        <w:t xml:space="preserve">
                     дентов,    стипендии отдельным кате-        науки </w:t>
      </w:r>
    </w:p>
    <w:p>
      <w:pPr>
        <w:spacing w:after="0"/>
        <w:ind w:left="0"/>
        <w:jc w:val="both"/>
      </w:pPr>
      <w:r>
        <w:rPr>
          <w:rFonts w:ascii="Times New Roman"/>
          <w:b w:val="false"/>
          <w:i w:val="false"/>
          <w:color w:val="000000"/>
          <w:sz w:val="28"/>
        </w:rPr>
        <w:t xml:space="preserve">
                     обучающих- гориям обучающихся в             Респуб- </w:t>
      </w:r>
    </w:p>
    <w:p>
      <w:pPr>
        <w:spacing w:after="0"/>
        <w:ind w:left="0"/>
        <w:jc w:val="both"/>
      </w:pPr>
      <w:r>
        <w:rPr>
          <w:rFonts w:ascii="Times New Roman"/>
          <w:b w:val="false"/>
          <w:i w:val="false"/>
          <w:color w:val="000000"/>
          <w:sz w:val="28"/>
        </w:rPr>
        <w:t xml:space="preserve">
                     ся в выс-  государственных организа-        лики </w:t>
      </w:r>
    </w:p>
    <w:p>
      <w:pPr>
        <w:spacing w:after="0"/>
        <w:ind w:left="0"/>
        <w:jc w:val="both"/>
      </w:pPr>
      <w:r>
        <w:rPr>
          <w:rFonts w:ascii="Times New Roman"/>
          <w:b w:val="false"/>
          <w:i w:val="false"/>
          <w:color w:val="000000"/>
          <w:sz w:val="28"/>
        </w:rPr>
        <w:t xml:space="preserve">
                     ших учеб-  циях образования.                Казах- </w:t>
      </w:r>
    </w:p>
    <w:p>
      <w:pPr>
        <w:spacing w:after="0"/>
        <w:ind w:left="0"/>
        <w:jc w:val="both"/>
      </w:pPr>
      <w:r>
        <w:rPr>
          <w:rFonts w:ascii="Times New Roman"/>
          <w:b w:val="false"/>
          <w:i w:val="false"/>
          <w:color w:val="000000"/>
          <w:sz w:val="28"/>
        </w:rPr>
        <w:t xml:space="preserve">
                     ных заве-  Среднегодовой контингент         стан </w:t>
      </w:r>
    </w:p>
    <w:p>
      <w:pPr>
        <w:spacing w:after="0"/>
        <w:ind w:left="0"/>
        <w:jc w:val="both"/>
      </w:pPr>
      <w:r>
        <w:rPr>
          <w:rFonts w:ascii="Times New Roman"/>
          <w:b w:val="false"/>
          <w:i w:val="false"/>
          <w:color w:val="000000"/>
          <w:sz w:val="28"/>
        </w:rPr>
        <w:t xml:space="preserve">
                     дениях     - 3387 стипендиатов. </w:t>
      </w:r>
    </w:p>
    <w:p>
      <w:pPr>
        <w:spacing w:after="0"/>
        <w:ind w:left="0"/>
        <w:jc w:val="both"/>
      </w:pPr>
      <w:r>
        <w:rPr>
          <w:rFonts w:ascii="Times New Roman"/>
          <w:b w:val="false"/>
          <w:i w:val="false"/>
          <w:color w:val="000000"/>
          <w:sz w:val="28"/>
        </w:rPr>
        <w:t xml:space="preserve">
                     внутри </w:t>
      </w:r>
    </w:p>
    <w:p>
      <w:pPr>
        <w:spacing w:after="0"/>
        <w:ind w:left="0"/>
        <w:jc w:val="both"/>
      </w:pPr>
      <w:r>
        <w:rPr>
          <w:rFonts w:ascii="Times New Roman"/>
          <w:b w:val="false"/>
          <w:i w:val="false"/>
          <w:color w:val="000000"/>
          <w:sz w:val="28"/>
        </w:rPr>
        <w:t xml:space="preserve">
                     страны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социальная поддержка студентов в период получения ими высшего профессионального образования. </w:t>
      </w:r>
    </w:p>
    <w:bookmarkStart w:name="z38" w:id="37"/>
    <w:p>
      <w:pPr>
        <w:spacing w:after="0"/>
        <w:ind w:left="0"/>
        <w:jc w:val="both"/>
      </w:pPr>
      <w:r>
        <w:rPr>
          <w:rFonts w:ascii="Times New Roman"/>
          <w:b w:val="false"/>
          <w:i w:val="false"/>
          <w:color w:val="000000"/>
          <w:sz w:val="28"/>
        </w:rPr>
        <w:t xml:space="preserve">
      Приложение 387        </w:t>
      </w:r>
    </w:p>
    <w:bookmarkEnd w:id="3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103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Стипендиальное</w:t>
      </w:r>
      <w:r>
        <w:rPr>
          <w:rFonts w:ascii="Times New Roman"/>
          <w:b w:val="false"/>
          <w:i w:val="false"/>
          <w:color w:val="000000"/>
          <w:sz w:val="28"/>
        </w:rPr>
        <w:t xml:space="preserve"> </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студентов</w:t>
      </w:r>
      <w:r>
        <w:rPr>
          <w:rFonts w:ascii="Times New Roman"/>
          <w:b/>
          <w:i w:val="false"/>
          <w:color w:val="000000"/>
          <w:sz w:val="28"/>
        </w:rPr>
        <w:t xml:space="preserve">, </w:t>
      </w:r>
      <w:r>
        <w:rPr>
          <w:rFonts w:ascii="Times New Roman"/>
          <w:b/>
          <w:i w:val="false"/>
          <w:color w:val="000000"/>
          <w:sz w:val="28"/>
        </w:rPr>
        <w:t>обучающихся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государственным</w:t>
      </w:r>
      <w:r>
        <w:rPr>
          <w:rFonts w:ascii="Times New Roman"/>
          <w:b w:val="false"/>
          <w:i w:val="false"/>
          <w:color w:val="000000"/>
          <w:sz w:val="28"/>
        </w:rPr>
        <w:t xml:space="preserve"> </w:t>
      </w:r>
      <w:r>
        <w:rPr>
          <w:rFonts w:ascii="Times New Roman"/>
          <w:b/>
          <w:i w:val="false"/>
          <w:color w:val="000000"/>
          <w:sz w:val="28"/>
        </w:rPr>
        <w:t>образователь</w:t>
      </w:r>
      <w:r>
        <w:rPr>
          <w:rFonts w:ascii="Times New Roman"/>
          <w:b/>
          <w:i w:val="false"/>
          <w:color w:val="000000"/>
          <w:sz w:val="28"/>
        </w:rPr>
        <w:t>ным</w:t>
      </w:r>
      <w:r>
        <w:rPr>
          <w:rFonts w:ascii="Times New Roman"/>
          <w:b w:val="false"/>
          <w:i w:val="false"/>
          <w:color w:val="000000"/>
          <w:sz w:val="28"/>
        </w:rPr>
        <w:t xml:space="preserve"> </w:t>
      </w:r>
      <w:r>
        <w:rPr>
          <w:rFonts w:ascii="Times New Roman"/>
          <w:b/>
          <w:i w:val="false"/>
          <w:color w:val="000000"/>
          <w:sz w:val="28"/>
        </w:rPr>
        <w:t>грантам</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958 590 тысяч тенге (девятьсот пятьдесят восемь миллионов пятьсот девяносто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36_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социальная поддержка студентов, обучающихся в высших учебных заведениях в рамках государственного заказа. </w:t>
      </w:r>
    </w:p>
    <w:p>
      <w:pPr>
        <w:spacing w:after="0"/>
        <w:ind w:left="0"/>
        <w:jc w:val="both"/>
      </w:pPr>
      <w:r>
        <w:rPr>
          <w:rFonts w:ascii="Times New Roman"/>
          <w:b w:val="false"/>
          <w:i w:val="false"/>
          <w:color w:val="000000"/>
          <w:sz w:val="28"/>
        </w:rPr>
        <w:t xml:space="preserve">
            5. Задачи бюджетной программы: частичное погашение расходов на питание, проживание студентов и приобретение учебно-методической литературы для обеспечения учебного процесса.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103        Стипендиа- </w:t>
      </w:r>
    </w:p>
    <w:p>
      <w:pPr>
        <w:spacing w:after="0"/>
        <w:ind w:left="0"/>
        <w:jc w:val="both"/>
      </w:pPr>
      <w:r>
        <w:rPr>
          <w:rFonts w:ascii="Times New Roman"/>
          <w:b w:val="false"/>
          <w:i w:val="false"/>
          <w:color w:val="000000"/>
          <w:sz w:val="28"/>
        </w:rPr>
        <w:t xml:space="preserve">
                     льное </w:t>
      </w:r>
    </w:p>
    <w:p>
      <w:pPr>
        <w:spacing w:after="0"/>
        <w:ind w:left="0"/>
        <w:jc w:val="both"/>
      </w:pPr>
      <w:r>
        <w:rPr>
          <w:rFonts w:ascii="Times New Roman"/>
          <w:b w:val="false"/>
          <w:i w:val="false"/>
          <w:color w:val="000000"/>
          <w:sz w:val="28"/>
        </w:rPr>
        <w:t xml:space="preserve">
                     обеспече- </w:t>
      </w:r>
    </w:p>
    <w:p>
      <w:pPr>
        <w:spacing w:after="0"/>
        <w:ind w:left="0"/>
        <w:jc w:val="both"/>
      </w:pPr>
      <w:r>
        <w:rPr>
          <w:rFonts w:ascii="Times New Roman"/>
          <w:b w:val="false"/>
          <w:i w:val="false"/>
          <w:color w:val="000000"/>
          <w:sz w:val="28"/>
        </w:rPr>
        <w:t xml:space="preserve">
                     ние сту- </w:t>
      </w:r>
    </w:p>
    <w:p>
      <w:pPr>
        <w:spacing w:after="0"/>
        <w:ind w:left="0"/>
        <w:jc w:val="both"/>
      </w:pPr>
      <w:r>
        <w:rPr>
          <w:rFonts w:ascii="Times New Roman"/>
          <w:b w:val="false"/>
          <w:i w:val="false"/>
          <w:color w:val="000000"/>
          <w:sz w:val="28"/>
        </w:rPr>
        <w:t xml:space="preserve">
                     дентов, </w:t>
      </w:r>
    </w:p>
    <w:p>
      <w:pPr>
        <w:spacing w:after="0"/>
        <w:ind w:left="0"/>
        <w:jc w:val="both"/>
      </w:pPr>
      <w:r>
        <w:rPr>
          <w:rFonts w:ascii="Times New Roman"/>
          <w:b w:val="false"/>
          <w:i w:val="false"/>
          <w:color w:val="000000"/>
          <w:sz w:val="28"/>
        </w:rPr>
        <w:t xml:space="preserve">
                     обучающих- </w:t>
      </w:r>
    </w:p>
    <w:p>
      <w:pPr>
        <w:spacing w:after="0"/>
        <w:ind w:left="0"/>
        <w:jc w:val="both"/>
      </w:pPr>
      <w:r>
        <w:rPr>
          <w:rFonts w:ascii="Times New Roman"/>
          <w:b w:val="false"/>
          <w:i w:val="false"/>
          <w:color w:val="000000"/>
          <w:sz w:val="28"/>
        </w:rPr>
        <w:t xml:space="preserve">
                     ся по </w:t>
      </w:r>
    </w:p>
    <w:p>
      <w:pPr>
        <w:spacing w:after="0"/>
        <w:ind w:left="0"/>
        <w:jc w:val="both"/>
      </w:pPr>
      <w:r>
        <w:rPr>
          <w:rFonts w:ascii="Times New Roman"/>
          <w:b w:val="false"/>
          <w:i w:val="false"/>
          <w:color w:val="000000"/>
          <w:sz w:val="28"/>
        </w:rPr>
        <w:t xml:space="preserve">
                     государст- </w:t>
      </w:r>
    </w:p>
    <w:p>
      <w:pPr>
        <w:spacing w:after="0"/>
        <w:ind w:left="0"/>
        <w:jc w:val="both"/>
      </w:pPr>
      <w:r>
        <w:rPr>
          <w:rFonts w:ascii="Times New Roman"/>
          <w:b w:val="false"/>
          <w:i w:val="false"/>
          <w:color w:val="000000"/>
          <w:sz w:val="28"/>
        </w:rPr>
        <w:t xml:space="preserve">
                     венным </w:t>
      </w:r>
    </w:p>
    <w:p>
      <w:pPr>
        <w:spacing w:after="0"/>
        <w:ind w:left="0"/>
        <w:jc w:val="both"/>
      </w:pPr>
      <w:r>
        <w:rPr>
          <w:rFonts w:ascii="Times New Roman"/>
          <w:b w:val="false"/>
          <w:i w:val="false"/>
          <w:color w:val="000000"/>
          <w:sz w:val="28"/>
        </w:rPr>
        <w:t xml:space="preserve">
                     образова- </w:t>
      </w:r>
    </w:p>
    <w:p>
      <w:pPr>
        <w:spacing w:after="0"/>
        <w:ind w:left="0"/>
        <w:jc w:val="both"/>
      </w:pPr>
      <w:r>
        <w:rPr>
          <w:rFonts w:ascii="Times New Roman"/>
          <w:b w:val="false"/>
          <w:i w:val="false"/>
          <w:color w:val="000000"/>
          <w:sz w:val="28"/>
        </w:rPr>
        <w:t xml:space="preserve">
                     тельным </w:t>
      </w:r>
    </w:p>
    <w:p>
      <w:pPr>
        <w:spacing w:after="0"/>
        <w:ind w:left="0"/>
        <w:jc w:val="both"/>
      </w:pPr>
      <w:r>
        <w:rPr>
          <w:rFonts w:ascii="Times New Roman"/>
          <w:b w:val="false"/>
          <w:i w:val="false"/>
          <w:color w:val="000000"/>
          <w:sz w:val="28"/>
        </w:rPr>
        <w:t xml:space="preserve">
                     грантам </w:t>
      </w:r>
    </w:p>
    <w:p>
      <w:pPr>
        <w:spacing w:after="0"/>
        <w:ind w:left="0"/>
        <w:jc w:val="both"/>
      </w:pPr>
      <w:r>
        <w:rPr>
          <w:rFonts w:ascii="Times New Roman"/>
          <w:b w:val="false"/>
          <w:i w:val="false"/>
          <w:color w:val="000000"/>
          <w:sz w:val="28"/>
        </w:rPr>
        <w:t xml:space="preserve">
               035   Стипенди-  Выплата государственных   В те-  Минис- </w:t>
      </w:r>
    </w:p>
    <w:p>
      <w:pPr>
        <w:spacing w:after="0"/>
        <w:ind w:left="0"/>
        <w:jc w:val="both"/>
      </w:pPr>
      <w:r>
        <w:rPr>
          <w:rFonts w:ascii="Times New Roman"/>
          <w:b w:val="false"/>
          <w:i w:val="false"/>
          <w:color w:val="000000"/>
          <w:sz w:val="28"/>
        </w:rPr>
        <w:t xml:space="preserve">
                     альное     стипендий студентам в     чение  терство </w:t>
      </w:r>
    </w:p>
    <w:p>
      <w:pPr>
        <w:spacing w:after="0"/>
        <w:ind w:left="0"/>
        <w:jc w:val="both"/>
      </w:pPr>
      <w:r>
        <w:rPr>
          <w:rFonts w:ascii="Times New Roman"/>
          <w:b w:val="false"/>
          <w:i w:val="false"/>
          <w:color w:val="000000"/>
          <w:sz w:val="28"/>
        </w:rPr>
        <w:t xml:space="preserve">
                     обеспече-  соответствии с Инструк-   года   образо- </w:t>
      </w:r>
    </w:p>
    <w:p>
      <w:pPr>
        <w:spacing w:after="0"/>
        <w:ind w:left="0"/>
        <w:jc w:val="both"/>
      </w:pPr>
      <w:r>
        <w:rPr>
          <w:rFonts w:ascii="Times New Roman"/>
          <w:b w:val="false"/>
          <w:i w:val="false"/>
          <w:color w:val="000000"/>
          <w:sz w:val="28"/>
        </w:rPr>
        <w:t xml:space="preserve">
                     ние сту-   цией о порядке назначе-          вания и </w:t>
      </w:r>
    </w:p>
    <w:p>
      <w:pPr>
        <w:spacing w:after="0"/>
        <w:ind w:left="0"/>
        <w:jc w:val="both"/>
      </w:pPr>
      <w:r>
        <w:rPr>
          <w:rFonts w:ascii="Times New Roman"/>
          <w:b w:val="false"/>
          <w:i w:val="false"/>
          <w:color w:val="000000"/>
          <w:sz w:val="28"/>
        </w:rPr>
        <w:t xml:space="preserve">
                     дентов,    ния и выплаты государст-         науки </w:t>
      </w:r>
    </w:p>
    <w:p>
      <w:pPr>
        <w:spacing w:after="0"/>
        <w:ind w:left="0"/>
        <w:jc w:val="both"/>
      </w:pPr>
      <w:r>
        <w:rPr>
          <w:rFonts w:ascii="Times New Roman"/>
          <w:b w:val="false"/>
          <w:i w:val="false"/>
          <w:color w:val="000000"/>
          <w:sz w:val="28"/>
        </w:rPr>
        <w:t xml:space="preserve">
                     обучающих- венных стипендий отдель-         Респуб- </w:t>
      </w:r>
    </w:p>
    <w:p>
      <w:pPr>
        <w:spacing w:after="0"/>
        <w:ind w:left="0"/>
        <w:jc w:val="both"/>
      </w:pPr>
      <w:r>
        <w:rPr>
          <w:rFonts w:ascii="Times New Roman"/>
          <w:b w:val="false"/>
          <w:i w:val="false"/>
          <w:color w:val="000000"/>
          <w:sz w:val="28"/>
        </w:rPr>
        <w:t xml:space="preserve">
                     ся по      ным категориям обучающих-        лики </w:t>
      </w:r>
    </w:p>
    <w:p>
      <w:pPr>
        <w:spacing w:after="0"/>
        <w:ind w:left="0"/>
        <w:jc w:val="both"/>
      </w:pPr>
      <w:r>
        <w:rPr>
          <w:rFonts w:ascii="Times New Roman"/>
          <w:b w:val="false"/>
          <w:i w:val="false"/>
          <w:color w:val="000000"/>
          <w:sz w:val="28"/>
        </w:rPr>
        <w:t xml:space="preserve">
                     государст- ся в государственных             Казах- </w:t>
      </w:r>
    </w:p>
    <w:p>
      <w:pPr>
        <w:spacing w:after="0"/>
        <w:ind w:left="0"/>
        <w:jc w:val="both"/>
      </w:pPr>
      <w:r>
        <w:rPr>
          <w:rFonts w:ascii="Times New Roman"/>
          <w:b w:val="false"/>
          <w:i w:val="false"/>
          <w:color w:val="000000"/>
          <w:sz w:val="28"/>
        </w:rPr>
        <w:t xml:space="preserve">
                     венным     организациях образования         стан </w:t>
      </w:r>
    </w:p>
    <w:p>
      <w:pPr>
        <w:spacing w:after="0"/>
        <w:ind w:left="0"/>
        <w:jc w:val="both"/>
      </w:pPr>
      <w:r>
        <w:rPr>
          <w:rFonts w:ascii="Times New Roman"/>
          <w:b w:val="false"/>
          <w:i w:val="false"/>
          <w:color w:val="000000"/>
          <w:sz w:val="28"/>
        </w:rPr>
        <w:t xml:space="preserve">
                     образова-  (среднегодовой контингент </w:t>
      </w:r>
    </w:p>
    <w:p>
      <w:pPr>
        <w:spacing w:after="0"/>
        <w:ind w:left="0"/>
        <w:jc w:val="both"/>
      </w:pPr>
      <w:r>
        <w:rPr>
          <w:rFonts w:ascii="Times New Roman"/>
          <w:b w:val="false"/>
          <w:i w:val="false"/>
          <w:color w:val="000000"/>
          <w:sz w:val="28"/>
        </w:rPr>
        <w:t xml:space="preserve">
                     тельным    стипендиатов - 4850). </w:t>
      </w:r>
    </w:p>
    <w:p>
      <w:pPr>
        <w:spacing w:after="0"/>
        <w:ind w:left="0"/>
        <w:jc w:val="both"/>
      </w:pPr>
      <w:r>
        <w:rPr>
          <w:rFonts w:ascii="Times New Roman"/>
          <w:b w:val="false"/>
          <w:i w:val="false"/>
          <w:color w:val="000000"/>
          <w:sz w:val="28"/>
        </w:rPr>
        <w:t xml:space="preserve">
                     грантам в </w:t>
      </w:r>
    </w:p>
    <w:p>
      <w:pPr>
        <w:spacing w:after="0"/>
        <w:ind w:left="0"/>
        <w:jc w:val="both"/>
      </w:pPr>
      <w:r>
        <w:rPr>
          <w:rFonts w:ascii="Times New Roman"/>
          <w:b w:val="false"/>
          <w:i w:val="false"/>
          <w:color w:val="000000"/>
          <w:sz w:val="28"/>
        </w:rPr>
        <w:t xml:space="preserve">
                     рамках </w:t>
      </w:r>
    </w:p>
    <w:p>
      <w:pPr>
        <w:spacing w:after="0"/>
        <w:ind w:left="0"/>
        <w:jc w:val="both"/>
      </w:pPr>
      <w:r>
        <w:rPr>
          <w:rFonts w:ascii="Times New Roman"/>
          <w:b w:val="false"/>
          <w:i w:val="false"/>
          <w:color w:val="000000"/>
          <w:sz w:val="28"/>
        </w:rPr>
        <w:t xml:space="preserve">
                     нового </w:t>
      </w:r>
    </w:p>
    <w:p>
      <w:pPr>
        <w:spacing w:after="0"/>
        <w:ind w:left="0"/>
        <w:jc w:val="both"/>
      </w:pPr>
      <w:r>
        <w:rPr>
          <w:rFonts w:ascii="Times New Roman"/>
          <w:b w:val="false"/>
          <w:i w:val="false"/>
          <w:color w:val="000000"/>
          <w:sz w:val="28"/>
        </w:rPr>
        <w:t xml:space="preserve">
                     приема </w:t>
      </w:r>
    </w:p>
    <w:p>
      <w:pPr>
        <w:spacing w:after="0"/>
        <w:ind w:left="0"/>
        <w:jc w:val="both"/>
      </w:pPr>
      <w:r>
        <w:rPr>
          <w:rFonts w:ascii="Times New Roman"/>
          <w:b w:val="false"/>
          <w:i w:val="false"/>
          <w:color w:val="000000"/>
          <w:sz w:val="28"/>
        </w:rPr>
        <w:t xml:space="preserve">
               092   Стипенди-  Выплата государственных   В те-  Минис- </w:t>
      </w:r>
    </w:p>
    <w:p>
      <w:pPr>
        <w:spacing w:after="0"/>
        <w:ind w:left="0"/>
        <w:jc w:val="both"/>
      </w:pPr>
      <w:r>
        <w:rPr>
          <w:rFonts w:ascii="Times New Roman"/>
          <w:b w:val="false"/>
          <w:i w:val="false"/>
          <w:color w:val="000000"/>
          <w:sz w:val="28"/>
        </w:rPr>
        <w:t xml:space="preserve">
                     альное     стипендий студентам в     чение  терство </w:t>
      </w:r>
    </w:p>
    <w:p>
      <w:pPr>
        <w:spacing w:after="0"/>
        <w:ind w:left="0"/>
        <w:jc w:val="both"/>
      </w:pPr>
      <w:r>
        <w:rPr>
          <w:rFonts w:ascii="Times New Roman"/>
          <w:b w:val="false"/>
          <w:i w:val="false"/>
          <w:color w:val="000000"/>
          <w:sz w:val="28"/>
        </w:rPr>
        <w:t xml:space="preserve">
                     обеспече-  соответствии с Инструк-   года   образо- </w:t>
      </w:r>
    </w:p>
    <w:p>
      <w:pPr>
        <w:spacing w:after="0"/>
        <w:ind w:left="0"/>
        <w:jc w:val="both"/>
      </w:pPr>
      <w:r>
        <w:rPr>
          <w:rFonts w:ascii="Times New Roman"/>
          <w:b w:val="false"/>
          <w:i w:val="false"/>
          <w:color w:val="000000"/>
          <w:sz w:val="28"/>
        </w:rPr>
        <w:t xml:space="preserve">
                     ние сту-   цией о порядке назначе-          вания и </w:t>
      </w:r>
    </w:p>
    <w:p>
      <w:pPr>
        <w:spacing w:after="0"/>
        <w:ind w:left="0"/>
        <w:jc w:val="both"/>
      </w:pPr>
      <w:r>
        <w:rPr>
          <w:rFonts w:ascii="Times New Roman"/>
          <w:b w:val="false"/>
          <w:i w:val="false"/>
          <w:color w:val="000000"/>
          <w:sz w:val="28"/>
        </w:rPr>
        <w:t xml:space="preserve">
                     дентов,    ния и выплаты государст-         науки </w:t>
      </w:r>
    </w:p>
    <w:p>
      <w:pPr>
        <w:spacing w:after="0"/>
        <w:ind w:left="0"/>
        <w:jc w:val="both"/>
      </w:pPr>
      <w:r>
        <w:rPr>
          <w:rFonts w:ascii="Times New Roman"/>
          <w:b w:val="false"/>
          <w:i w:val="false"/>
          <w:color w:val="000000"/>
          <w:sz w:val="28"/>
        </w:rPr>
        <w:t xml:space="preserve">
                     обучающих- венных стипендий отдель-         Респуб- </w:t>
      </w:r>
    </w:p>
    <w:p>
      <w:pPr>
        <w:spacing w:after="0"/>
        <w:ind w:left="0"/>
        <w:jc w:val="both"/>
      </w:pPr>
      <w:r>
        <w:rPr>
          <w:rFonts w:ascii="Times New Roman"/>
          <w:b w:val="false"/>
          <w:i w:val="false"/>
          <w:color w:val="000000"/>
          <w:sz w:val="28"/>
        </w:rPr>
        <w:t xml:space="preserve">
                     ся в выс-  ным категориям обучающих-        лики </w:t>
      </w:r>
    </w:p>
    <w:p>
      <w:pPr>
        <w:spacing w:after="0"/>
        <w:ind w:left="0"/>
        <w:jc w:val="both"/>
      </w:pPr>
      <w:r>
        <w:rPr>
          <w:rFonts w:ascii="Times New Roman"/>
          <w:b w:val="false"/>
          <w:i w:val="false"/>
          <w:color w:val="000000"/>
          <w:sz w:val="28"/>
        </w:rPr>
        <w:t xml:space="preserve">
                     ших учеб-  ся в государственных             Казах- </w:t>
      </w:r>
    </w:p>
    <w:p>
      <w:pPr>
        <w:spacing w:after="0"/>
        <w:ind w:left="0"/>
        <w:jc w:val="both"/>
      </w:pPr>
      <w:r>
        <w:rPr>
          <w:rFonts w:ascii="Times New Roman"/>
          <w:b w:val="false"/>
          <w:i w:val="false"/>
          <w:color w:val="000000"/>
          <w:sz w:val="28"/>
        </w:rPr>
        <w:t xml:space="preserve">
                     ных заве-  организациях образования         стан </w:t>
      </w:r>
    </w:p>
    <w:p>
      <w:pPr>
        <w:spacing w:after="0"/>
        <w:ind w:left="0"/>
        <w:jc w:val="both"/>
      </w:pPr>
      <w:r>
        <w:rPr>
          <w:rFonts w:ascii="Times New Roman"/>
          <w:b w:val="false"/>
          <w:i w:val="false"/>
          <w:color w:val="000000"/>
          <w:sz w:val="28"/>
        </w:rPr>
        <w:t xml:space="preserve">
                     дениях     (среднегодовой контингент </w:t>
      </w:r>
    </w:p>
    <w:p>
      <w:pPr>
        <w:spacing w:after="0"/>
        <w:ind w:left="0"/>
        <w:jc w:val="both"/>
      </w:pPr>
      <w:r>
        <w:rPr>
          <w:rFonts w:ascii="Times New Roman"/>
          <w:b w:val="false"/>
          <w:i w:val="false"/>
          <w:color w:val="000000"/>
          <w:sz w:val="28"/>
        </w:rPr>
        <w:t xml:space="preserve">
                     внутри     стипендиатов - 31526). </w:t>
      </w:r>
    </w:p>
    <w:p>
      <w:pPr>
        <w:spacing w:after="0"/>
        <w:ind w:left="0"/>
        <w:jc w:val="both"/>
      </w:pPr>
      <w:r>
        <w:rPr>
          <w:rFonts w:ascii="Times New Roman"/>
          <w:b w:val="false"/>
          <w:i w:val="false"/>
          <w:color w:val="000000"/>
          <w:sz w:val="28"/>
        </w:rPr>
        <w:t xml:space="preserve">
                     страны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социальная поддержка студентов в период получения ими высшего профессионального образования. </w:t>
      </w:r>
    </w:p>
    <w:bookmarkStart w:name="z39" w:id="38"/>
    <w:p>
      <w:pPr>
        <w:spacing w:after="0"/>
        <w:ind w:left="0"/>
        <w:jc w:val="both"/>
      </w:pPr>
      <w:r>
        <w:rPr>
          <w:rFonts w:ascii="Times New Roman"/>
          <w:b w:val="false"/>
          <w:i w:val="false"/>
          <w:color w:val="000000"/>
          <w:sz w:val="28"/>
        </w:rPr>
        <w:t xml:space="preserve">
      Приложение 388        </w:t>
      </w:r>
    </w:p>
    <w:bookmarkEnd w:id="3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104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Государственная</w:t>
      </w:r>
      <w:r>
        <w:rPr>
          <w:rFonts w:ascii="Times New Roman"/>
          <w:b w:val="false"/>
          <w:i w:val="false"/>
          <w:color w:val="000000"/>
          <w:sz w:val="28"/>
        </w:rPr>
        <w:t xml:space="preserve"> </w:t>
      </w:r>
      <w:r>
        <w:rPr>
          <w:rFonts w:ascii="Times New Roman"/>
          <w:b/>
          <w:i w:val="false"/>
          <w:color w:val="000000"/>
          <w:sz w:val="28"/>
        </w:rPr>
        <w:t>программа</w:t>
      </w:r>
      <w:r>
        <w:rPr>
          <w:rFonts w:ascii="Times New Roman"/>
          <w:b w:val="false"/>
          <w:i w:val="false"/>
          <w:color w:val="000000"/>
          <w:sz w:val="28"/>
        </w:rPr>
        <w:t xml:space="preserve"> </w:t>
      </w:r>
      <w:r>
        <w:rPr>
          <w:rFonts w:ascii="Times New Roman"/>
          <w:b/>
          <w:i w:val="false"/>
          <w:color w:val="000000"/>
          <w:sz w:val="28"/>
        </w:rPr>
        <w:t>борьбы</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нарком</w:t>
      </w:r>
      <w:r>
        <w:rPr>
          <w:rFonts w:ascii="Times New Roman"/>
          <w:b/>
          <w:i w:val="false"/>
          <w:color w:val="000000"/>
          <w:sz w:val="28"/>
        </w:rPr>
        <w:t>анией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наркобизнесом</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21 770 тысяч тенге (двадцать один миллион семьсот семьдесят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8__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16 мая 2000 года N 394 "О Стратегии борьбы с наркоманией и наркобизнесом в Республике Казахстан на 2001-2005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 февраля 2001 года N 176 "Об утверждении Плана приоритетных мероприятий борьбы с наркоманией в Республике Казахстан на 2001-2005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8 июля 2002 года N 736 "О Программе борьбы с наркоманией и наркобизнесом в Республике Казахстан на 2002-2003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формирование системы социальной профилактики наркомании среди несовершеннолетних и молодежи. </w:t>
      </w:r>
    </w:p>
    <w:p>
      <w:pPr>
        <w:spacing w:after="0"/>
        <w:ind w:left="0"/>
        <w:jc w:val="both"/>
      </w:pPr>
      <w:r>
        <w:rPr>
          <w:rFonts w:ascii="Times New Roman"/>
          <w:b w:val="false"/>
          <w:i w:val="false"/>
          <w:color w:val="000000"/>
          <w:sz w:val="28"/>
        </w:rPr>
        <w:t xml:space="preserve">
            5. Задачи бюджетной программы: осуществление комплекса целенаправленных мер по социальной профилактике наркомании среди несовершеннолетних и молодежи.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104        Государст- Разработка и издание      В те-  Минис- </w:t>
      </w:r>
    </w:p>
    <w:p>
      <w:pPr>
        <w:spacing w:after="0"/>
        <w:ind w:left="0"/>
        <w:jc w:val="both"/>
      </w:pPr>
      <w:r>
        <w:rPr>
          <w:rFonts w:ascii="Times New Roman"/>
          <w:b w:val="false"/>
          <w:i w:val="false"/>
          <w:color w:val="000000"/>
          <w:sz w:val="28"/>
        </w:rPr>
        <w:t xml:space="preserve">
                     венная     антинаркотической учебно- чение  терство </w:t>
      </w:r>
    </w:p>
    <w:p>
      <w:pPr>
        <w:spacing w:after="0"/>
        <w:ind w:left="0"/>
        <w:jc w:val="both"/>
      </w:pPr>
      <w:r>
        <w:rPr>
          <w:rFonts w:ascii="Times New Roman"/>
          <w:b w:val="false"/>
          <w:i w:val="false"/>
          <w:color w:val="000000"/>
          <w:sz w:val="28"/>
        </w:rPr>
        <w:t xml:space="preserve">
                     программа  познавательной литературы года   образо- </w:t>
      </w:r>
    </w:p>
    <w:p>
      <w:pPr>
        <w:spacing w:after="0"/>
        <w:ind w:left="0"/>
        <w:jc w:val="both"/>
      </w:pPr>
      <w:r>
        <w:rPr>
          <w:rFonts w:ascii="Times New Roman"/>
          <w:b w:val="false"/>
          <w:i w:val="false"/>
          <w:color w:val="000000"/>
          <w:sz w:val="28"/>
        </w:rPr>
        <w:t xml:space="preserve">
                     борьбы с   для школьников, учащихся         вания и </w:t>
      </w:r>
    </w:p>
    <w:p>
      <w:pPr>
        <w:spacing w:after="0"/>
        <w:ind w:left="0"/>
        <w:jc w:val="both"/>
      </w:pPr>
      <w:r>
        <w:rPr>
          <w:rFonts w:ascii="Times New Roman"/>
          <w:b w:val="false"/>
          <w:i w:val="false"/>
          <w:color w:val="000000"/>
          <w:sz w:val="28"/>
        </w:rPr>
        <w:t xml:space="preserve">
                     наркома-   профессиональных школ            науки </w:t>
      </w:r>
    </w:p>
    <w:p>
      <w:pPr>
        <w:spacing w:after="0"/>
        <w:ind w:left="0"/>
        <w:jc w:val="both"/>
      </w:pPr>
      <w:r>
        <w:rPr>
          <w:rFonts w:ascii="Times New Roman"/>
          <w:b w:val="false"/>
          <w:i w:val="false"/>
          <w:color w:val="000000"/>
          <w:sz w:val="28"/>
        </w:rPr>
        <w:t xml:space="preserve">
                     нией и     (лицеев), колледжей,             Респуб- </w:t>
      </w:r>
    </w:p>
    <w:p>
      <w:pPr>
        <w:spacing w:after="0"/>
        <w:ind w:left="0"/>
        <w:jc w:val="both"/>
      </w:pPr>
      <w:r>
        <w:rPr>
          <w:rFonts w:ascii="Times New Roman"/>
          <w:b w:val="false"/>
          <w:i w:val="false"/>
          <w:color w:val="000000"/>
          <w:sz w:val="28"/>
        </w:rPr>
        <w:t xml:space="preserve">
                     наркобиз-  студентов вузов;                 лики </w:t>
      </w:r>
    </w:p>
    <w:p>
      <w:pPr>
        <w:spacing w:after="0"/>
        <w:ind w:left="0"/>
        <w:jc w:val="both"/>
      </w:pPr>
      <w:r>
        <w:rPr>
          <w:rFonts w:ascii="Times New Roman"/>
          <w:b w:val="false"/>
          <w:i w:val="false"/>
          <w:color w:val="000000"/>
          <w:sz w:val="28"/>
        </w:rPr>
        <w:t xml:space="preserve">
                     несом      разработка и издание             Казах- </w:t>
      </w:r>
    </w:p>
    <w:p>
      <w:pPr>
        <w:spacing w:after="0"/>
        <w:ind w:left="0"/>
        <w:jc w:val="both"/>
      </w:pPr>
      <w:r>
        <w:rPr>
          <w:rFonts w:ascii="Times New Roman"/>
          <w:b w:val="false"/>
          <w:i w:val="false"/>
          <w:color w:val="000000"/>
          <w:sz w:val="28"/>
        </w:rPr>
        <w:t xml:space="preserve">
                                методических рекомендаций        стан </w:t>
      </w:r>
    </w:p>
    <w:p>
      <w:pPr>
        <w:spacing w:after="0"/>
        <w:ind w:left="0"/>
        <w:jc w:val="both"/>
      </w:pPr>
      <w:r>
        <w:rPr>
          <w:rFonts w:ascii="Times New Roman"/>
          <w:b w:val="false"/>
          <w:i w:val="false"/>
          <w:color w:val="000000"/>
          <w:sz w:val="28"/>
        </w:rPr>
        <w:t xml:space="preserve">
                                для родителей и педагогов; </w:t>
      </w:r>
    </w:p>
    <w:p>
      <w:pPr>
        <w:spacing w:after="0"/>
        <w:ind w:left="0"/>
        <w:jc w:val="both"/>
      </w:pPr>
      <w:r>
        <w:rPr>
          <w:rFonts w:ascii="Times New Roman"/>
          <w:b w:val="false"/>
          <w:i w:val="false"/>
          <w:color w:val="000000"/>
          <w:sz w:val="28"/>
        </w:rPr>
        <w:t xml:space="preserve">
                                проведение республиканской  </w:t>
      </w:r>
    </w:p>
    <w:p>
      <w:pPr>
        <w:spacing w:after="0"/>
        <w:ind w:left="0"/>
        <w:jc w:val="both"/>
      </w:pPr>
      <w:r>
        <w:rPr>
          <w:rFonts w:ascii="Times New Roman"/>
          <w:b w:val="false"/>
          <w:i w:val="false"/>
          <w:color w:val="000000"/>
          <w:sz w:val="28"/>
        </w:rPr>
        <w:t xml:space="preserve">
                                научно-практической  </w:t>
      </w:r>
    </w:p>
    <w:p>
      <w:pPr>
        <w:spacing w:after="0"/>
        <w:ind w:left="0"/>
        <w:jc w:val="both"/>
      </w:pPr>
      <w:r>
        <w:rPr>
          <w:rFonts w:ascii="Times New Roman"/>
          <w:b w:val="false"/>
          <w:i w:val="false"/>
          <w:color w:val="000000"/>
          <w:sz w:val="28"/>
        </w:rPr>
        <w:t xml:space="preserve">
                                конференции студенческой  </w:t>
      </w:r>
    </w:p>
    <w:p>
      <w:pPr>
        <w:spacing w:after="0"/>
        <w:ind w:left="0"/>
        <w:jc w:val="both"/>
      </w:pPr>
      <w:r>
        <w:rPr>
          <w:rFonts w:ascii="Times New Roman"/>
          <w:b w:val="false"/>
          <w:i w:val="false"/>
          <w:color w:val="000000"/>
          <w:sz w:val="28"/>
        </w:rPr>
        <w:t xml:space="preserve">
                                и учащейся молодежи;  </w:t>
      </w:r>
    </w:p>
    <w:p>
      <w:pPr>
        <w:spacing w:after="0"/>
        <w:ind w:left="0"/>
        <w:jc w:val="both"/>
      </w:pPr>
      <w:r>
        <w:rPr>
          <w:rFonts w:ascii="Times New Roman"/>
          <w:b w:val="false"/>
          <w:i w:val="false"/>
          <w:color w:val="000000"/>
          <w:sz w:val="28"/>
        </w:rPr>
        <w:t xml:space="preserve">
                                подготовка, производство  </w:t>
      </w:r>
    </w:p>
    <w:p>
      <w:pPr>
        <w:spacing w:after="0"/>
        <w:ind w:left="0"/>
        <w:jc w:val="both"/>
      </w:pPr>
      <w:r>
        <w:rPr>
          <w:rFonts w:ascii="Times New Roman"/>
          <w:b w:val="false"/>
          <w:i w:val="false"/>
          <w:color w:val="000000"/>
          <w:sz w:val="28"/>
        </w:rPr>
        <w:t xml:space="preserve">
                                и размещение в эфире  </w:t>
      </w:r>
    </w:p>
    <w:p>
      <w:pPr>
        <w:spacing w:after="0"/>
        <w:ind w:left="0"/>
        <w:jc w:val="both"/>
      </w:pPr>
      <w:r>
        <w:rPr>
          <w:rFonts w:ascii="Times New Roman"/>
          <w:b w:val="false"/>
          <w:i w:val="false"/>
          <w:color w:val="000000"/>
          <w:sz w:val="28"/>
        </w:rPr>
        <w:t xml:space="preserve">
                                видеоматериалов, отражающих  </w:t>
      </w:r>
    </w:p>
    <w:p>
      <w:pPr>
        <w:spacing w:after="0"/>
        <w:ind w:left="0"/>
        <w:jc w:val="both"/>
      </w:pPr>
      <w:r>
        <w:rPr>
          <w:rFonts w:ascii="Times New Roman"/>
          <w:b w:val="false"/>
          <w:i w:val="false"/>
          <w:color w:val="000000"/>
          <w:sz w:val="28"/>
        </w:rPr>
        <w:t xml:space="preserve">
                                проблемы наркомании; </w:t>
      </w:r>
    </w:p>
    <w:p>
      <w:pPr>
        <w:spacing w:after="0"/>
        <w:ind w:left="0"/>
        <w:jc w:val="both"/>
      </w:pPr>
      <w:r>
        <w:rPr>
          <w:rFonts w:ascii="Times New Roman"/>
          <w:b w:val="false"/>
          <w:i w:val="false"/>
          <w:color w:val="000000"/>
          <w:sz w:val="28"/>
        </w:rPr>
        <w:t xml:space="preserve">
                                разработка образовательных </w:t>
      </w:r>
    </w:p>
    <w:p>
      <w:pPr>
        <w:spacing w:after="0"/>
        <w:ind w:left="0"/>
        <w:jc w:val="both"/>
      </w:pPr>
      <w:r>
        <w:rPr>
          <w:rFonts w:ascii="Times New Roman"/>
          <w:b w:val="false"/>
          <w:i w:val="false"/>
          <w:color w:val="000000"/>
          <w:sz w:val="28"/>
        </w:rPr>
        <w:t xml:space="preserve">
                                программ по профилактике </w:t>
      </w:r>
    </w:p>
    <w:p>
      <w:pPr>
        <w:spacing w:after="0"/>
        <w:ind w:left="0"/>
        <w:jc w:val="both"/>
      </w:pPr>
      <w:r>
        <w:rPr>
          <w:rFonts w:ascii="Times New Roman"/>
          <w:b w:val="false"/>
          <w:i w:val="false"/>
          <w:color w:val="000000"/>
          <w:sz w:val="28"/>
        </w:rPr>
        <w:t xml:space="preserve">
                                табакокурения, наркомании </w:t>
      </w:r>
    </w:p>
    <w:p>
      <w:pPr>
        <w:spacing w:after="0"/>
        <w:ind w:left="0"/>
        <w:jc w:val="both"/>
      </w:pPr>
      <w:r>
        <w:rPr>
          <w:rFonts w:ascii="Times New Roman"/>
          <w:b w:val="false"/>
          <w:i w:val="false"/>
          <w:color w:val="000000"/>
          <w:sz w:val="28"/>
        </w:rPr>
        <w:t xml:space="preserve">
                                среди учащихся школ, </w:t>
      </w:r>
    </w:p>
    <w:p>
      <w:pPr>
        <w:spacing w:after="0"/>
        <w:ind w:left="0"/>
        <w:jc w:val="both"/>
      </w:pPr>
      <w:r>
        <w:rPr>
          <w:rFonts w:ascii="Times New Roman"/>
          <w:b w:val="false"/>
          <w:i w:val="false"/>
          <w:color w:val="000000"/>
          <w:sz w:val="28"/>
        </w:rPr>
        <w:t xml:space="preserve">
                                профессиональных школ </w:t>
      </w:r>
    </w:p>
    <w:p>
      <w:pPr>
        <w:spacing w:after="0"/>
        <w:ind w:left="0"/>
        <w:jc w:val="both"/>
      </w:pPr>
      <w:r>
        <w:rPr>
          <w:rFonts w:ascii="Times New Roman"/>
          <w:b w:val="false"/>
          <w:i w:val="false"/>
          <w:color w:val="000000"/>
          <w:sz w:val="28"/>
        </w:rPr>
        <w:t xml:space="preserve">
                                (лицеев), колледжей и </w:t>
      </w:r>
    </w:p>
    <w:p>
      <w:pPr>
        <w:spacing w:after="0"/>
        <w:ind w:left="0"/>
        <w:jc w:val="both"/>
      </w:pPr>
      <w:r>
        <w:rPr>
          <w:rFonts w:ascii="Times New Roman"/>
          <w:b w:val="false"/>
          <w:i w:val="false"/>
          <w:color w:val="000000"/>
          <w:sz w:val="28"/>
        </w:rPr>
        <w:t xml:space="preserve">
                                студентов вузов; </w:t>
      </w:r>
    </w:p>
    <w:p>
      <w:pPr>
        <w:spacing w:after="0"/>
        <w:ind w:left="0"/>
        <w:jc w:val="both"/>
      </w:pPr>
      <w:r>
        <w:rPr>
          <w:rFonts w:ascii="Times New Roman"/>
          <w:b w:val="false"/>
          <w:i w:val="false"/>
          <w:color w:val="000000"/>
          <w:sz w:val="28"/>
        </w:rPr>
        <w:t xml:space="preserve">
                                разработка промышленной </w:t>
      </w:r>
    </w:p>
    <w:p>
      <w:pPr>
        <w:spacing w:after="0"/>
        <w:ind w:left="0"/>
        <w:jc w:val="both"/>
      </w:pPr>
      <w:r>
        <w:rPr>
          <w:rFonts w:ascii="Times New Roman"/>
          <w:b w:val="false"/>
          <w:i w:val="false"/>
          <w:color w:val="000000"/>
          <w:sz w:val="28"/>
        </w:rPr>
        <w:t xml:space="preserve">
                                технологии получения </w:t>
      </w:r>
    </w:p>
    <w:p>
      <w:pPr>
        <w:spacing w:after="0"/>
        <w:ind w:left="0"/>
        <w:jc w:val="both"/>
      </w:pPr>
      <w:r>
        <w:rPr>
          <w:rFonts w:ascii="Times New Roman"/>
          <w:b w:val="false"/>
          <w:i w:val="false"/>
          <w:color w:val="000000"/>
          <w:sz w:val="28"/>
        </w:rPr>
        <w:t xml:space="preserve">
                                высокоочищенных каннабио- </w:t>
      </w:r>
    </w:p>
    <w:p>
      <w:pPr>
        <w:spacing w:after="0"/>
        <w:ind w:left="0"/>
        <w:jc w:val="both"/>
      </w:pPr>
      <w:r>
        <w:rPr>
          <w:rFonts w:ascii="Times New Roman"/>
          <w:b w:val="false"/>
          <w:i w:val="false"/>
          <w:color w:val="000000"/>
          <w:sz w:val="28"/>
        </w:rPr>
        <w:t xml:space="preserve">
                                идов из низко- и высоко- </w:t>
      </w:r>
    </w:p>
    <w:p>
      <w:pPr>
        <w:spacing w:after="0"/>
        <w:ind w:left="0"/>
        <w:jc w:val="both"/>
      </w:pPr>
      <w:r>
        <w:rPr>
          <w:rFonts w:ascii="Times New Roman"/>
          <w:b w:val="false"/>
          <w:i w:val="false"/>
          <w:color w:val="000000"/>
          <w:sz w:val="28"/>
        </w:rPr>
        <w:t xml:space="preserve">
                                каннабиноидной конопли; </w:t>
      </w:r>
    </w:p>
    <w:p>
      <w:pPr>
        <w:spacing w:after="0"/>
        <w:ind w:left="0"/>
        <w:jc w:val="both"/>
      </w:pPr>
      <w:r>
        <w:rPr>
          <w:rFonts w:ascii="Times New Roman"/>
          <w:b w:val="false"/>
          <w:i w:val="false"/>
          <w:color w:val="000000"/>
          <w:sz w:val="28"/>
        </w:rPr>
        <w:t xml:space="preserve">
                                разработка высокоэффектив- </w:t>
      </w:r>
    </w:p>
    <w:p>
      <w:pPr>
        <w:spacing w:after="0"/>
        <w:ind w:left="0"/>
        <w:jc w:val="both"/>
      </w:pPr>
      <w:r>
        <w:rPr>
          <w:rFonts w:ascii="Times New Roman"/>
          <w:b w:val="false"/>
          <w:i w:val="false"/>
          <w:color w:val="000000"/>
          <w:sz w:val="28"/>
        </w:rPr>
        <w:t xml:space="preserve">
                                ной системы уничтожения </w:t>
      </w:r>
    </w:p>
    <w:p>
      <w:pPr>
        <w:spacing w:after="0"/>
        <w:ind w:left="0"/>
        <w:jc w:val="both"/>
      </w:pPr>
      <w:r>
        <w:rPr>
          <w:rFonts w:ascii="Times New Roman"/>
          <w:b w:val="false"/>
          <w:i w:val="false"/>
          <w:color w:val="000000"/>
          <w:sz w:val="28"/>
        </w:rPr>
        <w:t xml:space="preserve">
                                дикорастущей конопли и </w:t>
      </w:r>
    </w:p>
    <w:p>
      <w:pPr>
        <w:spacing w:after="0"/>
        <w:ind w:left="0"/>
        <w:jc w:val="both"/>
      </w:pPr>
      <w:r>
        <w:rPr>
          <w:rFonts w:ascii="Times New Roman"/>
          <w:b w:val="false"/>
          <w:i w:val="false"/>
          <w:color w:val="000000"/>
          <w:sz w:val="28"/>
        </w:rPr>
        <w:t xml:space="preserve">
                                замещения ее современными </w:t>
      </w:r>
    </w:p>
    <w:p>
      <w:pPr>
        <w:spacing w:after="0"/>
        <w:ind w:left="0"/>
        <w:jc w:val="both"/>
      </w:pPr>
      <w:r>
        <w:rPr>
          <w:rFonts w:ascii="Times New Roman"/>
          <w:b w:val="false"/>
          <w:i w:val="false"/>
          <w:color w:val="000000"/>
          <w:sz w:val="28"/>
        </w:rPr>
        <w:t xml:space="preserve">
                                длинноволокнистыми сор- </w:t>
      </w:r>
    </w:p>
    <w:p>
      <w:pPr>
        <w:spacing w:after="0"/>
        <w:ind w:left="0"/>
        <w:jc w:val="both"/>
      </w:pPr>
      <w:r>
        <w:rPr>
          <w:rFonts w:ascii="Times New Roman"/>
          <w:b w:val="false"/>
          <w:i w:val="false"/>
          <w:color w:val="000000"/>
          <w:sz w:val="28"/>
        </w:rPr>
        <w:t xml:space="preserve">
                                тами; </w:t>
      </w:r>
    </w:p>
    <w:p>
      <w:pPr>
        <w:spacing w:after="0"/>
        <w:ind w:left="0"/>
        <w:jc w:val="both"/>
      </w:pPr>
      <w:r>
        <w:rPr>
          <w:rFonts w:ascii="Times New Roman"/>
          <w:b w:val="false"/>
          <w:i w:val="false"/>
          <w:color w:val="000000"/>
          <w:sz w:val="28"/>
        </w:rPr>
        <w:t xml:space="preserve">
                                разработка технологии </w:t>
      </w:r>
    </w:p>
    <w:p>
      <w:pPr>
        <w:spacing w:after="0"/>
        <w:ind w:left="0"/>
        <w:jc w:val="both"/>
      </w:pPr>
      <w:r>
        <w:rPr>
          <w:rFonts w:ascii="Times New Roman"/>
          <w:b w:val="false"/>
          <w:i w:val="false"/>
          <w:color w:val="000000"/>
          <w:sz w:val="28"/>
        </w:rPr>
        <w:t xml:space="preserve">
                                обработки и использования </w:t>
      </w:r>
    </w:p>
    <w:p>
      <w:pPr>
        <w:spacing w:after="0"/>
        <w:ind w:left="0"/>
        <w:jc w:val="both"/>
      </w:pPr>
      <w:r>
        <w:rPr>
          <w:rFonts w:ascii="Times New Roman"/>
          <w:b w:val="false"/>
          <w:i w:val="false"/>
          <w:color w:val="000000"/>
          <w:sz w:val="28"/>
        </w:rPr>
        <w:t xml:space="preserve">
                                волокна для изготовления </w:t>
      </w:r>
    </w:p>
    <w:p>
      <w:pPr>
        <w:spacing w:after="0"/>
        <w:ind w:left="0"/>
        <w:jc w:val="both"/>
      </w:pPr>
      <w:r>
        <w:rPr>
          <w:rFonts w:ascii="Times New Roman"/>
          <w:b w:val="false"/>
          <w:i w:val="false"/>
          <w:color w:val="000000"/>
          <w:sz w:val="28"/>
        </w:rPr>
        <w:t xml:space="preserve">
                                бумаги, текстиля и строи- </w:t>
      </w:r>
    </w:p>
    <w:p>
      <w:pPr>
        <w:spacing w:after="0"/>
        <w:ind w:left="0"/>
        <w:jc w:val="both"/>
      </w:pPr>
      <w:r>
        <w:rPr>
          <w:rFonts w:ascii="Times New Roman"/>
          <w:b w:val="false"/>
          <w:i w:val="false"/>
          <w:color w:val="000000"/>
          <w:sz w:val="28"/>
        </w:rPr>
        <w:t xml:space="preserve">
                                тельных материалов; </w:t>
      </w:r>
    </w:p>
    <w:p>
      <w:pPr>
        <w:spacing w:after="0"/>
        <w:ind w:left="0"/>
        <w:jc w:val="both"/>
      </w:pPr>
      <w:r>
        <w:rPr>
          <w:rFonts w:ascii="Times New Roman"/>
          <w:b w:val="false"/>
          <w:i w:val="false"/>
          <w:color w:val="000000"/>
          <w:sz w:val="28"/>
        </w:rPr>
        <w:t xml:space="preserve">
                                изучение особенностей </w:t>
      </w:r>
    </w:p>
    <w:p>
      <w:pPr>
        <w:spacing w:after="0"/>
        <w:ind w:left="0"/>
        <w:jc w:val="both"/>
      </w:pPr>
      <w:r>
        <w:rPr>
          <w:rFonts w:ascii="Times New Roman"/>
          <w:b w:val="false"/>
          <w:i w:val="false"/>
          <w:color w:val="000000"/>
          <w:sz w:val="28"/>
        </w:rPr>
        <w:t xml:space="preserve">
                                сортов, популяций и видов </w:t>
      </w:r>
    </w:p>
    <w:p>
      <w:pPr>
        <w:spacing w:after="0"/>
        <w:ind w:left="0"/>
        <w:jc w:val="both"/>
      </w:pPr>
      <w:r>
        <w:rPr>
          <w:rFonts w:ascii="Times New Roman"/>
          <w:b w:val="false"/>
          <w:i w:val="false"/>
          <w:color w:val="000000"/>
          <w:sz w:val="28"/>
        </w:rPr>
        <w:t xml:space="preserve">
                                конопли; </w:t>
      </w:r>
    </w:p>
    <w:p>
      <w:pPr>
        <w:spacing w:after="0"/>
        <w:ind w:left="0"/>
        <w:jc w:val="both"/>
      </w:pPr>
      <w:r>
        <w:rPr>
          <w:rFonts w:ascii="Times New Roman"/>
          <w:b w:val="false"/>
          <w:i w:val="false"/>
          <w:color w:val="000000"/>
          <w:sz w:val="28"/>
        </w:rPr>
        <w:t xml:space="preserve">
                                проведение научных иссле- </w:t>
      </w:r>
    </w:p>
    <w:p>
      <w:pPr>
        <w:spacing w:after="0"/>
        <w:ind w:left="0"/>
        <w:jc w:val="both"/>
      </w:pPr>
      <w:r>
        <w:rPr>
          <w:rFonts w:ascii="Times New Roman"/>
          <w:b w:val="false"/>
          <w:i w:val="false"/>
          <w:color w:val="000000"/>
          <w:sz w:val="28"/>
        </w:rPr>
        <w:t xml:space="preserve">
                                дований по выявлению новых </w:t>
      </w:r>
    </w:p>
    <w:p>
      <w:pPr>
        <w:spacing w:after="0"/>
        <w:ind w:left="0"/>
        <w:jc w:val="both"/>
      </w:pPr>
      <w:r>
        <w:rPr>
          <w:rFonts w:ascii="Times New Roman"/>
          <w:b w:val="false"/>
          <w:i w:val="false"/>
          <w:color w:val="000000"/>
          <w:sz w:val="28"/>
        </w:rPr>
        <w:t xml:space="preserve">
                                микроскопических биопато- </w:t>
      </w:r>
    </w:p>
    <w:p>
      <w:pPr>
        <w:spacing w:after="0"/>
        <w:ind w:left="0"/>
        <w:jc w:val="both"/>
      </w:pPr>
      <w:r>
        <w:rPr>
          <w:rFonts w:ascii="Times New Roman"/>
          <w:b w:val="false"/>
          <w:i w:val="false"/>
          <w:color w:val="000000"/>
          <w:sz w:val="28"/>
        </w:rPr>
        <w:t xml:space="preserve">
                                генов из числа грибов, </w:t>
      </w:r>
    </w:p>
    <w:p>
      <w:pPr>
        <w:spacing w:after="0"/>
        <w:ind w:left="0"/>
        <w:jc w:val="both"/>
      </w:pPr>
      <w:r>
        <w:rPr>
          <w:rFonts w:ascii="Times New Roman"/>
          <w:b w:val="false"/>
          <w:i w:val="false"/>
          <w:color w:val="000000"/>
          <w:sz w:val="28"/>
        </w:rPr>
        <w:t xml:space="preserve">
                                бактерий и фитофагов и </w:t>
      </w:r>
    </w:p>
    <w:p>
      <w:pPr>
        <w:spacing w:after="0"/>
        <w:ind w:left="0"/>
        <w:jc w:val="both"/>
      </w:pPr>
      <w:r>
        <w:rPr>
          <w:rFonts w:ascii="Times New Roman"/>
          <w:b w:val="false"/>
          <w:i w:val="false"/>
          <w:color w:val="000000"/>
          <w:sz w:val="28"/>
        </w:rPr>
        <w:t xml:space="preserve">
                                выяснению их продуктивнос- </w:t>
      </w:r>
    </w:p>
    <w:p>
      <w:pPr>
        <w:spacing w:after="0"/>
        <w:ind w:left="0"/>
        <w:jc w:val="both"/>
      </w:pPr>
      <w:r>
        <w:rPr>
          <w:rFonts w:ascii="Times New Roman"/>
          <w:b w:val="false"/>
          <w:i w:val="false"/>
          <w:color w:val="000000"/>
          <w:sz w:val="28"/>
        </w:rPr>
        <w:t xml:space="preserve">
                                ти против наркосодержащих </w:t>
      </w:r>
    </w:p>
    <w:p>
      <w:pPr>
        <w:spacing w:after="0"/>
        <w:ind w:left="0"/>
        <w:jc w:val="both"/>
      </w:pPr>
      <w:r>
        <w:rPr>
          <w:rFonts w:ascii="Times New Roman"/>
          <w:b w:val="false"/>
          <w:i w:val="false"/>
          <w:color w:val="000000"/>
          <w:sz w:val="28"/>
        </w:rPr>
        <w:t xml:space="preserve">
                                растений.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27 декабря 2003 г.  </w:t>
      </w:r>
      <w:r>
        <w:rPr>
          <w:rFonts w:ascii="Times New Roman"/>
          <w:b w:val="false"/>
          <w:i w:val="false"/>
          <w:color w:val="000000"/>
          <w:sz w:val="28"/>
        </w:rPr>
        <w:t xml:space="preserve">N 150ас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пропаганда здорового образа жизни и профилактика наркомании среди учащихся школ, профессиональных школ (лицеев), колледжей и студентов вузов. Создание системы государственного и общественного противодействия наркопреступности и распространению наркомании. </w:t>
      </w:r>
    </w:p>
    <w:bookmarkStart w:name="z40" w:id="39"/>
    <w:p>
      <w:pPr>
        <w:spacing w:after="0"/>
        <w:ind w:left="0"/>
        <w:jc w:val="both"/>
      </w:pPr>
      <w:r>
        <w:rPr>
          <w:rFonts w:ascii="Times New Roman"/>
          <w:b w:val="false"/>
          <w:i w:val="false"/>
          <w:color w:val="000000"/>
          <w:sz w:val="28"/>
        </w:rPr>
        <w:t xml:space="preserve">
      Приложение 389        </w:t>
      </w:r>
    </w:p>
    <w:bookmarkEnd w:id="3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Приобретение</w:t>
      </w:r>
      <w:r>
        <w:rPr>
          <w:rFonts w:ascii="Times New Roman"/>
          <w:b w:val="false"/>
          <w:i w:val="false"/>
          <w:color w:val="000000"/>
          <w:sz w:val="28"/>
        </w:rPr>
        <w:t xml:space="preserve"> </w:t>
      </w:r>
      <w:r>
        <w:rPr>
          <w:rFonts w:ascii="Times New Roman"/>
          <w:b/>
          <w:i w:val="false"/>
          <w:color w:val="000000"/>
          <w:sz w:val="28"/>
        </w:rPr>
        <w:t>основных</w:t>
      </w:r>
      <w:r>
        <w:rPr>
          <w:rFonts w:ascii="Times New Roman"/>
          <w:b w:val="false"/>
          <w:i w:val="false"/>
          <w:color w:val="000000"/>
          <w:sz w:val="28"/>
        </w:rPr>
        <w:t xml:space="preserve"> </w:t>
      </w:r>
      <w:r>
        <w:rPr>
          <w:rFonts w:ascii="Times New Roman"/>
          <w:b/>
          <w:i w:val="false"/>
          <w:color w:val="000000"/>
          <w:sz w:val="28"/>
        </w:rPr>
        <w:t>средств</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научно</w:t>
      </w:r>
      <w:r>
        <w:rPr>
          <w:rFonts w:ascii="Times New Roman"/>
          <w:b/>
          <w:i w:val="false"/>
          <w:color w:val="000000"/>
          <w:sz w:val="28"/>
        </w:rPr>
        <w:t>-</w:t>
      </w:r>
      <w:r>
        <w:rPr>
          <w:rFonts w:ascii="Times New Roman"/>
          <w:b/>
          <w:i w:val="false"/>
          <w:color w:val="000000"/>
          <w:sz w:val="28"/>
        </w:rPr>
        <w:t>педагогической</w:t>
      </w:r>
      <w:r>
        <w:rPr>
          <w:rFonts w:ascii="Times New Roman"/>
          <w:b w:val="false"/>
          <w:i w:val="false"/>
          <w:color w:val="000000"/>
          <w:sz w:val="28"/>
        </w:rPr>
        <w:t xml:space="preserve"> </w:t>
      </w:r>
      <w:r>
        <w:rPr>
          <w:rFonts w:ascii="Times New Roman"/>
          <w:b/>
          <w:i w:val="false"/>
          <w:color w:val="000000"/>
          <w:sz w:val="28"/>
        </w:rPr>
        <w:t>библиотеки</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981 тысяча тенге (девятьсот восемьдесят одна тысяча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7__ </w:t>
      </w:r>
      <w:r>
        <w:rPr>
          <w:rFonts w:ascii="Times New Roman"/>
          <w:b w:val="false"/>
          <w:i w:val="false"/>
          <w:color w:val="000000"/>
          <w:sz w:val="28"/>
        </w:rPr>
        <w:t xml:space="preserve">,  </w:t>
      </w:r>
      <w:r>
        <w:rPr>
          <w:rFonts w:ascii="Times New Roman"/>
          <w:b w:val="false"/>
          <w:i w:val="false"/>
          <w:color w:val="000000"/>
          <w:sz w:val="28"/>
        </w:rPr>
        <w:t xml:space="preserve">30_ </w:t>
      </w:r>
      <w:r>
        <w:rPr>
          <w:rFonts w:ascii="Times New Roman"/>
          <w:b w:val="false"/>
          <w:i w:val="false"/>
          <w:color w:val="000000"/>
          <w:sz w:val="28"/>
        </w:rPr>
        <w:t xml:space="preserve"> Закона Республики Казахстан от 7 июня 1999 года "Об образовании", статьи  </w:t>
      </w:r>
      <w:r>
        <w:rPr>
          <w:rFonts w:ascii="Times New Roman"/>
          <w:b w:val="false"/>
          <w:i w:val="false"/>
          <w:color w:val="000000"/>
          <w:sz w:val="28"/>
        </w:rPr>
        <w:t xml:space="preserve">14_ </w:t>
      </w:r>
      <w:r>
        <w:rPr>
          <w:rFonts w:ascii="Times New Roman"/>
          <w:b w:val="false"/>
          <w:i w:val="false"/>
          <w:color w:val="000000"/>
          <w:sz w:val="28"/>
        </w:rPr>
        <w:t xml:space="preserve">,  </w:t>
      </w:r>
      <w:r>
        <w:rPr>
          <w:rFonts w:ascii="Times New Roman"/>
          <w:b w:val="false"/>
          <w:i w:val="false"/>
          <w:color w:val="000000"/>
          <w:sz w:val="28"/>
        </w:rPr>
        <w:t xml:space="preserve">23_ </w:t>
      </w:r>
      <w:r>
        <w:rPr>
          <w:rFonts w:ascii="Times New Roman"/>
          <w:b w:val="false"/>
          <w:i w:val="false"/>
          <w:color w:val="000000"/>
          <w:sz w:val="28"/>
        </w:rPr>
        <w:t xml:space="preserve"> Закона Республики Казахстан от 24 декабря 1996 года "О культуре".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основными средствами Республиканской научно-педагогической библиотеки для создания условий по максимальному раскрытию перед широким кругом пользователей достижений отечественной науки, образования. </w:t>
      </w:r>
    </w:p>
    <w:p>
      <w:pPr>
        <w:spacing w:after="0"/>
        <w:ind w:left="0"/>
        <w:jc w:val="both"/>
      </w:pPr>
      <w:r>
        <w:rPr>
          <w:rFonts w:ascii="Times New Roman"/>
          <w:b w:val="false"/>
          <w:i w:val="false"/>
          <w:color w:val="000000"/>
          <w:sz w:val="28"/>
        </w:rPr>
        <w:t xml:space="preserve">
            5. Задачи бюджетной программы: приобретение основных средств для качественного обслуживания пользователей.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200        Приобрете- Приобретение литературы   В те-  Минис- </w:t>
      </w:r>
    </w:p>
    <w:p>
      <w:pPr>
        <w:spacing w:after="0"/>
        <w:ind w:left="0"/>
        <w:jc w:val="both"/>
      </w:pPr>
      <w:r>
        <w:rPr>
          <w:rFonts w:ascii="Times New Roman"/>
          <w:b w:val="false"/>
          <w:i w:val="false"/>
          <w:color w:val="000000"/>
          <w:sz w:val="28"/>
        </w:rPr>
        <w:t xml:space="preserve">
                     ние основ- (подписные издания - 100  чение  терство </w:t>
      </w:r>
    </w:p>
    <w:p>
      <w:pPr>
        <w:spacing w:after="0"/>
        <w:ind w:left="0"/>
        <w:jc w:val="both"/>
      </w:pPr>
      <w:r>
        <w:rPr>
          <w:rFonts w:ascii="Times New Roman"/>
          <w:b w:val="false"/>
          <w:i w:val="false"/>
          <w:color w:val="000000"/>
          <w:sz w:val="28"/>
        </w:rPr>
        <w:t xml:space="preserve">
                     ных        наименований), оборудова- года   образо- </w:t>
      </w:r>
    </w:p>
    <w:p>
      <w:pPr>
        <w:spacing w:after="0"/>
        <w:ind w:left="0"/>
        <w:jc w:val="both"/>
      </w:pPr>
      <w:r>
        <w:rPr>
          <w:rFonts w:ascii="Times New Roman"/>
          <w:b w:val="false"/>
          <w:i w:val="false"/>
          <w:color w:val="000000"/>
          <w:sz w:val="28"/>
        </w:rPr>
        <w:t xml:space="preserve">
                     средств    ния для книгохранилищ -          вания и </w:t>
      </w:r>
    </w:p>
    <w:p>
      <w:pPr>
        <w:spacing w:after="0"/>
        <w:ind w:left="0"/>
        <w:jc w:val="both"/>
      </w:pPr>
      <w:r>
        <w:rPr>
          <w:rFonts w:ascii="Times New Roman"/>
          <w:b w:val="false"/>
          <w:i w:val="false"/>
          <w:color w:val="000000"/>
          <w:sz w:val="28"/>
        </w:rPr>
        <w:t xml:space="preserve">
                     для Рес-   5 штук.                          науки </w:t>
      </w:r>
    </w:p>
    <w:p>
      <w:pPr>
        <w:spacing w:after="0"/>
        <w:ind w:left="0"/>
        <w:jc w:val="both"/>
      </w:pPr>
      <w:r>
        <w:rPr>
          <w:rFonts w:ascii="Times New Roman"/>
          <w:b w:val="false"/>
          <w:i w:val="false"/>
          <w:color w:val="000000"/>
          <w:sz w:val="28"/>
        </w:rPr>
        <w:t xml:space="preserve">
                     публикан-                                   Респуб- </w:t>
      </w:r>
    </w:p>
    <w:p>
      <w:pPr>
        <w:spacing w:after="0"/>
        <w:ind w:left="0"/>
        <w:jc w:val="both"/>
      </w:pPr>
      <w:r>
        <w:rPr>
          <w:rFonts w:ascii="Times New Roman"/>
          <w:b w:val="false"/>
          <w:i w:val="false"/>
          <w:color w:val="000000"/>
          <w:sz w:val="28"/>
        </w:rPr>
        <w:t xml:space="preserve">
                     ской                                        лики </w:t>
      </w:r>
    </w:p>
    <w:p>
      <w:pPr>
        <w:spacing w:after="0"/>
        <w:ind w:left="0"/>
        <w:jc w:val="both"/>
      </w:pPr>
      <w:r>
        <w:rPr>
          <w:rFonts w:ascii="Times New Roman"/>
          <w:b w:val="false"/>
          <w:i w:val="false"/>
          <w:color w:val="000000"/>
          <w:sz w:val="28"/>
        </w:rPr>
        <w:t xml:space="preserve">
                     научно-                                     Казах- </w:t>
      </w:r>
    </w:p>
    <w:p>
      <w:pPr>
        <w:spacing w:after="0"/>
        <w:ind w:left="0"/>
        <w:jc w:val="both"/>
      </w:pPr>
      <w:r>
        <w:rPr>
          <w:rFonts w:ascii="Times New Roman"/>
          <w:b w:val="false"/>
          <w:i w:val="false"/>
          <w:color w:val="000000"/>
          <w:sz w:val="28"/>
        </w:rPr>
        <w:t xml:space="preserve">
                     педагоги-                                   стан, </w:t>
      </w:r>
    </w:p>
    <w:p>
      <w:pPr>
        <w:spacing w:after="0"/>
        <w:ind w:left="0"/>
        <w:jc w:val="both"/>
      </w:pPr>
      <w:r>
        <w:rPr>
          <w:rFonts w:ascii="Times New Roman"/>
          <w:b w:val="false"/>
          <w:i w:val="false"/>
          <w:color w:val="000000"/>
          <w:sz w:val="28"/>
        </w:rPr>
        <w:t xml:space="preserve">
                     ческой                                      Респуб- </w:t>
      </w:r>
    </w:p>
    <w:p>
      <w:pPr>
        <w:spacing w:after="0"/>
        <w:ind w:left="0"/>
        <w:jc w:val="both"/>
      </w:pPr>
      <w:r>
        <w:rPr>
          <w:rFonts w:ascii="Times New Roman"/>
          <w:b w:val="false"/>
          <w:i w:val="false"/>
          <w:color w:val="000000"/>
          <w:sz w:val="28"/>
        </w:rPr>
        <w:t xml:space="preserve">
                     библио-                                     ликан- </w:t>
      </w:r>
    </w:p>
    <w:p>
      <w:pPr>
        <w:spacing w:after="0"/>
        <w:ind w:left="0"/>
        <w:jc w:val="both"/>
      </w:pPr>
      <w:r>
        <w:rPr>
          <w:rFonts w:ascii="Times New Roman"/>
          <w:b w:val="false"/>
          <w:i w:val="false"/>
          <w:color w:val="000000"/>
          <w:sz w:val="28"/>
        </w:rPr>
        <w:t xml:space="preserve">
                     теки                                        ская </w:t>
      </w:r>
    </w:p>
    <w:p>
      <w:pPr>
        <w:spacing w:after="0"/>
        <w:ind w:left="0"/>
        <w:jc w:val="both"/>
      </w:pPr>
      <w:r>
        <w:rPr>
          <w:rFonts w:ascii="Times New Roman"/>
          <w:b w:val="false"/>
          <w:i w:val="false"/>
          <w:color w:val="000000"/>
          <w:sz w:val="28"/>
        </w:rPr>
        <w:t xml:space="preserve">
                                                                 научно- </w:t>
      </w:r>
    </w:p>
    <w:p>
      <w:pPr>
        <w:spacing w:after="0"/>
        <w:ind w:left="0"/>
        <w:jc w:val="both"/>
      </w:pPr>
      <w:r>
        <w:rPr>
          <w:rFonts w:ascii="Times New Roman"/>
          <w:b w:val="false"/>
          <w:i w:val="false"/>
          <w:color w:val="000000"/>
          <w:sz w:val="28"/>
        </w:rPr>
        <w:t xml:space="preserve">
                                                                 педаго- </w:t>
      </w:r>
    </w:p>
    <w:p>
      <w:pPr>
        <w:spacing w:after="0"/>
        <w:ind w:left="0"/>
        <w:jc w:val="both"/>
      </w:pPr>
      <w:r>
        <w:rPr>
          <w:rFonts w:ascii="Times New Roman"/>
          <w:b w:val="false"/>
          <w:i w:val="false"/>
          <w:color w:val="000000"/>
          <w:sz w:val="28"/>
        </w:rPr>
        <w:t xml:space="preserve">
                                                                 гическая </w:t>
      </w:r>
    </w:p>
    <w:p>
      <w:pPr>
        <w:spacing w:after="0"/>
        <w:ind w:left="0"/>
        <w:jc w:val="both"/>
      </w:pPr>
      <w:r>
        <w:rPr>
          <w:rFonts w:ascii="Times New Roman"/>
          <w:b w:val="false"/>
          <w:i w:val="false"/>
          <w:color w:val="000000"/>
          <w:sz w:val="28"/>
        </w:rPr>
        <w:t xml:space="preserve">
                                                                 библио- </w:t>
      </w:r>
    </w:p>
    <w:p>
      <w:pPr>
        <w:spacing w:after="0"/>
        <w:ind w:left="0"/>
        <w:jc w:val="both"/>
      </w:pPr>
      <w:r>
        <w:rPr>
          <w:rFonts w:ascii="Times New Roman"/>
          <w:b w:val="false"/>
          <w:i w:val="false"/>
          <w:color w:val="000000"/>
          <w:sz w:val="28"/>
        </w:rPr>
        <w:t xml:space="preserve">
                                                                 тека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материально-технической базы Республиканской научно-педагогической библиотеки. </w:t>
      </w:r>
    </w:p>
    <w:bookmarkStart w:name="z41" w:id="40"/>
    <w:p>
      <w:pPr>
        <w:spacing w:after="0"/>
        <w:ind w:left="0"/>
        <w:jc w:val="both"/>
      </w:pPr>
      <w:r>
        <w:rPr>
          <w:rFonts w:ascii="Times New Roman"/>
          <w:b w:val="false"/>
          <w:i w:val="false"/>
          <w:color w:val="000000"/>
          <w:sz w:val="28"/>
        </w:rPr>
        <w:t xml:space="preserve">
           Приложение 390        </w:t>
      </w:r>
    </w:p>
    <w:bookmarkEnd w:id="4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201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Приобретение</w:t>
      </w:r>
      <w:r>
        <w:rPr>
          <w:rFonts w:ascii="Times New Roman"/>
          <w:b w:val="false"/>
          <w:i w:val="false"/>
          <w:color w:val="000000"/>
          <w:sz w:val="28"/>
        </w:rPr>
        <w:t xml:space="preserve"> </w:t>
      </w:r>
      <w:r>
        <w:rPr>
          <w:rFonts w:ascii="Times New Roman"/>
          <w:b/>
          <w:i w:val="false"/>
          <w:color w:val="000000"/>
          <w:sz w:val="28"/>
        </w:rPr>
        <w:t>основных</w:t>
      </w:r>
      <w:r>
        <w:rPr>
          <w:rFonts w:ascii="Times New Roman"/>
          <w:b w:val="false"/>
          <w:i w:val="false"/>
          <w:color w:val="000000"/>
          <w:sz w:val="28"/>
        </w:rPr>
        <w:t xml:space="preserve"> </w:t>
      </w:r>
      <w:r>
        <w:rPr>
          <w:rFonts w:ascii="Times New Roman"/>
          <w:b/>
          <w:i w:val="false"/>
          <w:color w:val="000000"/>
          <w:sz w:val="28"/>
        </w:rPr>
        <w:t>средств</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высших</w:t>
      </w:r>
      <w:r>
        <w:rPr>
          <w:rFonts w:ascii="Times New Roman"/>
          <w:b w:val="false"/>
          <w:i w:val="false"/>
          <w:color w:val="000000"/>
          <w:sz w:val="28"/>
        </w:rPr>
        <w:t xml:space="preserve"> </w:t>
      </w:r>
      <w:r>
        <w:rPr>
          <w:rFonts w:ascii="Times New Roman"/>
          <w:b/>
          <w:i w:val="false"/>
          <w:color w:val="000000"/>
          <w:sz w:val="28"/>
        </w:rPr>
        <w:t>учебных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заведений</w:t>
      </w:r>
      <w:r>
        <w:rPr>
          <w:rFonts w:ascii="Times New Roman"/>
          <w:b w:val="false"/>
          <w:i w:val="false"/>
          <w:color w:val="000000"/>
          <w:sz w:val="28"/>
        </w:rPr>
        <w:t xml:space="preserve"> </w:t>
      </w:r>
      <w:r>
        <w:rPr>
          <w:rFonts w:ascii="Times New Roman"/>
          <w:b/>
          <w:i w:val="false"/>
          <w:color w:val="000000"/>
          <w:sz w:val="28"/>
        </w:rPr>
        <w:t>культуры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искусства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322 768 тысяч тенге (триста двадцать два миллиона семьсот шестьдесят восемь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44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июня 2001 года N 892 "О переименовании отдельных государственных высших учебных заведений",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11 декабря 2001 года N 1619 "О реорганизации некоторых организаций образования Министерства образования и науки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основными средствами высших учебных заведений культуры и искусства для проведения учебного процесса. </w:t>
      </w:r>
    </w:p>
    <w:p>
      <w:pPr>
        <w:spacing w:after="0"/>
        <w:ind w:left="0"/>
        <w:jc w:val="both"/>
      </w:pPr>
      <w:r>
        <w:rPr>
          <w:rFonts w:ascii="Times New Roman"/>
          <w:b w:val="false"/>
          <w:i w:val="false"/>
          <w:color w:val="000000"/>
          <w:sz w:val="28"/>
        </w:rPr>
        <w:t xml:space="preserve">
            5. Задачи бюджетной программы: приобретение основных средств для улучшения организации учебного процесса.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201        Приобрете- </w:t>
      </w:r>
    </w:p>
    <w:p>
      <w:pPr>
        <w:spacing w:after="0"/>
        <w:ind w:left="0"/>
        <w:jc w:val="both"/>
      </w:pPr>
      <w:r>
        <w:rPr>
          <w:rFonts w:ascii="Times New Roman"/>
          <w:b w:val="false"/>
          <w:i w:val="false"/>
          <w:color w:val="000000"/>
          <w:sz w:val="28"/>
        </w:rPr>
        <w:t xml:space="preserve">
                     ние основ- </w:t>
      </w:r>
    </w:p>
    <w:p>
      <w:pPr>
        <w:spacing w:after="0"/>
        <w:ind w:left="0"/>
        <w:jc w:val="both"/>
      </w:pPr>
      <w:r>
        <w:rPr>
          <w:rFonts w:ascii="Times New Roman"/>
          <w:b w:val="false"/>
          <w:i w:val="false"/>
          <w:color w:val="000000"/>
          <w:sz w:val="28"/>
        </w:rPr>
        <w:t xml:space="preserve">
                     ных </w:t>
      </w:r>
    </w:p>
    <w:p>
      <w:pPr>
        <w:spacing w:after="0"/>
        <w:ind w:left="0"/>
        <w:jc w:val="both"/>
      </w:pPr>
      <w:r>
        <w:rPr>
          <w:rFonts w:ascii="Times New Roman"/>
          <w:b w:val="false"/>
          <w:i w:val="false"/>
          <w:color w:val="000000"/>
          <w:sz w:val="28"/>
        </w:rPr>
        <w:t xml:space="preserve">
                     средств </w:t>
      </w:r>
    </w:p>
    <w:p>
      <w:pPr>
        <w:spacing w:after="0"/>
        <w:ind w:left="0"/>
        <w:jc w:val="both"/>
      </w:pPr>
      <w:r>
        <w:rPr>
          <w:rFonts w:ascii="Times New Roman"/>
          <w:b w:val="false"/>
          <w:i w:val="false"/>
          <w:color w:val="000000"/>
          <w:sz w:val="28"/>
        </w:rPr>
        <w:t xml:space="preserve">
                     для высших </w:t>
      </w:r>
    </w:p>
    <w:p>
      <w:pPr>
        <w:spacing w:after="0"/>
        <w:ind w:left="0"/>
        <w:jc w:val="both"/>
      </w:pPr>
      <w:r>
        <w:rPr>
          <w:rFonts w:ascii="Times New Roman"/>
          <w:b w:val="false"/>
          <w:i w:val="false"/>
          <w:color w:val="000000"/>
          <w:sz w:val="28"/>
        </w:rPr>
        <w:t xml:space="preserve">
                     учебных </w:t>
      </w:r>
    </w:p>
    <w:p>
      <w:pPr>
        <w:spacing w:after="0"/>
        <w:ind w:left="0"/>
        <w:jc w:val="both"/>
      </w:pPr>
      <w:r>
        <w:rPr>
          <w:rFonts w:ascii="Times New Roman"/>
          <w:b w:val="false"/>
          <w:i w:val="false"/>
          <w:color w:val="000000"/>
          <w:sz w:val="28"/>
        </w:rPr>
        <w:t xml:space="preserve">
                     заведений </w:t>
      </w:r>
    </w:p>
    <w:p>
      <w:pPr>
        <w:spacing w:after="0"/>
        <w:ind w:left="0"/>
        <w:jc w:val="both"/>
      </w:pPr>
      <w:r>
        <w:rPr>
          <w:rFonts w:ascii="Times New Roman"/>
          <w:b w:val="false"/>
          <w:i w:val="false"/>
          <w:color w:val="000000"/>
          <w:sz w:val="28"/>
        </w:rPr>
        <w:t xml:space="preserve">
                     культуры и </w:t>
      </w:r>
    </w:p>
    <w:p>
      <w:pPr>
        <w:spacing w:after="0"/>
        <w:ind w:left="0"/>
        <w:jc w:val="both"/>
      </w:pPr>
      <w:r>
        <w:rPr>
          <w:rFonts w:ascii="Times New Roman"/>
          <w:b w:val="false"/>
          <w:i w:val="false"/>
          <w:color w:val="000000"/>
          <w:sz w:val="28"/>
        </w:rPr>
        <w:t xml:space="preserve">
                     искусства </w:t>
      </w:r>
    </w:p>
    <w:p>
      <w:pPr>
        <w:spacing w:after="0"/>
        <w:ind w:left="0"/>
        <w:jc w:val="both"/>
      </w:pPr>
      <w:r>
        <w:rPr>
          <w:rFonts w:ascii="Times New Roman"/>
          <w:b w:val="false"/>
          <w:i w:val="false"/>
          <w:color w:val="000000"/>
          <w:sz w:val="28"/>
        </w:rPr>
        <w:t xml:space="preserve">
               030   Приобрете- Орган - 1 штука.          В те-  Минис- </w:t>
      </w:r>
    </w:p>
    <w:p>
      <w:pPr>
        <w:spacing w:after="0"/>
        <w:ind w:left="0"/>
        <w:jc w:val="both"/>
      </w:pPr>
      <w:r>
        <w:rPr>
          <w:rFonts w:ascii="Times New Roman"/>
          <w:b w:val="false"/>
          <w:i w:val="false"/>
          <w:color w:val="000000"/>
          <w:sz w:val="28"/>
        </w:rPr>
        <w:t xml:space="preserve">
                     ние основ-                           чение  терство </w:t>
      </w:r>
    </w:p>
    <w:p>
      <w:pPr>
        <w:spacing w:after="0"/>
        <w:ind w:left="0"/>
        <w:jc w:val="both"/>
      </w:pPr>
      <w:r>
        <w:rPr>
          <w:rFonts w:ascii="Times New Roman"/>
          <w:b w:val="false"/>
          <w:i w:val="false"/>
          <w:color w:val="000000"/>
          <w:sz w:val="28"/>
        </w:rPr>
        <w:t xml:space="preserve">
                     ных                                  года   образо- </w:t>
      </w:r>
    </w:p>
    <w:p>
      <w:pPr>
        <w:spacing w:after="0"/>
        <w:ind w:left="0"/>
        <w:jc w:val="both"/>
      </w:pPr>
      <w:r>
        <w:rPr>
          <w:rFonts w:ascii="Times New Roman"/>
          <w:b w:val="false"/>
          <w:i w:val="false"/>
          <w:color w:val="000000"/>
          <w:sz w:val="28"/>
        </w:rPr>
        <w:t xml:space="preserve">
                     средств                                     вания и </w:t>
      </w:r>
    </w:p>
    <w:p>
      <w:pPr>
        <w:spacing w:after="0"/>
        <w:ind w:left="0"/>
        <w:jc w:val="both"/>
      </w:pPr>
      <w:r>
        <w:rPr>
          <w:rFonts w:ascii="Times New Roman"/>
          <w:b w:val="false"/>
          <w:i w:val="false"/>
          <w:color w:val="000000"/>
          <w:sz w:val="28"/>
        </w:rPr>
        <w:t xml:space="preserve">
                     для Казах-                                  науки </w:t>
      </w:r>
    </w:p>
    <w:p>
      <w:pPr>
        <w:spacing w:after="0"/>
        <w:ind w:left="0"/>
        <w:jc w:val="both"/>
      </w:pPr>
      <w:r>
        <w:rPr>
          <w:rFonts w:ascii="Times New Roman"/>
          <w:b w:val="false"/>
          <w:i w:val="false"/>
          <w:color w:val="000000"/>
          <w:sz w:val="28"/>
        </w:rPr>
        <w:t xml:space="preserve">
                     ской                                        Респуб- </w:t>
      </w:r>
    </w:p>
    <w:p>
      <w:pPr>
        <w:spacing w:after="0"/>
        <w:ind w:left="0"/>
        <w:jc w:val="both"/>
      </w:pPr>
      <w:r>
        <w:rPr>
          <w:rFonts w:ascii="Times New Roman"/>
          <w:b w:val="false"/>
          <w:i w:val="false"/>
          <w:color w:val="000000"/>
          <w:sz w:val="28"/>
        </w:rPr>
        <w:t xml:space="preserve">
                     нацио-                                      лики </w:t>
      </w:r>
    </w:p>
    <w:p>
      <w:pPr>
        <w:spacing w:after="0"/>
        <w:ind w:left="0"/>
        <w:jc w:val="both"/>
      </w:pPr>
      <w:r>
        <w:rPr>
          <w:rFonts w:ascii="Times New Roman"/>
          <w:b w:val="false"/>
          <w:i w:val="false"/>
          <w:color w:val="000000"/>
          <w:sz w:val="28"/>
        </w:rPr>
        <w:t xml:space="preserve">
                     нальной                                     Казах- </w:t>
      </w:r>
    </w:p>
    <w:p>
      <w:pPr>
        <w:spacing w:after="0"/>
        <w:ind w:left="0"/>
        <w:jc w:val="both"/>
      </w:pPr>
      <w:r>
        <w:rPr>
          <w:rFonts w:ascii="Times New Roman"/>
          <w:b w:val="false"/>
          <w:i w:val="false"/>
          <w:color w:val="000000"/>
          <w:sz w:val="28"/>
        </w:rPr>
        <w:t xml:space="preserve">
                     академии                                    стан, </w:t>
      </w:r>
    </w:p>
    <w:p>
      <w:pPr>
        <w:spacing w:after="0"/>
        <w:ind w:left="0"/>
        <w:jc w:val="both"/>
      </w:pPr>
      <w:r>
        <w:rPr>
          <w:rFonts w:ascii="Times New Roman"/>
          <w:b w:val="false"/>
          <w:i w:val="false"/>
          <w:color w:val="000000"/>
          <w:sz w:val="28"/>
        </w:rPr>
        <w:t xml:space="preserve">
                     музыки                                      Казах- </w:t>
      </w:r>
    </w:p>
    <w:p>
      <w:pPr>
        <w:spacing w:after="0"/>
        <w:ind w:left="0"/>
        <w:jc w:val="both"/>
      </w:pPr>
      <w:r>
        <w:rPr>
          <w:rFonts w:ascii="Times New Roman"/>
          <w:b w:val="false"/>
          <w:i w:val="false"/>
          <w:color w:val="000000"/>
          <w:sz w:val="28"/>
        </w:rPr>
        <w:t xml:space="preserve">
                                                                 ская </w:t>
      </w:r>
    </w:p>
    <w:p>
      <w:pPr>
        <w:spacing w:after="0"/>
        <w:ind w:left="0"/>
        <w:jc w:val="both"/>
      </w:pPr>
      <w:r>
        <w:rPr>
          <w:rFonts w:ascii="Times New Roman"/>
          <w:b w:val="false"/>
          <w:i w:val="false"/>
          <w:color w:val="000000"/>
          <w:sz w:val="28"/>
        </w:rPr>
        <w:t xml:space="preserve">
                                                                 нацио- </w:t>
      </w:r>
    </w:p>
    <w:p>
      <w:pPr>
        <w:spacing w:after="0"/>
        <w:ind w:left="0"/>
        <w:jc w:val="both"/>
      </w:pPr>
      <w:r>
        <w:rPr>
          <w:rFonts w:ascii="Times New Roman"/>
          <w:b w:val="false"/>
          <w:i w:val="false"/>
          <w:color w:val="000000"/>
          <w:sz w:val="28"/>
        </w:rPr>
        <w:t xml:space="preserve">
                                                                 нальная </w:t>
      </w:r>
    </w:p>
    <w:p>
      <w:pPr>
        <w:spacing w:after="0"/>
        <w:ind w:left="0"/>
        <w:jc w:val="both"/>
      </w:pPr>
      <w:r>
        <w:rPr>
          <w:rFonts w:ascii="Times New Roman"/>
          <w:b w:val="false"/>
          <w:i w:val="false"/>
          <w:color w:val="000000"/>
          <w:sz w:val="28"/>
        </w:rPr>
        <w:t xml:space="preserve">
                                                                 академия </w:t>
      </w:r>
    </w:p>
    <w:p>
      <w:pPr>
        <w:spacing w:after="0"/>
        <w:ind w:left="0"/>
        <w:jc w:val="both"/>
      </w:pPr>
      <w:r>
        <w:rPr>
          <w:rFonts w:ascii="Times New Roman"/>
          <w:b w:val="false"/>
          <w:i w:val="false"/>
          <w:color w:val="000000"/>
          <w:sz w:val="28"/>
        </w:rPr>
        <w:t xml:space="preserve">
                                                                 музыки </w:t>
      </w:r>
    </w:p>
    <w:p>
      <w:pPr>
        <w:spacing w:after="0"/>
        <w:ind w:left="0"/>
        <w:jc w:val="both"/>
      </w:pPr>
      <w:r>
        <w:rPr>
          <w:rFonts w:ascii="Times New Roman"/>
          <w:b w:val="false"/>
          <w:i w:val="false"/>
          <w:color w:val="000000"/>
          <w:sz w:val="28"/>
        </w:rPr>
        <w:t xml:space="preserve">
               031   Приобрете- Электрожарочный шкаф - 1  В те-  Минис- </w:t>
      </w:r>
    </w:p>
    <w:p>
      <w:pPr>
        <w:spacing w:after="0"/>
        <w:ind w:left="0"/>
        <w:jc w:val="both"/>
      </w:pPr>
      <w:r>
        <w:rPr>
          <w:rFonts w:ascii="Times New Roman"/>
          <w:b w:val="false"/>
          <w:i w:val="false"/>
          <w:color w:val="000000"/>
          <w:sz w:val="28"/>
        </w:rPr>
        <w:t xml:space="preserve">
                     ние основ- штука;                    чение  терство </w:t>
      </w:r>
    </w:p>
    <w:p>
      <w:pPr>
        <w:spacing w:after="0"/>
        <w:ind w:left="0"/>
        <w:jc w:val="both"/>
      </w:pPr>
      <w:r>
        <w:rPr>
          <w:rFonts w:ascii="Times New Roman"/>
          <w:b w:val="false"/>
          <w:i w:val="false"/>
          <w:color w:val="000000"/>
          <w:sz w:val="28"/>
        </w:rPr>
        <w:t xml:space="preserve">
                     ных        хлеборезка -1 штука;      года   образо- </w:t>
      </w:r>
    </w:p>
    <w:p>
      <w:pPr>
        <w:spacing w:after="0"/>
        <w:ind w:left="0"/>
        <w:jc w:val="both"/>
      </w:pPr>
      <w:r>
        <w:rPr>
          <w:rFonts w:ascii="Times New Roman"/>
          <w:b w:val="false"/>
          <w:i w:val="false"/>
          <w:color w:val="000000"/>
          <w:sz w:val="28"/>
        </w:rPr>
        <w:t xml:space="preserve">
                     средств    мясорубка -1 штука;              вания и </w:t>
      </w:r>
    </w:p>
    <w:p>
      <w:pPr>
        <w:spacing w:after="0"/>
        <w:ind w:left="0"/>
        <w:jc w:val="both"/>
      </w:pPr>
      <w:r>
        <w:rPr>
          <w:rFonts w:ascii="Times New Roman"/>
          <w:b w:val="false"/>
          <w:i w:val="false"/>
          <w:color w:val="000000"/>
          <w:sz w:val="28"/>
        </w:rPr>
        <w:t xml:space="preserve">
                     для Казах- копировальные аппараты -         науки </w:t>
      </w:r>
    </w:p>
    <w:p>
      <w:pPr>
        <w:spacing w:after="0"/>
        <w:ind w:left="0"/>
        <w:jc w:val="both"/>
      </w:pPr>
      <w:r>
        <w:rPr>
          <w:rFonts w:ascii="Times New Roman"/>
          <w:b w:val="false"/>
          <w:i w:val="false"/>
          <w:color w:val="000000"/>
          <w:sz w:val="28"/>
        </w:rPr>
        <w:t xml:space="preserve">
                     ской       4 штуки;                         Респуб- </w:t>
      </w:r>
    </w:p>
    <w:p>
      <w:pPr>
        <w:spacing w:after="0"/>
        <w:ind w:left="0"/>
        <w:jc w:val="both"/>
      </w:pPr>
      <w:r>
        <w:rPr>
          <w:rFonts w:ascii="Times New Roman"/>
          <w:b w:val="false"/>
          <w:i w:val="false"/>
          <w:color w:val="000000"/>
          <w:sz w:val="28"/>
        </w:rPr>
        <w:t xml:space="preserve">
                     националь- микрофон петличный - 3           лики </w:t>
      </w:r>
    </w:p>
    <w:p>
      <w:pPr>
        <w:spacing w:after="0"/>
        <w:ind w:left="0"/>
        <w:jc w:val="both"/>
      </w:pPr>
      <w:r>
        <w:rPr>
          <w:rFonts w:ascii="Times New Roman"/>
          <w:b w:val="false"/>
          <w:i w:val="false"/>
          <w:color w:val="000000"/>
          <w:sz w:val="28"/>
        </w:rPr>
        <w:t xml:space="preserve">
                     ной акаде- штуки;                           Казах- </w:t>
      </w:r>
    </w:p>
    <w:p>
      <w:pPr>
        <w:spacing w:after="0"/>
        <w:ind w:left="0"/>
        <w:jc w:val="both"/>
      </w:pPr>
      <w:r>
        <w:rPr>
          <w:rFonts w:ascii="Times New Roman"/>
          <w:b w:val="false"/>
          <w:i w:val="false"/>
          <w:color w:val="000000"/>
          <w:sz w:val="28"/>
        </w:rPr>
        <w:t xml:space="preserve">
                     мии        микшерский пульт - 1             стан, </w:t>
      </w:r>
    </w:p>
    <w:p>
      <w:pPr>
        <w:spacing w:after="0"/>
        <w:ind w:left="0"/>
        <w:jc w:val="both"/>
      </w:pPr>
      <w:r>
        <w:rPr>
          <w:rFonts w:ascii="Times New Roman"/>
          <w:b w:val="false"/>
          <w:i w:val="false"/>
          <w:color w:val="000000"/>
          <w:sz w:val="28"/>
        </w:rPr>
        <w:t xml:space="preserve">
                     искусств   штука;                           Казах- </w:t>
      </w:r>
    </w:p>
    <w:p>
      <w:pPr>
        <w:spacing w:after="0"/>
        <w:ind w:left="0"/>
        <w:jc w:val="both"/>
      </w:pPr>
      <w:r>
        <w:rPr>
          <w:rFonts w:ascii="Times New Roman"/>
          <w:b w:val="false"/>
          <w:i w:val="false"/>
          <w:color w:val="000000"/>
          <w:sz w:val="28"/>
        </w:rPr>
        <w:t xml:space="preserve">
                     им. Т.К.   звукоусилитель для бас           ская </w:t>
      </w:r>
    </w:p>
    <w:p>
      <w:pPr>
        <w:spacing w:after="0"/>
        <w:ind w:left="0"/>
        <w:jc w:val="both"/>
      </w:pPr>
      <w:r>
        <w:rPr>
          <w:rFonts w:ascii="Times New Roman"/>
          <w:b w:val="false"/>
          <w:i w:val="false"/>
          <w:color w:val="000000"/>
          <w:sz w:val="28"/>
        </w:rPr>
        <w:t xml:space="preserve">
                     Жургенова  гитары - 2 штуки;                нацио- </w:t>
      </w:r>
    </w:p>
    <w:p>
      <w:pPr>
        <w:spacing w:after="0"/>
        <w:ind w:left="0"/>
        <w:jc w:val="both"/>
      </w:pPr>
      <w:r>
        <w:rPr>
          <w:rFonts w:ascii="Times New Roman"/>
          <w:b w:val="false"/>
          <w:i w:val="false"/>
          <w:color w:val="000000"/>
          <w:sz w:val="28"/>
        </w:rPr>
        <w:t xml:space="preserve">
                                виброфон - 1 штука;              нальная </w:t>
      </w:r>
    </w:p>
    <w:p>
      <w:pPr>
        <w:spacing w:after="0"/>
        <w:ind w:left="0"/>
        <w:jc w:val="both"/>
      </w:pPr>
      <w:r>
        <w:rPr>
          <w:rFonts w:ascii="Times New Roman"/>
          <w:b w:val="false"/>
          <w:i w:val="false"/>
          <w:color w:val="000000"/>
          <w:sz w:val="28"/>
        </w:rPr>
        <w:t xml:space="preserve">
                                ударная установка - 2            академия </w:t>
      </w:r>
    </w:p>
    <w:p>
      <w:pPr>
        <w:spacing w:after="0"/>
        <w:ind w:left="0"/>
        <w:jc w:val="both"/>
      </w:pPr>
      <w:r>
        <w:rPr>
          <w:rFonts w:ascii="Times New Roman"/>
          <w:b w:val="false"/>
          <w:i w:val="false"/>
          <w:color w:val="000000"/>
          <w:sz w:val="28"/>
        </w:rPr>
        <w:t xml:space="preserve">
                                штуки;                           искусств </w:t>
      </w:r>
    </w:p>
    <w:p>
      <w:pPr>
        <w:spacing w:after="0"/>
        <w:ind w:left="0"/>
        <w:jc w:val="both"/>
      </w:pPr>
      <w:r>
        <w:rPr>
          <w:rFonts w:ascii="Times New Roman"/>
          <w:b w:val="false"/>
          <w:i w:val="false"/>
          <w:color w:val="000000"/>
          <w:sz w:val="28"/>
        </w:rPr>
        <w:t xml:space="preserve">
                                контрабас - 1 штука;             им. Т.К. </w:t>
      </w:r>
    </w:p>
    <w:p>
      <w:pPr>
        <w:spacing w:after="0"/>
        <w:ind w:left="0"/>
        <w:jc w:val="both"/>
      </w:pPr>
      <w:r>
        <w:rPr>
          <w:rFonts w:ascii="Times New Roman"/>
          <w:b w:val="false"/>
          <w:i w:val="false"/>
          <w:color w:val="000000"/>
          <w:sz w:val="28"/>
        </w:rPr>
        <w:t xml:space="preserve">
                                музыкальный центр -              Жургено- </w:t>
      </w:r>
    </w:p>
    <w:p>
      <w:pPr>
        <w:spacing w:after="0"/>
        <w:ind w:left="0"/>
        <w:jc w:val="both"/>
      </w:pPr>
      <w:r>
        <w:rPr>
          <w:rFonts w:ascii="Times New Roman"/>
          <w:b w:val="false"/>
          <w:i w:val="false"/>
          <w:color w:val="000000"/>
          <w:sz w:val="28"/>
        </w:rPr>
        <w:t xml:space="preserve">
                                2 штуки.                         ва </w:t>
      </w:r>
    </w:p>
    <w:p>
      <w:pPr>
        <w:spacing w:after="0"/>
        <w:ind w:left="0"/>
        <w:jc w:val="both"/>
      </w:pPr>
      <w:r>
        <w:rPr>
          <w:rFonts w:ascii="Times New Roman"/>
          <w:b w:val="false"/>
          <w:i w:val="false"/>
          <w:color w:val="000000"/>
          <w:sz w:val="28"/>
        </w:rPr>
        <w:t xml:space="preserve">
               032   Приобрете- Множительное оборудование В те-  Минис- </w:t>
      </w:r>
    </w:p>
    <w:p>
      <w:pPr>
        <w:spacing w:after="0"/>
        <w:ind w:left="0"/>
        <w:jc w:val="both"/>
      </w:pPr>
      <w:r>
        <w:rPr>
          <w:rFonts w:ascii="Times New Roman"/>
          <w:b w:val="false"/>
          <w:i w:val="false"/>
          <w:color w:val="000000"/>
          <w:sz w:val="28"/>
        </w:rPr>
        <w:t xml:space="preserve">
                     ние основ- - 1 шт;                   чение  терство </w:t>
      </w:r>
    </w:p>
    <w:p>
      <w:pPr>
        <w:spacing w:after="0"/>
        <w:ind w:left="0"/>
        <w:jc w:val="both"/>
      </w:pPr>
      <w:r>
        <w:rPr>
          <w:rFonts w:ascii="Times New Roman"/>
          <w:b w:val="false"/>
          <w:i w:val="false"/>
          <w:color w:val="000000"/>
          <w:sz w:val="28"/>
        </w:rPr>
        <w:t xml:space="preserve">
                     ных        мягкая мебель - 1         года   образо- </w:t>
      </w:r>
    </w:p>
    <w:p>
      <w:pPr>
        <w:spacing w:after="0"/>
        <w:ind w:left="0"/>
        <w:jc w:val="both"/>
      </w:pPr>
      <w:r>
        <w:rPr>
          <w:rFonts w:ascii="Times New Roman"/>
          <w:b w:val="false"/>
          <w:i w:val="false"/>
          <w:color w:val="000000"/>
          <w:sz w:val="28"/>
        </w:rPr>
        <w:t xml:space="preserve">
                     средств    комплект.                        вания и </w:t>
      </w:r>
    </w:p>
    <w:p>
      <w:pPr>
        <w:spacing w:after="0"/>
        <w:ind w:left="0"/>
        <w:jc w:val="both"/>
      </w:pPr>
      <w:r>
        <w:rPr>
          <w:rFonts w:ascii="Times New Roman"/>
          <w:b w:val="false"/>
          <w:i w:val="false"/>
          <w:color w:val="000000"/>
          <w:sz w:val="28"/>
        </w:rPr>
        <w:t xml:space="preserve">
                     для Казах-                                  науки </w:t>
      </w:r>
    </w:p>
    <w:p>
      <w:pPr>
        <w:spacing w:after="0"/>
        <w:ind w:left="0"/>
        <w:jc w:val="both"/>
      </w:pPr>
      <w:r>
        <w:rPr>
          <w:rFonts w:ascii="Times New Roman"/>
          <w:b w:val="false"/>
          <w:i w:val="false"/>
          <w:color w:val="000000"/>
          <w:sz w:val="28"/>
        </w:rPr>
        <w:t xml:space="preserve">
                     ской                                        Респуб- </w:t>
      </w:r>
    </w:p>
    <w:p>
      <w:pPr>
        <w:spacing w:after="0"/>
        <w:ind w:left="0"/>
        <w:jc w:val="both"/>
      </w:pPr>
      <w:r>
        <w:rPr>
          <w:rFonts w:ascii="Times New Roman"/>
          <w:b w:val="false"/>
          <w:i w:val="false"/>
          <w:color w:val="000000"/>
          <w:sz w:val="28"/>
        </w:rPr>
        <w:t xml:space="preserve">
                     нацио-                                      лики </w:t>
      </w:r>
    </w:p>
    <w:p>
      <w:pPr>
        <w:spacing w:after="0"/>
        <w:ind w:left="0"/>
        <w:jc w:val="both"/>
      </w:pPr>
      <w:r>
        <w:rPr>
          <w:rFonts w:ascii="Times New Roman"/>
          <w:b w:val="false"/>
          <w:i w:val="false"/>
          <w:color w:val="000000"/>
          <w:sz w:val="28"/>
        </w:rPr>
        <w:t xml:space="preserve">
                     нальной                                     Казах- </w:t>
      </w:r>
    </w:p>
    <w:p>
      <w:pPr>
        <w:spacing w:after="0"/>
        <w:ind w:left="0"/>
        <w:jc w:val="both"/>
      </w:pPr>
      <w:r>
        <w:rPr>
          <w:rFonts w:ascii="Times New Roman"/>
          <w:b w:val="false"/>
          <w:i w:val="false"/>
          <w:color w:val="000000"/>
          <w:sz w:val="28"/>
        </w:rPr>
        <w:t xml:space="preserve">
                     консерва-                                   стан, </w:t>
      </w:r>
    </w:p>
    <w:p>
      <w:pPr>
        <w:spacing w:after="0"/>
        <w:ind w:left="0"/>
        <w:jc w:val="both"/>
      </w:pPr>
      <w:r>
        <w:rPr>
          <w:rFonts w:ascii="Times New Roman"/>
          <w:b w:val="false"/>
          <w:i w:val="false"/>
          <w:color w:val="000000"/>
          <w:sz w:val="28"/>
        </w:rPr>
        <w:t xml:space="preserve">
                     тории им.                                   Казах- </w:t>
      </w:r>
    </w:p>
    <w:p>
      <w:pPr>
        <w:spacing w:after="0"/>
        <w:ind w:left="0"/>
        <w:jc w:val="both"/>
      </w:pPr>
      <w:r>
        <w:rPr>
          <w:rFonts w:ascii="Times New Roman"/>
          <w:b w:val="false"/>
          <w:i w:val="false"/>
          <w:color w:val="000000"/>
          <w:sz w:val="28"/>
        </w:rPr>
        <w:t xml:space="preserve">
                     Курмангазы                                  ская </w:t>
      </w:r>
    </w:p>
    <w:p>
      <w:pPr>
        <w:spacing w:after="0"/>
        <w:ind w:left="0"/>
        <w:jc w:val="both"/>
      </w:pPr>
      <w:r>
        <w:rPr>
          <w:rFonts w:ascii="Times New Roman"/>
          <w:b w:val="false"/>
          <w:i w:val="false"/>
          <w:color w:val="000000"/>
          <w:sz w:val="28"/>
        </w:rPr>
        <w:t xml:space="preserve">
                                                                 нацио- </w:t>
      </w:r>
    </w:p>
    <w:p>
      <w:pPr>
        <w:spacing w:after="0"/>
        <w:ind w:left="0"/>
        <w:jc w:val="both"/>
      </w:pPr>
      <w:r>
        <w:rPr>
          <w:rFonts w:ascii="Times New Roman"/>
          <w:b w:val="false"/>
          <w:i w:val="false"/>
          <w:color w:val="000000"/>
          <w:sz w:val="28"/>
        </w:rPr>
        <w:t xml:space="preserve">
                                                                 нальная </w:t>
      </w:r>
    </w:p>
    <w:p>
      <w:pPr>
        <w:spacing w:after="0"/>
        <w:ind w:left="0"/>
        <w:jc w:val="both"/>
      </w:pPr>
      <w:r>
        <w:rPr>
          <w:rFonts w:ascii="Times New Roman"/>
          <w:b w:val="false"/>
          <w:i w:val="false"/>
          <w:color w:val="000000"/>
          <w:sz w:val="28"/>
        </w:rPr>
        <w:t xml:space="preserve">
                                                                 консер- </w:t>
      </w:r>
    </w:p>
    <w:p>
      <w:pPr>
        <w:spacing w:after="0"/>
        <w:ind w:left="0"/>
        <w:jc w:val="both"/>
      </w:pPr>
      <w:r>
        <w:rPr>
          <w:rFonts w:ascii="Times New Roman"/>
          <w:b w:val="false"/>
          <w:i w:val="false"/>
          <w:color w:val="000000"/>
          <w:sz w:val="28"/>
        </w:rPr>
        <w:t xml:space="preserve">
                                                                 ватория </w:t>
      </w:r>
    </w:p>
    <w:p>
      <w:pPr>
        <w:spacing w:after="0"/>
        <w:ind w:left="0"/>
        <w:jc w:val="both"/>
      </w:pPr>
      <w:r>
        <w:rPr>
          <w:rFonts w:ascii="Times New Roman"/>
          <w:b w:val="false"/>
          <w:i w:val="false"/>
          <w:color w:val="000000"/>
          <w:sz w:val="28"/>
        </w:rPr>
        <w:t xml:space="preserve">
                                                                 им. Кур- </w:t>
      </w:r>
    </w:p>
    <w:p>
      <w:pPr>
        <w:spacing w:after="0"/>
        <w:ind w:left="0"/>
        <w:jc w:val="both"/>
      </w:pPr>
      <w:r>
        <w:rPr>
          <w:rFonts w:ascii="Times New Roman"/>
          <w:b w:val="false"/>
          <w:i w:val="false"/>
          <w:color w:val="000000"/>
          <w:sz w:val="28"/>
        </w:rPr>
        <w:t xml:space="preserve">
                                                                 мангазы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укрепление материально-технической базы высших учебных заведений культуры и искусства. </w:t>
      </w:r>
    </w:p>
    <w:bookmarkStart w:name="z42" w:id="41"/>
    <w:p>
      <w:pPr>
        <w:spacing w:after="0"/>
        <w:ind w:left="0"/>
        <w:jc w:val="both"/>
      </w:pPr>
      <w:r>
        <w:rPr>
          <w:rFonts w:ascii="Times New Roman"/>
          <w:b w:val="false"/>
          <w:i w:val="false"/>
          <w:color w:val="000000"/>
          <w:sz w:val="28"/>
        </w:rPr>
        <w:t xml:space="preserve">
      Приложение 391        </w:t>
      </w:r>
    </w:p>
    <w:bookmarkEnd w:id="4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30 </w:t>
      </w:r>
      <w:r>
        <w:rPr>
          <w:rFonts w:ascii="Times New Roman"/>
          <w:b w:val="false"/>
          <w:i/>
          <w:color w:val="000000"/>
          <w:sz w:val="28"/>
        </w:rPr>
        <w:t>декабря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1347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w:t>
      </w:r>
      <w:r>
        <w:rPr>
          <w:rFonts w:ascii="Times New Roman"/>
          <w:b w:val="false"/>
          <w:i w:val="false"/>
          <w:color w:val="000000"/>
          <w:sz w:val="28"/>
          <w:u w:val="single"/>
        </w:rPr>
        <w:t>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202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Приобретение</w:t>
      </w:r>
      <w:r>
        <w:rPr>
          <w:rFonts w:ascii="Times New Roman"/>
          <w:b w:val="false"/>
          <w:i w:val="false"/>
          <w:color w:val="000000"/>
          <w:sz w:val="28"/>
        </w:rPr>
        <w:t xml:space="preserve"> </w:t>
      </w:r>
      <w:r>
        <w:rPr>
          <w:rFonts w:ascii="Times New Roman"/>
          <w:b/>
          <w:i w:val="false"/>
          <w:color w:val="000000"/>
          <w:sz w:val="28"/>
        </w:rPr>
        <w:t>основных</w:t>
      </w:r>
      <w:r>
        <w:rPr>
          <w:rFonts w:ascii="Times New Roman"/>
          <w:b w:val="false"/>
          <w:i w:val="false"/>
          <w:color w:val="000000"/>
          <w:sz w:val="28"/>
        </w:rPr>
        <w:t xml:space="preserve"> </w:t>
      </w:r>
      <w:r>
        <w:rPr>
          <w:rFonts w:ascii="Times New Roman"/>
          <w:b/>
          <w:i w:val="false"/>
          <w:color w:val="000000"/>
          <w:sz w:val="28"/>
        </w:rPr>
        <w:t>средств</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республиканских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школ</w:t>
      </w:r>
      <w:r>
        <w:rPr>
          <w:rFonts w:ascii="Times New Roman"/>
          <w:b/>
          <w:i w:val="false"/>
          <w:color w:val="000000"/>
          <w:sz w:val="28"/>
        </w:rPr>
        <w:t>-</w:t>
      </w:r>
      <w:r>
        <w:rPr>
          <w:rFonts w:ascii="Times New Roman"/>
          <w:b/>
          <w:i w:val="false"/>
          <w:color w:val="000000"/>
          <w:sz w:val="28"/>
        </w:rPr>
        <w:t>интернатов</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32 742 тысячи тенге (тридцать два миллиона семьсот сорок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33_ </w:t>
      </w:r>
      <w:r>
        <w:rPr>
          <w:rFonts w:ascii="Times New Roman"/>
          <w:b w:val="false"/>
          <w:i w:val="false"/>
          <w:color w:val="000000"/>
          <w:sz w:val="28"/>
        </w:rPr>
        <w:t xml:space="preserve">,  </w:t>
      </w:r>
      <w:r>
        <w:rPr>
          <w:rFonts w:ascii="Times New Roman"/>
          <w:b w:val="false"/>
          <w:i w:val="false"/>
          <w:color w:val="000000"/>
          <w:sz w:val="28"/>
        </w:rPr>
        <w:t xml:space="preserve">44_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распоряжение </w:t>
      </w:r>
      <w:r>
        <w:rPr>
          <w:rFonts w:ascii="Times New Roman"/>
          <w:b w:val="false"/>
          <w:i w:val="false"/>
          <w:color w:val="000000"/>
          <w:sz w:val="28"/>
        </w:rPr>
        <w:t xml:space="preserve"> Президента Республики Казахстан от 24 мая 1996 года N 3002 "О государственной поддержке и развитии школ для одаренных детей".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основными средствами республиканских школ-интернатов для проведения учебного процесса. </w:t>
      </w:r>
    </w:p>
    <w:p>
      <w:pPr>
        <w:spacing w:after="0"/>
        <w:ind w:left="0"/>
        <w:jc w:val="both"/>
      </w:pPr>
      <w:r>
        <w:rPr>
          <w:rFonts w:ascii="Times New Roman"/>
          <w:b w:val="false"/>
          <w:i w:val="false"/>
          <w:color w:val="000000"/>
          <w:sz w:val="28"/>
        </w:rPr>
        <w:t xml:space="preserve">
            5. Задачи бюджетной программы: приобретение основных средств для качественной подготовки учащихся в республиканских школах-интернатах.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202        Приобрете-                           В те-  Минис- </w:t>
      </w:r>
    </w:p>
    <w:p>
      <w:pPr>
        <w:spacing w:after="0"/>
        <w:ind w:left="0"/>
        <w:jc w:val="both"/>
      </w:pPr>
      <w:r>
        <w:rPr>
          <w:rFonts w:ascii="Times New Roman"/>
          <w:b w:val="false"/>
          <w:i w:val="false"/>
          <w:color w:val="000000"/>
          <w:sz w:val="28"/>
        </w:rPr>
        <w:t xml:space="preserve">
                     ние основ-                           чение  терство </w:t>
      </w:r>
    </w:p>
    <w:p>
      <w:pPr>
        <w:spacing w:after="0"/>
        <w:ind w:left="0"/>
        <w:jc w:val="both"/>
      </w:pPr>
      <w:r>
        <w:rPr>
          <w:rFonts w:ascii="Times New Roman"/>
          <w:b w:val="false"/>
          <w:i w:val="false"/>
          <w:color w:val="000000"/>
          <w:sz w:val="28"/>
        </w:rPr>
        <w:t xml:space="preserve">
                     ных                                  года   образо- </w:t>
      </w:r>
    </w:p>
    <w:p>
      <w:pPr>
        <w:spacing w:after="0"/>
        <w:ind w:left="0"/>
        <w:jc w:val="both"/>
      </w:pPr>
      <w:r>
        <w:rPr>
          <w:rFonts w:ascii="Times New Roman"/>
          <w:b w:val="false"/>
          <w:i w:val="false"/>
          <w:color w:val="000000"/>
          <w:sz w:val="28"/>
        </w:rPr>
        <w:t xml:space="preserve">
                     средств                                     вания и </w:t>
      </w:r>
    </w:p>
    <w:p>
      <w:pPr>
        <w:spacing w:after="0"/>
        <w:ind w:left="0"/>
        <w:jc w:val="both"/>
      </w:pPr>
      <w:r>
        <w:rPr>
          <w:rFonts w:ascii="Times New Roman"/>
          <w:b w:val="false"/>
          <w:i w:val="false"/>
          <w:color w:val="000000"/>
          <w:sz w:val="28"/>
        </w:rPr>
        <w:t xml:space="preserve">
                     для рес-                                    науки </w:t>
      </w:r>
    </w:p>
    <w:p>
      <w:pPr>
        <w:spacing w:after="0"/>
        <w:ind w:left="0"/>
        <w:jc w:val="both"/>
      </w:pPr>
      <w:r>
        <w:rPr>
          <w:rFonts w:ascii="Times New Roman"/>
          <w:b w:val="false"/>
          <w:i w:val="false"/>
          <w:color w:val="000000"/>
          <w:sz w:val="28"/>
        </w:rPr>
        <w:t xml:space="preserve">
                     публикан-                                   Респуб- </w:t>
      </w:r>
    </w:p>
    <w:p>
      <w:pPr>
        <w:spacing w:after="0"/>
        <w:ind w:left="0"/>
        <w:jc w:val="both"/>
      </w:pPr>
      <w:r>
        <w:rPr>
          <w:rFonts w:ascii="Times New Roman"/>
          <w:b w:val="false"/>
          <w:i w:val="false"/>
          <w:color w:val="000000"/>
          <w:sz w:val="28"/>
        </w:rPr>
        <w:t xml:space="preserve">
                     ских школ-                                  лики </w:t>
      </w:r>
    </w:p>
    <w:p>
      <w:pPr>
        <w:spacing w:after="0"/>
        <w:ind w:left="0"/>
        <w:jc w:val="both"/>
      </w:pPr>
      <w:r>
        <w:rPr>
          <w:rFonts w:ascii="Times New Roman"/>
          <w:b w:val="false"/>
          <w:i w:val="false"/>
          <w:color w:val="000000"/>
          <w:sz w:val="28"/>
        </w:rPr>
        <w:t xml:space="preserve">
                     интернатов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030   Приобре-   Приобретение основных            Шымкент- </w:t>
      </w:r>
    </w:p>
    <w:p>
      <w:pPr>
        <w:spacing w:after="0"/>
        <w:ind w:left="0"/>
        <w:jc w:val="both"/>
      </w:pPr>
      <w:r>
        <w:rPr>
          <w:rFonts w:ascii="Times New Roman"/>
          <w:b w:val="false"/>
          <w:i w:val="false"/>
          <w:color w:val="000000"/>
          <w:sz w:val="28"/>
        </w:rPr>
        <w:t xml:space="preserve">
                     тение ос-  средств: оборудование для        ская </w:t>
      </w:r>
    </w:p>
    <w:p>
      <w:pPr>
        <w:spacing w:after="0"/>
        <w:ind w:left="0"/>
        <w:jc w:val="both"/>
      </w:pPr>
      <w:r>
        <w:rPr>
          <w:rFonts w:ascii="Times New Roman"/>
          <w:b w:val="false"/>
          <w:i w:val="false"/>
          <w:color w:val="000000"/>
          <w:sz w:val="28"/>
        </w:rPr>
        <w:t xml:space="preserve">
                     новных     столовой: электромясоруб-        респуб- </w:t>
      </w:r>
    </w:p>
    <w:p>
      <w:pPr>
        <w:spacing w:after="0"/>
        <w:ind w:left="0"/>
        <w:jc w:val="both"/>
      </w:pPr>
      <w:r>
        <w:rPr>
          <w:rFonts w:ascii="Times New Roman"/>
          <w:b w:val="false"/>
          <w:i w:val="false"/>
          <w:color w:val="000000"/>
          <w:sz w:val="28"/>
        </w:rPr>
        <w:t xml:space="preserve">
                     средств    ка, картофелечистка,             ликан- </w:t>
      </w:r>
    </w:p>
    <w:p>
      <w:pPr>
        <w:spacing w:after="0"/>
        <w:ind w:left="0"/>
        <w:jc w:val="both"/>
      </w:pPr>
      <w:r>
        <w:rPr>
          <w:rFonts w:ascii="Times New Roman"/>
          <w:b w:val="false"/>
          <w:i w:val="false"/>
          <w:color w:val="000000"/>
          <w:sz w:val="28"/>
        </w:rPr>
        <w:t xml:space="preserve">
                     для Шым-   холодильная камера, холо-        ская </w:t>
      </w:r>
    </w:p>
    <w:p>
      <w:pPr>
        <w:spacing w:after="0"/>
        <w:ind w:left="0"/>
        <w:jc w:val="both"/>
      </w:pPr>
      <w:r>
        <w:rPr>
          <w:rFonts w:ascii="Times New Roman"/>
          <w:b w:val="false"/>
          <w:i w:val="false"/>
          <w:color w:val="000000"/>
          <w:sz w:val="28"/>
        </w:rPr>
        <w:t xml:space="preserve">
                     кентской   дильник, электрожарочная         военная </w:t>
      </w:r>
    </w:p>
    <w:p>
      <w:pPr>
        <w:spacing w:after="0"/>
        <w:ind w:left="0"/>
        <w:jc w:val="both"/>
      </w:pPr>
      <w:r>
        <w:rPr>
          <w:rFonts w:ascii="Times New Roman"/>
          <w:b w:val="false"/>
          <w:i w:val="false"/>
          <w:color w:val="000000"/>
          <w:sz w:val="28"/>
        </w:rPr>
        <w:t xml:space="preserve">
                     республи-  печь, электросковорода,          школа- </w:t>
      </w:r>
    </w:p>
    <w:p>
      <w:pPr>
        <w:spacing w:after="0"/>
        <w:ind w:left="0"/>
        <w:jc w:val="both"/>
      </w:pPr>
      <w:r>
        <w:rPr>
          <w:rFonts w:ascii="Times New Roman"/>
          <w:b w:val="false"/>
          <w:i w:val="false"/>
          <w:color w:val="000000"/>
          <w:sz w:val="28"/>
        </w:rPr>
        <w:t xml:space="preserve">
                     канской    холодильный агрегат,             интернат </w:t>
      </w:r>
    </w:p>
    <w:p>
      <w:pPr>
        <w:spacing w:after="0"/>
        <w:ind w:left="0"/>
        <w:jc w:val="both"/>
      </w:pPr>
      <w:r>
        <w:rPr>
          <w:rFonts w:ascii="Times New Roman"/>
          <w:b w:val="false"/>
          <w:i w:val="false"/>
          <w:color w:val="000000"/>
          <w:sz w:val="28"/>
        </w:rPr>
        <w:t xml:space="preserve">
                     военной    хлеборезка. Приобретение </w:t>
      </w:r>
    </w:p>
    <w:p>
      <w:pPr>
        <w:spacing w:after="0"/>
        <w:ind w:left="0"/>
        <w:jc w:val="both"/>
      </w:pPr>
      <w:r>
        <w:rPr>
          <w:rFonts w:ascii="Times New Roman"/>
          <w:b w:val="false"/>
          <w:i w:val="false"/>
          <w:color w:val="000000"/>
          <w:sz w:val="28"/>
        </w:rPr>
        <w:t xml:space="preserve">
                     школы-     автобуса. </w:t>
      </w:r>
    </w:p>
    <w:p>
      <w:pPr>
        <w:spacing w:after="0"/>
        <w:ind w:left="0"/>
        <w:jc w:val="both"/>
      </w:pPr>
      <w:r>
        <w:rPr>
          <w:rFonts w:ascii="Times New Roman"/>
          <w:b w:val="false"/>
          <w:i w:val="false"/>
          <w:color w:val="000000"/>
          <w:sz w:val="28"/>
        </w:rPr>
        <w:t xml:space="preserve">
                     интерната </w:t>
      </w:r>
    </w:p>
    <w:p>
      <w:pPr>
        <w:spacing w:after="0"/>
        <w:ind w:left="0"/>
        <w:jc w:val="both"/>
      </w:pPr>
      <w:r>
        <w:rPr>
          <w:rFonts w:ascii="Times New Roman"/>
          <w:b w:val="false"/>
          <w:i w:val="false"/>
          <w:color w:val="000000"/>
          <w:sz w:val="28"/>
        </w:rPr>
        <w:t xml:space="preserve">
               031   Приобре-   Приобретение кухонного           Караган- </w:t>
      </w:r>
    </w:p>
    <w:p>
      <w:pPr>
        <w:spacing w:after="0"/>
        <w:ind w:left="0"/>
        <w:jc w:val="both"/>
      </w:pPr>
      <w:r>
        <w:rPr>
          <w:rFonts w:ascii="Times New Roman"/>
          <w:b w:val="false"/>
          <w:i w:val="false"/>
          <w:color w:val="000000"/>
          <w:sz w:val="28"/>
        </w:rPr>
        <w:t xml:space="preserve">
                     тение ос-  оборудования: жарочный           динская </w:t>
      </w:r>
    </w:p>
    <w:p>
      <w:pPr>
        <w:spacing w:after="0"/>
        <w:ind w:left="0"/>
        <w:jc w:val="both"/>
      </w:pPr>
      <w:r>
        <w:rPr>
          <w:rFonts w:ascii="Times New Roman"/>
          <w:b w:val="false"/>
          <w:i w:val="false"/>
          <w:color w:val="000000"/>
          <w:sz w:val="28"/>
        </w:rPr>
        <w:t xml:space="preserve">
                     новных     шкаф, электрическая плита        респуб- </w:t>
      </w:r>
    </w:p>
    <w:p>
      <w:pPr>
        <w:spacing w:after="0"/>
        <w:ind w:left="0"/>
        <w:jc w:val="both"/>
      </w:pPr>
      <w:r>
        <w:rPr>
          <w:rFonts w:ascii="Times New Roman"/>
          <w:b w:val="false"/>
          <w:i w:val="false"/>
          <w:color w:val="000000"/>
          <w:sz w:val="28"/>
        </w:rPr>
        <w:t xml:space="preserve">
                     средств    - 2 штуки, холодильный           ликан- </w:t>
      </w:r>
    </w:p>
    <w:p>
      <w:pPr>
        <w:spacing w:after="0"/>
        <w:ind w:left="0"/>
        <w:jc w:val="both"/>
      </w:pPr>
      <w:r>
        <w:rPr>
          <w:rFonts w:ascii="Times New Roman"/>
          <w:b w:val="false"/>
          <w:i w:val="false"/>
          <w:color w:val="000000"/>
          <w:sz w:val="28"/>
        </w:rPr>
        <w:t xml:space="preserve">
                     для Кара-  шкаф, посудомоечная              ская </w:t>
      </w:r>
    </w:p>
    <w:p>
      <w:pPr>
        <w:spacing w:after="0"/>
        <w:ind w:left="0"/>
        <w:jc w:val="both"/>
      </w:pPr>
      <w:r>
        <w:rPr>
          <w:rFonts w:ascii="Times New Roman"/>
          <w:b w:val="false"/>
          <w:i w:val="false"/>
          <w:color w:val="000000"/>
          <w:sz w:val="28"/>
        </w:rPr>
        <w:t xml:space="preserve">
                     гандинской машина, хлеборезка,              военная </w:t>
      </w:r>
    </w:p>
    <w:p>
      <w:pPr>
        <w:spacing w:after="0"/>
        <w:ind w:left="0"/>
        <w:jc w:val="both"/>
      </w:pPr>
      <w:r>
        <w:rPr>
          <w:rFonts w:ascii="Times New Roman"/>
          <w:b w:val="false"/>
          <w:i w:val="false"/>
          <w:color w:val="000000"/>
          <w:sz w:val="28"/>
        </w:rPr>
        <w:t xml:space="preserve">
                     республи-  электротитаны - 11 штук;         школа- </w:t>
      </w:r>
    </w:p>
    <w:p>
      <w:pPr>
        <w:spacing w:after="0"/>
        <w:ind w:left="0"/>
        <w:jc w:val="both"/>
      </w:pPr>
      <w:r>
        <w:rPr>
          <w:rFonts w:ascii="Times New Roman"/>
          <w:b w:val="false"/>
          <w:i w:val="false"/>
          <w:color w:val="000000"/>
          <w:sz w:val="28"/>
        </w:rPr>
        <w:t xml:space="preserve">
                     канской    оборудования для прачеч-         интернат </w:t>
      </w:r>
    </w:p>
    <w:p>
      <w:pPr>
        <w:spacing w:after="0"/>
        <w:ind w:left="0"/>
        <w:jc w:val="both"/>
      </w:pPr>
      <w:r>
        <w:rPr>
          <w:rFonts w:ascii="Times New Roman"/>
          <w:b w:val="false"/>
          <w:i w:val="false"/>
          <w:color w:val="000000"/>
          <w:sz w:val="28"/>
        </w:rPr>
        <w:t xml:space="preserve">
                     военной    ной: стиральная машина - 2 </w:t>
      </w:r>
    </w:p>
    <w:p>
      <w:pPr>
        <w:spacing w:after="0"/>
        <w:ind w:left="0"/>
        <w:jc w:val="both"/>
      </w:pPr>
      <w:r>
        <w:rPr>
          <w:rFonts w:ascii="Times New Roman"/>
          <w:b w:val="false"/>
          <w:i w:val="false"/>
          <w:color w:val="000000"/>
          <w:sz w:val="28"/>
        </w:rPr>
        <w:t xml:space="preserve">
                     школы-     штуки; комплект медицин- </w:t>
      </w:r>
    </w:p>
    <w:p>
      <w:pPr>
        <w:spacing w:after="0"/>
        <w:ind w:left="0"/>
        <w:jc w:val="both"/>
      </w:pPr>
      <w:r>
        <w:rPr>
          <w:rFonts w:ascii="Times New Roman"/>
          <w:b w:val="false"/>
          <w:i w:val="false"/>
          <w:color w:val="000000"/>
          <w:sz w:val="28"/>
        </w:rPr>
        <w:t xml:space="preserve">
                     интерната  ского оборудования: </w:t>
      </w:r>
    </w:p>
    <w:p>
      <w:pPr>
        <w:spacing w:after="0"/>
        <w:ind w:left="0"/>
        <w:jc w:val="both"/>
      </w:pPr>
      <w:r>
        <w:rPr>
          <w:rFonts w:ascii="Times New Roman"/>
          <w:b w:val="false"/>
          <w:i w:val="false"/>
          <w:color w:val="000000"/>
          <w:sz w:val="28"/>
        </w:rPr>
        <w:t xml:space="preserve">
                                сухожаровочный шкаф, </w:t>
      </w:r>
    </w:p>
    <w:p>
      <w:pPr>
        <w:spacing w:after="0"/>
        <w:ind w:left="0"/>
        <w:jc w:val="both"/>
      </w:pPr>
      <w:r>
        <w:rPr>
          <w:rFonts w:ascii="Times New Roman"/>
          <w:b w:val="false"/>
          <w:i w:val="false"/>
          <w:color w:val="000000"/>
          <w:sz w:val="28"/>
        </w:rPr>
        <w:t xml:space="preserve">
                                автоклав, ингалятор - 2 </w:t>
      </w:r>
    </w:p>
    <w:p>
      <w:pPr>
        <w:spacing w:after="0"/>
        <w:ind w:left="0"/>
        <w:jc w:val="both"/>
      </w:pPr>
      <w:r>
        <w:rPr>
          <w:rFonts w:ascii="Times New Roman"/>
          <w:b w:val="false"/>
          <w:i w:val="false"/>
          <w:color w:val="000000"/>
          <w:sz w:val="28"/>
        </w:rPr>
        <w:t xml:space="preserve">
                                штуки, лампа "Солюкс", </w:t>
      </w:r>
    </w:p>
    <w:p>
      <w:pPr>
        <w:spacing w:after="0"/>
        <w:ind w:left="0"/>
        <w:jc w:val="both"/>
      </w:pPr>
      <w:r>
        <w:rPr>
          <w:rFonts w:ascii="Times New Roman"/>
          <w:b w:val="false"/>
          <w:i w:val="false"/>
          <w:color w:val="000000"/>
          <w:sz w:val="28"/>
        </w:rPr>
        <w:t xml:space="preserve">
                                стационарная кварцевая </w:t>
      </w:r>
    </w:p>
    <w:p>
      <w:pPr>
        <w:spacing w:after="0"/>
        <w:ind w:left="0"/>
        <w:jc w:val="both"/>
      </w:pPr>
      <w:r>
        <w:rPr>
          <w:rFonts w:ascii="Times New Roman"/>
          <w:b w:val="false"/>
          <w:i w:val="false"/>
          <w:color w:val="000000"/>
          <w:sz w:val="28"/>
        </w:rPr>
        <w:t xml:space="preserve">
                                лампа - 3 штуки, электро- </w:t>
      </w:r>
    </w:p>
    <w:p>
      <w:pPr>
        <w:spacing w:after="0"/>
        <w:ind w:left="0"/>
        <w:jc w:val="both"/>
      </w:pPr>
      <w:r>
        <w:rPr>
          <w:rFonts w:ascii="Times New Roman"/>
          <w:b w:val="false"/>
          <w:i w:val="false"/>
          <w:color w:val="000000"/>
          <w:sz w:val="28"/>
        </w:rPr>
        <w:t xml:space="preserve">
                                кардиолог. </w:t>
      </w:r>
    </w:p>
    <w:p>
      <w:pPr>
        <w:spacing w:after="0"/>
        <w:ind w:left="0"/>
        <w:jc w:val="both"/>
      </w:pPr>
      <w:r>
        <w:rPr>
          <w:rFonts w:ascii="Times New Roman"/>
          <w:b w:val="false"/>
          <w:i w:val="false"/>
          <w:color w:val="000000"/>
          <w:sz w:val="28"/>
        </w:rPr>
        <w:t xml:space="preserve">
               032   Приобре-   Приобретение кухонного           Алматин- </w:t>
      </w:r>
    </w:p>
    <w:p>
      <w:pPr>
        <w:spacing w:after="0"/>
        <w:ind w:left="0"/>
        <w:jc w:val="both"/>
      </w:pPr>
      <w:r>
        <w:rPr>
          <w:rFonts w:ascii="Times New Roman"/>
          <w:b w:val="false"/>
          <w:i w:val="false"/>
          <w:color w:val="000000"/>
          <w:sz w:val="28"/>
        </w:rPr>
        <w:t xml:space="preserve">
                     тение      оборудования: электропли-        ская </w:t>
      </w:r>
    </w:p>
    <w:p>
      <w:pPr>
        <w:spacing w:after="0"/>
        <w:ind w:left="0"/>
        <w:jc w:val="both"/>
      </w:pPr>
      <w:r>
        <w:rPr>
          <w:rFonts w:ascii="Times New Roman"/>
          <w:b w:val="false"/>
          <w:i w:val="false"/>
          <w:color w:val="000000"/>
          <w:sz w:val="28"/>
        </w:rPr>
        <w:t xml:space="preserve">
                     основных   та, производственный             респуб- </w:t>
      </w:r>
    </w:p>
    <w:p>
      <w:pPr>
        <w:spacing w:after="0"/>
        <w:ind w:left="0"/>
        <w:jc w:val="both"/>
      </w:pPr>
      <w:r>
        <w:rPr>
          <w:rFonts w:ascii="Times New Roman"/>
          <w:b w:val="false"/>
          <w:i w:val="false"/>
          <w:color w:val="000000"/>
          <w:sz w:val="28"/>
        </w:rPr>
        <w:t xml:space="preserve">
                     средств    холодильник - 2 штуки,           ликан- </w:t>
      </w:r>
    </w:p>
    <w:p>
      <w:pPr>
        <w:spacing w:after="0"/>
        <w:ind w:left="0"/>
        <w:jc w:val="both"/>
      </w:pPr>
      <w:r>
        <w:rPr>
          <w:rFonts w:ascii="Times New Roman"/>
          <w:b w:val="false"/>
          <w:i w:val="false"/>
          <w:color w:val="000000"/>
          <w:sz w:val="28"/>
        </w:rPr>
        <w:t xml:space="preserve">
                     для Алма-  картофелечистка, хлебо-          ская </w:t>
      </w:r>
    </w:p>
    <w:p>
      <w:pPr>
        <w:spacing w:after="0"/>
        <w:ind w:left="0"/>
        <w:jc w:val="both"/>
      </w:pPr>
      <w:r>
        <w:rPr>
          <w:rFonts w:ascii="Times New Roman"/>
          <w:b w:val="false"/>
          <w:i w:val="false"/>
          <w:color w:val="000000"/>
          <w:sz w:val="28"/>
        </w:rPr>
        <w:t xml:space="preserve">
                     тинской    резка, компрессор холо-          военная </w:t>
      </w:r>
    </w:p>
    <w:p>
      <w:pPr>
        <w:spacing w:after="0"/>
        <w:ind w:left="0"/>
        <w:jc w:val="both"/>
      </w:pPr>
      <w:r>
        <w:rPr>
          <w:rFonts w:ascii="Times New Roman"/>
          <w:b w:val="false"/>
          <w:i w:val="false"/>
          <w:color w:val="000000"/>
          <w:sz w:val="28"/>
        </w:rPr>
        <w:t xml:space="preserve">
                     республи-  дильный; стиральная              школа- </w:t>
      </w:r>
    </w:p>
    <w:p>
      <w:pPr>
        <w:spacing w:after="0"/>
        <w:ind w:left="0"/>
        <w:jc w:val="both"/>
      </w:pPr>
      <w:r>
        <w:rPr>
          <w:rFonts w:ascii="Times New Roman"/>
          <w:b w:val="false"/>
          <w:i w:val="false"/>
          <w:color w:val="000000"/>
          <w:sz w:val="28"/>
        </w:rPr>
        <w:t xml:space="preserve">
                     канской    машина - 2 штуки;                интернат </w:t>
      </w:r>
    </w:p>
    <w:p>
      <w:pPr>
        <w:spacing w:after="0"/>
        <w:ind w:left="0"/>
        <w:jc w:val="both"/>
      </w:pPr>
      <w:r>
        <w:rPr>
          <w:rFonts w:ascii="Times New Roman"/>
          <w:b w:val="false"/>
          <w:i w:val="false"/>
          <w:color w:val="000000"/>
          <w:sz w:val="28"/>
        </w:rPr>
        <w:t xml:space="preserve">
                     военной    гладильная машина;               им. Б. </w:t>
      </w:r>
    </w:p>
    <w:p>
      <w:pPr>
        <w:spacing w:after="0"/>
        <w:ind w:left="0"/>
        <w:jc w:val="both"/>
      </w:pPr>
      <w:r>
        <w:rPr>
          <w:rFonts w:ascii="Times New Roman"/>
          <w:b w:val="false"/>
          <w:i w:val="false"/>
          <w:color w:val="000000"/>
          <w:sz w:val="28"/>
        </w:rPr>
        <w:t xml:space="preserve">
                     школы-     автобус.                         Момышулы </w:t>
      </w:r>
    </w:p>
    <w:p>
      <w:pPr>
        <w:spacing w:after="0"/>
        <w:ind w:left="0"/>
        <w:jc w:val="both"/>
      </w:pPr>
      <w:r>
        <w:rPr>
          <w:rFonts w:ascii="Times New Roman"/>
          <w:b w:val="false"/>
          <w:i w:val="false"/>
          <w:color w:val="000000"/>
          <w:sz w:val="28"/>
        </w:rPr>
        <w:t xml:space="preserve">
                     интерната </w:t>
      </w:r>
    </w:p>
    <w:p>
      <w:pPr>
        <w:spacing w:after="0"/>
        <w:ind w:left="0"/>
        <w:jc w:val="both"/>
      </w:pPr>
      <w:r>
        <w:rPr>
          <w:rFonts w:ascii="Times New Roman"/>
          <w:b w:val="false"/>
          <w:i w:val="false"/>
          <w:color w:val="000000"/>
          <w:sz w:val="28"/>
        </w:rPr>
        <w:t xml:space="preserve">
                     им. Б. Мо- </w:t>
      </w:r>
    </w:p>
    <w:p>
      <w:pPr>
        <w:spacing w:after="0"/>
        <w:ind w:left="0"/>
        <w:jc w:val="both"/>
      </w:pPr>
      <w:r>
        <w:rPr>
          <w:rFonts w:ascii="Times New Roman"/>
          <w:b w:val="false"/>
          <w:i w:val="false"/>
          <w:color w:val="000000"/>
          <w:sz w:val="28"/>
        </w:rPr>
        <w:t xml:space="preserve">
                     мышулы </w:t>
      </w:r>
    </w:p>
    <w:p>
      <w:pPr>
        <w:spacing w:after="0"/>
        <w:ind w:left="0"/>
        <w:jc w:val="both"/>
      </w:pPr>
      <w:r>
        <w:rPr>
          <w:rFonts w:ascii="Times New Roman"/>
          <w:b w:val="false"/>
          <w:i w:val="false"/>
          <w:color w:val="000000"/>
          <w:sz w:val="28"/>
        </w:rPr>
        <w:t xml:space="preserve">
               033   Приобре-   Приобретение музыкальных         Респуб- </w:t>
      </w:r>
    </w:p>
    <w:p>
      <w:pPr>
        <w:spacing w:after="0"/>
        <w:ind w:left="0"/>
        <w:jc w:val="both"/>
      </w:pPr>
      <w:r>
        <w:rPr>
          <w:rFonts w:ascii="Times New Roman"/>
          <w:b w:val="false"/>
          <w:i w:val="false"/>
          <w:color w:val="000000"/>
          <w:sz w:val="28"/>
        </w:rPr>
        <w:t xml:space="preserve">
                     тение      инструментов: рояль,             ликан- </w:t>
      </w:r>
    </w:p>
    <w:p>
      <w:pPr>
        <w:spacing w:after="0"/>
        <w:ind w:left="0"/>
        <w:jc w:val="both"/>
      </w:pPr>
      <w:r>
        <w:rPr>
          <w:rFonts w:ascii="Times New Roman"/>
          <w:b w:val="false"/>
          <w:i w:val="false"/>
          <w:color w:val="000000"/>
          <w:sz w:val="28"/>
        </w:rPr>
        <w:t xml:space="preserve">
                     основных   духовые и смычковые;             ская </w:t>
      </w:r>
    </w:p>
    <w:p>
      <w:pPr>
        <w:spacing w:after="0"/>
        <w:ind w:left="0"/>
        <w:jc w:val="both"/>
      </w:pPr>
      <w:r>
        <w:rPr>
          <w:rFonts w:ascii="Times New Roman"/>
          <w:b w:val="false"/>
          <w:i w:val="false"/>
          <w:color w:val="000000"/>
          <w:sz w:val="28"/>
        </w:rPr>
        <w:t xml:space="preserve">
                     средств    варочные котлы - 2 штуки,        казах- </w:t>
      </w:r>
    </w:p>
    <w:p>
      <w:pPr>
        <w:spacing w:after="0"/>
        <w:ind w:left="0"/>
        <w:jc w:val="both"/>
      </w:pPr>
      <w:r>
        <w:rPr>
          <w:rFonts w:ascii="Times New Roman"/>
          <w:b w:val="false"/>
          <w:i w:val="false"/>
          <w:color w:val="000000"/>
          <w:sz w:val="28"/>
        </w:rPr>
        <w:t xml:space="preserve">
                     для        плита электрическая -            ская </w:t>
      </w:r>
    </w:p>
    <w:p>
      <w:pPr>
        <w:spacing w:after="0"/>
        <w:ind w:left="0"/>
        <w:jc w:val="both"/>
      </w:pPr>
      <w:r>
        <w:rPr>
          <w:rFonts w:ascii="Times New Roman"/>
          <w:b w:val="false"/>
          <w:i w:val="false"/>
          <w:color w:val="000000"/>
          <w:sz w:val="28"/>
        </w:rPr>
        <w:t xml:space="preserve">
                     Республи-  2 штуки, шкаф морозильный -      средняя </w:t>
      </w:r>
    </w:p>
    <w:p>
      <w:pPr>
        <w:spacing w:after="0"/>
        <w:ind w:left="0"/>
        <w:jc w:val="both"/>
      </w:pPr>
      <w:r>
        <w:rPr>
          <w:rFonts w:ascii="Times New Roman"/>
          <w:b w:val="false"/>
          <w:i w:val="false"/>
          <w:color w:val="000000"/>
          <w:sz w:val="28"/>
        </w:rPr>
        <w:t xml:space="preserve">
                     канской    1 штука, хлеборезка - 1          музы- </w:t>
      </w:r>
    </w:p>
    <w:p>
      <w:pPr>
        <w:spacing w:after="0"/>
        <w:ind w:left="0"/>
        <w:jc w:val="both"/>
      </w:pPr>
      <w:r>
        <w:rPr>
          <w:rFonts w:ascii="Times New Roman"/>
          <w:b w:val="false"/>
          <w:i w:val="false"/>
          <w:color w:val="000000"/>
          <w:sz w:val="28"/>
        </w:rPr>
        <w:t xml:space="preserve">
                     казахской  штука, печь                      кальная </w:t>
      </w:r>
    </w:p>
    <w:p>
      <w:pPr>
        <w:spacing w:after="0"/>
        <w:ind w:left="0"/>
        <w:jc w:val="both"/>
      </w:pPr>
      <w:r>
        <w:rPr>
          <w:rFonts w:ascii="Times New Roman"/>
          <w:b w:val="false"/>
          <w:i w:val="false"/>
          <w:color w:val="000000"/>
          <w:sz w:val="28"/>
        </w:rPr>
        <w:t xml:space="preserve">
                     средней    хлебопекарная - 1 штука          школа- </w:t>
      </w:r>
    </w:p>
    <w:p>
      <w:pPr>
        <w:spacing w:after="0"/>
        <w:ind w:left="0"/>
        <w:jc w:val="both"/>
      </w:pPr>
      <w:r>
        <w:rPr>
          <w:rFonts w:ascii="Times New Roman"/>
          <w:b w:val="false"/>
          <w:i w:val="false"/>
          <w:color w:val="000000"/>
          <w:sz w:val="28"/>
        </w:rPr>
        <w:t xml:space="preserve">
                     музыкаль-                                   интернат </w:t>
      </w:r>
    </w:p>
    <w:p>
      <w:pPr>
        <w:spacing w:after="0"/>
        <w:ind w:left="0"/>
        <w:jc w:val="both"/>
      </w:pPr>
      <w:r>
        <w:rPr>
          <w:rFonts w:ascii="Times New Roman"/>
          <w:b w:val="false"/>
          <w:i w:val="false"/>
          <w:color w:val="000000"/>
          <w:sz w:val="28"/>
        </w:rPr>
        <w:t xml:space="preserve">
                     ной школы-                                  им. А. </w:t>
      </w:r>
    </w:p>
    <w:p>
      <w:pPr>
        <w:spacing w:after="0"/>
        <w:ind w:left="0"/>
        <w:jc w:val="both"/>
      </w:pPr>
      <w:r>
        <w:rPr>
          <w:rFonts w:ascii="Times New Roman"/>
          <w:b w:val="false"/>
          <w:i w:val="false"/>
          <w:color w:val="000000"/>
          <w:sz w:val="28"/>
        </w:rPr>
        <w:t xml:space="preserve">
                     интерната                                   Жубанова </w:t>
      </w:r>
    </w:p>
    <w:p>
      <w:pPr>
        <w:spacing w:after="0"/>
        <w:ind w:left="0"/>
        <w:jc w:val="both"/>
      </w:pPr>
      <w:r>
        <w:rPr>
          <w:rFonts w:ascii="Times New Roman"/>
          <w:b w:val="false"/>
          <w:i w:val="false"/>
          <w:color w:val="000000"/>
          <w:sz w:val="28"/>
        </w:rPr>
        <w:t xml:space="preserve">
                     им. А. Жу- </w:t>
      </w:r>
    </w:p>
    <w:p>
      <w:pPr>
        <w:spacing w:after="0"/>
        <w:ind w:left="0"/>
        <w:jc w:val="both"/>
      </w:pPr>
      <w:r>
        <w:rPr>
          <w:rFonts w:ascii="Times New Roman"/>
          <w:b w:val="false"/>
          <w:i w:val="false"/>
          <w:color w:val="000000"/>
          <w:sz w:val="28"/>
        </w:rPr>
        <w:t xml:space="preserve">
                     банова </w:t>
      </w:r>
    </w:p>
    <w:p>
      <w:pPr>
        <w:spacing w:after="0"/>
        <w:ind w:left="0"/>
        <w:jc w:val="both"/>
      </w:pPr>
      <w:r>
        <w:rPr>
          <w:rFonts w:ascii="Times New Roman"/>
          <w:b w:val="false"/>
          <w:i w:val="false"/>
          <w:color w:val="000000"/>
          <w:sz w:val="28"/>
        </w:rPr>
        <w:t xml:space="preserve">
               034   Приобре-   Приобретение оборудования        Респуб- </w:t>
      </w:r>
    </w:p>
    <w:p>
      <w:pPr>
        <w:spacing w:after="0"/>
        <w:ind w:left="0"/>
        <w:jc w:val="both"/>
      </w:pPr>
      <w:r>
        <w:rPr>
          <w:rFonts w:ascii="Times New Roman"/>
          <w:b w:val="false"/>
          <w:i w:val="false"/>
          <w:color w:val="000000"/>
          <w:sz w:val="28"/>
        </w:rPr>
        <w:t xml:space="preserve">
                     тение      для кабинета физики - 6          ликан- </w:t>
      </w:r>
    </w:p>
    <w:p>
      <w:pPr>
        <w:spacing w:after="0"/>
        <w:ind w:left="0"/>
        <w:jc w:val="both"/>
      </w:pPr>
      <w:r>
        <w:rPr>
          <w:rFonts w:ascii="Times New Roman"/>
          <w:b w:val="false"/>
          <w:i w:val="false"/>
          <w:color w:val="000000"/>
          <w:sz w:val="28"/>
        </w:rPr>
        <w:t xml:space="preserve">
                     основных   комплектов, лингафонного         ская </w:t>
      </w:r>
    </w:p>
    <w:p>
      <w:pPr>
        <w:spacing w:after="0"/>
        <w:ind w:left="0"/>
        <w:jc w:val="both"/>
      </w:pPr>
      <w:r>
        <w:rPr>
          <w:rFonts w:ascii="Times New Roman"/>
          <w:b w:val="false"/>
          <w:i w:val="false"/>
          <w:color w:val="000000"/>
          <w:sz w:val="28"/>
        </w:rPr>
        <w:t xml:space="preserve">
                     средств    оборудования для кабинета       специали-                 для       казахского языка - 1            зирован- </w:t>
      </w:r>
    </w:p>
    <w:p>
      <w:pPr>
        <w:spacing w:after="0"/>
        <w:ind w:left="0"/>
        <w:jc w:val="both"/>
      </w:pPr>
      <w:r>
        <w:rPr>
          <w:rFonts w:ascii="Times New Roman"/>
          <w:b w:val="false"/>
          <w:i w:val="false"/>
          <w:color w:val="000000"/>
          <w:sz w:val="28"/>
        </w:rPr>
        <w:t xml:space="preserve">
                     Респуб-    комплект.                        ная </w:t>
      </w:r>
    </w:p>
    <w:p>
      <w:pPr>
        <w:spacing w:after="0"/>
        <w:ind w:left="0"/>
        <w:jc w:val="both"/>
      </w:pPr>
      <w:r>
        <w:rPr>
          <w:rFonts w:ascii="Times New Roman"/>
          <w:b w:val="false"/>
          <w:i w:val="false"/>
          <w:color w:val="000000"/>
          <w:sz w:val="28"/>
        </w:rPr>
        <w:t xml:space="preserve">
                     ликанской                                   физико- </w:t>
      </w:r>
    </w:p>
    <w:p>
      <w:pPr>
        <w:spacing w:after="0"/>
        <w:ind w:left="0"/>
        <w:jc w:val="both"/>
      </w:pPr>
      <w:r>
        <w:rPr>
          <w:rFonts w:ascii="Times New Roman"/>
          <w:b w:val="false"/>
          <w:i w:val="false"/>
          <w:color w:val="000000"/>
          <w:sz w:val="28"/>
        </w:rPr>
        <w:t xml:space="preserve">
                     специа-                                     матема- </w:t>
      </w:r>
    </w:p>
    <w:p>
      <w:pPr>
        <w:spacing w:after="0"/>
        <w:ind w:left="0"/>
        <w:jc w:val="both"/>
      </w:pPr>
      <w:r>
        <w:rPr>
          <w:rFonts w:ascii="Times New Roman"/>
          <w:b w:val="false"/>
          <w:i w:val="false"/>
          <w:color w:val="000000"/>
          <w:sz w:val="28"/>
        </w:rPr>
        <w:t xml:space="preserve">
                     лизиро-                                     тичес- </w:t>
      </w:r>
    </w:p>
    <w:p>
      <w:pPr>
        <w:spacing w:after="0"/>
        <w:ind w:left="0"/>
        <w:jc w:val="both"/>
      </w:pPr>
      <w:r>
        <w:rPr>
          <w:rFonts w:ascii="Times New Roman"/>
          <w:b w:val="false"/>
          <w:i w:val="false"/>
          <w:color w:val="000000"/>
          <w:sz w:val="28"/>
        </w:rPr>
        <w:t xml:space="preserve">
                     ванной                                      кая </w:t>
      </w:r>
    </w:p>
    <w:p>
      <w:pPr>
        <w:spacing w:after="0"/>
        <w:ind w:left="0"/>
        <w:jc w:val="both"/>
      </w:pPr>
      <w:r>
        <w:rPr>
          <w:rFonts w:ascii="Times New Roman"/>
          <w:b w:val="false"/>
          <w:i w:val="false"/>
          <w:color w:val="000000"/>
          <w:sz w:val="28"/>
        </w:rPr>
        <w:t xml:space="preserve">
                     физико-                                     средняя </w:t>
      </w:r>
    </w:p>
    <w:p>
      <w:pPr>
        <w:spacing w:after="0"/>
        <w:ind w:left="0"/>
        <w:jc w:val="both"/>
      </w:pPr>
      <w:r>
        <w:rPr>
          <w:rFonts w:ascii="Times New Roman"/>
          <w:b w:val="false"/>
          <w:i w:val="false"/>
          <w:color w:val="000000"/>
          <w:sz w:val="28"/>
        </w:rPr>
        <w:t xml:space="preserve">
                     матема-                                     школа- </w:t>
      </w:r>
    </w:p>
    <w:p>
      <w:pPr>
        <w:spacing w:after="0"/>
        <w:ind w:left="0"/>
        <w:jc w:val="both"/>
      </w:pPr>
      <w:r>
        <w:rPr>
          <w:rFonts w:ascii="Times New Roman"/>
          <w:b w:val="false"/>
          <w:i w:val="false"/>
          <w:color w:val="000000"/>
          <w:sz w:val="28"/>
        </w:rPr>
        <w:t xml:space="preserve">
                     тической                                    интернат </w:t>
      </w:r>
    </w:p>
    <w:p>
      <w:pPr>
        <w:spacing w:after="0"/>
        <w:ind w:left="0"/>
        <w:jc w:val="both"/>
      </w:pPr>
      <w:r>
        <w:rPr>
          <w:rFonts w:ascii="Times New Roman"/>
          <w:b w:val="false"/>
          <w:i w:val="false"/>
          <w:color w:val="000000"/>
          <w:sz w:val="28"/>
        </w:rPr>
        <w:t xml:space="preserve">
                     средней                                     имени </w:t>
      </w:r>
    </w:p>
    <w:p>
      <w:pPr>
        <w:spacing w:after="0"/>
        <w:ind w:left="0"/>
        <w:jc w:val="both"/>
      </w:pPr>
      <w:r>
        <w:rPr>
          <w:rFonts w:ascii="Times New Roman"/>
          <w:b w:val="false"/>
          <w:i w:val="false"/>
          <w:color w:val="000000"/>
          <w:sz w:val="28"/>
        </w:rPr>
        <w:t xml:space="preserve">
                     школы-                                      О.Жау- </w:t>
      </w:r>
    </w:p>
    <w:p>
      <w:pPr>
        <w:spacing w:after="0"/>
        <w:ind w:left="0"/>
        <w:jc w:val="both"/>
      </w:pPr>
      <w:r>
        <w:rPr>
          <w:rFonts w:ascii="Times New Roman"/>
          <w:b w:val="false"/>
          <w:i w:val="false"/>
          <w:color w:val="000000"/>
          <w:sz w:val="28"/>
        </w:rPr>
        <w:t xml:space="preserve">
                     интер-                                      тыкова </w:t>
      </w:r>
    </w:p>
    <w:p>
      <w:pPr>
        <w:spacing w:after="0"/>
        <w:ind w:left="0"/>
        <w:jc w:val="both"/>
      </w:pPr>
      <w:r>
        <w:rPr>
          <w:rFonts w:ascii="Times New Roman"/>
          <w:b w:val="false"/>
          <w:i w:val="false"/>
          <w:color w:val="000000"/>
          <w:sz w:val="28"/>
        </w:rPr>
        <w:t xml:space="preserve">
                     ната                                        для </w:t>
      </w:r>
    </w:p>
    <w:p>
      <w:pPr>
        <w:spacing w:after="0"/>
        <w:ind w:left="0"/>
        <w:jc w:val="both"/>
      </w:pPr>
      <w:r>
        <w:rPr>
          <w:rFonts w:ascii="Times New Roman"/>
          <w:b w:val="false"/>
          <w:i w:val="false"/>
          <w:color w:val="000000"/>
          <w:sz w:val="28"/>
        </w:rPr>
        <w:t xml:space="preserve">
                     имени                                       одарен- </w:t>
      </w:r>
    </w:p>
    <w:p>
      <w:pPr>
        <w:spacing w:after="0"/>
        <w:ind w:left="0"/>
        <w:jc w:val="both"/>
      </w:pPr>
      <w:r>
        <w:rPr>
          <w:rFonts w:ascii="Times New Roman"/>
          <w:b w:val="false"/>
          <w:i w:val="false"/>
          <w:color w:val="000000"/>
          <w:sz w:val="28"/>
        </w:rPr>
        <w:t xml:space="preserve">
                     О. Жау-                                     ных </w:t>
      </w:r>
    </w:p>
    <w:p>
      <w:pPr>
        <w:spacing w:after="0"/>
        <w:ind w:left="0"/>
        <w:jc w:val="both"/>
      </w:pPr>
      <w:r>
        <w:rPr>
          <w:rFonts w:ascii="Times New Roman"/>
          <w:b w:val="false"/>
          <w:i w:val="false"/>
          <w:color w:val="000000"/>
          <w:sz w:val="28"/>
        </w:rPr>
        <w:t xml:space="preserve">
                     тыкова                                      детей </w:t>
      </w:r>
    </w:p>
    <w:p>
      <w:pPr>
        <w:spacing w:after="0"/>
        <w:ind w:left="0"/>
        <w:jc w:val="both"/>
      </w:pPr>
      <w:r>
        <w:rPr>
          <w:rFonts w:ascii="Times New Roman"/>
          <w:b w:val="false"/>
          <w:i w:val="false"/>
          <w:color w:val="000000"/>
          <w:sz w:val="28"/>
        </w:rPr>
        <w:t xml:space="preserve">
                     для </w:t>
      </w:r>
    </w:p>
    <w:p>
      <w:pPr>
        <w:spacing w:after="0"/>
        <w:ind w:left="0"/>
        <w:jc w:val="both"/>
      </w:pPr>
      <w:r>
        <w:rPr>
          <w:rFonts w:ascii="Times New Roman"/>
          <w:b w:val="false"/>
          <w:i w:val="false"/>
          <w:color w:val="000000"/>
          <w:sz w:val="28"/>
        </w:rPr>
        <w:t xml:space="preserve">
                     одарен- </w:t>
      </w:r>
    </w:p>
    <w:p>
      <w:pPr>
        <w:spacing w:after="0"/>
        <w:ind w:left="0"/>
        <w:jc w:val="both"/>
      </w:pPr>
      <w:r>
        <w:rPr>
          <w:rFonts w:ascii="Times New Roman"/>
          <w:b w:val="false"/>
          <w:i w:val="false"/>
          <w:color w:val="000000"/>
          <w:sz w:val="28"/>
        </w:rPr>
        <w:t xml:space="preserve">
                     ных детей </w:t>
      </w:r>
    </w:p>
    <w:p>
      <w:pPr>
        <w:spacing w:after="0"/>
        <w:ind w:left="0"/>
        <w:jc w:val="both"/>
      </w:pPr>
      <w:r>
        <w:rPr>
          <w:rFonts w:ascii="Times New Roman"/>
          <w:b w:val="false"/>
          <w:i w:val="false"/>
          <w:color w:val="000000"/>
          <w:sz w:val="28"/>
        </w:rPr>
        <w:t xml:space="preserve">
               035   Приобре-   Приобретение кухонного           Респуб- </w:t>
      </w:r>
    </w:p>
    <w:p>
      <w:pPr>
        <w:spacing w:after="0"/>
        <w:ind w:left="0"/>
        <w:jc w:val="both"/>
      </w:pPr>
      <w:r>
        <w:rPr>
          <w:rFonts w:ascii="Times New Roman"/>
          <w:b w:val="false"/>
          <w:i w:val="false"/>
          <w:color w:val="000000"/>
          <w:sz w:val="28"/>
        </w:rPr>
        <w:t xml:space="preserve">
                     тение      оборудования: посудомоеч-        ликан- </w:t>
      </w:r>
    </w:p>
    <w:p>
      <w:pPr>
        <w:spacing w:after="0"/>
        <w:ind w:left="0"/>
        <w:jc w:val="both"/>
      </w:pPr>
      <w:r>
        <w:rPr>
          <w:rFonts w:ascii="Times New Roman"/>
          <w:b w:val="false"/>
          <w:i w:val="false"/>
          <w:color w:val="000000"/>
          <w:sz w:val="28"/>
        </w:rPr>
        <w:t xml:space="preserve">
                     основных   ная машина, хлеборезка,          ская </w:t>
      </w:r>
    </w:p>
    <w:p>
      <w:pPr>
        <w:spacing w:after="0"/>
        <w:ind w:left="0"/>
        <w:jc w:val="both"/>
      </w:pPr>
      <w:r>
        <w:rPr>
          <w:rFonts w:ascii="Times New Roman"/>
          <w:b w:val="false"/>
          <w:i w:val="false"/>
          <w:color w:val="000000"/>
          <w:sz w:val="28"/>
        </w:rPr>
        <w:t xml:space="preserve">
                     средств    тестомесильная машина            специали- </w:t>
      </w:r>
    </w:p>
    <w:p>
      <w:pPr>
        <w:spacing w:after="0"/>
        <w:ind w:left="0"/>
        <w:jc w:val="both"/>
      </w:pPr>
      <w:r>
        <w:rPr>
          <w:rFonts w:ascii="Times New Roman"/>
          <w:b w:val="false"/>
          <w:i w:val="false"/>
          <w:color w:val="000000"/>
          <w:sz w:val="28"/>
        </w:rPr>
        <w:t xml:space="preserve">
                     для        - 1 штука,электрический         зированная </w:t>
      </w:r>
    </w:p>
    <w:p>
      <w:pPr>
        <w:spacing w:after="0"/>
        <w:ind w:left="0"/>
        <w:jc w:val="both"/>
      </w:pPr>
      <w:r>
        <w:rPr>
          <w:rFonts w:ascii="Times New Roman"/>
          <w:b w:val="false"/>
          <w:i w:val="false"/>
          <w:color w:val="000000"/>
          <w:sz w:val="28"/>
        </w:rPr>
        <w:t xml:space="preserve">
                     Республи-  пароварочный котел - 1 штука;    с углуб- </w:t>
      </w:r>
    </w:p>
    <w:p>
      <w:pPr>
        <w:spacing w:after="0"/>
        <w:ind w:left="0"/>
        <w:jc w:val="both"/>
      </w:pPr>
      <w:r>
        <w:rPr>
          <w:rFonts w:ascii="Times New Roman"/>
          <w:b w:val="false"/>
          <w:i w:val="false"/>
          <w:color w:val="000000"/>
          <w:sz w:val="28"/>
        </w:rPr>
        <w:t xml:space="preserve">
                     канской    кабинетной мебели - 5            ленным                  специали-  наименований; мебели для         изуче- </w:t>
      </w:r>
    </w:p>
    <w:p>
      <w:pPr>
        <w:spacing w:after="0"/>
        <w:ind w:left="0"/>
        <w:jc w:val="both"/>
      </w:pPr>
      <w:r>
        <w:rPr>
          <w:rFonts w:ascii="Times New Roman"/>
          <w:b w:val="false"/>
          <w:i w:val="false"/>
          <w:color w:val="000000"/>
          <w:sz w:val="28"/>
        </w:rPr>
        <w:t xml:space="preserve">
                     зированной 5 классов, усилитель -           нием </w:t>
      </w:r>
    </w:p>
    <w:p>
      <w:pPr>
        <w:spacing w:after="0"/>
        <w:ind w:left="0"/>
        <w:jc w:val="both"/>
      </w:pPr>
      <w:r>
        <w:rPr>
          <w:rFonts w:ascii="Times New Roman"/>
          <w:b w:val="false"/>
          <w:i w:val="false"/>
          <w:color w:val="000000"/>
          <w:sz w:val="28"/>
        </w:rPr>
        <w:t xml:space="preserve">
                     с углуб-   1 штука.                         казах- </w:t>
      </w:r>
    </w:p>
    <w:p>
      <w:pPr>
        <w:spacing w:after="0"/>
        <w:ind w:left="0"/>
        <w:jc w:val="both"/>
      </w:pPr>
      <w:r>
        <w:rPr>
          <w:rFonts w:ascii="Times New Roman"/>
          <w:b w:val="false"/>
          <w:i w:val="false"/>
          <w:color w:val="000000"/>
          <w:sz w:val="28"/>
        </w:rPr>
        <w:t xml:space="preserve">
                     ленным                                      ского </w:t>
      </w:r>
    </w:p>
    <w:p>
      <w:pPr>
        <w:spacing w:after="0"/>
        <w:ind w:left="0"/>
        <w:jc w:val="both"/>
      </w:pPr>
      <w:r>
        <w:rPr>
          <w:rFonts w:ascii="Times New Roman"/>
          <w:b w:val="false"/>
          <w:i w:val="false"/>
          <w:color w:val="000000"/>
          <w:sz w:val="28"/>
        </w:rPr>
        <w:t xml:space="preserve">
                     изучением                                   языка </w:t>
      </w:r>
    </w:p>
    <w:p>
      <w:pPr>
        <w:spacing w:after="0"/>
        <w:ind w:left="0"/>
        <w:jc w:val="both"/>
      </w:pPr>
      <w:r>
        <w:rPr>
          <w:rFonts w:ascii="Times New Roman"/>
          <w:b w:val="false"/>
          <w:i w:val="false"/>
          <w:color w:val="000000"/>
          <w:sz w:val="28"/>
        </w:rPr>
        <w:t xml:space="preserve">
                     казахского                                  и лите- </w:t>
      </w:r>
    </w:p>
    <w:p>
      <w:pPr>
        <w:spacing w:after="0"/>
        <w:ind w:left="0"/>
        <w:jc w:val="both"/>
      </w:pPr>
      <w:r>
        <w:rPr>
          <w:rFonts w:ascii="Times New Roman"/>
          <w:b w:val="false"/>
          <w:i w:val="false"/>
          <w:color w:val="000000"/>
          <w:sz w:val="28"/>
        </w:rPr>
        <w:t xml:space="preserve">
                     языка и                                     ратуры </w:t>
      </w:r>
    </w:p>
    <w:p>
      <w:pPr>
        <w:spacing w:after="0"/>
        <w:ind w:left="0"/>
        <w:jc w:val="both"/>
      </w:pPr>
      <w:r>
        <w:rPr>
          <w:rFonts w:ascii="Times New Roman"/>
          <w:b w:val="false"/>
          <w:i w:val="false"/>
          <w:color w:val="000000"/>
          <w:sz w:val="28"/>
        </w:rPr>
        <w:t xml:space="preserve">
                     литературы                                  средняя </w:t>
      </w:r>
    </w:p>
    <w:p>
      <w:pPr>
        <w:spacing w:after="0"/>
        <w:ind w:left="0"/>
        <w:jc w:val="both"/>
      </w:pPr>
      <w:r>
        <w:rPr>
          <w:rFonts w:ascii="Times New Roman"/>
          <w:b w:val="false"/>
          <w:i w:val="false"/>
          <w:color w:val="000000"/>
          <w:sz w:val="28"/>
        </w:rPr>
        <w:t xml:space="preserve">
                     средней                                     школа-    </w:t>
      </w:r>
    </w:p>
    <w:p>
      <w:pPr>
        <w:spacing w:after="0"/>
        <w:ind w:left="0"/>
        <w:jc w:val="both"/>
      </w:pPr>
      <w:r>
        <w:rPr>
          <w:rFonts w:ascii="Times New Roman"/>
          <w:b w:val="false"/>
          <w:i w:val="false"/>
          <w:color w:val="000000"/>
          <w:sz w:val="28"/>
        </w:rPr>
        <w:t xml:space="preserve">
                     школы-                                      интернат </w:t>
      </w:r>
    </w:p>
    <w:p>
      <w:pPr>
        <w:spacing w:after="0"/>
        <w:ind w:left="0"/>
        <w:jc w:val="both"/>
      </w:pPr>
      <w:r>
        <w:rPr>
          <w:rFonts w:ascii="Times New Roman"/>
          <w:b w:val="false"/>
          <w:i w:val="false"/>
          <w:color w:val="000000"/>
          <w:sz w:val="28"/>
        </w:rPr>
        <w:t xml:space="preserve">
                     интерната                                   для </w:t>
      </w:r>
    </w:p>
    <w:p>
      <w:pPr>
        <w:spacing w:after="0"/>
        <w:ind w:left="0"/>
        <w:jc w:val="both"/>
      </w:pPr>
      <w:r>
        <w:rPr>
          <w:rFonts w:ascii="Times New Roman"/>
          <w:b w:val="false"/>
          <w:i w:val="false"/>
          <w:color w:val="000000"/>
          <w:sz w:val="28"/>
        </w:rPr>
        <w:t xml:space="preserve">
                     для                                         одаренных </w:t>
      </w:r>
    </w:p>
    <w:p>
      <w:pPr>
        <w:spacing w:after="0"/>
        <w:ind w:left="0"/>
        <w:jc w:val="both"/>
      </w:pPr>
      <w:r>
        <w:rPr>
          <w:rFonts w:ascii="Times New Roman"/>
          <w:b w:val="false"/>
          <w:i w:val="false"/>
          <w:color w:val="000000"/>
          <w:sz w:val="28"/>
        </w:rPr>
        <w:t xml:space="preserve">
                     одаренных                                   детей </w:t>
      </w:r>
    </w:p>
    <w:p>
      <w:pPr>
        <w:spacing w:after="0"/>
        <w:ind w:left="0"/>
        <w:jc w:val="both"/>
      </w:pPr>
      <w:r>
        <w:rPr>
          <w:rFonts w:ascii="Times New Roman"/>
          <w:b w:val="false"/>
          <w:i w:val="false"/>
          <w:color w:val="000000"/>
          <w:sz w:val="28"/>
        </w:rPr>
        <w:t xml:space="preserve">
                     детей </w:t>
      </w:r>
    </w:p>
    <w:p>
      <w:pPr>
        <w:spacing w:after="0"/>
        <w:ind w:left="0"/>
        <w:jc w:val="both"/>
      </w:pPr>
      <w:r>
        <w:rPr>
          <w:rFonts w:ascii="Times New Roman"/>
          <w:b w:val="false"/>
          <w:i w:val="false"/>
          <w:color w:val="000000"/>
          <w:sz w:val="28"/>
        </w:rPr>
        <w:t xml:space="preserve">
               036   Приобре-   Приобретение кухонного           Респуб- </w:t>
      </w:r>
    </w:p>
    <w:p>
      <w:pPr>
        <w:spacing w:after="0"/>
        <w:ind w:left="0"/>
        <w:jc w:val="both"/>
      </w:pPr>
      <w:r>
        <w:rPr>
          <w:rFonts w:ascii="Times New Roman"/>
          <w:b w:val="false"/>
          <w:i w:val="false"/>
          <w:color w:val="000000"/>
          <w:sz w:val="28"/>
        </w:rPr>
        <w:t xml:space="preserve">
                     тение      оборудования: электро-           ликан- </w:t>
      </w:r>
    </w:p>
    <w:p>
      <w:pPr>
        <w:spacing w:after="0"/>
        <w:ind w:left="0"/>
        <w:jc w:val="both"/>
      </w:pPr>
      <w:r>
        <w:rPr>
          <w:rFonts w:ascii="Times New Roman"/>
          <w:b w:val="false"/>
          <w:i w:val="false"/>
          <w:color w:val="000000"/>
          <w:sz w:val="28"/>
        </w:rPr>
        <w:t xml:space="preserve">
                     основных   плита, шкаф пекарский,           ская </w:t>
      </w:r>
    </w:p>
    <w:p>
      <w:pPr>
        <w:spacing w:after="0"/>
        <w:ind w:left="0"/>
        <w:jc w:val="both"/>
      </w:pPr>
      <w:r>
        <w:rPr>
          <w:rFonts w:ascii="Times New Roman"/>
          <w:b w:val="false"/>
          <w:i w:val="false"/>
          <w:color w:val="000000"/>
          <w:sz w:val="28"/>
        </w:rPr>
        <w:t xml:space="preserve">
                     средств    мармит 3-х камфорный - 2         средняя </w:t>
      </w:r>
    </w:p>
    <w:p>
      <w:pPr>
        <w:spacing w:after="0"/>
        <w:ind w:left="0"/>
        <w:jc w:val="both"/>
      </w:pPr>
      <w:r>
        <w:rPr>
          <w:rFonts w:ascii="Times New Roman"/>
          <w:b w:val="false"/>
          <w:i w:val="false"/>
          <w:color w:val="000000"/>
          <w:sz w:val="28"/>
        </w:rPr>
        <w:t xml:space="preserve">
                     для        штуки, котел пищевароч-          специа- </w:t>
      </w:r>
    </w:p>
    <w:p>
      <w:pPr>
        <w:spacing w:after="0"/>
        <w:ind w:left="0"/>
        <w:jc w:val="both"/>
      </w:pPr>
      <w:r>
        <w:rPr>
          <w:rFonts w:ascii="Times New Roman"/>
          <w:b w:val="false"/>
          <w:i w:val="false"/>
          <w:color w:val="000000"/>
          <w:sz w:val="28"/>
        </w:rPr>
        <w:t xml:space="preserve">
                     Республи-  ный, посудомоечная               лизиро- </w:t>
      </w:r>
    </w:p>
    <w:p>
      <w:pPr>
        <w:spacing w:after="0"/>
        <w:ind w:left="0"/>
        <w:jc w:val="both"/>
      </w:pPr>
      <w:r>
        <w:rPr>
          <w:rFonts w:ascii="Times New Roman"/>
          <w:b w:val="false"/>
          <w:i w:val="false"/>
          <w:color w:val="000000"/>
          <w:sz w:val="28"/>
        </w:rPr>
        <w:t xml:space="preserve">
                     канской    машина, хлеборезка, кар-         ванная </w:t>
      </w:r>
    </w:p>
    <w:p>
      <w:pPr>
        <w:spacing w:after="0"/>
        <w:ind w:left="0"/>
        <w:jc w:val="both"/>
      </w:pPr>
      <w:r>
        <w:rPr>
          <w:rFonts w:ascii="Times New Roman"/>
          <w:b w:val="false"/>
          <w:i w:val="false"/>
          <w:color w:val="000000"/>
          <w:sz w:val="28"/>
        </w:rPr>
        <w:t xml:space="preserve">
                     средней    тофелечистка, мясорубка,         музы- </w:t>
      </w:r>
    </w:p>
    <w:p>
      <w:pPr>
        <w:spacing w:after="0"/>
        <w:ind w:left="0"/>
        <w:jc w:val="both"/>
      </w:pPr>
      <w:r>
        <w:rPr>
          <w:rFonts w:ascii="Times New Roman"/>
          <w:b w:val="false"/>
          <w:i w:val="false"/>
          <w:color w:val="000000"/>
          <w:sz w:val="28"/>
        </w:rPr>
        <w:t xml:space="preserve">
                     специали-  овощерезка, стол разде-          кальная </w:t>
      </w:r>
    </w:p>
    <w:p>
      <w:pPr>
        <w:spacing w:after="0"/>
        <w:ind w:left="0"/>
        <w:jc w:val="both"/>
      </w:pPr>
      <w:r>
        <w:rPr>
          <w:rFonts w:ascii="Times New Roman"/>
          <w:b w:val="false"/>
          <w:i w:val="false"/>
          <w:color w:val="000000"/>
          <w:sz w:val="28"/>
        </w:rPr>
        <w:t xml:space="preserve">
                     зированной лочный, моечная ванна,           школа- </w:t>
      </w:r>
    </w:p>
    <w:p>
      <w:pPr>
        <w:spacing w:after="0"/>
        <w:ind w:left="0"/>
        <w:jc w:val="both"/>
      </w:pPr>
      <w:r>
        <w:rPr>
          <w:rFonts w:ascii="Times New Roman"/>
          <w:b w:val="false"/>
          <w:i w:val="false"/>
          <w:color w:val="000000"/>
          <w:sz w:val="28"/>
        </w:rPr>
        <w:t xml:space="preserve">
                     музыкаль-  стеллаж, весы электрон-          интернат </w:t>
      </w:r>
    </w:p>
    <w:p>
      <w:pPr>
        <w:spacing w:after="0"/>
        <w:ind w:left="0"/>
        <w:jc w:val="both"/>
      </w:pPr>
      <w:r>
        <w:rPr>
          <w:rFonts w:ascii="Times New Roman"/>
          <w:b w:val="false"/>
          <w:i w:val="false"/>
          <w:color w:val="000000"/>
          <w:sz w:val="28"/>
        </w:rPr>
        <w:t xml:space="preserve">
                     ной школы- ные, весы напольные,             для ода- </w:t>
      </w:r>
    </w:p>
    <w:p>
      <w:pPr>
        <w:spacing w:after="0"/>
        <w:ind w:left="0"/>
        <w:jc w:val="both"/>
      </w:pPr>
      <w:r>
        <w:rPr>
          <w:rFonts w:ascii="Times New Roman"/>
          <w:b w:val="false"/>
          <w:i w:val="false"/>
          <w:color w:val="000000"/>
          <w:sz w:val="28"/>
        </w:rPr>
        <w:t xml:space="preserve">
                     интерната  холодильник, холодильная         ренных </w:t>
      </w:r>
    </w:p>
    <w:p>
      <w:pPr>
        <w:spacing w:after="0"/>
        <w:ind w:left="0"/>
        <w:jc w:val="both"/>
      </w:pPr>
      <w:r>
        <w:rPr>
          <w:rFonts w:ascii="Times New Roman"/>
          <w:b w:val="false"/>
          <w:i w:val="false"/>
          <w:color w:val="000000"/>
          <w:sz w:val="28"/>
        </w:rPr>
        <w:t xml:space="preserve">
                     для ода-   камера; стиральной               детей </w:t>
      </w:r>
    </w:p>
    <w:p>
      <w:pPr>
        <w:spacing w:after="0"/>
        <w:ind w:left="0"/>
        <w:jc w:val="both"/>
      </w:pPr>
      <w:r>
        <w:rPr>
          <w:rFonts w:ascii="Times New Roman"/>
          <w:b w:val="false"/>
          <w:i w:val="false"/>
          <w:color w:val="000000"/>
          <w:sz w:val="28"/>
        </w:rPr>
        <w:t xml:space="preserve">
                     ренных     машины; музыкальных              им. К. </w:t>
      </w:r>
    </w:p>
    <w:p>
      <w:pPr>
        <w:spacing w:after="0"/>
        <w:ind w:left="0"/>
        <w:jc w:val="both"/>
      </w:pPr>
      <w:r>
        <w:rPr>
          <w:rFonts w:ascii="Times New Roman"/>
          <w:b w:val="false"/>
          <w:i w:val="false"/>
          <w:color w:val="000000"/>
          <w:sz w:val="28"/>
        </w:rPr>
        <w:t xml:space="preserve">
                     детей им.  инструментов: рояль,             Байсеи- </w:t>
      </w:r>
    </w:p>
    <w:p>
      <w:pPr>
        <w:spacing w:after="0"/>
        <w:ind w:left="0"/>
        <w:jc w:val="both"/>
      </w:pPr>
      <w:r>
        <w:rPr>
          <w:rFonts w:ascii="Times New Roman"/>
          <w:b w:val="false"/>
          <w:i w:val="false"/>
          <w:color w:val="000000"/>
          <w:sz w:val="28"/>
        </w:rPr>
        <w:t xml:space="preserve">
                     К. Бай-    баян - 2 штуки, валторна         товой </w:t>
      </w:r>
    </w:p>
    <w:p>
      <w:pPr>
        <w:spacing w:after="0"/>
        <w:ind w:left="0"/>
        <w:jc w:val="both"/>
      </w:pPr>
      <w:r>
        <w:rPr>
          <w:rFonts w:ascii="Times New Roman"/>
          <w:b w:val="false"/>
          <w:i w:val="false"/>
          <w:color w:val="000000"/>
          <w:sz w:val="28"/>
        </w:rPr>
        <w:t xml:space="preserve">
                     сеитовой   - 2 штуки, кобыз - 3 </w:t>
      </w:r>
    </w:p>
    <w:p>
      <w:pPr>
        <w:spacing w:after="0"/>
        <w:ind w:left="0"/>
        <w:jc w:val="both"/>
      </w:pPr>
      <w:r>
        <w:rPr>
          <w:rFonts w:ascii="Times New Roman"/>
          <w:b w:val="false"/>
          <w:i w:val="false"/>
          <w:color w:val="000000"/>
          <w:sz w:val="28"/>
        </w:rPr>
        <w:t xml:space="preserve">
                                штуки.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материально-технической базы республиканских школ-интернатов. </w:t>
      </w:r>
    </w:p>
    <w:bookmarkStart w:name="z43" w:id="42"/>
    <w:p>
      <w:pPr>
        <w:spacing w:after="0"/>
        <w:ind w:left="0"/>
        <w:jc w:val="both"/>
      </w:pPr>
      <w:r>
        <w:rPr>
          <w:rFonts w:ascii="Times New Roman"/>
          <w:b w:val="false"/>
          <w:i w:val="false"/>
          <w:color w:val="000000"/>
          <w:sz w:val="28"/>
        </w:rPr>
        <w:t xml:space="preserve">
      Приложение 392        </w:t>
      </w:r>
    </w:p>
    <w:bookmarkEnd w:id="4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205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материальной</w:t>
      </w:r>
      <w:r>
        <w:rPr>
          <w:rFonts w:ascii="Times New Roman"/>
          <w:b w:val="false"/>
          <w:i w:val="false"/>
          <w:color w:val="000000"/>
          <w:sz w:val="28"/>
        </w:rPr>
        <w:t xml:space="preserve"> </w:t>
      </w:r>
      <w:r>
        <w:rPr>
          <w:rFonts w:ascii="Times New Roman"/>
          <w:b/>
          <w:i w:val="false"/>
          <w:color w:val="000000"/>
          <w:sz w:val="28"/>
        </w:rPr>
        <w:t>базы</w:t>
      </w:r>
      <w:r>
        <w:rPr>
          <w:rFonts w:ascii="Times New Roman"/>
          <w:b w:val="false"/>
          <w:i w:val="false"/>
          <w:color w:val="000000"/>
          <w:sz w:val="28"/>
        </w:rPr>
        <w:t xml:space="preserve"> </w:t>
      </w:r>
      <w:r>
        <w:rPr>
          <w:rFonts w:ascii="Times New Roman"/>
          <w:b/>
          <w:i w:val="false"/>
          <w:color w:val="000000"/>
          <w:sz w:val="28"/>
        </w:rPr>
        <w:t>Мемориального</w:t>
      </w:r>
      <w:r>
        <w:rPr>
          <w:rFonts w:ascii="Times New Roman"/>
          <w:b w:val="false"/>
          <w:i w:val="false"/>
          <w:color w:val="000000"/>
          <w:sz w:val="28"/>
        </w:rPr>
        <w:t xml:space="preserve"> </w:t>
      </w:r>
      <w:r>
        <w:rPr>
          <w:rFonts w:ascii="Times New Roman"/>
          <w:b/>
          <w:i w:val="false"/>
          <w:color w:val="000000"/>
          <w:sz w:val="28"/>
        </w:rPr>
        <w:t>музея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академика</w:t>
      </w:r>
      <w:r>
        <w:rPr>
          <w:rFonts w:ascii="Times New Roman"/>
          <w:b w:val="false"/>
          <w:i w:val="false"/>
          <w:color w:val="000000"/>
          <w:sz w:val="28"/>
        </w:rPr>
        <w:t xml:space="preserve"> </w:t>
      </w:r>
      <w:r>
        <w:rPr>
          <w:rFonts w:ascii="Times New Roman"/>
          <w:b/>
          <w:i w:val="false"/>
          <w:color w:val="000000"/>
          <w:sz w:val="28"/>
        </w:rPr>
        <w:t>К</w:t>
      </w:r>
      <w:r>
        <w:rPr>
          <w:rFonts w:ascii="Times New Roman"/>
          <w:b/>
          <w:i w:val="false"/>
          <w:color w:val="000000"/>
          <w:sz w:val="28"/>
        </w:rPr>
        <w:t>.</w:t>
      </w:r>
      <w:r>
        <w:rPr>
          <w:rFonts w:ascii="Times New Roman"/>
          <w:b/>
          <w:i w:val="false"/>
          <w:color w:val="000000"/>
          <w:sz w:val="28"/>
        </w:rPr>
        <w:t>И</w:t>
      </w:r>
      <w:r>
        <w:rPr>
          <w:rFonts w:ascii="Times New Roman"/>
          <w:b/>
          <w:i w:val="false"/>
          <w:color w:val="000000"/>
          <w:sz w:val="28"/>
        </w:rPr>
        <w:t xml:space="preserve">. </w:t>
      </w:r>
      <w:r>
        <w:rPr>
          <w:rFonts w:ascii="Times New Roman"/>
          <w:b/>
          <w:i w:val="false"/>
          <w:color w:val="000000"/>
          <w:sz w:val="28"/>
        </w:rPr>
        <w:t>Сатпаева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300 тысяч тенге (триста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33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24 декабря 1996 года "О культуре";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14 апреля 1998 года N 332 "Об увековечении памяти академика К.И. Сатпаева". </w:t>
      </w:r>
    </w:p>
    <w:p>
      <w:pPr>
        <w:spacing w:after="0"/>
        <w:ind w:left="0"/>
        <w:jc w:val="both"/>
      </w:pPr>
      <w:r>
        <w:rPr>
          <w:rFonts w:ascii="Times New Roman"/>
          <w:b w:val="false"/>
          <w:i w:val="false"/>
          <w:color w:val="000000"/>
          <w:sz w:val="28"/>
        </w:rPr>
        <w:t xml:space="preserve">
            3. Источник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основными средствами Мемориального музея им. К.И. Сатпаева. </w:t>
      </w:r>
    </w:p>
    <w:p>
      <w:pPr>
        <w:spacing w:after="0"/>
        <w:ind w:left="0"/>
        <w:jc w:val="both"/>
      </w:pPr>
      <w:r>
        <w:rPr>
          <w:rFonts w:ascii="Times New Roman"/>
          <w:b w:val="false"/>
          <w:i w:val="false"/>
          <w:color w:val="000000"/>
          <w:sz w:val="28"/>
        </w:rPr>
        <w:t xml:space="preserve">
            5. Задачи бюджетной программы: приобретение основного оборудования в целях укрепления материально-технической базы музея.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205        Развитие   Приобретение двух конди-  В те-  Минис- </w:t>
      </w:r>
    </w:p>
    <w:p>
      <w:pPr>
        <w:spacing w:after="0"/>
        <w:ind w:left="0"/>
        <w:jc w:val="both"/>
      </w:pPr>
      <w:r>
        <w:rPr>
          <w:rFonts w:ascii="Times New Roman"/>
          <w:b w:val="false"/>
          <w:i w:val="false"/>
          <w:color w:val="000000"/>
          <w:sz w:val="28"/>
        </w:rPr>
        <w:t xml:space="preserve">
                     материаль- ционеров сплит-системы    чение  терство </w:t>
      </w:r>
    </w:p>
    <w:p>
      <w:pPr>
        <w:spacing w:after="0"/>
        <w:ind w:left="0"/>
        <w:jc w:val="both"/>
      </w:pPr>
      <w:r>
        <w:rPr>
          <w:rFonts w:ascii="Times New Roman"/>
          <w:b w:val="false"/>
          <w:i w:val="false"/>
          <w:color w:val="000000"/>
          <w:sz w:val="28"/>
        </w:rPr>
        <w:t xml:space="preserve">
                     ной базы   (настенного типа)         года   образо- </w:t>
      </w:r>
    </w:p>
    <w:p>
      <w:pPr>
        <w:spacing w:after="0"/>
        <w:ind w:left="0"/>
        <w:jc w:val="both"/>
      </w:pPr>
      <w:r>
        <w:rPr>
          <w:rFonts w:ascii="Times New Roman"/>
          <w:b w:val="false"/>
          <w:i w:val="false"/>
          <w:color w:val="000000"/>
          <w:sz w:val="28"/>
        </w:rPr>
        <w:t xml:space="preserve">
                     Мемориаль-                                  вания и </w:t>
      </w:r>
    </w:p>
    <w:p>
      <w:pPr>
        <w:spacing w:after="0"/>
        <w:ind w:left="0"/>
        <w:jc w:val="both"/>
      </w:pPr>
      <w:r>
        <w:rPr>
          <w:rFonts w:ascii="Times New Roman"/>
          <w:b w:val="false"/>
          <w:i w:val="false"/>
          <w:color w:val="000000"/>
          <w:sz w:val="28"/>
        </w:rPr>
        <w:t xml:space="preserve">
                     ного музея                                  науки </w:t>
      </w:r>
    </w:p>
    <w:p>
      <w:pPr>
        <w:spacing w:after="0"/>
        <w:ind w:left="0"/>
        <w:jc w:val="both"/>
      </w:pPr>
      <w:r>
        <w:rPr>
          <w:rFonts w:ascii="Times New Roman"/>
          <w:b w:val="false"/>
          <w:i w:val="false"/>
          <w:color w:val="000000"/>
          <w:sz w:val="28"/>
        </w:rPr>
        <w:t xml:space="preserve">
                     академика                                   Респуб- </w:t>
      </w:r>
    </w:p>
    <w:p>
      <w:pPr>
        <w:spacing w:after="0"/>
        <w:ind w:left="0"/>
        <w:jc w:val="both"/>
      </w:pPr>
      <w:r>
        <w:rPr>
          <w:rFonts w:ascii="Times New Roman"/>
          <w:b w:val="false"/>
          <w:i w:val="false"/>
          <w:color w:val="000000"/>
          <w:sz w:val="28"/>
        </w:rPr>
        <w:t xml:space="preserve">
                     К.И. Сат-                                   лики </w:t>
      </w:r>
    </w:p>
    <w:p>
      <w:pPr>
        <w:spacing w:after="0"/>
        <w:ind w:left="0"/>
        <w:jc w:val="both"/>
      </w:pPr>
      <w:r>
        <w:rPr>
          <w:rFonts w:ascii="Times New Roman"/>
          <w:b w:val="false"/>
          <w:i w:val="false"/>
          <w:color w:val="000000"/>
          <w:sz w:val="28"/>
        </w:rPr>
        <w:t xml:space="preserve">
                     паева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Мемори- </w:t>
      </w:r>
    </w:p>
    <w:p>
      <w:pPr>
        <w:spacing w:after="0"/>
        <w:ind w:left="0"/>
        <w:jc w:val="both"/>
      </w:pPr>
      <w:r>
        <w:rPr>
          <w:rFonts w:ascii="Times New Roman"/>
          <w:b w:val="false"/>
          <w:i w:val="false"/>
          <w:color w:val="000000"/>
          <w:sz w:val="28"/>
        </w:rPr>
        <w:t xml:space="preserve">
                                                                 альный </w:t>
      </w:r>
    </w:p>
    <w:p>
      <w:pPr>
        <w:spacing w:after="0"/>
        <w:ind w:left="0"/>
        <w:jc w:val="both"/>
      </w:pPr>
      <w:r>
        <w:rPr>
          <w:rFonts w:ascii="Times New Roman"/>
          <w:b w:val="false"/>
          <w:i w:val="false"/>
          <w:color w:val="000000"/>
          <w:sz w:val="28"/>
        </w:rPr>
        <w:t xml:space="preserve">
                                                                 музей </w:t>
      </w:r>
    </w:p>
    <w:p>
      <w:pPr>
        <w:spacing w:after="0"/>
        <w:ind w:left="0"/>
        <w:jc w:val="both"/>
      </w:pPr>
      <w:r>
        <w:rPr>
          <w:rFonts w:ascii="Times New Roman"/>
          <w:b w:val="false"/>
          <w:i w:val="false"/>
          <w:color w:val="000000"/>
          <w:sz w:val="28"/>
        </w:rPr>
        <w:t xml:space="preserve">
                                                                 акаде- </w:t>
      </w:r>
    </w:p>
    <w:p>
      <w:pPr>
        <w:spacing w:after="0"/>
        <w:ind w:left="0"/>
        <w:jc w:val="both"/>
      </w:pPr>
      <w:r>
        <w:rPr>
          <w:rFonts w:ascii="Times New Roman"/>
          <w:b w:val="false"/>
          <w:i w:val="false"/>
          <w:color w:val="000000"/>
          <w:sz w:val="28"/>
        </w:rPr>
        <w:t xml:space="preserve">
                                                                 мика </w:t>
      </w:r>
    </w:p>
    <w:p>
      <w:pPr>
        <w:spacing w:after="0"/>
        <w:ind w:left="0"/>
        <w:jc w:val="both"/>
      </w:pPr>
      <w:r>
        <w:rPr>
          <w:rFonts w:ascii="Times New Roman"/>
          <w:b w:val="false"/>
          <w:i w:val="false"/>
          <w:color w:val="000000"/>
          <w:sz w:val="28"/>
        </w:rPr>
        <w:t xml:space="preserve">
                                                                 К.И. </w:t>
      </w:r>
    </w:p>
    <w:p>
      <w:pPr>
        <w:spacing w:after="0"/>
        <w:ind w:left="0"/>
        <w:jc w:val="both"/>
      </w:pPr>
      <w:r>
        <w:rPr>
          <w:rFonts w:ascii="Times New Roman"/>
          <w:b w:val="false"/>
          <w:i w:val="false"/>
          <w:color w:val="000000"/>
          <w:sz w:val="28"/>
        </w:rPr>
        <w:t xml:space="preserve">
                                                                 Сатпае- </w:t>
      </w:r>
    </w:p>
    <w:p>
      <w:pPr>
        <w:spacing w:after="0"/>
        <w:ind w:left="0"/>
        <w:jc w:val="both"/>
      </w:pPr>
      <w:r>
        <w:rPr>
          <w:rFonts w:ascii="Times New Roman"/>
          <w:b w:val="false"/>
          <w:i w:val="false"/>
          <w:color w:val="000000"/>
          <w:sz w:val="28"/>
        </w:rPr>
        <w:t xml:space="preserve">
                                                                 ва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укрепление материально-технической базы для качественной научной деятельности. </w:t>
      </w:r>
    </w:p>
    <w:bookmarkStart w:name="z44" w:id="43"/>
    <w:p>
      <w:pPr>
        <w:spacing w:after="0"/>
        <w:ind w:left="0"/>
        <w:jc w:val="both"/>
      </w:pPr>
      <w:r>
        <w:rPr>
          <w:rFonts w:ascii="Times New Roman"/>
          <w:b w:val="false"/>
          <w:i w:val="false"/>
          <w:color w:val="000000"/>
          <w:sz w:val="28"/>
        </w:rPr>
        <w:t xml:space="preserve">
      Приложение 393        </w:t>
      </w:r>
    </w:p>
    <w:bookmarkEnd w:id="4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206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материальной</w:t>
      </w:r>
      <w:r>
        <w:rPr>
          <w:rFonts w:ascii="Times New Roman"/>
          <w:b w:val="false"/>
          <w:i w:val="false"/>
          <w:color w:val="000000"/>
          <w:sz w:val="28"/>
        </w:rPr>
        <w:t xml:space="preserve"> </w:t>
      </w:r>
      <w:r>
        <w:rPr>
          <w:rFonts w:ascii="Times New Roman"/>
          <w:b/>
          <w:i w:val="false"/>
          <w:color w:val="000000"/>
          <w:sz w:val="28"/>
        </w:rPr>
        <w:t>базы</w:t>
      </w:r>
      <w:r>
        <w:rPr>
          <w:rFonts w:ascii="Times New Roman"/>
          <w:b w:val="false"/>
          <w:i w:val="false"/>
          <w:color w:val="000000"/>
          <w:sz w:val="28"/>
        </w:rPr>
        <w:t xml:space="preserve"> </w:t>
      </w:r>
      <w:r>
        <w:rPr>
          <w:rFonts w:ascii="Times New Roman"/>
          <w:b/>
          <w:i w:val="false"/>
          <w:color w:val="000000"/>
          <w:sz w:val="28"/>
        </w:rPr>
        <w:t>Национальной</w:t>
      </w:r>
      <w:r>
        <w:rPr>
          <w:rFonts w:ascii="Times New Roman"/>
          <w:b w:val="false"/>
          <w:i w:val="false"/>
          <w:color w:val="000000"/>
          <w:sz w:val="28"/>
        </w:rPr>
        <w:t xml:space="preserve"> </w:t>
      </w:r>
      <w:r>
        <w:rPr>
          <w:rFonts w:ascii="Times New Roman"/>
          <w:b/>
          <w:i w:val="false"/>
          <w:color w:val="000000"/>
          <w:sz w:val="28"/>
        </w:rPr>
        <w:t>академии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наук</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15 000 тысяч тенге (пятнадцать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26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9 июля 2001 года "О науке";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12 февраля 1999 года N 34 "О Национальной академии наук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12 марта 1999 года N 236 "О реализации Указа Президента Республики Казахстан от 12 февраля 1999 года N 34";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22 мая 2002 года N 550 "О некоторых вопросах Национальной академии наук Республики Казахстан". </w:t>
      </w:r>
    </w:p>
    <w:p>
      <w:pPr>
        <w:spacing w:after="0"/>
        <w:ind w:left="0"/>
        <w:jc w:val="both"/>
      </w:pPr>
      <w:r>
        <w:rPr>
          <w:rFonts w:ascii="Times New Roman"/>
          <w:b w:val="false"/>
          <w:i w:val="false"/>
          <w:color w:val="000000"/>
          <w:sz w:val="28"/>
        </w:rPr>
        <w:t xml:space="preserve">
            3. Источник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программы: обеспечение основными средствами Национальной академии наук Республики Казахстан. </w:t>
      </w:r>
    </w:p>
    <w:p>
      <w:pPr>
        <w:spacing w:after="0"/>
        <w:ind w:left="0"/>
        <w:jc w:val="both"/>
      </w:pPr>
      <w:r>
        <w:rPr>
          <w:rFonts w:ascii="Times New Roman"/>
          <w:b w:val="false"/>
          <w:i w:val="false"/>
          <w:color w:val="000000"/>
          <w:sz w:val="28"/>
        </w:rPr>
        <w:t xml:space="preserve">
            6. План мероприятий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206        Развитие   Приобретение трех         В те-  Минис- </w:t>
      </w:r>
    </w:p>
    <w:p>
      <w:pPr>
        <w:spacing w:after="0"/>
        <w:ind w:left="0"/>
        <w:jc w:val="both"/>
      </w:pPr>
      <w:r>
        <w:rPr>
          <w:rFonts w:ascii="Times New Roman"/>
          <w:b w:val="false"/>
          <w:i w:val="false"/>
          <w:color w:val="000000"/>
          <w:sz w:val="28"/>
        </w:rPr>
        <w:t xml:space="preserve">
                     материаль- служебных автомобилей     чение  терство </w:t>
      </w:r>
    </w:p>
    <w:p>
      <w:pPr>
        <w:spacing w:after="0"/>
        <w:ind w:left="0"/>
        <w:jc w:val="both"/>
      </w:pPr>
      <w:r>
        <w:rPr>
          <w:rFonts w:ascii="Times New Roman"/>
          <w:b w:val="false"/>
          <w:i w:val="false"/>
          <w:color w:val="000000"/>
          <w:sz w:val="28"/>
        </w:rPr>
        <w:t xml:space="preserve">
                     ной базы                             года   образо- </w:t>
      </w:r>
    </w:p>
    <w:p>
      <w:pPr>
        <w:spacing w:after="0"/>
        <w:ind w:left="0"/>
        <w:jc w:val="both"/>
      </w:pPr>
      <w:r>
        <w:rPr>
          <w:rFonts w:ascii="Times New Roman"/>
          <w:b w:val="false"/>
          <w:i w:val="false"/>
          <w:color w:val="000000"/>
          <w:sz w:val="28"/>
        </w:rPr>
        <w:t xml:space="preserve">
                     Националь-                                  вания и </w:t>
      </w:r>
    </w:p>
    <w:p>
      <w:pPr>
        <w:spacing w:after="0"/>
        <w:ind w:left="0"/>
        <w:jc w:val="both"/>
      </w:pPr>
      <w:r>
        <w:rPr>
          <w:rFonts w:ascii="Times New Roman"/>
          <w:b w:val="false"/>
          <w:i w:val="false"/>
          <w:color w:val="000000"/>
          <w:sz w:val="28"/>
        </w:rPr>
        <w:t xml:space="preserve">
                     ной акаде-                                  науки </w:t>
      </w:r>
    </w:p>
    <w:p>
      <w:pPr>
        <w:spacing w:after="0"/>
        <w:ind w:left="0"/>
        <w:jc w:val="both"/>
      </w:pPr>
      <w:r>
        <w:rPr>
          <w:rFonts w:ascii="Times New Roman"/>
          <w:b w:val="false"/>
          <w:i w:val="false"/>
          <w:color w:val="000000"/>
          <w:sz w:val="28"/>
        </w:rPr>
        <w:t xml:space="preserve">
                     мии наук                                    Респуб- </w:t>
      </w:r>
    </w:p>
    <w:p>
      <w:pPr>
        <w:spacing w:after="0"/>
        <w:ind w:left="0"/>
        <w:jc w:val="both"/>
      </w:pPr>
      <w:r>
        <w:rPr>
          <w:rFonts w:ascii="Times New Roman"/>
          <w:b w:val="false"/>
          <w:i w:val="false"/>
          <w:color w:val="000000"/>
          <w:sz w:val="28"/>
        </w:rPr>
        <w:t xml:space="preserve">
                     Республики                                  лики </w:t>
      </w:r>
    </w:p>
    <w:p>
      <w:pPr>
        <w:spacing w:after="0"/>
        <w:ind w:left="0"/>
        <w:jc w:val="both"/>
      </w:pPr>
      <w:r>
        <w:rPr>
          <w:rFonts w:ascii="Times New Roman"/>
          <w:b w:val="false"/>
          <w:i w:val="false"/>
          <w:color w:val="000000"/>
          <w:sz w:val="28"/>
        </w:rPr>
        <w:t xml:space="preserve">
                     Казахстан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Нацио- </w:t>
      </w:r>
    </w:p>
    <w:p>
      <w:pPr>
        <w:spacing w:after="0"/>
        <w:ind w:left="0"/>
        <w:jc w:val="both"/>
      </w:pPr>
      <w:r>
        <w:rPr>
          <w:rFonts w:ascii="Times New Roman"/>
          <w:b w:val="false"/>
          <w:i w:val="false"/>
          <w:color w:val="000000"/>
          <w:sz w:val="28"/>
        </w:rPr>
        <w:t xml:space="preserve">
                                                                 нальная </w:t>
      </w:r>
    </w:p>
    <w:p>
      <w:pPr>
        <w:spacing w:after="0"/>
        <w:ind w:left="0"/>
        <w:jc w:val="both"/>
      </w:pPr>
      <w:r>
        <w:rPr>
          <w:rFonts w:ascii="Times New Roman"/>
          <w:b w:val="false"/>
          <w:i w:val="false"/>
          <w:color w:val="000000"/>
          <w:sz w:val="28"/>
        </w:rPr>
        <w:t xml:space="preserve">
                                                                 академия </w:t>
      </w:r>
    </w:p>
    <w:p>
      <w:pPr>
        <w:spacing w:after="0"/>
        <w:ind w:left="0"/>
        <w:jc w:val="both"/>
      </w:pPr>
      <w:r>
        <w:rPr>
          <w:rFonts w:ascii="Times New Roman"/>
          <w:b w:val="false"/>
          <w:i w:val="false"/>
          <w:color w:val="000000"/>
          <w:sz w:val="28"/>
        </w:rPr>
        <w:t xml:space="preserve">
                                                                 наук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укрепление материально-технической базы, необходимой для качественной научной деятельности Национальной академии наук Республики Казахстан. </w:t>
      </w:r>
    </w:p>
    <w:bookmarkStart w:name="z45" w:id="44"/>
    <w:p>
      <w:pPr>
        <w:spacing w:after="0"/>
        <w:ind w:left="0"/>
        <w:jc w:val="both"/>
      </w:pPr>
      <w:r>
        <w:rPr>
          <w:rFonts w:ascii="Times New Roman"/>
          <w:b w:val="false"/>
          <w:i w:val="false"/>
          <w:color w:val="000000"/>
          <w:sz w:val="28"/>
        </w:rPr>
        <w:t xml:space="preserve">
      Приложение 394        </w:t>
      </w:r>
    </w:p>
    <w:bookmarkEnd w:id="4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214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Приобретение</w:t>
      </w:r>
      <w:r>
        <w:rPr>
          <w:rFonts w:ascii="Times New Roman"/>
          <w:b w:val="false"/>
          <w:i w:val="false"/>
          <w:color w:val="000000"/>
          <w:sz w:val="28"/>
        </w:rPr>
        <w:t xml:space="preserve"> </w:t>
      </w:r>
      <w:r>
        <w:rPr>
          <w:rFonts w:ascii="Times New Roman"/>
          <w:b/>
          <w:i w:val="false"/>
          <w:color w:val="000000"/>
          <w:sz w:val="28"/>
        </w:rPr>
        <w:t>основных</w:t>
      </w:r>
      <w:r>
        <w:rPr>
          <w:rFonts w:ascii="Times New Roman"/>
          <w:b w:val="false"/>
          <w:i w:val="false"/>
          <w:color w:val="000000"/>
          <w:sz w:val="28"/>
        </w:rPr>
        <w:t xml:space="preserve"> </w:t>
      </w:r>
      <w:r>
        <w:rPr>
          <w:rFonts w:ascii="Times New Roman"/>
          <w:b/>
          <w:i w:val="false"/>
          <w:color w:val="000000"/>
          <w:sz w:val="28"/>
        </w:rPr>
        <w:t>средств</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Республиканского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научно</w:t>
      </w:r>
      <w:r>
        <w:rPr>
          <w:rFonts w:ascii="Times New Roman"/>
          <w:b/>
          <w:i w:val="false"/>
          <w:color w:val="000000"/>
          <w:sz w:val="28"/>
        </w:rPr>
        <w:t>-</w:t>
      </w:r>
      <w:r>
        <w:rPr>
          <w:rFonts w:ascii="Times New Roman"/>
          <w:b/>
          <w:i w:val="false"/>
          <w:color w:val="000000"/>
          <w:sz w:val="28"/>
        </w:rPr>
        <w:t>практического</w:t>
      </w:r>
      <w:r>
        <w:rPr>
          <w:rFonts w:ascii="Times New Roman"/>
          <w:b w:val="false"/>
          <w:i w:val="false"/>
          <w:color w:val="000000"/>
          <w:sz w:val="28"/>
        </w:rPr>
        <w:t xml:space="preserve"> </w:t>
      </w:r>
      <w:r>
        <w:rPr>
          <w:rFonts w:ascii="Times New Roman"/>
          <w:b/>
          <w:i w:val="false"/>
          <w:color w:val="000000"/>
          <w:sz w:val="28"/>
        </w:rPr>
        <w:t>це</w:t>
      </w:r>
      <w:r>
        <w:rPr>
          <w:rFonts w:ascii="Times New Roman"/>
          <w:b/>
          <w:i w:val="false"/>
          <w:color w:val="000000"/>
          <w:sz w:val="28"/>
        </w:rPr>
        <w:t>нтра</w:t>
      </w:r>
      <w:r>
        <w:rPr>
          <w:rFonts w:ascii="Times New Roman"/>
          <w:b w:val="false"/>
          <w:i w:val="false"/>
          <w:color w:val="000000"/>
          <w:sz w:val="28"/>
        </w:rPr>
        <w:t xml:space="preserve"> </w:t>
      </w:r>
      <w:r>
        <w:rPr>
          <w:rFonts w:ascii="Times New Roman"/>
          <w:b/>
          <w:i w:val="false"/>
          <w:color w:val="000000"/>
          <w:sz w:val="28"/>
        </w:rPr>
        <w:t>социальной</w:t>
      </w:r>
      <w:r>
        <w:rPr>
          <w:rFonts w:ascii="Times New Roman"/>
          <w:b w:val="false"/>
          <w:i w:val="false"/>
          <w:color w:val="000000"/>
          <w:sz w:val="28"/>
        </w:rPr>
        <w:t xml:space="preserve"> </w:t>
      </w:r>
      <w:r>
        <w:rPr>
          <w:rFonts w:ascii="Times New Roman"/>
          <w:b/>
          <w:i w:val="false"/>
          <w:color w:val="000000"/>
          <w:sz w:val="28"/>
        </w:rPr>
        <w:t>адаптации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профессионально</w:t>
      </w:r>
      <w:r>
        <w:rPr>
          <w:rFonts w:ascii="Times New Roman"/>
          <w:b/>
          <w:i w:val="false"/>
          <w:color w:val="000000"/>
          <w:sz w:val="28"/>
        </w:rPr>
        <w:t>-</w:t>
      </w:r>
      <w:r>
        <w:rPr>
          <w:rFonts w:ascii="Times New Roman"/>
          <w:b/>
          <w:i w:val="false"/>
          <w:color w:val="000000"/>
          <w:sz w:val="28"/>
        </w:rPr>
        <w:t>трудовой</w:t>
      </w:r>
      <w:r>
        <w:rPr>
          <w:rFonts w:ascii="Times New Roman"/>
          <w:b w:val="false"/>
          <w:i w:val="false"/>
          <w:color w:val="000000"/>
          <w:sz w:val="28"/>
        </w:rPr>
        <w:t xml:space="preserve"> </w:t>
      </w:r>
      <w:r>
        <w:rPr>
          <w:rFonts w:ascii="Times New Roman"/>
          <w:b/>
          <w:i w:val="false"/>
          <w:color w:val="000000"/>
          <w:sz w:val="28"/>
        </w:rPr>
        <w:t>реабилитации</w:t>
      </w:r>
      <w:r>
        <w:rPr>
          <w:rFonts w:ascii="Times New Roman"/>
          <w:b w:val="false"/>
          <w:i w:val="false"/>
          <w:color w:val="000000"/>
          <w:sz w:val="28"/>
        </w:rPr>
        <w:t xml:space="preserve"> </w:t>
      </w:r>
      <w:r>
        <w:rPr>
          <w:rFonts w:ascii="Times New Roman"/>
          <w:b/>
          <w:i w:val="false"/>
          <w:color w:val="000000"/>
          <w:sz w:val="28"/>
        </w:rPr>
        <w:t>детей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подростков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проблемами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развитии</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420 тысяч тенге (четыреста двадцать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33_ </w:t>
      </w:r>
      <w:r>
        <w:rPr>
          <w:rFonts w:ascii="Times New Roman"/>
          <w:b w:val="false"/>
          <w:i w:val="false"/>
          <w:color w:val="000000"/>
          <w:sz w:val="28"/>
        </w:rPr>
        <w:t xml:space="preserve">,  </w:t>
      </w:r>
      <w:r>
        <w:rPr>
          <w:rFonts w:ascii="Times New Roman"/>
          <w:b w:val="false"/>
          <w:i w:val="false"/>
          <w:color w:val="000000"/>
          <w:sz w:val="28"/>
        </w:rPr>
        <w:t xml:space="preserve">44_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Республики Казахстан от 31 марта 1992 года N 305 "Об организации республиканского центра социальной адаптации и профессионально-трудовой реабилитации детей и подростков с дефектами умственного и физического развития",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апреля 2000 года N 604 "О реорганизации республиканских государственных казенных предприятий Министерства образования и науки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ноября 1999 года N 1754 "Вопросы Министерства образования и науки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основными средствами Республиканского научно-практического центра социальной адаптации и профессионально-трудовой реабилитации детей и подростков с проблемами в развитии для проведения учебного процесса. </w:t>
      </w:r>
    </w:p>
    <w:p>
      <w:pPr>
        <w:spacing w:after="0"/>
        <w:ind w:left="0"/>
        <w:jc w:val="both"/>
      </w:pPr>
      <w:r>
        <w:rPr>
          <w:rFonts w:ascii="Times New Roman"/>
          <w:b w:val="false"/>
          <w:i w:val="false"/>
          <w:color w:val="000000"/>
          <w:sz w:val="28"/>
        </w:rPr>
        <w:t xml:space="preserve">
            5. Задачи бюджетной программы: приобретение основных средств для Республиканского научно-практического центра социальной адаптации и профессионально-трудовой реабилитации детей и подростков с проблемами в развитии.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214        Приобре-   Приобретение электроско-  В те-  Минис- </w:t>
      </w:r>
    </w:p>
    <w:p>
      <w:pPr>
        <w:spacing w:after="0"/>
        <w:ind w:left="0"/>
        <w:jc w:val="both"/>
      </w:pPr>
      <w:r>
        <w:rPr>
          <w:rFonts w:ascii="Times New Roman"/>
          <w:b w:val="false"/>
          <w:i w:val="false"/>
          <w:color w:val="000000"/>
          <w:sz w:val="28"/>
        </w:rPr>
        <w:t xml:space="preserve">
                     тение      вороды-жаровни - 1 штука, чение  терство </w:t>
      </w:r>
    </w:p>
    <w:p>
      <w:pPr>
        <w:spacing w:after="0"/>
        <w:ind w:left="0"/>
        <w:jc w:val="both"/>
      </w:pPr>
      <w:r>
        <w:rPr>
          <w:rFonts w:ascii="Times New Roman"/>
          <w:b w:val="false"/>
          <w:i w:val="false"/>
          <w:color w:val="000000"/>
          <w:sz w:val="28"/>
        </w:rPr>
        <w:t xml:space="preserve">
                     основных   оборудования для физио-   года   образо- </w:t>
      </w:r>
    </w:p>
    <w:p>
      <w:pPr>
        <w:spacing w:after="0"/>
        <w:ind w:left="0"/>
        <w:jc w:val="both"/>
      </w:pPr>
      <w:r>
        <w:rPr>
          <w:rFonts w:ascii="Times New Roman"/>
          <w:b w:val="false"/>
          <w:i w:val="false"/>
          <w:color w:val="000000"/>
          <w:sz w:val="28"/>
        </w:rPr>
        <w:t xml:space="preserve">
                     средств    кабинета: магнитотерапия         вания и </w:t>
      </w:r>
    </w:p>
    <w:p>
      <w:pPr>
        <w:spacing w:after="0"/>
        <w:ind w:left="0"/>
        <w:jc w:val="both"/>
      </w:pPr>
      <w:r>
        <w:rPr>
          <w:rFonts w:ascii="Times New Roman"/>
          <w:b w:val="false"/>
          <w:i w:val="false"/>
          <w:color w:val="000000"/>
          <w:sz w:val="28"/>
        </w:rPr>
        <w:t xml:space="preserve">
                     для Рес-   - 1 штука, аппарат "МЕТО"        науки </w:t>
      </w:r>
    </w:p>
    <w:p>
      <w:pPr>
        <w:spacing w:after="0"/>
        <w:ind w:left="0"/>
        <w:jc w:val="both"/>
      </w:pPr>
      <w:r>
        <w:rPr>
          <w:rFonts w:ascii="Times New Roman"/>
          <w:b w:val="false"/>
          <w:i w:val="false"/>
          <w:color w:val="000000"/>
          <w:sz w:val="28"/>
        </w:rPr>
        <w:t xml:space="preserve">
                     публикан-  - 1 штука, аппарат               Респуб- </w:t>
      </w:r>
    </w:p>
    <w:p>
      <w:pPr>
        <w:spacing w:after="0"/>
        <w:ind w:left="0"/>
        <w:jc w:val="both"/>
      </w:pPr>
      <w:r>
        <w:rPr>
          <w:rFonts w:ascii="Times New Roman"/>
          <w:b w:val="false"/>
          <w:i w:val="false"/>
          <w:color w:val="000000"/>
          <w:sz w:val="28"/>
        </w:rPr>
        <w:t xml:space="preserve">
                     ского      "Ультратон" - 1 штука.           лики </w:t>
      </w:r>
    </w:p>
    <w:p>
      <w:pPr>
        <w:spacing w:after="0"/>
        <w:ind w:left="0"/>
        <w:jc w:val="both"/>
      </w:pPr>
      <w:r>
        <w:rPr>
          <w:rFonts w:ascii="Times New Roman"/>
          <w:b w:val="false"/>
          <w:i w:val="false"/>
          <w:color w:val="000000"/>
          <w:sz w:val="28"/>
        </w:rPr>
        <w:t xml:space="preserve">
                     научно-                                     Казах- </w:t>
      </w:r>
    </w:p>
    <w:p>
      <w:pPr>
        <w:spacing w:after="0"/>
        <w:ind w:left="0"/>
        <w:jc w:val="both"/>
      </w:pPr>
      <w:r>
        <w:rPr>
          <w:rFonts w:ascii="Times New Roman"/>
          <w:b w:val="false"/>
          <w:i w:val="false"/>
          <w:color w:val="000000"/>
          <w:sz w:val="28"/>
        </w:rPr>
        <w:t xml:space="preserve">
                     практичес-                                  стан, </w:t>
      </w:r>
    </w:p>
    <w:p>
      <w:pPr>
        <w:spacing w:after="0"/>
        <w:ind w:left="0"/>
        <w:jc w:val="both"/>
      </w:pPr>
      <w:r>
        <w:rPr>
          <w:rFonts w:ascii="Times New Roman"/>
          <w:b w:val="false"/>
          <w:i w:val="false"/>
          <w:color w:val="000000"/>
          <w:sz w:val="28"/>
        </w:rPr>
        <w:t xml:space="preserve">
                     кого                                        Респуб- </w:t>
      </w:r>
    </w:p>
    <w:p>
      <w:pPr>
        <w:spacing w:after="0"/>
        <w:ind w:left="0"/>
        <w:jc w:val="both"/>
      </w:pPr>
      <w:r>
        <w:rPr>
          <w:rFonts w:ascii="Times New Roman"/>
          <w:b w:val="false"/>
          <w:i w:val="false"/>
          <w:color w:val="000000"/>
          <w:sz w:val="28"/>
        </w:rPr>
        <w:t xml:space="preserve">
                     центра                                      ликан- </w:t>
      </w:r>
    </w:p>
    <w:p>
      <w:pPr>
        <w:spacing w:after="0"/>
        <w:ind w:left="0"/>
        <w:jc w:val="both"/>
      </w:pPr>
      <w:r>
        <w:rPr>
          <w:rFonts w:ascii="Times New Roman"/>
          <w:b w:val="false"/>
          <w:i w:val="false"/>
          <w:color w:val="000000"/>
          <w:sz w:val="28"/>
        </w:rPr>
        <w:t xml:space="preserve">
                     социальной                                  ский </w:t>
      </w:r>
    </w:p>
    <w:p>
      <w:pPr>
        <w:spacing w:after="0"/>
        <w:ind w:left="0"/>
        <w:jc w:val="both"/>
      </w:pPr>
      <w:r>
        <w:rPr>
          <w:rFonts w:ascii="Times New Roman"/>
          <w:b w:val="false"/>
          <w:i w:val="false"/>
          <w:color w:val="000000"/>
          <w:sz w:val="28"/>
        </w:rPr>
        <w:t xml:space="preserve">
                     адаптации                                   научно- </w:t>
      </w:r>
    </w:p>
    <w:p>
      <w:pPr>
        <w:spacing w:after="0"/>
        <w:ind w:left="0"/>
        <w:jc w:val="both"/>
      </w:pPr>
      <w:r>
        <w:rPr>
          <w:rFonts w:ascii="Times New Roman"/>
          <w:b w:val="false"/>
          <w:i w:val="false"/>
          <w:color w:val="000000"/>
          <w:sz w:val="28"/>
        </w:rPr>
        <w:t xml:space="preserve">
                     и профес-                                   практи- </w:t>
      </w:r>
    </w:p>
    <w:p>
      <w:pPr>
        <w:spacing w:after="0"/>
        <w:ind w:left="0"/>
        <w:jc w:val="both"/>
      </w:pPr>
      <w:r>
        <w:rPr>
          <w:rFonts w:ascii="Times New Roman"/>
          <w:b w:val="false"/>
          <w:i w:val="false"/>
          <w:color w:val="000000"/>
          <w:sz w:val="28"/>
        </w:rPr>
        <w:t xml:space="preserve">
                     сионально-                                  ческий </w:t>
      </w:r>
    </w:p>
    <w:p>
      <w:pPr>
        <w:spacing w:after="0"/>
        <w:ind w:left="0"/>
        <w:jc w:val="both"/>
      </w:pPr>
      <w:r>
        <w:rPr>
          <w:rFonts w:ascii="Times New Roman"/>
          <w:b w:val="false"/>
          <w:i w:val="false"/>
          <w:color w:val="000000"/>
          <w:sz w:val="28"/>
        </w:rPr>
        <w:t xml:space="preserve">
                     трудовой                                    центр </w:t>
      </w:r>
    </w:p>
    <w:p>
      <w:pPr>
        <w:spacing w:after="0"/>
        <w:ind w:left="0"/>
        <w:jc w:val="both"/>
      </w:pPr>
      <w:r>
        <w:rPr>
          <w:rFonts w:ascii="Times New Roman"/>
          <w:b w:val="false"/>
          <w:i w:val="false"/>
          <w:color w:val="000000"/>
          <w:sz w:val="28"/>
        </w:rPr>
        <w:t xml:space="preserve">
                     реабилита-                                  социаль- </w:t>
      </w:r>
    </w:p>
    <w:p>
      <w:pPr>
        <w:spacing w:after="0"/>
        <w:ind w:left="0"/>
        <w:jc w:val="both"/>
      </w:pPr>
      <w:r>
        <w:rPr>
          <w:rFonts w:ascii="Times New Roman"/>
          <w:b w:val="false"/>
          <w:i w:val="false"/>
          <w:color w:val="000000"/>
          <w:sz w:val="28"/>
        </w:rPr>
        <w:t xml:space="preserve">
                     ции детей                                   ной </w:t>
      </w:r>
    </w:p>
    <w:p>
      <w:pPr>
        <w:spacing w:after="0"/>
        <w:ind w:left="0"/>
        <w:jc w:val="both"/>
      </w:pPr>
      <w:r>
        <w:rPr>
          <w:rFonts w:ascii="Times New Roman"/>
          <w:b w:val="false"/>
          <w:i w:val="false"/>
          <w:color w:val="000000"/>
          <w:sz w:val="28"/>
        </w:rPr>
        <w:t xml:space="preserve">
                     и подрост-                                  адапта- </w:t>
      </w:r>
    </w:p>
    <w:p>
      <w:pPr>
        <w:spacing w:after="0"/>
        <w:ind w:left="0"/>
        <w:jc w:val="both"/>
      </w:pPr>
      <w:r>
        <w:rPr>
          <w:rFonts w:ascii="Times New Roman"/>
          <w:b w:val="false"/>
          <w:i w:val="false"/>
          <w:color w:val="000000"/>
          <w:sz w:val="28"/>
        </w:rPr>
        <w:t xml:space="preserve">
                     ков с                                       ции и </w:t>
      </w:r>
    </w:p>
    <w:p>
      <w:pPr>
        <w:spacing w:after="0"/>
        <w:ind w:left="0"/>
        <w:jc w:val="both"/>
      </w:pPr>
      <w:r>
        <w:rPr>
          <w:rFonts w:ascii="Times New Roman"/>
          <w:b w:val="false"/>
          <w:i w:val="false"/>
          <w:color w:val="000000"/>
          <w:sz w:val="28"/>
        </w:rPr>
        <w:t xml:space="preserve">
                     проблемами                                  профес- </w:t>
      </w:r>
    </w:p>
    <w:p>
      <w:pPr>
        <w:spacing w:after="0"/>
        <w:ind w:left="0"/>
        <w:jc w:val="both"/>
      </w:pPr>
      <w:r>
        <w:rPr>
          <w:rFonts w:ascii="Times New Roman"/>
          <w:b w:val="false"/>
          <w:i w:val="false"/>
          <w:color w:val="000000"/>
          <w:sz w:val="28"/>
        </w:rPr>
        <w:t xml:space="preserve">
                     в развитии                                  сиональ- </w:t>
      </w:r>
    </w:p>
    <w:p>
      <w:pPr>
        <w:spacing w:after="0"/>
        <w:ind w:left="0"/>
        <w:jc w:val="both"/>
      </w:pPr>
      <w:r>
        <w:rPr>
          <w:rFonts w:ascii="Times New Roman"/>
          <w:b w:val="false"/>
          <w:i w:val="false"/>
          <w:color w:val="000000"/>
          <w:sz w:val="28"/>
        </w:rPr>
        <w:t xml:space="preserve">
                                                                 но-тру- </w:t>
      </w:r>
    </w:p>
    <w:p>
      <w:pPr>
        <w:spacing w:after="0"/>
        <w:ind w:left="0"/>
        <w:jc w:val="both"/>
      </w:pPr>
      <w:r>
        <w:rPr>
          <w:rFonts w:ascii="Times New Roman"/>
          <w:b w:val="false"/>
          <w:i w:val="false"/>
          <w:color w:val="000000"/>
          <w:sz w:val="28"/>
        </w:rPr>
        <w:t xml:space="preserve">
                                                                 довой </w:t>
      </w:r>
    </w:p>
    <w:p>
      <w:pPr>
        <w:spacing w:after="0"/>
        <w:ind w:left="0"/>
        <w:jc w:val="both"/>
      </w:pPr>
      <w:r>
        <w:rPr>
          <w:rFonts w:ascii="Times New Roman"/>
          <w:b w:val="false"/>
          <w:i w:val="false"/>
          <w:color w:val="000000"/>
          <w:sz w:val="28"/>
        </w:rPr>
        <w:t xml:space="preserve">
                                                                 реабили- </w:t>
      </w:r>
    </w:p>
    <w:p>
      <w:pPr>
        <w:spacing w:after="0"/>
        <w:ind w:left="0"/>
        <w:jc w:val="both"/>
      </w:pPr>
      <w:r>
        <w:rPr>
          <w:rFonts w:ascii="Times New Roman"/>
          <w:b w:val="false"/>
          <w:i w:val="false"/>
          <w:color w:val="000000"/>
          <w:sz w:val="28"/>
        </w:rPr>
        <w:t xml:space="preserve">
                                                                 тации </w:t>
      </w:r>
    </w:p>
    <w:p>
      <w:pPr>
        <w:spacing w:after="0"/>
        <w:ind w:left="0"/>
        <w:jc w:val="both"/>
      </w:pPr>
      <w:r>
        <w:rPr>
          <w:rFonts w:ascii="Times New Roman"/>
          <w:b w:val="false"/>
          <w:i w:val="false"/>
          <w:color w:val="000000"/>
          <w:sz w:val="28"/>
        </w:rPr>
        <w:t xml:space="preserve">
                                                                 детей и </w:t>
      </w:r>
    </w:p>
    <w:p>
      <w:pPr>
        <w:spacing w:after="0"/>
        <w:ind w:left="0"/>
        <w:jc w:val="both"/>
      </w:pPr>
      <w:r>
        <w:rPr>
          <w:rFonts w:ascii="Times New Roman"/>
          <w:b w:val="false"/>
          <w:i w:val="false"/>
          <w:color w:val="000000"/>
          <w:sz w:val="28"/>
        </w:rPr>
        <w:t xml:space="preserve">
                                                                 подрост- </w:t>
      </w:r>
    </w:p>
    <w:p>
      <w:pPr>
        <w:spacing w:after="0"/>
        <w:ind w:left="0"/>
        <w:jc w:val="both"/>
      </w:pPr>
      <w:r>
        <w:rPr>
          <w:rFonts w:ascii="Times New Roman"/>
          <w:b w:val="false"/>
          <w:i w:val="false"/>
          <w:color w:val="000000"/>
          <w:sz w:val="28"/>
        </w:rPr>
        <w:t xml:space="preserve">
                                                                 ков с </w:t>
      </w:r>
    </w:p>
    <w:p>
      <w:pPr>
        <w:spacing w:after="0"/>
        <w:ind w:left="0"/>
        <w:jc w:val="both"/>
      </w:pPr>
      <w:r>
        <w:rPr>
          <w:rFonts w:ascii="Times New Roman"/>
          <w:b w:val="false"/>
          <w:i w:val="false"/>
          <w:color w:val="000000"/>
          <w:sz w:val="28"/>
        </w:rPr>
        <w:t xml:space="preserve">
                                                                 пробле- </w:t>
      </w:r>
    </w:p>
    <w:p>
      <w:pPr>
        <w:spacing w:after="0"/>
        <w:ind w:left="0"/>
        <w:jc w:val="both"/>
      </w:pPr>
      <w:r>
        <w:rPr>
          <w:rFonts w:ascii="Times New Roman"/>
          <w:b w:val="false"/>
          <w:i w:val="false"/>
          <w:color w:val="000000"/>
          <w:sz w:val="28"/>
        </w:rPr>
        <w:t xml:space="preserve">
                                                                 мами в </w:t>
      </w:r>
    </w:p>
    <w:p>
      <w:pPr>
        <w:spacing w:after="0"/>
        <w:ind w:left="0"/>
        <w:jc w:val="both"/>
      </w:pPr>
      <w:r>
        <w:rPr>
          <w:rFonts w:ascii="Times New Roman"/>
          <w:b w:val="false"/>
          <w:i w:val="false"/>
          <w:color w:val="000000"/>
          <w:sz w:val="28"/>
        </w:rPr>
        <w:t xml:space="preserve">
                                                                 развитии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материально-технической базы Республиканского научно-практического центра социальной адаптации и профессионально-трудовой реабилитации детей и подростков с проблемами в развитии. </w:t>
      </w:r>
    </w:p>
    <w:bookmarkStart w:name="z46" w:id="45"/>
    <w:p>
      <w:pPr>
        <w:spacing w:after="0"/>
        <w:ind w:left="0"/>
        <w:jc w:val="both"/>
      </w:pPr>
      <w:r>
        <w:rPr>
          <w:rFonts w:ascii="Times New Roman"/>
          <w:b w:val="false"/>
          <w:i w:val="false"/>
          <w:color w:val="000000"/>
          <w:sz w:val="28"/>
        </w:rPr>
        <w:t xml:space="preserve">
      Приложение 395        </w:t>
      </w:r>
    </w:p>
    <w:bookmarkEnd w:id="4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w:t>
      </w:r>
      <w:r>
        <w:rPr>
          <w:rFonts w:ascii="Times New Roman"/>
          <w:b w:val="false"/>
          <w:i w:val="false"/>
          <w:color w:val="000000"/>
          <w:sz w:val="28"/>
          <w:u w:val="single"/>
        </w:rPr>
        <w:t>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219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материальной</w:t>
      </w:r>
      <w:r>
        <w:rPr>
          <w:rFonts w:ascii="Times New Roman"/>
          <w:b w:val="false"/>
          <w:i w:val="false"/>
          <w:color w:val="000000"/>
          <w:sz w:val="28"/>
        </w:rPr>
        <w:t xml:space="preserve"> </w:t>
      </w:r>
      <w:r>
        <w:rPr>
          <w:rFonts w:ascii="Times New Roman"/>
          <w:b/>
          <w:i w:val="false"/>
          <w:color w:val="000000"/>
          <w:sz w:val="28"/>
        </w:rPr>
        <w:t>базы</w:t>
      </w:r>
      <w:r>
        <w:rPr>
          <w:rFonts w:ascii="Times New Roman"/>
          <w:b w:val="false"/>
          <w:i w:val="false"/>
          <w:color w:val="000000"/>
          <w:sz w:val="28"/>
        </w:rPr>
        <w:t xml:space="preserve"> </w:t>
      </w:r>
      <w:r>
        <w:rPr>
          <w:rFonts w:ascii="Times New Roman"/>
          <w:b/>
          <w:i w:val="false"/>
          <w:color w:val="000000"/>
          <w:sz w:val="28"/>
        </w:rPr>
        <w:t>Сейсмологической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опытно</w:t>
      </w:r>
      <w:r>
        <w:rPr>
          <w:rFonts w:ascii="Times New Roman"/>
          <w:b/>
          <w:i w:val="false"/>
          <w:color w:val="000000"/>
          <w:sz w:val="28"/>
        </w:rPr>
        <w:t>-</w:t>
      </w:r>
      <w:r>
        <w:rPr>
          <w:rFonts w:ascii="Times New Roman"/>
          <w:b/>
          <w:i w:val="false"/>
          <w:color w:val="000000"/>
          <w:sz w:val="28"/>
        </w:rPr>
        <w:t>методической</w:t>
      </w:r>
      <w:r>
        <w:rPr>
          <w:rFonts w:ascii="Times New Roman"/>
          <w:b w:val="false"/>
          <w:i w:val="false"/>
          <w:color w:val="000000"/>
          <w:sz w:val="28"/>
        </w:rPr>
        <w:t xml:space="preserve"> </w:t>
      </w:r>
      <w:r>
        <w:rPr>
          <w:rFonts w:ascii="Times New Roman"/>
          <w:b/>
          <w:i w:val="false"/>
          <w:color w:val="000000"/>
          <w:sz w:val="28"/>
        </w:rPr>
        <w:t>экспедиции</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7 000 тысяч тенге (семь миллионов тенге). </w:t>
      </w:r>
    </w:p>
    <w:p>
      <w:pPr>
        <w:spacing w:after="0"/>
        <w:ind w:left="0"/>
        <w:jc w:val="both"/>
      </w:pPr>
      <w:r>
        <w:rPr>
          <w:rFonts w:ascii="Times New Roman"/>
          <w:b w:val="false"/>
          <w:i w:val="false"/>
          <w:color w:val="000000"/>
          <w:sz w:val="28"/>
        </w:rPr>
        <w:t xml:space="preserve">
            2. Нормативная-правовая основа бюджетной программы: статьи  </w:t>
      </w:r>
      <w:r>
        <w:rPr>
          <w:rFonts w:ascii="Times New Roman"/>
          <w:b w:val="false"/>
          <w:i w:val="false"/>
          <w:color w:val="000000"/>
          <w:sz w:val="28"/>
        </w:rPr>
        <w:t xml:space="preserve">1__ </w:t>
      </w:r>
      <w:r>
        <w:rPr>
          <w:rFonts w:ascii="Times New Roman"/>
          <w:b w:val="false"/>
          <w:i w:val="false"/>
          <w:color w:val="000000"/>
          <w:sz w:val="28"/>
        </w:rPr>
        <w:t xml:space="preserve">,  </w:t>
      </w:r>
      <w:r>
        <w:rPr>
          <w:rFonts w:ascii="Times New Roman"/>
          <w:b w:val="false"/>
          <w:i w:val="false"/>
          <w:color w:val="000000"/>
          <w:sz w:val="28"/>
        </w:rPr>
        <w:t xml:space="preserve">5__ </w:t>
      </w:r>
      <w:r>
        <w:rPr>
          <w:rFonts w:ascii="Times New Roman"/>
          <w:b w:val="false"/>
          <w:i w:val="false"/>
          <w:color w:val="000000"/>
          <w:sz w:val="28"/>
        </w:rPr>
        <w:t xml:space="preserve">,  </w:t>
      </w:r>
      <w:r>
        <w:rPr>
          <w:rFonts w:ascii="Times New Roman"/>
          <w:b w:val="false"/>
          <w:i w:val="false"/>
          <w:color w:val="000000"/>
          <w:sz w:val="28"/>
        </w:rPr>
        <w:t xml:space="preserve">10_ </w:t>
      </w:r>
      <w:r>
        <w:rPr>
          <w:rFonts w:ascii="Times New Roman"/>
          <w:b w:val="false"/>
          <w:i w:val="false"/>
          <w:color w:val="000000"/>
          <w:sz w:val="28"/>
        </w:rPr>
        <w:t xml:space="preserve">,  </w:t>
      </w:r>
      <w:r>
        <w:rPr>
          <w:rFonts w:ascii="Times New Roman"/>
          <w:b w:val="false"/>
          <w:i w:val="false"/>
          <w:color w:val="000000"/>
          <w:sz w:val="28"/>
        </w:rPr>
        <w:t xml:space="preserve">11_ </w:t>
      </w:r>
      <w:r>
        <w:rPr>
          <w:rFonts w:ascii="Times New Roman"/>
          <w:b w:val="false"/>
          <w:i w:val="false"/>
          <w:color w:val="000000"/>
          <w:sz w:val="28"/>
        </w:rPr>
        <w:t xml:space="preserve">,  </w:t>
      </w:r>
      <w:r>
        <w:rPr>
          <w:rFonts w:ascii="Times New Roman"/>
          <w:b w:val="false"/>
          <w:i w:val="false"/>
          <w:color w:val="000000"/>
          <w:sz w:val="28"/>
        </w:rPr>
        <w:t xml:space="preserve">14_ </w:t>
      </w:r>
      <w:r>
        <w:rPr>
          <w:rFonts w:ascii="Times New Roman"/>
          <w:b w:val="false"/>
          <w:i w:val="false"/>
          <w:color w:val="000000"/>
          <w:sz w:val="28"/>
        </w:rPr>
        <w:t xml:space="preserve">, 28 Закона Республики Казахстан от 5 июля 1996 года "О чрезвычайных ситуациях природного и техногенного характера";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26 августа 1997 года N 1286 "О мерах по снижению ущерба от разрушительных землетрясений в сейсмоопасных регионах республики";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Республики Казахстан от 30 декабря 1994 года N 1490 "О дополнительных мерах по снижению ущерба от возможных землетрясений в городе Алматы, Алматинской и Талдыкорганской областях и ликвидации их последствий". </w:t>
      </w:r>
    </w:p>
    <w:p>
      <w:pPr>
        <w:spacing w:after="0"/>
        <w:ind w:left="0"/>
        <w:jc w:val="both"/>
      </w:pPr>
      <w:r>
        <w:rPr>
          <w:rFonts w:ascii="Times New Roman"/>
          <w:b w:val="false"/>
          <w:i w:val="false"/>
          <w:color w:val="000000"/>
          <w:sz w:val="28"/>
        </w:rPr>
        <w:t xml:space="preserve">
            3. Источник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переоснащение сейсмических станций. </w:t>
      </w:r>
    </w:p>
    <w:p>
      <w:pPr>
        <w:spacing w:after="0"/>
        <w:ind w:left="0"/>
        <w:jc w:val="both"/>
      </w:pPr>
      <w:r>
        <w:rPr>
          <w:rFonts w:ascii="Times New Roman"/>
          <w:b w:val="false"/>
          <w:i w:val="false"/>
          <w:color w:val="000000"/>
          <w:sz w:val="28"/>
        </w:rPr>
        <w:t xml:space="preserve">
            5. Задачи бюджетной программы: обновление аппаратуры на сейсмологических станциях для повышения надежности процессов измерения и их автоматизации, передачи и обработки данных инструментальных наблюдений; внедрение новых методов и технических средств для проведения наблюдений и обработки материалов. </w:t>
      </w:r>
    </w:p>
    <w:p>
      <w:pPr>
        <w:spacing w:after="0"/>
        <w:ind w:left="0"/>
        <w:jc w:val="both"/>
      </w:pPr>
      <w:r>
        <w:rPr>
          <w:rFonts w:ascii="Times New Roman"/>
          <w:b w:val="false"/>
          <w:i w:val="false"/>
          <w:color w:val="000000"/>
          <w:sz w:val="28"/>
        </w:rPr>
        <w:t xml:space="preserve">
            6. План мероприятий по реализации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219        Развитие   Приобретение новой цифро- В те-  Минис- </w:t>
      </w:r>
    </w:p>
    <w:p>
      <w:pPr>
        <w:spacing w:after="0"/>
        <w:ind w:left="0"/>
        <w:jc w:val="both"/>
      </w:pPr>
      <w:r>
        <w:rPr>
          <w:rFonts w:ascii="Times New Roman"/>
          <w:b w:val="false"/>
          <w:i w:val="false"/>
          <w:color w:val="000000"/>
          <w:sz w:val="28"/>
        </w:rPr>
        <w:t xml:space="preserve">
                     материаль- вой сейсмической коротко- чение  терство </w:t>
      </w:r>
    </w:p>
    <w:p>
      <w:pPr>
        <w:spacing w:after="0"/>
        <w:ind w:left="0"/>
        <w:jc w:val="both"/>
      </w:pPr>
      <w:r>
        <w:rPr>
          <w:rFonts w:ascii="Times New Roman"/>
          <w:b w:val="false"/>
          <w:i w:val="false"/>
          <w:color w:val="000000"/>
          <w:sz w:val="28"/>
        </w:rPr>
        <w:t xml:space="preserve">
                     ной базы   периодной аппаратуры для  года   образо- </w:t>
      </w:r>
    </w:p>
    <w:p>
      <w:pPr>
        <w:spacing w:after="0"/>
        <w:ind w:left="0"/>
        <w:jc w:val="both"/>
      </w:pPr>
      <w:r>
        <w:rPr>
          <w:rFonts w:ascii="Times New Roman"/>
          <w:b w:val="false"/>
          <w:i w:val="false"/>
          <w:color w:val="000000"/>
          <w:sz w:val="28"/>
        </w:rPr>
        <w:t xml:space="preserve">
                     Сейсмоло-  регистрации землетрясений        вания и </w:t>
      </w:r>
    </w:p>
    <w:p>
      <w:pPr>
        <w:spacing w:after="0"/>
        <w:ind w:left="0"/>
        <w:jc w:val="both"/>
      </w:pPr>
      <w:r>
        <w:rPr>
          <w:rFonts w:ascii="Times New Roman"/>
          <w:b w:val="false"/>
          <w:i w:val="false"/>
          <w:color w:val="000000"/>
          <w:sz w:val="28"/>
        </w:rPr>
        <w:t xml:space="preserve">
                     гической   - 3 единицы.                     науки </w:t>
      </w:r>
    </w:p>
    <w:p>
      <w:pPr>
        <w:spacing w:after="0"/>
        <w:ind w:left="0"/>
        <w:jc w:val="both"/>
      </w:pPr>
      <w:r>
        <w:rPr>
          <w:rFonts w:ascii="Times New Roman"/>
          <w:b w:val="false"/>
          <w:i w:val="false"/>
          <w:color w:val="000000"/>
          <w:sz w:val="28"/>
        </w:rPr>
        <w:t xml:space="preserve">
                     опытно-    Приобретение бензоэлект-         Респуб- </w:t>
      </w:r>
    </w:p>
    <w:p>
      <w:pPr>
        <w:spacing w:after="0"/>
        <w:ind w:left="0"/>
        <w:jc w:val="both"/>
      </w:pPr>
      <w:r>
        <w:rPr>
          <w:rFonts w:ascii="Times New Roman"/>
          <w:b w:val="false"/>
          <w:i w:val="false"/>
          <w:color w:val="000000"/>
          <w:sz w:val="28"/>
        </w:rPr>
        <w:t xml:space="preserve">
                     методичес- рических агрегатов для           лики </w:t>
      </w:r>
    </w:p>
    <w:p>
      <w:pPr>
        <w:spacing w:after="0"/>
        <w:ind w:left="0"/>
        <w:jc w:val="both"/>
      </w:pPr>
      <w:r>
        <w:rPr>
          <w:rFonts w:ascii="Times New Roman"/>
          <w:b w:val="false"/>
          <w:i w:val="false"/>
          <w:color w:val="000000"/>
          <w:sz w:val="28"/>
        </w:rPr>
        <w:t xml:space="preserve">
                     кой экс-   аварийного обеспечения           Казах- </w:t>
      </w:r>
    </w:p>
    <w:p>
      <w:pPr>
        <w:spacing w:after="0"/>
        <w:ind w:left="0"/>
        <w:jc w:val="both"/>
      </w:pPr>
      <w:r>
        <w:rPr>
          <w:rFonts w:ascii="Times New Roman"/>
          <w:b w:val="false"/>
          <w:i w:val="false"/>
          <w:color w:val="000000"/>
          <w:sz w:val="28"/>
        </w:rPr>
        <w:t xml:space="preserve">
                     педиции    электроэнергией сейсмичес-       стан, </w:t>
      </w:r>
    </w:p>
    <w:p>
      <w:pPr>
        <w:spacing w:after="0"/>
        <w:ind w:left="0"/>
        <w:jc w:val="both"/>
      </w:pPr>
      <w:r>
        <w:rPr>
          <w:rFonts w:ascii="Times New Roman"/>
          <w:b w:val="false"/>
          <w:i w:val="false"/>
          <w:color w:val="000000"/>
          <w:sz w:val="28"/>
        </w:rPr>
        <w:t xml:space="preserve">
                                ких станций - 3 единицы.         Сейсмо- </w:t>
      </w:r>
    </w:p>
    <w:p>
      <w:pPr>
        <w:spacing w:after="0"/>
        <w:ind w:left="0"/>
        <w:jc w:val="both"/>
      </w:pPr>
      <w:r>
        <w:rPr>
          <w:rFonts w:ascii="Times New Roman"/>
          <w:b w:val="false"/>
          <w:i w:val="false"/>
          <w:color w:val="000000"/>
          <w:sz w:val="28"/>
        </w:rPr>
        <w:t xml:space="preserve">
                                Приобретение лабораторного       логичес- </w:t>
      </w:r>
    </w:p>
    <w:p>
      <w:pPr>
        <w:spacing w:after="0"/>
        <w:ind w:left="0"/>
        <w:jc w:val="both"/>
      </w:pPr>
      <w:r>
        <w:rPr>
          <w:rFonts w:ascii="Times New Roman"/>
          <w:b w:val="false"/>
          <w:i w:val="false"/>
          <w:color w:val="000000"/>
          <w:sz w:val="28"/>
        </w:rPr>
        <w:t xml:space="preserve">
                                рН-метра для измерения на        кая </w:t>
      </w:r>
    </w:p>
    <w:p>
      <w:pPr>
        <w:spacing w:after="0"/>
        <w:ind w:left="0"/>
        <w:jc w:val="both"/>
      </w:pPr>
      <w:r>
        <w:rPr>
          <w:rFonts w:ascii="Times New Roman"/>
          <w:b w:val="false"/>
          <w:i w:val="false"/>
          <w:color w:val="000000"/>
          <w:sz w:val="28"/>
        </w:rPr>
        <w:t xml:space="preserve">
                                гидростанциях электрохи-         опытно- </w:t>
      </w:r>
    </w:p>
    <w:p>
      <w:pPr>
        <w:spacing w:after="0"/>
        <w:ind w:left="0"/>
        <w:jc w:val="both"/>
      </w:pPr>
      <w:r>
        <w:rPr>
          <w:rFonts w:ascii="Times New Roman"/>
          <w:b w:val="false"/>
          <w:i w:val="false"/>
          <w:color w:val="000000"/>
          <w:sz w:val="28"/>
        </w:rPr>
        <w:t xml:space="preserve">
                                мических показателей и           методи- </w:t>
      </w:r>
    </w:p>
    <w:p>
      <w:pPr>
        <w:spacing w:after="0"/>
        <w:ind w:left="0"/>
        <w:jc w:val="both"/>
      </w:pPr>
      <w:r>
        <w:rPr>
          <w:rFonts w:ascii="Times New Roman"/>
          <w:b w:val="false"/>
          <w:i w:val="false"/>
          <w:color w:val="000000"/>
          <w:sz w:val="28"/>
        </w:rPr>
        <w:t xml:space="preserve">
                                рН-водородного потенциала        ческая </w:t>
      </w:r>
    </w:p>
    <w:p>
      <w:pPr>
        <w:spacing w:after="0"/>
        <w:ind w:left="0"/>
        <w:jc w:val="both"/>
      </w:pPr>
      <w:r>
        <w:rPr>
          <w:rFonts w:ascii="Times New Roman"/>
          <w:b w:val="false"/>
          <w:i w:val="false"/>
          <w:color w:val="000000"/>
          <w:sz w:val="28"/>
        </w:rPr>
        <w:t xml:space="preserve">
                                подземных вод - 3 единицы.       экспеди- </w:t>
      </w:r>
    </w:p>
    <w:p>
      <w:pPr>
        <w:spacing w:after="0"/>
        <w:ind w:left="0"/>
        <w:jc w:val="both"/>
      </w:pPr>
      <w:r>
        <w:rPr>
          <w:rFonts w:ascii="Times New Roman"/>
          <w:b w:val="false"/>
          <w:i w:val="false"/>
          <w:color w:val="000000"/>
          <w:sz w:val="28"/>
        </w:rPr>
        <w:t xml:space="preserve">
                                                                 ция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надежности процессов измерения и их автоматизация; компьютеризации обработки данных измерений. </w:t>
      </w:r>
    </w:p>
    <w:bookmarkStart w:name="z47" w:id="46"/>
    <w:p>
      <w:pPr>
        <w:spacing w:after="0"/>
        <w:ind w:left="0"/>
        <w:jc w:val="both"/>
      </w:pPr>
      <w:r>
        <w:rPr>
          <w:rFonts w:ascii="Times New Roman"/>
          <w:b w:val="false"/>
          <w:i w:val="false"/>
          <w:color w:val="000000"/>
          <w:sz w:val="28"/>
        </w:rPr>
        <w:t xml:space="preserve">
      Приложение 396        </w:t>
      </w:r>
    </w:p>
    <w:bookmarkEnd w:id="4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220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w:t>
      </w:r>
      <w:r>
        <w:rPr>
          <w:rFonts w:ascii="Times New Roman"/>
          <w:b/>
          <w:i w:val="false"/>
          <w:color w:val="000000"/>
          <w:sz w:val="28"/>
        </w:rPr>
        <w:t>иобретение</w:t>
      </w:r>
      <w:r>
        <w:rPr>
          <w:rFonts w:ascii="Times New Roman"/>
          <w:b w:val="false"/>
          <w:i w:val="false"/>
          <w:color w:val="000000"/>
          <w:sz w:val="28"/>
        </w:rPr>
        <w:t xml:space="preserve"> </w:t>
      </w:r>
      <w:r>
        <w:rPr>
          <w:rFonts w:ascii="Times New Roman"/>
          <w:b/>
          <w:i w:val="false"/>
          <w:color w:val="000000"/>
          <w:sz w:val="28"/>
        </w:rPr>
        <w:t>Евразийскому</w:t>
      </w:r>
      <w:r>
        <w:rPr>
          <w:rFonts w:ascii="Times New Roman"/>
          <w:b w:val="false"/>
          <w:i w:val="false"/>
          <w:color w:val="000000"/>
          <w:sz w:val="28"/>
        </w:rPr>
        <w:t xml:space="preserve"> </w:t>
      </w:r>
      <w:r>
        <w:rPr>
          <w:rFonts w:ascii="Times New Roman"/>
          <w:b/>
          <w:i w:val="false"/>
          <w:color w:val="000000"/>
          <w:sz w:val="28"/>
        </w:rPr>
        <w:t>национальному</w:t>
      </w:r>
      <w:r>
        <w:rPr>
          <w:rFonts w:ascii="Times New Roman"/>
          <w:b w:val="false"/>
          <w:i w:val="false"/>
          <w:color w:val="000000"/>
          <w:sz w:val="28"/>
        </w:rPr>
        <w:t xml:space="preserve"> </w:t>
      </w:r>
      <w:r>
        <w:rPr>
          <w:rFonts w:ascii="Times New Roman"/>
          <w:b/>
          <w:i w:val="false"/>
          <w:color w:val="000000"/>
          <w:sz w:val="28"/>
        </w:rPr>
        <w:t>университету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им</w:t>
      </w:r>
      <w:r>
        <w:rPr>
          <w:rFonts w:ascii="Times New Roman"/>
          <w:b/>
          <w:i w:val="false"/>
          <w:color w:val="000000"/>
          <w:sz w:val="28"/>
        </w:rPr>
        <w:t xml:space="preserve">. </w:t>
      </w:r>
      <w:r>
        <w:rPr>
          <w:rFonts w:ascii="Times New Roman"/>
          <w:b/>
          <w:i w:val="false"/>
          <w:color w:val="000000"/>
          <w:sz w:val="28"/>
        </w:rPr>
        <w:t>Л</w:t>
      </w:r>
      <w:r>
        <w:rPr>
          <w:rFonts w:ascii="Times New Roman"/>
          <w:b/>
          <w:i w:val="false"/>
          <w:color w:val="000000"/>
          <w:sz w:val="28"/>
        </w:rPr>
        <w:t>.</w:t>
      </w:r>
      <w:r>
        <w:rPr>
          <w:rFonts w:ascii="Times New Roman"/>
          <w:b/>
          <w:i w:val="false"/>
          <w:color w:val="000000"/>
          <w:sz w:val="28"/>
        </w:rPr>
        <w:t>Н</w:t>
      </w:r>
      <w:r>
        <w:rPr>
          <w:rFonts w:ascii="Times New Roman"/>
          <w:b/>
          <w:i w:val="false"/>
          <w:color w:val="000000"/>
          <w:sz w:val="28"/>
        </w:rPr>
        <w:t xml:space="preserve">. </w:t>
      </w:r>
      <w:r>
        <w:rPr>
          <w:rFonts w:ascii="Times New Roman"/>
          <w:b/>
          <w:i w:val="false"/>
          <w:color w:val="000000"/>
          <w:sz w:val="28"/>
        </w:rPr>
        <w:t>Гумилева</w:t>
      </w:r>
      <w:r>
        <w:rPr>
          <w:rFonts w:ascii="Times New Roman"/>
          <w:b w:val="false"/>
          <w:i w:val="false"/>
          <w:color w:val="000000"/>
          <w:sz w:val="28"/>
        </w:rPr>
        <w:t xml:space="preserve"> </w:t>
      </w:r>
      <w:r>
        <w:rPr>
          <w:rFonts w:ascii="Times New Roman"/>
          <w:b/>
          <w:i w:val="false"/>
          <w:color w:val="000000"/>
          <w:sz w:val="28"/>
        </w:rPr>
        <w:t>активов</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передачи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пользование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Казахстанскому</w:t>
      </w:r>
      <w:r>
        <w:rPr>
          <w:rFonts w:ascii="Times New Roman"/>
          <w:b w:val="false"/>
          <w:i w:val="false"/>
          <w:color w:val="000000"/>
          <w:sz w:val="28"/>
        </w:rPr>
        <w:t xml:space="preserve"> </w:t>
      </w:r>
      <w:r>
        <w:rPr>
          <w:rFonts w:ascii="Times New Roman"/>
          <w:b/>
          <w:i w:val="false"/>
          <w:color w:val="000000"/>
          <w:sz w:val="28"/>
        </w:rPr>
        <w:t>филиалу</w:t>
      </w:r>
      <w:r>
        <w:rPr>
          <w:rFonts w:ascii="Times New Roman"/>
          <w:b w:val="false"/>
          <w:i w:val="false"/>
          <w:color w:val="000000"/>
          <w:sz w:val="28"/>
        </w:rPr>
        <w:t xml:space="preserve"> </w:t>
      </w:r>
      <w:r>
        <w:rPr>
          <w:rFonts w:ascii="Times New Roman"/>
          <w:b/>
          <w:i w:val="false"/>
          <w:color w:val="000000"/>
          <w:sz w:val="28"/>
        </w:rPr>
        <w:t>МГУ</w:t>
      </w:r>
      <w:r>
        <w:rPr>
          <w:rFonts w:ascii="Times New Roman"/>
          <w:b w:val="false"/>
          <w:i w:val="false"/>
          <w:color w:val="000000"/>
          <w:sz w:val="28"/>
        </w:rPr>
        <w:t xml:space="preserve"> </w:t>
      </w:r>
      <w:r>
        <w:rPr>
          <w:rFonts w:ascii="Times New Roman"/>
          <w:b/>
          <w:i w:val="false"/>
          <w:color w:val="000000"/>
          <w:sz w:val="28"/>
        </w:rPr>
        <w:t>им</w:t>
      </w:r>
      <w:r>
        <w:rPr>
          <w:rFonts w:ascii="Times New Roman"/>
          <w:b w:val="false"/>
          <w:i w:val="false"/>
          <w:color w:val="000000"/>
          <w:sz w:val="28"/>
        </w:rPr>
        <w:t xml:space="preserve"> </w:t>
      </w:r>
      <w:r>
        <w:rPr>
          <w:rFonts w:ascii="Times New Roman"/>
          <w:b/>
          <w:i w:val="false"/>
          <w:color w:val="000000"/>
          <w:sz w:val="28"/>
        </w:rPr>
        <w:t>М</w:t>
      </w:r>
      <w:r>
        <w:rPr>
          <w:rFonts w:ascii="Times New Roman"/>
          <w:b/>
          <w:i w:val="false"/>
          <w:color w:val="000000"/>
          <w:sz w:val="28"/>
        </w:rPr>
        <w:t>.</w:t>
      </w:r>
      <w:r>
        <w:rPr>
          <w:rFonts w:ascii="Times New Roman"/>
          <w:b/>
          <w:i w:val="false"/>
          <w:color w:val="000000"/>
          <w:sz w:val="28"/>
        </w:rPr>
        <w:t>В</w:t>
      </w:r>
      <w:r>
        <w:rPr>
          <w:rFonts w:ascii="Times New Roman"/>
          <w:b/>
          <w:i w:val="false"/>
          <w:color w:val="000000"/>
          <w:sz w:val="28"/>
        </w:rPr>
        <w:t xml:space="preserve">. </w:t>
      </w:r>
      <w:r>
        <w:rPr>
          <w:rFonts w:ascii="Times New Roman"/>
          <w:b/>
          <w:i w:val="false"/>
          <w:color w:val="000000"/>
          <w:sz w:val="28"/>
        </w:rPr>
        <w:t>Ломоносова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25 000 тысяч тенге (двадцать пять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46_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Протокол о создании филиала Московского государственного университета им М.В. Ломоносова в Республике Казахстан, подписанного в Астане 9 октября 2000 года.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организации учебного процесса Казахстанским филиалом Московского государственного университета им М.В. Ломоносова. </w:t>
      </w:r>
    </w:p>
    <w:p>
      <w:pPr>
        <w:spacing w:after="0"/>
        <w:ind w:left="0"/>
        <w:jc w:val="both"/>
      </w:pPr>
      <w:r>
        <w:rPr>
          <w:rFonts w:ascii="Times New Roman"/>
          <w:b w:val="false"/>
          <w:i w:val="false"/>
          <w:color w:val="000000"/>
          <w:sz w:val="28"/>
        </w:rPr>
        <w:t xml:space="preserve">
            5. Задачи бюджетной программы: приобретение учебно-методической литературы, основных средств и программного обеспечения с целью создания соответствующей материальной базы.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220        Приобре-   Прикладное программное    В те-  Минис- </w:t>
      </w:r>
    </w:p>
    <w:p>
      <w:pPr>
        <w:spacing w:after="0"/>
        <w:ind w:left="0"/>
        <w:jc w:val="both"/>
      </w:pPr>
      <w:r>
        <w:rPr>
          <w:rFonts w:ascii="Times New Roman"/>
          <w:b w:val="false"/>
          <w:i w:val="false"/>
          <w:color w:val="000000"/>
          <w:sz w:val="28"/>
        </w:rPr>
        <w:t xml:space="preserve">
                     тение      обеспечение - 8 пакетов;  чение  терство </w:t>
      </w:r>
    </w:p>
    <w:p>
      <w:pPr>
        <w:spacing w:after="0"/>
        <w:ind w:left="0"/>
        <w:jc w:val="both"/>
      </w:pPr>
      <w:r>
        <w:rPr>
          <w:rFonts w:ascii="Times New Roman"/>
          <w:b w:val="false"/>
          <w:i w:val="false"/>
          <w:color w:val="000000"/>
          <w:sz w:val="28"/>
        </w:rPr>
        <w:t xml:space="preserve">
                     Евразий-   системное программное     года   образо- </w:t>
      </w:r>
    </w:p>
    <w:p>
      <w:pPr>
        <w:spacing w:after="0"/>
        <w:ind w:left="0"/>
        <w:jc w:val="both"/>
      </w:pPr>
      <w:r>
        <w:rPr>
          <w:rFonts w:ascii="Times New Roman"/>
          <w:b w:val="false"/>
          <w:i w:val="false"/>
          <w:color w:val="000000"/>
          <w:sz w:val="28"/>
        </w:rPr>
        <w:t xml:space="preserve">
                     скому      обеспечение на 40 устано-        вания и </w:t>
      </w:r>
    </w:p>
    <w:p>
      <w:pPr>
        <w:spacing w:after="0"/>
        <w:ind w:left="0"/>
        <w:jc w:val="both"/>
      </w:pPr>
      <w:r>
        <w:rPr>
          <w:rFonts w:ascii="Times New Roman"/>
          <w:b w:val="false"/>
          <w:i w:val="false"/>
          <w:color w:val="000000"/>
          <w:sz w:val="28"/>
        </w:rPr>
        <w:t xml:space="preserve">
                     националь- вок - 2 пакета;                  науки </w:t>
      </w:r>
    </w:p>
    <w:p>
      <w:pPr>
        <w:spacing w:after="0"/>
        <w:ind w:left="0"/>
        <w:jc w:val="both"/>
      </w:pPr>
      <w:r>
        <w:rPr>
          <w:rFonts w:ascii="Times New Roman"/>
          <w:b w:val="false"/>
          <w:i w:val="false"/>
          <w:color w:val="000000"/>
          <w:sz w:val="28"/>
        </w:rPr>
        <w:t xml:space="preserve">
                     ному уни-  учебная литература.              Респуб- </w:t>
      </w:r>
    </w:p>
    <w:p>
      <w:pPr>
        <w:spacing w:after="0"/>
        <w:ind w:left="0"/>
        <w:jc w:val="both"/>
      </w:pPr>
      <w:r>
        <w:rPr>
          <w:rFonts w:ascii="Times New Roman"/>
          <w:b w:val="false"/>
          <w:i w:val="false"/>
          <w:color w:val="000000"/>
          <w:sz w:val="28"/>
        </w:rPr>
        <w:t xml:space="preserve">
                     верситету                                   лики </w:t>
      </w:r>
    </w:p>
    <w:p>
      <w:pPr>
        <w:spacing w:after="0"/>
        <w:ind w:left="0"/>
        <w:jc w:val="both"/>
      </w:pPr>
      <w:r>
        <w:rPr>
          <w:rFonts w:ascii="Times New Roman"/>
          <w:b w:val="false"/>
          <w:i w:val="false"/>
          <w:color w:val="000000"/>
          <w:sz w:val="28"/>
        </w:rPr>
        <w:t xml:space="preserve">
                     им. Л.Н.                                    Казах- </w:t>
      </w:r>
    </w:p>
    <w:p>
      <w:pPr>
        <w:spacing w:after="0"/>
        <w:ind w:left="0"/>
        <w:jc w:val="both"/>
      </w:pPr>
      <w:r>
        <w:rPr>
          <w:rFonts w:ascii="Times New Roman"/>
          <w:b w:val="false"/>
          <w:i w:val="false"/>
          <w:color w:val="000000"/>
          <w:sz w:val="28"/>
        </w:rPr>
        <w:t xml:space="preserve">
                     Гумилева                                    стан </w:t>
      </w:r>
    </w:p>
    <w:p>
      <w:pPr>
        <w:spacing w:after="0"/>
        <w:ind w:left="0"/>
        <w:jc w:val="both"/>
      </w:pPr>
      <w:r>
        <w:rPr>
          <w:rFonts w:ascii="Times New Roman"/>
          <w:b w:val="false"/>
          <w:i w:val="false"/>
          <w:color w:val="000000"/>
          <w:sz w:val="28"/>
        </w:rPr>
        <w:t xml:space="preserve">
                     активов </w:t>
      </w:r>
    </w:p>
    <w:p>
      <w:pPr>
        <w:spacing w:after="0"/>
        <w:ind w:left="0"/>
        <w:jc w:val="both"/>
      </w:pPr>
      <w:r>
        <w:rPr>
          <w:rFonts w:ascii="Times New Roman"/>
          <w:b w:val="false"/>
          <w:i w:val="false"/>
          <w:color w:val="000000"/>
          <w:sz w:val="28"/>
        </w:rPr>
        <w:t xml:space="preserve">
                     для пере- </w:t>
      </w:r>
    </w:p>
    <w:p>
      <w:pPr>
        <w:spacing w:after="0"/>
        <w:ind w:left="0"/>
        <w:jc w:val="both"/>
      </w:pPr>
      <w:r>
        <w:rPr>
          <w:rFonts w:ascii="Times New Roman"/>
          <w:b w:val="false"/>
          <w:i w:val="false"/>
          <w:color w:val="000000"/>
          <w:sz w:val="28"/>
        </w:rPr>
        <w:t xml:space="preserve">
                     чи в поль- </w:t>
      </w:r>
    </w:p>
    <w:p>
      <w:pPr>
        <w:spacing w:after="0"/>
        <w:ind w:left="0"/>
        <w:jc w:val="both"/>
      </w:pPr>
      <w:r>
        <w:rPr>
          <w:rFonts w:ascii="Times New Roman"/>
          <w:b w:val="false"/>
          <w:i w:val="false"/>
          <w:color w:val="000000"/>
          <w:sz w:val="28"/>
        </w:rPr>
        <w:t xml:space="preserve">
                     зование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скому </w:t>
      </w:r>
    </w:p>
    <w:p>
      <w:pPr>
        <w:spacing w:after="0"/>
        <w:ind w:left="0"/>
        <w:jc w:val="both"/>
      </w:pPr>
      <w:r>
        <w:rPr>
          <w:rFonts w:ascii="Times New Roman"/>
          <w:b w:val="false"/>
          <w:i w:val="false"/>
          <w:color w:val="000000"/>
          <w:sz w:val="28"/>
        </w:rPr>
        <w:t xml:space="preserve">
                     филиалу </w:t>
      </w:r>
    </w:p>
    <w:p>
      <w:pPr>
        <w:spacing w:after="0"/>
        <w:ind w:left="0"/>
        <w:jc w:val="both"/>
      </w:pPr>
      <w:r>
        <w:rPr>
          <w:rFonts w:ascii="Times New Roman"/>
          <w:b w:val="false"/>
          <w:i w:val="false"/>
          <w:color w:val="000000"/>
          <w:sz w:val="28"/>
        </w:rPr>
        <w:t xml:space="preserve">
                     МГУ им. </w:t>
      </w:r>
    </w:p>
    <w:p>
      <w:pPr>
        <w:spacing w:after="0"/>
        <w:ind w:left="0"/>
        <w:jc w:val="both"/>
      </w:pPr>
      <w:r>
        <w:rPr>
          <w:rFonts w:ascii="Times New Roman"/>
          <w:b w:val="false"/>
          <w:i w:val="false"/>
          <w:color w:val="000000"/>
          <w:sz w:val="28"/>
        </w:rPr>
        <w:t xml:space="preserve">
                     М.В. Ломо- </w:t>
      </w:r>
    </w:p>
    <w:p>
      <w:pPr>
        <w:spacing w:after="0"/>
        <w:ind w:left="0"/>
        <w:jc w:val="both"/>
      </w:pPr>
      <w:r>
        <w:rPr>
          <w:rFonts w:ascii="Times New Roman"/>
          <w:b w:val="false"/>
          <w:i w:val="false"/>
          <w:color w:val="000000"/>
          <w:sz w:val="28"/>
        </w:rPr>
        <w:t xml:space="preserve">
                     носова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создание материально-технической базы Казахстанского филиала Московского государственного университета им М.В. Ломоносова для проведения учебного процесса. </w:t>
      </w:r>
    </w:p>
    <w:bookmarkStart w:name="z48" w:id="47"/>
    <w:p>
      <w:pPr>
        <w:spacing w:after="0"/>
        <w:ind w:left="0"/>
        <w:jc w:val="both"/>
      </w:pPr>
      <w:r>
        <w:rPr>
          <w:rFonts w:ascii="Times New Roman"/>
          <w:b w:val="false"/>
          <w:i w:val="false"/>
          <w:color w:val="000000"/>
          <w:sz w:val="28"/>
        </w:rPr>
        <w:t xml:space="preserve">
      Приложение 397        </w:t>
      </w:r>
    </w:p>
    <w:bookmarkEnd w:id="4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315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Капитальный</w:t>
      </w:r>
      <w:r>
        <w:rPr>
          <w:rFonts w:ascii="Times New Roman"/>
          <w:b w:val="false"/>
          <w:i w:val="false"/>
          <w:color w:val="000000"/>
          <w:sz w:val="28"/>
        </w:rPr>
        <w:t xml:space="preserve"> </w:t>
      </w:r>
      <w:r>
        <w:rPr>
          <w:rFonts w:ascii="Times New Roman"/>
          <w:b/>
          <w:i w:val="false"/>
          <w:color w:val="000000"/>
          <w:sz w:val="28"/>
        </w:rPr>
        <w:t>ремонт</w:t>
      </w:r>
      <w:r>
        <w:rPr>
          <w:rFonts w:ascii="Times New Roman"/>
          <w:b w:val="false"/>
          <w:i w:val="false"/>
          <w:color w:val="000000"/>
          <w:sz w:val="28"/>
        </w:rPr>
        <w:t xml:space="preserve"> </w:t>
      </w:r>
      <w:r>
        <w:rPr>
          <w:rFonts w:ascii="Times New Roman"/>
          <w:b/>
          <w:i w:val="false"/>
          <w:color w:val="000000"/>
          <w:sz w:val="28"/>
        </w:rPr>
        <w:t>здания</w:t>
      </w:r>
      <w:r>
        <w:rPr>
          <w:rFonts w:ascii="Times New Roman"/>
          <w:b w:val="false"/>
          <w:i w:val="false"/>
          <w:color w:val="000000"/>
          <w:sz w:val="28"/>
        </w:rPr>
        <w:t xml:space="preserve"> </w:t>
      </w:r>
      <w:r>
        <w:rPr>
          <w:rFonts w:ascii="Times New Roman"/>
          <w:b/>
          <w:i w:val="false"/>
          <w:color w:val="000000"/>
          <w:sz w:val="28"/>
        </w:rPr>
        <w:t>Республиканского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научно</w:t>
      </w:r>
      <w:r>
        <w:rPr>
          <w:rFonts w:ascii="Times New Roman"/>
          <w:b/>
          <w:i w:val="false"/>
          <w:color w:val="000000"/>
          <w:sz w:val="28"/>
        </w:rPr>
        <w:t>-</w:t>
      </w:r>
      <w:r>
        <w:rPr>
          <w:rFonts w:ascii="Times New Roman"/>
          <w:b/>
          <w:i w:val="false"/>
          <w:color w:val="000000"/>
          <w:sz w:val="28"/>
        </w:rPr>
        <w:t>практического</w:t>
      </w:r>
      <w:r>
        <w:rPr>
          <w:rFonts w:ascii="Times New Roman"/>
          <w:b w:val="false"/>
          <w:i w:val="false"/>
          <w:color w:val="000000"/>
          <w:sz w:val="28"/>
        </w:rPr>
        <w:t xml:space="preserve"> </w:t>
      </w:r>
      <w:r>
        <w:rPr>
          <w:rFonts w:ascii="Times New Roman"/>
          <w:b/>
          <w:i w:val="false"/>
          <w:color w:val="000000"/>
          <w:sz w:val="28"/>
        </w:rPr>
        <w:t>центра</w:t>
      </w:r>
      <w:r>
        <w:rPr>
          <w:rFonts w:ascii="Times New Roman"/>
          <w:b w:val="false"/>
          <w:i w:val="false"/>
          <w:color w:val="000000"/>
          <w:sz w:val="28"/>
        </w:rPr>
        <w:t xml:space="preserve"> </w:t>
      </w:r>
      <w:r>
        <w:rPr>
          <w:rFonts w:ascii="Times New Roman"/>
          <w:b/>
          <w:i w:val="false"/>
          <w:color w:val="000000"/>
          <w:sz w:val="28"/>
        </w:rPr>
        <w:t>социальной</w:t>
      </w:r>
      <w:r>
        <w:rPr>
          <w:rFonts w:ascii="Times New Roman"/>
          <w:b w:val="false"/>
          <w:i w:val="false"/>
          <w:color w:val="000000"/>
          <w:sz w:val="28"/>
        </w:rPr>
        <w:t xml:space="preserve"> </w:t>
      </w:r>
      <w:r>
        <w:rPr>
          <w:rFonts w:ascii="Times New Roman"/>
          <w:b/>
          <w:i w:val="false"/>
          <w:color w:val="000000"/>
          <w:sz w:val="28"/>
        </w:rPr>
        <w:t>адаптации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профессионально</w:t>
      </w:r>
      <w:r>
        <w:rPr>
          <w:rFonts w:ascii="Times New Roman"/>
          <w:b/>
          <w:i w:val="false"/>
          <w:color w:val="000000"/>
          <w:sz w:val="28"/>
        </w:rPr>
        <w:t>-</w:t>
      </w:r>
      <w:r>
        <w:rPr>
          <w:rFonts w:ascii="Times New Roman"/>
          <w:b/>
          <w:i w:val="false"/>
          <w:color w:val="000000"/>
          <w:sz w:val="28"/>
        </w:rPr>
        <w:t>трудовой</w:t>
      </w:r>
      <w:r>
        <w:rPr>
          <w:rFonts w:ascii="Times New Roman"/>
          <w:b w:val="false"/>
          <w:i w:val="false"/>
          <w:color w:val="000000"/>
          <w:sz w:val="28"/>
        </w:rPr>
        <w:t xml:space="preserve"> </w:t>
      </w:r>
      <w:r>
        <w:rPr>
          <w:rFonts w:ascii="Times New Roman"/>
          <w:b/>
          <w:i w:val="false"/>
          <w:color w:val="000000"/>
          <w:sz w:val="28"/>
        </w:rPr>
        <w:t>реабилитации</w:t>
      </w:r>
      <w:r>
        <w:rPr>
          <w:rFonts w:ascii="Times New Roman"/>
          <w:b w:val="false"/>
          <w:i w:val="false"/>
          <w:color w:val="000000"/>
          <w:sz w:val="28"/>
        </w:rPr>
        <w:t xml:space="preserve"> </w:t>
      </w:r>
      <w:r>
        <w:rPr>
          <w:rFonts w:ascii="Times New Roman"/>
          <w:b/>
          <w:i w:val="false"/>
          <w:color w:val="000000"/>
          <w:sz w:val="28"/>
        </w:rPr>
        <w:t>детей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подростков</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проблемам</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развитии</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19 000 тысяч тенге (девятнадцать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33_ </w:t>
      </w:r>
      <w:r>
        <w:rPr>
          <w:rFonts w:ascii="Times New Roman"/>
          <w:b w:val="false"/>
          <w:i w:val="false"/>
          <w:color w:val="000000"/>
          <w:sz w:val="28"/>
        </w:rPr>
        <w:t xml:space="preserve">,  </w:t>
      </w:r>
      <w:r>
        <w:rPr>
          <w:rFonts w:ascii="Times New Roman"/>
          <w:b w:val="false"/>
          <w:i w:val="false"/>
          <w:color w:val="000000"/>
          <w:sz w:val="28"/>
        </w:rPr>
        <w:t xml:space="preserve">37_ </w:t>
      </w:r>
      <w:r>
        <w:rPr>
          <w:rFonts w:ascii="Times New Roman"/>
          <w:b w:val="false"/>
          <w:i w:val="false"/>
          <w:color w:val="000000"/>
          <w:sz w:val="28"/>
        </w:rPr>
        <w:t xml:space="preserve">,  </w:t>
      </w:r>
      <w:r>
        <w:rPr>
          <w:rFonts w:ascii="Times New Roman"/>
          <w:b w:val="false"/>
          <w:i w:val="false"/>
          <w:color w:val="000000"/>
          <w:sz w:val="28"/>
        </w:rPr>
        <w:t xml:space="preserve">44_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Республики Казахстан от 31 марта 1992 года N 305 "Об организации республиканского центра социальной адаптации и профессионально-трудовой реабилитации детей и подростков с дефектами умственного и физического развития",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апреля 2000 года N 604 "О реорганизации республиканских государственных казенных предприятий Министерства образования и науки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улучшение технического состояния зданий Республиканского научно-практического центра социальной адаптации и профессионально-трудовой реабилитации детей и подростков с проблемами в развитии. </w:t>
      </w:r>
    </w:p>
    <w:p>
      <w:pPr>
        <w:spacing w:after="0"/>
        <w:ind w:left="0"/>
        <w:jc w:val="both"/>
      </w:pPr>
      <w:r>
        <w:rPr>
          <w:rFonts w:ascii="Times New Roman"/>
          <w:b w:val="false"/>
          <w:i w:val="false"/>
          <w:color w:val="000000"/>
          <w:sz w:val="28"/>
        </w:rPr>
        <w:t xml:space="preserve">
            5. Задачи бюджетной программы: проведение мероприятий по разработке проектно-сметной документации, государственной экспертизе, по замене оконных блоков, реконструкции входа в здание.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315        Капиталь-  Разработка проектно-смет- В те-  Минис- </w:t>
      </w:r>
    </w:p>
    <w:p>
      <w:pPr>
        <w:spacing w:after="0"/>
        <w:ind w:left="0"/>
        <w:jc w:val="both"/>
      </w:pPr>
      <w:r>
        <w:rPr>
          <w:rFonts w:ascii="Times New Roman"/>
          <w:b w:val="false"/>
          <w:i w:val="false"/>
          <w:color w:val="000000"/>
          <w:sz w:val="28"/>
        </w:rPr>
        <w:t xml:space="preserve">
                     ный ремонт ной документации и госу-  чение  терство </w:t>
      </w:r>
    </w:p>
    <w:p>
      <w:pPr>
        <w:spacing w:after="0"/>
        <w:ind w:left="0"/>
        <w:jc w:val="both"/>
      </w:pPr>
      <w:r>
        <w:rPr>
          <w:rFonts w:ascii="Times New Roman"/>
          <w:b w:val="false"/>
          <w:i w:val="false"/>
          <w:color w:val="000000"/>
          <w:sz w:val="28"/>
        </w:rPr>
        <w:t xml:space="preserve">
                     зданий     дарственная экспертиза    года   образо- </w:t>
      </w:r>
    </w:p>
    <w:p>
      <w:pPr>
        <w:spacing w:after="0"/>
        <w:ind w:left="0"/>
        <w:jc w:val="both"/>
      </w:pPr>
      <w:r>
        <w:rPr>
          <w:rFonts w:ascii="Times New Roman"/>
          <w:b w:val="false"/>
          <w:i w:val="false"/>
          <w:color w:val="000000"/>
          <w:sz w:val="28"/>
        </w:rPr>
        <w:t xml:space="preserve">
                     Республи-  проектно-сметной докумен-        вания и </w:t>
      </w:r>
    </w:p>
    <w:p>
      <w:pPr>
        <w:spacing w:after="0"/>
        <w:ind w:left="0"/>
        <w:jc w:val="both"/>
      </w:pPr>
      <w:r>
        <w:rPr>
          <w:rFonts w:ascii="Times New Roman"/>
          <w:b w:val="false"/>
          <w:i w:val="false"/>
          <w:color w:val="000000"/>
          <w:sz w:val="28"/>
        </w:rPr>
        <w:t xml:space="preserve">
                     канского   тации для проведения             науки </w:t>
      </w:r>
    </w:p>
    <w:p>
      <w:pPr>
        <w:spacing w:after="0"/>
        <w:ind w:left="0"/>
        <w:jc w:val="both"/>
      </w:pPr>
      <w:r>
        <w:rPr>
          <w:rFonts w:ascii="Times New Roman"/>
          <w:b w:val="false"/>
          <w:i w:val="false"/>
          <w:color w:val="000000"/>
          <w:sz w:val="28"/>
        </w:rPr>
        <w:t xml:space="preserve">
                     научно-    капитального ремонта             Респуб- </w:t>
      </w:r>
    </w:p>
    <w:p>
      <w:pPr>
        <w:spacing w:after="0"/>
        <w:ind w:left="0"/>
        <w:jc w:val="both"/>
      </w:pPr>
      <w:r>
        <w:rPr>
          <w:rFonts w:ascii="Times New Roman"/>
          <w:b w:val="false"/>
          <w:i w:val="false"/>
          <w:color w:val="000000"/>
          <w:sz w:val="28"/>
        </w:rPr>
        <w:t xml:space="preserve">
                     практичес- здания центра;                   лики </w:t>
      </w:r>
    </w:p>
    <w:p>
      <w:pPr>
        <w:spacing w:after="0"/>
        <w:ind w:left="0"/>
        <w:jc w:val="both"/>
      </w:pPr>
      <w:r>
        <w:rPr>
          <w:rFonts w:ascii="Times New Roman"/>
          <w:b w:val="false"/>
          <w:i w:val="false"/>
          <w:color w:val="000000"/>
          <w:sz w:val="28"/>
        </w:rPr>
        <w:t xml:space="preserve">
                     кого       замена оконных блоков;           Казах- </w:t>
      </w:r>
    </w:p>
    <w:p>
      <w:pPr>
        <w:spacing w:after="0"/>
        <w:ind w:left="0"/>
        <w:jc w:val="both"/>
      </w:pPr>
      <w:r>
        <w:rPr>
          <w:rFonts w:ascii="Times New Roman"/>
          <w:b w:val="false"/>
          <w:i w:val="false"/>
          <w:color w:val="000000"/>
          <w:sz w:val="28"/>
        </w:rPr>
        <w:t xml:space="preserve">
                     центра     реконструкция входа в            стан </w:t>
      </w:r>
    </w:p>
    <w:p>
      <w:pPr>
        <w:spacing w:after="0"/>
        <w:ind w:left="0"/>
        <w:jc w:val="both"/>
      </w:pPr>
      <w:r>
        <w:rPr>
          <w:rFonts w:ascii="Times New Roman"/>
          <w:b w:val="false"/>
          <w:i w:val="false"/>
          <w:color w:val="000000"/>
          <w:sz w:val="28"/>
        </w:rPr>
        <w:t xml:space="preserve">
                     социальной здание центра. </w:t>
      </w:r>
    </w:p>
    <w:p>
      <w:pPr>
        <w:spacing w:after="0"/>
        <w:ind w:left="0"/>
        <w:jc w:val="both"/>
      </w:pPr>
      <w:r>
        <w:rPr>
          <w:rFonts w:ascii="Times New Roman"/>
          <w:b w:val="false"/>
          <w:i w:val="false"/>
          <w:color w:val="000000"/>
          <w:sz w:val="28"/>
        </w:rPr>
        <w:t xml:space="preserve">
                     адаптации </w:t>
      </w:r>
    </w:p>
    <w:p>
      <w:pPr>
        <w:spacing w:after="0"/>
        <w:ind w:left="0"/>
        <w:jc w:val="both"/>
      </w:pPr>
      <w:r>
        <w:rPr>
          <w:rFonts w:ascii="Times New Roman"/>
          <w:b w:val="false"/>
          <w:i w:val="false"/>
          <w:color w:val="000000"/>
          <w:sz w:val="28"/>
        </w:rPr>
        <w:t xml:space="preserve">
                     и профес- </w:t>
      </w:r>
    </w:p>
    <w:p>
      <w:pPr>
        <w:spacing w:after="0"/>
        <w:ind w:left="0"/>
        <w:jc w:val="both"/>
      </w:pPr>
      <w:r>
        <w:rPr>
          <w:rFonts w:ascii="Times New Roman"/>
          <w:b w:val="false"/>
          <w:i w:val="false"/>
          <w:color w:val="000000"/>
          <w:sz w:val="28"/>
        </w:rPr>
        <w:t xml:space="preserve">
                     сионально- </w:t>
      </w:r>
    </w:p>
    <w:p>
      <w:pPr>
        <w:spacing w:after="0"/>
        <w:ind w:left="0"/>
        <w:jc w:val="both"/>
      </w:pPr>
      <w:r>
        <w:rPr>
          <w:rFonts w:ascii="Times New Roman"/>
          <w:b w:val="false"/>
          <w:i w:val="false"/>
          <w:color w:val="000000"/>
          <w:sz w:val="28"/>
        </w:rPr>
        <w:t xml:space="preserve">
                     трудовой </w:t>
      </w:r>
    </w:p>
    <w:p>
      <w:pPr>
        <w:spacing w:after="0"/>
        <w:ind w:left="0"/>
        <w:jc w:val="both"/>
      </w:pPr>
      <w:r>
        <w:rPr>
          <w:rFonts w:ascii="Times New Roman"/>
          <w:b w:val="false"/>
          <w:i w:val="false"/>
          <w:color w:val="000000"/>
          <w:sz w:val="28"/>
        </w:rPr>
        <w:t xml:space="preserve">
                     реабилита- </w:t>
      </w:r>
    </w:p>
    <w:p>
      <w:pPr>
        <w:spacing w:after="0"/>
        <w:ind w:left="0"/>
        <w:jc w:val="both"/>
      </w:pPr>
      <w:r>
        <w:rPr>
          <w:rFonts w:ascii="Times New Roman"/>
          <w:b w:val="false"/>
          <w:i w:val="false"/>
          <w:color w:val="000000"/>
          <w:sz w:val="28"/>
        </w:rPr>
        <w:t xml:space="preserve">
                     ции детей </w:t>
      </w:r>
    </w:p>
    <w:p>
      <w:pPr>
        <w:spacing w:after="0"/>
        <w:ind w:left="0"/>
        <w:jc w:val="both"/>
      </w:pPr>
      <w:r>
        <w:rPr>
          <w:rFonts w:ascii="Times New Roman"/>
          <w:b w:val="false"/>
          <w:i w:val="false"/>
          <w:color w:val="000000"/>
          <w:sz w:val="28"/>
        </w:rPr>
        <w:t xml:space="preserve">
                     и подрост- </w:t>
      </w:r>
    </w:p>
    <w:p>
      <w:pPr>
        <w:spacing w:after="0"/>
        <w:ind w:left="0"/>
        <w:jc w:val="both"/>
      </w:pPr>
      <w:r>
        <w:rPr>
          <w:rFonts w:ascii="Times New Roman"/>
          <w:b w:val="false"/>
          <w:i w:val="false"/>
          <w:color w:val="000000"/>
          <w:sz w:val="28"/>
        </w:rPr>
        <w:t xml:space="preserve">
                     ков с </w:t>
      </w:r>
    </w:p>
    <w:p>
      <w:pPr>
        <w:spacing w:after="0"/>
        <w:ind w:left="0"/>
        <w:jc w:val="both"/>
      </w:pPr>
      <w:r>
        <w:rPr>
          <w:rFonts w:ascii="Times New Roman"/>
          <w:b w:val="false"/>
          <w:i w:val="false"/>
          <w:color w:val="000000"/>
          <w:sz w:val="28"/>
        </w:rPr>
        <w:t xml:space="preserve">
                     проблемами </w:t>
      </w:r>
    </w:p>
    <w:p>
      <w:pPr>
        <w:spacing w:after="0"/>
        <w:ind w:left="0"/>
        <w:jc w:val="both"/>
      </w:pPr>
      <w:r>
        <w:rPr>
          <w:rFonts w:ascii="Times New Roman"/>
          <w:b w:val="false"/>
          <w:i w:val="false"/>
          <w:color w:val="000000"/>
          <w:sz w:val="28"/>
        </w:rPr>
        <w:t xml:space="preserve">
                     в развитии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технического состояния зданий Республиканского научно-практического центра социальной адаптации и профессионально-трудовой реабилитации детей и подростков с проблемами в развитии. </w:t>
      </w:r>
    </w:p>
    <w:bookmarkStart w:name="z49" w:id="48"/>
    <w:p>
      <w:pPr>
        <w:spacing w:after="0"/>
        <w:ind w:left="0"/>
        <w:jc w:val="both"/>
      </w:pPr>
      <w:r>
        <w:rPr>
          <w:rFonts w:ascii="Times New Roman"/>
          <w:b w:val="false"/>
          <w:i w:val="false"/>
          <w:color w:val="000000"/>
          <w:sz w:val="28"/>
        </w:rPr>
        <w:t xml:space="preserve">
      Приложение 398        </w:t>
      </w:r>
    </w:p>
    <w:bookmarkEnd w:id="4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320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Завершение</w:t>
      </w:r>
      <w:r>
        <w:rPr>
          <w:rFonts w:ascii="Times New Roman"/>
          <w:b w:val="false"/>
          <w:i w:val="false"/>
          <w:color w:val="000000"/>
          <w:sz w:val="28"/>
        </w:rPr>
        <w:t xml:space="preserve"> </w:t>
      </w:r>
      <w:r>
        <w:rPr>
          <w:rFonts w:ascii="Times New Roman"/>
          <w:b/>
          <w:i w:val="false"/>
          <w:color w:val="000000"/>
          <w:sz w:val="28"/>
        </w:rPr>
        <w:t>реконструкции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строительства</w:t>
      </w:r>
      <w:r>
        <w:rPr>
          <w:rFonts w:ascii="Times New Roman"/>
          <w:b w:val="false"/>
          <w:i w:val="false"/>
          <w:color w:val="000000"/>
          <w:sz w:val="28"/>
        </w:rPr>
        <w:t xml:space="preserve"> </w:t>
      </w:r>
      <w:r>
        <w:rPr>
          <w:rFonts w:ascii="Times New Roman"/>
          <w:b/>
          <w:i w:val="false"/>
          <w:color w:val="000000"/>
          <w:sz w:val="28"/>
        </w:rPr>
        <w:t>объектов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Республиканского</w:t>
      </w:r>
      <w:r>
        <w:rPr>
          <w:rFonts w:ascii="Times New Roman"/>
          <w:b w:val="false"/>
          <w:i w:val="false"/>
          <w:color w:val="000000"/>
          <w:sz w:val="28"/>
        </w:rPr>
        <w:t xml:space="preserve"> </w:t>
      </w:r>
      <w:r>
        <w:rPr>
          <w:rFonts w:ascii="Times New Roman"/>
          <w:b/>
          <w:i w:val="false"/>
          <w:color w:val="000000"/>
          <w:sz w:val="28"/>
        </w:rPr>
        <w:t>детского</w:t>
      </w:r>
      <w:r>
        <w:rPr>
          <w:rFonts w:ascii="Times New Roman"/>
          <w:b w:val="false"/>
          <w:i w:val="false"/>
          <w:color w:val="000000"/>
          <w:sz w:val="28"/>
        </w:rPr>
        <w:t xml:space="preserve"> </w:t>
      </w:r>
      <w:r>
        <w:rPr>
          <w:rFonts w:ascii="Times New Roman"/>
          <w:b/>
          <w:i w:val="false"/>
          <w:color w:val="000000"/>
          <w:sz w:val="28"/>
        </w:rPr>
        <w:t>оздоровительного</w:t>
      </w:r>
      <w:r>
        <w:rPr>
          <w:rFonts w:ascii="Times New Roman"/>
          <w:b w:val="false"/>
          <w:i w:val="false"/>
          <w:color w:val="000000"/>
          <w:sz w:val="28"/>
        </w:rPr>
        <w:t xml:space="preserve"> </w:t>
      </w:r>
      <w:r>
        <w:rPr>
          <w:rFonts w:ascii="Times New Roman"/>
          <w:b/>
          <w:i w:val="false"/>
          <w:color w:val="000000"/>
          <w:sz w:val="28"/>
        </w:rPr>
        <w:t>лагеря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Балдаурен</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103 000 тысяч тенге (сто три миллиона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37_ </w:t>
      </w:r>
      <w:r>
        <w:rPr>
          <w:rFonts w:ascii="Times New Roman"/>
          <w:b w:val="false"/>
          <w:i w:val="false"/>
          <w:color w:val="000000"/>
          <w:sz w:val="28"/>
        </w:rPr>
        <w:t xml:space="preserve">,  </w:t>
      </w:r>
      <w:r>
        <w:rPr>
          <w:rFonts w:ascii="Times New Roman"/>
          <w:b w:val="false"/>
          <w:i w:val="false"/>
          <w:color w:val="000000"/>
          <w:sz w:val="28"/>
        </w:rPr>
        <w:t xml:space="preserve">44_ </w:t>
      </w:r>
      <w:r>
        <w:rPr>
          <w:rFonts w:ascii="Times New Roman"/>
          <w:b w:val="false"/>
          <w:i w:val="false"/>
          <w:color w:val="000000"/>
          <w:sz w:val="28"/>
        </w:rPr>
        <w:t xml:space="preserve"> Закона Республики Казахстан от 7 июня 1999 года "Об образовании".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улучшение технического состояния объектов Республиканского детского оздоровительного лагеря "Балдаурен". </w:t>
      </w:r>
    </w:p>
    <w:p>
      <w:pPr>
        <w:spacing w:after="0"/>
        <w:ind w:left="0"/>
        <w:jc w:val="both"/>
      </w:pPr>
      <w:r>
        <w:rPr>
          <w:rFonts w:ascii="Times New Roman"/>
          <w:b w:val="false"/>
          <w:i w:val="false"/>
          <w:color w:val="000000"/>
          <w:sz w:val="28"/>
        </w:rPr>
        <w:t xml:space="preserve">
            5. Задачи бюджетной программы: реконструкция и строительство объектов  Республиканского детского оздоровительного лагеря "Балдаурен".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320        Завершение Реконструкция внешнепло-  В те-  Минис- </w:t>
      </w:r>
    </w:p>
    <w:p>
      <w:pPr>
        <w:spacing w:after="0"/>
        <w:ind w:left="0"/>
        <w:jc w:val="both"/>
      </w:pPr>
      <w:r>
        <w:rPr>
          <w:rFonts w:ascii="Times New Roman"/>
          <w:b w:val="false"/>
          <w:i w:val="false"/>
          <w:color w:val="000000"/>
          <w:sz w:val="28"/>
        </w:rPr>
        <w:t xml:space="preserve">
                     реконст-   щадочных инженерных сетей чение  терство </w:t>
      </w:r>
    </w:p>
    <w:p>
      <w:pPr>
        <w:spacing w:after="0"/>
        <w:ind w:left="0"/>
        <w:jc w:val="both"/>
      </w:pPr>
      <w:r>
        <w:rPr>
          <w:rFonts w:ascii="Times New Roman"/>
          <w:b w:val="false"/>
          <w:i w:val="false"/>
          <w:color w:val="000000"/>
          <w:sz w:val="28"/>
        </w:rPr>
        <w:t xml:space="preserve">
                     рукции и   и строительство крытого   года   образо- </w:t>
      </w:r>
    </w:p>
    <w:p>
      <w:pPr>
        <w:spacing w:after="0"/>
        <w:ind w:left="0"/>
        <w:jc w:val="both"/>
      </w:pPr>
      <w:r>
        <w:rPr>
          <w:rFonts w:ascii="Times New Roman"/>
          <w:b w:val="false"/>
          <w:i w:val="false"/>
          <w:color w:val="000000"/>
          <w:sz w:val="28"/>
        </w:rPr>
        <w:t xml:space="preserve">
                     строитель- бассейна Республиканского        вания и </w:t>
      </w:r>
    </w:p>
    <w:p>
      <w:pPr>
        <w:spacing w:after="0"/>
        <w:ind w:left="0"/>
        <w:jc w:val="both"/>
      </w:pPr>
      <w:r>
        <w:rPr>
          <w:rFonts w:ascii="Times New Roman"/>
          <w:b w:val="false"/>
          <w:i w:val="false"/>
          <w:color w:val="000000"/>
          <w:sz w:val="28"/>
        </w:rPr>
        <w:t xml:space="preserve">
                     ства       детского оздоровительного        науки </w:t>
      </w:r>
    </w:p>
    <w:p>
      <w:pPr>
        <w:spacing w:after="0"/>
        <w:ind w:left="0"/>
        <w:jc w:val="both"/>
      </w:pPr>
      <w:r>
        <w:rPr>
          <w:rFonts w:ascii="Times New Roman"/>
          <w:b w:val="false"/>
          <w:i w:val="false"/>
          <w:color w:val="000000"/>
          <w:sz w:val="28"/>
        </w:rPr>
        <w:t xml:space="preserve">
                     объектов   лагеря "Балдаурен" в соот-       Респуб- </w:t>
      </w:r>
    </w:p>
    <w:p>
      <w:pPr>
        <w:spacing w:after="0"/>
        <w:ind w:left="0"/>
        <w:jc w:val="both"/>
      </w:pPr>
      <w:r>
        <w:rPr>
          <w:rFonts w:ascii="Times New Roman"/>
          <w:b w:val="false"/>
          <w:i w:val="false"/>
          <w:color w:val="000000"/>
          <w:sz w:val="28"/>
        </w:rPr>
        <w:t xml:space="preserve">
                     Республи-  ветствии с проектно-смет-        лики </w:t>
      </w:r>
    </w:p>
    <w:p>
      <w:pPr>
        <w:spacing w:after="0"/>
        <w:ind w:left="0"/>
        <w:jc w:val="both"/>
      </w:pPr>
      <w:r>
        <w:rPr>
          <w:rFonts w:ascii="Times New Roman"/>
          <w:b w:val="false"/>
          <w:i w:val="false"/>
          <w:color w:val="000000"/>
          <w:sz w:val="28"/>
        </w:rPr>
        <w:t xml:space="preserve">
                     канского   ной документацией                Казах- </w:t>
      </w:r>
    </w:p>
    <w:p>
      <w:pPr>
        <w:spacing w:after="0"/>
        <w:ind w:left="0"/>
        <w:jc w:val="both"/>
      </w:pPr>
      <w:r>
        <w:rPr>
          <w:rFonts w:ascii="Times New Roman"/>
          <w:b w:val="false"/>
          <w:i w:val="false"/>
          <w:color w:val="000000"/>
          <w:sz w:val="28"/>
        </w:rPr>
        <w:t xml:space="preserve">
                     детского                                    стан </w:t>
      </w:r>
    </w:p>
    <w:p>
      <w:pPr>
        <w:spacing w:after="0"/>
        <w:ind w:left="0"/>
        <w:jc w:val="both"/>
      </w:pPr>
      <w:r>
        <w:rPr>
          <w:rFonts w:ascii="Times New Roman"/>
          <w:b w:val="false"/>
          <w:i w:val="false"/>
          <w:color w:val="000000"/>
          <w:sz w:val="28"/>
        </w:rPr>
        <w:t xml:space="preserve">
                     оздорови- </w:t>
      </w:r>
    </w:p>
    <w:p>
      <w:pPr>
        <w:spacing w:after="0"/>
        <w:ind w:left="0"/>
        <w:jc w:val="both"/>
      </w:pPr>
      <w:r>
        <w:rPr>
          <w:rFonts w:ascii="Times New Roman"/>
          <w:b w:val="false"/>
          <w:i w:val="false"/>
          <w:color w:val="000000"/>
          <w:sz w:val="28"/>
        </w:rPr>
        <w:t xml:space="preserve">
                     тельного </w:t>
      </w:r>
    </w:p>
    <w:p>
      <w:pPr>
        <w:spacing w:after="0"/>
        <w:ind w:left="0"/>
        <w:jc w:val="both"/>
      </w:pPr>
      <w:r>
        <w:rPr>
          <w:rFonts w:ascii="Times New Roman"/>
          <w:b w:val="false"/>
          <w:i w:val="false"/>
          <w:color w:val="000000"/>
          <w:sz w:val="28"/>
        </w:rPr>
        <w:t xml:space="preserve">
                     лагеря </w:t>
      </w:r>
    </w:p>
    <w:p>
      <w:pPr>
        <w:spacing w:after="0"/>
        <w:ind w:left="0"/>
        <w:jc w:val="both"/>
      </w:pPr>
      <w:r>
        <w:rPr>
          <w:rFonts w:ascii="Times New Roman"/>
          <w:b w:val="false"/>
          <w:i w:val="false"/>
          <w:color w:val="000000"/>
          <w:sz w:val="28"/>
        </w:rPr>
        <w:t xml:space="preserve">
                     "Балдау- </w:t>
      </w:r>
    </w:p>
    <w:p>
      <w:pPr>
        <w:spacing w:after="0"/>
        <w:ind w:left="0"/>
        <w:jc w:val="both"/>
      </w:pPr>
      <w:r>
        <w:rPr>
          <w:rFonts w:ascii="Times New Roman"/>
          <w:b w:val="false"/>
          <w:i w:val="false"/>
          <w:color w:val="000000"/>
          <w:sz w:val="28"/>
        </w:rPr>
        <w:t xml:space="preserve">
                     рен"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завершение реконструкции внешнеплощадочных инженерных сетей, завершение строительства крытого бассейна Республиканского детского оздоровительного лагеря "Балдаурен", общей площадью 2184 кв. м. </w:t>
      </w:r>
    </w:p>
    <w:bookmarkStart w:name="z50" w:id="49"/>
    <w:p>
      <w:pPr>
        <w:spacing w:after="0"/>
        <w:ind w:left="0"/>
        <w:jc w:val="both"/>
      </w:pPr>
      <w:r>
        <w:rPr>
          <w:rFonts w:ascii="Times New Roman"/>
          <w:b w:val="false"/>
          <w:i w:val="false"/>
          <w:color w:val="000000"/>
          <w:sz w:val="28"/>
        </w:rPr>
        <w:t xml:space="preserve">
      Приложение 399        </w:t>
      </w:r>
    </w:p>
    <w:bookmarkEnd w:id="4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399 с изменениями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321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Капитальный</w:t>
      </w:r>
      <w:r>
        <w:rPr>
          <w:rFonts w:ascii="Times New Roman"/>
          <w:b w:val="false"/>
          <w:i w:val="false"/>
          <w:color w:val="000000"/>
          <w:sz w:val="28"/>
        </w:rPr>
        <w:t xml:space="preserve"> </w:t>
      </w:r>
      <w:r>
        <w:rPr>
          <w:rFonts w:ascii="Times New Roman"/>
          <w:b/>
          <w:i w:val="false"/>
          <w:color w:val="000000"/>
          <w:sz w:val="28"/>
        </w:rPr>
        <w:t>ремонт</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ре</w:t>
      </w:r>
      <w:r>
        <w:rPr>
          <w:rFonts w:ascii="Times New Roman"/>
          <w:b/>
          <w:i w:val="false"/>
          <w:color w:val="000000"/>
          <w:sz w:val="28"/>
        </w:rPr>
        <w:t>конструкция</w:t>
      </w:r>
      <w:r>
        <w:rPr>
          <w:rFonts w:ascii="Times New Roman"/>
          <w:b w:val="false"/>
          <w:i w:val="false"/>
          <w:color w:val="000000"/>
          <w:sz w:val="28"/>
        </w:rPr>
        <w:t xml:space="preserve"> </w:t>
      </w:r>
      <w:r>
        <w:rPr>
          <w:rFonts w:ascii="Times New Roman"/>
          <w:b/>
          <w:i w:val="false"/>
          <w:color w:val="000000"/>
          <w:sz w:val="28"/>
        </w:rPr>
        <w:t>зданий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высших</w:t>
      </w:r>
      <w:r>
        <w:rPr>
          <w:rFonts w:ascii="Times New Roman"/>
          <w:b w:val="false"/>
          <w:i w:val="false"/>
          <w:color w:val="000000"/>
          <w:sz w:val="28"/>
        </w:rPr>
        <w:t xml:space="preserve"> </w:t>
      </w:r>
      <w:r>
        <w:rPr>
          <w:rFonts w:ascii="Times New Roman"/>
          <w:b/>
          <w:i w:val="false"/>
          <w:color w:val="000000"/>
          <w:sz w:val="28"/>
        </w:rPr>
        <w:t>учебных</w:t>
      </w:r>
      <w:r>
        <w:rPr>
          <w:rFonts w:ascii="Times New Roman"/>
          <w:b w:val="false"/>
          <w:i w:val="false"/>
          <w:color w:val="000000"/>
          <w:sz w:val="28"/>
        </w:rPr>
        <w:t xml:space="preserve"> </w:t>
      </w:r>
      <w:r>
        <w:rPr>
          <w:rFonts w:ascii="Times New Roman"/>
          <w:b/>
          <w:i w:val="false"/>
          <w:color w:val="000000"/>
          <w:sz w:val="28"/>
        </w:rPr>
        <w:t>заведений</w:t>
      </w:r>
      <w:r>
        <w:rPr>
          <w:rFonts w:ascii="Times New Roman"/>
          <w:b w:val="false"/>
          <w:i w:val="false"/>
          <w:color w:val="000000"/>
          <w:sz w:val="28"/>
        </w:rPr>
        <w:t xml:space="preserve"> </w:t>
      </w:r>
      <w:r>
        <w:rPr>
          <w:rFonts w:ascii="Times New Roman"/>
          <w:b/>
          <w:i w:val="false"/>
          <w:color w:val="000000"/>
          <w:sz w:val="28"/>
        </w:rPr>
        <w:t>культуры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искусства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289670 тысяч тенге (двести восемьдесят девять миллионов шестьсот семьдесят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44_ </w:t>
      </w:r>
      <w:r>
        <w:rPr>
          <w:rFonts w:ascii="Times New Roman"/>
          <w:b w:val="false"/>
          <w:i w:val="false"/>
          <w:color w:val="000000"/>
          <w:sz w:val="28"/>
        </w:rPr>
        <w:t xml:space="preserve"> Закона Республики Казахстан от 7 июня 1999 года "Об образовании".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улучшение технического состояния зданий высших учебных заведений культуры и искусства. </w:t>
      </w:r>
    </w:p>
    <w:p>
      <w:pPr>
        <w:spacing w:after="0"/>
        <w:ind w:left="0"/>
        <w:jc w:val="both"/>
      </w:pPr>
      <w:r>
        <w:rPr>
          <w:rFonts w:ascii="Times New Roman"/>
          <w:b w:val="false"/>
          <w:i w:val="false"/>
          <w:color w:val="000000"/>
          <w:sz w:val="28"/>
        </w:rPr>
        <w:t xml:space="preserve">
            5. Задачи бюджетной программы: проведение капитального ремонта и реконструкции зданий высших учебных заведений культуры и искусства.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321        Капиталь-                            В те-  Минис- </w:t>
      </w:r>
    </w:p>
    <w:p>
      <w:pPr>
        <w:spacing w:after="0"/>
        <w:ind w:left="0"/>
        <w:jc w:val="both"/>
      </w:pPr>
      <w:r>
        <w:rPr>
          <w:rFonts w:ascii="Times New Roman"/>
          <w:b w:val="false"/>
          <w:i w:val="false"/>
          <w:color w:val="000000"/>
          <w:sz w:val="28"/>
        </w:rPr>
        <w:t xml:space="preserve">
                     ный ремонт                           чение  терство </w:t>
      </w:r>
    </w:p>
    <w:p>
      <w:pPr>
        <w:spacing w:after="0"/>
        <w:ind w:left="0"/>
        <w:jc w:val="both"/>
      </w:pPr>
      <w:r>
        <w:rPr>
          <w:rFonts w:ascii="Times New Roman"/>
          <w:b w:val="false"/>
          <w:i w:val="false"/>
          <w:color w:val="000000"/>
          <w:sz w:val="28"/>
        </w:rPr>
        <w:t xml:space="preserve">
                     и реконст-                           года   образо- </w:t>
      </w:r>
    </w:p>
    <w:p>
      <w:pPr>
        <w:spacing w:after="0"/>
        <w:ind w:left="0"/>
        <w:jc w:val="both"/>
      </w:pPr>
      <w:r>
        <w:rPr>
          <w:rFonts w:ascii="Times New Roman"/>
          <w:b w:val="false"/>
          <w:i w:val="false"/>
          <w:color w:val="000000"/>
          <w:sz w:val="28"/>
        </w:rPr>
        <w:t xml:space="preserve">
                     рукция                                      вания и </w:t>
      </w:r>
    </w:p>
    <w:p>
      <w:pPr>
        <w:spacing w:after="0"/>
        <w:ind w:left="0"/>
        <w:jc w:val="both"/>
      </w:pPr>
      <w:r>
        <w:rPr>
          <w:rFonts w:ascii="Times New Roman"/>
          <w:b w:val="false"/>
          <w:i w:val="false"/>
          <w:color w:val="000000"/>
          <w:sz w:val="28"/>
        </w:rPr>
        <w:t xml:space="preserve">
                     зданий                                      науки </w:t>
      </w:r>
    </w:p>
    <w:p>
      <w:pPr>
        <w:spacing w:after="0"/>
        <w:ind w:left="0"/>
        <w:jc w:val="both"/>
      </w:pPr>
      <w:r>
        <w:rPr>
          <w:rFonts w:ascii="Times New Roman"/>
          <w:b w:val="false"/>
          <w:i w:val="false"/>
          <w:color w:val="000000"/>
          <w:sz w:val="28"/>
        </w:rPr>
        <w:t xml:space="preserve">
                     высших                                      Респуб- </w:t>
      </w:r>
    </w:p>
    <w:p>
      <w:pPr>
        <w:spacing w:after="0"/>
        <w:ind w:left="0"/>
        <w:jc w:val="both"/>
      </w:pPr>
      <w:r>
        <w:rPr>
          <w:rFonts w:ascii="Times New Roman"/>
          <w:b w:val="false"/>
          <w:i w:val="false"/>
          <w:color w:val="000000"/>
          <w:sz w:val="28"/>
        </w:rPr>
        <w:t xml:space="preserve">
                     учебных                                     лики </w:t>
      </w:r>
    </w:p>
    <w:p>
      <w:pPr>
        <w:spacing w:after="0"/>
        <w:ind w:left="0"/>
        <w:jc w:val="both"/>
      </w:pPr>
      <w:r>
        <w:rPr>
          <w:rFonts w:ascii="Times New Roman"/>
          <w:b w:val="false"/>
          <w:i w:val="false"/>
          <w:color w:val="000000"/>
          <w:sz w:val="28"/>
        </w:rPr>
        <w:t xml:space="preserve">
                     заведений                                   Казах- </w:t>
      </w:r>
    </w:p>
    <w:p>
      <w:pPr>
        <w:spacing w:after="0"/>
        <w:ind w:left="0"/>
        <w:jc w:val="both"/>
      </w:pPr>
      <w:r>
        <w:rPr>
          <w:rFonts w:ascii="Times New Roman"/>
          <w:b w:val="false"/>
          <w:i w:val="false"/>
          <w:color w:val="000000"/>
          <w:sz w:val="28"/>
        </w:rPr>
        <w:t xml:space="preserve">
                     культуры и                                  стан </w:t>
      </w:r>
    </w:p>
    <w:p>
      <w:pPr>
        <w:spacing w:after="0"/>
        <w:ind w:left="0"/>
        <w:jc w:val="both"/>
      </w:pPr>
      <w:r>
        <w:rPr>
          <w:rFonts w:ascii="Times New Roman"/>
          <w:b w:val="false"/>
          <w:i w:val="false"/>
          <w:color w:val="000000"/>
          <w:sz w:val="28"/>
        </w:rPr>
        <w:t xml:space="preserve">
                     искусства </w:t>
      </w:r>
    </w:p>
    <w:p>
      <w:pPr>
        <w:spacing w:after="0"/>
        <w:ind w:left="0"/>
        <w:jc w:val="both"/>
      </w:pPr>
      <w:r>
        <w:rPr>
          <w:rFonts w:ascii="Times New Roman"/>
          <w:b w:val="false"/>
          <w:i w:val="false"/>
          <w:color w:val="000000"/>
          <w:sz w:val="28"/>
        </w:rPr>
        <w:t xml:space="preserve">
               031   Капиталь-  Проведение ремонтно-             Казах- </w:t>
      </w:r>
    </w:p>
    <w:p>
      <w:pPr>
        <w:spacing w:after="0"/>
        <w:ind w:left="0"/>
        <w:jc w:val="both"/>
      </w:pPr>
      <w:r>
        <w:rPr>
          <w:rFonts w:ascii="Times New Roman"/>
          <w:b w:val="false"/>
          <w:i w:val="false"/>
          <w:color w:val="000000"/>
          <w:sz w:val="28"/>
        </w:rPr>
        <w:t xml:space="preserve">
                     ный ремонт строительных работ зданий        ская </w:t>
      </w:r>
    </w:p>
    <w:p>
      <w:pPr>
        <w:spacing w:after="0"/>
        <w:ind w:left="0"/>
        <w:jc w:val="both"/>
      </w:pPr>
      <w:r>
        <w:rPr>
          <w:rFonts w:ascii="Times New Roman"/>
          <w:b w:val="false"/>
          <w:i w:val="false"/>
          <w:color w:val="000000"/>
          <w:sz w:val="28"/>
        </w:rPr>
        <w:t xml:space="preserve">
                     зданий     Казахской национальной           нацио- </w:t>
      </w:r>
    </w:p>
    <w:p>
      <w:pPr>
        <w:spacing w:after="0"/>
        <w:ind w:left="0"/>
        <w:jc w:val="both"/>
      </w:pPr>
      <w:r>
        <w:rPr>
          <w:rFonts w:ascii="Times New Roman"/>
          <w:b w:val="false"/>
          <w:i w:val="false"/>
          <w:color w:val="000000"/>
          <w:sz w:val="28"/>
        </w:rPr>
        <w:t xml:space="preserve">
                     Казахской  академии искусства им.           нальная </w:t>
      </w:r>
    </w:p>
    <w:p>
      <w:pPr>
        <w:spacing w:after="0"/>
        <w:ind w:left="0"/>
        <w:jc w:val="both"/>
      </w:pPr>
      <w:r>
        <w:rPr>
          <w:rFonts w:ascii="Times New Roman"/>
          <w:b w:val="false"/>
          <w:i w:val="false"/>
          <w:color w:val="000000"/>
          <w:sz w:val="28"/>
        </w:rPr>
        <w:t xml:space="preserve">
                     националь- Т.К. Жургенова, в соответ-       академия </w:t>
      </w:r>
    </w:p>
    <w:p>
      <w:pPr>
        <w:spacing w:after="0"/>
        <w:ind w:left="0"/>
        <w:jc w:val="both"/>
      </w:pPr>
      <w:r>
        <w:rPr>
          <w:rFonts w:ascii="Times New Roman"/>
          <w:b w:val="false"/>
          <w:i w:val="false"/>
          <w:color w:val="000000"/>
          <w:sz w:val="28"/>
        </w:rPr>
        <w:t xml:space="preserve">
                     ной ака-   ствии с проектно-сметной         искусств </w:t>
      </w:r>
    </w:p>
    <w:p>
      <w:pPr>
        <w:spacing w:after="0"/>
        <w:ind w:left="0"/>
        <w:jc w:val="both"/>
      </w:pPr>
      <w:r>
        <w:rPr>
          <w:rFonts w:ascii="Times New Roman"/>
          <w:b w:val="false"/>
          <w:i w:val="false"/>
          <w:color w:val="000000"/>
          <w:sz w:val="28"/>
        </w:rPr>
        <w:t xml:space="preserve">
                     демии      документацией                    им. Т.К. </w:t>
      </w:r>
    </w:p>
    <w:p>
      <w:pPr>
        <w:spacing w:after="0"/>
        <w:ind w:left="0"/>
        <w:jc w:val="both"/>
      </w:pPr>
      <w:r>
        <w:rPr>
          <w:rFonts w:ascii="Times New Roman"/>
          <w:b w:val="false"/>
          <w:i w:val="false"/>
          <w:color w:val="000000"/>
          <w:sz w:val="28"/>
        </w:rPr>
        <w:t xml:space="preserve">
                     искусства                                   Жургено- </w:t>
      </w:r>
    </w:p>
    <w:p>
      <w:pPr>
        <w:spacing w:after="0"/>
        <w:ind w:left="0"/>
        <w:jc w:val="both"/>
      </w:pPr>
      <w:r>
        <w:rPr>
          <w:rFonts w:ascii="Times New Roman"/>
          <w:b w:val="false"/>
          <w:i w:val="false"/>
          <w:color w:val="000000"/>
          <w:sz w:val="28"/>
        </w:rPr>
        <w:t xml:space="preserve">
                     им. Т.К.                                    ва </w:t>
      </w:r>
    </w:p>
    <w:p>
      <w:pPr>
        <w:spacing w:after="0"/>
        <w:ind w:left="0"/>
        <w:jc w:val="both"/>
      </w:pPr>
      <w:r>
        <w:rPr>
          <w:rFonts w:ascii="Times New Roman"/>
          <w:b w:val="false"/>
          <w:i w:val="false"/>
          <w:color w:val="000000"/>
          <w:sz w:val="28"/>
        </w:rPr>
        <w:t xml:space="preserve">
                     Жургенова </w:t>
      </w:r>
    </w:p>
    <w:p>
      <w:pPr>
        <w:spacing w:after="0"/>
        <w:ind w:left="0"/>
        <w:jc w:val="both"/>
      </w:pPr>
      <w:r>
        <w:rPr>
          <w:rFonts w:ascii="Times New Roman"/>
          <w:b w:val="false"/>
          <w:i w:val="false"/>
          <w:color w:val="000000"/>
          <w:sz w:val="28"/>
        </w:rPr>
        <w:t xml:space="preserve">
               033   Капиталь-  Проведение ремонтно-             Казах- </w:t>
      </w:r>
    </w:p>
    <w:p>
      <w:pPr>
        <w:spacing w:after="0"/>
        <w:ind w:left="0"/>
        <w:jc w:val="both"/>
      </w:pPr>
      <w:r>
        <w:rPr>
          <w:rFonts w:ascii="Times New Roman"/>
          <w:b w:val="false"/>
          <w:i w:val="false"/>
          <w:color w:val="000000"/>
          <w:sz w:val="28"/>
        </w:rPr>
        <w:t xml:space="preserve">
                     ный ремонт строительных работ по            ская </w:t>
      </w:r>
    </w:p>
    <w:p>
      <w:pPr>
        <w:spacing w:after="0"/>
        <w:ind w:left="0"/>
        <w:jc w:val="both"/>
      </w:pPr>
      <w:r>
        <w:rPr>
          <w:rFonts w:ascii="Times New Roman"/>
          <w:b w:val="false"/>
          <w:i w:val="false"/>
          <w:color w:val="000000"/>
          <w:sz w:val="28"/>
        </w:rPr>
        <w:t xml:space="preserve">
                     учебных    сейсмоусилению учебных           нацио- </w:t>
      </w:r>
    </w:p>
    <w:p>
      <w:pPr>
        <w:spacing w:after="0"/>
        <w:ind w:left="0"/>
        <w:jc w:val="both"/>
      </w:pPr>
      <w:r>
        <w:rPr>
          <w:rFonts w:ascii="Times New Roman"/>
          <w:b w:val="false"/>
          <w:i w:val="false"/>
          <w:color w:val="000000"/>
          <w:sz w:val="28"/>
        </w:rPr>
        <w:t xml:space="preserve">
                     зданий     зданий Казахской нацио-          нальная </w:t>
      </w:r>
    </w:p>
    <w:p>
      <w:pPr>
        <w:spacing w:after="0"/>
        <w:ind w:left="0"/>
        <w:jc w:val="both"/>
      </w:pPr>
      <w:r>
        <w:rPr>
          <w:rFonts w:ascii="Times New Roman"/>
          <w:b w:val="false"/>
          <w:i w:val="false"/>
          <w:color w:val="000000"/>
          <w:sz w:val="28"/>
        </w:rPr>
        <w:t xml:space="preserve">
                     Казахской  нальной консерватории            консер- </w:t>
      </w:r>
    </w:p>
    <w:p>
      <w:pPr>
        <w:spacing w:after="0"/>
        <w:ind w:left="0"/>
        <w:jc w:val="both"/>
      </w:pPr>
      <w:r>
        <w:rPr>
          <w:rFonts w:ascii="Times New Roman"/>
          <w:b w:val="false"/>
          <w:i w:val="false"/>
          <w:color w:val="000000"/>
          <w:sz w:val="28"/>
        </w:rPr>
        <w:t xml:space="preserve">
                     националь- имени Курмангазы, в              ватория </w:t>
      </w:r>
    </w:p>
    <w:p>
      <w:pPr>
        <w:spacing w:after="0"/>
        <w:ind w:left="0"/>
        <w:jc w:val="both"/>
      </w:pPr>
      <w:r>
        <w:rPr>
          <w:rFonts w:ascii="Times New Roman"/>
          <w:b w:val="false"/>
          <w:i w:val="false"/>
          <w:color w:val="000000"/>
          <w:sz w:val="28"/>
        </w:rPr>
        <w:t xml:space="preserve">
                     ной кон-   соответствии с проектно-         имени </w:t>
      </w:r>
    </w:p>
    <w:p>
      <w:pPr>
        <w:spacing w:after="0"/>
        <w:ind w:left="0"/>
        <w:jc w:val="both"/>
      </w:pPr>
      <w:r>
        <w:rPr>
          <w:rFonts w:ascii="Times New Roman"/>
          <w:b w:val="false"/>
          <w:i w:val="false"/>
          <w:color w:val="000000"/>
          <w:sz w:val="28"/>
        </w:rPr>
        <w:t xml:space="preserve">
                     серватории сметной документацией            Курман- </w:t>
      </w:r>
    </w:p>
    <w:p>
      <w:pPr>
        <w:spacing w:after="0"/>
        <w:ind w:left="0"/>
        <w:jc w:val="both"/>
      </w:pPr>
      <w:r>
        <w:rPr>
          <w:rFonts w:ascii="Times New Roman"/>
          <w:b w:val="false"/>
          <w:i w:val="false"/>
          <w:color w:val="000000"/>
          <w:sz w:val="28"/>
        </w:rPr>
        <w:t xml:space="preserve">
                     имени      Начало работ по                  газы </w:t>
      </w:r>
    </w:p>
    <w:p>
      <w:pPr>
        <w:spacing w:after="0"/>
        <w:ind w:left="0"/>
        <w:jc w:val="both"/>
      </w:pPr>
      <w:r>
        <w:rPr>
          <w:rFonts w:ascii="Times New Roman"/>
          <w:b w:val="false"/>
          <w:i w:val="false"/>
          <w:color w:val="000000"/>
          <w:sz w:val="28"/>
        </w:rPr>
        <w:t xml:space="preserve">
                     Курмангазы реконструкции Большого </w:t>
      </w:r>
    </w:p>
    <w:p>
      <w:pPr>
        <w:spacing w:after="0"/>
        <w:ind w:left="0"/>
        <w:jc w:val="both"/>
      </w:pPr>
      <w:r>
        <w:rPr>
          <w:rFonts w:ascii="Times New Roman"/>
          <w:b w:val="false"/>
          <w:i w:val="false"/>
          <w:color w:val="000000"/>
          <w:sz w:val="28"/>
        </w:rPr>
        <w:t xml:space="preserve">
                                органного зала Казахской </w:t>
      </w:r>
    </w:p>
    <w:p>
      <w:pPr>
        <w:spacing w:after="0"/>
        <w:ind w:left="0"/>
        <w:jc w:val="both"/>
      </w:pPr>
      <w:r>
        <w:rPr>
          <w:rFonts w:ascii="Times New Roman"/>
          <w:b w:val="false"/>
          <w:i w:val="false"/>
          <w:color w:val="000000"/>
          <w:sz w:val="28"/>
        </w:rPr>
        <w:t xml:space="preserve">
                                национальной консерватории </w:t>
      </w:r>
    </w:p>
    <w:p>
      <w:pPr>
        <w:spacing w:after="0"/>
        <w:ind w:left="0"/>
        <w:jc w:val="both"/>
      </w:pPr>
      <w:r>
        <w:rPr>
          <w:rFonts w:ascii="Times New Roman"/>
          <w:b w:val="false"/>
          <w:i w:val="false"/>
          <w:color w:val="000000"/>
          <w:sz w:val="28"/>
        </w:rPr>
        <w:t xml:space="preserve">
                                имени Курмангазы в соответствии </w:t>
      </w:r>
    </w:p>
    <w:p>
      <w:pPr>
        <w:spacing w:after="0"/>
        <w:ind w:left="0"/>
        <w:jc w:val="both"/>
      </w:pPr>
      <w:r>
        <w:rPr>
          <w:rFonts w:ascii="Times New Roman"/>
          <w:b w:val="false"/>
          <w:i w:val="false"/>
          <w:color w:val="000000"/>
          <w:sz w:val="28"/>
        </w:rPr>
        <w:t xml:space="preserve">
                                с проектно-сметной документацией </w:t>
      </w:r>
    </w:p>
    <w:p>
      <w:pPr>
        <w:spacing w:after="0"/>
        <w:ind w:left="0"/>
        <w:jc w:val="both"/>
      </w:pPr>
      <w:r>
        <w:rPr>
          <w:rFonts w:ascii="Times New Roman"/>
          <w:b w:val="false"/>
          <w:i w:val="false"/>
          <w:color w:val="000000"/>
          <w:sz w:val="28"/>
        </w:rPr>
        <w:t xml:space="preserve">
                                и актами государственной </w:t>
      </w:r>
    </w:p>
    <w:p>
      <w:pPr>
        <w:spacing w:after="0"/>
        <w:ind w:left="0"/>
        <w:jc w:val="both"/>
      </w:pPr>
      <w:r>
        <w:rPr>
          <w:rFonts w:ascii="Times New Roman"/>
          <w:b w:val="false"/>
          <w:i w:val="false"/>
          <w:color w:val="000000"/>
          <w:sz w:val="28"/>
        </w:rPr>
        <w:t xml:space="preserve">
                                экспертизы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технического состояния зданий Казахской национальной академии искусства им.Т.К. Жургенова и Казахской национальной консерватории имени Курмангазы. </w:t>
      </w:r>
    </w:p>
    <w:bookmarkStart w:name="z51" w:id="50"/>
    <w:p>
      <w:pPr>
        <w:spacing w:after="0"/>
        <w:ind w:left="0"/>
        <w:jc w:val="both"/>
      </w:pPr>
      <w:r>
        <w:rPr>
          <w:rFonts w:ascii="Times New Roman"/>
          <w:b w:val="false"/>
          <w:i w:val="false"/>
          <w:color w:val="000000"/>
          <w:sz w:val="28"/>
        </w:rPr>
        <w:t xml:space="preserve">
      Приложение 400        </w:t>
      </w:r>
    </w:p>
    <w:bookmarkEnd w:id="5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30 </w:t>
      </w:r>
      <w:r>
        <w:rPr>
          <w:rFonts w:ascii="Times New Roman"/>
          <w:b w:val="false"/>
          <w:i/>
          <w:color w:val="000000"/>
          <w:sz w:val="28"/>
        </w:rPr>
        <w:t>декабря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1347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322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Строительство</w:t>
      </w:r>
      <w:r>
        <w:rPr>
          <w:rFonts w:ascii="Times New Roman"/>
          <w:b/>
          <w:i w:val="false"/>
          <w:color w:val="000000"/>
          <w:sz w:val="28"/>
        </w:rPr>
        <w:t xml:space="preserve">, </w:t>
      </w:r>
      <w:r>
        <w:rPr>
          <w:rFonts w:ascii="Times New Roman"/>
          <w:b/>
          <w:i w:val="false"/>
          <w:color w:val="000000"/>
          <w:sz w:val="28"/>
        </w:rPr>
        <w:t>капитальный</w:t>
      </w:r>
      <w:r>
        <w:rPr>
          <w:rFonts w:ascii="Times New Roman"/>
          <w:b w:val="false"/>
          <w:i w:val="false"/>
          <w:color w:val="000000"/>
          <w:sz w:val="28"/>
        </w:rPr>
        <w:t xml:space="preserve"> </w:t>
      </w:r>
      <w:r>
        <w:rPr>
          <w:rFonts w:ascii="Times New Roman"/>
          <w:b/>
          <w:i w:val="false"/>
          <w:color w:val="000000"/>
          <w:sz w:val="28"/>
        </w:rPr>
        <w:t>ремонт</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реконструкция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зданий</w:t>
      </w:r>
      <w:r>
        <w:rPr>
          <w:rFonts w:ascii="Times New Roman"/>
          <w:b w:val="false"/>
          <w:i w:val="false"/>
          <w:color w:val="000000"/>
          <w:sz w:val="28"/>
        </w:rPr>
        <w:t xml:space="preserve"> </w:t>
      </w:r>
      <w:r>
        <w:rPr>
          <w:rFonts w:ascii="Times New Roman"/>
          <w:b/>
          <w:i w:val="false"/>
          <w:color w:val="000000"/>
          <w:sz w:val="28"/>
        </w:rPr>
        <w:t>респуб</w:t>
      </w:r>
      <w:r>
        <w:rPr>
          <w:rFonts w:ascii="Times New Roman"/>
          <w:b/>
          <w:i w:val="false"/>
          <w:color w:val="000000"/>
          <w:sz w:val="28"/>
        </w:rPr>
        <w:t>ликанских</w:t>
      </w:r>
      <w:r>
        <w:rPr>
          <w:rFonts w:ascii="Times New Roman"/>
          <w:b w:val="false"/>
          <w:i w:val="false"/>
          <w:color w:val="000000"/>
          <w:sz w:val="28"/>
        </w:rPr>
        <w:t xml:space="preserve"> </w:t>
      </w:r>
      <w:r>
        <w:rPr>
          <w:rFonts w:ascii="Times New Roman"/>
          <w:b/>
          <w:i w:val="false"/>
          <w:color w:val="000000"/>
          <w:sz w:val="28"/>
        </w:rPr>
        <w:t>школ</w:t>
      </w:r>
      <w:r>
        <w:rPr>
          <w:rFonts w:ascii="Times New Roman"/>
          <w:b/>
          <w:i w:val="false"/>
          <w:color w:val="000000"/>
          <w:sz w:val="28"/>
        </w:rPr>
        <w:t>-</w:t>
      </w:r>
      <w:r>
        <w:rPr>
          <w:rFonts w:ascii="Times New Roman"/>
          <w:b/>
          <w:i w:val="false"/>
          <w:color w:val="000000"/>
          <w:sz w:val="28"/>
        </w:rPr>
        <w:t>интернатов</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115 530 тысяч тенге (сто пятнадцать миллионов пятьсот тридцать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44_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распоряжение </w:t>
      </w:r>
      <w:r>
        <w:rPr>
          <w:rFonts w:ascii="Times New Roman"/>
          <w:b w:val="false"/>
          <w:i w:val="false"/>
          <w:color w:val="000000"/>
          <w:sz w:val="28"/>
        </w:rPr>
        <w:t xml:space="preserve"> Президента Республики Казахстан от 24 мая 1996 года N 3002 "О государственной поддержке и развитии школ для одаренных детей".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улучшение технического состояния зданий Республиканских школ-интернатов. </w:t>
      </w:r>
    </w:p>
    <w:p>
      <w:pPr>
        <w:spacing w:after="0"/>
        <w:ind w:left="0"/>
        <w:jc w:val="both"/>
      </w:pPr>
      <w:r>
        <w:rPr>
          <w:rFonts w:ascii="Times New Roman"/>
          <w:b w:val="false"/>
          <w:i w:val="false"/>
          <w:color w:val="000000"/>
          <w:sz w:val="28"/>
        </w:rPr>
        <w:t xml:space="preserve">
            5. Задачи бюджетной программы: проведение строительства, капитального ремонта и реконструкции зданий Республиканских школ-интернатов, разработка проектно-сметной документации.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322        Строитель-                           В те-  Минис- </w:t>
      </w:r>
    </w:p>
    <w:p>
      <w:pPr>
        <w:spacing w:after="0"/>
        <w:ind w:left="0"/>
        <w:jc w:val="both"/>
      </w:pPr>
      <w:r>
        <w:rPr>
          <w:rFonts w:ascii="Times New Roman"/>
          <w:b w:val="false"/>
          <w:i w:val="false"/>
          <w:color w:val="000000"/>
          <w:sz w:val="28"/>
        </w:rPr>
        <w:t xml:space="preserve">
                     ство,                                чение  терство </w:t>
      </w:r>
    </w:p>
    <w:p>
      <w:pPr>
        <w:spacing w:after="0"/>
        <w:ind w:left="0"/>
        <w:jc w:val="both"/>
      </w:pPr>
      <w:r>
        <w:rPr>
          <w:rFonts w:ascii="Times New Roman"/>
          <w:b w:val="false"/>
          <w:i w:val="false"/>
          <w:color w:val="000000"/>
          <w:sz w:val="28"/>
        </w:rPr>
        <w:t xml:space="preserve">
                     капиталь-                            года   образо- </w:t>
      </w:r>
    </w:p>
    <w:p>
      <w:pPr>
        <w:spacing w:after="0"/>
        <w:ind w:left="0"/>
        <w:jc w:val="both"/>
      </w:pPr>
      <w:r>
        <w:rPr>
          <w:rFonts w:ascii="Times New Roman"/>
          <w:b w:val="false"/>
          <w:i w:val="false"/>
          <w:color w:val="000000"/>
          <w:sz w:val="28"/>
        </w:rPr>
        <w:t xml:space="preserve">
                     ный ремонт                                  вания и </w:t>
      </w:r>
    </w:p>
    <w:p>
      <w:pPr>
        <w:spacing w:after="0"/>
        <w:ind w:left="0"/>
        <w:jc w:val="both"/>
      </w:pPr>
      <w:r>
        <w:rPr>
          <w:rFonts w:ascii="Times New Roman"/>
          <w:b w:val="false"/>
          <w:i w:val="false"/>
          <w:color w:val="000000"/>
          <w:sz w:val="28"/>
        </w:rPr>
        <w:t xml:space="preserve">
                     и реконст-                                  науки </w:t>
      </w:r>
    </w:p>
    <w:p>
      <w:pPr>
        <w:spacing w:after="0"/>
        <w:ind w:left="0"/>
        <w:jc w:val="both"/>
      </w:pPr>
      <w:r>
        <w:rPr>
          <w:rFonts w:ascii="Times New Roman"/>
          <w:b w:val="false"/>
          <w:i w:val="false"/>
          <w:color w:val="000000"/>
          <w:sz w:val="28"/>
        </w:rPr>
        <w:t xml:space="preserve">
                     рукция                                      Респуб- </w:t>
      </w:r>
    </w:p>
    <w:p>
      <w:pPr>
        <w:spacing w:after="0"/>
        <w:ind w:left="0"/>
        <w:jc w:val="both"/>
      </w:pPr>
      <w:r>
        <w:rPr>
          <w:rFonts w:ascii="Times New Roman"/>
          <w:b w:val="false"/>
          <w:i w:val="false"/>
          <w:color w:val="000000"/>
          <w:sz w:val="28"/>
        </w:rPr>
        <w:t xml:space="preserve">
                     зданий                                      лики </w:t>
      </w:r>
    </w:p>
    <w:p>
      <w:pPr>
        <w:spacing w:after="0"/>
        <w:ind w:left="0"/>
        <w:jc w:val="both"/>
      </w:pPr>
      <w:r>
        <w:rPr>
          <w:rFonts w:ascii="Times New Roman"/>
          <w:b w:val="false"/>
          <w:i w:val="false"/>
          <w:color w:val="000000"/>
          <w:sz w:val="28"/>
        </w:rPr>
        <w:t xml:space="preserve">
                     республи-                                   Казах- </w:t>
      </w:r>
    </w:p>
    <w:p>
      <w:pPr>
        <w:spacing w:after="0"/>
        <w:ind w:left="0"/>
        <w:jc w:val="both"/>
      </w:pPr>
      <w:r>
        <w:rPr>
          <w:rFonts w:ascii="Times New Roman"/>
          <w:b w:val="false"/>
          <w:i w:val="false"/>
          <w:color w:val="000000"/>
          <w:sz w:val="28"/>
        </w:rPr>
        <w:t xml:space="preserve">
                     канских                                     стан </w:t>
      </w:r>
    </w:p>
    <w:p>
      <w:pPr>
        <w:spacing w:after="0"/>
        <w:ind w:left="0"/>
        <w:jc w:val="both"/>
      </w:pPr>
      <w:r>
        <w:rPr>
          <w:rFonts w:ascii="Times New Roman"/>
          <w:b w:val="false"/>
          <w:i w:val="false"/>
          <w:color w:val="000000"/>
          <w:sz w:val="28"/>
        </w:rPr>
        <w:t xml:space="preserve">
                     школ- </w:t>
      </w:r>
    </w:p>
    <w:p>
      <w:pPr>
        <w:spacing w:after="0"/>
        <w:ind w:left="0"/>
        <w:jc w:val="both"/>
      </w:pPr>
      <w:r>
        <w:rPr>
          <w:rFonts w:ascii="Times New Roman"/>
          <w:b w:val="false"/>
          <w:i w:val="false"/>
          <w:color w:val="000000"/>
          <w:sz w:val="28"/>
        </w:rPr>
        <w:t xml:space="preserve">
                     интернатов </w:t>
      </w:r>
    </w:p>
    <w:p>
      <w:pPr>
        <w:spacing w:after="0"/>
        <w:ind w:left="0"/>
        <w:jc w:val="both"/>
      </w:pPr>
      <w:r>
        <w:rPr>
          <w:rFonts w:ascii="Times New Roman"/>
          <w:b w:val="false"/>
          <w:i w:val="false"/>
          <w:color w:val="000000"/>
          <w:sz w:val="28"/>
        </w:rPr>
        <w:t xml:space="preserve">
               033   Капиталь-  Проведение ремонтно-             Респуб- </w:t>
      </w:r>
    </w:p>
    <w:p>
      <w:pPr>
        <w:spacing w:after="0"/>
        <w:ind w:left="0"/>
        <w:jc w:val="both"/>
      </w:pPr>
      <w:r>
        <w:rPr>
          <w:rFonts w:ascii="Times New Roman"/>
          <w:b w:val="false"/>
          <w:i w:val="false"/>
          <w:color w:val="000000"/>
          <w:sz w:val="28"/>
        </w:rPr>
        <w:t xml:space="preserve">
                     ный ремонт строительных работ зданий        ликан- </w:t>
      </w:r>
    </w:p>
    <w:p>
      <w:pPr>
        <w:spacing w:after="0"/>
        <w:ind w:left="0"/>
        <w:jc w:val="both"/>
      </w:pPr>
      <w:r>
        <w:rPr>
          <w:rFonts w:ascii="Times New Roman"/>
          <w:b w:val="false"/>
          <w:i w:val="false"/>
          <w:color w:val="000000"/>
          <w:sz w:val="28"/>
        </w:rPr>
        <w:t xml:space="preserve">
                     зданий     Республиканской средней          ская </w:t>
      </w:r>
    </w:p>
    <w:p>
      <w:pPr>
        <w:spacing w:after="0"/>
        <w:ind w:left="0"/>
        <w:jc w:val="both"/>
      </w:pPr>
      <w:r>
        <w:rPr>
          <w:rFonts w:ascii="Times New Roman"/>
          <w:b w:val="false"/>
          <w:i w:val="false"/>
          <w:color w:val="000000"/>
          <w:sz w:val="28"/>
        </w:rPr>
        <w:t xml:space="preserve">
                     Республи-  специализированной               средняя </w:t>
      </w:r>
    </w:p>
    <w:p>
      <w:pPr>
        <w:spacing w:after="0"/>
        <w:ind w:left="0"/>
        <w:jc w:val="both"/>
      </w:pPr>
      <w:r>
        <w:rPr>
          <w:rFonts w:ascii="Times New Roman"/>
          <w:b w:val="false"/>
          <w:i w:val="false"/>
          <w:color w:val="000000"/>
          <w:sz w:val="28"/>
        </w:rPr>
        <w:t xml:space="preserve">
                     канской    музыкальной школы-интер-         специа- </w:t>
      </w:r>
    </w:p>
    <w:p>
      <w:pPr>
        <w:spacing w:after="0"/>
        <w:ind w:left="0"/>
        <w:jc w:val="both"/>
      </w:pPr>
      <w:r>
        <w:rPr>
          <w:rFonts w:ascii="Times New Roman"/>
          <w:b w:val="false"/>
          <w:i w:val="false"/>
          <w:color w:val="000000"/>
          <w:sz w:val="28"/>
        </w:rPr>
        <w:t xml:space="preserve">
                     средней    ната для одаренных детей         лизиро- </w:t>
      </w:r>
    </w:p>
    <w:p>
      <w:pPr>
        <w:spacing w:after="0"/>
        <w:ind w:left="0"/>
        <w:jc w:val="both"/>
      </w:pPr>
      <w:r>
        <w:rPr>
          <w:rFonts w:ascii="Times New Roman"/>
          <w:b w:val="false"/>
          <w:i w:val="false"/>
          <w:color w:val="000000"/>
          <w:sz w:val="28"/>
        </w:rPr>
        <w:t xml:space="preserve">
                     специали-  им. К. Байсеитовой, в            ванная </w:t>
      </w:r>
    </w:p>
    <w:p>
      <w:pPr>
        <w:spacing w:after="0"/>
        <w:ind w:left="0"/>
        <w:jc w:val="both"/>
      </w:pPr>
      <w:r>
        <w:rPr>
          <w:rFonts w:ascii="Times New Roman"/>
          <w:b w:val="false"/>
          <w:i w:val="false"/>
          <w:color w:val="000000"/>
          <w:sz w:val="28"/>
        </w:rPr>
        <w:t xml:space="preserve">
                     зированной соответствии с проектно-         музы- </w:t>
      </w:r>
    </w:p>
    <w:p>
      <w:pPr>
        <w:spacing w:after="0"/>
        <w:ind w:left="0"/>
        <w:jc w:val="both"/>
      </w:pPr>
      <w:r>
        <w:rPr>
          <w:rFonts w:ascii="Times New Roman"/>
          <w:b w:val="false"/>
          <w:i w:val="false"/>
          <w:color w:val="000000"/>
          <w:sz w:val="28"/>
        </w:rPr>
        <w:t xml:space="preserve">
                     музыкаль-  сметной документацией.           кальная </w:t>
      </w:r>
    </w:p>
    <w:p>
      <w:pPr>
        <w:spacing w:after="0"/>
        <w:ind w:left="0"/>
        <w:jc w:val="both"/>
      </w:pPr>
      <w:r>
        <w:rPr>
          <w:rFonts w:ascii="Times New Roman"/>
          <w:b w:val="false"/>
          <w:i w:val="false"/>
          <w:color w:val="000000"/>
          <w:sz w:val="28"/>
        </w:rPr>
        <w:t xml:space="preserve">
                     ной школы-                                  школа- </w:t>
      </w:r>
    </w:p>
    <w:p>
      <w:pPr>
        <w:spacing w:after="0"/>
        <w:ind w:left="0"/>
        <w:jc w:val="both"/>
      </w:pPr>
      <w:r>
        <w:rPr>
          <w:rFonts w:ascii="Times New Roman"/>
          <w:b w:val="false"/>
          <w:i w:val="false"/>
          <w:color w:val="000000"/>
          <w:sz w:val="28"/>
        </w:rPr>
        <w:t xml:space="preserve">
                     интерната                                   интернат </w:t>
      </w:r>
    </w:p>
    <w:p>
      <w:pPr>
        <w:spacing w:after="0"/>
        <w:ind w:left="0"/>
        <w:jc w:val="both"/>
      </w:pPr>
      <w:r>
        <w:rPr>
          <w:rFonts w:ascii="Times New Roman"/>
          <w:b w:val="false"/>
          <w:i w:val="false"/>
          <w:color w:val="000000"/>
          <w:sz w:val="28"/>
        </w:rPr>
        <w:t xml:space="preserve">
                     для ода-                                    для ода- </w:t>
      </w:r>
    </w:p>
    <w:p>
      <w:pPr>
        <w:spacing w:after="0"/>
        <w:ind w:left="0"/>
        <w:jc w:val="both"/>
      </w:pPr>
      <w:r>
        <w:rPr>
          <w:rFonts w:ascii="Times New Roman"/>
          <w:b w:val="false"/>
          <w:i w:val="false"/>
          <w:color w:val="000000"/>
          <w:sz w:val="28"/>
        </w:rPr>
        <w:t xml:space="preserve">
                     ренных                                      ренных </w:t>
      </w:r>
    </w:p>
    <w:p>
      <w:pPr>
        <w:spacing w:after="0"/>
        <w:ind w:left="0"/>
        <w:jc w:val="both"/>
      </w:pPr>
      <w:r>
        <w:rPr>
          <w:rFonts w:ascii="Times New Roman"/>
          <w:b w:val="false"/>
          <w:i w:val="false"/>
          <w:color w:val="000000"/>
          <w:sz w:val="28"/>
        </w:rPr>
        <w:t xml:space="preserve">
                     детей им.                                   детей </w:t>
      </w:r>
    </w:p>
    <w:p>
      <w:pPr>
        <w:spacing w:after="0"/>
        <w:ind w:left="0"/>
        <w:jc w:val="both"/>
      </w:pPr>
      <w:r>
        <w:rPr>
          <w:rFonts w:ascii="Times New Roman"/>
          <w:b w:val="false"/>
          <w:i w:val="false"/>
          <w:color w:val="000000"/>
          <w:sz w:val="28"/>
        </w:rPr>
        <w:t xml:space="preserve">
                     К. Байсеи-                                  им. К. </w:t>
      </w:r>
    </w:p>
    <w:p>
      <w:pPr>
        <w:spacing w:after="0"/>
        <w:ind w:left="0"/>
        <w:jc w:val="both"/>
      </w:pPr>
      <w:r>
        <w:rPr>
          <w:rFonts w:ascii="Times New Roman"/>
          <w:b w:val="false"/>
          <w:i w:val="false"/>
          <w:color w:val="000000"/>
          <w:sz w:val="28"/>
        </w:rPr>
        <w:t xml:space="preserve">
                     товой                                       Байсеи- </w:t>
      </w:r>
    </w:p>
    <w:p>
      <w:pPr>
        <w:spacing w:after="0"/>
        <w:ind w:left="0"/>
        <w:jc w:val="both"/>
      </w:pPr>
      <w:r>
        <w:rPr>
          <w:rFonts w:ascii="Times New Roman"/>
          <w:b w:val="false"/>
          <w:i w:val="false"/>
          <w:color w:val="000000"/>
          <w:sz w:val="28"/>
        </w:rPr>
        <w:t xml:space="preserve">
                                                                 товой </w:t>
      </w:r>
    </w:p>
    <w:p>
      <w:pPr>
        <w:spacing w:after="0"/>
        <w:ind w:left="0"/>
        <w:jc w:val="both"/>
      </w:pPr>
      <w:r>
        <w:rPr>
          <w:rFonts w:ascii="Times New Roman"/>
          <w:b w:val="false"/>
          <w:i w:val="false"/>
          <w:color w:val="000000"/>
          <w:sz w:val="28"/>
        </w:rPr>
        <w:t xml:space="preserve">
               034   Реконст-   Проведение ремонтно-             Респуб- </w:t>
      </w:r>
    </w:p>
    <w:p>
      <w:pPr>
        <w:spacing w:after="0"/>
        <w:ind w:left="0"/>
        <w:jc w:val="both"/>
      </w:pPr>
      <w:r>
        <w:rPr>
          <w:rFonts w:ascii="Times New Roman"/>
          <w:b w:val="false"/>
          <w:i w:val="false"/>
          <w:color w:val="000000"/>
          <w:sz w:val="28"/>
        </w:rPr>
        <w:t xml:space="preserve">
                     рукция     строительных работ по            ликан- </w:t>
      </w:r>
    </w:p>
    <w:p>
      <w:pPr>
        <w:spacing w:after="0"/>
        <w:ind w:left="0"/>
        <w:jc w:val="both"/>
      </w:pPr>
      <w:r>
        <w:rPr>
          <w:rFonts w:ascii="Times New Roman"/>
          <w:b w:val="false"/>
          <w:i w:val="false"/>
          <w:color w:val="000000"/>
          <w:sz w:val="28"/>
        </w:rPr>
        <w:t xml:space="preserve">
                     зданий     реконструкции зданий             ская </w:t>
      </w:r>
    </w:p>
    <w:p>
      <w:pPr>
        <w:spacing w:after="0"/>
        <w:ind w:left="0"/>
        <w:jc w:val="both"/>
      </w:pPr>
      <w:r>
        <w:rPr>
          <w:rFonts w:ascii="Times New Roman"/>
          <w:b w:val="false"/>
          <w:i w:val="false"/>
          <w:color w:val="000000"/>
          <w:sz w:val="28"/>
        </w:rPr>
        <w:t xml:space="preserve">
                     Республи-  Республиканской казахской        казах- </w:t>
      </w:r>
    </w:p>
    <w:p>
      <w:pPr>
        <w:spacing w:after="0"/>
        <w:ind w:left="0"/>
        <w:jc w:val="both"/>
      </w:pPr>
      <w:r>
        <w:rPr>
          <w:rFonts w:ascii="Times New Roman"/>
          <w:b w:val="false"/>
          <w:i w:val="false"/>
          <w:color w:val="000000"/>
          <w:sz w:val="28"/>
        </w:rPr>
        <w:t xml:space="preserve">
                     канской    средней музыкальной школы-       ская </w:t>
      </w:r>
    </w:p>
    <w:p>
      <w:pPr>
        <w:spacing w:after="0"/>
        <w:ind w:left="0"/>
        <w:jc w:val="both"/>
      </w:pPr>
      <w:r>
        <w:rPr>
          <w:rFonts w:ascii="Times New Roman"/>
          <w:b w:val="false"/>
          <w:i w:val="false"/>
          <w:color w:val="000000"/>
          <w:sz w:val="28"/>
        </w:rPr>
        <w:t xml:space="preserve">
                     казахской  интерната им. А. Жубанова,       средняя </w:t>
      </w:r>
    </w:p>
    <w:p>
      <w:pPr>
        <w:spacing w:after="0"/>
        <w:ind w:left="0"/>
        <w:jc w:val="both"/>
      </w:pPr>
      <w:r>
        <w:rPr>
          <w:rFonts w:ascii="Times New Roman"/>
          <w:b w:val="false"/>
          <w:i w:val="false"/>
          <w:color w:val="000000"/>
          <w:sz w:val="28"/>
        </w:rPr>
        <w:t xml:space="preserve">
                     средней    в соответствии с проектно-       музы- </w:t>
      </w:r>
    </w:p>
    <w:p>
      <w:pPr>
        <w:spacing w:after="0"/>
        <w:ind w:left="0"/>
        <w:jc w:val="both"/>
      </w:pPr>
      <w:r>
        <w:rPr>
          <w:rFonts w:ascii="Times New Roman"/>
          <w:b w:val="false"/>
          <w:i w:val="false"/>
          <w:color w:val="000000"/>
          <w:sz w:val="28"/>
        </w:rPr>
        <w:t xml:space="preserve">
                     музыкаль-  сметной документацией.           кальная </w:t>
      </w:r>
    </w:p>
    <w:p>
      <w:pPr>
        <w:spacing w:after="0"/>
        <w:ind w:left="0"/>
        <w:jc w:val="both"/>
      </w:pPr>
      <w:r>
        <w:rPr>
          <w:rFonts w:ascii="Times New Roman"/>
          <w:b w:val="false"/>
          <w:i w:val="false"/>
          <w:color w:val="000000"/>
          <w:sz w:val="28"/>
        </w:rPr>
        <w:t xml:space="preserve">
                     ной школы-                                  школа- </w:t>
      </w:r>
    </w:p>
    <w:p>
      <w:pPr>
        <w:spacing w:after="0"/>
        <w:ind w:left="0"/>
        <w:jc w:val="both"/>
      </w:pPr>
      <w:r>
        <w:rPr>
          <w:rFonts w:ascii="Times New Roman"/>
          <w:b w:val="false"/>
          <w:i w:val="false"/>
          <w:color w:val="000000"/>
          <w:sz w:val="28"/>
        </w:rPr>
        <w:t xml:space="preserve">
                     интерната                                   интернат </w:t>
      </w:r>
    </w:p>
    <w:p>
      <w:pPr>
        <w:spacing w:after="0"/>
        <w:ind w:left="0"/>
        <w:jc w:val="both"/>
      </w:pPr>
      <w:r>
        <w:rPr>
          <w:rFonts w:ascii="Times New Roman"/>
          <w:b w:val="false"/>
          <w:i w:val="false"/>
          <w:color w:val="000000"/>
          <w:sz w:val="28"/>
        </w:rPr>
        <w:t xml:space="preserve">
                     им. А.                                      им. А. </w:t>
      </w:r>
    </w:p>
    <w:p>
      <w:pPr>
        <w:spacing w:after="0"/>
        <w:ind w:left="0"/>
        <w:jc w:val="both"/>
      </w:pPr>
      <w:r>
        <w:rPr>
          <w:rFonts w:ascii="Times New Roman"/>
          <w:b w:val="false"/>
          <w:i w:val="false"/>
          <w:color w:val="000000"/>
          <w:sz w:val="28"/>
        </w:rPr>
        <w:t xml:space="preserve">
                     Жубанова                                    Жубанова </w:t>
      </w:r>
    </w:p>
    <w:p>
      <w:pPr>
        <w:spacing w:after="0"/>
        <w:ind w:left="0"/>
        <w:jc w:val="both"/>
      </w:pPr>
      <w:r>
        <w:rPr>
          <w:rFonts w:ascii="Times New Roman"/>
          <w:b w:val="false"/>
          <w:i w:val="false"/>
          <w:color w:val="000000"/>
          <w:sz w:val="28"/>
        </w:rPr>
        <w:t xml:space="preserve">
               036   Капиталь-  Проведение ремонтно-             Респуб- </w:t>
      </w:r>
    </w:p>
    <w:p>
      <w:pPr>
        <w:spacing w:after="0"/>
        <w:ind w:left="0"/>
        <w:jc w:val="both"/>
      </w:pPr>
      <w:r>
        <w:rPr>
          <w:rFonts w:ascii="Times New Roman"/>
          <w:b w:val="false"/>
          <w:i w:val="false"/>
          <w:color w:val="000000"/>
          <w:sz w:val="28"/>
        </w:rPr>
        <w:t xml:space="preserve">
                     ный ремонт строительных работ зданий        ликан- </w:t>
      </w:r>
    </w:p>
    <w:p>
      <w:pPr>
        <w:spacing w:after="0"/>
        <w:ind w:left="0"/>
        <w:jc w:val="both"/>
      </w:pPr>
      <w:r>
        <w:rPr>
          <w:rFonts w:ascii="Times New Roman"/>
          <w:b w:val="false"/>
          <w:i w:val="false"/>
          <w:color w:val="000000"/>
          <w:sz w:val="28"/>
        </w:rPr>
        <w:t xml:space="preserve">
                     зданий     Республиканской специали-        ская </w:t>
      </w:r>
    </w:p>
    <w:p>
      <w:pPr>
        <w:spacing w:after="0"/>
        <w:ind w:left="0"/>
        <w:jc w:val="both"/>
      </w:pPr>
      <w:r>
        <w:rPr>
          <w:rFonts w:ascii="Times New Roman"/>
          <w:b w:val="false"/>
          <w:i w:val="false"/>
          <w:color w:val="000000"/>
          <w:sz w:val="28"/>
        </w:rPr>
        <w:t xml:space="preserve">
                     республи-  зированной физико-матема-        специали- </w:t>
      </w:r>
    </w:p>
    <w:p>
      <w:pPr>
        <w:spacing w:after="0"/>
        <w:ind w:left="0"/>
        <w:jc w:val="both"/>
      </w:pPr>
      <w:r>
        <w:rPr>
          <w:rFonts w:ascii="Times New Roman"/>
          <w:b w:val="false"/>
          <w:i w:val="false"/>
          <w:color w:val="000000"/>
          <w:sz w:val="28"/>
        </w:rPr>
        <w:t xml:space="preserve">
                     канской    тической средней школы-         зированная </w:t>
      </w:r>
    </w:p>
    <w:p>
      <w:pPr>
        <w:spacing w:after="0"/>
        <w:ind w:left="0"/>
        <w:jc w:val="both"/>
      </w:pPr>
      <w:r>
        <w:rPr>
          <w:rFonts w:ascii="Times New Roman"/>
          <w:b w:val="false"/>
          <w:i w:val="false"/>
          <w:color w:val="000000"/>
          <w:sz w:val="28"/>
        </w:rPr>
        <w:t xml:space="preserve">
                     специали-  интерната имени О.Жаутыкова      физико- </w:t>
      </w:r>
    </w:p>
    <w:p>
      <w:pPr>
        <w:spacing w:after="0"/>
        <w:ind w:left="0"/>
        <w:jc w:val="both"/>
      </w:pPr>
      <w:r>
        <w:rPr>
          <w:rFonts w:ascii="Times New Roman"/>
          <w:b w:val="false"/>
          <w:i w:val="false"/>
          <w:color w:val="000000"/>
          <w:sz w:val="28"/>
        </w:rPr>
        <w:t xml:space="preserve">
                     зированной для одаренных детей в            математи- </w:t>
      </w:r>
    </w:p>
    <w:p>
      <w:pPr>
        <w:spacing w:after="0"/>
        <w:ind w:left="0"/>
        <w:jc w:val="both"/>
      </w:pPr>
      <w:r>
        <w:rPr>
          <w:rFonts w:ascii="Times New Roman"/>
          <w:b w:val="false"/>
          <w:i w:val="false"/>
          <w:color w:val="000000"/>
          <w:sz w:val="28"/>
        </w:rPr>
        <w:t xml:space="preserve">
                     физико-    соответствии с проектно-         ческая </w:t>
      </w:r>
    </w:p>
    <w:p>
      <w:pPr>
        <w:spacing w:after="0"/>
        <w:ind w:left="0"/>
        <w:jc w:val="both"/>
      </w:pPr>
      <w:r>
        <w:rPr>
          <w:rFonts w:ascii="Times New Roman"/>
          <w:b w:val="false"/>
          <w:i w:val="false"/>
          <w:color w:val="000000"/>
          <w:sz w:val="28"/>
        </w:rPr>
        <w:t xml:space="preserve">
                     математи-  сметной документацией            средняя </w:t>
      </w:r>
    </w:p>
    <w:p>
      <w:pPr>
        <w:spacing w:after="0"/>
        <w:ind w:left="0"/>
        <w:jc w:val="both"/>
      </w:pPr>
      <w:r>
        <w:rPr>
          <w:rFonts w:ascii="Times New Roman"/>
          <w:b w:val="false"/>
          <w:i w:val="false"/>
          <w:color w:val="000000"/>
          <w:sz w:val="28"/>
        </w:rPr>
        <w:t xml:space="preserve">
                     ческой                                      школа- </w:t>
      </w:r>
    </w:p>
    <w:p>
      <w:pPr>
        <w:spacing w:after="0"/>
        <w:ind w:left="0"/>
        <w:jc w:val="both"/>
      </w:pPr>
      <w:r>
        <w:rPr>
          <w:rFonts w:ascii="Times New Roman"/>
          <w:b w:val="false"/>
          <w:i w:val="false"/>
          <w:color w:val="000000"/>
          <w:sz w:val="28"/>
        </w:rPr>
        <w:t xml:space="preserve">
                     средней                                     интернат </w:t>
      </w:r>
    </w:p>
    <w:p>
      <w:pPr>
        <w:spacing w:after="0"/>
        <w:ind w:left="0"/>
        <w:jc w:val="both"/>
      </w:pPr>
      <w:r>
        <w:rPr>
          <w:rFonts w:ascii="Times New Roman"/>
          <w:b w:val="false"/>
          <w:i w:val="false"/>
          <w:color w:val="000000"/>
          <w:sz w:val="28"/>
        </w:rPr>
        <w:t xml:space="preserve">
                     школы-                                      имени </w:t>
      </w:r>
    </w:p>
    <w:p>
      <w:pPr>
        <w:spacing w:after="0"/>
        <w:ind w:left="0"/>
        <w:jc w:val="both"/>
      </w:pPr>
      <w:r>
        <w:rPr>
          <w:rFonts w:ascii="Times New Roman"/>
          <w:b w:val="false"/>
          <w:i w:val="false"/>
          <w:color w:val="000000"/>
          <w:sz w:val="28"/>
        </w:rPr>
        <w:t xml:space="preserve">
                     интерната                                   О.Жауты- </w:t>
      </w:r>
    </w:p>
    <w:p>
      <w:pPr>
        <w:spacing w:after="0"/>
        <w:ind w:left="0"/>
        <w:jc w:val="both"/>
      </w:pPr>
      <w:r>
        <w:rPr>
          <w:rFonts w:ascii="Times New Roman"/>
          <w:b w:val="false"/>
          <w:i w:val="false"/>
          <w:color w:val="000000"/>
          <w:sz w:val="28"/>
        </w:rPr>
        <w:t xml:space="preserve">
                     имени                                       кова                    О.Жаутыкова                                 для </w:t>
      </w:r>
    </w:p>
    <w:p>
      <w:pPr>
        <w:spacing w:after="0"/>
        <w:ind w:left="0"/>
        <w:jc w:val="both"/>
      </w:pPr>
      <w:r>
        <w:rPr>
          <w:rFonts w:ascii="Times New Roman"/>
          <w:b w:val="false"/>
          <w:i w:val="false"/>
          <w:color w:val="000000"/>
          <w:sz w:val="28"/>
        </w:rPr>
        <w:t xml:space="preserve">
                     для одарен-                                 одаренных </w:t>
      </w:r>
    </w:p>
    <w:p>
      <w:pPr>
        <w:spacing w:after="0"/>
        <w:ind w:left="0"/>
        <w:jc w:val="both"/>
      </w:pPr>
      <w:r>
        <w:rPr>
          <w:rFonts w:ascii="Times New Roman"/>
          <w:b w:val="false"/>
          <w:i w:val="false"/>
          <w:color w:val="000000"/>
          <w:sz w:val="28"/>
        </w:rPr>
        <w:t xml:space="preserve">
                     ных детей                                   детей </w:t>
      </w:r>
    </w:p>
    <w:p>
      <w:pPr>
        <w:spacing w:after="0"/>
        <w:ind w:left="0"/>
        <w:jc w:val="both"/>
      </w:pPr>
      <w:r>
        <w:rPr>
          <w:rFonts w:ascii="Times New Roman"/>
          <w:b w:val="false"/>
          <w:i w:val="false"/>
          <w:color w:val="000000"/>
          <w:sz w:val="28"/>
        </w:rPr>
        <w:t xml:space="preserve">
               037   Разработка Разработка проектно-             Респуб- </w:t>
      </w:r>
    </w:p>
    <w:p>
      <w:pPr>
        <w:spacing w:after="0"/>
        <w:ind w:left="0"/>
        <w:jc w:val="both"/>
      </w:pPr>
      <w:r>
        <w:rPr>
          <w:rFonts w:ascii="Times New Roman"/>
          <w:b w:val="false"/>
          <w:i w:val="false"/>
          <w:color w:val="000000"/>
          <w:sz w:val="28"/>
        </w:rPr>
        <w:t xml:space="preserve">
                     проектно-  сметной документации на          ликан- </w:t>
      </w:r>
    </w:p>
    <w:p>
      <w:pPr>
        <w:spacing w:after="0"/>
        <w:ind w:left="0"/>
        <w:jc w:val="both"/>
      </w:pPr>
      <w:r>
        <w:rPr>
          <w:rFonts w:ascii="Times New Roman"/>
          <w:b w:val="false"/>
          <w:i w:val="false"/>
          <w:color w:val="000000"/>
          <w:sz w:val="28"/>
        </w:rPr>
        <w:t xml:space="preserve">
                     сметной    строительство спортивного        ская </w:t>
      </w:r>
    </w:p>
    <w:p>
      <w:pPr>
        <w:spacing w:after="0"/>
        <w:ind w:left="0"/>
        <w:jc w:val="both"/>
      </w:pPr>
      <w:r>
        <w:rPr>
          <w:rFonts w:ascii="Times New Roman"/>
          <w:b w:val="false"/>
          <w:i w:val="false"/>
          <w:color w:val="000000"/>
          <w:sz w:val="28"/>
        </w:rPr>
        <w:t xml:space="preserve">
                     документа- комплекса Республиканской        специали- </w:t>
      </w:r>
    </w:p>
    <w:p>
      <w:pPr>
        <w:spacing w:after="0"/>
        <w:ind w:left="0"/>
        <w:jc w:val="both"/>
      </w:pPr>
      <w:r>
        <w:rPr>
          <w:rFonts w:ascii="Times New Roman"/>
          <w:b w:val="false"/>
          <w:i w:val="false"/>
          <w:color w:val="000000"/>
          <w:sz w:val="28"/>
        </w:rPr>
        <w:t xml:space="preserve">
                     ции на     специализированной с углуб-     зированная </w:t>
      </w:r>
    </w:p>
    <w:p>
      <w:pPr>
        <w:spacing w:after="0"/>
        <w:ind w:left="0"/>
        <w:jc w:val="both"/>
      </w:pPr>
      <w:r>
        <w:rPr>
          <w:rFonts w:ascii="Times New Roman"/>
          <w:b w:val="false"/>
          <w:i w:val="false"/>
          <w:color w:val="000000"/>
          <w:sz w:val="28"/>
        </w:rPr>
        <w:t xml:space="preserve">
                     строитель- ленным изучением казах-          с углуб- </w:t>
      </w:r>
    </w:p>
    <w:p>
      <w:pPr>
        <w:spacing w:after="0"/>
        <w:ind w:left="0"/>
        <w:jc w:val="both"/>
      </w:pPr>
      <w:r>
        <w:rPr>
          <w:rFonts w:ascii="Times New Roman"/>
          <w:b w:val="false"/>
          <w:i w:val="false"/>
          <w:color w:val="000000"/>
          <w:sz w:val="28"/>
        </w:rPr>
        <w:t xml:space="preserve">
                     ство спор- ского языка и литературы         ленным </w:t>
      </w:r>
    </w:p>
    <w:p>
      <w:pPr>
        <w:spacing w:after="0"/>
        <w:ind w:left="0"/>
        <w:jc w:val="both"/>
      </w:pPr>
      <w:r>
        <w:rPr>
          <w:rFonts w:ascii="Times New Roman"/>
          <w:b w:val="false"/>
          <w:i w:val="false"/>
          <w:color w:val="000000"/>
          <w:sz w:val="28"/>
        </w:rPr>
        <w:t xml:space="preserve">
                     тивного    средней школы-интерната для      изуче- </w:t>
      </w:r>
    </w:p>
    <w:p>
      <w:pPr>
        <w:spacing w:after="0"/>
        <w:ind w:left="0"/>
        <w:jc w:val="both"/>
      </w:pPr>
      <w:r>
        <w:rPr>
          <w:rFonts w:ascii="Times New Roman"/>
          <w:b w:val="false"/>
          <w:i w:val="false"/>
          <w:color w:val="000000"/>
          <w:sz w:val="28"/>
        </w:rPr>
        <w:t xml:space="preserve">
                     комплекса  одаренных детей, проведение      нием ка- </w:t>
      </w:r>
    </w:p>
    <w:p>
      <w:pPr>
        <w:spacing w:after="0"/>
        <w:ind w:left="0"/>
        <w:jc w:val="both"/>
      </w:pPr>
      <w:r>
        <w:rPr>
          <w:rFonts w:ascii="Times New Roman"/>
          <w:b w:val="false"/>
          <w:i w:val="false"/>
          <w:color w:val="000000"/>
          <w:sz w:val="28"/>
        </w:rPr>
        <w:t xml:space="preserve">
                     Республи-  государственной экспертизы.      захского </w:t>
      </w:r>
    </w:p>
    <w:p>
      <w:pPr>
        <w:spacing w:after="0"/>
        <w:ind w:left="0"/>
        <w:jc w:val="both"/>
      </w:pPr>
      <w:r>
        <w:rPr>
          <w:rFonts w:ascii="Times New Roman"/>
          <w:b w:val="false"/>
          <w:i w:val="false"/>
          <w:color w:val="000000"/>
          <w:sz w:val="28"/>
        </w:rPr>
        <w:t xml:space="preserve">
                     канской                                     языка и </w:t>
      </w:r>
    </w:p>
    <w:p>
      <w:pPr>
        <w:spacing w:after="0"/>
        <w:ind w:left="0"/>
        <w:jc w:val="both"/>
      </w:pPr>
      <w:r>
        <w:rPr>
          <w:rFonts w:ascii="Times New Roman"/>
          <w:b w:val="false"/>
          <w:i w:val="false"/>
          <w:color w:val="000000"/>
          <w:sz w:val="28"/>
        </w:rPr>
        <w:t xml:space="preserve">
                     специализи-                                 литера- </w:t>
      </w:r>
    </w:p>
    <w:p>
      <w:pPr>
        <w:spacing w:after="0"/>
        <w:ind w:left="0"/>
        <w:jc w:val="both"/>
      </w:pPr>
      <w:r>
        <w:rPr>
          <w:rFonts w:ascii="Times New Roman"/>
          <w:b w:val="false"/>
          <w:i w:val="false"/>
          <w:color w:val="000000"/>
          <w:sz w:val="28"/>
        </w:rPr>
        <w:t xml:space="preserve">
                     рованной                                    туры </w:t>
      </w:r>
    </w:p>
    <w:p>
      <w:pPr>
        <w:spacing w:after="0"/>
        <w:ind w:left="0"/>
        <w:jc w:val="both"/>
      </w:pPr>
      <w:r>
        <w:rPr>
          <w:rFonts w:ascii="Times New Roman"/>
          <w:b w:val="false"/>
          <w:i w:val="false"/>
          <w:color w:val="000000"/>
          <w:sz w:val="28"/>
        </w:rPr>
        <w:t xml:space="preserve">
                     с углуб-                                    средняя   </w:t>
      </w:r>
    </w:p>
    <w:p>
      <w:pPr>
        <w:spacing w:after="0"/>
        <w:ind w:left="0"/>
        <w:jc w:val="both"/>
      </w:pPr>
      <w:r>
        <w:rPr>
          <w:rFonts w:ascii="Times New Roman"/>
          <w:b w:val="false"/>
          <w:i w:val="false"/>
          <w:color w:val="000000"/>
          <w:sz w:val="28"/>
        </w:rPr>
        <w:t xml:space="preserve">
                     ленным                                      школа- </w:t>
      </w:r>
    </w:p>
    <w:p>
      <w:pPr>
        <w:spacing w:after="0"/>
        <w:ind w:left="0"/>
        <w:jc w:val="both"/>
      </w:pPr>
      <w:r>
        <w:rPr>
          <w:rFonts w:ascii="Times New Roman"/>
          <w:b w:val="false"/>
          <w:i w:val="false"/>
          <w:color w:val="000000"/>
          <w:sz w:val="28"/>
        </w:rPr>
        <w:t xml:space="preserve">
                     изучением                                   интернат </w:t>
      </w:r>
    </w:p>
    <w:p>
      <w:pPr>
        <w:spacing w:after="0"/>
        <w:ind w:left="0"/>
        <w:jc w:val="both"/>
      </w:pPr>
      <w:r>
        <w:rPr>
          <w:rFonts w:ascii="Times New Roman"/>
          <w:b w:val="false"/>
          <w:i w:val="false"/>
          <w:color w:val="000000"/>
          <w:sz w:val="28"/>
        </w:rPr>
        <w:t xml:space="preserve">
                     казахского                                  для </w:t>
      </w:r>
    </w:p>
    <w:p>
      <w:pPr>
        <w:spacing w:after="0"/>
        <w:ind w:left="0"/>
        <w:jc w:val="both"/>
      </w:pPr>
      <w:r>
        <w:rPr>
          <w:rFonts w:ascii="Times New Roman"/>
          <w:b w:val="false"/>
          <w:i w:val="false"/>
          <w:color w:val="000000"/>
          <w:sz w:val="28"/>
        </w:rPr>
        <w:t xml:space="preserve">
                     языка и                                     одаренных </w:t>
      </w:r>
    </w:p>
    <w:p>
      <w:pPr>
        <w:spacing w:after="0"/>
        <w:ind w:left="0"/>
        <w:jc w:val="both"/>
      </w:pPr>
      <w:r>
        <w:rPr>
          <w:rFonts w:ascii="Times New Roman"/>
          <w:b w:val="false"/>
          <w:i w:val="false"/>
          <w:color w:val="000000"/>
          <w:sz w:val="28"/>
        </w:rPr>
        <w:t xml:space="preserve">
                     литературы                                  детей </w:t>
      </w:r>
    </w:p>
    <w:p>
      <w:pPr>
        <w:spacing w:after="0"/>
        <w:ind w:left="0"/>
        <w:jc w:val="both"/>
      </w:pPr>
      <w:r>
        <w:rPr>
          <w:rFonts w:ascii="Times New Roman"/>
          <w:b w:val="false"/>
          <w:i w:val="false"/>
          <w:color w:val="000000"/>
          <w:sz w:val="28"/>
        </w:rPr>
        <w:t xml:space="preserve">
                     средней </w:t>
      </w:r>
    </w:p>
    <w:p>
      <w:pPr>
        <w:spacing w:after="0"/>
        <w:ind w:left="0"/>
        <w:jc w:val="both"/>
      </w:pPr>
      <w:r>
        <w:rPr>
          <w:rFonts w:ascii="Times New Roman"/>
          <w:b w:val="false"/>
          <w:i w:val="false"/>
          <w:color w:val="000000"/>
          <w:sz w:val="28"/>
        </w:rPr>
        <w:t xml:space="preserve">
                     школы- </w:t>
      </w:r>
    </w:p>
    <w:p>
      <w:pPr>
        <w:spacing w:after="0"/>
        <w:ind w:left="0"/>
        <w:jc w:val="both"/>
      </w:pPr>
      <w:r>
        <w:rPr>
          <w:rFonts w:ascii="Times New Roman"/>
          <w:b w:val="false"/>
          <w:i w:val="false"/>
          <w:color w:val="000000"/>
          <w:sz w:val="28"/>
        </w:rPr>
        <w:t xml:space="preserve">
                     интерната </w:t>
      </w:r>
    </w:p>
    <w:p>
      <w:pPr>
        <w:spacing w:after="0"/>
        <w:ind w:left="0"/>
        <w:jc w:val="both"/>
      </w:pPr>
      <w:r>
        <w:rPr>
          <w:rFonts w:ascii="Times New Roman"/>
          <w:b w:val="false"/>
          <w:i w:val="false"/>
          <w:color w:val="000000"/>
          <w:sz w:val="28"/>
        </w:rPr>
        <w:t xml:space="preserve">
                     для </w:t>
      </w:r>
    </w:p>
    <w:p>
      <w:pPr>
        <w:spacing w:after="0"/>
        <w:ind w:left="0"/>
        <w:jc w:val="both"/>
      </w:pPr>
      <w:r>
        <w:rPr>
          <w:rFonts w:ascii="Times New Roman"/>
          <w:b w:val="false"/>
          <w:i w:val="false"/>
          <w:color w:val="000000"/>
          <w:sz w:val="28"/>
        </w:rPr>
        <w:t xml:space="preserve">
                     одаренных </w:t>
      </w:r>
    </w:p>
    <w:p>
      <w:pPr>
        <w:spacing w:after="0"/>
        <w:ind w:left="0"/>
        <w:jc w:val="both"/>
      </w:pPr>
      <w:r>
        <w:rPr>
          <w:rFonts w:ascii="Times New Roman"/>
          <w:b w:val="false"/>
          <w:i w:val="false"/>
          <w:color w:val="000000"/>
          <w:sz w:val="28"/>
        </w:rPr>
        <w:t xml:space="preserve">
                     детей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технического состояния зданий Республиканской средней специализированной музыкальной школы-интерната для одаренных детей им. К. Байсеитовой, Республиканской казахской средней музыкальной школы-интерната им. А. Жубанова, Республиканской специализированной физико-математической средней школы-интерната имени О. Жаутыкова и разработка проектно-сметной документации на строительство спортивного комплекса Республиканской специализированной с углубленным изучением казахского языка и литературы средней школы-интерната для одаренных детей, прошедшей государственную экспертизу. </w:t>
      </w:r>
    </w:p>
    <w:bookmarkStart w:name="z52" w:id="51"/>
    <w:p>
      <w:pPr>
        <w:spacing w:after="0"/>
        <w:ind w:left="0"/>
        <w:jc w:val="both"/>
      </w:pPr>
      <w:r>
        <w:rPr>
          <w:rFonts w:ascii="Times New Roman"/>
          <w:b w:val="false"/>
          <w:i w:val="false"/>
          <w:color w:val="000000"/>
          <w:sz w:val="28"/>
        </w:rPr>
        <w:t xml:space="preserve">
      Приложение 401        </w:t>
      </w:r>
    </w:p>
    <w:bookmarkEnd w:id="5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325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Реконстру</w:t>
      </w:r>
      <w:r>
        <w:rPr>
          <w:rFonts w:ascii="Times New Roman"/>
          <w:b/>
          <w:i w:val="false"/>
          <w:color w:val="000000"/>
          <w:sz w:val="28"/>
        </w:rPr>
        <w:t>кция</w:t>
      </w:r>
      <w:r>
        <w:rPr>
          <w:rFonts w:ascii="Times New Roman"/>
          <w:b w:val="false"/>
          <w:i w:val="false"/>
          <w:color w:val="000000"/>
          <w:sz w:val="28"/>
        </w:rPr>
        <w:t xml:space="preserve"> </w:t>
      </w:r>
      <w:r>
        <w:rPr>
          <w:rFonts w:ascii="Times New Roman"/>
          <w:b/>
          <w:i w:val="false"/>
          <w:color w:val="000000"/>
          <w:sz w:val="28"/>
        </w:rPr>
        <w:t>учебно</w:t>
      </w:r>
      <w:r>
        <w:rPr>
          <w:rFonts w:ascii="Times New Roman"/>
          <w:b/>
          <w:i w:val="false"/>
          <w:color w:val="000000"/>
          <w:sz w:val="28"/>
        </w:rPr>
        <w:t>-</w:t>
      </w:r>
      <w:r>
        <w:rPr>
          <w:rFonts w:ascii="Times New Roman"/>
          <w:b/>
          <w:i w:val="false"/>
          <w:color w:val="000000"/>
          <w:sz w:val="28"/>
        </w:rPr>
        <w:t>производственной</w:t>
      </w:r>
      <w:r>
        <w:rPr>
          <w:rFonts w:ascii="Times New Roman"/>
          <w:b w:val="false"/>
          <w:i w:val="false"/>
          <w:color w:val="000000"/>
          <w:sz w:val="28"/>
        </w:rPr>
        <w:t xml:space="preserve"> </w:t>
      </w:r>
      <w:r>
        <w:rPr>
          <w:rFonts w:ascii="Times New Roman"/>
          <w:b/>
          <w:i w:val="false"/>
          <w:color w:val="000000"/>
          <w:sz w:val="28"/>
        </w:rPr>
        <w:t>базы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Алматинского</w:t>
      </w:r>
      <w:r>
        <w:rPr>
          <w:rFonts w:ascii="Times New Roman"/>
          <w:b w:val="false"/>
          <w:i w:val="false"/>
          <w:color w:val="000000"/>
          <w:sz w:val="28"/>
        </w:rPr>
        <w:t xml:space="preserve"> </w:t>
      </w:r>
      <w:r>
        <w:rPr>
          <w:rFonts w:ascii="Times New Roman"/>
          <w:b/>
          <w:i w:val="false"/>
          <w:color w:val="000000"/>
          <w:sz w:val="28"/>
        </w:rPr>
        <w:t>колледжа</w:t>
      </w:r>
      <w:r>
        <w:rPr>
          <w:rFonts w:ascii="Times New Roman"/>
          <w:b w:val="false"/>
          <w:i w:val="false"/>
          <w:color w:val="000000"/>
          <w:sz w:val="28"/>
        </w:rPr>
        <w:t xml:space="preserve"> </w:t>
      </w:r>
      <w:r>
        <w:rPr>
          <w:rFonts w:ascii="Times New Roman"/>
          <w:b/>
          <w:i w:val="false"/>
          <w:color w:val="000000"/>
          <w:sz w:val="28"/>
        </w:rPr>
        <w:t>декоративно</w:t>
      </w:r>
      <w:r>
        <w:rPr>
          <w:rFonts w:ascii="Times New Roman"/>
          <w:b/>
          <w:i w:val="false"/>
          <w:color w:val="000000"/>
          <w:sz w:val="28"/>
        </w:rPr>
        <w:t>-</w:t>
      </w:r>
      <w:r>
        <w:rPr>
          <w:rFonts w:ascii="Times New Roman"/>
          <w:b/>
          <w:i w:val="false"/>
          <w:color w:val="000000"/>
          <w:sz w:val="28"/>
        </w:rPr>
        <w:t>прикладного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искусства</w:t>
      </w:r>
      <w:r>
        <w:rPr>
          <w:rFonts w:ascii="Times New Roman"/>
          <w:b w:val="false"/>
          <w:i w:val="false"/>
          <w:color w:val="000000"/>
          <w:sz w:val="28"/>
        </w:rPr>
        <w:t xml:space="preserve"> </w:t>
      </w:r>
      <w:r>
        <w:rPr>
          <w:rFonts w:ascii="Times New Roman"/>
          <w:b/>
          <w:i w:val="false"/>
          <w:color w:val="000000"/>
          <w:sz w:val="28"/>
        </w:rPr>
        <w:t>имени</w:t>
      </w:r>
      <w:r>
        <w:rPr>
          <w:rFonts w:ascii="Times New Roman"/>
          <w:b w:val="false"/>
          <w:i w:val="false"/>
          <w:color w:val="000000"/>
          <w:sz w:val="28"/>
        </w:rPr>
        <w:t xml:space="preserve"> </w:t>
      </w:r>
      <w:r>
        <w:rPr>
          <w:rFonts w:ascii="Times New Roman"/>
          <w:b/>
          <w:i w:val="false"/>
          <w:color w:val="000000"/>
          <w:sz w:val="28"/>
        </w:rPr>
        <w:t>О</w:t>
      </w:r>
      <w:r>
        <w:rPr>
          <w:rFonts w:ascii="Times New Roman"/>
          <w:b/>
          <w:i w:val="false"/>
          <w:color w:val="000000"/>
          <w:sz w:val="28"/>
        </w:rPr>
        <w:t xml:space="preserve">. </w:t>
      </w:r>
      <w:r>
        <w:rPr>
          <w:rFonts w:ascii="Times New Roman"/>
          <w:b/>
          <w:i w:val="false"/>
          <w:color w:val="000000"/>
          <w:sz w:val="28"/>
        </w:rPr>
        <w:t>Тансыкбаева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12 000 тысяч тенге (двенадцать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37_ </w:t>
      </w:r>
      <w:r>
        <w:rPr>
          <w:rFonts w:ascii="Times New Roman"/>
          <w:b w:val="false"/>
          <w:i w:val="false"/>
          <w:color w:val="000000"/>
          <w:sz w:val="28"/>
        </w:rPr>
        <w:t xml:space="preserve">,  </w:t>
      </w:r>
      <w:r>
        <w:rPr>
          <w:rFonts w:ascii="Times New Roman"/>
          <w:b w:val="false"/>
          <w:i w:val="false"/>
          <w:color w:val="000000"/>
          <w:sz w:val="28"/>
        </w:rPr>
        <w:t xml:space="preserve">44_ </w:t>
      </w:r>
      <w:r>
        <w:rPr>
          <w:rFonts w:ascii="Times New Roman"/>
          <w:b w:val="false"/>
          <w:i w:val="false"/>
          <w:color w:val="000000"/>
          <w:sz w:val="28"/>
        </w:rPr>
        <w:t xml:space="preserve"> Закона Республики Казахстан от 7 июня 1999 года "Об образовании".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улучшение технического состояния учебно-производственной базы Алматинского колледжа декоративно-прикладного искусства имени О. Тансыкбаева. </w:t>
      </w:r>
    </w:p>
    <w:p>
      <w:pPr>
        <w:spacing w:after="0"/>
        <w:ind w:left="0"/>
        <w:jc w:val="both"/>
      </w:pPr>
      <w:r>
        <w:rPr>
          <w:rFonts w:ascii="Times New Roman"/>
          <w:b w:val="false"/>
          <w:i w:val="false"/>
          <w:color w:val="000000"/>
          <w:sz w:val="28"/>
        </w:rPr>
        <w:t xml:space="preserve">
            5. Задачи бюджетной программы: реконструкция учебно-производственной базы Алматинского колледжа декоративно-прикладного искусства имени О. Тансыкбаева.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325        Реконст-   Разработка проектно-      В те-  Минис- </w:t>
      </w:r>
    </w:p>
    <w:p>
      <w:pPr>
        <w:spacing w:after="0"/>
        <w:ind w:left="0"/>
        <w:jc w:val="both"/>
      </w:pPr>
      <w:r>
        <w:rPr>
          <w:rFonts w:ascii="Times New Roman"/>
          <w:b w:val="false"/>
          <w:i w:val="false"/>
          <w:color w:val="000000"/>
          <w:sz w:val="28"/>
        </w:rPr>
        <w:t xml:space="preserve">
                     рукция     сметной документации,     чение  терство </w:t>
      </w:r>
    </w:p>
    <w:p>
      <w:pPr>
        <w:spacing w:after="0"/>
        <w:ind w:left="0"/>
        <w:jc w:val="both"/>
      </w:pPr>
      <w:r>
        <w:rPr>
          <w:rFonts w:ascii="Times New Roman"/>
          <w:b w:val="false"/>
          <w:i w:val="false"/>
          <w:color w:val="000000"/>
          <w:sz w:val="28"/>
        </w:rPr>
        <w:t xml:space="preserve">
                     учебно-    государственная эксперти- года   образо- </w:t>
      </w:r>
    </w:p>
    <w:p>
      <w:pPr>
        <w:spacing w:after="0"/>
        <w:ind w:left="0"/>
        <w:jc w:val="both"/>
      </w:pPr>
      <w:r>
        <w:rPr>
          <w:rFonts w:ascii="Times New Roman"/>
          <w:b w:val="false"/>
          <w:i w:val="false"/>
          <w:color w:val="000000"/>
          <w:sz w:val="28"/>
        </w:rPr>
        <w:t xml:space="preserve">
                     производ-  за проектно-сметной доку-        вания и </w:t>
      </w:r>
    </w:p>
    <w:p>
      <w:pPr>
        <w:spacing w:after="0"/>
        <w:ind w:left="0"/>
        <w:jc w:val="both"/>
      </w:pPr>
      <w:r>
        <w:rPr>
          <w:rFonts w:ascii="Times New Roman"/>
          <w:b w:val="false"/>
          <w:i w:val="false"/>
          <w:color w:val="000000"/>
          <w:sz w:val="28"/>
        </w:rPr>
        <w:t xml:space="preserve">
                     ственной   ментации.                        науки </w:t>
      </w:r>
    </w:p>
    <w:p>
      <w:pPr>
        <w:spacing w:after="0"/>
        <w:ind w:left="0"/>
        <w:jc w:val="both"/>
      </w:pPr>
      <w:r>
        <w:rPr>
          <w:rFonts w:ascii="Times New Roman"/>
          <w:b w:val="false"/>
          <w:i w:val="false"/>
          <w:color w:val="000000"/>
          <w:sz w:val="28"/>
        </w:rPr>
        <w:t xml:space="preserve">
                     базы Ал-   Проведение реконструкции         Респуб- </w:t>
      </w:r>
    </w:p>
    <w:p>
      <w:pPr>
        <w:spacing w:after="0"/>
        <w:ind w:left="0"/>
        <w:jc w:val="both"/>
      </w:pPr>
      <w:r>
        <w:rPr>
          <w:rFonts w:ascii="Times New Roman"/>
          <w:b w:val="false"/>
          <w:i w:val="false"/>
          <w:color w:val="000000"/>
          <w:sz w:val="28"/>
        </w:rPr>
        <w:t xml:space="preserve">
                     матинского учебно-производственной          лики </w:t>
      </w:r>
    </w:p>
    <w:p>
      <w:pPr>
        <w:spacing w:after="0"/>
        <w:ind w:left="0"/>
        <w:jc w:val="both"/>
      </w:pPr>
      <w:r>
        <w:rPr>
          <w:rFonts w:ascii="Times New Roman"/>
          <w:b w:val="false"/>
          <w:i w:val="false"/>
          <w:color w:val="000000"/>
          <w:sz w:val="28"/>
        </w:rPr>
        <w:t xml:space="preserve">
                     колледжа   базы Алматинского                Казах- </w:t>
      </w:r>
    </w:p>
    <w:p>
      <w:pPr>
        <w:spacing w:after="0"/>
        <w:ind w:left="0"/>
        <w:jc w:val="both"/>
      </w:pPr>
      <w:r>
        <w:rPr>
          <w:rFonts w:ascii="Times New Roman"/>
          <w:b w:val="false"/>
          <w:i w:val="false"/>
          <w:color w:val="000000"/>
          <w:sz w:val="28"/>
        </w:rPr>
        <w:t xml:space="preserve">
                     декаратив- колледжа декоративно-            стан </w:t>
      </w:r>
    </w:p>
    <w:p>
      <w:pPr>
        <w:spacing w:after="0"/>
        <w:ind w:left="0"/>
        <w:jc w:val="both"/>
      </w:pPr>
      <w:r>
        <w:rPr>
          <w:rFonts w:ascii="Times New Roman"/>
          <w:b w:val="false"/>
          <w:i w:val="false"/>
          <w:color w:val="000000"/>
          <w:sz w:val="28"/>
        </w:rPr>
        <w:t xml:space="preserve">
                     но-прик-   прикладного искусства </w:t>
      </w:r>
    </w:p>
    <w:p>
      <w:pPr>
        <w:spacing w:after="0"/>
        <w:ind w:left="0"/>
        <w:jc w:val="both"/>
      </w:pPr>
      <w:r>
        <w:rPr>
          <w:rFonts w:ascii="Times New Roman"/>
          <w:b w:val="false"/>
          <w:i w:val="false"/>
          <w:color w:val="000000"/>
          <w:sz w:val="28"/>
        </w:rPr>
        <w:t xml:space="preserve">
                     ладного    имени О. Тансыкбаева </w:t>
      </w:r>
    </w:p>
    <w:p>
      <w:pPr>
        <w:spacing w:after="0"/>
        <w:ind w:left="0"/>
        <w:jc w:val="both"/>
      </w:pPr>
      <w:r>
        <w:rPr>
          <w:rFonts w:ascii="Times New Roman"/>
          <w:b w:val="false"/>
          <w:i w:val="false"/>
          <w:color w:val="000000"/>
          <w:sz w:val="28"/>
        </w:rPr>
        <w:t xml:space="preserve">
                     искусства  согласно утвержденной </w:t>
      </w:r>
    </w:p>
    <w:p>
      <w:pPr>
        <w:spacing w:after="0"/>
        <w:ind w:left="0"/>
        <w:jc w:val="both"/>
      </w:pPr>
      <w:r>
        <w:rPr>
          <w:rFonts w:ascii="Times New Roman"/>
          <w:b w:val="false"/>
          <w:i w:val="false"/>
          <w:color w:val="000000"/>
          <w:sz w:val="28"/>
        </w:rPr>
        <w:t xml:space="preserve">
                     имени О.   проектно-сметной докумен- </w:t>
      </w:r>
    </w:p>
    <w:p>
      <w:pPr>
        <w:spacing w:after="0"/>
        <w:ind w:left="0"/>
        <w:jc w:val="both"/>
      </w:pPr>
      <w:r>
        <w:rPr>
          <w:rFonts w:ascii="Times New Roman"/>
          <w:b w:val="false"/>
          <w:i w:val="false"/>
          <w:color w:val="000000"/>
          <w:sz w:val="28"/>
        </w:rPr>
        <w:t xml:space="preserve">
                     Тансыкбае- тации. </w:t>
      </w:r>
    </w:p>
    <w:p>
      <w:pPr>
        <w:spacing w:after="0"/>
        <w:ind w:left="0"/>
        <w:jc w:val="both"/>
      </w:pPr>
      <w:r>
        <w:rPr>
          <w:rFonts w:ascii="Times New Roman"/>
          <w:b w:val="false"/>
          <w:i w:val="false"/>
          <w:color w:val="000000"/>
          <w:sz w:val="28"/>
        </w:rPr>
        <w:t xml:space="preserve">
                     ва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проектно-сметная документация. Объем выполненных работ по реконструкции учебно-производственной базы Алматинского колледжа декоративно-прикладного искусства имени О. Тансыкбаева согласно утвержденной проектно-сметной документации. </w:t>
      </w:r>
    </w:p>
    <w:bookmarkStart w:name="z53" w:id="52"/>
    <w:p>
      <w:pPr>
        <w:spacing w:after="0"/>
        <w:ind w:left="0"/>
        <w:jc w:val="both"/>
      </w:pPr>
      <w:r>
        <w:rPr>
          <w:rFonts w:ascii="Times New Roman"/>
          <w:b w:val="false"/>
          <w:i w:val="false"/>
          <w:color w:val="000000"/>
          <w:sz w:val="28"/>
        </w:rPr>
        <w:t xml:space="preserve">
      Приложение 402        </w:t>
      </w:r>
    </w:p>
    <w:bookmarkEnd w:id="5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с изменениями - постановлением Правительства Республики Казахстан от 30 декабря 2003 года  </w:t>
      </w:r>
      <w:r>
        <w:rPr>
          <w:rFonts w:ascii="Times New Roman"/>
          <w:b w:val="false"/>
          <w:i w:val="false"/>
          <w:color w:val="000000"/>
          <w:sz w:val="28"/>
        </w:rPr>
        <w:t xml:space="preserve">N 1347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инвестиционные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областным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бюджетам</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строительство</w:t>
      </w:r>
      <w:r>
        <w:rPr>
          <w:rFonts w:ascii="Times New Roman"/>
          <w:b w:val="false"/>
          <w:i w:val="false"/>
          <w:color w:val="000000"/>
          <w:sz w:val="28"/>
        </w:rPr>
        <w:t xml:space="preserve"> </w:t>
      </w:r>
      <w:r>
        <w:rPr>
          <w:rFonts w:ascii="Times New Roman"/>
          <w:b/>
          <w:i w:val="false"/>
          <w:color w:val="000000"/>
          <w:sz w:val="28"/>
        </w:rPr>
        <w:t>сельских</w:t>
      </w:r>
      <w:r>
        <w:rPr>
          <w:rFonts w:ascii="Times New Roman"/>
          <w:b w:val="false"/>
          <w:i w:val="false"/>
          <w:color w:val="000000"/>
          <w:sz w:val="28"/>
        </w:rPr>
        <w:t xml:space="preserve"> </w:t>
      </w:r>
      <w:r>
        <w:rPr>
          <w:rFonts w:ascii="Times New Roman"/>
          <w:b/>
          <w:i w:val="false"/>
          <w:color w:val="000000"/>
          <w:sz w:val="28"/>
        </w:rPr>
        <w:t>школ</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3592300 тенге (три миллиарда пятьсот девяносто два миллиона триста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44_ </w:t>
      </w:r>
      <w:r>
        <w:rPr>
          <w:rFonts w:ascii="Times New Roman"/>
          <w:b w:val="false"/>
          <w:i w:val="false"/>
          <w:color w:val="000000"/>
          <w:sz w:val="28"/>
        </w:rPr>
        <w:t xml:space="preserve"> Закона Республики Казахстан от 7 июня 1999 года "Об образовании".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развитие инфраструктуры села, улучшение социальной сферы сельской местности. </w:t>
      </w:r>
    </w:p>
    <w:p>
      <w:pPr>
        <w:spacing w:after="0"/>
        <w:ind w:left="0"/>
        <w:jc w:val="both"/>
      </w:pPr>
      <w:r>
        <w:rPr>
          <w:rFonts w:ascii="Times New Roman"/>
          <w:b w:val="false"/>
          <w:i w:val="false"/>
          <w:color w:val="000000"/>
          <w:sz w:val="28"/>
        </w:rPr>
        <w:t xml:space="preserve">
            5. Задачи бюджетной программы: строительство сельских школ в Алматинской, Атырауской, Восточно-Казахстанской, Жамбылской, Южно-Казахстанской областях.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400        Целевые                              В те-  Минис- </w:t>
      </w:r>
    </w:p>
    <w:p>
      <w:pPr>
        <w:spacing w:after="0"/>
        <w:ind w:left="0"/>
        <w:jc w:val="both"/>
      </w:pPr>
      <w:r>
        <w:rPr>
          <w:rFonts w:ascii="Times New Roman"/>
          <w:b w:val="false"/>
          <w:i w:val="false"/>
          <w:color w:val="000000"/>
          <w:sz w:val="28"/>
        </w:rPr>
        <w:t xml:space="preserve">
                     инвести-                             чение  терство </w:t>
      </w:r>
    </w:p>
    <w:p>
      <w:pPr>
        <w:spacing w:after="0"/>
        <w:ind w:left="0"/>
        <w:jc w:val="both"/>
      </w:pPr>
      <w:r>
        <w:rPr>
          <w:rFonts w:ascii="Times New Roman"/>
          <w:b w:val="false"/>
          <w:i w:val="false"/>
          <w:color w:val="000000"/>
          <w:sz w:val="28"/>
        </w:rPr>
        <w:t xml:space="preserve">
                     ционные                              года   образо- </w:t>
      </w:r>
    </w:p>
    <w:p>
      <w:pPr>
        <w:spacing w:after="0"/>
        <w:ind w:left="0"/>
        <w:jc w:val="both"/>
      </w:pPr>
      <w:r>
        <w:rPr>
          <w:rFonts w:ascii="Times New Roman"/>
          <w:b w:val="false"/>
          <w:i w:val="false"/>
          <w:color w:val="000000"/>
          <w:sz w:val="28"/>
        </w:rPr>
        <w:t xml:space="preserve">
                     трансферты                                  вания и </w:t>
      </w:r>
    </w:p>
    <w:p>
      <w:pPr>
        <w:spacing w:after="0"/>
        <w:ind w:left="0"/>
        <w:jc w:val="both"/>
      </w:pPr>
      <w:r>
        <w:rPr>
          <w:rFonts w:ascii="Times New Roman"/>
          <w:b w:val="false"/>
          <w:i w:val="false"/>
          <w:color w:val="000000"/>
          <w:sz w:val="28"/>
        </w:rPr>
        <w:t xml:space="preserve">
                     областным                                   науки </w:t>
      </w:r>
    </w:p>
    <w:p>
      <w:pPr>
        <w:spacing w:after="0"/>
        <w:ind w:left="0"/>
        <w:jc w:val="both"/>
      </w:pPr>
      <w:r>
        <w:rPr>
          <w:rFonts w:ascii="Times New Roman"/>
          <w:b w:val="false"/>
          <w:i w:val="false"/>
          <w:color w:val="000000"/>
          <w:sz w:val="28"/>
        </w:rPr>
        <w:t xml:space="preserve">
                     бюджетам                                    Респуб- </w:t>
      </w:r>
    </w:p>
    <w:p>
      <w:pPr>
        <w:spacing w:after="0"/>
        <w:ind w:left="0"/>
        <w:jc w:val="both"/>
      </w:pPr>
      <w:r>
        <w:rPr>
          <w:rFonts w:ascii="Times New Roman"/>
          <w:b w:val="false"/>
          <w:i w:val="false"/>
          <w:color w:val="000000"/>
          <w:sz w:val="28"/>
        </w:rPr>
        <w:t xml:space="preserve">
                     на строи-                                   лики </w:t>
      </w:r>
    </w:p>
    <w:p>
      <w:pPr>
        <w:spacing w:after="0"/>
        <w:ind w:left="0"/>
        <w:jc w:val="both"/>
      </w:pPr>
      <w:r>
        <w:rPr>
          <w:rFonts w:ascii="Times New Roman"/>
          <w:b w:val="false"/>
          <w:i w:val="false"/>
          <w:color w:val="000000"/>
          <w:sz w:val="28"/>
        </w:rPr>
        <w:t xml:space="preserve">
                     тельство                                    Казах- </w:t>
      </w:r>
    </w:p>
    <w:p>
      <w:pPr>
        <w:spacing w:after="0"/>
        <w:ind w:left="0"/>
        <w:jc w:val="both"/>
      </w:pPr>
      <w:r>
        <w:rPr>
          <w:rFonts w:ascii="Times New Roman"/>
          <w:b w:val="false"/>
          <w:i w:val="false"/>
          <w:color w:val="000000"/>
          <w:sz w:val="28"/>
        </w:rPr>
        <w:t xml:space="preserve">
                     сельских                                    стан </w:t>
      </w:r>
    </w:p>
    <w:p>
      <w:pPr>
        <w:spacing w:after="0"/>
        <w:ind w:left="0"/>
        <w:jc w:val="both"/>
      </w:pPr>
      <w:r>
        <w:rPr>
          <w:rFonts w:ascii="Times New Roman"/>
          <w:b w:val="false"/>
          <w:i w:val="false"/>
          <w:color w:val="000000"/>
          <w:sz w:val="28"/>
        </w:rPr>
        <w:t xml:space="preserve">
                     школ </w:t>
      </w:r>
    </w:p>
    <w:p>
      <w:pPr>
        <w:spacing w:after="0"/>
        <w:ind w:left="0"/>
        <w:jc w:val="both"/>
      </w:pPr>
      <w:r>
        <w:rPr>
          <w:rFonts w:ascii="Times New Roman"/>
          <w:b w:val="false"/>
          <w:i w:val="false"/>
          <w:color w:val="000000"/>
          <w:sz w:val="28"/>
        </w:rPr>
        <w:t xml:space="preserve">
               032   Целевые    Перечисление целевых </w:t>
      </w:r>
    </w:p>
    <w:p>
      <w:pPr>
        <w:spacing w:after="0"/>
        <w:ind w:left="0"/>
        <w:jc w:val="both"/>
      </w:pPr>
      <w:r>
        <w:rPr>
          <w:rFonts w:ascii="Times New Roman"/>
          <w:b w:val="false"/>
          <w:i w:val="false"/>
          <w:color w:val="000000"/>
          <w:sz w:val="28"/>
        </w:rPr>
        <w:t xml:space="preserve">
                     инвести-   инвестиционных трансфер- </w:t>
      </w:r>
    </w:p>
    <w:p>
      <w:pPr>
        <w:spacing w:after="0"/>
        <w:ind w:left="0"/>
        <w:jc w:val="both"/>
      </w:pPr>
      <w:r>
        <w:rPr>
          <w:rFonts w:ascii="Times New Roman"/>
          <w:b w:val="false"/>
          <w:i w:val="false"/>
          <w:color w:val="000000"/>
          <w:sz w:val="28"/>
        </w:rPr>
        <w:t xml:space="preserve">
                     тиционные  тов Атыраускому област- </w:t>
      </w:r>
    </w:p>
    <w:p>
      <w:pPr>
        <w:spacing w:after="0"/>
        <w:ind w:left="0"/>
        <w:jc w:val="both"/>
      </w:pPr>
      <w:r>
        <w:rPr>
          <w:rFonts w:ascii="Times New Roman"/>
          <w:b w:val="false"/>
          <w:i w:val="false"/>
          <w:color w:val="000000"/>
          <w:sz w:val="28"/>
        </w:rPr>
        <w:t xml:space="preserve">
                     трасферты  ному бюджету на строи- </w:t>
      </w:r>
    </w:p>
    <w:p>
      <w:pPr>
        <w:spacing w:after="0"/>
        <w:ind w:left="0"/>
        <w:jc w:val="both"/>
      </w:pPr>
      <w:r>
        <w:rPr>
          <w:rFonts w:ascii="Times New Roman"/>
          <w:b w:val="false"/>
          <w:i w:val="false"/>
          <w:color w:val="000000"/>
          <w:sz w:val="28"/>
        </w:rPr>
        <w:t xml:space="preserve">
                     Атырауско- тельство школ согласно </w:t>
      </w:r>
    </w:p>
    <w:p>
      <w:pPr>
        <w:spacing w:after="0"/>
        <w:ind w:left="0"/>
        <w:jc w:val="both"/>
      </w:pPr>
      <w:r>
        <w:rPr>
          <w:rFonts w:ascii="Times New Roman"/>
          <w:b w:val="false"/>
          <w:i w:val="false"/>
          <w:color w:val="000000"/>
          <w:sz w:val="28"/>
        </w:rPr>
        <w:t xml:space="preserve">
                     му област- приложению 7 к  </w:t>
      </w:r>
      <w:r>
        <w:rPr>
          <w:rFonts w:ascii="Times New Roman"/>
          <w:b w:val="false"/>
          <w:i w:val="false"/>
          <w:color w:val="000000"/>
          <w:sz w:val="28"/>
        </w:rPr>
        <w:t xml:space="preserve">Закону </w:t>
      </w:r>
    </w:p>
    <w:p>
      <w:pPr>
        <w:spacing w:after="0"/>
        <w:ind w:left="0"/>
        <w:jc w:val="both"/>
      </w:pPr>
      <w:r>
        <w:rPr>
          <w:rFonts w:ascii="Times New Roman"/>
          <w:b w:val="false"/>
          <w:i w:val="false"/>
          <w:color w:val="000000"/>
          <w:sz w:val="28"/>
        </w:rPr>
        <w:t xml:space="preserve">
                     ному       Республики Казахстан от </w:t>
      </w:r>
    </w:p>
    <w:p>
      <w:pPr>
        <w:spacing w:after="0"/>
        <w:ind w:left="0"/>
        <w:jc w:val="both"/>
      </w:pPr>
      <w:r>
        <w:rPr>
          <w:rFonts w:ascii="Times New Roman"/>
          <w:b w:val="false"/>
          <w:i w:val="false"/>
          <w:color w:val="000000"/>
          <w:sz w:val="28"/>
        </w:rPr>
        <w:t xml:space="preserve">
                     бюджету на 12 декабря 2002 года "О </w:t>
      </w:r>
    </w:p>
    <w:p>
      <w:pPr>
        <w:spacing w:after="0"/>
        <w:ind w:left="0"/>
        <w:jc w:val="both"/>
      </w:pPr>
      <w:r>
        <w:rPr>
          <w:rFonts w:ascii="Times New Roman"/>
          <w:b w:val="false"/>
          <w:i w:val="false"/>
          <w:color w:val="000000"/>
          <w:sz w:val="28"/>
        </w:rPr>
        <w:t xml:space="preserve">
                     строитель- республиканском бюджете </w:t>
      </w:r>
    </w:p>
    <w:p>
      <w:pPr>
        <w:spacing w:after="0"/>
        <w:ind w:left="0"/>
        <w:jc w:val="both"/>
      </w:pPr>
      <w:r>
        <w:rPr>
          <w:rFonts w:ascii="Times New Roman"/>
          <w:b w:val="false"/>
          <w:i w:val="false"/>
          <w:color w:val="000000"/>
          <w:sz w:val="28"/>
        </w:rPr>
        <w:t xml:space="preserve">
                     ство сель- на 2003 год" в соответ- </w:t>
      </w:r>
    </w:p>
    <w:p>
      <w:pPr>
        <w:spacing w:after="0"/>
        <w:ind w:left="0"/>
        <w:jc w:val="both"/>
      </w:pPr>
      <w:r>
        <w:rPr>
          <w:rFonts w:ascii="Times New Roman"/>
          <w:b w:val="false"/>
          <w:i w:val="false"/>
          <w:color w:val="000000"/>
          <w:sz w:val="28"/>
        </w:rPr>
        <w:t xml:space="preserve">
                     ских школ  ствии с утвержденной </w:t>
      </w:r>
    </w:p>
    <w:p>
      <w:pPr>
        <w:spacing w:after="0"/>
        <w:ind w:left="0"/>
        <w:jc w:val="both"/>
      </w:pPr>
      <w:r>
        <w:rPr>
          <w:rFonts w:ascii="Times New Roman"/>
          <w:b w:val="false"/>
          <w:i w:val="false"/>
          <w:color w:val="000000"/>
          <w:sz w:val="28"/>
        </w:rPr>
        <w:t xml:space="preserve">
                                проектно-сметной </w:t>
      </w:r>
    </w:p>
    <w:p>
      <w:pPr>
        <w:spacing w:after="0"/>
        <w:ind w:left="0"/>
        <w:jc w:val="both"/>
      </w:pPr>
      <w:r>
        <w:rPr>
          <w:rFonts w:ascii="Times New Roman"/>
          <w:b w:val="false"/>
          <w:i w:val="false"/>
          <w:color w:val="000000"/>
          <w:sz w:val="28"/>
        </w:rPr>
        <w:t xml:space="preserve">
                                документацией </w:t>
      </w:r>
    </w:p>
    <w:p>
      <w:pPr>
        <w:spacing w:after="0"/>
        <w:ind w:left="0"/>
        <w:jc w:val="both"/>
      </w:pPr>
      <w:r>
        <w:rPr>
          <w:rFonts w:ascii="Times New Roman"/>
          <w:b w:val="false"/>
          <w:i w:val="false"/>
          <w:color w:val="000000"/>
          <w:sz w:val="28"/>
        </w:rPr>
        <w:t xml:space="preserve">
               033   Целевые    Перечисление целевых </w:t>
      </w:r>
    </w:p>
    <w:p>
      <w:pPr>
        <w:spacing w:after="0"/>
        <w:ind w:left="0"/>
        <w:jc w:val="both"/>
      </w:pPr>
      <w:r>
        <w:rPr>
          <w:rFonts w:ascii="Times New Roman"/>
          <w:b w:val="false"/>
          <w:i w:val="false"/>
          <w:color w:val="000000"/>
          <w:sz w:val="28"/>
        </w:rPr>
        <w:t xml:space="preserve">
                     инвести-   инвестиционных трансфер- </w:t>
      </w:r>
    </w:p>
    <w:p>
      <w:pPr>
        <w:spacing w:after="0"/>
        <w:ind w:left="0"/>
        <w:jc w:val="both"/>
      </w:pPr>
      <w:r>
        <w:rPr>
          <w:rFonts w:ascii="Times New Roman"/>
          <w:b w:val="false"/>
          <w:i w:val="false"/>
          <w:color w:val="000000"/>
          <w:sz w:val="28"/>
        </w:rPr>
        <w:t xml:space="preserve">
                     ционные    тов Алматинскому област- </w:t>
      </w:r>
    </w:p>
    <w:p>
      <w:pPr>
        <w:spacing w:after="0"/>
        <w:ind w:left="0"/>
        <w:jc w:val="both"/>
      </w:pPr>
      <w:r>
        <w:rPr>
          <w:rFonts w:ascii="Times New Roman"/>
          <w:b w:val="false"/>
          <w:i w:val="false"/>
          <w:color w:val="000000"/>
          <w:sz w:val="28"/>
        </w:rPr>
        <w:t xml:space="preserve">
                     трансферты ному бюджету на строи- </w:t>
      </w:r>
    </w:p>
    <w:p>
      <w:pPr>
        <w:spacing w:after="0"/>
        <w:ind w:left="0"/>
        <w:jc w:val="both"/>
      </w:pPr>
      <w:r>
        <w:rPr>
          <w:rFonts w:ascii="Times New Roman"/>
          <w:b w:val="false"/>
          <w:i w:val="false"/>
          <w:color w:val="000000"/>
          <w:sz w:val="28"/>
        </w:rPr>
        <w:t xml:space="preserve">
                     Алматин-   тельство школ согласно </w:t>
      </w:r>
    </w:p>
    <w:p>
      <w:pPr>
        <w:spacing w:after="0"/>
        <w:ind w:left="0"/>
        <w:jc w:val="both"/>
      </w:pPr>
      <w:r>
        <w:rPr>
          <w:rFonts w:ascii="Times New Roman"/>
          <w:b w:val="false"/>
          <w:i w:val="false"/>
          <w:color w:val="000000"/>
          <w:sz w:val="28"/>
        </w:rPr>
        <w:t xml:space="preserve">
                     скому      приложению 7 к  </w:t>
      </w:r>
      <w:r>
        <w:rPr>
          <w:rFonts w:ascii="Times New Roman"/>
          <w:b w:val="false"/>
          <w:i w:val="false"/>
          <w:color w:val="000000"/>
          <w:sz w:val="28"/>
        </w:rPr>
        <w:t xml:space="preserve">Закону </w:t>
      </w:r>
    </w:p>
    <w:p>
      <w:pPr>
        <w:spacing w:after="0"/>
        <w:ind w:left="0"/>
        <w:jc w:val="both"/>
      </w:pPr>
      <w:r>
        <w:rPr>
          <w:rFonts w:ascii="Times New Roman"/>
          <w:b w:val="false"/>
          <w:i w:val="false"/>
          <w:color w:val="000000"/>
          <w:sz w:val="28"/>
        </w:rPr>
        <w:t xml:space="preserve">
                     областному Республики Казахстан </w:t>
      </w:r>
    </w:p>
    <w:p>
      <w:pPr>
        <w:spacing w:after="0"/>
        <w:ind w:left="0"/>
        <w:jc w:val="both"/>
      </w:pPr>
      <w:r>
        <w:rPr>
          <w:rFonts w:ascii="Times New Roman"/>
          <w:b w:val="false"/>
          <w:i w:val="false"/>
          <w:color w:val="000000"/>
          <w:sz w:val="28"/>
        </w:rPr>
        <w:t xml:space="preserve">
                     бюджету на от 12 декабря 2002 года </w:t>
      </w:r>
    </w:p>
    <w:p>
      <w:pPr>
        <w:spacing w:after="0"/>
        <w:ind w:left="0"/>
        <w:jc w:val="both"/>
      </w:pPr>
      <w:r>
        <w:rPr>
          <w:rFonts w:ascii="Times New Roman"/>
          <w:b w:val="false"/>
          <w:i w:val="false"/>
          <w:color w:val="000000"/>
          <w:sz w:val="28"/>
        </w:rPr>
        <w:t xml:space="preserve">
                     строитель- "О республиканском </w:t>
      </w:r>
    </w:p>
    <w:p>
      <w:pPr>
        <w:spacing w:after="0"/>
        <w:ind w:left="0"/>
        <w:jc w:val="both"/>
      </w:pPr>
      <w:r>
        <w:rPr>
          <w:rFonts w:ascii="Times New Roman"/>
          <w:b w:val="false"/>
          <w:i w:val="false"/>
          <w:color w:val="000000"/>
          <w:sz w:val="28"/>
        </w:rPr>
        <w:t xml:space="preserve">
                     ство сель- бюджете на 2003 год" в </w:t>
      </w:r>
    </w:p>
    <w:p>
      <w:pPr>
        <w:spacing w:after="0"/>
        <w:ind w:left="0"/>
        <w:jc w:val="both"/>
      </w:pPr>
      <w:r>
        <w:rPr>
          <w:rFonts w:ascii="Times New Roman"/>
          <w:b w:val="false"/>
          <w:i w:val="false"/>
          <w:color w:val="000000"/>
          <w:sz w:val="28"/>
        </w:rPr>
        <w:t xml:space="preserve">
                     ских школ  соответствии с утвержден- </w:t>
      </w:r>
    </w:p>
    <w:p>
      <w:pPr>
        <w:spacing w:after="0"/>
        <w:ind w:left="0"/>
        <w:jc w:val="both"/>
      </w:pPr>
      <w:r>
        <w:rPr>
          <w:rFonts w:ascii="Times New Roman"/>
          <w:b w:val="false"/>
          <w:i w:val="false"/>
          <w:color w:val="000000"/>
          <w:sz w:val="28"/>
        </w:rPr>
        <w:t xml:space="preserve">
                                ной проектно-сметной </w:t>
      </w:r>
    </w:p>
    <w:p>
      <w:pPr>
        <w:spacing w:after="0"/>
        <w:ind w:left="0"/>
        <w:jc w:val="both"/>
      </w:pPr>
      <w:r>
        <w:rPr>
          <w:rFonts w:ascii="Times New Roman"/>
          <w:b w:val="false"/>
          <w:i w:val="false"/>
          <w:color w:val="000000"/>
          <w:sz w:val="28"/>
        </w:rPr>
        <w:t xml:space="preserve">
                                документацией </w:t>
      </w:r>
    </w:p>
    <w:p>
      <w:pPr>
        <w:spacing w:after="0"/>
        <w:ind w:left="0"/>
        <w:jc w:val="both"/>
      </w:pPr>
      <w:r>
        <w:rPr>
          <w:rFonts w:ascii="Times New Roman"/>
          <w:b w:val="false"/>
          <w:i w:val="false"/>
          <w:color w:val="000000"/>
          <w:sz w:val="28"/>
        </w:rPr>
        <w:t xml:space="preserve">
               034   Целевые    Перечисление целевых </w:t>
      </w:r>
    </w:p>
    <w:p>
      <w:pPr>
        <w:spacing w:after="0"/>
        <w:ind w:left="0"/>
        <w:jc w:val="both"/>
      </w:pPr>
      <w:r>
        <w:rPr>
          <w:rFonts w:ascii="Times New Roman"/>
          <w:b w:val="false"/>
          <w:i w:val="false"/>
          <w:color w:val="000000"/>
          <w:sz w:val="28"/>
        </w:rPr>
        <w:t xml:space="preserve">
                     инвести-   инвестиционных трансфер- </w:t>
      </w:r>
    </w:p>
    <w:p>
      <w:pPr>
        <w:spacing w:after="0"/>
        <w:ind w:left="0"/>
        <w:jc w:val="both"/>
      </w:pPr>
      <w:r>
        <w:rPr>
          <w:rFonts w:ascii="Times New Roman"/>
          <w:b w:val="false"/>
          <w:i w:val="false"/>
          <w:color w:val="000000"/>
          <w:sz w:val="28"/>
        </w:rPr>
        <w:t xml:space="preserve">
                     ционные    тов Восточно-Казахстан- </w:t>
      </w:r>
    </w:p>
    <w:p>
      <w:pPr>
        <w:spacing w:after="0"/>
        <w:ind w:left="0"/>
        <w:jc w:val="both"/>
      </w:pPr>
      <w:r>
        <w:rPr>
          <w:rFonts w:ascii="Times New Roman"/>
          <w:b w:val="false"/>
          <w:i w:val="false"/>
          <w:color w:val="000000"/>
          <w:sz w:val="28"/>
        </w:rPr>
        <w:t xml:space="preserve">
                     трансферты скому областному бюджету </w:t>
      </w:r>
    </w:p>
    <w:p>
      <w:pPr>
        <w:spacing w:after="0"/>
        <w:ind w:left="0"/>
        <w:jc w:val="both"/>
      </w:pPr>
      <w:r>
        <w:rPr>
          <w:rFonts w:ascii="Times New Roman"/>
          <w:b w:val="false"/>
          <w:i w:val="false"/>
          <w:color w:val="000000"/>
          <w:sz w:val="28"/>
        </w:rPr>
        <w:t xml:space="preserve">
                     Восточно-  на строительство школ </w:t>
      </w:r>
    </w:p>
    <w:p>
      <w:pPr>
        <w:spacing w:after="0"/>
        <w:ind w:left="0"/>
        <w:jc w:val="both"/>
      </w:pPr>
      <w:r>
        <w:rPr>
          <w:rFonts w:ascii="Times New Roman"/>
          <w:b w:val="false"/>
          <w:i w:val="false"/>
          <w:color w:val="000000"/>
          <w:sz w:val="28"/>
        </w:rPr>
        <w:t xml:space="preserve">
                     Казахстан- согласно приложению 7 к </w:t>
      </w:r>
    </w:p>
    <w:p>
      <w:pPr>
        <w:spacing w:after="0"/>
        <w:ind w:left="0"/>
        <w:jc w:val="both"/>
      </w:pPr>
      <w:r>
        <w:rPr>
          <w:rFonts w:ascii="Times New Roman"/>
          <w:b w:val="false"/>
          <w:i w:val="false"/>
          <w:color w:val="000000"/>
          <w:sz w:val="28"/>
        </w:rPr>
        <w:t xml:space="preserve">
                     скому       </w:t>
      </w:r>
      <w:r>
        <w:rPr>
          <w:rFonts w:ascii="Times New Roman"/>
          <w:b w:val="false"/>
          <w:i w:val="false"/>
          <w:color w:val="000000"/>
          <w:sz w:val="28"/>
        </w:rPr>
        <w:t xml:space="preserve">Закону </w:t>
      </w: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областному Казахстан от 12 декабря </w:t>
      </w:r>
    </w:p>
    <w:p>
      <w:pPr>
        <w:spacing w:after="0"/>
        <w:ind w:left="0"/>
        <w:jc w:val="both"/>
      </w:pPr>
      <w:r>
        <w:rPr>
          <w:rFonts w:ascii="Times New Roman"/>
          <w:b w:val="false"/>
          <w:i w:val="false"/>
          <w:color w:val="000000"/>
          <w:sz w:val="28"/>
        </w:rPr>
        <w:t xml:space="preserve">
                     бюджету на 2002 года "О республикан- </w:t>
      </w:r>
    </w:p>
    <w:p>
      <w:pPr>
        <w:spacing w:after="0"/>
        <w:ind w:left="0"/>
        <w:jc w:val="both"/>
      </w:pPr>
      <w:r>
        <w:rPr>
          <w:rFonts w:ascii="Times New Roman"/>
          <w:b w:val="false"/>
          <w:i w:val="false"/>
          <w:color w:val="000000"/>
          <w:sz w:val="28"/>
        </w:rPr>
        <w:t xml:space="preserve">
                     строитель- ском бюджете на 2003 год" </w:t>
      </w:r>
    </w:p>
    <w:p>
      <w:pPr>
        <w:spacing w:after="0"/>
        <w:ind w:left="0"/>
        <w:jc w:val="both"/>
      </w:pPr>
      <w:r>
        <w:rPr>
          <w:rFonts w:ascii="Times New Roman"/>
          <w:b w:val="false"/>
          <w:i w:val="false"/>
          <w:color w:val="000000"/>
          <w:sz w:val="28"/>
        </w:rPr>
        <w:t xml:space="preserve">
                     ство сель- в соответствии с утвер- </w:t>
      </w:r>
    </w:p>
    <w:p>
      <w:pPr>
        <w:spacing w:after="0"/>
        <w:ind w:left="0"/>
        <w:jc w:val="both"/>
      </w:pPr>
      <w:r>
        <w:rPr>
          <w:rFonts w:ascii="Times New Roman"/>
          <w:b w:val="false"/>
          <w:i w:val="false"/>
          <w:color w:val="000000"/>
          <w:sz w:val="28"/>
        </w:rPr>
        <w:t xml:space="preserve">
                     ских школ  жденной проектно-сметной </w:t>
      </w:r>
    </w:p>
    <w:p>
      <w:pPr>
        <w:spacing w:after="0"/>
        <w:ind w:left="0"/>
        <w:jc w:val="both"/>
      </w:pPr>
      <w:r>
        <w:rPr>
          <w:rFonts w:ascii="Times New Roman"/>
          <w:b w:val="false"/>
          <w:i w:val="false"/>
          <w:color w:val="000000"/>
          <w:sz w:val="28"/>
        </w:rPr>
        <w:t xml:space="preserve">
                                документацией </w:t>
      </w:r>
    </w:p>
    <w:p>
      <w:pPr>
        <w:spacing w:after="0"/>
        <w:ind w:left="0"/>
        <w:jc w:val="both"/>
      </w:pPr>
      <w:r>
        <w:rPr>
          <w:rFonts w:ascii="Times New Roman"/>
          <w:b w:val="false"/>
          <w:i w:val="false"/>
          <w:color w:val="000000"/>
          <w:sz w:val="28"/>
        </w:rPr>
        <w:t xml:space="preserve">
               035   Целевые    Перечисление целевых </w:t>
      </w:r>
    </w:p>
    <w:p>
      <w:pPr>
        <w:spacing w:after="0"/>
        <w:ind w:left="0"/>
        <w:jc w:val="both"/>
      </w:pPr>
      <w:r>
        <w:rPr>
          <w:rFonts w:ascii="Times New Roman"/>
          <w:b w:val="false"/>
          <w:i w:val="false"/>
          <w:color w:val="000000"/>
          <w:sz w:val="28"/>
        </w:rPr>
        <w:t xml:space="preserve">
                     инвести-   инвестиционных трансфер- </w:t>
      </w:r>
    </w:p>
    <w:p>
      <w:pPr>
        <w:spacing w:after="0"/>
        <w:ind w:left="0"/>
        <w:jc w:val="both"/>
      </w:pPr>
      <w:r>
        <w:rPr>
          <w:rFonts w:ascii="Times New Roman"/>
          <w:b w:val="false"/>
          <w:i w:val="false"/>
          <w:color w:val="000000"/>
          <w:sz w:val="28"/>
        </w:rPr>
        <w:t xml:space="preserve">
                     ционные    тов Жамбылскому област- </w:t>
      </w:r>
    </w:p>
    <w:p>
      <w:pPr>
        <w:spacing w:after="0"/>
        <w:ind w:left="0"/>
        <w:jc w:val="both"/>
      </w:pPr>
      <w:r>
        <w:rPr>
          <w:rFonts w:ascii="Times New Roman"/>
          <w:b w:val="false"/>
          <w:i w:val="false"/>
          <w:color w:val="000000"/>
          <w:sz w:val="28"/>
        </w:rPr>
        <w:t xml:space="preserve">
                     трансферты ному бюджету на строи- </w:t>
      </w:r>
    </w:p>
    <w:p>
      <w:pPr>
        <w:spacing w:after="0"/>
        <w:ind w:left="0"/>
        <w:jc w:val="both"/>
      </w:pPr>
      <w:r>
        <w:rPr>
          <w:rFonts w:ascii="Times New Roman"/>
          <w:b w:val="false"/>
          <w:i w:val="false"/>
          <w:color w:val="000000"/>
          <w:sz w:val="28"/>
        </w:rPr>
        <w:t xml:space="preserve">
                     Жамбылско- тельство школ согласно </w:t>
      </w:r>
    </w:p>
    <w:p>
      <w:pPr>
        <w:spacing w:after="0"/>
        <w:ind w:left="0"/>
        <w:jc w:val="both"/>
      </w:pPr>
      <w:r>
        <w:rPr>
          <w:rFonts w:ascii="Times New Roman"/>
          <w:b w:val="false"/>
          <w:i w:val="false"/>
          <w:color w:val="000000"/>
          <w:sz w:val="28"/>
        </w:rPr>
        <w:t xml:space="preserve">
                     му област- приложению 7 к  </w:t>
      </w:r>
      <w:r>
        <w:rPr>
          <w:rFonts w:ascii="Times New Roman"/>
          <w:b w:val="false"/>
          <w:i w:val="false"/>
          <w:color w:val="000000"/>
          <w:sz w:val="28"/>
        </w:rPr>
        <w:t xml:space="preserve">Закону </w:t>
      </w:r>
    </w:p>
    <w:p>
      <w:pPr>
        <w:spacing w:after="0"/>
        <w:ind w:left="0"/>
        <w:jc w:val="both"/>
      </w:pPr>
      <w:r>
        <w:rPr>
          <w:rFonts w:ascii="Times New Roman"/>
          <w:b w:val="false"/>
          <w:i w:val="false"/>
          <w:color w:val="000000"/>
          <w:sz w:val="28"/>
        </w:rPr>
        <w:t xml:space="preserve">
                       ному       Республики Казахстан от </w:t>
      </w:r>
    </w:p>
    <w:p>
      <w:pPr>
        <w:spacing w:after="0"/>
        <w:ind w:left="0"/>
        <w:jc w:val="both"/>
      </w:pPr>
      <w:r>
        <w:rPr>
          <w:rFonts w:ascii="Times New Roman"/>
          <w:b w:val="false"/>
          <w:i w:val="false"/>
          <w:color w:val="000000"/>
          <w:sz w:val="28"/>
        </w:rPr>
        <w:t xml:space="preserve">
                     бюджету на 12 декабря 2002 года "О </w:t>
      </w:r>
    </w:p>
    <w:p>
      <w:pPr>
        <w:spacing w:after="0"/>
        <w:ind w:left="0"/>
        <w:jc w:val="both"/>
      </w:pPr>
      <w:r>
        <w:rPr>
          <w:rFonts w:ascii="Times New Roman"/>
          <w:b w:val="false"/>
          <w:i w:val="false"/>
          <w:color w:val="000000"/>
          <w:sz w:val="28"/>
        </w:rPr>
        <w:t xml:space="preserve">
                     строитель- республиканском бюджете </w:t>
      </w:r>
    </w:p>
    <w:p>
      <w:pPr>
        <w:spacing w:after="0"/>
        <w:ind w:left="0"/>
        <w:jc w:val="both"/>
      </w:pPr>
      <w:r>
        <w:rPr>
          <w:rFonts w:ascii="Times New Roman"/>
          <w:b w:val="false"/>
          <w:i w:val="false"/>
          <w:color w:val="000000"/>
          <w:sz w:val="28"/>
        </w:rPr>
        <w:t xml:space="preserve">
                     ство сель- на 2003 год" в соответ- </w:t>
      </w:r>
    </w:p>
    <w:p>
      <w:pPr>
        <w:spacing w:after="0"/>
        <w:ind w:left="0"/>
        <w:jc w:val="both"/>
      </w:pPr>
      <w:r>
        <w:rPr>
          <w:rFonts w:ascii="Times New Roman"/>
          <w:b w:val="false"/>
          <w:i w:val="false"/>
          <w:color w:val="000000"/>
          <w:sz w:val="28"/>
        </w:rPr>
        <w:t xml:space="preserve">
                     ских школ  ствии с утвержденной </w:t>
      </w:r>
    </w:p>
    <w:p>
      <w:pPr>
        <w:spacing w:after="0"/>
        <w:ind w:left="0"/>
        <w:jc w:val="both"/>
      </w:pPr>
      <w:r>
        <w:rPr>
          <w:rFonts w:ascii="Times New Roman"/>
          <w:b w:val="false"/>
          <w:i w:val="false"/>
          <w:color w:val="000000"/>
          <w:sz w:val="28"/>
        </w:rPr>
        <w:t xml:space="preserve">
                                проектно-сметной </w:t>
      </w:r>
    </w:p>
    <w:p>
      <w:pPr>
        <w:spacing w:after="0"/>
        <w:ind w:left="0"/>
        <w:jc w:val="both"/>
      </w:pPr>
      <w:r>
        <w:rPr>
          <w:rFonts w:ascii="Times New Roman"/>
          <w:b w:val="false"/>
          <w:i w:val="false"/>
          <w:color w:val="000000"/>
          <w:sz w:val="28"/>
        </w:rPr>
        <w:t xml:space="preserve">
                                документацией </w:t>
      </w:r>
    </w:p>
    <w:p>
      <w:pPr>
        <w:spacing w:after="0"/>
        <w:ind w:left="0"/>
        <w:jc w:val="both"/>
      </w:pPr>
      <w:r>
        <w:rPr>
          <w:rFonts w:ascii="Times New Roman"/>
          <w:b w:val="false"/>
          <w:i w:val="false"/>
          <w:color w:val="000000"/>
          <w:sz w:val="28"/>
        </w:rPr>
        <w:t xml:space="preserve">
               043   Целевые    Перечисление целевых </w:t>
      </w:r>
    </w:p>
    <w:p>
      <w:pPr>
        <w:spacing w:after="0"/>
        <w:ind w:left="0"/>
        <w:jc w:val="both"/>
      </w:pPr>
      <w:r>
        <w:rPr>
          <w:rFonts w:ascii="Times New Roman"/>
          <w:b w:val="false"/>
          <w:i w:val="false"/>
          <w:color w:val="000000"/>
          <w:sz w:val="28"/>
        </w:rPr>
        <w:t xml:space="preserve">
                     инвести-   инвестиционных трансфер- </w:t>
      </w:r>
    </w:p>
    <w:p>
      <w:pPr>
        <w:spacing w:after="0"/>
        <w:ind w:left="0"/>
        <w:jc w:val="both"/>
      </w:pPr>
      <w:r>
        <w:rPr>
          <w:rFonts w:ascii="Times New Roman"/>
          <w:b w:val="false"/>
          <w:i w:val="false"/>
          <w:color w:val="000000"/>
          <w:sz w:val="28"/>
        </w:rPr>
        <w:t xml:space="preserve">
                     ционные    тов Южно-Казахстанскому </w:t>
      </w:r>
    </w:p>
    <w:p>
      <w:pPr>
        <w:spacing w:after="0"/>
        <w:ind w:left="0"/>
        <w:jc w:val="both"/>
      </w:pPr>
      <w:r>
        <w:rPr>
          <w:rFonts w:ascii="Times New Roman"/>
          <w:b w:val="false"/>
          <w:i w:val="false"/>
          <w:color w:val="000000"/>
          <w:sz w:val="28"/>
        </w:rPr>
        <w:t xml:space="preserve">
                     трансферты областному бюджету на </w:t>
      </w:r>
    </w:p>
    <w:p>
      <w:pPr>
        <w:spacing w:after="0"/>
        <w:ind w:left="0"/>
        <w:jc w:val="both"/>
      </w:pPr>
      <w:r>
        <w:rPr>
          <w:rFonts w:ascii="Times New Roman"/>
          <w:b w:val="false"/>
          <w:i w:val="false"/>
          <w:color w:val="000000"/>
          <w:sz w:val="28"/>
        </w:rPr>
        <w:t xml:space="preserve">
                     Южно-Ка-   строительство школ </w:t>
      </w:r>
    </w:p>
    <w:p>
      <w:pPr>
        <w:spacing w:after="0"/>
        <w:ind w:left="0"/>
        <w:jc w:val="both"/>
      </w:pPr>
      <w:r>
        <w:rPr>
          <w:rFonts w:ascii="Times New Roman"/>
          <w:b w:val="false"/>
          <w:i w:val="false"/>
          <w:color w:val="000000"/>
          <w:sz w:val="28"/>
        </w:rPr>
        <w:t xml:space="preserve">
                     захстан-   согласно приложению 7 к </w:t>
      </w:r>
    </w:p>
    <w:p>
      <w:pPr>
        <w:spacing w:after="0"/>
        <w:ind w:left="0"/>
        <w:jc w:val="both"/>
      </w:pPr>
      <w:r>
        <w:rPr>
          <w:rFonts w:ascii="Times New Roman"/>
          <w:b w:val="false"/>
          <w:i w:val="false"/>
          <w:color w:val="000000"/>
          <w:sz w:val="28"/>
        </w:rPr>
        <w:t xml:space="preserve">
                     скому       </w:t>
      </w:r>
      <w:r>
        <w:rPr>
          <w:rFonts w:ascii="Times New Roman"/>
          <w:b w:val="false"/>
          <w:i w:val="false"/>
          <w:color w:val="000000"/>
          <w:sz w:val="28"/>
        </w:rPr>
        <w:t xml:space="preserve">Закону </w:t>
      </w: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областному Казахстан от 12 декабря </w:t>
      </w:r>
    </w:p>
    <w:p>
      <w:pPr>
        <w:spacing w:after="0"/>
        <w:ind w:left="0"/>
        <w:jc w:val="both"/>
      </w:pPr>
      <w:r>
        <w:rPr>
          <w:rFonts w:ascii="Times New Roman"/>
          <w:b w:val="false"/>
          <w:i w:val="false"/>
          <w:color w:val="000000"/>
          <w:sz w:val="28"/>
        </w:rPr>
        <w:t xml:space="preserve">
                     бюджету на 2002 года "О республикан- </w:t>
      </w:r>
    </w:p>
    <w:p>
      <w:pPr>
        <w:spacing w:after="0"/>
        <w:ind w:left="0"/>
        <w:jc w:val="both"/>
      </w:pPr>
      <w:r>
        <w:rPr>
          <w:rFonts w:ascii="Times New Roman"/>
          <w:b w:val="false"/>
          <w:i w:val="false"/>
          <w:color w:val="000000"/>
          <w:sz w:val="28"/>
        </w:rPr>
        <w:t xml:space="preserve">
                     строитель- ском бюджете на 2003 год" </w:t>
      </w:r>
    </w:p>
    <w:p>
      <w:pPr>
        <w:spacing w:after="0"/>
        <w:ind w:left="0"/>
        <w:jc w:val="both"/>
      </w:pPr>
      <w:r>
        <w:rPr>
          <w:rFonts w:ascii="Times New Roman"/>
          <w:b w:val="false"/>
          <w:i w:val="false"/>
          <w:color w:val="000000"/>
          <w:sz w:val="28"/>
        </w:rPr>
        <w:t xml:space="preserve">
                     ство сель- в соответствии с утвер- </w:t>
      </w:r>
    </w:p>
    <w:p>
      <w:pPr>
        <w:spacing w:after="0"/>
        <w:ind w:left="0"/>
        <w:jc w:val="both"/>
      </w:pPr>
      <w:r>
        <w:rPr>
          <w:rFonts w:ascii="Times New Roman"/>
          <w:b w:val="false"/>
          <w:i w:val="false"/>
          <w:color w:val="000000"/>
          <w:sz w:val="28"/>
        </w:rPr>
        <w:t xml:space="preserve">
                     ских школ  жденной проектно-сметной </w:t>
      </w:r>
    </w:p>
    <w:p>
      <w:pPr>
        <w:spacing w:after="0"/>
        <w:ind w:left="0"/>
        <w:jc w:val="both"/>
      </w:pPr>
      <w:r>
        <w:rPr>
          <w:rFonts w:ascii="Times New Roman"/>
          <w:b w:val="false"/>
          <w:i w:val="false"/>
          <w:color w:val="000000"/>
          <w:sz w:val="28"/>
        </w:rPr>
        <w:t xml:space="preserve">
                                документацией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ввод в эксплуатацию 23 сельских школ согласно приложения 7 к Закону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bookmarkStart w:name="z54" w:id="53"/>
    <w:p>
      <w:pPr>
        <w:spacing w:after="0"/>
        <w:ind w:left="0"/>
        <w:jc w:val="both"/>
      </w:pPr>
      <w:r>
        <w:rPr>
          <w:rFonts w:ascii="Times New Roman"/>
          <w:b w:val="false"/>
          <w:i w:val="false"/>
          <w:color w:val="000000"/>
          <w:sz w:val="28"/>
        </w:rPr>
        <w:t xml:space="preserve">
      Приложение 403        </w:t>
      </w:r>
    </w:p>
    <w:bookmarkEnd w:id="5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областным</w:t>
      </w:r>
      <w:r>
        <w:rPr>
          <w:rFonts w:ascii="Times New Roman"/>
          <w:b w:val="false"/>
          <w:i w:val="false"/>
          <w:color w:val="000000"/>
          <w:sz w:val="28"/>
        </w:rPr>
        <w:t xml:space="preserve"> </w:t>
      </w:r>
      <w:r>
        <w:rPr>
          <w:rFonts w:ascii="Times New Roman"/>
          <w:b/>
          <w:i w:val="false"/>
          <w:color w:val="000000"/>
          <w:sz w:val="28"/>
        </w:rPr>
        <w:t>бюджетам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содержания</w:t>
      </w:r>
      <w:r>
        <w:rPr>
          <w:rFonts w:ascii="Times New Roman"/>
          <w:b w:val="false"/>
          <w:i w:val="false"/>
          <w:color w:val="000000"/>
          <w:sz w:val="28"/>
        </w:rPr>
        <w:t xml:space="preserve"> </w:t>
      </w:r>
      <w:r>
        <w:rPr>
          <w:rFonts w:ascii="Times New Roman"/>
          <w:b/>
          <w:i w:val="false"/>
          <w:color w:val="000000"/>
          <w:sz w:val="28"/>
        </w:rPr>
        <w:t>типовых</w:t>
      </w:r>
      <w:r>
        <w:rPr>
          <w:rFonts w:ascii="Times New Roman"/>
          <w:b w:val="false"/>
          <w:i w:val="false"/>
          <w:color w:val="000000"/>
          <w:sz w:val="28"/>
        </w:rPr>
        <w:t xml:space="preserve"> </w:t>
      </w:r>
      <w:r>
        <w:rPr>
          <w:rFonts w:ascii="Times New Roman"/>
          <w:b/>
          <w:i w:val="false"/>
          <w:color w:val="000000"/>
          <w:sz w:val="28"/>
        </w:rPr>
        <w:t>штатов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государственных</w:t>
      </w:r>
      <w:r>
        <w:rPr>
          <w:rFonts w:ascii="Times New Roman"/>
          <w:b w:val="false"/>
          <w:i w:val="false"/>
          <w:color w:val="000000"/>
          <w:sz w:val="28"/>
        </w:rPr>
        <w:t xml:space="preserve"> </w:t>
      </w:r>
      <w:r>
        <w:rPr>
          <w:rFonts w:ascii="Times New Roman"/>
          <w:b/>
          <w:i w:val="false"/>
          <w:color w:val="000000"/>
          <w:sz w:val="28"/>
        </w:rPr>
        <w:t>организаций</w:t>
      </w:r>
      <w:r>
        <w:rPr>
          <w:rFonts w:ascii="Times New Roman"/>
          <w:b w:val="false"/>
          <w:i w:val="false"/>
          <w:color w:val="000000"/>
          <w:sz w:val="28"/>
        </w:rPr>
        <w:t xml:space="preserve"> </w:t>
      </w:r>
      <w:r>
        <w:rPr>
          <w:rFonts w:ascii="Times New Roman"/>
          <w:b/>
          <w:i w:val="false"/>
          <w:color w:val="000000"/>
          <w:sz w:val="28"/>
        </w:rPr>
        <w:t>обра</w:t>
      </w:r>
      <w:r>
        <w:rPr>
          <w:rFonts w:ascii="Times New Roman"/>
          <w:b/>
          <w:i w:val="false"/>
          <w:color w:val="000000"/>
          <w:sz w:val="28"/>
        </w:rPr>
        <w:t>зования</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692 442 тысячи тенге (шестьсот девяносто два миллиона четыреста сорок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41_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4 ноября 2002 года N 1168 "Об утверждении типовых штатов работников организаций образования".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введения типовых штатов организаций образования. </w:t>
      </w:r>
    </w:p>
    <w:p>
      <w:pPr>
        <w:spacing w:after="0"/>
        <w:ind w:left="0"/>
        <w:jc w:val="both"/>
      </w:pPr>
      <w:r>
        <w:rPr>
          <w:rFonts w:ascii="Times New Roman"/>
          <w:b w:val="false"/>
          <w:i w:val="false"/>
          <w:color w:val="000000"/>
          <w:sz w:val="28"/>
        </w:rPr>
        <w:t xml:space="preserve">
            5. Задачи бюджетной программы: финансовая поддержка бюджетов областей для обеспечения введения типовых штатов организаций образования согласно решения Правительства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401        Целевые    Обеспечение выделения     В те-  Минис- </w:t>
      </w:r>
    </w:p>
    <w:p>
      <w:pPr>
        <w:spacing w:after="0"/>
        <w:ind w:left="0"/>
        <w:jc w:val="both"/>
      </w:pPr>
      <w:r>
        <w:rPr>
          <w:rFonts w:ascii="Times New Roman"/>
          <w:b w:val="false"/>
          <w:i w:val="false"/>
          <w:color w:val="000000"/>
          <w:sz w:val="28"/>
        </w:rPr>
        <w:t xml:space="preserve">
                     трансферты средств из республикан-   чение  терство </w:t>
      </w:r>
    </w:p>
    <w:p>
      <w:pPr>
        <w:spacing w:after="0"/>
        <w:ind w:left="0"/>
        <w:jc w:val="both"/>
      </w:pPr>
      <w:r>
        <w:rPr>
          <w:rFonts w:ascii="Times New Roman"/>
          <w:b w:val="false"/>
          <w:i w:val="false"/>
          <w:color w:val="000000"/>
          <w:sz w:val="28"/>
        </w:rPr>
        <w:t xml:space="preserve">
                     областным  ского бюджета областным   года   образо- </w:t>
      </w:r>
    </w:p>
    <w:p>
      <w:pPr>
        <w:spacing w:after="0"/>
        <w:ind w:left="0"/>
        <w:jc w:val="both"/>
      </w:pPr>
      <w:r>
        <w:rPr>
          <w:rFonts w:ascii="Times New Roman"/>
          <w:b w:val="false"/>
          <w:i w:val="false"/>
          <w:color w:val="000000"/>
          <w:sz w:val="28"/>
        </w:rPr>
        <w:t xml:space="preserve">
                     бюджетам   бюджетам для введения            вания и </w:t>
      </w:r>
    </w:p>
    <w:p>
      <w:pPr>
        <w:spacing w:after="0"/>
        <w:ind w:left="0"/>
        <w:jc w:val="both"/>
      </w:pPr>
      <w:r>
        <w:rPr>
          <w:rFonts w:ascii="Times New Roman"/>
          <w:b w:val="false"/>
          <w:i w:val="false"/>
          <w:color w:val="000000"/>
          <w:sz w:val="28"/>
        </w:rPr>
        <w:t xml:space="preserve">
                     на обеспе- типовых штатов в соответ-        науки </w:t>
      </w:r>
    </w:p>
    <w:p>
      <w:pPr>
        <w:spacing w:after="0"/>
        <w:ind w:left="0"/>
        <w:jc w:val="both"/>
      </w:pPr>
      <w:r>
        <w:rPr>
          <w:rFonts w:ascii="Times New Roman"/>
          <w:b w:val="false"/>
          <w:i w:val="false"/>
          <w:color w:val="000000"/>
          <w:sz w:val="28"/>
        </w:rPr>
        <w:t xml:space="preserve">
                     чение со-  ствии с решением Прави-          Респуб- </w:t>
      </w:r>
    </w:p>
    <w:p>
      <w:pPr>
        <w:spacing w:after="0"/>
        <w:ind w:left="0"/>
        <w:jc w:val="both"/>
      </w:pPr>
      <w:r>
        <w:rPr>
          <w:rFonts w:ascii="Times New Roman"/>
          <w:b w:val="false"/>
          <w:i w:val="false"/>
          <w:color w:val="000000"/>
          <w:sz w:val="28"/>
        </w:rPr>
        <w:t xml:space="preserve">
                     держания   тельства Республики              лики </w:t>
      </w:r>
    </w:p>
    <w:p>
      <w:pPr>
        <w:spacing w:after="0"/>
        <w:ind w:left="0"/>
        <w:jc w:val="both"/>
      </w:pPr>
      <w:r>
        <w:rPr>
          <w:rFonts w:ascii="Times New Roman"/>
          <w:b w:val="false"/>
          <w:i w:val="false"/>
          <w:color w:val="000000"/>
          <w:sz w:val="28"/>
        </w:rPr>
        <w:t xml:space="preserve">
                     типовых    Казахстан.                       Казах- </w:t>
      </w:r>
    </w:p>
    <w:p>
      <w:pPr>
        <w:spacing w:after="0"/>
        <w:ind w:left="0"/>
        <w:jc w:val="both"/>
      </w:pPr>
      <w:r>
        <w:rPr>
          <w:rFonts w:ascii="Times New Roman"/>
          <w:b w:val="false"/>
          <w:i w:val="false"/>
          <w:color w:val="000000"/>
          <w:sz w:val="28"/>
        </w:rPr>
        <w:t xml:space="preserve">
                     штатов                                      стан, </w:t>
      </w:r>
    </w:p>
    <w:p>
      <w:pPr>
        <w:spacing w:after="0"/>
        <w:ind w:left="0"/>
        <w:jc w:val="both"/>
      </w:pPr>
      <w:r>
        <w:rPr>
          <w:rFonts w:ascii="Times New Roman"/>
          <w:b w:val="false"/>
          <w:i w:val="false"/>
          <w:color w:val="000000"/>
          <w:sz w:val="28"/>
        </w:rPr>
        <w:t xml:space="preserve">
                     государ-                                    акимы </w:t>
      </w:r>
    </w:p>
    <w:p>
      <w:pPr>
        <w:spacing w:after="0"/>
        <w:ind w:left="0"/>
        <w:jc w:val="both"/>
      </w:pPr>
      <w:r>
        <w:rPr>
          <w:rFonts w:ascii="Times New Roman"/>
          <w:b w:val="false"/>
          <w:i w:val="false"/>
          <w:color w:val="000000"/>
          <w:sz w:val="28"/>
        </w:rPr>
        <w:t xml:space="preserve">
                     ственных                                    областей </w:t>
      </w:r>
    </w:p>
    <w:p>
      <w:pPr>
        <w:spacing w:after="0"/>
        <w:ind w:left="0"/>
        <w:jc w:val="both"/>
      </w:pPr>
      <w:r>
        <w:rPr>
          <w:rFonts w:ascii="Times New Roman"/>
          <w:b w:val="false"/>
          <w:i w:val="false"/>
          <w:color w:val="000000"/>
          <w:sz w:val="28"/>
        </w:rPr>
        <w:t xml:space="preserve">
                     организа- </w:t>
      </w:r>
    </w:p>
    <w:p>
      <w:pPr>
        <w:spacing w:after="0"/>
        <w:ind w:left="0"/>
        <w:jc w:val="both"/>
      </w:pPr>
      <w:r>
        <w:rPr>
          <w:rFonts w:ascii="Times New Roman"/>
          <w:b w:val="false"/>
          <w:i w:val="false"/>
          <w:color w:val="000000"/>
          <w:sz w:val="28"/>
        </w:rPr>
        <w:t xml:space="preserve">
                     ций обра- </w:t>
      </w:r>
    </w:p>
    <w:p>
      <w:pPr>
        <w:spacing w:after="0"/>
        <w:ind w:left="0"/>
        <w:jc w:val="both"/>
      </w:pPr>
      <w:r>
        <w:rPr>
          <w:rFonts w:ascii="Times New Roman"/>
          <w:b w:val="false"/>
          <w:i w:val="false"/>
          <w:color w:val="000000"/>
          <w:sz w:val="28"/>
        </w:rPr>
        <w:t xml:space="preserve">
                     зования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выполнение постановления Правительства Республики Казахстан по введению типовых штатов организаций образования с 1 сентября 2003 года.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bookmarkStart w:name="z55" w:id="54"/>
    <w:p>
      <w:pPr>
        <w:spacing w:after="0"/>
        <w:ind w:left="0"/>
        <w:jc w:val="both"/>
      </w:pPr>
      <w:r>
        <w:rPr>
          <w:rFonts w:ascii="Times New Roman"/>
          <w:b w:val="false"/>
          <w:i w:val="false"/>
          <w:color w:val="000000"/>
          <w:sz w:val="28"/>
        </w:rPr>
        <w:t xml:space="preserve">
      Приложение 404        </w:t>
      </w:r>
    </w:p>
    <w:bookmarkEnd w:id="5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областным</w:t>
      </w:r>
      <w:r>
        <w:rPr>
          <w:rFonts w:ascii="Times New Roman"/>
          <w:b w:val="false"/>
          <w:i w:val="false"/>
          <w:color w:val="000000"/>
          <w:sz w:val="28"/>
        </w:rPr>
        <w:t xml:space="preserve"> </w:t>
      </w:r>
      <w:r>
        <w:rPr>
          <w:rFonts w:ascii="Times New Roman"/>
          <w:b/>
          <w:i w:val="false"/>
          <w:color w:val="000000"/>
          <w:sz w:val="28"/>
        </w:rPr>
        <w:t>бюджетам</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бюджетам</w:t>
      </w:r>
      <w:r>
        <w:rPr>
          <w:rFonts w:ascii="Times New Roman"/>
          <w:b w:val="false"/>
          <w:i w:val="false"/>
          <w:color w:val="000000"/>
          <w:sz w:val="28"/>
        </w:rPr>
        <w:t xml:space="preserve"> </w:t>
      </w:r>
      <w:r>
        <w:rPr>
          <w:rFonts w:ascii="Times New Roman"/>
          <w:b/>
          <w:i w:val="false"/>
          <w:color w:val="000000"/>
          <w:sz w:val="28"/>
        </w:rPr>
        <w:t>городов</w:t>
      </w:r>
      <w:r>
        <w:rPr>
          <w:rFonts w:ascii="Times New Roman"/>
          <w:b w:val="false"/>
          <w:i w:val="false"/>
          <w:color w:val="000000"/>
          <w:sz w:val="28"/>
        </w:rPr>
        <w:t xml:space="preserve"> </w:t>
      </w:r>
      <w:r>
        <w:rPr>
          <w:rFonts w:ascii="Times New Roman"/>
          <w:b/>
          <w:i w:val="false"/>
          <w:color w:val="000000"/>
          <w:sz w:val="28"/>
        </w:rPr>
        <w:t>Астаны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обеспе</w:t>
      </w:r>
      <w:r>
        <w:rPr>
          <w:rFonts w:ascii="Times New Roman"/>
          <w:b/>
          <w:i w:val="false"/>
          <w:color w:val="000000"/>
          <w:sz w:val="28"/>
        </w:rPr>
        <w:t>чение</w:t>
      </w:r>
      <w:r>
        <w:rPr>
          <w:rFonts w:ascii="Times New Roman"/>
          <w:b w:val="false"/>
          <w:i w:val="false"/>
          <w:color w:val="000000"/>
          <w:sz w:val="28"/>
        </w:rPr>
        <w:t xml:space="preserve"> </w:t>
      </w:r>
      <w:r>
        <w:rPr>
          <w:rFonts w:ascii="Times New Roman"/>
          <w:b/>
          <w:i w:val="false"/>
          <w:color w:val="000000"/>
          <w:sz w:val="28"/>
        </w:rPr>
        <w:t>гарантированного</w:t>
      </w:r>
      <w:r>
        <w:rPr>
          <w:rFonts w:ascii="Times New Roman"/>
          <w:b w:val="false"/>
          <w:i w:val="false"/>
          <w:color w:val="000000"/>
          <w:sz w:val="28"/>
        </w:rPr>
        <w:t xml:space="preserve"> </w:t>
      </w:r>
      <w:r>
        <w:rPr>
          <w:rFonts w:ascii="Times New Roman"/>
          <w:b/>
          <w:i w:val="false"/>
          <w:color w:val="000000"/>
          <w:sz w:val="28"/>
        </w:rPr>
        <w:t>норматива</w:t>
      </w:r>
      <w:r>
        <w:rPr>
          <w:rFonts w:ascii="Times New Roman"/>
          <w:b w:val="false"/>
          <w:i w:val="false"/>
          <w:color w:val="000000"/>
          <w:sz w:val="28"/>
        </w:rPr>
        <w:t xml:space="preserve"> </w:t>
      </w:r>
      <w:r>
        <w:rPr>
          <w:rFonts w:ascii="Times New Roman"/>
          <w:b/>
          <w:i w:val="false"/>
          <w:color w:val="000000"/>
          <w:sz w:val="28"/>
        </w:rPr>
        <w:t>сети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государственных</w:t>
      </w:r>
      <w:r>
        <w:rPr>
          <w:rFonts w:ascii="Times New Roman"/>
          <w:b w:val="false"/>
          <w:i w:val="false"/>
          <w:color w:val="000000"/>
          <w:sz w:val="28"/>
        </w:rPr>
        <w:t xml:space="preserve"> </w:t>
      </w:r>
      <w:r>
        <w:rPr>
          <w:rFonts w:ascii="Times New Roman"/>
          <w:b/>
          <w:i w:val="false"/>
          <w:color w:val="000000"/>
          <w:sz w:val="28"/>
        </w:rPr>
        <w:t>учреждений</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572 319 тысяч тенге (пятьсот семьдесят два миллиона триста девятнадцать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43_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февраля 2000 года N 300 "О гарантированном государственном нормативе сети организации образования".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полного охвата детей школьного возраста обучением в школе, расширение доступности образовательных услуг. </w:t>
      </w:r>
    </w:p>
    <w:p>
      <w:pPr>
        <w:spacing w:after="0"/>
        <w:ind w:left="0"/>
        <w:jc w:val="both"/>
      </w:pPr>
      <w:r>
        <w:rPr>
          <w:rFonts w:ascii="Times New Roman"/>
          <w:b w:val="false"/>
          <w:i w:val="false"/>
          <w:color w:val="000000"/>
          <w:sz w:val="28"/>
        </w:rPr>
        <w:t xml:space="preserve">
            5. Задачи бюджетной программы: финансовая поддержка бюджетов областей, городов Астаны и Алматы для обеспечения гарантированного норматива сети организаций образования согласно решения Правительства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402        Целевые    Обеспечение выделения     В те-  Минис- </w:t>
      </w:r>
    </w:p>
    <w:p>
      <w:pPr>
        <w:spacing w:after="0"/>
        <w:ind w:left="0"/>
        <w:jc w:val="both"/>
      </w:pPr>
      <w:r>
        <w:rPr>
          <w:rFonts w:ascii="Times New Roman"/>
          <w:b w:val="false"/>
          <w:i w:val="false"/>
          <w:color w:val="000000"/>
          <w:sz w:val="28"/>
        </w:rPr>
        <w:t xml:space="preserve">
                     трансферты средств из республикан-   чение  терство </w:t>
      </w:r>
    </w:p>
    <w:p>
      <w:pPr>
        <w:spacing w:after="0"/>
        <w:ind w:left="0"/>
        <w:jc w:val="both"/>
      </w:pPr>
      <w:r>
        <w:rPr>
          <w:rFonts w:ascii="Times New Roman"/>
          <w:b w:val="false"/>
          <w:i w:val="false"/>
          <w:color w:val="000000"/>
          <w:sz w:val="28"/>
        </w:rPr>
        <w:t xml:space="preserve">
                     областным  ского бюджета областным   года   образо- </w:t>
      </w:r>
    </w:p>
    <w:p>
      <w:pPr>
        <w:spacing w:after="0"/>
        <w:ind w:left="0"/>
        <w:jc w:val="both"/>
      </w:pPr>
      <w:r>
        <w:rPr>
          <w:rFonts w:ascii="Times New Roman"/>
          <w:b w:val="false"/>
          <w:i w:val="false"/>
          <w:color w:val="000000"/>
          <w:sz w:val="28"/>
        </w:rPr>
        <w:t xml:space="preserve">
                     бюджетам,  бюджетам, бюджетам               вания и </w:t>
      </w:r>
    </w:p>
    <w:p>
      <w:pPr>
        <w:spacing w:after="0"/>
        <w:ind w:left="0"/>
        <w:jc w:val="both"/>
      </w:pPr>
      <w:r>
        <w:rPr>
          <w:rFonts w:ascii="Times New Roman"/>
          <w:b w:val="false"/>
          <w:i w:val="false"/>
          <w:color w:val="000000"/>
          <w:sz w:val="28"/>
        </w:rPr>
        <w:t xml:space="preserve">
                     бюджетам   городов Астаны и Алматы в        науки </w:t>
      </w:r>
    </w:p>
    <w:p>
      <w:pPr>
        <w:spacing w:after="0"/>
        <w:ind w:left="0"/>
        <w:jc w:val="both"/>
      </w:pPr>
      <w:r>
        <w:rPr>
          <w:rFonts w:ascii="Times New Roman"/>
          <w:b w:val="false"/>
          <w:i w:val="false"/>
          <w:color w:val="000000"/>
          <w:sz w:val="28"/>
        </w:rPr>
        <w:t xml:space="preserve">
                     городов    соответствии с решением          Респуб- </w:t>
      </w:r>
    </w:p>
    <w:p>
      <w:pPr>
        <w:spacing w:after="0"/>
        <w:ind w:left="0"/>
        <w:jc w:val="both"/>
      </w:pPr>
      <w:r>
        <w:rPr>
          <w:rFonts w:ascii="Times New Roman"/>
          <w:b w:val="false"/>
          <w:i w:val="false"/>
          <w:color w:val="000000"/>
          <w:sz w:val="28"/>
        </w:rPr>
        <w:t xml:space="preserve">
                     Астаны и   Правительства Республики         лики </w:t>
      </w:r>
    </w:p>
    <w:p>
      <w:pPr>
        <w:spacing w:after="0"/>
        <w:ind w:left="0"/>
        <w:jc w:val="both"/>
      </w:pPr>
      <w:r>
        <w:rPr>
          <w:rFonts w:ascii="Times New Roman"/>
          <w:b w:val="false"/>
          <w:i w:val="false"/>
          <w:color w:val="000000"/>
          <w:sz w:val="28"/>
        </w:rPr>
        <w:t xml:space="preserve">
                     Алматы на  Казахстан.                       Казах- </w:t>
      </w:r>
    </w:p>
    <w:p>
      <w:pPr>
        <w:spacing w:after="0"/>
        <w:ind w:left="0"/>
        <w:jc w:val="both"/>
      </w:pPr>
      <w:r>
        <w:rPr>
          <w:rFonts w:ascii="Times New Roman"/>
          <w:b w:val="false"/>
          <w:i w:val="false"/>
          <w:color w:val="000000"/>
          <w:sz w:val="28"/>
        </w:rPr>
        <w:t xml:space="preserve">
                     обеспече-                                   стан, </w:t>
      </w:r>
    </w:p>
    <w:p>
      <w:pPr>
        <w:spacing w:after="0"/>
        <w:ind w:left="0"/>
        <w:jc w:val="both"/>
      </w:pPr>
      <w:r>
        <w:rPr>
          <w:rFonts w:ascii="Times New Roman"/>
          <w:b w:val="false"/>
          <w:i w:val="false"/>
          <w:color w:val="000000"/>
          <w:sz w:val="28"/>
        </w:rPr>
        <w:t xml:space="preserve">
                     ние гаран-                                  акимы </w:t>
      </w:r>
    </w:p>
    <w:p>
      <w:pPr>
        <w:spacing w:after="0"/>
        <w:ind w:left="0"/>
        <w:jc w:val="both"/>
      </w:pPr>
      <w:r>
        <w:rPr>
          <w:rFonts w:ascii="Times New Roman"/>
          <w:b w:val="false"/>
          <w:i w:val="false"/>
          <w:color w:val="000000"/>
          <w:sz w:val="28"/>
        </w:rPr>
        <w:t xml:space="preserve">
                     тирован-                                    облас- </w:t>
      </w:r>
    </w:p>
    <w:p>
      <w:pPr>
        <w:spacing w:after="0"/>
        <w:ind w:left="0"/>
        <w:jc w:val="both"/>
      </w:pPr>
      <w:r>
        <w:rPr>
          <w:rFonts w:ascii="Times New Roman"/>
          <w:b w:val="false"/>
          <w:i w:val="false"/>
          <w:color w:val="000000"/>
          <w:sz w:val="28"/>
        </w:rPr>
        <w:t xml:space="preserve">
                     ного нор-                                   тей, </w:t>
      </w:r>
    </w:p>
    <w:p>
      <w:pPr>
        <w:spacing w:after="0"/>
        <w:ind w:left="0"/>
        <w:jc w:val="both"/>
      </w:pPr>
      <w:r>
        <w:rPr>
          <w:rFonts w:ascii="Times New Roman"/>
          <w:b w:val="false"/>
          <w:i w:val="false"/>
          <w:color w:val="000000"/>
          <w:sz w:val="28"/>
        </w:rPr>
        <w:t xml:space="preserve">
                     матива                                      городов </w:t>
      </w:r>
    </w:p>
    <w:p>
      <w:pPr>
        <w:spacing w:after="0"/>
        <w:ind w:left="0"/>
        <w:jc w:val="both"/>
      </w:pPr>
      <w:r>
        <w:rPr>
          <w:rFonts w:ascii="Times New Roman"/>
          <w:b w:val="false"/>
          <w:i w:val="false"/>
          <w:color w:val="000000"/>
          <w:sz w:val="28"/>
        </w:rPr>
        <w:t xml:space="preserve">
                     сети                                        Астаны, </w:t>
      </w:r>
    </w:p>
    <w:p>
      <w:pPr>
        <w:spacing w:after="0"/>
        <w:ind w:left="0"/>
        <w:jc w:val="both"/>
      </w:pPr>
      <w:r>
        <w:rPr>
          <w:rFonts w:ascii="Times New Roman"/>
          <w:b w:val="false"/>
          <w:i w:val="false"/>
          <w:color w:val="000000"/>
          <w:sz w:val="28"/>
        </w:rPr>
        <w:t xml:space="preserve">
                     государ-                                    Алматы </w:t>
      </w:r>
    </w:p>
    <w:p>
      <w:pPr>
        <w:spacing w:after="0"/>
        <w:ind w:left="0"/>
        <w:jc w:val="both"/>
      </w:pPr>
      <w:r>
        <w:rPr>
          <w:rFonts w:ascii="Times New Roman"/>
          <w:b w:val="false"/>
          <w:i w:val="false"/>
          <w:color w:val="000000"/>
          <w:sz w:val="28"/>
        </w:rPr>
        <w:t xml:space="preserve">
                     ственных </w:t>
      </w:r>
    </w:p>
    <w:p>
      <w:pPr>
        <w:spacing w:after="0"/>
        <w:ind w:left="0"/>
        <w:jc w:val="both"/>
      </w:pPr>
      <w:r>
        <w:rPr>
          <w:rFonts w:ascii="Times New Roman"/>
          <w:b w:val="false"/>
          <w:i w:val="false"/>
          <w:color w:val="000000"/>
          <w:sz w:val="28"/>
        </w:rPr>
        <w:t xml:space="preserve">
                     учреждений </w:t>
      </w:r>
    </w:p>
    <w:p>
      <w:pPr>
        <w:spacing w:after="0"/>
        <w:ind w:left="0"/>
        <w:jc w:val="both"/>
      </w:pPr>
      <w:r>
        <w:rPr>
          <w:rFonts w:ascii="Times New Roman"/>
          <w:b w:val="false"/>
          <w:i w:val="false"/>
          <w:color w:val="000000"/>
          <w:sz w:val="28"/>
        </w:rPr>
        <w:t xml:space="preserve">
                     образова- </w:t>
      </w:r>
    </w:p>
    <w:p>
      <w:pPr>
        <w:spacing w:after="0"/>
        <w:ind w:left="0"/>
        <w:jc w:val="both"/>
      </w:pPr>
      <w:r>
        <w:rPr>
          <w:rFonts w:ascii="Times New Roman"/>
          <w:b w:val="false"/>
          <w:i w:val="false"/>
          <w:color w:val="000000"/>
          <w:sz w:val="28"/>
        </w:rPr>
        <w:t xml:space="preserve">
                     ния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сохранение и развитие сети школ, интернатных учреждений согласно гарантированному нормативу сети. Проведение учебного процесса в соответствии с Государственными общеобязательными стандартами среднего общего образования.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bookmarkStart w:name="z56" w:id="55"/>
    <w:p>
      <w:pPr>
        <w:spacing w:after="0"/>
        <w:ind w:left="0"/>
        <w:jc w:val="both"/>
      </w:pPr>
      <w:r>
        <w:rPr>
          <w:rFonts w:ascii="Times New Roman"/>
          <w:b w:val="false"/>
          <w:i w:val="false"/>
          <w:color w:val="000000"/>
          <w:sz w:val="28"/>
        </w:rPr>
        <w:t xml:space="preserve">
      Приложение 405        </w:t>
      </w:r>
    </w:p>
    <w:bookmarkEnd w:id="5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инвестиц</w:t>
      </w:r>
      <w:r>
        <w:rPr>
          <w:rFonts w:ascii="Times New Roman"/>
          <w:b/>
          <w:i w:val="false"/>
          <w:color w:val="000000"/>
          <w:sz w:val="28"/>
        </w:rPr>
        <w:t>ионные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Павлодарскому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областному</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строительство</w:t>
      </w:r>
      <w:r>
        <w:rPr>
          <w:rFonts w:ascii="Times New Roman"/>
          <w:b w:val="false"/>
          <w:i w:val="false"/>
          <w:color w:val="000000"/>
          <w:sz w:val="28"/>
        </w:rPr>
        <w:t xml:space="preserve"> </w:t>
      </w:r>
      <w:r>
        <w:rPr>
          <w:rFonts w:ascii="Times New Roman"/>
          <w:b/>
          <w:i w:val="false"/>
          <w:color w:val="000000"/>
          <w:sz w:val="28"/>
        </w:rPr>
        <w:t>школы</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селе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Железинка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171 200 тысяч тенге (сто семьдесят один миллион двести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44_ </w:t>
      </w:r>
      <w:r>
        <w:rPr>
          <w:rFonts w:ascii="Times New Roman"/>
          <w:b w:val="false"/>
          <w:i w:val="false"/>
          <w:color w:val="000000"/>
          <w:sz w:val="28"/>
        </w:rPr>
        <w:t xml:space="preserve"> Закона Республики Казахстан от 7 июня 1999 года "Об образовании".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развитие инфраструктуры села, улучшение социальной сферы сельской местности. </w:t>
      </w:r>
    </w:p>
    <w:p>
      <w:pPr>
        <w:spacing w:after="0"/>
        <w:ind w:left="0"/>
        <w:jc w:val="both"/>
      </w:pPr>
      <w:r>
        <w:rPr>
          <w:rFonts w:ascii="Times New Roman"/>
          <w:b w:val="false"/>
          <w:i w:val="false"/>
          <w:color w:val="000000"/>
          <w:sz w:val="28"/>
        </w:rPr>
        <w:t xml:space="preserve">
            5. Задачи бюджетной программы: строительство школы с казахским языком обучения на 198 мест в селе Железинка Павлодарской области.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403        Целевые    Перечисление целевого     В те-  Минис- </w:t>
      </w:r>
    </w:p>
    <w:p>
      <w:pPr>
        <w:spacing w:after="0"/>
        <w:ind w:left="0"/>
        <w:jc w:val="both"/>
      </w:pPr>
      <w:r>
        <w:rPr>
          <w:rFonts w:ascii="Times New Roman"/>
          <w:b w:val="false"/>
          <w:i w:val="false"/>
          <w:color w:val="000000"/>
          <w:sz w:val="28"/>
        </w:rPr>
        <w:t xml:space="preserve">
                     инвести-   инвестиционного трансфер- чение  терство </w:t>
      </w:r>
    </w:p>
    <w:p>
      <w:pPr>
        <w:spacing w:after="0"/>
        <w:ind w:left="0"/>
        <w:jc w:val="both"/>
      </w:pPr>
      <w:r>
        <w:rPr>
          <w:rFonts w:ascii="Times New Roman"/>
          <w:b w:val="false"/>
          <w:i w:val="false"/>
          <w:color w:val="000000"/>
          <w:sz w:val="28"/>
        </w:rPr>
        <w:t xml:space="preserve">
                     ционные    та Павлодарскому област-  года   образо- </w:t>
      </w:r>
    </w:p>
    <w:p>
      <w:pPr>
        <w:spacing w:after="0"/>
        <w:ind w:left="0"/>
        <w:jc w:val="both"/>
      </w:pPr>
      <w:r>
        <w:rPr>
          <w:rFonts w:ascii="Times New Roman"/>
          <w:b w:val="false"/>
          <w:i w:val="false"/>
          <w:color w:val="000000"/>
          <w:sz w:val="28"/>
        </w:rPr>
        <w:t xml:space="preserve">
                     трансферты ному бюджету на строи-           вания и </w:t>
      </w:r>
    </w:p>
    <w:p>
      <w:pPr>
        <w:spacing w:after="0"/>
        <w:ind w:left="0"/>
        <w:jc w:val="both"/>
      </w:pPr>
      <w:r>
        <w:rPr>
          <w:rFonts w:ascii="Times New Roman"/>
          <w:b w:val="false"/>
          <w:i w:val="false"/>
          <w:color w:val="000000"/>
          <w:sz w:val="28"/>
        </w:rPr>
        <w:t xml:space="preserve">
                     Павлодар-  тельство школы в селе            науки </w:t>
      </w:r>
    </w:p>
    <w:p>
      <w:pPr>
        <w:spacing w:after="0"/>
        <w:ind w:left="0"/>
        <w:jc w:val="both"/>
      </w:pPr>
      <w:r>
        <w:rPr>
          <w:rFonts w:ascii="Times New Roman"/>
          <w:b w:val="false"/>
          <w:i w:val="false"/>
          <w:color w:val="000000"/>
          <w:sz w:val="28"/>
        </w:rPr>
        <w:t xml:space="preserve">
                     скому      Железинка, в соответствии        Респуб- </w:t>
      </w:r>
    </w:p>
    <w:p>
      <w:pPr>
        <w:spacing w:after="0"/>
        <w:ind w:left="0"/>
        <w:jc w:val="both"/>
      </w:pPr>
      <w:r>
        <w:rPr>
          <w:rFonts w:ascii="Times New Roman"/>
          <w:b w:val="false"/>
          <w:i w:val="false"/>
          <w:color w:val="000000"/>
          <w:sz w:val="28"/>
        </w:rPr>
        <w:t xml:space="preserve">
                     областному с утвержденной проектно-         лики </w:t>
      </w:r>
    </w:p>
    <w:p>
      <w:pPr>
        <w:spacing w:after="0"/>
        <w:ind w:left="0"/>
        <w:jc w:val="both"/>
      </w:pPr>
      <w:r>
        <w:rPr>
          <w:rFonts w:ascii="Times New Roman"/>
          <w:b w:val="false"/>
          <w:i w:val="false"/>
          <w:color w:val="000000"/>
          <w:sz w:val="28"/>
        </w:rPr>
        <w:t xml:space="preserve">
                     бюджету на сметной документацией            Казах- </w:t>
      </w:r>
    </w:p>
    <w:p>
      <w:pPr>
        <w:spacing w:after="0"/>
        <w:ind w:left="0"/>
        <w:jc w:val="both"/>
      </w:pPr>
      <w:r>
        <w:rPr>
          <w:rFonts w:ascii="Times New Roman"/>
          <w:b w:val="false"/>
          <w:i w:val="false"/>
          <w:color w:val="000000"/>
          <w:sz w:val="28"/>
        </w:rPr>
        <w:t xml:space="preserve">
                     строитель-                                  стан </w:t>
      </w:r>
    </w:p>
    <w:p>
      <w:pPr>
        <w:spacing w:after="0"/>
        <w:ind w:left="0"/>
        <w:jc w:val="both"/>
      </w:pPr>
      <w:r>
        <w:rPr>
          <w:rFonts w:ascii="Times New Roman"/>
          <w:b w:val="false"/>
          <w:i w:val="false"/>
          <w:color w:val="000000"/>
          <w:sz w:val="28"/>
        </w:rPr>
        <w:t xml:space="preserve">
                     ство школы </w:t>
      </w:r>
    </w:p>
    <w:p>
      <w:pPr>
        <w:spacing w:after="0"/>
        <w:ind w:left="0"/>
        <w:jc w:val="both"/>
      </w:pPr>
      <w:r>
        <w:rPr>
          <w:rFonts w:ascii="Times New Roman"/>
          <w:b w:val="false"/>
          <w:i w:val="false"/>
          <w:color w:val="000000"/>
          <w:sz w:val="28"/>
        </w:rPr>
        <w:t xml:space="preserve">
                     в селе </w:t>
      </w:r>
    </w:p>
    <w:p>
      <w:pPr>
        <w:spacing w:after="0"/>
        <w:ind w:left="0"/>
        <w:jc w:val="both"/>
      </w:pPr>
      <w:r>
        <w:rPr>
          <w:rFonts w:ascii="Times New Roman"/>
          <w:b w:val="false"/>
          <w:i w:val="false"/>
          <w:color w:val="000000"/>
          <w:sz w:val="28"/>
        </w:rPr>
        <w:t xml:space="preserve">
                     Железинка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ввод в эксплуатацию школы на 198 мест в селе Железинка.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bookmarkStart w:name="z63" w:id="56"/>
    <w:p>
      <w:pPr>
        <w:spacing w:after="0"/>
        <w:ind w:left="0"/>
        <w:jc w:val="both"/>
      </w:pPr>
      <w:r>
        <w:rPr>
          <w:rFonts w:ascii="Times New Roman"/>
          <w:b w:val="false"/>
          <w:i w:val="false"/>
          <w:color w:val="000000"/>
          <w:sz w:val="28"/>
        </w:rPr>
        <w:t xml:space="preserve">
                                                 Приложение 405-1       </w:t>
      </w:r>
    </w:p>
    <w:bookmarkEnd w:id="5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новым приложением 405-1 -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инвестиционные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val="false"/>
          <w:i w:val="false"/>
          <w:color w:val="000000"/>
          <w:sz w:val="28"/>
        </w:rPr>
        <w:t xml:space="preserve"> </w:t>
      </w:r>
      <w:r>
        <w:rPr>
          <w:rFonts w:ascii="Times New Roman"/>
          <w:b/>
          <w:i w:val="false"/>
          <w:color w:val="000000"/>
          <w:sz w:val="28"/>
        </w:rPr>
        <w:t>Южно</w:t>
      </w:r>
      <w:r>
        <w:rPr>
          <w:rFonts w:ascii="Times New Roman"/>
          <w:b/>
          <w:i w:val="false"/>
          <w:color w:val="000000"/>
          <w:sz w:val="28"/>
        </w:rPr>
        <w:t>-</w:t>
      </w:r>
      <w:r>
        <w:rPr>
          <w:rFonts w:ascii="Times New Roman"/>
          <w:b/>
          <w:i w:val="false"/>
          <w:color w:val="000000"/>
          <w:sz w:val="28"/>
        </w:rPr>
        <w:t>Казахстанской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реконструкцию</w:t>
      </w:r>
      <w:r>
        <w:rPr>
          <w:rFonts w:ascii="Times New Roman"/>
          <w:b w:val="false"/>
          <w:i w:val="false"/>
          <w:color w:val="000000"/>
          <w:sz w:val="28"/>
        </w:rPr>
        <w:t xml:space="preserve"> </w:t>
      </w:r>
      <w:r>
        <w:rPr>
          <w:rFonts w:ascii="Times New Roman"/>
          <w:b/>
          <w:i w:val="false"/>
          <w:color w:val="000000"/>
          <w:sz w:val="28"/>
        </w:rPr>
        <w:t>недостроенного</w:t>
      </w:r>
      <w:r>
        <w:rPr>
          <w:rFonts w:ascii="Times New Roman"/>
          <w:b w:val="false"/>
          <w:i w:val="false"/>
          <w:color w:val="000000"/>
          <w:sz w:val="28"/>
        </w:rPr>
        <w:t xml:space="preserve"> </w:t>
      </w:r>
      <w:r>
        <w:rPr>
          <w:rFonts w:ascii="Times New Roman"/>
          <w:b/>
          <w:i w:val="false"/>
          <w:color w:val="000000"/>
          <w:sz w:val="28"/>
        </w:rPr>
        <w:t>детского</w:t>
      </w:r>
      <w:r>
        <w:rPr>
          <w:rFonts w:ascii="Times New Roman"/>
          <w:b w:val="false"/>
          <w:i w:val="false"/>
          <w:color w:val="000000"/>
          <w:sz w:val="28"/>
        </w:rPr>
        <w:t xml:space="preserve"> </w:t>
      </w:r>
      <w:r>
        <w:rPr>
          <w:rFonts w:ascii="Times New Roman"/>
          <w:b/>
          <w:i w:val="false"/>
          <w:color w:val="000000"/>
          <w:sz w:val="28"/>
        </w:rPr>
        <w:t>сада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под</w:t>
      </w:r>
      <w:r>
        <w:rPr>
          <w:rFonts w:ascii="Times New Roman"/>
          <w:b w:val="false"/>
          <w:i w:val="false"/>
          <w:color w:val="000000"/>
          <w:sz w:val="28"/>
        </w:rPr>
        <w:t xml:space="preserve"> </w:t>
      </w:r>
      <w:r>
        <w:rPr>
          <w:rFonts w:ascii="Times New Roman"/>
          <w:b/>
          <w:i w:val="false"/>
          <w:color w:val="000000"/>
          <w:sz w:val="28"/>
        </w:rPr>
        <w:t>школу</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селе</w:t>
      </w:r>
      <w:r>
        <w:rPr>
          <w:rFonts w:ascii="Times New Roman"/>
          <w:b w:val="false"/>
          <w:i w:val="false"/>
          <w:color w:val="000000"/>
          <w:sz w:val="28"/>
        </w:rPr>
        <w:t xml:space="preserve"> </w:t>
      </w:r>
      <w:r>
        <w:rPr>
          <w:rFonts w:ascii="Times New Roman"/>
          <w:b/>
          <w:i w:val="false"/>
          <w:color w:val="000000"/>
          <w:sz w:val="28"/>
        </w:rPr>
        <w:t>Ынтымак</w:t>
      </w:r>
      <w:r>
        <w:rPr>
          <w:rFonts w:ascii="Times New Roman"/>
          <w:b w:val="false"/>
          <w:i w:val="false"/>
          <w:color w:val="000000"/>
          <w:sz w:val="28"/>
        </w:rPr>
        <w:t xml:space="preserve"> </w:t>
      </w:r>
      <w:r>
        <w:rPr>
          <w:rFonts w:ascii="Times New Roman"/>
          <w:b/>
          <w:i w:val="false"/>
          <w:color w:val="000000"/>
          <w:sz w:val="28"/>
        </w:rPr>
        <w:t>Сарыагашского</w:t>
      </w:r>
      <w:r>
        <w:rPr>
          <w:rFonts w:ascii="Times New Roman"/>
          <w:b w:val="false"/>
          <w:i w:val="false"/>
          <w:color w:val="000000"/>
          <w:sz w:val="28"/>
        </w:rPr>
        <w:t xml:space="preserve"> </w:t>
      </w:r>
      <w:r>
        <w:rPr>
          <w:rFonts w:ascii="Times New Roman"/>
          <w:b/>
          <w:i w:val="false"/>
          <w:color w:val="000000"/>
          <w:sz w:val="28"/>
        </w:rPr>
        <w:t>района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50 000 тысяч тенге (пятьдесят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 44 </w:t>
      </w:r>
      <w:r>
        <w:rPr>
          <w:rFonts w:ascii="Times New Roman"/>
          <w:b w:val="false"/>
          <w:i w:val="false"/>
          <w:color w:val="000000"/>
          <w:sz w:val="28"/>
        </w:rPr>
        <w:t xml:space="preserve"> Закона Республики Казахстан от 7 июня 1999 года N 389-I "Об образовании",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2003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развитие инфраструктуры села, улучшение социальной сферы сельской местности. </w:t>
      </w:r>
    </w:p>
    <w:p>
      <w:pPr>
        <w:spacing w:after="0"/>
        <w:ind w:left="0"/>
        <w:jc w:val="both"/>
      </w:pPr>
      <w:r>
        <w:rPr>
          <w:rFonts w:ascii="Times New Roman"/>
          <w:b w:val="false"/>
          <w:i w:val="false"/>
          <w:color w:val="000000"/>
          <w:sz w:val="28"/>
        </w:rPr>
        <w:t xml:space="preserve">
            5. Задачи бюджетной программы: реконструкция недостроенного детского сада под школу в селе Ынтымак Сарыагашского района Южно-Казахстанской области.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404        Целевые    Перечисление целевого     В те-  Минис- </w:t>
      </w:r>
    </w:p>
    <w:p>
      <w:pPr>
        <w:spacing w:after="0"/>
        <w:ind w:left="0"/>
        <w:jc w:val="both"/>
      </w:pPr>
      <w:r>
        <w:rPr>
          <w:rFonts w:ascii="Times New Roman"/>
          <w:b w:val="false"/>
          <w:i w:val="false"/>
          <w:color w:val="000000"/>
          <w:sz w:val="28"/>
        </w:rPr>
        <w:t xml:space="preserve">
                     инвести-   инвестиционного трансфер- чение  терство </w:t>
      </w:r>
    </w:p>
    <w:p>
      <w:pPr>
        <w:spacing w:after="0"/>
        <w:ind w:left="0"/>
        <w:jc w:val="both"/>
      </w:pPr>
      <w:r>
        <w:rPr>
          <w:rFonts w:ascii="Times New Roman"/>
          <w:b w:val="false"/>
          <w:i w:val="false"/>
          <w:color w:val="000000"/>
          <w:sz w:val="28"/>
        </w:rPr>
        <w:t xml:space="preserve">
                     ционные    та Южно-Казахстанскому    года   образо- </w:t>
      </w:r>
    </w:p>
    <w:p>
      <w:pPr>
        <w:spacing w:after="0"/>
        <w:ind w:left="0"/>
        <w:jc w:val="both"/>
      </w:pPr>
      <w:r>
        <w:rPr>
          <w:rFonts w:ascii="Times New Roman"/>
          <w:b w:val="false"/>
          <w:i w:val="false"/>
          <w:color w:val="000000"/>
          <w:sz w:val="28"/>
        </w:rPr>
        <w:t xml:space="preserve">
                     трансферты областному бюджету на            вания и </w:t>
      </w:r>
    </w:p>
    <w:p>
      <w:pPr>
        <w:spacing w:after="0"/>
        <w:ind w:left="0"/>
        <w:jc w:val="both"/>
      </w:pPr>
      <w:r>
        <w:rPr>
          <w:rFonts w:ascii="Times New Roman"/>
          <w:b w:val="false"/>
          <w:i w:val="false"/>
          <w:color w:val="000000"/>
          <w:sz w:val="28"/>
        </w:rPr>
        <w:t xml:space="preserve">
                     бюджету    реконструкцию недостроен-        науки </w:t>
      </w:r>
    </w:p>
    <w:p>
      <w:pPr>
        <w:spacing w:after="0"/>
        <w:ind w:left="0"/>
        <w:jc w:val="both"/>
      </w:pPr>
      <w:r>
        <w:rPr>
          <w:rFonts w:ascii="Times New Roman"/>
          <w:b w:val="false"/>
          <w:i w:val="false"/>
          <w:color w:val="000000"/>
          <w:sz w:val="28"/>
        </w:rPr>
        <w:t xml:space="preserve">
                     Южно-Ка-   ного детского сада под           Респуб- </w:t>
      </w:r>
    </w:p>
    <w:p>
      <w:pPr>
        <w:spacing w:after="0"/>
        <w:ind w:left="0"/>
        <w:jc w:val="both"/>
      </w:pPr>
      <w:r>
        <w:rPr>
          <w:rFonts w:ascii="Times New Roman"/>
          <w:b w:val="false"/>
          <w:i w:val="false"/>
          <w:color w:val="000000"/>
          <w:sz w:val="28"/>
        </w:rPr>
        <w:t xml:space="preserve">
                     захстан-   школу в селе Ынтымак, в          лики </w:t>
      </w:r>
    </w:p>
    <w:p>
      <w:pPr>
        <w:spacing w:after="0"/>
        <w:ind w:left="0"/>
        <w:jc w:val="both"/>
      </w:pPr>
      <w:r>
        <w:rPr>
          <w:rFonts w:ascii="Times New Roman"/>
          <w:b w:val="false"/>
          <w:i w:val="false"/>
          <w:color w:val="000000"/>
          <w:sz w:val="28"/>
        </w:rPr>
        <w:t xml:space="preserve">
                     ской об-   соответствии с утвержден-        Казах- </w:t>
      </w:r>
    </w:p>
    <w:p>
      <w:pPr>
        <w:spacing w:after="0"/>
        <w:ind w:left="0"/>
        <w:jc w:val="both"/>
      </w:pPr>
      <w:r>
        <w:rPr>
          <w:rFonts w:ascii="Times New Roman"/>
          <w:b w:val="false"/>
          <w:i w:val="false"/>
          <w:color w:val="000000"/>
          <w:sz w:val="28"/>
        </w:rPr>
        <w:t xml:space="preserve">
                     ласти на   ной проектно-сметной             стан </w:t>
      </w:r>
    </w:p>
    <w:p>
      <w:pPr>
        <w:spacing w:after="0"/>
        <w:ind w:left="0"/>
        <w:jc w:val="both"/>
      </w:pPr>
      <w:r>
        <w:rPr>
          <w:rFonts w:ascii="Times New Roman"/>
          <w:b w:val="false"/>
          <w:i w:val="false"/>
          <w:color w:val="000000"/>
          <w:sz w:val="28"/>
        </w:rPr>
        <w:t xml:space="preserve">
                     реконст-   документацией </w:t>
      </w:r>
    </w:p>
    <w:p>
      <w:pPr>
        <w:spacing w:after="0"/>
        <w:ind w:left="0"/>
        <w:jc w:val="both"/>
      </w:pPr>
      <w:r>
        <w:rPr>
          <w:rFonts w:ascii="Times New Roman"/>
          <w:b w:val="false"/>
          <w:i w:val="false"/>
          <w:color w:val="000000"/>
          <w:sz w:val="28"/>
        </w:rPr>
        <w:t xml:space="preserve">
                     рукцию </w:t>
      </w:r>
    </w:p>
    <w:p>
      <w:pPr>
        <w:spacing w:after="0"/>
        <w:ind w:left="0"/>
        <w:jc w:val="both"/>
      </w:pPr>
      <w:r>
        <w:rPr>
          <w:rFonts w:ascii="Times New Roman"/>
          <w:b w:val="false"/>
          <w:i w:val="false"/>
          <w:color w:val="000000"/>
          <w:sz w:val="28"/>
        </w:rPr>
        <w:t xml:space="preserve">
                     недост- </w:t>
      </w:r>
    </w:p>
    <w:p>
      <w:pPr>
        <w:spacing w:after="0"/>
        <w:ind w:left="0"/>
        <w:jc w:val="both"/>
      </w:pPr>
      <w:r>
        <w:rPr>
          <w:rFonts w:ascii="Times New Roman"/>
          <w:b w:val="false"/>
          <w:i w:val="false"/>
          <w:color w:val="000000"/>
          <w:sz w:val="28"/>
        </w:rPr>
        <w:t xml:space="preserve">
                     роенного </w:t>
      </w:r>
    </w:p>
    <w:p>
      <w:pPr>
        <w:spacing w:after="0"/>
        <w:ind w:left="0"/>
        <w:jc w:val="both"/>
      </w:pPr>
      <w:r>
        <w:rPr>
          <w:rFonts w:ascii="Times New Roman"/>
          <w:b w:val="false"/>
          <w:i w:val="false"/>
          <w:color w:val="000000"/>
          <w:sz w:val="28"/>
        </w:rPr>
        <w:t xml:space="preserve">
                     детского </w:t>
      </w:r>
    </w:p>
    <w:p>
      <w:pPr>
        <w:spacing w:after="0"/>
        <w:ind w:left="0"/>
        <w:jc w:val="both"/>
      </w:pPr>
      <w:r>
        <w:rPr>
          <w:rFonts w:ascii="Times New Roman"/>
          <w:b w:val="false"/>
          <w:i w:val="false"/>
          <w:color w:val="000000"/>
          <w:sz w:val="28"/>
        </w:rPr>
        <w:t xml:space="preserve">
                     сада под </w:t>
      </w:r>
    </w:p>
    <w:p>
      <w:pPr>
        <w:spacing w:after="0"/>
        <w:ind w:left="0"/>
        <w:jc w:val="both"/>
      </w:pPr>
      <w:r>
        <w:rPr>
          <w:rFonts w:ascii="Times New Roman"/>
          <w:b w:val="false"/>
          <w:i w:val="false"/>
          <w:color w:val="000000"/>
          <w:sz w:val="28"/>
        </w:rPr>
        <w:t xml:space="preserve">
                     школу в </w:t>
      </w:r>
    </w:p>
    <w:p>
      <w:pPr>
        <w:spacing w:after="0"/>
        <w:ind w:left="0"/>
        <w:jc w:val="both"/>
      </w:pPr>
      <w:r>
        <w:rPr>
          <w:rFonts w:ascii="Times New Roman"/>
          <w:b w:val="false"/>
          <w:i w:val="false"/>
          <w:color w:val="000000"/>
          <w:sz w:val="28"/>
        </w:rPr>
        <w:t xml:space="preserve">
                     селе </w:t>
      </w:r>
    </w:p>
    <w:p>
      <w:pPr>
        <w:spacing w:after="0"/>
        <w:ind w:left="0"/>
        <w:jc w:val="both"/>
      </w:pPr>
      <w:r>
        <w:rPr>
          <w:rFonts w:ascii="Times New Roman"/>
          <w:b w:val="false"/>
          <w:i w:val="false"/>
          <w:color w:val="000000"/>
          <w:sz w:val="28"/>
        </w:rPr>
        <w:t xml:space="preserve">
                     Ынтымак </w:t>
      </w:r>
    </w:p>
    <w:p>
      <w:pPr>
        <w:spacing w:after="0"/>
        <w:ind w:left="0"/>
        <w:jc w:val="both"/>
      </w:pPr>
      <w:r>
        <w:rPr>
          <w:rFonts w:ascii="Times New Roman"/>
          <w:b w:val="false"/>
          <w:i w:val="false"/>
          <w:color w:val="000000"/>
          <w:sz w:val="28"/>
        </w:rPr>
        <w:t xml:space="preserve">
                     Сарыагаш- </w:t>
      </w:r>
    </w:p>
    <w:p>
      <w:pPr>
        <w:spacing w:after="0"/>
        <w:ind w:left="0"/>
        <w:jc w:val="both"/>
      </w:pPr>
      <w:r>
        <w:rPr>
          <w:rFonts w:ascii="Times New Roman"/>
          <w:b w:val="false"/>
          <w:i w:val="false"/>
          <w:color w:val="000000"/>
          <w:sz w:val="28"/>
        </w:rPr>
        <w:t xml:space="preserve">
                     ского </w:t>
      </w:r>
    </w:p>
    <w:p>
      <w:pPr>
        <w:spacing w:after="0"/>
        <w:ind w:left="0"/>
        <w:jc w:val="both"/>
      </w:pPr>
      <w:r>
        <w:rPr>
          <w:rFonts w:ascii="Times New Roman"/>
          <w:b w:val="false"/>
          <w:i w:val="false"/>
          <w:color w:val="000000"/>
          <w:sz w:val="28"/>
        </w:rPr>
        <w:t xml:space="preserve">
                     района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ввод в эксплуатацию средней школы в селе Ынтымак.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bookmarkStart w:name="z64" w:id="57"/>
    <w:p>
      <w:pPr>
        <w:spacing w:after="0"/>
        <w:ind w:left="0"/>
        <w:jc w:val="both"/>
      </w:pPr>
      <w:r>
        <w:rPr>
          <w:rFonts w:ascii="Times New Roman"/>
          <w:b w:val="false"/>
          <w:i w:val="false"/>
          <w:color w:val="000000"/>
          <w:sz w:val="28"/>
        </w:rPr>
        <w:t xml:space="preserve">
      Приложение 405-2       </w:t>
      </w:r>
    </w:p>
    <w:bookmarkEnd w:id="5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Пост</w:t>
      </w:r>
      <w:r>
        <w:rPr>
          <w:rFonts w:ascii="Times New Roman"/>
          <w:b w:val="false"/>
          <w:i/>
          <w:color w:val="000000"/>
          <w:sz w:val="28"/>
        </w:rPr>
        <w:t>ановление</w:t>
      </w:r>
      <w:r>
        <w:rPr>
          <w:rFonts w:ascii="Times New Roman"/>
          <w:b w:val="false"/>
          <w:i w:val="false"/>
          <w:color w:val="000000"/>
          <w:sz w:val="28"/>
        </w:rPr>
        <w:t xml:space="preserve"> </w:t>
      </w:r>
      <w:r>
        <w:rPr>
          <w:rFonts w:ascii="Times New Roman"/>
          <w:b w:val="false"/>
          <w:i/>
          <w:color w:val="000000"/>
          <w:sz w:val="28"/>
        </w:rPr>
        <w:t>дополнено</w:t>
      </w:r>
      <w:r>
        <w:rPr>
          <w:rFonts w:ascii="Times New Roman"/>
          <w:b w:val="false"/>
          <w:i w:val="false"/>
          <w:color w:val="000000"/>
          <w:sz w:val="28"/>
        </w:rPr>
        <w:t xml:space="preserve"> </w:t>
      </w:r>
      <w:r>
        <w:rPr>
          <w:rFonts w:ascii="Times New Roman"/>
          <w:b w:val="false"/>
          <w:i/>
          <w:color w:val="000000"/>
          <w:sz w:val="28"/>
        </w:rPr>
        <w:t>новым</w:t>
      </w:r>
      <w:r>
        <w:rPr>
          <w:rFonts w:ascii="Times New Roman"/>
          <w:b w:val="false"/>
          <w:i w:val="false"/>
          <w:color w:val="000000"/>
          <w:sz w:val="28"/>
        </w:rPr>
        <w:t xml:space="preserve"> </w:t>
      </w:r>
      <w:r>
        <w:rPr>
          <w:rFonts w:ascii="Times New Roman"/>
          <w:b w:val="false"/>
          <w:i/>
          <w:color w:val="000000"/>
          <w:sz w:val="28"/>
        </w:rPr>
        <w:t>приложением</w:t>
      </w:r>
      <w:r>
        <w:rPr>
          <w:rFonts w:ascii="Times New Roman"/>
          <w:b w:val="false"/>
          <w:i/>
          <w:color w:val="000000"/>
          <w:sz w:val="28"/>
        </w:rPr>
        <w:t xml:space="preserve"> 405-2 -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инвестиционные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Павлодарской</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строительство</w:t>
      </w:r>
      <w:r>
        <w:rPr>
          <w:rFonts w:ascii="Times New Roman"/>
          <w:b w:val="false"/>
          <w:i w:val="false"/>
          <w:color w:val="000000"/>
          <w:sz w:val="28"/>
        </w:rPr>
        <w:t xml:space="preserve"> </w:t>
      </w:r>
      <w:r>
        <w:rPr>
          <w:rFonts w:ascii="Times New Roman"/>
          <w:b/>
          <w:i w:val="false"/>
          <w:color w:val="000000"/>
          <w:sz w:val="28"/>
        </w:rPr>
        <w:t>учебного</w:t>
      </w:r>
      <w:r>
        <w:rPr>
          <w:rFonts w:ascii="Times New Roman"/>
          <w:b w:val="false"/>
          <w:i w:val="false"/>
          <w:color w:val="000000"/>
          <w:sz w:val="28"/>
        </w:rPr>
        <w:t xml:space="preserve"> </w:t>
      </w:r>
      <w:r>
        <w:rPr>
          <w:rFonts w:ascii="Times New Roman"/>
          <w:b/>
          <w:i w:val="false"/>
          <w:color w:val="000000"/>
          <w:sz w:val="28"/>
        </w:rPr>
        <w:t>корпуса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198 </w:t>
      </w:r>
      <w:r>
        <w:rPr>
          <w:rFonts w:ascii="Times New Roman"/>
          <w:b/>
          <w:i w:val="false"/>
          <w:color w:val="000000"/>
          <w:sz w:val="28"/>
        </w:rPr>
        <w:t>мест</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Мичуринской</w:t>
      </w:r>
      <w:r>
        <w:rPr>
          <w:rFonts w:ascii="Times New Roman"/>
          <w:b w:val="false"/>
          <w:i w:val="false"/>
          <w:color w:val="000000"/>
          <w:sz w:val="28"/>
        </w:rPr>
        <w:t xml:space="preserve"> </w:t>
      </w:r>
      <w:r>
        <w:rPr>
          <w:rFonts w:ascii="Times New Roman"/>
          <w:b/>
          <w:i w:val="false"/>
          <w:color w:val="000000"/>
          <w:sz w:val="28"/>
        </w:rPr>
        <w:t>средней</w:t>
      </w:r>
      <w:r>
        <w:rPr>
          <w:rFonts w:ascii="Times New Roman"/>
          <w:b w:val="false"/>
          <w:i w:val="false"/>
          <w:color w:val="000000"/>
          <w:sz w:val="28"/>
        </w:rPr>
        <w:t xml:space="preserve"> </w:t>
      </w:r>
      <w:r>
        <w:rPr>
          <w:rFonts w:ascii="Times New Roman"/>
          <w:b/>
          <w:i w:val="false"/>
          <w:color w:val="000000"/>
          <w:sz w:val="28"/>
        </w:rPr>
        <w:t>школы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Павлодарско</w:t>
      </w:r>
      <w:r>
        <w:rPr>
          <w:rFonts w:ascii="Times New Roman"/>
          <w:b/>
          <w:i w:val="false"/>
          <w:color w:val="000000"/>
          <w:sz w:val="28"/>
        </w:rPr>
        <w:t>го</w:t>
      </w:r>
      <w:r>
        <w:rPr>
          <w:rFonts w:ascii="Times New Roman"/>
          <w:b w:val="false"/>
          <w:i w:val="false"/>
          <w:color w:val="000000"/>
          <w:sz w:val="28"/>
        </w:rPr>
        <w:t xml:space="preserve"> </w:t>
      </w:r>
      <w:r>
        <w:rPr>
          <w:rFonts w:ascii="Times New Roman"/>
          <w:b/>
          <w:i w:val="false"/>
          <w:color w:val="000000"/>
          <w:sz w:val="28"/>
        </w:rPr>
        <w:t>района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150 000 тысяч тенге (сто пятьдесят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 44 </w:t>
      </w:r>
      <w:r>
        <w:rPr>
          <w:rFonts w:ascii="Times New Roman"/>
          <w:b w:val="false"/>
          <w:i w:val="false"/>
          <w:color w:val="000000"/>
          <w:sz w:val="28"/>
        </w:rPr>
        <w:t xml:space="preserve"> Закона </w:t>
      </w:r>
      <w:r>
        <w:rPr>
          <w:rFonts w:ascii="Times New Roman"/>
          <w:b w:val="false"/>
          <w:i w:val="false"/>
          <w:color w:val="000000"/>
          <w:sz w:val="28"/>
        </w:rPr>
        <w:t xml:space="preserve"> Республики Казахстан от 7 июня 1999 года N 389-I "Об образовании",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2003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развитие инфраструктуры села, улучшение социальной сферы сельской местности. </w:t>
      </w:r>
    </w:p>
    <w:p>
      <w:pPr>
        <w:spacing w:after="0"/>
        <w:ind w:left="0"/>
        <w:jc w:val="both"/>
      </w:pPr>
      <w:r>
        <w:rPr>
          <w:rFonts w:ascii="Times New Roman"/>
          <w:b w:val="false"/>
          <w:i w:val="false"/>
          <w:color w:val="000000"/>
          <w:sz w:val="28"/>
        </w:rPr>
        <w:t xml:space="preserve">
            5. Задачи бюджетной программы: строительство учебного корпуса на 198 мест для Мичуринской средней школы Павлодарского района Павлодарской области.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405        Целевые    Перечисление целевого     В те-  Минис- </w:t>
      </w:r>
    </w:p>
    <w:p>
      <w:pPr>
        <w:spacing w:after="0"/>
        <w:ind w:left="0"/>
        <w:jc w:val="both"/>
      </w:pPr>
      <w:r>
        <w:rPr>
          <w:rFonts w:ascii="Times New Roman"/>
          <w:b w:val="false"/>
          <w:i w:val="false"/>
          <w:color w:val="000000"/>
          <w:sz w:val="28"/>
        </w:rPr>
        <w:t xml:space="preserve">
                     инвести-   инвестиционного трансфер- чение  терство </w:t>
      </w:r>
    </w:p>
    <w:p>
      <w:pPr>
        <w:spacing w:after="0"/>
        <w:ind w:left="0"/>
        <w:jc w:val="both"/>
      </w:pPr>
      <w:r>
        <w:rPr>
          <w:rFonts w:ascii="Times New Roman"/>
          <w:b w:val="false"/>
          <w:i w:val="false"/>
          <w:color w:val="000000"/>
          <w:sz w:val="28"/>
        </w:rPr>
        <w:t xml:space="preserve">
                     ционные    та Павлодарскому област-  года   образо- </w:t>
      </w:r>
    </w:p>
    <w:p>
      <w:pPr>
        <w:spacing w:after="0"/>
        <w:ind w:left="0"/>
        <w:jc w:val="both"/>
      </w:pPr>
      <w:r>
        <w:rPr>
          <w:rFonts w:ascii="Times New Roman"/>
          <w:b w:val="false"/>
          <w:i w:val="false"/>
          <w:color w:val="000000"/>
          <w:sz w:val="28"/>
        </w:rPr>
        <w:t xml:space="preserve">
                     трансферты ному бюджету на строи-           вания и </w:t>
      </w:r>
    </w:p>
    <w:p>
      <w:pPr>
        <w:spacing w:after="0"/>
        <w:ind w:left="0"/>
        <w:jc w:val="both"/>
      </w:pPr>
      <w:r>
        <w:rPr>
          <w:rFonts w:ascii="Times New Roman"/>
          <w:b w:val="false"/>
          <w:i w:val="false"/>
          <w:color w:val="000000"/>
          <w:sz w:val="28"/>
        </w:rPr>
        <w:t xml:space="preserve">
                     бюджету    тельство учебного корпуса        науки </w:t>
      </w:r>
    </w:p>
    <w:p>
      <w:pPr>
        <w:spacing w:after="0"/>
        <w:ind w:left="0"/>
        <w:jc w:val="both"/>
      </w:pPr>
      <w:r>
        <w:rPr>
          <w:rFonts w:ascii="Times New Roman"/>
          <w:b w:val="false"/>
          <w:i w:val="false"/>
          <w:color w:val="000000"/>
          <w:sz w:val="28"/>
        </w:rPr>
        <w:t xml:space="preserve">
                     Павлодар-  для Мичуринской средней          Респуб- </w:t>
      </w:r>
    </w:p>
    <w:p>
      <w:pPr>
        <w:spacing w:after="0"/>
        <w:ind w:left="0"/>
        <w:jc w:val="both"/>
      </w:pPr>
      <w:r>
        <w:rPr>
          <w:rFonts w:ascii="Times New Roman"/>
          <w:b w:val="false"/>
          <w:i w:val="false"/>
          <w:color w:val="000000"/>
          <w:sz w:val="28"/>
        </w:rPr>
        <w:t xml:space="preserve">
                     ской       школы, в соответствии с          лики </w:t>
      </w:r>
    </w:p>
    <w:p>
      <w:pPr>
        <w:spacing w:after="0"/>
        <w:ind w:left="0"/>
        <w:jc w:val="both"/>
      </w:pPr>
      <w:r>
        <w:rPr>
          <w:rFonts w:ascii="Times New Roman"/>
          <w:b w:val="false"/>
          <w:i w:val="false"/>
          <w:color w:val="000000"/>
          <w:sz w:val="28"/>
        </w:rPr>
        <w:t xml:space="preserve">
                     области    утвержденной проектно-           Казах- </w:t>
      </w:r>
    </w:p>
    <w:p>
      <w:pPr>
        <w:spacing w:after="0"/>
        <w:ind w:left="0"/>
        <w:jc w:val="both"/>
      </w:pPr>
      <w:r>
        <w:rPr>
          <w:rFonts w:ascii="Times New Roman"/>
          <w:b w:val="false"/>
          <w:i w:val="false"/>
          <w:color w:val="000000"/>
          <w:sz w:val="28"/>
        </w:rPr>
        <w:t xml:space="preserve">
                     на строи-  сметной документацией            стан </w:t>
      </w:r>
    </w:p>
    <w:p>
      <w:pPr>
        <w:spacing w:after="0"/>
        <w:ind w:left="0"/>
        <w:jc w:val="both"/>
      </w:pPr>
      <w:r>
        <w:rPr>
          <w:rFonts w:ascii="Times New Roman"/>
          <w:b w:val="false"/>
          <w:i w:val="false"/>
          <w:color w:val="000000"/>
          <w:sz w:val="28"/>
        </w:rPr>
        <w:t xml:space="preserve">
                     тельство </w:t>
      </w:r>
    </w:p>
    <w:p>
      <w:pPr>
        <w:spacing w:after="0"/>
        <w:ind w:left="0"/>
        <w:jc w:val="both"/>
      </w:pPr>
      <w:r>
        <w:rPr>
          <w:rFonts w:ascii="Times New Roman"/>
          <w:b w:val="false"/>
          <w:i w:val="false"/>
          <w:color w:val="000000"/>
          <w:sz w:val="28"/>
        </w:rPr>
        <w:t xml:space="preserve">
                     учебного </w:t>
      </w:r>
    </w:p>
    <w:p>
      <w:pPr>
        <w:spacing w:after="0"/>
        <w:ind w:left="0"/>
        <w:jc w:val="both"/>
      </w:pPr>
      <w:r>
        <w:rPr>
          <w:rFonts w:ascii="Times New Roman"/>
          <w:b w:val="false"/>
          <w:i w:val="false"/>
          <w:color w:val="000000"/>
          <w:sz w:val="28"/>
        </w:rPr>
        <w:t xml:space="preserve">
                     корпуса </w:t>
      </w:r>
    </w:p>
    <w:p>
      <w:pPr>
        <w:spacing w:after="0"/>
        <w:ind w:left="0"/>
        <w:jc w:val="both"/>
      </w:pPr>
      <w:r>
        <w:rPr>
          <w:rFonts w:ascii="Times New Roman"/>
          <w:b w:val="false"/>
          <w:i w:val="false"/>
          <w:color w:val="000000"/>
          <w:sz w:val="28"/>
        </w:rPr>
        <w:t xml:space="preserve">
                     на 198 </w:t>
      </w:r>
    </w:p>
    <w:p>
      <w:pPr>
        <w:spacing w:after="0"/>
        <w:ind w:left="0"/>
        <w:jc w:val="both"/>
      </w:pPr>
      <w:r>
        <w:rPr>
          <w:rFonts w:ascii="Times New Roman"/>
          <w:b w:val="false"/>
          <w:i w:val="false"/>
          <w:color w:val="000000"/>
          <w:sz w:val="28"/>
        </w:rPr>
        <w:t xml:space="preserve">
                     мест для </w:t>
      </w:r>
    </w:p>
    <w:p>
      <w:pPr>
        <w:spacing w:after="0"/>
        <w:ind w:left="0"/>
        <w:jc w:val="both"/>
      </w:pPr>
      <w:r>
        <w:rPr>
          <w:rFonts w:ascii="Times New Roman"/>
          <w:b w:val="false"/>
          <w:i w:val="false"/>
          <w:color w:val="000000"/>
          <w:sz w:val="28"/>
        </w:rPr>
        <w:t xml:space="preserve">
                     Мичурин- </w:t>
      </w:r>
    </w:p>
    <w:p>
      <w:pPr>
        <w:spacing w:after="0"/>
        <w:ind w:left="0"/>
        <w:jc w:val="both"/>
      </w:pPr>
      <w:r>
        <w:rPr>
          <w:rFonts w:ascii="Times New Roman"/>
          <w:b w:val="false"/>
          <w:i w:val="false"/>
          <w:color w:val="000000"/>
          <w:sz w:val="28"/>
        </w:rPr>
        <w:t xml:space="preserve">
                     ской </w:t>
      </w:r>
    </w:p>
    <w:p>
      <w:pPr>
        <w:spacing w:after="0"/>
        <w:ind w:left="0"/>
        <w:jc w:val="both"/>
      </w:pPr>
      <w:r>
        <w:rPr>
          <w:rFonts w:ascii="Times New Roman"/>
          <w:b w:val="false"/>
          <w:i w:val="false"/>
          <w:color w:val="000000"/>
          <w:sz w:val="28"/>
        </w:rPr>
        <w:t xml:space="preserve">
                     средней </w:t>
      </w:r>
    </w:p>
    <w:p>
      <w:pPr>
        <w:spacing w:after="0"/>
        <w:ind w:left="0"/>
        <w:jc w:val="both"/>
      </w:pPr>
      <w:r>
        <w:rPr>
          <w:rFonts w:ascii="Times New Roman"/>
          <w:b w:val="false"/>
          <w:i w:val="false"/>
          <w:color w:val="000000"/>
          <w:sz w:val="28"/>
        </w:rPr>
        <w:t xml:space="preserve">
                     школы </w:t>
      </w:r>
    </w:p>
    <w:p>
      <w:pPr>
        <w:spacing w:after="0"/>
        <w:ind w:left="0"/>
        <w:jc w:val="both"/>
      </w:pPr>
      <w:r>
        <w:rPr>
          <w:rFonts w:ascii="Times New Roman"/>
          <w:b w:val="false"/>
          <w:i w:val="false"/>
          <w:color w:val="000000"/>
          <w:sz w:val="28"/>
        </w:rPr>
        <w:t xml:space="preserve">
                     Павлодар- </w:t>
      </w:r>
    </w:p>
    <w:p>
      <w:pPr>
        <w:spacing w:after="0"/>
        <w:ind w:left="0"/>
        <w:jc w:val="both"/>
      </w:pPr>
      <w:r>
        <w:rPr>
          <w:rFonts w:ascii="Times New Roman"/>
          <w:b w:val="false"/>
          <w:i w:val="false"/>
          <w:color w:val="000000"/>
          <w:sz w:val="28"/>
        </w:rPr>
        <w:t xml:space="preserve">
                     ского </w:t>
      </w:r>
    </w:p>
    <w:p>
      <w:pPr>
        <w:spacing w:after="0"/>
        <w:ind w:left="0"/>
        <w:jc w:val="both"/>
      </w:pPr>
      <w:r>
        <w:rPr>
          <w:rFonts w:ascii="Times New Roman"/>
          <w:b w:val="false"/>
          <w:i w:val="false"/>
          <w:color w:val="000000"/>
          <w:sz w:val="28"/>
        </w:rPr>
        <w:t xml:space="preserve">
                     района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ввод в эксплуатацию школы на 198 мест в селе Мичурине.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bookmarkStart w:name="z57" w:id="58"/>
    <w:p>
      <w:pPr>
        <w:spacing w:after="0"/>
        <w:ind w:left="0"/>
        <w:jc w:val="both"/>
      </w:pPr>
      <w:r>
        <w:rPr>
          <w:rFonts w:ascii="Times New Roman"/>
          <w:b w:val="false"/>
          <w:i w:val="false"/>
          <w:color w:val="000000"/>
          <w:sz w:val="28"/>
        </w:rPr>
        <w:t xml:space="preserve">
      Приложение 406        </w:t>
      </w:r>
    </w:p>
    <w:bookmarkEnd w:id="5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501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Сопровождение</w:t>
      </w:r>
      <w:r>
        <w:rPr>
          <w:rFonts w:ascii="Times New Roman"/>
          <w:b w:val="false"/>
          <w:i w:val="false"/>
          <w:color w:val="000000"/>
          <w:sz w:val="28"/>
        </w:rPr>
        <w:t xml:space="preserve"> </w:t>
      </w:r>
      <w:r>
        <w:rPr>
          <w:rFonts w:ascii="Times New Roman"/>
          <w:b/>
          <w:i w:val="false"/>
          <w:color w:val="000000"/>
          <w:sz w:val="28"/>
        </w:rPr>
        <w:t>информационной</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94 440 тысяч тенге (девяносто четыре миллиона четыреста сорок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6 августа 2001 года N 1037 "О Концепции информатизации системы образования Республики Казахстан на 2002-2004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повышение качества казахстанского образования посредством внедрения информационно-коммуникационных технологий в обучение на всех уровнях образования, а также интеграция в мировое образовательное пространство. </w:t>
      </w:r>
    </w:p>
    <w:p>
      <w:pPr>
        <w:spacing w:after="0"/>
        <w:ind w:left="0"/>
        <w:jc w:val="both"/>
      </w:pPr>
      <w:r>
        <w:rPr>
          <w:rFonts w:ascii="Times New Roman"/>
          <w:b w:val="false"/>
          <w:i w:val="false"/>
          <w:color w:val="000000"/>
          <w:sz w:val="28"/>
        </w:rPr>
        <w:t xml:space="preserve">
            5. Задачи бюджетной программы: создание информационно-коммуникационной сети системы образования Республики Казахстан, внедрение современных электронных учебных изданий, разработанных на государственном и русском языках, соответствующих стандартам образования, подготовка кадров для обеспечения работы информационной образовательной сети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501        Сопровож-  Сопровождение работы      В те-  Минис- </w:t>
      </w:r>
    </w:p>
    <w:p>
      <w:pPr>
        <w:spacing w:after="0"/>
        <w:ind w:left="0"/>
        <w:jc w:val="both"/>
      </w:pPr>
      <w:r>
        <w:rPr>
          <w:rFonts w:ascii="Times New Roman"/>
          <w:b w:val="false"/>
          <w:i w:val="false"/>
          <w:color w:val="000000"/>
          <w:sz w:val="28"/>
        </w:rPr>
        <w:t xml:space="preserve">
                     дение      центрального телекоммуни- чение  терство </w:t>
      </w:r>
    </w:p>
    <w:p>
      <w:pPr>
        <w:spacing w:after="0"/>
        <w:ind w:left="0"/>
        <w:jc w:val="both"/>
      </w:pPr>
      <w:r>
        <w:rPr>
          <w:rFonts w:ascii="Times New Roman"/>
          <w:b w:val="false"/>
          <w:i w:val="false"/>
          <w:color w:val="000000"/>
          <w:sz w:val="28"/>
        </w:rPr>
        <w:t xml:space="preserve">
                     информа-   кационного узла Министер- года   образо- </w:t>
      </w:r>
    </w:p>
    <w:p>
      <w:pPr>
        <w:spacing w:after="0"/>
        <w:ind w:left="0"/>
        <w:jc w:val="both"/>
      </w:pPr>
      <w:r>
        <w:rPr>
          <w:rFonts w:ascii="Times New Roman"/>
          <w:b w:val="false"/>
          <w:i w:val="false"/>
          <w:color w:val="000000"/>
          <w:sz w:val="28"/>
        </w:rPr>
        <w:t xml:space="preserve">
                     ционной    ства образования и науки         вания и </w:t>
      </w:r>
    </w:p>
    <w:p>
      <w:pPr>
        <w:spacing w:after="0"/>
        <w:ind w:left="0"/>
        <w:jc w:val="both"/>
      </w:pPr>
      <w:r>
        <w:rPr>
          <w:rFonts w:ascii="Times New Roman"/>
          <w:b w:val="false"/>
          <w:i w:val="false"/>
          <w:color w:val="000000"/>
          <w:sz w:val="28"/>
        </w:rPr>
        <w:t xml:space="preserve">
                     системы    Республики Казахстан.            науки </w:t>
      </w:r>
    </w:p>
    <w:p>
      <w:pPr>
        <w:spacing w:after="0"/>
        <w:ind w:left="0"/>
        <w:jc w:val="both"/>
      </w:pPr>
      <w:r>
        <w:rPr>
          <w:rFonts w:ascii="Times New Roman"/>
          <w:b w:val="false"/>
          <w:i w:val="false"/>
          <w:color w:val="000000"/>
          <w:sz w:val="28"/>
        </w:rPr>
        <w:t xml:space="preserve">
                     образова-  Подключение к централь-          Респуб- </w:t>
      </w:r>
    </w:p>
    <w:p>
      <w:pPr>
        <w:spacing w:after="0"/>
        <w:ind w:left="0"/>
        <w:jc w:val="both"/>
      </w:pPr>
      <w:r>
        <w:rPr>
          <w:rFonts w:ascii="Times New Roman"/>
          <w:b w:val="false"/>
          <w:i w:val="false"/>
          <w:color w:val="000000"/>
          <w:sz w:val="28"/>
        </w:rPr>
        <w:t xml:space="preserve">
                     вания      ному телекоммуникационному       лики </w:t>
      </w:r>
    </w:p>
    <w:p>
      <w:pPr>
        <w:spacing w:after="0"/>
        <w:ind w:left="0"/>
        <w:jc w:val="both"/>
      </w:pPr>
      <w:r>
        <w:rPr>
          <w:rFonts w:ascii="Times New Roman"/>
          <w:b w:val="false"/>
          <w:i w:val="false"/>
          <w:color w:val="000000"/>
          <w:sz w:val="28"/>
        </w:rPr>
        <w:t xml:space="preserve">
                                узлу областных, районных         Казах- </w:t>
      </w:r>
    </w:p>
    <w:p>
      <w:pPr>
        <w:spacing w:after="0"/>
        <w:ind w:left="0"/>
        <w:jc w:val="both"/>
      </w:pPr>
      <w:r>
        <w:rPr>
          <w:rFonts w:ascii="Times New Roman"/>
          <w:b w:val="false"/>
          <w:i w:val="false"/>
          <w:color w:val="000000"/>
          <w:sz w:val="28"/>
        </w:rPr>
        <w:t xml:space="preserve">
                                отделов образования.             стан </w:t>
      </w:r>
    </w:p>
    <w:p>
      <w:pPr>
        <w:spacing w:after="0"/>
        <w:ind w:left="0"/>
        <w:jc w:val="both"/>
      </w:pPr>
      <w:r>
        <w:rPr>
          <w:rFonts w:ascii="Times New Roman"/>
          <w:b w:val="false"/>
          <w:i w:val="false"/>
          <w:color w:val="000000"/>
          <w:sz w:val="28"/>
        </w:rPr>
        <w:t xml:space="preserve">
                                Оплата за аренду трафика </w:t>
      </w:r>
    </w:p>
    <w:p>
      <w:pPr>
        <w:spacing w:after="0"/>
        <w:ind w:left="0"/>
        <w:jc w:val="both"/>
      </w:pPr>
      <w:r>
        <w:rPr>
          <w:rFonts w:ascii="Times New Roman"/>
          <w:b w:val="false"/>
          <w:i w:val="false"/>
          <w:color w:val="000000"/>
          <w:sz w:val="28"/>
        </w:rPr>
        <w:t xml:space="preserve">
                                областных, районных </w:t>
      </w:r>
    </w:p>
    <w:p>
      <w:pPr>
        <w:spacing w:after="0"/>
        <w:ind w:left="0"/>
        <w:jc w:val="both"/>
      </w:pPr>
      <w:r>
        <w:rPr>
          <w:rFonts w:ascii="Times New Roman"/>
          <w:b w:val="false"/>
          <w:i w:val="false"/>
          <w:color w:val="000000"/>
          <w:sz w:val="28"/>
        </w:rPr>
        <w:t xml:space="preserve">
                                отделов образования и </w:t>
      </w:r>
    </w:p>
    <w:p>
      <w:pPr>
        <w:spacing w:after="0"/>
        <w:ind w:left="0"/>
        <w:jc w:val="both"/>
      </w:pPr>
      <w:r>
        <w:rPr>
          <w:rFonts w:ascii="Times New Roman"/>
          <w:b w:val="false"/>
          <w:i w:val="false"/>
          <w:color w:val="000000"/>
          <w:sz w:val="28"/>
        </w:rPr>
        <w:t xml:space="preserve">
                                школ, корпоративной сети </w:t>
      </w:r>
    </w:p>
    <w:p>
      <w:pPr>
        <w:spacing w:after="0"/>
        <w:ind w:left="0"/>
        <w:jc w:val="both"/>
      </w:pPr>
      <w:r>
        <w:rPr>
          <w:rFonts w:ascii="Times New Roman"/>
          <w:b w:val="false"/>
          <w:i w:val="false"/>
          <w:color w:val="000000"/>
          <w:sz w:val="28"/>
        </w:rPr>
        <w:t xml:space="preserve">
                                Министерства образования </w:t>
      </w:r>
    </w:p>
    <w:p>
      <w:pPr>
        <w:spacing w:after="0"/>
        <w:ind w:left="0"/>
        <w:jc w:val="both"/>
      </w:pPr>
      <w:r>
        <w:rPr>
          <w:rFonts w:ascii="Times New Roman"/>
          <w:b w:val="false"/>
          <w:i w:val="false"/>
          <w:color w:val="000000"/>
          <w:sz w:val="28"/>
        </w:rPr>
        <w:t xml:space="preserve">
                                и науки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Тиражирование разработан- </w:t>
      </w:r>
    </w:p>
    <w:p>
      <w:pPr>
        <w:spacing w:after="0"/>
        <w:ind w:left="0"/>
        <w:jc w:val="both"/>
      </w:pPr>
      <w:r>
        <w:rPr>
          <w:rFonts w:ascii="Times New Roman"/>
          <w:b w:val="false"/>
          <w:i w:val="false"/>
          <w:color w:val="000000"/>
          <w:sz w:val="28"/>
        </w:rPr>
        <w:t xml:space="preserve">
                                ных электронных учебников </w:t>
      </w:r>
    </w:p>
    <w:p>
      <w:pPr>
        <w:spacing w:after="0"/>
        <w:ind w:left="0"/>
        <w:jc w:val="both"/>
      </w:pPr>
      <w:r>
        <w:rPr>
          <w:rFonts w:ascii="Times New Roman"/>
          <w:b w:val="false"/>
          <w:i w:val="false"/>
          <w:color w:val="000000"/>
          <w:sz w:val="28"/>
        </w:rPr>
        <w:t xml:space="preserve">
                                и мультимедийных обучаю- </w:t>
      </w:r>
    </w:p>
    <w:p>
      <w:pPr>
        <w:spacing w:after="0"/>
        <w:ind w:left="0"/>
        <w:jc w:val="both"/>
      </w:pPr>
      <w:r>
        <w:rPr>
          <w:rFonts w:ascii="Times New Roman"/>
          <w:b w:val="false"/>
          <w:i w:val="false"/>
          <w:color w:val="000000"/>
          <w:sz w:val="28"/>
        </w:rPr>
        <w:t xml:space="preserve">
                                щих программ. </w:t>
      </w:r>
    </w:p>
    <w:p>
      <w:pPr>
        <w:spacing w:after="0"/>
        <w:ind w:left="0"/>
        <w:jc w:val="both"/>
      </w:pPr>
      <w:r>
        <w:rPr>
          <w:rFonts w:ascii="Times New Roman"/>
          <w:b w:val="false"/>
          <w:i w:val="false"/>
          <w:color w:val="000000"/>
          <w:sz w:val="28"/>
        </w:rPr>
        <w:t xml:space="preserve">
                                Обучение специалистов по </w:t>
      </w:r>
    </w:p>
    <w:p>
      <w:pPr>
        <w:spacing w:after="0"/>
        <w:ind w:left="0"/>
        <w:jc w:val="both"/>
      </w:pPr>
      <w:r>
        <w:rPr>
          <w:rFonts w:ascii="Times New Roman"/>
          <w:b w:val="false"/>
          <w:i w:val="false"/>
          <w:color w:val="000000"/>
          <w:sz w:val="28"/>
        </w:rPr>
        <w:t xml:space="preserve">
                                обслуживанию центрального </w:t>
      </w:r>
    </w:p>
    <w:p>
      <w:pPr>
        <w:spacing w:after="0"/>
        <w:ind w:left="0"/>
        <w:jc w:val="both"/>
      </w:pPr>
      <w:r>
        <w:rPr>
          <w:rFonts w:ascii="Times New Roman"/>
          <w:b w:val="false"/>
          <w:i w:val="false"/>
          <w:color w:val="000000"/>
          <w:sz w:val="28"/>
        </w:rPr>
        <w:t xml:space="preserve">
                                и региональных телекомму- </w:t>
      </w:r>
    </w:p>
    <w:p>
      <w:pPr>
        <w:spacing w:after="0"/>
        <w:ind w:left="0"/>
        <w:jc w:val="both"/>
      </w:pPr>
      <w:r>
        <w:rPr>
          <w:rFonts w:ascii="Times New Roman"/>
          <w:b w:val="false"/>
          <w:i w:val="false"/>
          <w:color w:val="000000"/>
          <w:sz w:val="28"/>
        </w:rPr>
        <w:t xml:space="preserve">
                                никационных узлов. </w:t>
      </w:r>
    </w:p>
    <w:p>
      <w:pPr>
        <w:spacing w:after="0"/>
        <w:ind w:left="0"/>
        <w:jc w:val="both"/>
      </w:pPr>
      <w:r>
        <w:rPr>
          <w:rFonts w:ascii="Times New Roman"/>
          <w:b w:val="false"/>
          <w:i w:val="false"/>
          <w:color w:val="000000"/>
          <w:sz w:val="28"/>
        </w:rPr>
        <w:t xml:space="preserve">
                                Сервисное обслуживание </w:t>
      </w:r>
    </w:p>
    <w:p>
      <w:pPr>
        <w:spacing w:after="0"/>
        <w:ind w:left="0"/>
        <w:jc w:val="both"/>
      </w:pPr>
      <w:r>
        <w:rPr>
          <w:rFonts w:ascii="Times New Roman"/>
          <w:b w:val="false"/>
          <w:i w:val="false"/>
          <w:color w:val="000000"/>
          <w:sz w:val="28"/>
        </w:rPr>
        <w:t xml:space="preserve">
                                Центрального и региональ- </w:t>
      </w:r>
    </w:p>
    <w:p>
      <w:pPr>
        <w:spacing w:after="0"/>
        <w:ind w:left="0"/>
        <w:jc w:val="both"/>
      </w:pPr>
      <w:r>
        <w:rPr>
          <w:rFonts w:ascii="Times New Roman"/>
          <w:b w:val="false"/>
          <w:i w:val="false"/>
          <w:color w:val="000000"/>
          <w:sz w:val="28"/>
        </w:rPr>
        <w:t xml:space="preserve">
                                ных телекоммуникационных </w:t>
      </w:r>
    </w:p>
    <w:p>
      <w:pPr>
        <w:spacing w:after="0"/>
        <w:ind w:left="0"/>
        <w:jc w:val="both"/>
      </w:pPr>
      <w:r>
        <w:rPr>
          <w:rFonts w:ascii="Times New Roman"/>
          <w:b w:val="false"/>
          <w:i w:val="false"/>
          <w:color w:val="000000"/>
          <w:sz w:val="28"/>
        </w:rPr>
        <w:t xml:space="preserve">
                                узлов. </w:t>
      </w:r>
    </w:p>
    <w:p>
      <w:pPr>
        <w:spacing w:after="0"/>
        <w:ind w:left="0"/>
        <w:jc w:val="both"/>
      </w:pPr>
      <w:r>
        <w:rPr>
          <w:rFonts w:ascii="Times New Roman"/>
          <w:b w:val="false"/>
          <w:i w:val="false"/>
          <w:color w:val="000000"/>
          <w:sz w:val="28"/>
        </w:rPr>
        <w:t xml:space="preserve">
                                Сопровождение информа- </w:t>
      </w:r>
    </w:p>
    <w:p>
      <w:pPr>
        <w:spacing w:after="0"/>
        <w:ind w:left="0"/>
        <w:jc w:val="both"/>
      </w:pPr>
      <w:r>
        <w:rPr>
          <w:rFonts w:ascii="Times New Roman"/>
          <w:b w:val="false"/>
          <w:i w:val="false"/>
          <w:color w:val="000000"/>
          <w:sz w:val="28"/>
        </w:rPr>
        <w:t xml:space="preserve">
                                ционной системы "Учета </w:t>
      </w:r>
    </w:p>
    <w:p>
      <w:pPr>
        <w:spacing w:after="0"/>
        <w:ind w:left="0"/>
        <w:jc w:val="both"/>
      </w:pPr>
      <w:r>
        <w:rPr>
          <w:rFonts w:ascii="Times New Roman"/>
          <w:b w:val="false"/>
          <w:i w:val="false"/>
          <w:color w:val="000000"/>
          <w:sz w:val="28"/>
        </w:rPr>
        <w:t xml:space="preserve">
                                государственных кредитов, </w:t>
      </w:r>
    </w:p>
    <w:p>
      <w:pPr>
        <w:spacing w:after="0"/>
        <w:ind w:left="0"/>
        <w:jc w:val="both"/>
      </w:pPr>
      <w:r>
        <w:rPr>
          <w:rFonts w:ascii="Times New Roman"/>
          <w:b w:val="false"/>
          <w:i w:val="false"/>
          <w:color w:val="000000"/>
          <w:sz w:val="28"/>
        </w:rPr>
        <w:t xml:space="preserve">
                                выделенных на обучение </w:t>
      </w:r>
    </w:p>
    <w:p>
      <w:pPr>
        <w:spacing w:after="0"/>
        <w:ind w:left="0"/>
        <w:jc w:val="both"/>
      </w:pPr>
      <w:r>
        <w:rPr>
          <w:rFonts w:ascii="Times New Roman"/>
          <w:b w:val="false"/>
          <w:i w:val="false"/>
          <w:color w:val="000000"/>
          <w:sz w:val="28"/>
        </w:rPr>
        <w:t xml:space="preserve">
                                студентов" </w:t>
      </w:r>
    </w:p>
    <w:p>
      <w:pPr>
        <w:spacing w:after="0"/>
        <w:ind w:left="0"/>
        <w:jc w:val="both"/>
      </w:pPr>
      <w:r>
        <w:rPr>
          <w:rFonts w:ascii="Times New Roman"/>
          <w:b w:val="false"/>
          <w:i w:val="false"/>
          <w:color w:val="000000"/>
          <w:sz w:val="28"/>
        </w:rPr>
        <w:t xml:space="preserve">
                                Инсталляция разработан- </w:t>
      </w:r>
    </w:p>
    <w:p>
      <w:pPr>
        <w:spacing w:after="0"/>
        <w:ind w:left="0"/>
        <w:jc w:val="both"/>
      </w:pPr>
      <w:r>
        <w:rPr>
          <w:rFonts w:ascii="Times New Roman"/>
          <w:b w:val="false"/>
          <w:i w:val="false"/>
          <w:color w:val="000000"/>
          <w:sz w:val="28"/>
        </w:rPr>
        <w:t xml:space="preserve">
                                ного программного </w:t>
      </w:r>
    </w:p>
    <w:p>
      <w:pPr>
        <w:spacing w:after="0"/>
        <w:ind w:left="0"/>
        <w:jc w:val="both"/>
      </w:pPr>
      <w:r>
        <w:rPr>
          <w:rFonts w:ascii="Times New Roman"/>
          <w:b w:val="false"/>
          <w:i w:val="false"/>
          <w:color w:val="000000"/>
          <w:sz w:val="28"/>
        </w:rPr>
        <w:t xml:space="preserve">
                                обеспечения по областным, </w:t>
      </w:r>
    </w:p>
    <w:p>
      <w:pPr>
        <w:spacing w:after="0"/>
        <w:ind w:left="0"/>
        <w:jc w:val="both"/>
      </w:pPr>
      <w:r>
        <w:rPr>
          <w:rFonts w:ascii="Times New Roman"/>
          <w:b w:val="false"/>
          <w:i w:val="false"/>
          <w:color w:val="000000"/>
          <w:sz w:val="28"/>
        </w:rPr>
        <w:t xml:space="preserve">
                                районным отделам образо- </w:t>
      </w:r>
    </w:p>
    <w:p>
      <w:pPr>
        <w:spacing w:after="0"/>
        <w:ind w:left="0"/>
        <w:jc w:val="both"/>
      </w:pPr>
      <w:r>
        <w:rPr>
          <w:rFonts w:ascii="Times New Roman"/>
          <w:b w:val="false"/>
          <w:i w:val="false"/>
          <w:color w:val="000000"/>
          <w:sz w:val="28"/>
        </w:rPr>
        <w:t xml:space="preserve">
                                вания и школам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качества образования в учебных заведениях среднего общего, начального, среднего и высшего профессионального образования и вхождение в мировое образовательное пространство. </w:t>
      </w:r>
    </w:p>
    <w:bookmarkStart w:name="z58" w:id="59"/>
    <w:p>
      <w:pPr>
        <w:spacing w:after="0"/>
        <w:ind w:left="0"/>
        <w:jc w:val="both"/>
      </w:pPr>
      <w:r>
        <w:rPr>
          <w:rFonts w:ascii="Times New Roman"/>
          <w:b w:val="false"/>
          <w:i w:val="false"/>
          <w:color w:val="000000"/>
          <w:sz w:val="28"/>
        </w:rPr>
        <w:t xml:space="preserve">
      Приложение 407        </w:t>
      </w:r>
    </w:p>
    <w:bookmarkEnd w:id="5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600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Создание</w:t>
      </w:r>
      <w:r>
        <w:rPr>
          <w:rFonts w:ascii="Times New Roman"/>
          <w:b w:val="false"/>
          <w:i w:val="false"/>
          <w:color w:val="000000"/>
          <w:sz w:val="28"/>
        </w:rPr>
        <w:t xml:space="preserve"> </w:t>
      </w:r>
      <w:r>
        <w:rPr>
          <w:rFonts w:ascii="Times New Roman"/>
          <w:b/>
          <w:i w:val="false"/>
          <w:color w:val="000000"/>
          <w:sz w:val="28"/>
        </w:rPr>
        <w:t>информационной</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100 000 тысяч тенге (сто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6 августа 2001 года N 1037 "О Концепции информатизации системы образования Республики Казахстан на 2002-2004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повышение качества казахстанского образования посредством внедрения информационно-коммуникационных технологий в обучение на всех уровнях образования, а также интеграция в мировое образовательное пространство. </w:t>
      </w:r>
    </w:p>
    <w:p>
      <w:pPr>
        <w:spacing w:after="0"/>
        <w:ind w:left="0"/>
        <w:jc w:val="both"/>
      </w:pPr>
      <w:r>
        <w:rPr>
          <w:rFonts w:ascii="Times New Roman"/>
          <w:b w:val="false"/>
          <w:i w:val="false"/>
          <w:color w:val="000000"/>
          <w:sz w:val="28"/>
        </w:rPr>
        <w:t xml:space="preserve">
            5. Задачи бюджетной программы: создание региональных узлов сети Министерства образования и науки Республики Казахстан, разработка электронных учебных изданий, справочных и методических материалов, для организаций среднего общего, начального, среднего и высшего профессионального образования.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600        Создание   Закуп комплектов сервера  В те-  Минис- </w:t>
      </w:r>
    </w:p>
    <w:p>
      <w:pPr>
        <w:spacing w:after="0"/>
        <w:ind w:left="0"/>
        <w:jc w:val="both"/>
      </w:pPr>
      <w:r>
        <w:rPr>
          <w:rFonts w:ascii="Times New Roman"/>
          <w:b w:val="false"/>
          <w:i w:val="false"/>
          <w:color w:val="000000"/>
          <w:sz w:val="28"/>
        </w:rPr>
        <w:t xml:space="preserve">
                     информа-   и комплектующих для       чение  терство </w:t>
      </w:r>
    </w:p>
    <w:p>
      <w:pPr>
        <w:spacing w:after="0"/>
        <w:ind w:left="0"/>
        <w:jc w:val="both"/>
      </w:pPr>
      <w:r>
        <w:rPr>
          <w:rFonts w:ascii="Times New Roman"/>
          <w:b w:val="false"/>
          <w:i w:val="false"/>
          <w:color w:val="000000"/>
          <w:sz w:val="28"/>
        </w:rPr>
        <w:t xml:space="preserve">
                     ционной    создания 13 региональных  года   образо- </w:t>
      </w:r>
    </w:p>
    <w:p>
      <w:pPr>
        <w:spacing w:after="0"/>
        <w:ind w:left="0"/>
        <w:jc w:val="both"/>
      </w:pPr>
      <w:r>
        <w:rPr>
          <w:rFonts w:ascii="Times New Roman"/>
          <w:b w:val="false"/>
          <w:i w:val="false"/>
          <w:color w:val="000000"/>
          <w:sz w:val="28"/>
        </w:rPr>
        <w:t xml:space="preserve">
                     системы    телекоммуникационных             вания и </w:t>
      </w:r>
    </w:p>
    <w:p>
      <w:pPr>
        <w:spacing w:after="0"/>
        <w:ind w:left="0"/>
        <w:jc w:val="both"/>
      </w:pPr>
      <w:r>
        <w:rPr>
          <w:rFonts w:ascii="Times New Roman"/>
          <w:b w:val="false"/>
          <w:i w:val="false"/>
          <w:color w:val="000000"/>
          <w:sz w:val="28"/>
        </w:rPr>
        <w:t xml:space="preserve">
                     образо-    узлов (12 областных и            науки </w:t>
      </w:r>
    </w:p>
    <w:p>
      <w:pPr>
        <w:spacing w:after="0"/>
        <w:ind w:left="0"/>
        <w:jc w:val="both"/>
      </w:pPr>
      <w:r>
        <w:rPr>
          <w:rFonts w:ascii="Times New Roman"/>
          <w:b w:val="false"/>
          <w:i w:val="false"/>
          <w:color w:val="000000"/>
          <w:sz w:val="28"/>
        </w:rPr>
        <w:t xml:space="preserve">
                     вания      города Алматы) и 2               Респуб- </w:t>
      </w:r>
    </w:p>
    <w:p>
      <w:pPr>
        <w:spacing w:after="0"/>
        <w:ind w:left="0"/>
        <w:jc w:val="both"/>
      </w:pPr>
      <w:r>
        <w:rPr>
          <w:rFonts w:ascii="Times New Roman"/>
          <w:b w:val="false"/>
          <w:i w:val="false"/>
          <w:color w:val="000000"/>
          <w:sz w:val="28"/>
        </w:rPr>
        <w:t xml:space="preserve">
                                серверов для центрального        лики </w:t>
      </w:r>
    </w:p>
    <w:p>
      <w:pPr>
        <w:spacing w:after="0"/>
        <w:ind w:left="0"/>
        <w:jc w:val="both"/>
      </w:pPr>
      <w:r>
        <w:rPr>
          <w:rFonts w:ascii="Times New Roman"/>
          <w:b w:val="false"/>
          <w:i w:val="false"/>
          <w:color w:val="000000"/>
          <w:sz w:val="28"/>
        </w:rPr>
        <w:t xml:space="preserve">
                                телекоммуникационного            Казах- </w:t>
      </w:r>
    </w:p>
    <w:p>
      <w:pPr>
        <w:spacing w:after="0"/>
        <w:ind w:left="0"/>
        <w:jc w:val="both"/>
      </w:pPr>
      <w:r>
        <w:rPr>
          <w:rFonts w:ascii="Times New Roman"/>
          <w:b w:val="false"/>
          <w:i w:val="false"/>
          <w:color w:val="000000"/>
          <w:sz w:val="28"/>
        </w:rPr>
        <w:t xml:space="preserve">
                                узла.                            стан </w:t>
      </w:r>
    </w:p>
    <w:p>
      <w:pPr>
        <w:spacing w:after="0"/>
        <w:ind w:left="0"/>
        <w:jc w:val="both"/>
      </w:pPr>
      <w:r>
        <w:rPr>
          <w:rFonts w:ascii="Times New Roman"/>
          <w:b w:val="false"/>
          <w:i w:val="false"/>
          <w:color w:val="000000"/>
          <w:sz w:val="28"/>
        </w:rPr>
        <w:t xml:space="preserve">
                                Разработка электронных </w:t>
      </w:r>
    </w:p>
    <w:p>
      <w:pPr>
        <w:spacing w:after="0"/>
        <w:ind w:left="0"/>
        <w:jc w:val="both"/>
      </w:pPr>
      <w:r>
        <w:rPr>
          <w:rFonts w:ascii="Times New Roman"/>
          <w:b w:val="false"/>
          <w:i w:val="false"/>
          <w:color w:val="000000"/>
          <w:sz w:val="28"/>
        </w:rPr>
        <w:t xml:space="preserve">
                                мультимедийных обучающих </w:t>
      </w:r>
    </w:p>
    <w:p>
      <w:pPr>
        <w:spacing w:after="0"/>
        <w:ind w:left="0"/>
        <w:jc w:val="both"/>
      </w:pPr>
      <w:r>
        <w:rPr>
          <w:rFonts w:ascii="Times New Roman"/>
          <w:b w:val="false"/>
          <w:i w:val="false"/>
          <w:color w:val="000000"/>
          <w:sz w:val="28"/>
        </w:rPr>
        <w:t xml:space="preserve">
                                программ по 4 предметам </w:t>
      </w:r>
    </w:p>
    <w:p>
      <w:pPr>
        <w:spacing w:after="0"/>
        <w:ind w:left="0"/>
        <w:jc w:val="both"/>
      </w:pPr>
      <w:r>
        <w:rPr>
          <w:rFonts w:ascii="Times New Roman"/>
          <w:b w:val="false"/>
          <w:i w:val="false"/>
          <w:color w:val="000000"/>
          <w:sz w:val="28"/>
        </w:rPr>
        <w:t xml:space="preserve">
                                для 7-9 классов на </w:t>
      </w:r>
    </w:p>
    <w:p>
      <w:pPr>
        <w:spacing w:after="0"/>
        <w:ind w:left="0"/>
        <w:jc w:val="both"/>
      </w:pPr>
      <w:r>
        <w:rPr>
          <w:rFonts w:ascii="Times New Roman"/>
          <w:b w:val="false"/>
          <w:i w:val="false"/>
          <w:color w:val="000000"/>
          <w:sz w:val="28"/>
        </w:rPr>
        <w:t xml:space="preserve">
                                казахском и русском </w:t>
      </w:r>
    </w:p>
    <w:p>
      <w:pPr>
        <w:spacing w:after="0"/>
        <w:ind w:left="0"/>
        <w:jc w:val="both"/>
      </w:pPr>
      <w:r>
        <w:rPr>
          <w:rFonts w:ascii="Times New Roman"/>
          <w:b w:val="false"/>
          <w:i w:val="false"/>
          <w:color w:val="000000"/>
          <w:sz w:val="28"/>
        </w:rPr>
        <w:t xml:space="preserve">
                                языках. </w:t>
      </w:r>
    </w:p>
    <w:p>
      <w:pPr>
        <w:spacing w:after="0"/>
        <w:ind w:left="0"/>
        <w:jc w:val="both"/>
      </w:pPr>
      <w:r>
        <w:rPr>
          <w:rFonts w:ascii="Times New Roman"/>
          <w:b w:val="false"/>
          <w:i w:val="false"/>
          <w:color w:val="000000"/>
          <w:sz w:val="28"/>
        </w:rPr>
        <w:t xml:space="preserve">
                                Разработка электронных </w:t>
      </w:r>
    </w:p>
    <w:p>
      <w:pPr>
        <w:spacing w:after="0"/>
        <w:ind w:left="0"/>
        <w:jc w:val="both"/>
      </w:pPr>
      <w:r>
        <w:rPr>
          <w:rFonts w:ascii="Times New Roman"/>
          <w:b w:val="false"/>
          <w:i w:val="false"/>
          <w:color w:val="000000"/>
          <w:sz w:val="28"/>
        </w:rPr>
        <w:t xml:space="preserve">
                                учебников по 3 предметам </w:t>
      </w:r>
    </w:p>
    <w:p>
      <w:pPr>
        <w:spacing w:after="0"/>
        <w:ind w:left="0"/>
        <w:jc w:val="both"/>
      </w:pPr>
      <w:r>
        <w:rPr>
          <w:rFonts w:ascii="Times New Roman"/>
          <w:b w:val="false"/>
          <w:i w:val="false"/>
          <w:color w:val="000000"/>
          <w:sz w:val="28"/>
        </w:rPr>
        <w:t xml:space="preserve">
                                для 7-9 классов на </w:t>
      </w:r>
    </w:p>
    <w:p>
      <w:pPr>
        <w:spacing w:after="0"/>
        <w:ind w:left="0"/>
        <w:jc w:val="both"/>
      </w:pPr>
      <w:r>
        <w:rPr>
          <w:rFonts w:ascii="Times New Roman"/>
          <w:b w:val="false"/>
          <w:i w:val="false"/>
          <w:color w:val="000000"/>
          <w:sz w:val="28"/>
        </w:rPr>
        <w:t xml:space="preserve">
                                казахском и русском </w:t>
      </w:r>
    </w:p>
    <w:p>
      <w:pPr>
        <w:spacing w:after="0"/>
        <w:ind w:left="0"/>
        <w:jc w:val="both"/>
      </w:pPr>
      <w:r>
        <w:rPr>
          <w:rFonts w:ascii="Times New Roman"/>
          <w:b w:val="false"/>
          <w:i w:val="false"/>
          <w:color w:val="000000"/>
          <w:sz w:val="28"/>
        </w:rPr>
        <w:t xml:space="preserve">
                                языках. </w:t>
      </w:r>
    </w:p>
    <w:p>
      <w:pPr>
        <w:spacing w:after="0"/>
        <w:ind w:left="0"/>
        <w:jc w:val="both"/>
      </w:pPr>
      <w:r>
        <w:rPr>
          <w:rFonts w:ascii="Times New Roman"/>
          <w:b w:val="false"/>
          <w:i w:val="false"/>
          <w:color w:val="000000"/>
          <w:sz w:val="28"/>
        </w:rPr>
        <w:t xml:space="preserve">
                                Разработка обучающих и </w:t>
      </w:r>
    </w:p>
    <w:p>
      <w:pPr>
        <w:spacing w:after="0"/>
        <w:ind w:left="0"/>
        <w:jc w:val="both"/>
      </w:pPr>
      <w:r>
        <w:rPr>
          <w:rFonts w:ascii="Times New Roman"/>
          <w:b w:val="false"/>
          <w:i w:val="false"/>
          <w:color w:val="000000"/>
          <w:sz w:val="28"/>
        </w:rPr>
        <w:t xml:space="preserve">
                                тестирующих программ для </w:t>
      </w:r>
    </w:p>
    <w:p>
      <w:pPr>
        <w:spacing w:after="0"/>
        <w:ind w:left="0"/>
        <w:jc w:val="both"/>
      </w:pPr>
      <w:r>
        <w:rPr>
          <w:rFonts w:ascii="Times New Roman"/>
          <w:b w:val="false"/>
          <w:i w:val="false"/>
          <w:color w:val="000000"/>
          <w:sz w:val="28"/>
        </w:rPr>
        <w:t xml:space="preserve">
                                2-6 классов на казахском </w:t>
      </w:r>
    </w:p>
    <w:p>
      <w:pPr>
        <w:spacing w:after="0"/>
        <w:ind w:left="0"/>
        <w:jc w:val="both"/>
      </w:pPr>
      <w:r>
        <w:rPr>
          <w:rFonts w:ascii="Times New Roman"/>
          <w:b w:val="false"/>
          <w:i w:val="false"/>
          <w:color w:val="000000"/>
          <w:sz w:val="28"/>
        </w:rPr>
        <w:t xml:space="preserve">
                                и русском языках. </w:t>
      </w:r>
    </w:p>
    <w:p>
      <w:pPr>
        <w:spacing w:after="0"/>
        <w:ind w:left="0"/>
        <w:jc w:val="both"/>
      </w:pPr>
      <w:r>
        <w:rPr>
          <w:rFonts w:ascii="Times New Roman"/>
          <w:b w:val="false"/>
          <w:i w:val="false"/>
          <w:color w:val="000000"/>
          <w:sz w:val="28"/>
        </w:rPr>
        <w:t xml:space="preserve">
                                Разработка электронных </w:t>
      </w:r>
    </w:p>
    <w:p>
      <w:pPr>
        <w:spacing w:after="0"/>
        <w:ind w:left="0"/>
        <w:jc w:val="both"/>
      </w:pPr>
      <w:r>
        <w:rPr>
          <w:rFonts w:ascii="Times New Roman"/>
          <w:b w:val="false"/>
          <w:i w:val="false"/>
          <w:color w:val="000000"/>
          <w:sz w:val="28"/>
        </w:rPr>
        <w:t xml:space="preserve">
                                мультимедийных обучающих </w:t>
      </w:r>
    </w:p>
    <w:p>
      <w:pPr>
        <w:spacing w:after="0"/>
        <w:ind w:left="0"/>
        <w:jc w:val="both"/>
      </w:pPr>
      <w:r>
        <w:rPr>
          <w:rFonts w:ascii="Times New Roman"/>
          <w:b w:val="false"/>
          <w:i w:val="false"/>
          <w:color w:val="000000"/>
          <w:sz w:val="28"/>
        </w:rPr>
        <w:t xml:space="preserve">
                                программ по 2 предметам </w:t>
      </w:r>
    </w:p>
    <w:p>
      <w:pPr>
        <w:spacing w:after="0"/>
        <w:ind w:left="0"/>
        <w:jc w:val="both"/>
      </w:pPr>
      <w:r>
        <w:rPr>
          <w:rFonts w:ascii="Times New Roman"/>
          <w:b w:val="false"/>
          <w:i w:val="false"/>
          <w:color w:val="000000"/>
          <w:sz w:val="28"/>
        </w:rPr>
        <w:t xml:space="preserve">
                                для начального и среднего </w:t>
      </w:r>
    </w:p>
    <w:p>
      <w:pPr>
        <w:spacing w:after="0"/>
        <w:ind w:left="0"/>
        <w:jc w:val="both"/>
      </w:pPr>
      <w:r>
        <w:rPr>
          <w:rFonts w:ascii="Times New Roman"/>
          <w:b w:val="false"/>
          <w:i w:val="false"/>
          <w:color w:val="000000"/>
          <w:sz w:val="28"/>
        </w:rPr>
        <w:t xml:space="preserve">
                                профессионального образо- </w:t>
      </w:r>
    </w:p>
    <w:p>
      <w:pPr>
        <w:spacing w:after="0"/>
        <w:ind w:left="0"/>
        <w:jc w:val="both"/>
      </w:pPr>
      <w:r>
        <w:rPr>
          <w:rFonts w:ascii="Times New Roman"/>
          <w:b w:val="false"/>
          <w:i w:val="false"/>
          <w:color w:val="000000"/>
          <w:sz w:val="28"/>
        </w:rPr>
        <w:t xml:space="preserve">
                                вания на казахском и </w:t>
      </w:r>
    </w:p>
    <w:p>
      <w:pPr>
        <w:spacing w:after="0"/>
        <w:ind w:left="0"/>
        <w:jc w:val="both"/>
      </w:pPr>
      <w:r>
        <w:rPr>
          <w:rFonts w:ascii="Times New Roman"/>
          <w:b w:val="false"/>
          <w:i w:val="false"/>
          <w:color w:val="000000"/>
          <w:sz w:val="28"/>
        </w:rPr>
        <w:t xml:space="preserve">
                                русском языках. </w:t>
      </w:r>
    </w:p>
    <w:p>
      <w:pPr>
        <w:spacing w:after="0"/>
        <w:ind w:left="0"/>
        <w:jc w:val="both"/>
      </w:pPr>
      <w:r>
        <w:rPr>
          <w:rFonts w:ascii="Times New Roman"/>
          <w:b w:val="false"/>
          <w:i w:val="false"/>
          <w:color w:val="000000"/>
          <w:sz w:val="28"/>
        </w:rPr>
        <w:t xml:space="preserve">
                                Разработка программного </w:t>
      </w:r>
    </w:p>
    <w:p>
      <w:pPr>
        <w:spacing w:after="0"/>
        <w:ind w:left="0"/>
        <w:jc w:val="both"/>
      </w:pPr>
      <w:r>
        <w:rPr>
          <w:rFonts w:ascii="Times New Roman"/>
          <w:b w:val="false"/>
          <w:i w:val="false"/>
          <w:color w:val="000000"/>
          <w:sz w:val="28"/>
        </w:rPr>
        <w:t xml:space="preserve">
                                обеспечения для организа- </w:t>
      </w:r>
    </w:p>
    <w:p>
      <w:pPr>
        <w:spacing w:after="0"/>
        <w:ind w:left="0"/>
        <w:jc w:val="both"/>
      </w:pPr>
      <w:r>
        <w:rPr>
          <w:rFonts w:ascii="Times New Roman"/>
          <w:b w:val="false"/>
          <w:i w:val="false"/>
          <w:color w:val="000000"/>
          <w:sz w:val="28"/>
        </w:rPr>
        <w:t xml:space="preserve">
                                ции дистанционного </w:t>
      </w:r>
    </w:p>
    <w:p>
      <w:pPr>
        <w:spacing w:after="0"/>
        <w:ind w:left="0"/>
        <w:jc w:val="both"/>
      </w:pPr>
      <w:r>
        <w:rPr>
          <w:rFonts w:ascii="Times New Roman"/>
          <w:b w:val="false"/>
          <w:i w:val="false"/>
          <w:color w:val="000000"/>
          <w:sz w:val="28"/>
        </w:rPr>
        <w:t xml:space="preserve">
                                обучения. </w:t>
      </w:r>
    </w:p>
    <w:p>
      <w:pPr>
        <w:spacing w:after="0"/>
        <w:ind w:left="0"/>
        <w:jc w:val="both"/>
      </w:pPr>
      <w:r>
        <w:rPr>
          <w:rFonts w:ascii="Times New Roman"/>
          <w:b w:val="false"/>
          <w:i w:val="false"/>
          <w:color w:val="000000"/>
          <w:sz w:val="28"/>
        </w:rPr>
        <w:t xml:space="preserve">
                                Разработка программного </w:t>
      </w:r>
    </w:p>
    <w:p>
      <w:pPr>
        <w:spacing w:after="0"/>
        <w:ind w:left="0"/>
        <w:jc w:val="both"/>
      </w:pPr>
      <w:r>
        <w:rPr>
          <w:rFonts w:ascii="Times New Roman"/>
          <w:b w:val="false"/>
          <w:i w:val="false"/>
          <w:color w:val="000000"/>
          <w:sz w:val="28"/>
        </w:rPr>
        <w:t xml:space="preserve">
                                обеспечения электронного </w:t>
      </w:r>
    </w:p>
    <w:p>
      <w:pPr>
        <w:spacing w:after="0"/>
        <w:ind w:left="0"/>
        <w:jc w:val="both"/>
      </w:pPr>
      <w:r>
        <w:rPr>
          <w:rFonts w:ascii="Times New Roman"/>
          <w:b w:val="false"/>
          <w:i w:val="false"/>
          <w:color w:val="000000"/>
          <w:sz w:val="28"/>
        </w:rPr>
        <w:t xml:space="preserve">
                                документооборота и </w:t>
      </w:r>
    </w:p>
    <w:p>
      <w:pPr>
        <w:spacing w:after="0"/>
        <w:ind w:left="0"/>
        <w:jc w:val="both"/>
      </w:pPr>
      <w:r>
        <w:rPr>
          <w:rFonts w:ascii="Times New Roman"/>
          <w:b w:val="false"/>
          <w:i w:val="false"/>
          <w:color w:val="000000"/>
          <w:sz w:val="28"/>
        </w:rPr>
        <w:t xml:space="preserve">
                                автоматизированной </w:t>
      </w:r>
    </w:p>
    <w:p>
      <w:pPr>
        <w:spacing w:after="0"/>
        <w:ind w:left="0"/>
        <w:jc w:val="both"/>
      </w:pPr>
      <w:r>
        <w:rPr>
          <w:rFonts w:ascii="Times New Roman"/>
          <w:b w:val="false"/>
          <w:i w:val="false"/>
          <w:color w:val="000000"/>
          <w:sz w:val="28"/>
        </w:rPr>
        <w:t xml:space="preserve">
                                информационной системы </w:t>
      </w:r>
    </w:p>
    <w:p>
      <w:pPr>
        <w:spacing w:after="0"/>
        <w:ind w:left="0"/>
        <w:jc w:val="both"/>
      </w:pPr>
      <w:r>
        <w:rPr>
          <w:rFonts w:ascii="Times New Roman"/>
          <w:b w:val="false"/>
          <w:i w:val="false"/>
          <w:color w:val="000000"/>
          <w:sz w:val="28"/>
        </w:rPr>
        <w:t xml:space="preserve">
                                Министерства образования </w:t>
      </w:r>
    </w:p>
    <w:p>
      <w:pPr>
        <w:spacing w:after="0"/>
        <w:ind w:left="0"/>
        <w:jc w:val="both"/>
      </w:pPr>
      <w:r>
        <w:rPr>
          <w:rFonts w:ascii="Times New Roman"/>
          <w:b w:val="false"/>
          <w:i w:val="false"/>
          <w:color w:val="000000"/>
          <w:sz w:val="28"/>
        </w:rPr>
        <w:t xml:space="preserve">
                                и науки Республики </w:t>
      </w:r>
    </w:p>
    <w:p>
      <w:pPr>
        <w:spacing w:after="0"/>
        <w:ind w:left="0"/>
        <w:jc w:val="both"/>
      </w:pPr>
      <w:r>
        <w:rPr>
          <w:rFonts w:ascii="Times New Roman"/>
          <w:b w:val="false"/>
          <w:i w:val="false"/>
          <w:color w:val="000000"/>
          <w:sz w:val="28"/>
        </w:rPr>
        <w:t xml:space="preserve">
                                Казахстан - высшие учебные </w:t>
      </w:r>
    </w:p>
    <w:p>
      <w:pPr>
        <w:spacing w:after="0"/>
        <w:ind w:left="0"/>
        <w:jc w:val="both"/>
      </w:pPr>
      <w:r>
        <w:rPr>
          <w:rFonts w:ascii="Times New Roman"/>
          <w:b w:val="false"/>
          <w:i w:val="false"/>
          <w:color w:val="000000"/>
          <w:sz w:val="28"/>
        </w:rPr>
        <w:t xml:space="preserve">
                                заведения.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качества образования в учебных заведениях среднего общего, начального, среднего и высшего профессионального образования и вхождение в мировое образовательное пространство. </w:t>
      </w:r>
    </w:p>
    <w:bookmarkStart w:name="z59" w:id="60"/>
    <w:p>
      <w:pPr>
        <w:spacing w:after="0"/>
        <w:ind w:left="0"/>
        <w:jc w:val="both"/>
      </w:pPr>
      <w:r>
        <w:rPr>
          <w:rFonts w:ascii="Times New Roman"/>
          <w:b w:val="false"/>
          <w:i w:val="false"/>
          <w:color w:val="000000"/>
          <w:sz w:val="28"/>
        </w:rPr>
        <w:t xml:space="preserve">
      Приложение 408        </w:t>
      </w:r>
    </w:p>
    <w:bookmarkEnd w:id="6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w:t>
      </w:r>
      <w:r>
        <w:rPr>
          <w:rFonts w:ascii="Times New Roman"/>
          <w:b w:val="false"/>
          <w:i w:val="false"/>
          <w:color w:val="000000"/>
          <w:sz w:val="28"/>
          <w:u w:val="single"/>
        </w:rPr>
        <w:t>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601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вычислительной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организационной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техникой</w:t>
      </w:r>
      <w:r>
        <w:rPr>
          <w:rFonts w:ascii="Times New Roman"/>
          <w:b w:val="false"/>
          <w:i w:val="false"/>
          <w:color w:val="000000"/>
          <w:sz w:val="28"/>
        </w:rPr>
        <w:t xml:space="preserve"> </w:t>
      </w:r>
      <w:r>
        <w:rPr>
          <w:rFonts w:ascii="Times New Roman"/>
          <w:b/>
          <w:i w:val="false"/>
          <w:color w:val="000000"/>
          <w:sz w:val="28"/>
        </w:rPr>
        <w:t>Министерства</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науки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5 600 тысяч тенге (пять миллионов шестьсот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16 марта 2001 года N 573 "О Государственной программе формирования и развития национальной информационной инфраструктуры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5 октября 2000 года N 1501 "О вопросах информатизации государственных органов".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развитие материально-технической базы министерства для достижения максимально эффективного выполнения возложенных на него функций. </w:t>
      </w:r>
    </w:p>
    <w:p>
      <w:pPr>
        <w:spacing w:after="0"/>
        <w:ind w:left="0"/>
        <w:jc w:val="both"/>
      </w:pPr>
      <w:r>
        <w:rPr>
          <w:rFonts w:ascii="Times New Roman"/>
          <w:b w:val="false"/>
          <w:i w:val="false"/>
          <w:color w:val="000000"/>
          <w:sz w:val="28"/>
        </w:rPr>
        <w:t xml:space="preserve">
            5. Задачи бюджетной программы: обеспечение вычислительной и организационной техникой аппарата министерства.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601        Обеспече-  Закуп компьютерной и      В те-  Минис- </w:t>
      </w:r>
    </w:p>
    <w:p>
      <w:pPr>
        <w:spacing w:after="0"/>
        <w:ind w:left="0"/>
        <w:jc w:val="both"/>
      </w:pPr>
      <w:r>
        <w:rPr>
          <w:rFonts w:ascii="Times New Roman"/>
          <w:b w:val="false"/>
          <w:i w:val="false"/>
          <w:color w:val="000000"/>
          <w:sz w:val="28"/>
        </w:rPr>
        <w:t xml:space="preserve">
                     ние вычис- организационной техники,  чение  терство </w:t>
      </w:r>
    </w:p>
    <w:p>
      <w:pPr>
        <w:spacing w:after="0"/>
        <w:ind w:left="0"/>
        <w:jc w:val="both"/>
      </w:pPr>
      <w:r>
        <w:rPr>
          <w:rFonts w:ascii="Times New Roman"/>
          <w:b w:val="false"/>
          <w:i w:val="false"/>
          <w:color w:val="000000"/>
          <w:sz w:val="28"/>
        </w:rPr>
        <w:t xml:space="preserve">
                     лительной  программного обеспечения  года   образо- </w:t>
      </w:r>
    </w:p>
    <w:p>
      <w:pPr>
        <w:spacing w:after="0"/>
        <w:ind w:left="0"/>
        <w:jc w:val="both"/>
      </w:pPr>
      <w:r>
        <w:rPr>
          <w:rFonts w:ascii="Times New Roman"/>
          <w:b w:val="false"/>
          <w:i w:val="false"/>
          <w:color w:val="000000"/>
          <w:sz w:val="28"/>
        </w:rPr>
        <w:t xml:space="preserve">
                     и органи-  в количестве: компьютеры         вания и </w:t>
      </w:r>
    </w:p>
    <w:p>
      <w:pPr>
        <w:spacing w:after="0"/>
        <w:ind w:left="0"/>
        <w:jc w:val="both"/>
      </w:pPr>
      <w:r>
        <w:rPr>
          <w:rFonts w:ascii="Times New Roman"/>
          <w:b w:val="false"/>
          <w:i w:val="false"/>
          <w:color w:val="000000"/>
          <w:sz w:val="28"/>
        </w:rPr>
        <w:t xml:space="preserve">
                     зационной  - 30 штук, мониторы - 30         науки </w:t>
      </w:r>
    </w:p>
    <w:p>
      <w:pPr>
        <w:spacing w:after="0"/>
        <w:ind w:left="0"/>
        <w:jc w:val="both"/>
      </w:pPr>
      <w:r>
        <w:rPr>
          <w:rFonts w:ascii="Times New Roman"/>
          <w:b w:val="false"/>
          <w:i w:val="false"/>
          <w:color w:val="000000"/>
          <w:sz w:val="28"/>
        </w:rPr>
        <w:t xml:space="preserve">
                     техникой   штук, принтеры - 15 штук,        Респуб- </w:t>
      </w:r>
    </w:p>
    <w:p>
      <w:pPr>
        <w:spacing w:after="0"/>
        <w:ind w:left="0"/>
        <w:jc w:val="both"/>
      </w:pPr>
      <w:r>
        <w:rPr>
          <w:rFonts w:ascii="Times New Roman"/>
          <w:b w:val="false"/>
          <w:i w:val="false"/>
          <w:color w:val="000000"/>
          <w:sz w:val="28"/>
        </w:rPr>
        <w:t xml:space="preserve">
                     Минис-     сканеры - 10 штук,               лики </w:t>
      </w:r>
    </w:p>
    <w:p>
      <w:pPr>
        <w:spacing w:after="0"/>
        <w:ind w:left="0"/>
        <w:jc w:val="both"/>
      </w:pPr>
      <w:r>
        <w:rPr>
          <w:rFonts w:ascii="Times New Roman"/>
          <w:b w:val="false"/>
          <w:i w:val="false"/>
          <w:color w:val="000000"/>
          <w:sz w:val="28"/>
        </w:rPr>
        <w:t xml:space="preserve">
                     терства    коммутатор в наборе - 5 штук.    Казах- </w:t>
      </w:r>
    </w:p>
    <w:p>
      <w:pPr>
        <w:spacing w:after="0"/>
        <w:ind w:left="0"/>
        <w:jc w:val="both"/>
      </w:pPr>
      <w:r>
        <w:rPr>
          <w:rFonts w:ascii="Times New Roman"/>
          <w:b w:val="false"/>
          <w:i w:val="false"/>
          <w:color w:val="000000"/>
          <w:sz w:val="28"/>
        </w:rPr>
        <w:t xml:space="preserve">
                     образова-                                   стан </w:t>
      </w:r>
    </w:p>
    <w:p>
      <w:pPr>
        <w:spacing w:after="0"/>
        <w:ind w:left="0"/>
        <w:jc w:val="both"/>
      </w:pPr>
      <w:r>
        <w:rPr>
          <w:rFonts w:ascii="Times New Roman"/>
          <w:b w:val="false"/>
          <w:i w:val="false"/>
          <w:color w:val="000000"/>
          <w:sz w:val="28"/>
        </w:rPr>
        <w:t xml:space="preserve">
                     вания и </w:t>
      </w:r>
    </w:p>
    <w:p>
      <w:pPr>
        <w:spacing w:after="0"/>
        <w:ind w:left="0"/>
        <w:jc w:val="both"/>
      </w:pPr>
      <w:r>
        <w:rPr>
          <w:rFonts w:ascii="Times New Roman"/>
          <w:b w:val="false"/>
          <w:i w:val="false"/>
          <w:color w:val="000000"/>
          <w:sz w:val="28"/>
        </w:rPr>
        <w:t xml:space="preserve">
                     науки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27 декабря 2003 г.  </w:t>
      </w:r>
      <w:r>
        <w:rPr>
          <w:rFonts w:ascii="Times New Roman"/>
          <w:b w:val="false"/>
          <w:i w:val="false"/>
          <w:color w:val="000000"/>
          <w:sz w:val="28"/>
        </w:rPr>
        <w:t xml:space="preserve">N 150ас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эффективности работы аппарата министерства. </w:t>
      </w:r>
    </w:p>
    <w:bookmarkStart w:name="z60" w:id="61"/>
    <w:p>
      <w:pPr>
        <w:spacing w:after="0"/>
        <w:ind w:left="0"/>
        <w:jc w:val="both"/>
      </w:pPr>
      <w:r>
        <w:rPr>
          <w:rFonts w:ascii="Times New Roman"/>
          <w:b w:val="false"/>
          <w:i w:val="false"/>
          <w:color w:val="000000"/>
          <w:sz w:val="28"/>
        </w:rPr>
        <w:t xml:space="preserve">
      Приложение 409        </w:t>
      </w:r>
    </w:p>
    <w:bookmarkEnd w:id="6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Замена</w:t>
      </w:r>
      <w:r>
        <w:rPr>
          <w:rFonts w:ascii="Times New Roman"/>
          <w:b/>
          <w:i w:val="false"/>
          <w:color w:val="000000"/>
          <w:sz w:val="28"/>
        </w:rPr>
        <w:t xml:space="preserve">, </w:t>
      </w:r>
      <w:r>
        <w:rPr>
          <w:rFonts w:ascii="Times New Roman"/>
          <w:b/>
          <w:i w:val="false"/>
          <w:color w:val="000000"/>
          <w:sz w:val="28"/>
        </w:rPr>
        <w:t>установка</w:t>
      </w:r>
      <w:r>
        <w:rPr>
          <w:rFonts w:ascii="Times New Roman"/>
          <w:b w:val="false"/>
          <w:i w:val="false"/>
          <w:color w:val="000000"/>
          <w:sz w:val="28"/>
        </w:rPr>
        <w:t xml:space="preserve"> </w:t>
      </w:r>
      <w:r>
        <w:rPr>
          <w:rFonts w:ascii="Times New Roman"/>
          <w:b/>
          <w:i w:val="false"/>
          <w:color w:val="000000"/>
          <w:sz w:val="28"/>
        </w:rPr>
        <w:t>новых</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захоронение</w:t>
      </w:r>
      <w:r>
        <w:rPr>
          <w:rFonts w:ascii="Times New Roman"/>
          <w:b w:val="false"/>
          <w:i w:val="false"/>
          <w:color w:val="000000"/>
          <w:sz w:val="28"/>
        </w:rPr>
        <w:t xml:space="preserve"> </w:t>
      </w:r>
      <w:r>
        <w:rPr>
          <w:rFonts w:ascii="Times New Roman"/>
          <w:b/>
          <w:i w:val="false"/>
          <w:color w:val="000000"/>
          <w:sz w:val="28"/>
        </w:rPr>
        <w:t>отработанных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источников</w:t>
      </w:r>
      <w:r>
        <w:rPr>
          <w:rFonts w:ascii="Times New Roman"/>
          <w:b w:val="false"/>
          <w:i w:val="false"/>
          <w:color w:val="000000"/>
          <w:sz w:val="28"/>
        </w:rPr>
        <w:t xml:space="preserve"> </w:t>
      </w:r>
      <w:r>
        <w:rPr>
          <w:rFonts w:ascii="Times New Roman"/>
          <w:b/>
          <w:i w:val="false"/>
          <w:color w:val="000000"/>
          <w:sz w:val="28"/>
        </w:rPr>
        <w:t>ионизирующего</w:t>
      </w:r>
      <w:r>
        <w:rPr>
          <w:rFonts w:ascii="Times New Roman"/>
          <w:b w:val="false"/>
          <w:i w:val="false"/>
          <w:color w:val="000000"/>
          <w:sz w:val="28"/>
        </w:rPr>
        <w:t xml:space="preserve"> </w:t>
      </w:r>
      <w:r>
        <w:rPr>
          <w:rFonts w:ascii="Times New Roman"/>
          <w:b/>
          <w:i w:val="false"/>
          <w:color w:val="000000"/>
          <w:sz w:val="28"/>
        </w:rPr>
        <w:t>излучения</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87 145 тысяч тенге (восемьдесят семь миллионов сто сорок пять тысяч тенге). </w:t>
      </w:r>
    </w:p>
    <w:p>
      <w:pPr>
        <w:spacing w:after="0"/>
        <w:ind w:left="0"/>
        <w:jc w:val="both"/>
      </w:pPr>
      <w:r>
        <w:rPr>
          <w:rFonts w:ascii="Times New Roman"/>
          <w:b w:val="false"/>
          <w:i w:val="false"/>
          <w:color w:val="000000"/>
          <w:sz w:val="28"/>
        </w:rPr>
        <w:t xml:space="preserve">
            2. Нормативная правовая основа бюджетной программы: статья 3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9 июля 2001 года "О науке".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благоприятных условий для организации новых наукоемких производств в биотехнологии; укрепление материально-технической базы и повышение эффективности научных исследований. </w:t>
      </w:r>
    </w:p>
    <w:p>
      <w:pPr>
        <w:spacing w:after="0"/>
        <w:ind w:left="0"/>
        <w:jc w:val="both"/>
      </w:pPr>
      <w:r>
        <w:rPr>
          <w:rFonts w:ascii="Times New Roman"/>
          <w:b w:val="false"/>
          <w:i w:val="false"/>
          <w:color w:val="000000"/>
          <w:sz w:val="28"/>
        </w:rPr>
        <w:t xml:space="preserve">
            5. Задачи бюджетной программы: повышение конкурентоспособности отечественных технологий, создание условий для устойчивого развития наукоемких технологий в биотехнологии, повышение уровня научных исследований на основе использования современного производственного оборудования.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700        Замена,    Захоронение отработанных  В те-  Минис- </w:t>
      </w:r>
    </w:p>
    <w:p>
      <w:pPr>
        <w:spacing w:after="0"/>
        <w:ind w:left="0"/>
        <w:jc w:val="both"/>
      </w:pPr>
      <w:r>
        <w:rPr>
          <w:rFonts w:ascii="Times New Roman"/>
          <w:b w:val="false"/>
          <w:i w:val="false"/>
          <w:color w:val="000000"/>
          <w:sz w:val="28"/>
        </w:rPr>
        <w:t xml:space="preserve">
                     установка  источников ионизирующего  чение  терство </w:t>
      </w:r>
    </w:p>
    <w:p>
      <w:pPr>
        <w:spacing w:after="0"/>
        <w:ind w:left="0"/>
        <w:jc w:val="both"/>
      </w:pPr>
      <w:r>
        <w:rPr>
          <w:rFonts w:ascii="Times New Roman"/>
          <w:b w:val="false"/>
          <w:i w:val="false"/>
          <w:color w:val="000000"/>
          <w:sz w:val="28"/>
        </w:rPr>
        <w:t xml:space="preserve">
                     новых и    излучения повышенной      года   образо- </w:t>
      </w:r>
    </w:p>
    <w:p>
      <w:pPr>
        <w:spacing w:after="0"/>
        <w:ind w:left="0"/>
        <w:jc w:val="both"/>
      </w:pPr>
      <w:r>
        <w:rPr>
          <w:rFonts w:ascii="Times New Roman"/>
          <w:b w:val="false"/>
          <w:i w:val="false"/>
          <w:color w:val="000000"/>
          <w:sz w:val="28"/>
        </w:rPr>
        <w:t xml:space="preserve">
                     захороне-  мощности.                        вания и </w:t>
      </w:r>
    </w:p>
    <w:p>
      <w:pPr>
        <w:spacing w:after="0"/>
        <w:ind w:left="0"/>
        <w:jc w:val="both"/>
      </w:pPr>
      <w:r>
        <w:rPr>
          <w:rFonts w:ascii="Times New Roman"/>
          <w:b w:val="false"/>
          <w:i w:val="false"/>
          <w:color w:val="000000"/>
          <w:sz w:val="28"/>
        </w:rPr>
        <w:t xml:space="preserve">
                     ние отра-  Приобретение 24 источни-         науки </w:t>
      </w:r>
    </w:p>
    <w:p>
      <w:pPr>
        <w:spacing w:after="0"/>
        <w:ind w:left="0"/>
        <w:jc w:val="both"/>
      </w:pPr>
      <w:r>
        <w:rPr>
          <w:rFonts w:ascii="Times New Roman"/>
          <w:b w:val="false"/>
          <w:i w:val="false"/>
          <w:color w:val="000000"/>
          <w:sz w:val="28"/>
        </w:rPr>
        <w:t xml:space="preserve">
                     ботанных   ков ионизирующего                Респуб- </w:t>
      </w:r>
    </w:p>
    <w:p>
      <w:pPr>
        <w:spacing w:after="0"/>
        <w:ind w:left="0"/>
        <w:jc w:val="both"/>
      </w:pPr>
      <w:r>
        <w:rPr>
          <w:rFonts w:ascii="Times New Roman"/>
          <w:b w:val="false"/>
          <w:i w:val="false"/>
          <w:color w:val="000000"/>
          <w:sz w:val="28"/>
        </w:rPr>
        <w:t xml:space="preserve">
                     источников излучения на основе              публики </w:t>
      </w:r>
    </w:p>
    <w:p>
      <w:pPr>
        <w:spacing w:after="0"/>
        <w:ind w:left="0"/>
        <w:jc w:val="both"/>
      </w:pPr>
      <w:r>
        <w:rPr>
          <w:rFonts w:ascii="Times New Roman"/>
          <w:b w:val="false"/>
          <w:i w:val="false"/>
          <w:color w:val="000000"/>
          <w:sz w:val="28"/>
        </w:rPr>
        <w:t xml:space="preserve">
                     ионизирую- цезий-137 типа ИГИ-Ц-9-1.        Казах- </w:t>
      </w:r>
    </w:p>
    <w:p>
      <w:pPr>
        <w:spacing w:after="0"/>
        <w:ind w:left="0"/>
        <w:jc w:val="both"/>
      </w:pPr>
      <w:r>
        <w:rPr>
          <w:rFonts w:ascii="Times New Roman"/>
          <w:b w:val="false"/>
          <w:i w:val="false"/>
          <w:color w:val="000000"/>
          <w:sz w:val="28"/>
        </w:rPr>
        <w:t xml:space="preserve">
                     щего излу-                                  стан </w:t>
      </w:r>
    </w:p>
    <w:p>
      <w:pPr>
        <w:spacing w:after="0"/>
        <w:ind w:left="0"/>
        <w:jc w:val="both"/>
      </w:pPr>
      <w:r>
        <w:rPr>
          <w:rFonts w:ascii="Times New Roman"/>
          <w:b w:val="false"/>
          <w:i w:val="false"/>
          <w:color w:val="000000"/>
          <w:sz w:val="28"/>
        </w:rPr>
        <w:t xml:space="preserve">
                     чения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создание принципиально новых лекарственных препаратов; осуществление радиобиологических экспериментов по селекции высокопродуктивных штаммов микроорганизмов; получение и стерилизация иммобилизованных ферментных препаратов (имозимаза - новый ферментный препарат с пролонгированным действием для лечения гнойно-некротических заболеваний). </w:t>
      </w:r>
    </w:p>
    <w:bookmarkStart w:name="z61" w:id="62"/>
    <w:p>
      <w:pPr>
        <w:spacing w:after="0"/>
        <w:ind w:left="0"/>
        <w:jc w:val="both"/>
      </w:pPr>
      <w:r>
        <w:rPr>
          <w:rFonts w:ascii="Times New Roman"/>
          <w:b w:val="false"/>
          <w:i w:val="false"/>
          <w:color w:val="000000"/>
          <w:sz w:val="28"/>
        </w:rPr>
        <w:t xml:space="preserve">
      Приложение 410        </w:t>
      </w:r>
    </w:p>
    <w:bookmarkEnd w:id="6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с изменениями - постановлением Правительства Республики Казахстан от 30 декабря 2003 года  </w:t>
      </w:r>
      <w:r>
        <w:rPr>
          <w:rFonts w:ascii="Times New Roman"/>
          <w:b w:val="false"/>
          <w:i w:val="false"/>
          <w:color w:val="000000"/>
          <w:sz w:val="28"/>
        </w:rPr>
        <w:t xml:space="preserve">N 1347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w:t>
      </w:r>
      <w:r>
        <w:rPr>
          <w:rFonts w:ascii="Times New Roman"/>
          <w:b/>
          <w:i w:val="false"/>
          <w:color w:val="000000"/>
          <w:sz w:val="28"/>
        </w:rPr>
        <w:t>раммы</w:t>
      </w:r>
      <w:r>
        <w:rPr>
          <w:rFonts w:ascii="Times New Roman"/>
          <w:b/>
          <w:i w:val="false"/>
          <w:color w:val="000000"/>
          <w:sz w:val="28"/>
        </w:rPr>
        <w:t xml:space="preserve"> 701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Разработка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апробация</w:t>
      </w:r>
      <w:r>
        <w:rPr>
          <w:rFonts w:ascii="Times New Roman"/>
          <w:b w:val="false"/>
          <w:i w:val="false"/>
          <w:color w:val="000000"/>
          <w:sz w:val="28"/>
        </w:rPr>
        <w:t xml:space="preserve"> </w:t>
      </w:r>
      <w:r>
        <w:rPr>
          <w:rFonts w:ascii="Times New Roman"/>
          <w:b/>
          <w:i w:val="false"/>
          <w:color w:val="000000"/>
          <w:sz w:val="28"/>
        </w:rPr>
        <w:t>учебников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учебно</w:t>
      </w:r>
      <w:r>
        <w:rPr>
          <w:rFonts w:ascii="Times New Roman"/>
          <w:b/>
          <w:i w:val="false"/>
          <w:color w:val="000000"/>
          <w:sz w:val="28"/>
        </w:rPr>
        <w:t>-</w:t>
      </w:r>
      <w:r>
        <w:rPr>
          <w:rFonts w:ascii="Times New Roman"/>
          <w:b/>
          <w:i w:val="false"/>
          <w:color w:val="000000"/>
          <w:sz w:val="28"/>
        </w:rPr>
        <w:t>методических</w:t>
      </w:r>
      <w:r>
        <w:rPr>
          <w:rFonts w:ascii="Times New Roman"/>
          <w:b w:val="false"/>
          <w:i w:val="false"/>
          <w:color w:val="000000"/>
          <w:sz w:val="28"/>
        </w:rPr>
        <w:t xml:space="preserve"> </w:t>
      </w:r>
      <w:r>
        <w:rPr>
          <w:rFonts w:ascii="Times New Roman"/>
          <w:b/>
          <w:i w:val="false"/>
          <w:color w:val="000000"/>
          <w:sz w:val="28"/>
        </w:rPr>
        <w:t>комплексов</w:t>
      </w:r>
      <w:r>
        <w:rPr>
          <w:rFonts w:ascii="Times New Roman"/>
          <w:b w:val="false"/>
          <w:i w:val="false"/>
          <w:color w:val="000000"/>
          <w:sz w:val="28"/>
        </w:rPr>
        <w:t xml:space="preserve"> </w:t>
      </w:r>
      <w:r>
        <w:rPr>
          <w:rFonts w:ascii="Times New Roman"/>
          <w:b/>
          <w:i w:val="false"/>
          <w:color w:val="000000"/>
          <w:sz w:val="28"/>
        </w:rPr>
        <w:t>нового</w:t>
      </w:r>
      <w:r>
        <w:rPr>
          <w:rFonts w:ascii="Times New Roman"/>
          <w:b w:val="false"/>
          <w:i w:val="false"/>
          <w:color w:val="000000"/>
          <w:sz w:val="28"/>
        </w:rPr>
        <w:t xml:space="preserve"> </w:t>
      </w:r>
      <w:r>
        <w:rPr>
          <w:rFonts w:ascii="Times New Roman"/>
          <w:b/>
          <w:i w:val="false"/>
          <w:color w:val="000000"/>
          <w:sz w:val="28"/>
        </w:rPr>
        <w:t>поколения</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w:t>
      </w:r>
      <w:r>
        <w:rPr>
          <w:rFonts w:ascii="Times New Roman"/>
          <w:b w:val="false"/>
          <w:i w:val="false"/>
          <w:color w:val="000000"/>
          <w:sz w:val="28"/>
        </w:rPr>
        <w:t xml:space="preserve"> </w:t>
      </w:r>
      <w:r>
        <w:rPr>
          <w:rFonts w:ascii="Times New Roman"/>
          <w:b/>
          <w:i w:val="false"/>
          <w:color w:val="000000"/>
          <w:sz w:val="28"/>
        </w:rPr>
        <w:t>также</w:t>
      </w:r>
      <w:r>
        <w:rPr>
          <w:rFonts w:ascii="Times New Roman"/>
          <w:b w:val="false"/>
          <w:i w:val="false"/>
          <w:color w:val="000000"/>
          <w:sz w:val="28"/>
        </w:rPr>
        <w:t xml:space="preserve"> </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учебниками</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циклу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фондирования</w:t>
      </w:r>
      <w:r>
        <w:rPr>
          <w:rFonts w:ascii="Times New Roman"/>
          <w:b w:val="false"/>
          <w:i w:val="false"/>
          <w:color w:val="000000"/>
          <w:sz w:val="28"/>
        </w:rPr>
        <w:t xml:space="preserve"> </w:t>
      </w:r>
      <w:r>
        <w:rPr>
          <w:rFonts w:ascii="Times New Roman"/>
          <w:b/>
          <w:i w:val="false"/>
          <w:color w:val="000000"/>
          <w:sz w:val="28"/>
        </w:rPr>
        <w:t>организаций</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республиканском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уровне</w:t>
      </w:r>
      <w:r>
        <w:rPr>
          <w:rFonts w:ascii="Times New Roman"/>
          <w:b/>
          <w:i w:val="false"/>
          <w:color w:val="000000"/>
          <w:sz w:val="28"/>
        </w:rPr>
        <w:t xml:space="preserve">, </w:t>
      </w:r>
      <w:r>
        <w:rPr>
          <w:rFonts w:ascii="Times New Roman"/>
          <w:b/>
          <w:i w:val="false"/>
          <w:color w:val="000000"/>
          <w:sz w:val="28"/>
        </w:rPr>
        <w:t>предоставляющих</w:t>
      </w:r>
      <w:r>
        <w:rPr>
          <w:rFonts w:ascii="Times New Roman"/>
          <w:b w:val="false"/>
          <w:i w:val="false"/>
          <w:color w:val="000000"/>
          <w:sz w:val="28"/>
        </w:rPr>
        <w:t xml:space="preserve"> </w:t>
      </w:r>
      <w:r>
        <w:rPr>
          <w:rFonts w:ascii="Times New Roman"/>
          <w:b/>
          <w:i w:val="false"/>
          <w:color w:val="000000"/>
          <w:sz w:val="28"/>
        </w:rPr>
        <w:t>среднее</w:t>
      </w:r>
      <w:r>
        <w:rPr>
          <w:rFonts w:ascii="Times New Roman"/>
          <w:b w:val="false"/>
          <w:i w:val="false"/>
          <w:color w:val="000000"/>
          <w:sz w:val="28"/>
        </w:rPr>
        <w:t xml:space="preserve"> </w:t>
      </w:r>
      <w:r>
        <w:rPr>
          <w:rFonts w:ascii="Times New Roman"/>
          <w:b/>
          <w:i w:val="false"/>
          <w:color w:val="000000"/>
          <w:sz w:val="28"/>
        </w:rPr>
        <w:t>общее</w:t>
      </w:r>
      <w:r>
        <w:rPr>
          <w:rFonts w:ascii="Times New Roman"/>
          <w:b w:val="false"/>
          <w:i w:val="false"/>
          <w:color w:val="000000"/>
          <w:sz w:val="28"/>
        </w:rPr>
        <w:t xml:space="preserve"> </w:t>
      </w:r>
      <w:r>
        <w:rPr>
          <w:rFonts w:ascii="Times New Roman"/>
          <w:b/>
          <w:i w:val="false"/>
          <w:color w:val="000000"/>
          <w:sz w:val="28"/>
        </w:rPr>
        <w:t>образование</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казахской</w:t>
      </w:r>
      <w:r>
        <w:rPr>
          <w:rFonts w:ascii="Times New Roman"/>
          <w:b w:val="false"/>
          <w:i w:val="false"/>
          <w:color w:val="000000"/>
          <w:sz w:val="28"/>
        </w:rPr>
        <w:t xml:space="preserve"> </w:t>
      </w:r>
      <w:r>
        <w:rPr>
          <w:rFonts w:ascii="Times New Roman"/>
          <w:b/>
          <w:i w:val="false"/>
          <w:color w:val="000000"/>
          <w:sz w:val="28"/>
        </w:rPr>
        <w:t>диаспоры</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рубежом</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31 371 тысяча тенге (тридцать один миллион триста семьдесят одна тысяча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30_ </w:t>
      </w:r>
      <w:r>
        <w:rPr>
          <w:rFonts w:ascii="Times New Roman"/>
          <w:b w:val="false"/>
          <w:i w:val="false"/>
          <w:color w:val="000000"/>
          <w:sz w:val="28"/>
        </w:rPr>
        <w:t xml:space="preserve"> Закона Республики казахстан от 7 июня 1999 года "Об образовании",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31 декабря 1996 года N 3308 "О государственной программе поддержки соотечественников, проживающих за рубежом",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26 сентября 1996 года N 1173 "О целевой программе подготовки и издания учебников и учебно-методических комплексов для общеобразовательных школ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разработка и обеспечение качественными учебниками и учебно-методическими комплексами в соответствии с требованиями стандартов образования, внедрение в учебный процесс учебников нового поколения, учет дифференциации материала с учетом личности учебника и практической деятельности. </w:t>
      </w:r>
    </w:p>
    <w:p>
      <w:pPr>
        <w:spacing w:after="0"/>
        <w:ind w:left="0"/>
        <w:jc w:val="both"/>
      </w:pPr>
      <w:r>
        <w:rPr>
          <w:rFonts w:ascii="Times New Roman"/>
          <w:b w:val="false"/>
          <w:i w:val="false"/>
          <w:color w:val="000000"/>
          <w:sz w:val="28"/>
        </w:rPr>
        <w:t xml:space="preserve">
            5. Задачи бюджетной программы: Издание и внедрение в учебный процесс учебников нового поколения 3, 7 классов для организаций, предоставляющих среднее образование, и казахской диаспоры за рубежом. Разработка и издание пробного тиража учебников и учебно-методических комплексов по 12-летнему обучению.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701        Разработка Издание, транспортировка  В те-  Минис- </w:t>
      </w:r>
    </w:p>
    <w:p>
      <w:pPr>
        <w:spacing w:after="0"/>
        <w:ind w:left="0"/>
        <w:jc w:val="both"/>
      </w:pPr>
      <w:r>
        <w:rPr>
          <w:rFonts w:ascii="Times New Roman"/>
          <w:b w:val="false"/>
          <w:i w:val="false"/>
          <w:color w:val="000000"/>
          <w:sz w:val="28"/>
        </w:rPr>
        <w:t xml:space="preserve">
                     и апроба-  учебников нового поколе-  чение  терство </w:t>
      </w:r>
    </w:p>
    <w:p>
      <w:pPr>
        <w:spacing w:after="0"/>
        <w:ind w:left="0"/>
        <w:jc w:val="both"/>
      </w:pPr>
      <w:r>
        <w:rPr>
          <w:rFonts w:ascii="Times New Roman"/>
          <w:b w:val="false"/>
          <w:i w:val="false"/>
          <w:color w:val="000000"/>
          <w:sz w:val="28"/>
        </w:rPr>
        <w:t xml:space="preserve">
                     ция учеб-  ния 3, 7 классов для      года   образо- </w:t>
      </w:r>
    </w:p>
    <w:p>
      <w:pPr>
        <w:spacing w:after="0"/>
        <w:ind w:left="0"/>
        <w:jc w:val="both"/>
      </w:pPr>
      <w:r>
        <w:rPr>
          <w:rFonts w:ascii="Times New Roman"/>
          <w:b w:val="false"/>
          <w:i w:val="false"/>
          <w:color w:val="000000"/>
          <w:sz w:val="28"/>
        </w:rPr>
        <w:t xml:space="preserve">
                     ников и    республиканских организа-        вания и </w:t>
      </w:r>
    </w:p>
    <w:p>
      <w:pPr>
        <w:spacing w:after="0"/>
        <w:ind w:left="0"/>
        <w:jc w:val="both"/>
      </w:pPr>
      <w:r>
        <w:rPr>
          <w:rFonts w:ascii="Times New Roman"/>
          <w:b w:val="false"/>
          <w:i w:val="false"/>
          <w:color w:val="000000"/>
          <w:sz w:val="28"/>
        </w:rPr>
        <w:t xml:space="preserve">
                     учебно-ме- ций, предоставляющих             науки </w:t>
      </w:r>
    </w:p>
    <w:p>
      <w:pPr>
        <w:spacing w:after="0"/>
        <w:ind w:left="0"/>
        <w:jc w:val="both"/>
      </w:pPr>
      <w:r>
        <w:rPr>
          <w:rFonts w:ascii="Times New Roman"/>
          <w:b w:val="false"/>
          <w:i w:val="false"/>
          <w:color w:val="000000"/>
          <w:sz w:val="28"/>
        </w:rPr>
        <w:t xml:space="preserve">
                     тодических среднее общее образование,       Респуб- </w:t>
      </w:r>
    </w:p>
    <w:p>
      <w:pPr>
        <w:spacing w:after="0"/>
        <w:ind w:left="0"/>
        <w:jc w:val="both"/>
      </w:pPr>
      <w:r>
        <w:rPr>
          <w:rFonts w:ascii="Times New Roman"/>
          <w:b w:val="false"/>
          <w:i w:val="false"/>
          <w:color w:val="000000"/>
          <w:sz w:val="28"/>
        </w:rPr>
        <w:t xml:space="preserve">
                     комплексов и казахской диаспоры за          лики </w:t>
      </w:r>
    </w:p>
    <w:p>
      <w:pPr>
        <w:spacing w:after="0"/>
        <w:ind w:left="0"/>
        <w:jc w:val="both"/>
      </w:pPr>
      <w:r>
        <w:rPr>
          <w:rFonts w:ascii="Times New Roman"/>
          <w:b w:val="false"/>
          <w:i w:val="false"/>
          <w:color w:val="000000"/>
          <w:sz w:val="28"/>
        </w:rPr>
        <w:t xml:space="preserve">
                     нового     рубежом.                         Казах- </w:t>
      </w:r>
    </w:p>
    <w:p>
      <w:pPr>
        <w:spacing w:after="0"/>
        <w:ind w:left="0"/>
        <w:jc w:val="both"/>
      </w:pPr>
      <w:r>
        <w:rPr>
          <w:rFonts w:ascii="Times New Roman"/>
          <w:b w:val="false"/>
          <w:i w:val="false"/>
          <w:color w:val="000000"/>
          <w:sz w:val="28"/>
        </w:rPr>
        <w:t xml:space="preserve">
                     поколения, Разработка и издание             стан </w:t>
      </w:r>
    </w:p>
    <w:p>
      <w:pPr>
        <w:spacing w:after="0"/>
        <w:ind w:left="0"/>
        <w:jc w:val="both"/>
      </w:pPr>
      <w:r>
        <w:rPr>
          <w:rFonts w:ascii="Times New Roman"/>
          <w:b w:val="false"/>
          <w:i w:val="false"/>
          <w:color w:val="000000"/>
          <w:sz w:val="28"/>
        </w:rPr>
        <w:t xml:space="preserve">
                     а также    пробного тиража учебников и  </w:t>
      </w:r>
    </w:p>
    <w:p>
      <w:pPr>
        <w:spacing w:after="0"/>
        <w:ind w:left="0"/>
        <w:jc w:val="both"/>
      </w:pPr>
      <w:r>
        <w:rPr>
          <w:rFonts w:ascii="Times New Roman"/>
          <w:b w:val="false"/>
          <w:i w:val="false"/>
          <w:color w:val="000000"/>
          <w:sz w:val="28"/>
        </w:rPr>
        <w:t xml:space="preserve">
                     обеспече-  учебно-методических  </w:t>
      </w:r>
    </w:p>
    <w:p>
      <w:pPr>
        <w:spacing w:after="0"/>
        <w:ind w:left="0"/>
        <w:jc w:val="both"/>
      </w:pPr>
      <w:r>
        <w:rPr>
          <w:rFonts w:ascii="Times New Roman"/>
          <w:b w:val="false"/>
          <w:i w:val="false"/>
          <w:color w:val="000000"/>
          <w:sz w:val="28"/>
        </w:rPr>
        <w:t xml:space="preserve">
                     ние учеб-  комплексов по 12-летнему  </w:t>
      </w:r>
    </w:p>
    <w:p>
      <w:pPr>
        <w:spacing w:after="0"/>
        <w:ind w:left="0"/>
        <w:jc w:val="both"/>
      </w:pPr>
      <w:r>
        <w:rPr>
          <w:rFonts w:ascii="Times New Roman"/>
          <w:b w:val="false"/>
          <w:i w:val="false"/>
          <w:color w:val="000000"/>
          <w:sz w:val="28"/>
        </w:rPr>
        <w:t xml:space="preserve">
                     никами по  обучению. </w:t>
      </w:r>
    </w:p>
    <w:p>
      <w:pPr>
        <w:spacing w:after="0"/>
        <w:ind w:left="0"/>
        <w:jc w:val="both"/>
      </w:pPr>
      <w:r>
        <w:rPr>
          <w:rFonts w:ascii="Times New Roman"/>
          <w:b w:val="false"/>
          <w:i w:val="false"/>
          <w:color w:val="000000"/>
          <w:sz w:val="28"/>
        </w:rPr>
        <w:t xml:space="preserve">
                     циклу фон- </w:t>
      </w:r>
    </w:p>
    <w:p>
      <w:pPr>
        <w:spacing w:after="0"/>
        <w:ind w:left="0"/>
        <w:jc w:val="both"/>
      </w:pPr>
      <w:r>
        <w:rPr>
          <w:rFonts w:ascii="Times New Roman"/>
          <w:b w:val="false"/>
          <w:i w:val="false"/>
          <w:color w:val="000000"/>
          <w:sz w:val="28"/>
        </w:rPr>
        <w:t xml:space="preserve">
                     дирования </w:t>
      </w:r>
    </w:p>
    <w:p>
      <w:pPr>
        <w:spacing w:after="0"/>
        <w:ind w:left="0"/>
        <w:jc w:val="both"/>
      </w:pPr>
      <w:r>
        <w:rPr>
          <w:rFonts w:ascii="Times New Roman"/>
          <w:b w:val="false"/>
          <w:i w:val="false"/>
          <w:color w:val="000000"/>
          <w:sz w:val="28"/>
        </w:rPr>
        <w:t xml:space="preserve">
                     организа- </w:t>
      </w:r>
    </w:p>
    <w:p>
      <w:pPr>
        <w:spacing w:after="0"/>
        <w:ind w:left="0"/>
        <w:jc w:val="both"/>
      </w:pPr>
      <w:r>
        <w:rPr>
          <w:rFonts w:ascii="Times New Roman"/>
          <w:b w:val="false"/>
          <w:i w:val="false"/>
          <w:color w:val="000000"/>
          <w:sz w:val="28"/>
        </w:rPr>
        <w:t xml:space="preserve">
                     ций на </w:t>
      </w:r>
    </w:p>
    <w:p>
      <w:pPr>
        <w:spacing w:after="0"/>
        <w:ind w:left="0"/>
        <w:jc w:val="both"/>
      </w:pPr>
      <w:r>
        <w:rPr>
          <w:rFonts w:ascii="Times New Roman"/>
          <w:b w:val="false"/>
          <w:i w:val="false"/>
          <w:color w:val="000000"/>
          <w:sz w:val="28"/>
        </w:rPr>
        <w:t xml:space="preserve">
                     республи- </w:t>
      </w:r>
    </w:p>
    <w:p>
      <w:pPr>
        <w:spacing w:after="0"/>
        <w:ind w:left="0"/>
        <w:jc w:val="both"/>
      </w:pPr>
      <w:r>
        <w:rPr>
          <w:rFonts w:ascii="Times New Roman"/>
          <w:b w:val="false"/>
          <w:i w:val="false"/>
          <w:color w:val="000000"/>
          <w:sz w:val="28"/>
        </w:rPr>
        <w:t xml:space="preserve">
                     канском </w:t>
      </w:r>
    </w:p>
    <w:p>
      <w:pPr>
        <w:spacing w:after="0"/>
        <w:ind w:left="0"/>
        <w:jc w:val="both"/>
      </w:pPr>
      <w:r>
        <w:rPr>
          <w:rFonts w:ascii="Times New Roman"/>
          <w:b w:val="false"/>
          <w:i w:val="false"/>
          <w:color w:val="000000"/>
          <w:sz w:val="28"/>
        </w:rPr>
        <w:t xml:space="preserve">
                     уровне, </w:t>
      </w:r>
    </w:p>
    <w:p>
      <w:pPr>
        <w:spacing w:after="0"/>
        <w:ind w:left="0"/>
        <w:jc w:val="both"/>
      </w:pPr>
      <w:r>
        <w:rPr>
          <w:rFonts w:ascii="Times New Roman"/>
          <w:b w:val="false"/>
          <w:i w:val="false"/>
          <w:color w:val="000000"/>
          <w:sz w:val="28"/>
        </w:rPr>
        <w:t xml:space="preserve">
                     предостав- </w:t>
      </w:r>
    </w:p>
    <w:p>
      <w:pPr>
        <w:spacing w:after="0"/>
        <w:ind w:left="0"/>
        <w:jc w:val="both"/>
      </w:pPr>
      <w:r>
        <w:rPr>
          <w:rFonts w:ascii="Times New Roman"/>
          <w:b w:val="false"/>
          <w:i w:val="false"/>
          <w:color w:val="000000"/>
          <w:sz w:val="28"/>
        </w:rPr>
        <w:t xml:space="preserve">
                     ляющих </w:t>
      </w:r>
    </w:p>
    <w:p>
      <w:pPr>
        <w:spacing w:after="0"/>
        <w:ind w:left="0"/>
        <w:jc w:val="both"/>
      </w:pPr>
      <w:r>
        <w:rPr>
          <w:rFonts w:ascii="Times New Roman"/>
          <w:b w:val="false"/>
          <w:i w:val="false"/>
          <w:color w:val="000000"/>
          <w:sz w:val="28"/>
        </w:rPr>
        <w:t xml:space="preserve">
                     среднее </w:t>
      </w:r>
    </w:p>
    <w:p>
      <w:pPr>
        <w:spacing w:after="0"/>
        <w:ind w:left="0"/>
        <w:jc w:val="both"/>
      </w:pPr>
      <w:r>
        <w:rPr>
          <w:rFonts w:ascii="Times New Roman"/>
          <w:b w:val="false"/>
          <w:i w:val="false"/>
          <w:color w:val="000000"/>
          <w:sz w:val="28"/>
        </w:rPr>
        <w:t xml:space="preserve">
                     общее об- </w:t>
      </w:r>
    </w:p>
    <w:p>
      <w:pPr>
        <w:spacing w:after="0"/>
        <w:ind w:left="0"/>
        <w:jc w:val="both"/>
      </w:pPr>
      <w:r>
        <w:rPr>
          <w:rFonts w:ascii="Times New Roman"/>
          <w:b w:val="false"/>
          <w:i w:val="false"/>
          <w:color w:val="000000"/>
          <w:sz w:val="28"/>
        </w:rPr>
        <w:t xml:space="preserve">
                     разование, </w:t>
      </w:r>
    </w:p>
    <w:p>
      <w:pPr>
        <w:spacing w:after="0"/>
        <w:ind w:left="0"/>
        <w:jc w:val="both"/>
      </w:pPr>
      <w:r>
        <w:rPr>
          <w:rFonts w:ascii="Times New Roman"/>
          <w:b w:val="false"/>
          <w:i w:val="false"/>
          <w:color w:val="000000"/>
          <w:sz w:val="28"/>
        </w:rPr>
        <w:t xml:space="preserve">
                     и казах- </w:t>
      </w:r>
    </w:p>
    <w:p>
      <w:pPr>
        <w:spacing w:after="0"/>
        <w:ind w:left="0"/>
        <w:jc w:val="both"/>
      </w:pPr>
      <w:r>
        <w:rPr>
          <w:rFonts w:ascii="Times New Roman"/>
          <w:b w:val="false"/>
          <w:i w:val="false"/>
          <w:color w:val="000000"/>
          <w:sz w:val="28"/>
        </w:rPr>
        <w:t xml:space="preserve">
                     ской диас- </w:t>
      </w:r>
    </w:p>
    <w:p>
      <w:pPr>
        <w:spacing w:after="0"/>
        <w:ind w:left="0"/>
        <w:jc w:val="both"/>
      </w:pPr>
      <w:r>
        <w:rPr>
          <w:rFonts w:ascii="Times New Roman"/>
          <w:b w:val="false"/>
          <w:i w:val="false"/>
          <w:color w:val="000000"/>
          <w:sz w:val="28"/>
        </w:rPr>
        <w:t xml:space="preserve">
                     поры за </w:t>
      </w:r>
    </w:p>
    <w:p>
      <w:pPr>
        <w:spacing w:after="0"/>
        <w:ind w:left="0"/>
        <w:jc w:val="both"/>
      </w:pPr>
      <w:r>
        <w:rPr>
          <w:rFonts w:ascii="Times New Roman"/>
          <w:b w:val="false"/>
          <w:i w:val="false"/>
          <w:color w:val="000000"/>
          <w:sz w:val="28"/>
        </w:rPr>
        <w:t xml:space="preserve">
                     рубежом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 концу года будут изданы и доставлены учебники и учебно-методические комплексы для республиканских организаций образования и казахской диаспоры за рубежом, разработан и издан пробный тираж учебников и учебно-методических комплексов по 12-летнему обучению. </w:t>
      </w:r>
    </w:p>
    <w:bookmarkStart w:name="z62" w:id="63"/>
    <w:p>
      <w:pPr>
        <w:spacing w:after="0"/>
        <w:ind w:left="0"/>
        <w:jc w:val="both"/>
      </w:pPr>
      <w:r>
        <w:rPr>
          <w:rFonts w:ascii="Times New Roman"/>
          <w:b w:val="false"/>
          <w:i w:val="false"/>
          <w:color w:val="000000"/>
          <w:sz w:val="28"/>
        </w:rPr>
        <w:t xml:space="preserve">
      Приложение 411        </w:t>
      </w:r>
    </w:p>
    <w:bookmarkEnd w:id="6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образования и науки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702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научной</w:t>
      </w:r>
      <w:r>
        <w:rPr>
          <w:rFonts w:ascii="Times New Roman"/>
          <w:b w:val="false"/>
          <w:i w:val="false"/>
          <w:color w:val="000000"/>
          <w:sz w:val="28"/>
        </w:rPr>
        <w:t xml:space="preserve"> </w:t>
      </w:r>
      <w:r>
        <w:rPr>
          <w:rFonts w:ascii="Times New Roman"/>
          <w:b/>
          <w:i w:val="false"/>
          <w:color w:val="000000"/>
          <w:sz w:val="28"/>
        </w:rPr>
        <w:t>литературой</w:t>
      </w:r>
      <w:r>
        <w:rPr>
          <w:rFonts w:ascii="Times New Roman"/>
          <w:b w:val="false"/>
          <w:i w:val="false"/>
          <w:color w:val="000000"/>
          <w:sz w:val="28"/>
        </w:rPr>
        <w:t xml:space="preserve"> </w:t>
      </w:r>
      <w:r>
        <w:rPr>
          <w:rFonts w:ascii="Times New Roman"/>
          <w:b/>
          <w:i w:val="false"/>
          <w:color w:val="000000"/>
          <w:sz w:val="28"/>
        </w:rPr>
        <w:t>Центральной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научной</w:t>
      </w:r>
      <w:r>
        <w:rPr>
          <w:rFonts w:ascii="Times New Roman"/>
          <w:b w:val="false"/>
          <w:i w:val="false"/>
          <w:color w:val="000000"/>
          <w:sz w:val="28"/>
        </w:rPr>
        <w:t xml:space="preserve"> </w:t>
      </w:r>
      <w:r>
        <w:rPr>
          <w:rFonts w:ascii="Times New Roman"/>
          <w:b/>
          <w:i w:val="false"/>
          <w:color w:val="000000"/>
          <w:sz w:val="28"/>
        </w:rPr>
        <w:t>библиотеки</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10 000 тысяч тенге (десять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4__ </w:t>
      </w:r>
      <w:r>
        <w:rPr>
          <w:rFonts w:ascii="Times New Roman"/>
          <w:b w:val="false"/>
          <w:i w:val="false"/>
          <w:color w:val="000000"/>
          <w:sz w:val="28"/>
        </w:rPr>
        <w:t xml:space="preserve">,  </w:t>
      </w:r>
      <w:r>
        <w:rPr>
          <w:rFonts w:ascii="Times New Roman"/>
          <w:b w:val="false"/>
          <w:i w:val="false"/>
          <w:color w:val="000000"/>
          <w:sz w:val="28"/>
        </w:rPr>
        <w:t xml:space="preserve">5__ </w:t>
      </w:r>
      <w:r>
        <w:rPr>
          <w:rFonts w:ascii="Times New Roman"/>
          <w:b w:val="false"/>
          <w:i w:val="false"/>
          <w:color w:val="000000"/>
          <w:sz w:val="28"/>
        </w:rPr>
        <w:t xml:space="preserve"> Закона Республики Казахстан от 9 июля 2001 года "О науке".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доступа научной общественности республики к информационному пространству, активизация информационной деятельности, пропаганда информации о достижениях отечественной науки. </w:t>
      </w:r>
    </w:p>
    <w:p>
      <w:pPr>
        <w:spacing w:after="0"/>
        <w:ind w:left="0"/>
        <w:jc w:val="both"/>
      </w:pPr>
      <w:r>
        <w:rPr>
          <w:rFonts w:ascii="Times New Roman"/>
          <w:b w:val="false"/>
          <w:i w:val="false"/>
          <w:color w:val="000000"/>
          <w:sz w:val="28"/>
        </w:rPr>
        <w:t xml:space="preserve">
            5. Задачи бюджетной программы: обеспечение научной литературой Центральной научной библиотеки подписными изданиями для всестороннего информационно-библиографического и библиотечного обслуживания специалистов.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702        Обеспече-  Обеспечение Центральной   В те-  Минис- </w:t>
      </w:r>
    </w:p>
    <w:p>
      <w:pPr>
        <w:spacing w:after="0"/>
        <w:ind w:left="0"/>
        <w:jc w:val="both"/>
      </w:pPr>
      <w:r>
        <w:rPr>
          <w:rFonts w:ascii="Times New Roman"/>
          <w:b w:val="false"/>
          <w:i w:val="false"/>
          <w:color w:val="000000"/>
          <w:sz w:val="28"/>
        </w:rPr>
        <w:t xml:space="preserve">
                     ние науч-  научной библиотеки        чение  терство </w:t>
      </w:r>
    </w:p>
    <w:p>
      <w:pPr>
        <w:spacing w:after="0"/>
        <w:ind w:left="0"/>
        <w:jc w:val="both"/>
      </w:pPr>
      <w:r>
        <w:rPr>
          <w:rFonts w:ascii="Times New Roman"/>
          <w:b w:val="false"/>
          <w:i w:val="false"/>
          <w:color w:val="000000"/>
          <w:sz w:val="28"/>
        </w:rPr>
        <w:t xml:space="preserve">
                     ной лите-  средствами на подписку    года   образо- </w:t>
      </w:r>
    </w:p>
    <w:p>
      <w:pPr>
        <w:spacing w:after="0"/>
        <w:ind w:left="0"/>
        <w:jc w:val="both"/>
      </w:pPr>
      <w:r>
        <w:rPr>
          <w:rFonts w:ascii="Times New Roman"/>
          <w:b w:val="false"/>
          <w:i w:val="false"/>
          <w:color w:val="000000"/>
          <w:sz w:val="28"/>
        </w:rPr>
        <w:t xml:space="preserve">
                     ратурой    периодических изданий            вания и </w:t>
      </w:r>
    </w:p>
    <w:p>
      <w:pPr>
        <w:spacing w:after="0"/>
        <w:ind w:left="0"/>
        <w:jc w:val="both"/>
      </w:pPr>
      <w:r>
        <w:rPr>
          <w:rFonts w:ascii="Times New Roman"/>
          <w:b w:val="false"/>
          <w:i w:val="false"/>
          <w:color w:val="000000"/>
          <w:sz w:val="28"/>
        </w:rPr>
        <w:t xml:space="preserve">
                     Централь-  Республики Казахстан,            науки </w:t>
      </w:r>
    </w:p>
    <w:p>
      <w:pPr>
        <w:spacing w:after="0"/>
        <w:ind w:left="0"/>
        <w:jc w:val="both"/>
      </w:pPr>
      <w:r>
        <w:rPr>
          <w:rFonts w:ascii="Times New Roman"/>
          <w:b w:val="false"/>
          <w:i w:val="false"/>
          <w:color w:val="000000"/>
          <w:sz w:val="28"/>
        </w:rPr>
        <w:t xml:space="preserve">
                     ной        стран СНГ и стран                Респуб- </w:t>
      </w:r>
    </w:p>
    <w:p>
      <w:pPr>
        <w:spacing w:after="0"/>
        <w:ind w:left="0"/>
        <w:jc w:val="both"/>
      </w:pPr>
      <w:r>
        <w:rPr>
          <w:rFonts w:ascii="Times New Roman"/>
          <w:b w:val="false"/>
          <w:i w:val="false"/>
          <w:color w:val="000000"/>
          <w:sz w:val="28"/>
        </w:rPr>
        <w:t xml:space="preserve">
                     научной    дальнего зарубежья. Перио-       лики </w:t>
      </w:r>
    </w:p>
    <w:p>
      <w:pPr>
        <w:spacing w:after="0"/>
        <w:ind w:left="0"/>
        <w:jc w:val="both"/>
      </w:pPr>
      <w:r>
        <w:rPr>
          <w:rFonts w:ascii="Times New Roman"/>
          <w:b w:val="false"/>
          <w:i w:val="false"/>
          <w:color w:val="000000"/>
          <w:sz w:val="28"/>
        </w:rPr>
        <w:t xml:space="preserve">
                     библиотеки дические издания Респуб-         Казах- </w:t>
      </w:r>
    </w:p>
    <w:p>
      <w:pPr>
        <w:spacing w:after="0"/>
        <w:ind w:left="0"/>
        <w:jc w:val="both"/>
      </w:pPr>
      <w:r>
        <w:rPr>
          <w:rFonts w:ascii="Times New Roman"/>
          <w:b w:val="false"/>
          <w:i w:val="false"/>
          <w:color w:val="000000"/>
          <w:sz w:val="28"/>
        </w:rPr>
        <w:t xml:space="preserve">
                                лики Казахстан, стран СНГ        стан, </w:t>
      </w:r>
    </w:p>
    <w:p>
      <w:pPr>
        <w:spacing w:after="0"/>
        <w:ind w:left="0"/>
        <w:jc w:val="both"/>
      </w:pPr>
      <w:r>
        <w:rPr>
          <w:rFonts w:ascii="Times New Roman"/>
          <w:b w:val="false"/>
          <w:i w:val="false"/>
          <w:color w:val="000000"/>
          <w:sz w:val="28"/>
        </w:rPr>
        <w:t xml:space="preserve">
                                - 467 изданий, иностранные       Цент- </w:t>
      </w:r>
    </w:p>
    <w:p>
      <w:pPr>
        <w:spacing w:after="0"/>
        <w:ind w:left="0"/>
        <w:jc w:val="both"/>
      </w:pPr>
      <w:r>
        <w:rPr>
          <w:rFonts w:ascii="Times New Roman"/>
          <w:b w:val="false"/>
          <w:i w:val="false"/>
          <w:color w:val="000000"/>
          <w:sz w:val="28"/>
        </w:rPr>
        <w:t xml:space="preserve">
                                издания - 8 журналов.            ральная </w:t>
      </w:r>
    </w:p>
    <w:p>
      <w:pPr>
        <w:spacing w:after="0"/>
        <w:ind w:left="0"/>
        <w:jc w:val="both"/>
      </w:pPr>
      <w:r>
        <w:rPr>
          <w:rFonts w:ascii="Times New Roman"/>
          <w:b w:val="false"/>
          <w:i w:val="false"/>
          <w:color w:val="000000"/>
          <w:sz w:val="28"/>
        </w:rPr>
        <w:t xml:space="preserve">
                                                                 научная </w:t>
      </w:r>
    </w:p>
    <w:p>
      <w:pPr>
        <w:spacing w:after="0"/>
        <w:ind w:left="0"/>
        <w:jc w:val="both"/>
      </w:pPr>
      <w:r>
        <w:rPr>
          <w:rFonts w:ascii="Times New Roman"/>
          <w:b w:val="false"/>
          <w:i w:val="false"/>
          <w:color w:val="000000"/>
          <w:sz w:val="28"/>
        </w:rPr>
        <w:t xml:space="preserve">
                                                                 библио- </w:t>
      </w:r>
    </w:p>
    <w:p>
      <w:pPr>
        <w:spacing w:after="0"/>
        <w:ind w:left="0"/>
        <w:jc w:val="both"/>
      </w:pPr>
      <w:r>
        <w:rPr>
          <w:rFonts w:ascii="Times New Roman"/>
          <w:b w:val="false"/>
          <w:i w:val="false"/>
          <w:color w:val="000000"/>
          <w:sz w:val="28"/>
        </w:rPr>
        <w:t xml:space="preserve">
                                                                 тека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максимальное удовлетворение запросов научно-исследовательских организаций, ученых и специалистов актуальной и оперативной информацией о новейших научных мировых достижениях в интересующих их областях науки.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