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f350" w14:textId="0bdf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(Агентство Республики Казахстан по миграции и демографии)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миграции и демографии согласно приложениям 624, 625, 626, 627, 628, 629.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624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миграции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демографии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"Административные затраты"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67032 тысячи тенге (шестьдесят семь миллионов тридцать две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21-25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2003 года N 314 "Об утверждении лимитов штатной численности";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21 июля 1999 года N 1020 "Вопросы Агентства Республики Казахстан по миграции и демографии".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содержание аппарата Агентства Республики Казахстан по миграции и демографии и аппаратов его территориальных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центрального аппарата Агентства Республики Казахстан по миграции и демографии и его территориальных органов,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001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    001   Аппарат    Содержание центрального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аппарата Агентства        чение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орга- Республики Казахстан по 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         миграции и демографии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пределах утвержденного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лимита штатной       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численности в количестве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24 единиц.           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    002   Аппараты   Содержание территориаль-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террито-   ных подразделений         чение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риальных   Агентства Республики    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органов    Казахстан по миграции и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демографии в пределах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утвержденного лимита 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штатной численности в 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количестве 120 единиц.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Агентство Республики Казахстан по миграции и демографии и его территориальные органы функций.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миграции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демографии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квалификации и переподготовка кадров"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490 тысяч тенге (четыреста девяносто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1999 года N 1020 "Вопросы Агентства Республики Казахстан по миграции и демографии".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профессиональной квалификации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010        Повышение  Приобретение услуг по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повышению квалификации    чение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     государственных служащих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перепод-   согласно утвержденному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 кадров  плану повышения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005   Повышение  квалификации, в том числе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обучение государственному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       языку. Среднегодовое 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количество государст-            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венных служащих, прохо-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служащих   дящих курсы повышения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квалификации, - 35.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служащих, которая отвечает требованиям профессиональной государственной службы, в соответствии с современными экономическими условиями и ресурсными возможностями государства.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миграции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демографии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"Переселение на историческую родину и социальная защита оралманов"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793789 тысяч тенге (семьсот девяносто три миллиона семьсот восемьдесят девять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"О миграции населения";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1999 года N 1194 "Об утверждении Положения о целевом использовании средств, выделяемых из республиканского бюджета для репатриантов (оралман)".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улучшение демографической ситуации и рост численности населения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организация переселения и социальная защита оралманов.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030        Переселение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 истори-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родину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социальная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оралманов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030   Переселен- Организованное переселе-  Апрель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ческие     ние оралманов из          - де-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мероприя-  иностранных государств    кабрь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тия        по квоте иммиграции.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Исламская республика Иран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- 2 рейса, Переходное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Исламское государство 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Афганистан - 2 рейса,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Монголия - 10 рейсов,            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Турецкая республика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 рейса.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Самостоятельное           Апрель-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переселение из стран     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ближнего зарубежья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Китая.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031   Центр      Размещение прибывших    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адаптации  5000 семей оралманов на   чение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оралманов  период адаптации        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13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прибытие семей оралманов в 2003 году - 5000, в том числе прибывающих организованно - 205, самостоятельно - 4795; возмещение транспортных расходов - по организованному переселению и компенсаций по транспортным расходам прибывающим самостоятельно; обеспечение своевременности выплаты единовременных пособий прибывающим по квоте иммиграции в 2003 году.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627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миграции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демографии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"Целевые трансферты областным бюджетам, бюджетам городов Астаны и Алматы на приобретение, строительство, реконструкцию и капитальный ремонт жилья для предоставления семьям оралманов и гражданам Республики Казахстан - переселенцам из аула Туркестан"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2614221 тысяча тенге (два миллиарда шестьсот четырнадцать миллионов двести двадцать одна тысяча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1997 года "О миграции населения";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1999 года N 1194 "Об утверждении Положения о целевом использовании средств, выделяемых из республиканского бюджета для репатриантов (оралман)".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обустройство этнических казахов (обеспечение жильем), возвращающихся на свою историческую родину по квоте иммиграции оралманов на 2003 год, обеспечение жильем 246 семей оралманов, включенных в квоту иммиграции оралманов на 2002 год, и 8 семей граждан Республики Казахстан - переселенцев из аула Туркестан.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жилья семьям оралманов, прибывших по квоте иммиграции на 2003 год, 246 семьям оралманов, включенных в квоту иммиграции оралманов на 2002 год, и 8 семьям граждан Республики Казахстан - переселенцам из аула Туркестан.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400        Целевые     Обеспечение выделения    Апрель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трансферты  трансфертов из           - де-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областным   республиканского         кабрь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бюджетам,   бюджета областным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бюджетам    бюджетам, бюджетам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городов     городов Астаны,     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Астаны и    Алматы на приобретение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Алматы      жилья 5000 семьям   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 приоб-   оралманов, прибывших            рафии,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ретение,    по квоте иммиграции             акиматы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строи-      оралманов на 2003 год,         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тельство,   246 семьям оралманов,          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рекон-      включенных в квоту              Астана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струкцию    иммиграции оралманов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капи-     на 2002 год и 8 семьям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тальный     граждан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ремонт      Казахстан - переселенцам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жилья       из аула Туркестан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для         соответствии с решением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предо-     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ставления   Казахстан. Из них: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семьям     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оралманов   области - 122 семьям,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гражданам в том числе: 8 семьям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 граждан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- Казахстан - переселенцам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пересе-     из аула Туркестан;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ленцам из   Костанайской области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аула        111 семьям, Северо-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Туркестан   Казахстанской области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18 семьям,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Казахстанской области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3 семьям.     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Ожидаемые результаты выполнения бюджетной программы:* Обеспечение жильем 5000 семей оралманов, прибывших по квоте иммиграции оралманов на 2003 год, обеспечение жильем 246 семей оралманов, включенных в квоту иммиграции оралманов на 2002 год и 8 семей граждан Республики Казахстан - переселенцев из аула Туркестан.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миграции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демографии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"Информационно-вычислительное обслуживание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миграции и демографии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5 000 тысяч тенге (пять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обслуживание информационно-вычислительной системы Агентства Республики Казахстан по миграции и демографии.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обновление и расширение корпоративной сети Агентства Республики Казахстан по миграции и демографии, развитие банка данных по оралманам, обслуживание системы электронного документооборота, расширение локальной вычислительной сети, размещение официального сайта Агентства Республики Казахстан по миграции и демографии в Интернете.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500        Информа-  Аренда выделенного канала 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ционно-   связи для доступа в        чение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вычисли-  Интернет для 16          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тильное   пользователей, поддержка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обслужи-  удаленного доступа к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вание     информационным ресурсам,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Агентства обновление и расширение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 мигра- корпоративной сети,   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    развитие банка данных по          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демог-    оралманам,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рафии     системы электронного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Республи- документооборота,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ки        подключение к локальной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вычислительной сети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пользователей, размещение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официального сайта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Казахстан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ситуациям в Интернете.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улучшение информационной системы Агентства Республики Казахстан по чрезвычайным ситуациям для обмена данными с его органами.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миграции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демографии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информационной системы Агентства по миграции и демографии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4 000 тысячи тенге (четыре миллиона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создать единую информационную систему путем подключения к сети Интернет центрального офиса Агентства по выделенной линии и территориальных органов по коммутируемому соединению для обмена данными.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 помощью единой системы корпоративной электронной почты развить базу данных по оралманам, внедрение системы электронного документооборота путем приобретения дополнительных лицензий.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600        Создание   Приобретение лицензионных В те-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программных пакетов в     чение 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ционной    количестве 15 клиентских  года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системы    и 1 серверной лицензии,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Агентства  инсталляция программного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по мигра-  обеспечения по банку 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     данных "Оралман",     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демографии приобретение обеспечения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по системе электронного          рафии,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документооборота.               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Агентст-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 демог-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Ожидаемые результаты выполнения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единого информационного пространства и коммуникационных связей с территориальными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избавление от передачи факсимильных сообщений, излишних телефонных переговоров;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защиты и сохранности передаваемых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значительное повышение производительности работы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сокращение потери рабочего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исключение возможности ошибок в передаваемых данных.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