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b869" w14:textId="d54b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2003 год (Генеральная прокуратура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P021429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2003 год: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Республики Казахстан согласно приложениям 617, 618, 619, 620, 621, 622, 623.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&lt;*&gt;Сноска. Приложение с изменениями - постановлением Правительства Республики Казахстан от 15 сентября 2003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150ж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"Административные затраты"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3192360 тысяч тенге (три миллиарда сто девяносто два миллиона триста шестьдесят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статьи 1-30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"О прокуратуре";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29 "О мерах по дальнейшей оптимизации системы государственных органов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органов прокуратуры Республики Казахстан для достижения максимально эффективного выполнения возложенных на них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Генеральной прокуратуры Республики Казахстан, областных и приравненных к ним прокуратур, центрального аппарата Комитета по правовой статистике и специальным учетам Генеральной прокуратуры Республики Казахстан и его территориальных подразделений.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001        Администра-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001   Аппарат    Содержание центрального   В те-  Гене-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централь-  аппарата Генеральной      чение  ральная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      прокуратуры Республики    года   прокура-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органа     Казахстан и центрального         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аппарата Комитета по правовой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статистике и специальным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учетам Генеральной 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прокуратуры Республики           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 согласно            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утвержденным лимитам             по право-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штатной численности 260          вой 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107 единиц соответ-            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ственно в целях                  и специ-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выполнения возложенных           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функций.                         учетам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Гене-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проку-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002   Аппараты   Содержание областных и    В те-  Гене-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террито-   приравненных к ним        чение  ральная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риальных   прокуратур и территори-   года   прокура-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органов    альных органов Комитета          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 правовой статистике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специальным учетам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Генеральной прокуратуры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Республики Казахстан             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согласно утвержденным         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лимитам штатной                  по пра-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численности 4573 и 534           вовой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единицы соответственно в         статис-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целях выполнения возло-          тике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женных функций.                  специ-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учетам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Гене-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проку-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качественное и своевременное выполнение возложенных на Генеральную прокуратуру Республики Казахстан функций, бесперебойное функционирование органов прокуратуры республики.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"Повышение квалификации и переподготовка кадров"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11173 тысячи тенге (одиннадцать миллионов сто семьдесят три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профессионального уровня работников органов прокуратуры Республики Казахстан, углубление профессиональных знаний специалистов.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своевременного и качественного проведения мероприятия по повышению квалификации работников органов прокуратуры.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010        Повышение  Повышение квалификации    В те-  Гене-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квалифи-   2100 государственных      чение  ральная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кации и    служащих органов          года   прокура-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перепод-   прокуратуры, в том числе         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готовка    обучение государственному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кадров.    языку, согласно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005   Повышение  утвержденному плану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квалифи-   повышения квалификации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кации      сотрудников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госу-      прокуратуры.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выполнение плана повышения квалификации работников органов прокуратуры. Углубление профессиональных знаний специалистов, повышение квалификации сотрудников органов прокуратуры с выдачей соответствующих сертификатов.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&lt;*&gt;Сноска. Приложение с изменениями - постановлением Правительства Республики Казахстан от 15 сентября 2003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150ж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"Ведение криминального и оперативного учетов"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1750 тысяч тенге (один миллион семьсот пятьдесят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"О прокуратуре";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апреля 1997 года "О мерах по дальнейшему реформированию системы правоохранительных органов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межгосударственное информационное взаимодействие при решении задач борьбы с преступностью, защиты прав и свобод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межгосударственного информационного банка в форме долевого участия, исходя из количества учетных материалов, поступающих в межгосударственный информационный банк от каждой из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030        Ведение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криминаль-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оператив-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учетов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031   Долевое    Оплата текущих платежей   В те-  Гене-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содержа-   по долевому содержанию    чение  ральная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ние Меж-   Республикой Казахстан     года   проку-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государ-   Межгосударственного              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ственного  информационного банка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информа-   Главного информационного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ционного   центра Министерства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банка      внутренних дел Российской        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Главного   Федерации.                    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информа-                                    по пра-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ционного                                    вовой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центра                                      статис-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Минис-                                      тике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терства                                     специ-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внутрен-                                    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них дел                                     учетам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Российской                                  Гене-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Федерации                                   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проку-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предоставление сведений в оперативно-справочных, розыскных, криминалистических и иных учетах в целях предупреждения, раскрытия и расследования преступлений, исходя из межгосударственных интересов.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"Обеспечение экстрадиции лиц, совершивших преступления"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9262 тысячи тенге (девять миллионов двести шестьдесят две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534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537-541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"О прокуратуре";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января 1993 года "О правовой помощи и правовых отношениях по гражданским, семейным и уголовным делам".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оперативное исполнение и обеспечение взятых международных обязательств в области уголовного преследования.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расширение международного сотрудничества в области экстрадиции граждан Республики Казахстан, задержанных за рубежом.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039        Обеспе-    Обеспечение оперативного  В те-  Гене-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чение      решения вопросов          чение  ральная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экстради-  направления специальных   года   прокура-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лиц,   экстрадиционных групп и          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совершив-  экстрадиции установленных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ших прес-  и задержанных преступников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тупления   в Республику Казахстан из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различных стран мира. 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раскрытие преступлений, изобличение и привлечение к уголовной ответственности лиц их совершивших, неотвратимость наказания за совершение преступных действий.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"Погашение задолженности по таможенным пошлинам и платежам"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298893 тысячи тенге (двести девяносто восемь миллионов восемьсот девяносто три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"О прокуратуре";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января 1996 года "О специальных экономических зонах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выполнение обязательств Генеральной прокуратуры по возмещению расходов за строительные материалы и оборудование, подлежащие освобождению от обложения таможенными платежами, приобретенными на строительство административного здания.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завершение строительства административного здания Генеральной прокуратуры Республики Казахстан к установленному сроку, определенному Протокольным совещанием с участием Главы государства. Создание условий работникам органов прокуратуры для осуществления высшего надзора за соблюдением законности.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040        Погашение  Оплата имеющейся задол-   Фев-   Гене-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задолжен-  женности по таможенным    раль   ральная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ности по   пошлинам и платежам за    2003   проку-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таможен-   ввезенные строительные    года   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ным пошли- материалы и оборудование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ным и      на завершение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платежам   строительства админист-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ративного здания,     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возникшая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упразднением свободной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экономической зоны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порядке, устанавливаемом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завершение строительства здания Генеральной прокуратуры Республики Казахстан, полное выполнение обязательств перед иностранными подрядчиками, соблюдение (выполнение) таможенного законодательства.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&lt;*&gt;Сноска. Приложение с изменениями - постановлением Правительства Республики Казахстан от 15 сентября 2003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150ж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информационной системы Комитета по правовой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Генеральной прокуратуры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50 000 тысяч тенге (пятьдесят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"О прокуратуре";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апреля 1997 года N 3465 "О мерах по дальнейшему реформированию системы правоохранительных органов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2000 года N 1641 "О Программе борьбы с преступностью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формирование автоматизированных информационных баз данных о преступности в Республике Казахстан для обеспечения целостности, объективности и достаточности статистических показателей.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и формирование информационной базы с целью усовершенствования информационной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600        Создание   Разработка и приобретение Фев-   Гене-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информа-   прикладного программного  раль   ральная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ционной    обеспечения автоматизиро- - де-  проку-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системы    ванной информационной     кабрь  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Комитета   системы "Единая унифици-  2003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 правовой рованная статистическая   года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статистике система" - 1 комплект.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специаль-                                 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ным учетам                               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Генеральной                                 по право-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прокуратуры                                 вой 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Республики                                  тистике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                                  специ-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учетам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Гене-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проку-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создание единой автоматизированной базы данных статистического учета по республике и условий для полной компьютеризации и автоматизации информационно-статистических систем; повышение оперативности сбора и обработки информации о преступлениях, лицах, их совершивших, правонарушениях и деятельности субъектов правовой статистики.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602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"Обеспечение вычислительной и организационной техникой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прокуратуры"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50 000 тысяч тенге (пятьдесят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56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 прокуратуре";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2000 года N 1641 "О Программе борьбы с преступностью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замена фактически и морально устаревших компьютеров из-за существенного износа материальной части и обеспечение территориальных органов прокуратуры современной компьютерной техникой.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развитие технического обеспечения органов прокуратуры, создание единой информационной системы на основе региональных сетей; организация автоматизированных рабочих мест в органах прокуратуры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602        Обеспече-  Приобретение и установка  Март-  Гене-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ние вы-    оборудования и            де-    ральная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числитель- программного обеспечения  кабрь  проку-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ной и      в количестве:             2003   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организа-  Компьютер в комплекте:    года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ционной    Pentium 4 - 167 единиц;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техникой   Принтер лазерный А4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органов    сетевой - 30 единиц;             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прокура-   Принтер лазерный локальный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туры       А4 - 106 единиц;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Копировальный аппарат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A3 - 26 единиц;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Сканер планшетный - 26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единиц;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Фильтр сетевой (средство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защиты информации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локальной станции) - 23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единицы;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Генератор шума (средство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защиты информации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локальной станции) - 23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единицы.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приобретение и установка оборудования и программного обеспечения, обеспечение территориальных органов прокуратуры современной компьютерной техникой, формирование единого информационного пространства, создание условий сотрудникам для более оперативного решения вопросов, касающихся соблюдения законности.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