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0f8d" w14:textId="5b70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(Агентство финансовой полиции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финансовой полиции Республики Казахстан согласно приложениям 677, 678, 679, 680, 681, 682, 683, 684, 685, 686, 687, 688, 689, 690.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677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             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"Административные затраты"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1634511 тысяч тенге (один миллиард шестьсот тридцать четыре миллионов пятьсот одиннадцать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25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2001 года N 283 "Вопросы Агентства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2003 года N 314 "Об утверждении лимитов штатной численности".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и аппаратов территориальных и специализированных органов финансовой полиции Республики Казахстан,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и аппаратов территориальных и специализированных органов финансовой полиции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001        Админист-                       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ративные                        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                                 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 Аппарат    Содержание центрального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аппарата Агентства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      финансовой полиции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Республики Казахстан со-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гласно штатной      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численности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144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002   Аппараты   Содержание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террито-   органов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риальных  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согласно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численности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количестве 2941 единиц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030   Погашение  Погашение кредиторской    в те-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задолжен-  задолженности на выплату  чение финансо-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ности      компенсации для оплаты    года  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прошлых    расходов на содержание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лет        жилища и коммунальных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услуг сотрудникам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центрального аппарата,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территориальных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специализированных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органов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 за 2002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социального налога,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начисленного за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прочей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Агентство финансовой полиции Республики Казахстан и его территориальные и специализированные органы функций.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"Оплата труда адвокатов на следствии"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1 800 тысяч тенге (один миллион восемьсот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13 декабря 1997 года;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114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13 июля 1999 года;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2000 года "О государственной защите лиц, участвующих в уголовном процессе";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"Об адвокатской деятельности";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1999 года N 1247 "О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исполнения своевременного и полного осуществления реализации гарантированного государством и закрепленного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 человека на защиту своих прав, свобод и получение квалифицированной юридической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оплата за оказанные услуги адвокатами по уголовным делам в целях защиты и содействия в реализации прав, свобод и законных интересов граждан, а также прав и законных интересов юридических лиц, осуществляющих свою деятельность методами и средствами, не запрещенными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004        Оплата     Оплата услуг адвокатов за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труда      участие в следствии  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адвокатов  согласно заключенным до-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 след-   говорам.            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ствии      Количество отработанных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адвокатами чел/часов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составляет 43,4 тысяч.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граждан квалифицированной юридической помощью, гарантированной законодательством на защиту прав человека.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679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"Подготовка кадров в высших учебных заведениях"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120437 тысяч тенге (сто двадцать миллионов четыреста тридцать семь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от 30 августа 1995 года;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28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29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30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февраля 2001 года N 201 "О Концепции борьбы с правонарушениями в сфере экономики на 2001-2003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2001 года N 643 "Некоторые вопросы государственного учреждения "Академия налоговой полиции".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и переподготовка квалифицированных кадров для органов финансовой полиции и органов таможенной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подготовка специалистов с высшим образованием для органов финансовой полиции и таможенной службы, переподготовка и повышение квалификации сотрудников и руководящих кадров, подготовка научно-педагогических кадров, проведение научно-исследовательских работ по актуальным проблемам борьбы с экономической преступностью.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009        Подготовка Содержание 160 сотрудни-  В те- 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 в   ков Академии финансовой   чение  финансо-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высших     полиции, оплата расходов, года   вой 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учебных    связанных с обучением            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заведениях слушателей по очной форме      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обучения в количестве 452        ва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   Академия   и 100 абитуриентов, посту-    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финансо-   пающих в 2003 году, с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вой поли-  подготовкой и переподго-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ции        товкой сотрудников органов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финансовой полиции.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031   Погашение  Погашение кредиторской     в те-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задолжен-  задолженности по           чение финан-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ности      социальному налогу,        года  совой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прошлых    начисленному за     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лет        2002 год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профессиональными кадрами органов финансовой полиции и таможенной службы; переподготовка и повышение квалификации сотрудников органов финансовой полиции и таможенной службы; органы финансовой полиции и таможенной службы в 2003 году будут обеспечены квалифицированными кадрами в количестве 91 слушателей.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квалификации и переподготовка кадров"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5 078 тысяч тенге (пять миллионов семьдесят восемь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2001 года N 283 "Вопросы Агентства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сотрудников органов финансовой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профессиональной квалификации сотрудников органов финансовой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010        Повышение  Приобретение услуг по     В те- 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повышению квалификации    чение  финансо-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     сотрудников органов       года   вой 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перепод-   финансовой полиции               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готовка    согласно утвержденному         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     плану повышения квалифика-       ва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ции, в том числе обучение     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005   Повышение  государственному языку.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Среднегодовое количество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госу-  сотрудников органов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дарствен-  финансовой полиции,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слу-   проходящих курсы повышения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жащих      квалификации, - 377.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профессионального уровня сотрудников органов финансовой полиции путем формирования и развития стройной системы качественного обучения, которая отвечает требованиям профессиональной службы в органах финансовой полиции, в соответствии с современными условиями и ресурсными возможностями государства.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682     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Оперативно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розыскная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полиции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30 000 тысяч тенге (тридцать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статьи 2, 6, 11 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апреля 2000 года N 377 "О мерах по совершенствованию системы борьбы с преступностью и коррупцией";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февраля 2001 года N 201 "О Концепции борьбы с правонарушениями в сфере экономики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усиление борьбы с правонарушениями в сфере экономической и финансовой деятельности; повышение эффективности деятельности оперативно-розыскных, следственных подразделений органов финансовой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обеспечение экономической безопасности государства; предупреждение, выявление, пресечение, раскрытие и расследование экономических преступлений.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032        Оператив-  Проведение оперативно-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но-розыск- розыскных мероприятий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ная дея-   органов финансовой     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тельность  полиции Республики  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Казахстан.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финансо-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вой поли-                 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                           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использование результатов оперативно-розыскных мероприятий в пресечении и раскрытии правонарушений в сфере экономики и финансов.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683   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процессуальных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издержек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судопроизводстве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16 500 тысяч тенге (шестнадцать миллионов пятьсот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175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176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13 декабря 1997 года;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своевременная доставка свидетелей и потерпевших на судебный процесс.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возмещение расходов, понесенных при производстве уголовных дел лицам, участвующим в уголовном процессе.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033        Возмещение Возмещение расходов, 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процес-    понесенных в ходе    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суальных   производства уголовного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издержек   дела потерпевшему,  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 уголов-  гражданскому истцу,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ном судо-  гражданскому ответчику и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производ-  другим лицам, участвующим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стве       в уголовном судопроиз-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водстве,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1) оплата услуг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экспертизы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аудиторской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2) командировочные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расходы по вызову органа,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ведущего уголовный процесс.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своевременное и качественное рассмотрение уголовных дел в судах.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684     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бланками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строгой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отчетности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7 400 тысяч тенге (семь миллионов четыреста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2001 года N 283 "Вопросы Агентства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повышение уровня профессионализма и правовой культуры сотрудников органов финансовой полиции, разработка и использование единых образцов бланков строгой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обеспечение нормативными правовыми актами и бланками строгой отчетности центрального аппарата Агентства финансовой полиции и его территориальных и специализированных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034        Обеспече-  Оплата расходов по приоб-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орга-  ретению и печатанию  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нов фи-    нормативных правовых   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нансовой   актов 278 экземпляров и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полиции    бланков строгой отчетности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норматив-  9000 экземпляров.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ными                      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правовыми                      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актами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бланками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строгой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профессионального уровня сотрудников органов финансовой полиции Республики Казахстан.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685      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защита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участвующих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процессе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750 тысяч тенге (семьсот пятьдесят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65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13 декабря 1997 года;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2000 года "О государственной защите лиц, участвующих в уголовном процессе";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4 июля 2002 года "Об органах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проведение единой государственной политики в области борьбы с преступностью; дальнейшее укрепление законности и правопорядка; обеспечение защиты конституционных прав и свобод посягательств на жизнь, здоровье, имущество лиц, участвующих в уголовном процессе; повышение эффективности борьбы с преступностью.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обеспечение государственной защиты лиц, участвующих в уголовном процессе, членов их семей и близких родственников при наличии реальной угрозы посягательства на жизнь, здоровье и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036        Государст- Мероприятия по обеспече-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венная за- нию безопасности лиц,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щита лиц,  участвующих в уголовном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участвую-  процессе: аренда квартир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щих в уго- и частных домов в облас-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ловном     тях и городах и в других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процессе   населенных пунктах,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транспортные расходы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перемещению этой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категории лиц, оплата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услуг связи по замене,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установке телефонов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пожарно-охранной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сигнализации, затраты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замене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процента раскрываемости преступлений, в результате применения мер безопасности лиц, участвующих в уголовном процессе.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686        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Компенсация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жилища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коммунальные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сотрудникам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аппар</w:t>
      </w:r>
      <w:r>
        <w:rPr>
          <w:rFonts w:ascii="Times New Roman"/>
          <w:b/>
          <w:i w:val="false"/>
          <w:color w:val="000000"/>
          <w:sz w:val="28"/>
        </w:rPr>
        <w:t>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107 263 тысячи тенге (сто семь миллионов двести шестьдесят три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12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2002 года N 1275 "О перечне должностей сотрудников оперативно-розыскных, следственных, строевых подразделений органов финансовой полиции Республики Казахстан, имеющих право на денежную компенсацию для оплаты расходов на содержание жилища и коммунальных услуг".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компенсация расходов на содержание жилища и коммунальных услуг сотрудникам центрального аппарата, территориальных и специализированных органов финансовой полиции, оплата производится в соответствии с утвержденным перечнем.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материальное стимулирование сотрудников органов финансовой полиции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037        Компенса-  Выплата денежной компен-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сация      сации для оплаты расходов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расходов   на содержание жилища и 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 содер-  коммунальных услуг  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жание жи-  сотрудникам оперативно-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лища и     розыскных, следственных,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коммуналь- строевых подразделений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ные услуги органов финансовой полиции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сотрудни-  по перечню, определяемому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кам цент- 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рального  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аппарата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выплата компенсационных расходов на содержание жилища и коммунальных услуг сотрудникам центрального аппарата, территориальных и специализированных органов в соответствии с утвержденным перечнем.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Приложение 687    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специального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архива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</w:t>
      </w:r>
      <w:r>
        <w:rPr>
          <w:rFonts w:ascii="Times New Roman"/>
          <w:b/>
          <w:i w:val="false"/>
          <w:color w:val="000000"/>
          <w:sz w:val="28"/>
        </w:rPr>
        <w:t>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полиции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43 200 тысяч тенге (сорок три миллиона двести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2001 года N 536 "О мерах по совершенствованию правоохранительной деятельности в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30 июня 1992 года N 562 "Об утверждении Основных правил документирования и управления документацией в объединениях (предприятиях), учреждениях и организациях всех организационно-правовых форм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2001 года N 283 "Вопросы Агентства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в органах финансовой полиции специального государственного архива, наделенного правом собирания (приобретения), постоянного хранения и использования архивных документов, относящихся к деятельности органов финансовой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обеспечение хранения документов и дел, образовавшиеся в результате деятельности органов финансовой полиции, после достижения предельных сроков 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038        Создание   Проведение текущего и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специаль-  капитального ремонта в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ар-   помещении с общей      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хива фи-   площадью 2000 квадратных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нансовой   метров, предназначенном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полиции    для создания специального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государственного архива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Агентства финансовой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в городе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 установкой металлических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дверей и металлических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решеток с замками.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охранно-пожарной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сигнализации в помещении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специального архива,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прокладка электропроводки.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Закупка стеллажей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товарно-материальных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ценностей.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150э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обеспечение хранения документов и дел, образовавшиеся в результате деятельности органов финансовой полиции, после достижения предельных сроков хранения.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688    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борьбы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наркоманией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наркобизнесом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8 000 тысяч тенге (восемь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4 июля 2002 года "Об органах финансовой полиции Республики Казахстан"; Стратегия борьбы с наркоманией и наркобизнесом в Республике Казахстан на 2001-2005 годы, утвержденная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2000 года N 394;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2002 года N 736 "О Программе борьбы с наркоманией и наркобизнесом в Республике Казахстан на 2002-2003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укрепить основные звенья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укрепление системы профилактики, лечения наркомании и создание системы реабилитации наркозависимых лиц; укрепление механизма противодействия незаконному обороту наркотических средств, психотропных веществ и прекурсоров; укрепление международного сотрудничества в области контроля незаконного оборота наркотиков и злоупотребления 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104        Государст- В соответствии со              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венная     следующими пунктами            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программа  данной Программы провести     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борьбы с   следующие мероприятия: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наркома-   1) оплата услуг по        В те-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нией и     ежеквартальному           чение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наркобиз-  опубликованию информации  года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несом      о результатах борьбы с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наркоманией и наркобизне-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2) оплата по печатанию    Май-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500 экземпляров           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методических рекомен-     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3) приобретение: 3 комп-  Фев-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лекта ретранслятора, 20   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 автомобильной      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радиостанции, 49          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комплектов носимой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радиостанции, 2 комплекта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стационарной радиостанции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для укрепления материально-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департаментов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 по г. Алматы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Южно-Казахстанской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эффективное укрепление системы профилактики, лечения наркомании и создание системы реабилитации лиц, больных наркоманией; активизация деятельности по изъятию наркотических средств, психотропных веществ и прекурсоров из нелегального оборота, усиление контроля таможенной и государственной границ Республики Казахстан за их ввозом и вывозом; улучшение деятельности заинтересованных органов путем их организационного, кадрового и материально-технического укрепления, установления эффективного взаимодействия между ними; достижение большей консолидации общества в решении проблем, связанных с распространением наркомании и наркобизнеса; укрепление международного сотрудничества в области контроля за незаконным оборотом наркотиков и злоупотреблением ими, путем привлечения внимания международных организаций и стран-доноров для оказания ими технической помощи в разработке и внедрении перспективных программ в сфере сокращения спроса на наркотики, лечения и реабилитации наркозависимых лиц, пресечения нелегального оборота наркотиков.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689       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Сопровождение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полиции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25 000 тысяч тенге (двадцать пять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2001 года N 536 "О мерах по совершенствованию правоохранительной деятельности в Республике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февраля 2001 года N 201 "О Концепции борьбы с правонарушениями в сфере экономики на 2001-2003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2000 года N 1641 "О Программе борьбы с преступностью в Республике Казахстан на 2000-2002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2001 года N 487 "О Плане мероприятий по реализации Государственной программы борьбы с коррупцией на 2001-2005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и поддержание условий для стабильной и бесперебойной работы создаваемой единой автоматизированной информационно-телекоммуникационной системы органов финансовой полиции и прочих информационных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обеспечение связи между подразделениями финансовой полиции Республики Казахстан по электронной почте; обеспечение доступа к различным информационным ресурсам; приобретение вспомогательного программного обеспечения; обеспечение работоспособности используемых средств вычислительной техники и периферийного оборудования; повышение квалификации сотрудников органов финансовой полиции в сфере информационных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500        Сопровож-  Подключение к сети   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дение      Интернет через ADSL-    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соединение четырех     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ционных    пользователей (Агентство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     финансовой полиции и три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департамента финансовой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финансо-   полиции).      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вой по-    Абонентская плата за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лиции      подключение к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Интернет четырех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пользователей (Агентство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финансовой полиции и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департамента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Оплата услуг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почты для 14 пользователей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(Агентство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 и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департаментов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финансовой полиции).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Регистрация трех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доменных имен 3-го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сети "Internet"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для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органов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Сопровождение WEB-сервера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Агентства финансовой 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в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"Internet".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Абонентская плата за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телефонных номера-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definity.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Модернизация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структурированной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кабельной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"ALCATEL" категории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(установка 14-ти рабочих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мест-точек).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Организация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кабельной связи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зданиями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пр. Абая 45 и пр.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Абая 50 (коммутационное,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кроссовое оборудование,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монтажные работы).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Ремонт 68-ми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вычислительной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периферийного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расходных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материалов и комплектующих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изделий.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Актуализация 28 комплектов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автоматизированной спра-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вочной правовой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"ЮРИСТ".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Сопровождение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 Единой 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информационно-телекоммуни-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Агентства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Сопровождение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обеспечения: бухгалтерский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учет исполнения сметы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расходов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учреждений "ЕСЕП", учет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заработной платы SALARY,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формирование планов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финансирования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обязательствам и платежам,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учет лимитов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ассигнований, свод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квартальной, годовой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отчетности, учет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форменной одежды.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1 комплекта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системы перевода текстов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(казахско-русский/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русско-казахский).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оперативности получения и обмена информацией, успешное внедрение средств вычислительной техники в деятельность органов финансовой полиции; своевременное обновление информационных ресурсов, используемых сотрудниками органов финансовой полиции; освещение деятельности органов финансовой полиции в сети Интернет.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690        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1429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единой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автоматизированной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телекоммуникационной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Агентства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25 000 тысяч тенге (двадцать пять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Нормативная 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2001 года N 536 "О мерах по совершенствованию правоохранительной деятельности в Республике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февраля 2001 года N 201 "О Концепции борьбы с правонарушениями в сфере экономики на 2001-2003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2002 года N 116а "О внесении изменения и дополнения в постановление Правительства Республики Казахстан от 26 января 2002 года N 116";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2000 года N 1641 "О Программе борьбы с преступностью в Республике Казахстан на 2000-2002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2001 года N 487 "О Плане мероприятий по реализации Государственной программы борьбы с коррупцией на 2001-2005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единой автоматизированной информационно-телекоммуникационной системы органов финансовой полиции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техническое оснащение подразделений финансовой полиции всех уровней; автоматизация процессов оперативно-служебной деятельности сотрудников органов финансовой полиции; создание инфраструктуры, объединяющей все подразделения финансовой полиции в единое информационное пространство, обеспечивающее формирование информационных ресурсов и доступ к ним, включая хранение, обработку, преобразование и передачу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600       Создание    Проведение мероприятий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единой      по доработке действующих  чение  во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автомати-   подсистем Единой          года   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зированной  автоматизированной              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информа-    информационно-телеком-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ционно      муникационной системы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телекомму-  Агентства финансовой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никацион-   полиции Республики  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системы Казахстан "Оперативно-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Агентства   служебная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финансовой  и "Информационно-анали-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полиции     тические материалы,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Республики  поддержка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Казахстан   решений", разработка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подсистем "Кадры",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"Документооборот"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"Защита информации"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150э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эффективности оперативно-служебной деятельности органов финансовой полиции за счет улучшения качества и оперативности ее информационно-аналитического обеспечения.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