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d77a1" w14:textId="e0d77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паспортов республиканских бюджетных программ на 2003 год (Министерство сельского хозяйства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2002 года N 1429.</w:t>
      </w:r>
    </w:p>
    <w:p>
      <w:pPr>
        <w:spacing w:after="0"/>
        <w:ind w:left="0"/>
        <w:jc w:val="both"/>
      </w:pPr>
      <w:bookmarkStart w:name="z79" w:id="0"/>
      <w:r>
        <w:rPr>
          <w:rFonts w:ascii="Times New Roman"/>
          <w:b w:val="false"/>
          <w:i w:val="false"/>
          <w:color w:val="ff0000"/>
          <w:sz w:val="28"/>
        </w:rPr>
        <w:t xml:space="preserve">
      Примечание РЦПИ: см.  </w:t>
      </w:r>
      <w:r>
        <w:rPr>
          <w:rFonts w:ascii="Times New Roman"/>
          <w:b w:val="false"/>
          <w:i w:val="false"/>
          <w:color w:val="ff0000"/>
          <w:sz w:val="28"/>
        </w:rPr>
        <w:t xml:space="preserve">P021429 </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от 1 апреля 1999 года "О бюджетной системе" Правительство Республики Казахстан постановляет: </w:t>
      </w:r>
    </w:p>
    <w:p>
      <w:pPr>
        <w:spacing w:after="0"/>
        <w:ind w:left="0"/>
        <w:jc w:val="both"/>
      </w:pPr>
      <w:r>
        <w:rPr>
          <w:rFonts w:ascii="Times New Roman"/>
          <w:b w:val="false"/>
          <w:i w:val="false"/>
          <w:color w:val="000000"/>
          <w:sz w:val="28"/>
        </w:rPr>
        <w:t xml:space="preserve">
      1. Утвердить паспорта республиканских бюджетных программ на 2003 год: </w:t>
      </w:r>
    </w:p>
    <w:p>
      <w:pPr>
        <w:spacing w:after="0"/>
        <w:ind w:left="0"/>
        <w:jc w:val="both"/>
      </w:pPr>
      <w:r>
        <w:rPr>
          <w:rFonts w:ascii="Times New Roman"/>
          <w:b w:val="false"/>
          <w:i w:val="false"/>
          <w:color w:val="000000"/>
          <w:sz w:val="28"/>
        </w:rPr>
        <w:t xml:space="preserve">
      Министерства сельского хозяйства Республики Казахстан согласно приложениям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w:t>
      </w:r>
    </w:p>
    <w:p>
      <w:pPr>
        <w:spacing w:after="0"/>
        <w:ind w:left="0"/>
        <w:jc w:val="both"/>
      </w:pPr>
      <w:r>
        <w:rPr>
          <w:rFonts w:ascii="Times New Roman"/>
          <w:b w:val="false"/>
          <w:i w:val="false"/>
          <w:color w:val="000000"/>
          <w:sz w:val="28"/>
        </w:rPr>
        <w:t xml:space="preserve">
      2. Настоящее постановление вступает в силу со дня подписания. </w:t>
      </w:r>
    </w:p>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115</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29 декабря 2002 года N 1429  </w:t>
            </w:r>
            <w:r>
              <w:rPr>
                <w:rFonts w:ascii="Times New Roman"/>
                <w:b w:val="false"/>
                <w:i/>
                <w:color w:val="000000"/>
                <w:sz w:val="20"/>
              </w:rPr>
              <w:t>&lt;*&gt;</w:t>
            </w:r>
            <w:r>
              <w:rPr>
                <w:rFonts w:ascii="Times New Roman"/>
                <w:b w:val="false"/>
                <w:i w:val="false"/>
                <w:color w:val="000000"/>
                <w:sz w:val="20"/>
              </w:rPr>
              <w:t xml:space="preserve"> </w:t>
            </w:r>
          </w:p>
        </w:tc>
      </w:tr>
    </w:tbl>
    <w:p>
      <w:pPr>
        <w:spacing w:after="0"/>
        <w:ind w:left="0"/>
        <w:jc w:val="both"/>
      </w:pPr>
      <w:r>
        <w:rPr>
          <w:rFonts w:ascii="Times New Roman"/>
          <w:b w:val="false"/>
          <w:i w:val="false"/>
          <w:color w:val="ff0000"/>
          <w:sz w:val="28"/>
        </w:rPr>
        <w:t xml:space="preserve">
      Сноска. Приложение 115 с изменениями - постановлением Правительства Республики Казахстан от 1 июля 2003 года  </w:t>
      </w:r>
      <w:r>
        <w:rPr>
          <w:rFonts w:ascii="Times New Roman"/>
          <w:b w:val="false"/>
          <w:i w:val="false"/>
          <w:color w:val="ff0000"/>
          <w:sz w:val="28"/>
        </w:rPr>
        <w:t xml:space="preserve">N 150г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Паспорт </w:t>
      </w:r>
    </w:p>
    <w:p>
      <w:pPr>
        <w:spacing w:after="0"/>
        <w:ind w:left="0"/>
        <w:jc w:val="both"/>
      </w:pPr>
      <w:r>
        <w:rPr>
          <w:rFonts w:ascii="Times New Roman"/>
          <w:b w:val="false"/>
          <w:i w:val="false"/>
          <w:color w:val="000000"/>
          <w:sz w:val="28"/>
        </w:rPr>
        <w:t xml:space="preserve">
      республиканской бюджетной программы 001 </w:t>
      </w:r>
    </w:p>
    <w:p>
      <w:pPr>
        <w:spacing w:after="0"/>
        <w:ind w:left="0"/>
        <w:jc w:val="both"/>
      </w:pPr>
      <w:r>
        <w:rPr>
          <w:rFonts w:ascii="Times New Roman"/>
          <w:b w:val="false"/>
          <w:i w:val="false"/>
          <w:color w:val="000000"/>
          <w:sz w:val="28"/>
        </w:rPr>
        <w:t xml:space="preserve">
      "Административные затраты" на 2003 год </w:t>
      </w:r>
    </w:p>
    <w:p>
      <w:pPr>
        <w:spacing w:after="0"/>
        <w:ind w:left="0"/>
        <w:jc w:val="both"/>
      </w:pPr>
      <w:r>
        <w:rPr>
          <w:rFonts w:ascii="Times New Roman"/>
          <w:b w:val="false"/>
          <w:i w:val="false"/>
          <w:color w:val="000000"/>
          <w:sz w:val="28"/>
        </w:rPr>
        <w:t xml:space="preserve">
      1. Стоимость: 2717252 тысячи тенге (два миллиарда семьсот семнадцать миллионов двести пятьдесят две тысячи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статьи  </w:t>
      </w:r>
      <w:r>
        <w:rPr>
          <w:rFonts w:ascii="Times New Roman"/>
          <w:b w:val="false"/>
          <w:i w:val="false"/>
          <w:color w:val="000000"/>
          <w:sz w:val="28"/>
        </w:rPr>
        <w:t xml:space="preserve">21_ </w:t>
      </w:r>
      <w:r>
        <w:rPr>
          <w:rFonts w:ascii="Times New Roman"/>
          <w:b w:val="false"/>
          <w:i w:val="false"/>
          <w:color w:val="000000"/>
          <w:sz w:val="28"/>
        </w:rPr>
        <w:t xml:space="preserve">,  </w:t>
      </w:r>
      <w:r>
        <w:rPr>
          <w:rFonts w:ascii="Times New Roman"/>
          <w:b w:val="false"/>
          <w:i w:val="false"/>
          <w:color w:val="000000"/>
          <w:sz w:val="28"/>
        </w:rPr>
        <w:t xml:space="preserve">25_ </w:t>
      </w:r>
      <w:r>
        <w:rPr>
          <w:rFonts w:ascii="Times New Roman"/>
          <w:b w:val="false"/>
          <w:i w:val="false"/>
          <w:color w:val="000000"/>
          <w:sz w:val="28"/>
        </w:rPr>
        <w:t xml:space="preserve"> Закона Республики Казахстан от 23 июля 1999 года "О государственной службе";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25 марта 2001 года N 575 "О единой системе оплаты труда работников органов Республики Казахстан, содержащихся за счет государственного бюджета";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5 июня 2002 года N 889 "О Государственной агропродовольственной программе Республики Казахстан на 2003-2005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 апреля 2003 года N 314 "Об утверждении лимитов штатной численности";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7 октября 2002 года N 1096 "Некоторые вопросы Министерства сельского хозяйства Республики Казахстан".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деятельности центрального аппарата Министерства сельского хозяйства Республики Казахстан и его территориальных подразделений для достижения эффективного выполнения возложенных на них функций. </w:t>
      </w:r>
    </w:p>
    <w:p>
      <w:pPr>
        <w:spacing w:after="0"/>
        <w:ind w:left="0"/>
        <w:jc w:val="both"/>
      </w:pPr>
      <w:r>
        <w:rPr>
          <w:rFonts w:ascii="Times New Roman"/>
          <w:b w:val="false"/>
          <w:i w:val="false"/>
          <w:color w:val="000000"/>
          <w:sz w:val="28"/>
        </w:rPr>
        <w:t xml:space="preserve">
      5. Задачи бюджетной программы: содержание центрального аппарата Министерства сельского хозяйства Республики Казахстан и его территориальных подразделений.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001        Админист- </w:t>
      </w:r>
    </w:p>
    <w:p>
      <w:pPr>
        <w:spacing w:after="0"/>
        <w:ind w:left="0"/>
        <w:jc w:val="both"/>
      </w:pPr>
      <w:r>
        <w:rPr>
          <w:rFonts w:ascii="Times New Roman"/>
          <w:b w:val="false"/>
          <w:i w:val="false"/>
          <w:color w:val="000000"/>
          <w:sz w:val="28"/>
        </w:rPr>
        <w:t xml:space="preserve">
                     ративные </w:t>
      </w:r>
    </w:p>
    <w:p>
      <w:pPr>
        <w:spacing w:after="0"/>
        <w:ind w:left="0"/>
        <w:jc w:val="both"/>
      </w:pPr>
      <w:r>
        <w:rPr>
          <w:rFonts w:ascii="Times New Roman"/>
          <w:b w:val="false"/>
          <w:i w:val="false"/>
          <w:color w:val="000000"/>
          <w:sz w:val="28"/>
        </w:rPr>
        <w:t xml:space="preserve">
                     затраты </w:t>
      </w:r>
    </w:p>
    <w:p>
      <w:pPr>
        <w:spacing w:after="0"/>
        <w:ind w:left="0"/>
        <w:jc w:val="both"/>
      </w:pPr>
      <w:r>
        <w:rPr>
          <w:rFonts w:ascii="Times New Roman"/>
          <w:b w:val="false"/>
          <w:i w:val="false"/>
          <w:color w:val="000000"/>
          <w:sz w:val="28"/>
        </w:rPr>
        <w:t xml:space="preserve">
               001   Аппарат    Содержание центрального   В те-  Минис- </w:t>
      </w:r>
    </w:p>
    <w:p>
      <w:pPr>
        <w:spacing w:after="0"/>
        <w:ind w:left="0"/>
        <w:jc w:val="both"/>
      </w:pPr>
      <w:r>
        <w:rPr>
          <w:rFonts w:ascii="Times New Roman"/>
          <w:b w:val="false"/>
          <w:i w:val="false"/>
          <w:color w:val="000000"/>
          <w:sz w:val="28"/>
        </w:rPr>
        <w:t xml:space="preserve">
                     централь-  аппарата Министерства     чение  терство </w:t>
      </w:r>
    </w:p>
    <w:p>
      <w:pPr>
        <w:spacing w:after="0"/>
        <w:ind w:left="0"/>
        <w:jc w:val="both"/>
      </w:pPr>
      <w:r>
        <w:rPr>
          <w:rFonts w:ascii="Times New Roman"/>
          <w:b w:val="false"/>
          <w:i w:val="false"/>
          <w:color w:val="000000"/>
          <w:sz w:val="28"/>
        </w:rPr>
        <w:t xml:space="preserve">
                     ного       сельского хозяйства       года   сель- </w:t>
      </w:r>
    </w:p>
    <w:p>
      <w:pPr>
        <w:spacing w:after="0"/>
        <w:ind w:left="0"/>
        <w:jc w:val="both"/>
      </w:pPr>
      <w:r>
        <w:rPr>
          <w:rFonts w:ascii="Times New Roman"/>
          <w:b w:val="false"/>
          <w:i w:val="false"/>
          <w:color w:val="000000"/>
          <w:sz w:val="28"/>
        </w:rPr>
        <w:t xml:space="preserve">
                     органа     Республики Казахстан в           ского </w:t>
      </w:r>
    </w:p>
    <w:p>
      <w:pPr>
        <w:spacing w:after="0"/>
        <w:ind w:left="0"/>
        <w:jc w:val="both"/>
      </w:pPr>
      <w:r>
        <w:rPr>
          <w:rFonts w:ascii="Times New Roman"/>
          <w:b w:val="false"/>
          <w:i w:val="false"/>
          <w:color w:val="000000"/>
          <w:sz w:val="28"/>
        </w:rPr>
        <w:t xml:space="preserve">
                                пределах утвержденного           хозяйст- </w:t>
      </w:r>
    </w:p>
    <w:p>
      <w:pPr>
        <w:spacing w:after="0"/>
        <w:ind w:left="0"/>
        <w:jc w:val="both"/>
      </w:pPr>
      <w:r>
        <w:rPr>
          <w:rFonts w:ascii="Times New Roman"/>
          <w:b w:val="false"/>
          <w:i w:val="false"/>
          <w:color w:val="000000"/>
          <w:sz w:val="28"/>
        </w:rPr>
        <w:t xml:space="preserve">
                                лимита штатной численнос-        ва </w:t>
      </w:r>
    </w:p>
    <w:p>
      <w:pPr>
        <w:spacing w:after="0"/>
        <w:ind w:left="0"/>
        <w:jc w:val="both"/>
      </w:pPr>
      <w:r>
        <w:rPr>
          <w:rFonts w:ascii="Times New Roman"/>
          <w:b w:val="false"/>
          <w:i w:val="false"/>
          <w:color w:val="000000"/>
          <w:sz w:val="28"/>
        </w:rPr>
        <w:t xml:space="preserve">
                                ти в количестве 365              Респуб- </w:t>
      </w:r>
    </w:p>
    <w:p>
      <w:pPr>
        <w:spacing w:after="0"/>
        <w:ind w:left="0"/>
        <w:jc w:val="both"/>
      </w:pPr>
      <w:r>
        <w:rPr>
          <w:rFonts w:ascii="Times New Roman"/>
          <w:b w:val="false"/>
          <w:i w:val="false"/>
          <w:color w:val="000000"/>
          <w:sz w:val="28"/>
        </w:rPr>
        <w:t xml:space="preserve">
                                единиц.                          лики </w:t>
      </w:r>
    </w:p>
    <w:p>
      <w:pPr>
        <w:spacing w:after="0"/>
        <w:ind w:left="0"/>
        <w:jc w:val="both"/>
      </w:pPr>
      <w:r>
        <w:rPr>
          <w:rFonts w:ascii="Times New Roman"/>
          <w:b w:val="false"/>
          <w:i w:val="false"/>
          <w:color w:val="000000"/>
          <w:sz w:val="28"/>
        </w:rPr>
        <w:t xml:space="preserve">
                                                                 Казахс- </w:t>
      </w:r>
    </w:p>
    <w:p>
      <w:pPr>
        <w:spacing w:after="0"/>
        <w:ind w:left="0"/>
        <w:jc w:val="both"/>
      </w:pPr>
      <w:r>
        <w:rPr>
          <w:rFonts w:ascii="Times New Roman"/>
          <w:b w:val="false"/>
          <w:i w:val="false"/>
          <w:color w:val="000000"/>
          <w:sz w:val="28"/>
        </w:rPr>
        <w:t xml:space="preserve">
                                                                 тан </w:t>
      </w:r>
    </w:p>
    <w:p>
      <w:pPr>
        <w:spacing w:after="0"/>
        <w:ind w:left="0"/>
        <w:jc w:val="both"/>
      </w:pPr>
      <w:r>
        <w:rPr>
          <w:rFonts w:ascii="Times New Roman"/>
          <w:b w:val="false"/>
          <w:i w:val="false"/>
          <w:color w:val="000000"/>
          <w:sz w:val="28"/>
        </w:rPr>
        <w:t xml:space="preserve">
               002   Аппараты   Содержание территориаль-  В те- </w:t>
      </w:r>
    </w:p>
    <w:p>
      <w:pPr>
        <w:spacing w:after="0"/>
        <w:ind w:left="0"/>
        <w:jc w:val="both"/>
      </w:pPr>
      <w:r>
        <w:rPr>
          <w:rFonts w:ascii="Times New Roman"/>
          <w:b w:val="false"/>
          <w:i w:val="false"/>
          <w:color w:val="000000"/>
          <w:sz w:val="28"/>
        </w:rPr>
        <w:t xml:space="preserve">
                     террито-   ных подразделений         чение </w:t>
      </w:r>
    </w:p>
    <w:p>
      <w:pPr>
        <w:spacing w:after="0"/>
        <w:ind w:left="0"/>
        <w:jc w:val="both"/>
      </w:pPr>
      <w:r>
        <w:rPr>
          <w:rFonts w:ascii="Times New Roman"/>
          <w:b w:val="false"/>
          <w:i w:val="false"/>
          <w:color w:val="000000"/>
          <w:sz w:val="28"/>
        </w:rPr>
        <w:t xml:space="preserve">
                     риальных   Министерства сельского    года </w:t>
      </w:r>
    </w:p>
    <w:p>
      <w:pPr>
        <w:spacing w:after="0"/>
        <w:ind w:left="0"/>
        <w:jc w:val="both"/>
      </w:pPr>
      <w:r>
        <w:rPr>
          <w:rFonts w:ascii="Times New Roman"/>
          <w:b w:val="false"/>
          <w:i w:val="false"/>
          <w:color w:val="000000"/>
          <w:sz w:val="28"/>
        </w:rPr>
        <w:t xml:space="preserve">
                     органов    хозяйства Республики </w:t>
      </w:r>
    </w:p>
    <w:p>
      <w:pPr>
        <w:spacing w:after="0"/>
        <w:ind w:left="0"/>
        <w:jc w:val="both"/>
      </w:pPr>
      <w:r>
        <w:rPr>
          <w:rFonts w:ascii="Times New Roman"/>
          <w:b w:val="false"/>
          <w:i w:val="false"/>
          <w:color w:val="000000"/>
          <w:sz w:val="28"/>
        </w:rPr>
        <w:t xml:space="preserve">
                                Казахстан в пределах </w:t>
      </w:r>
    </w:p>
    <w:p>
      <w:pPr>
        <w:spacing w:after="0"/>
        <w:ind w:left="0"/>
        <w:jc w:val="both"/>
      </w:pPr>
      <w:r>
        <w:rPr>
          <w:rFonts w:ascii="Times New Roman"/>
          <w:b w:val="false"/>
          <w:i w:val="false"/>
          <w:color w:val="000000"/>
          <w:sz w:val="28"/>
        </w:rPr>
        <w:t xml:space="preserve">
                                утвержденного лимита </w:t>
      </w:r>
    </w:p>
    <w:p>
      <w:pPr>
        <w:spacing w:after="0"/>
        <w:ind w:left="0"/>
        <w:jc w:val="both"/>
      </w:pPr>
      <w:r>
        <w:rPr>
          <w:rFonts w:ascii="Times New Roman"/>
          <w:b w:val="false"/>
          <w:i w:val="false"/>
          <w:color w:val="000000"/>
          <w:sz w:val="28"/>
        </w:rPr>
        <w:t xml:space="preserve">
                                штатной численности в </w:t>
      </w:r>
    </w:p>
    <w:p>
      <w:pPr>
        <w:spacing w:after="0"/>
        <w:ind w:left="0"/>
        <w:jc w:val="both"/>
      </w:pPr>
      <w:r>
        <w:rPr>
          <w:rFonts w:ascii="Times New Roman"/>
          <w:b w:val="false"/>
          <w:i w:val="false"/>
          <w:color w:val="000000"/>
          <w:sz w:val="28"/>
        </w:rPr>
        <w:t xml:space="preserve">
                                количестве 6123 единиц.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качественное и своевременное выполнение возложенных на Министерство сельского хозяйства Республики Казахстан и его территориальных подразделений функций. </w:t>
      </w:r>
    </w:p>
    <w:bookmarkStart w:name="z2" w:id="1"/>
    <w:p>
      <w:pPr>
        <w:spacing w:after="0"/>
        <w:ind w:left="0"/>
        <w:jc w:val="both"/>
      </w:pPr>
      <w:r>
        <w:rPr>
          <w:rFonts w:ascii="Times New Roman"/>
          <w:b w:val="false"/>
          <w:i w:val="false"/>
          <w:color w:val="000000"/>
          <w:sz w:val="28"/>
        </w:rPr>
        <w:t xml:space="preserve">
      Приложение 116        </w:t>
      </w:r>
    </w:p>
    <w:bookmarkEnd w:id="1"/>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010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Повышение</w:t>
      </w:r>
      <w:r>
        <w:rPr>
          <w:rFonts w:ascii="Times New Roman"/>
          <w:b w:val="false"/>
          <w:i w:val="false"/>
          <w:color w:val="000000"/>
          <w:sz w:val="28"/>
        </w:rPr>
        <w:t xml:space="preserve"> </w:t>
      </w:r>
      <w:r>
        <w:rPr>
          <w:rFonts w:ascii="Times New Roman"/>
          <w:b/>
          <w:i w:val="false"/>
          <w:color w:val="000000"/>
          <w:sz w:val="28"/>
        </w:rPr>
        <w:t>квалификации</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переподготовка</w:t>
      </w:r>
      <w:r>
        <w:rPr>
          <w:rFonts w:ascii="Times New Roman"/>
          <w:b w:val="false"/>
          <w:i w:val="false"/>
          <w:color w:val="000000"/>
          <w:sz w:val="28"/>
        </w:rPr>
        <w:t xml:space="preserve"> </w:t>
      </w:r>
      <w:r>
        <w:rPr>
          <w:rFonts w:ascii="Times New Roman"/>
          <w:b/>
          <w:i w:val="false"/>
          <w:color w:val="000000"/>
          <w:sz w:val="28"/>
        </w:rPr>
        <w:t>кадров</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10 414 тысяч тенге (десять миллионов четыреста четырнадцать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w:t>
      </w:r>
      <w:r>
        <w:rPr>
          <w:rFonts w:ascii="Times New Roman"/>
          <w:b w:val="false"/>
          <w:i w:val="false"/>
          <w:color w:val="000000"/>
          <w:sz w:val="28"/>
        </w:rPr>
        <w:t xml:space="preserve">31_ </w:t>
      </w:r>
      <w:r>
        <w:rPr>
          <w:rFonts w:ascii="Times New Roman"/>
          <w:b w:val="false"/>
          <w:i w:val="false"/>
          <w:color w:val="000000"/>
          <w:sz w:val="28"/>
        </w:rPr>
        <w:t xml:space="preserve"> Закона Республики Казахстан от 15 июля 1997 года "Об особо охраняемых природных территориях"; статья 8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23 июля 1999 года "О государственной службе";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5 июня 2002 года N 889 "О Государственной агропродовольственной программе Республики Казахстан на 2003-2005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30 октября 2000 года N 1627 "О вопросах формирования информационно-маркетинговой системы Министерства сельского хозяйства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7 октября 2002 года N 1096 "Некоторые вопросы Министерства сельского хозяйства Республики Казахстан".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обновление теоретических и практических знаний, умений и навыков в сфере профессиональной деятельности в соответствии с предъявляемыми квалификационными требованиями для эффективного выполнения должностных обязанностей и совершенствования профессионального мастерства. </w:t>
      </w:r>
    </w:p>
    <w:p>
      <w:pPr>
        <w:spacing w:after="0"/>
        <w:ind w:left="0"/>
        <w:jc w:val="both"/>
      </w:pPr>
      <w:r>
        <w:rPr>
          <w:rFonts w:ascii="Times New Roman"/>
          <w:b w:val="false"/>
          <w:i w:val="false"/>
          <w:color w:val="000000"/>
          <w:sz w:val="28"/>
        </w:rPr>
        <w:t xml:space="preserve">
            5. Задачи бюджетной программы: повышение профессионального уровня государственных служащих и других работников системы Министерства сельского хозяйства.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010        Повышение </w:t>
      </w:r>
    </w:p>
    <w:p>
      <w:pPr>
        <w:spacing w:after="0"/>
        <w:ind w:left="0"/>
        <w:jc w:val="both"/>
      </w:pPr>
      <w:r>
        <w:rPr>
          <w:rFonts w:ascii="Times New Roman"/>
          <w:b w:val="false"/>
          <w:i w:val="false"/>
          <w:color w:val="000000"/>
          <w:sz w:val="28"/>
        </w:rPr>
        <w:t xml:space="preserve">
                     квалифика- </w:t>
      </w:r>
    </w:p>
    <w:p>
      <w:pPr>
        <w:spacing w:after="0"/>
        <w:ind w:left="0"/>
        <w:jc w:val="both"/>
      </w:pPr>
      <w:r>
        <w:rPr>
          <w:rFonts w:ascii="Times New Roman"/>
          <w:b w:val="false"/>
          <w:i w:val="false"/>
          <w:color w:val="000000"/>
          <w:sz w:val="28"/>
        </w:rPr>
        <w:t xml:space="preserve">
                     ции и </w:t>
      </w:r>
    </w:p>
    <w:p>
      <w:pPr>
        <w:spacing w:after="0"/>
        <w:ind w:left="0"/>
        <w:jc w:val="both"/>
      </w:pPr>
      <w:r>
        <w:rPr>
          <w:rFonts w:ascii="Times New Roman"/>
          <w:b w:val="false"/>
          <w:i w:val="false"/>
          <w:color w:val="000000"/>
          <w:sz w:val="28"/>
        </w:rPr>
        <w:t xml:space="preserve">
                     перепод- </w:t>
      </w:r>
    </w:p>
    <w:p>
      <w:pPr>
        <w:spacing w:after="0"/>
        <w:ind w:left="0"/>
        <w:jc w:val="both"/>
      </w:pPr>
      <w:r>
        <w:rPr>
          <w:rFonts w:ascii="Times New Roman"/>
          <w:b w:val="false"/>
          <w:i w:val="false"/>
          <w:color w:val="000000"/>
          <w:sz w:val="28"/>
        </w:rPr>
        <w:t xml:space="preserve">
                     готовка </w:t>
      </w:r>
    </w:p>
    <w:p>
      <w:pPr>
        <w:spacing w:after="0"/>
        <w:ind w:left="0"/>
        <w:jc w:val="both"/>
      </w:pPr>
      <w:r>
        <w:rPr>
          <w:rFonts w:ascii="Times New Roman"/>
          <w:b w:val="false"/>
          <w:i w:val="false"/>
          <w:color w:val="000000"/>
          <w:sz w:val="28"/>
        </w:rPr>
        <w:t xml:space="preserve">
                     кадров </w:t>
      </w:r>
    </w:p>
    <w:p>
      <w:pPr>
        <w:spacing w:after="0"/>
        <w:ind w:left="0"/>
        <w:jc w:val="both"/>
      </w:pPr>
      <w:r>
        <w:rPr>
          <w:rFonts w:ascii="Times New Roman"/>
          <w:b w:val="false"/>
          <w:i w:val="false"/>
          <w:color w:val="000000"/>
          <w:sz w:val="28"/>
        </w:rPr>
        <w:t xml:space="preserve">
               005   Повышение  Приобретение услуг по     В те-  Минис- </w:t>
      </w:r>
    </w:p>
    <w:p>
      <w:pPr>
        <w:spacing w:after="0"/>
        <w:ind w:left="0"/>
        <w:jc w:val="both"/>
      </w:pPr>
      <w:r>
        <w:rPr>
          <w:rFonts w:ascii="Times New Roman"/>
          <w:b w:val="false"/>
          <w:i w:val="false"/>
          <w:color w:val="000000"/>
          <w:sz w:val="28"/>
        </w:rPr>
        <w:t xml:space="preserve">
                     квалифика- повышению квалификации    чение  терство </w:t>
      </w:r>
    </w:p>
    <w:p>
      <w:pPr>
        <w:spacing w:after="0"/>
        <w:ind w:left="0"/>
        <w:jc w:val="both"/>
      </w:pPr>
      <w:r>
        <w:rPr>
          <w:rFonts w:ascii="Times New Roman"/>
          <w:b w:val="false"/>
          <w:i w:val="false"/>
          <w:color w:val="000000"/>
          <w:sz w:val="28"/>
        </w:rPr>
        <w:t xml:space="preserve">
                     ции        государственных служащих. года   сель- </w:t>
      </w:r>
    </w:p>
    <w:p>
      <w:pPr>
        <w:spacing w:after="0"/>
        <w:ind w:left="0"/>
        <w:jc w:val="both"/>
      </w:pPr>
      <w:r>
        <w:rPr>
          <w:rFonts w:ascii="Times New Roman"/>
          <w:b w:val="false"/>
          <w:i w:val="false"/>
          <w:color w:val="000000"/>
          <w:sz w:val="28"/>
        </w:rPr>
        <w:t xml:space="preserve">
                     государст- Среднегодовое количество -       ского </w:t>
      </w:r>
    </w:p>
    <w:p>
      <w:pPr>
        <w:spacing w:after="0"/>
        <w:ind w:left="0"/>
        <w:jc w:val="both"/>
      </w:pPr>
      <w:r>
        <w:rPr>
          <w:rFonts w:ascii="Times New Roman"/>
          <w:b w:val="false"/>
          <w:i w:val="false"/>
          <w:color w:val="000000"/>
          <w:sz w:val="28"/>
        </w:rPr>
        <w:t xml:space="preserve">
                     венных     560 человек, в том числе:        хозяй- </w:t>
      </w:r>
    </w:p>
    <w:p>
      <w:pPr>
        <w:spacing w:after="0"/>
        <w:ind w:left="0"/>
        <w:jc w:val="both"/>
      </w:pPr>
      <w:r>
        <w:rPr>
          <w:rFonts w:ascii="Times New Roman"/>
          <w:b w:val="false"/>
          <w:i w:val="false"/>
          <w:color w:val="000000"/>
          <w:sz w:val="28"/>
        </w:rPr>
        <w:t xml:space="preserve">
                     служащих   - ветеринарные инспектора        ства </w:t>
      </w:r>
    </w:p>
    <w:p>
      <w:pPr>
        <w:spacing w:after="0"/>
        <w:ind w:left="0"/>
        <w:jc w:val="both"/>
      </w:pPr>
      <w:r>
        <w:rPr>
          <w:rFonts w:ascii="Times New Roman"/>
          <w:b w:val="false"/>
          <w:i w:val="false"/>
          <w:color w:val="000000"/>
          <w:sz w:val="28"/>
        </w:rPr>
        <w:t xml:space="preserve">
                                - 190 человек;                   Респуб- </w:t>
      </w:r>
    </w:p>
    <w:p>
      <w:pPr>
        <w:spacing w:after="0"/>
        <w:ind w:left="0"/>
        <w:jc w:val="both"/>
      </w:pPr>
      <w:r>
        <w:rPr>
          <w:rFonts w:ascii="Times New Roman"/>
          <w:b w:val="false"/>
          <w:i w:val="false"/>
          <w:color w:val="000000"/>
          <w:sz w:val="28"/>
        </w:rPr>
        <w:t xml:space="preserve">
                                - инспектора по защите и         лики </w:t>
      </w:r>
    </w:p>
    <w:p>
      <w:pPr>
        <w:spacing w:after="0"/>
        <w:ind w:left="0"/>
        <w:jc w:val="both"/>
      </w:pPr>
      <w:r>
        <w:rPr>
          <w:rFonts w:ascii="Times New Roman"/>
          <w:b w:val="false"/>
          <w:i w:val="false"/>
          <w:color w:val="000000"/>
          <w:sz w:val="28"/>
        </w:rPr>
        <w:t xml:space="preserve">
                                карантину растений - 50          Казахс- </w:t>
      </w:r>
    </w:p>
    <w:p>
      <w:pPr>
        <w:spacing w:after="0"/>
        <w:ind w:left="0"/>
        <w:jc w:val="both"/>
      </w:pPr>
      <w:r>
        <w:rPr>
          <w:rFonts w:ascii="Times New Roman"/>
          <w:b w:val="false"/>
          <w:i w:val="false"/>
          <w:color w:val="000000"/>
          <w:sz w:val="28"/>
        </w:rPr>
        <w:t xml:space="preserve">
                                человек;                         тан </w:t>
      </w:r>
    </w:p>
    <w:p>
      <w:pPr>
        <w:spacing w:after="0"/>
        <w:ind w:left="0"/>
        <w:jc w:val="both"/>
      </w:pPr>
      <w:r>
        <w:rPr>
          <w:rFonts w:ascii="Times New Roman"/>
          <w:b w:val="false"/>
          <w:i w:val="false"/>
          <w:color w:val="000000"/>
          <w:sz w:val="28"/>
        </w:rPr>
        <w:t xml:space="preserve">
                                - хлебные и семенные </w:t>
      </w:r>
    </w:p>
    <w:p>
      <w:pPr>
        <w:spacing w:after="0"/>
        <w:ind w:left="0"/>
        <w:jc w:val="both"/>
      </w:pPr>
      <w:r>
        <w:rPr>
          <w:rFonts w:ascii="Times New Roman"/>
          <w:b w:val="false"/>
          <w:i w:val="false"/>
          <w:color w:val="000000"/>
          <w:sz w:val="28"/>
        </w:rPr>
        <w:t xml:space="preserve">
                                инспектора - 25 человек; </w:t>
      </w:r>
    </w:p>
    <w:p>
      <w:pPr>
        <w:spacing w:after="0"/>
        <w:ind w:left="0"/>
        <w:jc w:val="both"/>
      </w:pPr>
      <w:r>
        <w:rPr>
          <w:rFonts w:ascii="Times New Roman"/>
          <w:b w:val="false"/>
          <w:i w:val="false"/>
          <w:color w:val="000000"/>
          <w:sz w:val="28"/>
        </w:rPr>
        <w:t xml:space="preserve">
                                - специалисты по информа- </w:t>
      </w:r>
    </w:p>
    <w:p>
      <w:pPr>
        <w:spacing w:after="0"/>
        <w:ind w:left="0"/>
        <w:jc w:val="both"/>
      </w:pPr>
      <w:r>
        <w:rPr>
          <w:rFonts w:ascii="Times New Roman"/>
          <w:b w:val="false"/>
          <w:i w:val="false"/>
          <w:color w:val="000000"/>
          <w:sz w:val="28"/>
        </w:rPr>
        <w:t xml:space="preserve">
                                ционно-маркетинговому </w:t>
      </w:r>
    </w:p>
    <w:p>
      <w:pPr>
        <w:spacing w:after="0"/>
        <w:ind w:left="0"/>
        <w:jc w:val="both"/>
      </w:pPr>
      <w:r>
        <w:rPr>
          <w:rFonts w:ascii="Times New Roman"/>
          <w:b w:val="false"/>
          <w:i w:val="false"/>
          <w:color w:val="000000"/>
          <w:sz w:val="28"/>
        </w:rPr>
        <w:t xml:space="preserve">
                                обслуживанию - 211 чело- </w:t>
      </w:r>
    </w:p>
    <w:p>
      <w:pPr>
        <w:spacing w:after="0"/>
        <w:ind w:left="0"/>
        <w:jc w:val="both"/>
      </w:pPr>
      <w:r>
        <w:rPr>
          <w:rFonts w:ascii="Times New Roman"/>
          <w:b w:val="false"/>
          <w:i w:val="false"/>
          <w:color w:val="000000"/>
          <w:sz w:val="28"/>
        </w:rPr>
        <w:t xml:space="preserve">
                                век; </w:t>
      </w:r>
    </w:p>
    <w:p>
      <w:pPr>
        <w:spacing w:after="0"/>
        <w:ind w:left="0"/>
        <w:jc w:val="both"/>
      </w:pPr>
      <w:r>
        <w:rPr>
          <w:rFonts w:ascii="Times New Roman"/>
          <w:b w:val="false"/>
          <w:i w:val="false"/>
          <w:color w:val="000000"/>
          <w:sz w:val="28"/>
        </w:rPr>
        <w:t xml:space="preserve">
                                - прочие госслужащие - </w:t>
      </w:r>
    </w:p>
    <w:p>
      <w:pPr>
        <w:spacing w:after="0"/>
        <w:ind w:left="0"/>
        <w:jc w:val="both"/>
      </w:pPr>
      <w:r>
        <w:rPr>
          <w:rFonts w:ascii="Times New Roman"/>
          <w:b w:val="false"/>
          <w:i w:val="false"/>
          <w:color w:val="000000"/>
          <w:sz w:val="28"/>
        </w:rPr>
        <w:t xml:space="preserve">
                                84 человек. </w:t>
      </w:r>
    </w:p>
    <w:p>
      <w:pPr>
        <w:spacing w:after="0"/>
        <w:ind w:left="0"/>
        <w:jc w:val="both"/>
      </w:pPr>
      <w:r>
        <w:rPr>
          <w:rFonts w:ascii="Times New Roman"/>
          <w:b w:val="false"/>
          <w:i w:val="false"/>
          <w:color w:val="000000"/>
          <w:sz w:val="28"/>
        </w:rPr>
        <w:t xml:space="preserve">
               006   Повышение  Приобретение услуг по     В те-  Комитет </w:t>
      </w:r>
    </w:p>
    <w:p>
      <w:pPr>
        <w:spacing w:after="0"/>
        <w:ind w:left="0"/>
        <w:jc w:val="both"/>
      </w:pPr>
      <w:r>
        <w:rPr>
          <w:rFonts w:ascii="Times New Roman"/>
          <w:b w:val="false"/>
          <w:i w:val="false"/>
          <w:color w:val="000000"/>
          <w:sz w:val="28"/>
        </w:rPr>
        <w:t xml:space="preserve">
                     квалифика- повышению квалификации    чение  лесного </w:t>
      </w:r>
    </w:p>
    <w:p>
      <w:pPr>
        <w:spacing w:after="0"/>
        <w:ind w:left="0"/>
        <w:jc w:val="both"/>
      </w:pPr>
      <w:r>
        <w:rPr>
          <w:rFonts w:ascii="Times New Roman"/>
          <w:b w:val="false"/>
          <w:i w:val="false"/>
          <w:color w:val="000000"/>
          <w:sz w:val="28"/>
        </w:rPr>
        <w:t xml:space="preserve">
                     ции и      работников учреждений     года   и охот- </w:t>
      </w:r>
    </w:p>
    <w:p>
      <w:pPr>
        <w:spacing w:after="0"/>
        <w:ind w:left="0"/>
        <w:jc w:val="both"/>
      </w:pPr>
      <w:r>
        <w:rPr>
          <w:rFonts w:ascii="Times New Roman"/>
          <w:b w:val="false"/>
          <w:i w:val="false"/>
          <w:color w:val="000000"/>
          <w:sz w:val="28"/>
        </w:rPr>
        <w:t xml:space="preserve">
                     переподго- Комитета лесного и охот-         ничьего </w:t>
      </w:r>
    </w:p>
    <w:p>
      <w:pPr>
        <w:spacing w:after="0"/>
        <w:ind w:left="0"/>
        <w:jc w:val="both"/>
      </w:pPr>
      <w:r>
        <w:rPr>
          <w:rFonts w:ascii="Times New Roman"/>
          <w:b w:val="false"/>
          <w:i w:val="false"/>
          <w:color w:val="000000"/>
          <w:sz w:val="28"/>
        </w:rPr>
        <w:t xml:space="preserve">
                     товка      ничьего хозяйства                хозяй- </w:t>
      </w:r>
    </w:p>
    <w:p>
      <w:pPr>
        <w:spacing w:after="0"/>
        <w:ind w:left="0"/>
        <w:jc w:val="both"/>
      </w:pPr>
      <w:r>
        <w:rPr>
          <w:rFonts w:ascii="Times New Roman"/>
          <w:b w:val="false"/>
          <w:i w:val="false"/>
          <w:color w:val="000000"/>
          <w:sz w:val="28"/>
        </w:rPr>
        <w:t xml:space="preserve">
                     кадров     Министерства сельского           ства </w:t>
      </w:r>
    </w:p>
    <w:p>
      <w:pPr>
        <w:spacing w:after="0"/>
        <w:ind w:left="0"/>
        <w:jc w:val="both"/>
      </w:pPr>
      <w:r>
        <w:rPr>
          <w:rFonts w:ascii="Times New Roman"/>
          <w:b w:val="false"/>
          <w:i w:val="false"/>
          <w:color w:val="000000"/>
          <w:sz w:val="28"/>
        </w:rPr>
        <w:t xml:space="preserve">
                     государст- хозяйства. Среднегодовое         Минис- </w:t>
      </w:r>
    </w:p>
    <w:p>
      <w:pPr>
        <w:spacing w:after="0"/>
        <w:ind w:left="0"/>
        <w:jc w:val="both"/>
      </w:pPr>
      <w:r>
        <w:rPr>
          <w:rFonts w:ascii="Times New Roman"/>
          <w:b w:val="false"/>
          <w:i w:val="false"/>
          <w:color w:val="000000"/>
          <w:sz w:val="28"/>
        </w:rPr>
        <w:t xml:space="preserve">
                     венных     количество - 136 человек.        терства </w:t>
      </w:r>
    </w:p>
    <w:p>
      <w:pPr>
        <w:spacing w:after="0"/>
        <w:ind w:left="0"/>
        <w:jc w:val="both"/>
      </w:pPr>
      <w:r>
        <w:rPr>
          <w:rFonts w:ascii="Times New Roman"/>
          <w:b w:val="false"/>
          <w:i w:val="false"/>
          <w:color w:val="000000"/>
          <w:sz w:val="28"/>
        </w:rPr>
        <w:t xml:space="preserve">
                     учреждений                                  сельско- </w:t>
      </w:r>
    </w:p>
    <w:p>
      <w:pPr>
        <w:spacing w:after="0"/>
        <w:ind w:left="0"/>
        <w:jc w:val="both"/>
      </w:pPr>
      <w:r>
        <w:rPr>
          <w:rFonts w:ascii="Times New Roman"/>
          <w:b w:val="false"/>
          <w:i w:val="false"/>
          <w:color w:val="000000"/>
          <w:sz w:val="28"/>
        </w:rPr>
        <w:t xml:space="preserve">
                                                                 го хо- </w:t>
      </w:r>
    </w:p>
    <w:p>
      <w:pPr>
        <w:spacing w:after="0"/>
        <w:ind w:left="0"/>
        <w:jc w:val="both"/>
      </w:pPr>
      <w:r>
        <w:rPr>
          <w:rFonts w:ascii="Times New Roman"/>
          <w:b w:val="false"/>
          <w:i w:val="false"/>
          <w:color w:val="000000"/>
          <w:sz w:val="28"/>
        </w:rPr>
        <w:t xml:space="preserve">
                                                                 зяйства </w:t>
      </w:r>
    </w:p>
    <w:p>
      <w:pPr>
        <w:spacing w:after="0"/>
        <w:ind w:left="0"/>
        <w:jc w:val="both"/>
      </w:pPr>
      <w:r>
        <w:rPr>
          <w:rFonts w:ascii="Times New Roman"/>
          <w:b w:val="false"/>
          <w:i w:val="false"/>
          <w:color w:val="000000"/>
          <w:sz w:val="28"/>
        </w:rPr>
        <w:t xml:space="preserve">
                                                                 Респуб- </w:t>
      </w:r>
    </w:p>
    <w:p>
      <w:pPr>
        <w:spacing w:after="0"/>
        <w:ind w:left="0"/>
        <w:jc w:val="both"/>
      </w:pPr>
      <w:r>
        <w:rPr>
          <w:rFonts w:ascii="Times New Roman"/>
          <w:b w:val="false"/>
          <w:i w:val="false"/>
          <w:color w:val="000000"/>
          <w:sz w:val="28"/>
        </w:rPr>
        <w:t xml:space="preserve">
                                                                 лики </w:t>
      </w:r>
    </w:p>
    <w:p>
      <w:pPr>
        <w:spacing w:after="0"/>
        <w:ind w:left="0"/>
        <w:jc w:val="both"/>
      </w:pPr>
      <w:r>
        <w:rPr>
          <w:rFonts w:ascii="Times New Roman"/>
          <w:b w:val="false"/>
          <w:i w:val="false"/>
          <w:color w:val="000000"/>
          <w:sz w:val="28"/>
        </w:rPr>
        <w:t xml:space="preserve">
                                                                 Казахс- </w:t>
      </w:r>
    </w:p>
    <w:p>
      <w:pPr>
        <w:spacing w:after="0"/>
        <w:ind w:left="0"/>
        <w:jc w:val="both"/>
      </w:pPr>
      <w:r>
        <w:rPr>
          <w:rFonts w:ascii="Times New Roman"/>
          <w:b w:val="false"/>
          <w:i w:val="false"/>
          <w:color w:val="000000"/>
          <w:sz w:val="28"/>
        </w:rPr>
        <w:t xml:space="preserve">
                                                                 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повышение профессионального уровня государственных служащих и работников государственных учреждений Министерства сельского хозяйства, путем формирования и развития системы качественного обучения в соответствии с современными экономическими условиями. </w:t>
      </w:r>
    </w:p>
    <w:bookmarkStart w:name="z3" w:id="2"/>
    <w:p>
      <w:pPr>
        <w:spacing w:after="0"/>
        <w:ind w:left="0"/>
        <w:jc w:val="both"/>
      </w:pPr>
      <w:r>
        <w:rPr>
          <w:rFonts w:ascii="Times New Roman"/>
          <w:b w:val="false"/>
          <w:i w:val="false"/>
          <w:color w:val="000000"/>
          <w:sz w:val="28"/>
        </w:rPr>
        <w:t xml:space="preserve">
      Приложение 117        </w:t>
      </w:r>
    </w:p>
    <w:bookmarkEnd w:id="2"/>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w:t>
      </w:r>
      <w:r>
        <w:rPr>
          <w:rFonts w:ascii="Times New Roman"/>
          <w:b/>
          <w:i w:val="false"/>
          <w:color w:val="000000"/>
          <w:sz w:val="28"/>
        </w:rPr>
        <w:t>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030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Прикладные</w:t>
      </w:r>
      <w:r>
        <w:rPr>
          <w:rFonts w:ascii="Times New Roman"/>
          <w:b w:val="false"/>
          <w:i w:val="false"/>
          <w:color w:val="000000"/>
          <w:sz w:val="28"/>
        </w:rPr>
        <w:t xml:space="preserve"> </w:t>
      </w:r>
      <w:r>
        <w:rPr>
          <w:rFonts w:ascii="Times New Roman"/>
          <w:b/>
          <w:i w:val="false"/>
          <w:color w:val="000000"/>
          <w:sz w:val="28"/>
        </w:rPr>
        <w:t>научные</w:t>
      </w:r>
      <w:r>
        <w:rPr>
          <w:rFonts w:ascii="Times New Roman"/>
          <w:b w:val="false"/>
          <w:i w:val="false"/>
          <w:color w:val="000000"/>
          <w:sz w:val="28"/>
        </w:rPr>
        <w:t xml:space="preserve"> </w:t>
      </w:r>
      <w:r>
        <w:rPr>
          <w:rFonts w:ascii="Times New Roman"/>
          <w:b/>
          <w:i w:val="false"/>
          <w:color w:val="000000"/>
          <w:sz w:val="28"/>
        </w:rPr>
        <w:t>исследования</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области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сельского</w:t>
      </w:r>
      <w:r>
        <w:rPr>
          <w:rFonts w:ascii="Times New Roman"/>
          <w:b w:val="false"/>
          <w:i w:val="false"/>
          <w:color w:val="000000"/>
          <w:sz w:val="28"/>
        </w:rPr>
        <w:t xml:space="preserve"> </w:t>
      </w:r>
      <w:r>
        <w:rPr>
          <w:rFonts w:ascii="Times New Roman"/>
          <w:b/>
          <w:i w:val="false"/>
          <w:color w:val="000000"/>
          <w:sz w:val="28"/>
        </w:rPr>
        <w:t>хозяйства</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853 617 тысяч тенге (восемьсот пятьдесят три миллиона шестьсот семнадцать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w:t>
      </w:r>
      <w:r>
        <w:rPr>
          <w:rFonts w:ascii="Times New Roman"/>
          <w:b w:val="false"/>
          <w:i w:val="false"/>
          <w:color w:val="000000"/>
          <w:sz w:val="28"/>
        </w:rPr>
        <w:t xml:space="preserve">26_ </w:t>
      </w:r>
      <w:r>
        <w:rPr>
          <w:rFonts w:ascii="Times New Roman"/>
          <w:b w:val="false"/>
          <w:i w:val="false"/>
          <w:color w:val="000000"/>
          <w:sz w:val="28"/>
        </w:rPr>
        <w:t xml:space="preserve"> Закона Республики Казахстан "О науке" от 9 июля 2001 года;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5 июня 2002 года N 889 "О Государственной агропродовольственной программе Республики Казахстан на 2003-2005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 августа 2000 года N 1167 "Сохранение, развитие и использование генофонда сельскохозяйственных растений, животных и микроорганизмов на 2001-2005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11 сентября 2000 года N 1378 "Научное обеспечение производства, переработки и хранения сельскохозяйственной продукции по регионам Казахстана на 2001-2005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28 июня 2002 года N 704 "Отдельные вопросы, связанные с деятельностью Министерства сельского хозяйства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29 октября 2002 года N 1148 "О внесении изменений и дополнений в некоторые решения Правительства Республики Казахстан".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научное обеспечение производства, переработки и хранения сельскохозяйственной продукции; обеспечение сохранности, развития и эффективного использования генофонда сельскохозяйственных растений, животных и микроорганизмов в селекции, семеноводстве, племенном деле и выпуске биопрепаратов для обеспечения производства конкурентоспособной сельскохозяйственной отечественной продукции. </w:t>
      </w:r>
    </w:p>
    <w:p>
      <w:pPr>
        <w:spacing w:after="0"/>
        <w:ind w:left="0"/>
        <w:jc w:val="both"/>
      </w:pPr>
      <w:r>
        <w:rPr>
          <w:rFonts w:ascii="Times New Roman"/>
          <w:b w:val="false"/>
          <w:i w:val="false"/>
          <w:color w:val="000000"/>
          <w:sz w:val="28"/>
        </w:rPr>
        <w:t xml:space="preserve">
            5. Задачи бюджетной программы: </w:t>
      </w:r>
    </w:p>
    <w:p>
      <w:pPr>
        <w:spacing w:after="0"/>
        <w:ind w:left="0"/>
        <w:jc w:val="both"/>
      </w:pPr>
      <w:r>
        <w:rPr>
          <w:rFonts w:ascii="Times New Roman"/>
          <w:b w:val="false"/>
          <w:i w:val="false"/>
          <w:color w:val="000000"/>
          <w:sz w:val="28"/>
        </w:rPr>
        <w:t xml:space="preserve">
            разработка экономического механизма развития агропромышленного производства, обеспечивающего продовольственную независимость Республики Казахстан и улучшение условий жизни сельского населения; </w:t>
      </w:r>
    </w:p>
    <w:p>
      <w:pPr>
        <w:spacing w:after="0"/>
        <w:ind w:left="0"/>
        <w:jc w:val="both"/>
      </w:pPr>
      <w:r>
        <w:rPr>
          <w:rFonts w:ascii="Times New Roman"/>
          <w:b w:val="false"/>
          <w:i w:val="false"/>
          <w:color w:val="000000"/>
          <w:sz w:val="28"/>
        </w:rPr>
        <w:t xml:space="preserve">
            проведение комплекса мер по научному обеспечению программы за счет развития научно-исследовательских работ, совершенствования организационной структуры системы научных учреждений; </w:t>
      </w:r>
    </w:p>
    <w:p>
      <w:pPr>
        <w:spacing w:after="0"/>
        <w:ind w:left="0"/>
        <w:jc w:val="both"/>
      </w:pPr>
      <w:r>
        <w:rPr>
          <w:rFonts w:ascii="Times New Roman"/>
          <w:b w:val="false"/>
          <w:i w:val="false"/>
          <w:color w:val="000000"/>
          <w:sz w:val="28"/>
        </w:rPr>
        <w:t xml:space="preserve">
            разработка научно-обоснованных предложений по диверсификации растениеводства по регионам на основе совершенствования существующих и создания новых, адаптированных к природно-климатическим условиям регионов сортовых растений, технологий, машин и оборудования, обеспечивающих производство максимального количества конкурентоспособной по качеству и себестоимости продукции, а также по сохранению почвенного плодородия и охране окружающей среды; </w:t>
      </w:r>
    </w:p>
    <w:p>
      <w:pPr>
        <w:spacing w:after="0"/>
        <w:ind w:left="0"/>
        <w:jc w:val="both"/>
      </w:pPr>
      <w:r>
        <w:rPr>
          <w:rFonts w:ascii="Times New Roman"/>
          <w:b w:val="false"/>
          <w:i w:val="false"/>
          <w:color w:val="000000"/>
          <w:sz w:val="28"/>
        </w:rPr>
        <w:t xml:space="preserve">
            разработка научно-обоснованных предложений по увеличению производства животноводческой продукции на основе уточнения плана породного районирования животных, обеспечения их полноценными кормами, совершенствования и создания новых технологий, машин и оборудования для содержания животных, обеспечения ветеринарного благополучия; </w:t>
      </w:r>
    </w:p>
    <w:p>
      <w:pPr>
        <w:spacing w:after="0"/>
        <w:ind w:left="0"/>
        <w:jc w:val="both"/>
      </w:pPr>
      <w:r>
        <w:rPr>
          <w:rFonts w:ascii="Times New Roman"/>
          <w:b w:val="false"/>
          <w:i w:val="false"/>
          <w:color w:val="000000"/>
          <w:sz w:val="28"/>
        </w:rPr>
        <w:t xml:space="preserve">
            разработка новых технологий и оборудования для производства продуктов питания общего лечебно-профилактического назначения с использованием продукции растениеводства и животноводства; </w:t>
      </w:r>
    </w:p>
    <w:p>
      <w:pPr>
        <w:spacing w:after="0"/>
        <w:ind w:left="0"/>
        <w:jc w:val="both"/>
      </w:pPr>
      <w:r>
        <w:rPr>
          <w:rFonts w:ascii="Times New Roman"/>
          <w:b w:val="false"/>
          <w:i w:val="false"/>
          <w:color w:val="000000"/>
          <w:sz w:val="28"/>
        </w:rPr>
        <w:t xml:space="preserve">
            создание эффективной системы продвижения существующего и выводимого ценного генофонда сельскохозяйственных растений, животных и микроорганизмов от науки к сельским товаропроизводителям и его эффективного использования для производства высококачественной и конкурентоспособной продукции; </w:t>
      </w:r>
    </w:p>
    <w:p>
      <w:pPr>
        <w:spacing w:after="0"/>
        <w:ind w:left="0"/>
        <w:jc w:val="both"/>
      </w:pPr>
      <w:r>
        <w:rPr>
          <w:rFonts w:ascii="Times New Roman"/>
          <w:b w:val="false"/>
          <w:i w:val="false"/>
          <w:color w:val="000000"/>
          <w:sz w:val="28"/>
        </w:rPr>
        <w:t xml:space="preserve">
            принятие мер по усилению государственной поддержки сохранения, развития и использования ценного генофонда и повышения его эффективности; </w:t>
      </w:r>
    </w:p>
    <w:p>
      <w:pPr>
        <w:spacing w:after="0"/>
        <w:ind w:left="0"/>
        <w:jc w:val="both"/>
      </w:pPr>
      <w:r>
        <w:rPr>
          <w:rFonts w:ascii="Times New Roman"/>
          <w:b w:val="false"/>
          <w:i w:val="false"/>
          <w:color w:val="000000"/>
          <w:sz w:val="28"/>
        </w:rPr>
        <w:t xml:space="preserve">
            разработка научно-обоснованных рекомендаций по рациональному использованию и сохранению природных ресурсов, организационно-правовому сопровождению социально-экономических реформ на селе.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030        Прикладные Выполнение в установлен-  В те-  Минис- </w:t>
      </w:r>
    </w:p>
    <w:p>
      <w:pPr>
        <w:spacing w:after="0"/>
        <w:ind w:left="0"/>
        <w:jc w:val="both"/>
      </w:pPr>
      <w:r>
        <w:rPr>
          <w:rFonts w:ascii="Times New Roman"/>
          <w:b w:val="false"/>
          <w:i w:val="false"/>
          <w:color w:val="000000"/>
          <w:sz w:val="28"/>
        </w:rPr>
        <w:t xml:space="preserve">
                     научные    ном законодательством     чение  терство </w:t>
      </w:r>
    </w:p>
    <w:p>
      <w:pPr>
        <w:spacing w:after="0"/>
        <w:ind w:left="0"/>
        <w:jc w:val="both"/>
      </w:pPr>
      <w:r>
        <w:rPr>
          <w:rFonts w:ascii="Times New Roman"/>
          <w:b w:val="false"/>
          <w:i w:val="false"/>
          <w:color w:val="000000"/>
          <w:sz w:val="28"/>
        </w:rPr>
        <w:t xml:space="preserve">
                     исследова- порядке научно-исследо-   года   сельско- </w:t>
      </w:r>
    </w:p>
    <w:p>
      <w:pPr>
        <w:spacing w:after="0"/>
        <w:ind w:left="0"/>
        <w:jc w:val="both"/>
      </w:pPr>
      <w:r>
        <w:rPr>
          <w:rFonts w:ascii="Times New Roman"/>
          <w:b w:val="false"/>
          <w:i w:val="false"/>
          <w:color w:val="000000"/>
          <w:sz w:val="28"/>
        </w:rPr>
        <w:t xml:space="preserve">
                     ния в      вательских работ по              го хо- </w:t>
      </w:r>
    </w:p>
    <w:p>
      <w:pPr>
        <w:spacing w:after="0"/>
        <w:ind w:left="0"/>
        <w:jc w:val="both"/>
      </w:pPr>
      <w:r>
        <w:rPr>
          <w:rFonts w:ascii="Times New Roman"/>
          <w:b w:val="false"/>
          <w:i w:val="false"/>
          <w:color w:val="000000"/>
          <w:sz w:val="28"/>
        </w:rPr>
        <w:t xml:space="preserve">
                     области    программам:                      зяйства </w:t>
      </w:r>
    </w:p>
    <w:p>
      <w:pPr>
        <w:spacing w:after="0"/>
        <w:ind w:left="0"/>
        <w:jc w:val="both"/>
      </w:pPr>
      <w:r>
        <w:rPr>
          <w:rFonts w:ascii="Times New Roman"/>
          <w:b w:val="false"/>
          <w:i w:val="false"/>
          <w:color w:val="000000"/>
          <w:sz w:val="28"/>
        </w:rPr>
        <w:t xml:space="preserve">
                     сельского  "Научное обеспечение             Респуб- </w:t>
      </w:r>
    </w:p>
    <w:p>
      <w:pPr>
        <w:spacing w:after="0"/>
        <w:ind w:left="0"/>
        <w:jc w:val="both"/>
      </w:pPr>
      <w:r>
        <w:rPr>
          <w:rFonts w:ascii="Times New Roman"/>
          <w:b w:val="false"/>
          <w:i w:val="false"/>
          <w:color w:val="000000"/>
          <w:sz w:val="28"/>
        </w:rPr>
        <w:t xml:space="preserve">
                     хозяйства  производства, переработки        лики </w:t>
      </w:r>
    </w:p>
    <w:p>
      <w:pPr>
        <w:spacing w:after="0"/>
        <w:ind w:left="0"/>
        <w:jc w:val="both"/>
      </w:pPr>
      <w:r>
        <w:rPr>
          <w:rFonts w:ascii="Times New Roman"/>
          <w:b w:val="false"/>
          <w:i w:val="false"/>
          <w:color w:val="000000"/>
          <w:sz w:val="28"/>
        </w:rPr>
        <w:t xml:space="preserve">
                                и хранения сельскохозяй-         Казахс- </w:t>
      </w:r>
    </w:p>
    <w:p>
      <w:pPr>
        <w:spacing w:after="0"/>
        <w:ind w:left="0"/>
        <w:jc w:val="both"/>
      </w:pPr>
      <w:r>
        <w:rPr>
          <w:rFonts w:ascii="Times New Roman"/>
          <w:b w:val="false"/>
          <w:i w:val="false"/>
          <w:color w:val="000000"/>
          <w:sz w:val="28"/>
        </w:rPr>
        <w:t xml:space="preserve">
                                ственной продукции по            тан </w:t>
      </w:r>
    </w:p>
    <w:p>
      <w:pPr>
        <w:spacing w:after="0"/>
        <w:ind w:left="0"/>
        <w:jc w:val="both"/>
      </w:pPr>
      <w:r>
        <w:rPr>
          <w:rFonts w:ascii="Times New Roman"/>
          <w:b w:val="false"/>
          <w:i w:val="false"/>
          <w:color w:val="000000"/>
          <w:sz w:val="28"/>
        </w:rPr>
        <w:t xml:space="preserve">
                                регионам Казахстана на </w:t>
      </w:r>
    </w:p>
    <w:p>
      <w:pPr>
        <w:spacing w:after="0"/>
        <w:ind w:left="0"/>
        <w:jc w:val="both"/>
      </w:pPr>
      <w:r>
        <w:rPr>
          <w:rFonts w:ascii="Times New Roman"/>
          <w:b w:val="false"/>
          <w:i w:val="false"/>
          <w:color w:val="000000"/>
          <w:sz w:val="28"/>
        </w:rPr>
        <w:t xml:space="preserve">
                                2001-2005 годы". </w:t>
      </w:r>
    </w:p>
    <w:p>
      <w:pPr>
        <w:spacing w:after="0"/>
        <w:ind w:left="0"/>
        <w:jc w:val="both"/>
      </w:pPr>
      <w:r>
        <w:rPr>
          <w:rFonts w:ascii="Times New Roman"/>
          <w:b w:val="false"/>
          <w:i w:val="false"/>
          <w:color w:val="000000"/>
          <w:sz w:val="28"/>
        </w:rPr>
        <w:t xml:space="preserve">
                                "Сохранение, развитие и </w:t>
      </w:r>
    </w:p>
    <w:p>
      <w:pPr>
        <w:spacing w:after="0"/>
        <w:ind w:left="0"/>
        <w:jc w:val="both"/>
      </w:pPr>
      <w:r>
        <w:rPr>
          <w:rFonts w:ascii="Times New Roman"/>
          <w:b w:val="false"/>
          <w:i w:val="false"/>
          <w:color w:val="000000"/>
          <w:sz w:val="28"/>
        </w:rPr>
        <w:t xml:space="preserve">
                                использование генофонда </w:t>
      </w:r>
    </w:p>
    <w:p>
      <w:pPr>
        <w:spacing w:after="0"/>
        <w:ind w:left="0"/>
        <w:jc w:val="both"/>
      </w:pPr>
      <w:r>
        <w:rPr>
          <w:rFonts w:ascii="Times New Roman"/>
          <w:b w:val="false"/>
          <w:i w:val="false"/>
          <w:color w:val="000000"/>
          <w:sz w:val="28"/>
        </w:rPr>
        <w:t xml:space="preserve">
                                сельскохозяйственных </w:t>
      </w:r>
    </w:p>
    <w:p>
      <w:pPr>
        <w:spacing w:after="0"/>
        <w:ind w:left="0"/>
        <w:jc w:val="both"/>
      </w:pPr>
      <w:r>
        <w:rPr>
          <w:rFonts w:ascii="Times New Roman"/>
          <w:b w:val="false"/>
          <w:i w:val="false"/>
          <w:color w:val="000000"/>
          <w:sz w:val="28"/>
        </w:rPr>
        <w:t xml:space="preserve">
                                растений, животных и </w:t>
      </w:r>
    </w:p>
    <w:p>
      <w:pPr>
        <w:spacing w:after="0"/>
        <w:ind w:left="0"/>
        <w:jc w:val="both"/>
      </w:pPr>
      <w:r>
        <w:rPr>
          <w:rFonts w:ascii="Times New Roman"/>
          <w:b w:val="false"/>
          <w:i w:val="false"/>
          <w:color w:val="000000"/>
          <w:sz w:val="28"/>
        </w:rPr>
        <w:t xml:space="preserve">
                                микроорганизмов на </w:t>
      </w:r>
    </w:p>
    <w:p>
      <w:pPr>
        <w:spacing w:after="0"/>
        <w:ind w:left="0"/>
        <w:jc w:val="both"/>
      </w:pPr>
      <w:r>
        <w:rPr>
          <w:rFonts w:ascii="Times New Roman"/>
          <w:b w:val="false"/>
          <w:i w:val="false"/>
          <w:color w:val="000000"/>
          <w:sz w:val="28"/>
        </w:rPr>
        <w:t xml:space="preserve">
                                2001-2005 годы".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разработка научно-методических рекомендаций развития экономики агропромышленного комплекса; предложения по внедрению новых технологий возделывания, переработки и хранения сельхозпродукции; создание и передача в государственное сортоиспытание сортов зерновых, зернобобовых, овощных, плодово-ягодных культур и картофеля; разработка приемов и методов селекции племенных животных; рекомендации по использованию активных штаммов микроорганизмов при производстве средств защиты растений и животных от болезней, биопрепаратов для пищевой и перерабатывающей промышленности и т.д. </w:t>
      </w:r>
    </w:p>
    <w:bookmarkStart w:name="z4" w:id="3"/>
    <w:p>
      <w:pPr>
        <w:spacing w:after="0"/>
        <w:ind w:left="0"/>
        <w:jc w:val="both"/>
      </w:pPr>
      <w:r>
        <w:rPr>
          <w:rFonts w:ascii="Times New Roman"/>
          <w:b w:val="false"/>
          <w:i w:val="false"/>
          <w:color w:val="000000"/>
          <w:sz w:val="28"/>
        </w:rPr>
        <w:t xml:space="preserve">
      Приложение 118        </w:t>
      </w:r>
    </w:p>
    <w:bookmarkEnd w:id="3"/>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032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Оценка</w:t>
      </w:r>
      <w:r>
        <w:rPr>
          <w:rFonts w:ascii="Times New Roman"/>
          <w:b w:val="false"/>
          <w:i w:val="false"/>
          <w:color w:val="000000"/>
          <w:sz w:val="28"/>
        </w:rPr>
        <w:t xml:space="preserve"> </w:t>
      </w:r>
      <w:r>
        <w:rPr>
          <w:rFonts w:ascii="Times New Roman"/>
          <w:b/>
          <w:i w:val="false"/>
          <w:color w:val="000000"/>
          <w:sz w:val="28"/>
        </w:rPr>
        <w:t>мелиоративного</w:t>
      </w:r>
      <w:r>
        <w:rPr>
          <w:rFonts w:ascii="Times New Roman"/>
          <w:b w:val="false"/>
          <w:i w:val="false"/>
          <w:color w:val="000000"/>
          <w:sz w:val="28"/>
        </w:rPr>
        <w:t xml:space="preserve"> </w:t>
      </w:r>
      <w:r>
        <w:rPr>
          <w:rFonts w:ascii="Times New Roman"/>
          <w:b/>
          <w:i w:val="false"/>
          <w:color w:val="000000"/>
          <w:sz w:val="28"/>
        </w:rPr>
        <w:t>состояния</w:t>
      </w:r>
      <w:r>
        <w:rPr>
          <w:rFonts w:ascii="Times New Roman"/>
          <w:b w:val="false"/>
          <w:i w:val="false"/>
          <w:color w:val="000000"/>
          <w:sz w:val="28"/>
        </w:rPr>
        <w:t xml:space="preserve"> </w:t>
      </w:r>
      <w:r>
        <w:rPr>
          <w:rFonts w:ascii="Times New Roman"/>
          <w:b/>
          <w:i w:val="false"/>
          <w:color w:val="000000"/>
          <w:sz w:val="28"/>
        </w:rPr>
        <w:t>орошаемых</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земель</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61 059 тысяч тенге (шестьдесят один миллион пятьдесят девять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5 июня 2002 года N 889 "О Государственной агропродовольственной программе Республики Казахстан на 2003-2005 годы", статья 4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12 апреля 1993 года "О кредитовании отраслей агропромышленного комплекса и финансировании государственных мероприятий", статьи  </w:t>
      </w:r>
      <w:r>
        <w:rPr>
          <w:rFonts w:ascii="Times New Roman"/>
          <w:b w:val="false"/>
          <w:i w:val="false"/>
          <w:color w:val="000000"/>
          <w:sz w:val="28"/>
        </w:rPr>
        <w:t xml:space="preserve">115 </w:t>
      </w:r>
      <w:r>
        <w:rPr>
          <w:rFonts w:ascii="Times New Roman"/>
          <w:b w:val="false"/>
          <w:i w:val="false"/>
          <w:color w:val="000000"/>
          <w:sz w:val="28"/>
        </w:rPr>
        <w:t xml:space="preserve">,  </w:t>
      </w:r>
      <w:r>
        <w:rPr>
          <w:rFonts w:ascii="Times New Roman"/>
          <w:b w:val="false"/>
          <w:i w:val="false"/>
          <w:color w:val="000000"/>
          <w:sz w:val="28"/>
        </w:rPr>
        <w:t xml:space="preserve">116 </w:t>
      </w:r>
      <w:r>
        <w:rPr>
          <w:rFonts w:ascii="Times New Roman"/>
          <w:b w:val="false"/>
          <w:i w:val="false"/>
          <w:color w:val="000000"/>
          <w:sz w:val="28"/>
        </w:rPr>
        <w:t xml:space="preserve">,  </w:t>
      </w:r>
      <w:r>
        <w:rPr>
          <w:rFonts w:ascii="Times New Roman"/>
          <w:b w:val="false"/>
          <w:i w:val="false"/>
          <w:color w:val="000000"/>
          <w:sz w:val="28"/>
        </w:rPr>
        <w:t xml:space="preserve">117 </w:t>
      </w:r>
      <w:r>
        <w:rPr>
          <w:rFonts w:ascii="Times New Roman"/>
          <w:b w:val="false"/>
          <w:i w:val="false"/>
          <w:color w:val="000000"/>
          <w:sz w:val="28"/>
        </w:rPr>
        <w:t xml:space="preserve"> Закона Республики Казахстан от 24 января 2001 года "О земле".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улучшение мелиоративного состояния орошаемых земель. </w:t>
      </w:r>
    </w:p>
    <w:p>
      <w:pPr>
        <w:spacing w:after="0"/>
        <w:ind w:left="0"/>
        <w:jc w:val="both"/>
      </w:pPr>
      <w:r>
        <w:rPr>
          <w:rFonts w:ascii="Times New Roman"/>
          <w:b w:val="false"/>
          <w:i w:val="false"/>
          <w:color w:val="000000"/>
          <w:sz w:val="28"/>
        </w:rPr>
        <w:t xml:space="preserve">
            5. Задачи бюджетной программы: проведение мониторинга на орошаемых землях и на объектах Проекта усовершенствования ирригационных и дренажных систем, оценка мелиоративного состояния орошаемых земель Республики Казахстан, разработка методической и нормативной документации.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032        Оценка </w:t>
      </w:r>
    </w:p>
    <w:p>
      <w:pPr>
        <w:spacing w:after="0"/>
        <w:ind w:left="0"/>
        <w:jc w:val="both"/>
      </w:pPr>
      <w:r>
        <w:rPr>
          <w:rFonts w:ascii="Times New Roman"/>
          <w:b w:val="false"/>
          <w:i w:val="false"/>
          <w:color w:val="000000"/>
          <w:sz w:val="28"/>
        </w:rPr>
        <w:t xml:space="preserve">
                     мелиора- </w:t>
      </w:r>
    </w:p>
    <w:p>
      <w:pPr>
        <w:spacing w:after="0"/>
        <w:ind w:left="0"/>
        <w:jc w:val="both"/>
      </w:pPr>
      <w:r>
        <w:rPr>
          <w:rFonts w:ascii="Times New Roman"/>
          <w:b w:val="false"/>
          <w:i w:val="false"/>
          <w:color w:val="000000"/>
          <w:sz w:val="28"/>
        </w:rPr>
        <w:t xml:space="preserve">
                     тивного </w:t>
      </w:r>
    </w:p>
    <w:p>
      <w:pPr>
        <w:spacing w:after="0"/>
        <w:ind w:left="0"/>
        <w:jc w:val="both"/>
      </w:pPr>
      <w:r>
        <w:rPr>
          <w:rFonts w:ascii="Times New Roman"/>
          <w:b w:val="false"/>
          <w:i w:val="false"/>
          <w:color w:val="000000"/>
          <w:sz w:val="28"/>
        </w:rPr>
        <w:t xml:space="preserve">
                     состояния </w:t>
      </w:r>
    </w:p>
    <w:p>
      <w:pPr>
        <w:spacing w:after="0"/>
        <w:ind w:left="0"/>
        <w:jc w:val="both"/>
      </w:pPr>
      <w:r>
        <w:rPr>
          <w:rFonts w:ascii="Times New Roman"/>
          <w:b w:val="false"/>
          <w:i w:val="false"/>
          <w:color w:val="000000"/>
          <w:sz w:val="28"/>
        </w:rPr>
        <w:t xml:space="preserve">
                     орошаемых </w:t>
      </w:r>
    </w:p>
    <w:p>
      <w:pPr>
        <w:spacing w:after="0"/>
        <w:ind w:left="0"/>
        <w:jc w:val="both"/>
      </w:pPr>
      <w:r>
        <w:rPr>
          <w:rFonts w:ascii="Times New Roman"/>
          <w:b w:val="false"/>
          <w:i w:val="false"/>
          <w:color w:val="000000"/>
          <w:sz w:val="28"/>
        </w:rPr>
        <w:t xml:space="preserve">
                     земель </w:t>
      </w:r>
    </w:p>
    <w:p>
      <w:pPr>
        <w:spacing w:after="0"/>
        <w:ind w:left="0"/>
        <w:jc w:val="both"/>
      </w:pPr>
      <w:r>
        <w:rPr>
          <w:rFonts w:ascii="Times New Roman"/>
          <w:b w:val="false"/>
          <w:i w:val="false"/>
          <w:color w:val="000000"/>
          <w:sz w:val="28"/>
        </w:rPr>
        <w:t xml:space="preserve">
               030              Содержание трех государст-  В те-  Минис- </w:t>
      </w:r>
    </w:p>
    <w:p>
      <w:pPr>
        <w:spacing w:after="0"/>
        <w:ind w:left="0"/>
        <w:jc w:val="both"/>
      </w:pPr>
      <w:r>
        <w:rPr>
          <w:rFonts w:ascii="Times New Roman"/>
          <w:b w:val="false"/>
          <w:i w:val="false"/>
          <w:color w:val="000000"/>
          <w:sz w:val="28"/>
        </w:rPr>
        <w:t xml:space="preserve">
                     Гидрогео-  венных учреждений со штат-  чение  терство </w:t>
      </w:r>
    </w:p>
    <w:p>
      <w:pPr>
        <w:spacing w:after="0"/>
        <w:ind w:left="0"/>
        <w:jc w:val="both"/>
      </w:pPr>
      <w:r>
        <w:rPr>
          <w:rFonts w:ascii="Times New Roman"/>
          <w:b w:val="false"/>
          <w:i w:val="false"/>
          <w:color w:val="000000"/>
          <w:sz w:val="28"/>
        </w:rPr>
        <w:t xml:space="preserve">
                     логомелио- ной численностью - 192      года   сельско- </w:t>
      </w:r>
    </w:p>
    <w:p>
      <w:pPr>
        <w:spacing w:after="0"/>
        <w:ind w:left="0"/>
        <w:jc w:val="both"/>
      </w:pPr>
      <w:r>
        <w:rPr>
          <w:rFonts w:ascii="Times New Roman"/>
          <w:b w:val="false"/>
          <w:i w:val="false"/>
          <w:color w:val="000000"/>
          <w:sz w:val="28"/>
        </w:rPr>
        <w:t xml:space="preserve">
                     ративные   человека, в том числе:             го хо- </w:t>
      </w:r>
    </w:p>
    <w:p>
      <w:pPr>
        <w:spacing w:after="0"/>
        <w:ind w:left="0"/>
        <w:jc w:val="both"/>
      </w:pPr>
      <w:r>
        <w:rPr>
          <w:rFonts w:ascii="Times New Roman"/>
          <w:b w:val="false"/>
          <w:i w:val="false"/>
          <w:color w:val="000000"/>
          <w:sz w:val="28"/>
        </w:rPr>
        <w:t xml:space="preserve">
                     экспедиции    государственное учрежде-        зяйства </w:t>
      </w:r>
    </w:p>
    <w:p>
      <w:pPr>
        <w:spacing w:after="0"/>
        <w:ind w:left="0"/>
        <w:jc w:val="both"/>
      </w:pPr>
      <w:r>
        <w:rPr>
          <w:rFonts w:ascii="Times New Roman"/>
          <w:b w:val="false"/>
          <w:i w:val="false"/>
          <w:color w:val="000000"/>
          <w:sz w:val="28"/>
        </w:rPr>
        <w:t xml:space="preserve">
                                ние "Жетысуйская                   Респуб- </w:t>
      </w:r>
    </w:p>
    <w:p>
      <w:pPr>
        <w:spacing w:after="0"/>
        <w:ind w:left="0"/>
        <w:jc w:val="both"/>
      </w:pPr>
      <w:r>
        <w:rPr>
          <w:rFonts w:ascii="Times New Roman"/>
          <w:b w:val="false"/>
          <w:i w:val="false"/>
          <w:color w:val="000000"/>
          <w:sz w:val="28"/>
        </w:rPr>
        <w:t xml:space="preserve">
                                гидрогеолого мелиоратив-           лики </w:t>
      </w:r>
    </w:p>
    <w:p>
      <w:pPr>
        <w:spacing w:after="0"/>
        <w:ind w:left="0"/>
        <w:jc w:val="both"/>
      </w:pPr>
      <w:r>
        <w:rPr>
          <w:rFonts w:ascii="Times New Roman"/>
          <w:b w:val="false"/>
          <w:i w:val="false"/>
          <w:color w:val="000000"/>
          <w:sz w:val="28"/>
        </w:rPr>
        <w:t xml:space="preserve">
                                ная  экспедиция" с суммой          Казахс- </w:t>
      </w:r>
    </w:p>
    <w:p>
      <w:pPr>
        <w:spacing w:after="0"/>
        <w:ind w:left="0"/>
        <w:jc w:val="both"/>
      </w:pPr>
      <w:r>
        <w:rPr>
          <w:rFonts w:ascii="Times New Roman"/>
          <w:b w:val="false"/>
          <w:i w:val="false"/>
          <w:color w:val="000000"/>
          <w:sz w:val="28"/>
        </w:rPr>
        <w:t xml:space="preserve">
                                финансирования 23464               тан                      </w:t>
      </w:r>
    </w:p>
    <w:p>
      <w:pPr>
        <w:spacing w:after="0"/>
        <w:ind w:left="0"/>
        <w:jc w:val="both"/>
      </w:pPr>
      <w:r>
        <w:rPr>
          <w:rFonts w:ascii="Times New Roman"/>
          <w:b w:val="false"/>
          <w:i w:val="false"/>
          <w:color w:val="000000"/>
          <w:sz w:val="28"/>
        </w:rPr>
        <w:t xml:space="preserve">
                                тыс.тенге со штатной числен- </w:t>
      </w:r>
    </w:p>
    <w:p>
      <w:pPr>
        <w:spacing w:after="0"/>
        <w:ind w:left="0"/>
        <w:jc w:val="both"/>
      </w:pPr>
      <w:r>
        <w:rPr>
          <w:rFonts w:ascii="Times New Roman"/>
          <w:b w:val="false"/>
          <w:i w:val="false"/>
          <w:color w:val="000000"/>
          <w:sz w:val="28"/>
        </w:rPr>
        <w:t xml:space="preserve">
                                ностью 68 человек для осуще- </w:t>
      </w:r>
    </w:p>
    <w:p>
      <w:pPr>
        <w:spacing w:after="0"/>
        <w:ind w:left="0"/>
        <w:jc w:val="both"/>
      </w:pPr>
      <w:r>
        <w:rPr>
          <w:rFonts w:ascii="Times New Roman"/>
          <w:b w:val="false"/>
          <w:i w:val="false"/>
          <w:color w:val="000000"/>
          <w:sz w:val="28"/>
        </w:rPr>
        <w:t xml:space="preserve">
                                ствления агромелиоративного </w:t>
      </w:r>
    </w:p>
    <w:p>
      <w:pPr>
        <w:spacing w:after="0"/>
        <w:ind w:left="0"/>
        <w:jc w:val="both"/>
      </w:pPr>
      <w:r>
        <w:rPr>
          <w:rFonts w:ascii="Times New Roman"/>
          <w:b w:val="false"/>
          <w:i w:val="false"/>
          <w:color w:val="000000"/>
          <w:sz w:val="28"/>
        </w:rPr>
        <w:t xml:space="preserve">
                                обследования орошаемых земель </w:t>
      </w:r>
    </w:p>
    <w:p>
      <w:pPr>
        <w:spacing w:after="0"/>
        <w:ind w:left="0"/>
        <w:jc w:val="both"/>
      </w:pPr>
      <w:r>
        <w:rPr>
          <w:rFonts w:ascii="Times New Roman"/>
          <w:b w:val="false"/>
          <w:i w:val="false"/>
          <w:color w:val="000000"/>
          <w:sz w:val="28"/>
        </w:rPr>
        <w:t xml:space="preserve">
                                на площади 700000 гектар и </w:t>
      </w:r>
    </w:p>
    <w:p>
      <w:pPr>
        <w:spacing w:after="0"/>
        <w:ind w:left="0"/>
        <w:jc w:val="both"/>
      </w:pPr>
      <w:r>
        <w:rPr>
          <w:rFonts w:ascii="Times New Roman"/>
          <w:b w:val="false"/>
          <w:i w:val="false"/>
          <w:color w:val="000000"/>
          <w:sz w:val="28"/>
        </w:rPr>
        <w:t xml:space="preserve">
                                на объектах Проекта усовер- </w:t>
      </w:r>
    </w:p>
    <w:p>
      <w:pPr>
        <w:spacing w:after="0"/>
        <w:ind w:left="0"/>
        <w:jc w:val="both"/>
      </w:pPr>
      <w:r>
        <w:rPr>
          <w:rFonts w:ascii="Times New Roman"/>
          <w:b w:val="false"/>
          <w:i w:val="false"/>
          <w:color w:val="000000"/>
          <w:sz w:val="28"/>
        </w:rPr>
        <w:t xml:space="preserve">
                                шенствования ирригационных и </w:t>
      </w:r>
    </w:p>
    <w:p>
      <w:pPr>
        <w:spacing w:after="0"/>
        <w:ind w:left="0"/>
        <w:jc w:val="both"/>
      </w:pPr>
      <w:r>
        <w:rPr>
          <w:rFonts w:ascii="Times New Roman"/>
          <w:b w:val="false"/>
          <w:i w:val="false"/>
          <w:color w:val="000000"/>
          <w:sz w:val="28"/>
        </w:rPr>
        <w:t xml:space="preserve">
                                дренажных систем (ПУИД) на </w:t>
      </w:r>
    </w:p>
    <w:p>
      <w:pPr>
        <w:spacing w:after="0"/>
        <w:ind w:left="0"/>
        <w:jc w:val="both"/>
      </w:pPr>
      <w:r>
        <w:rPr>
          <w:rFonts w:ascii="Times New Roman"/>
          <w:b w:val="false"/>
          <w:i w:val="false"/>
          <w:color w:val="000000"/>
          <w:sz w:val="28"/>
        </w:rPr>
        <w:t xml:space="preserve">
                                площади 14155 гектар, стаци- </w:t>
      </w:r>
    </w:p>
    <w:p>
      <w:pPr>
        <w:spacing w:after="0"/>
        <w:ind w:left="0"/>
        <w:jc w:val="both"/>
      </w:pPr>
      <w:r>
        <w:rPr>
          <w:rFonts w:ascii="Times New Roman"/>
          <w:b w:val="false"/>
          <w:i w:val="false"/>
          <w:color w:val="000000"/>
          <w:sz w:val="28"/>
        </w:rPr>
        <w:t xml:space="preserve">
                                онарных гидрогеологических </w:t>
      </w:r>
    </w:p>
    <w:p>
      <w:pPr>
        <w:spacing w:after="0"/>
        <w:ind w:left="0"/>
        <w:jc w:val="both"/>
      </w:pPr>
      <w:r>
        <w:rPr>
          <w:rFonts w:ascii="Times New Roman"/>
          <w:b w:val="false"/>
          <w:i w:val="false"/>
          <w:color w:val="000000"/>
          <w:sz w:val="28"/>
        </w:rPr>
        <w:t xml:space="preserve">
                                наблюдений за уровенно-соле- </w:t>
      </w:r>
    </w:p>
    <w:p>
      <w:pPr>
        <w:spacing w:after="0"/>
        <w:ind w:left="0"/>
        <w:jc w:val="both"/>
      </w:pPr>
      <w:r>
        <w:rPr>
          <w:rFonts w:ascii="Times New Roman"/>
          <w:b w:val="false"/>
          <w:i w:val="false"/>
          <w:color w:val="000000"/>
          <w:sz w:val="28"/>
        </w:rPr>
        <w:t xml:space="preserve">
                                вым режимом грунтовых вод - </w:t>
      </w:r>
    </w:p>
    <w:p>
      <w:pPr>
        <w:spacing w:after="0"/>
        <w:ind w:left="0"/>
        <w:jc w:val="both"/>
      </w:pPr>
      <w:r>
        <w:rPr>
          <w:rFonts w:ascii="Times New Roman"/>
          <w:b w:val="false"/>
          <w:i w:val="false"/>
          <w:color w:val="000000"/>
          <w:sz w:val="28"/>
        </w:rPr>
        <w:t xml:space="preserve">
                                8282 замера, гидрогеологи- </w:t>
      </w:r>
    </w:p>
    <w:p>
      <w:pPr>
        <w:spacing w:after="0"/>
        <w:ind w:left="0"/>
        <w:jc w:val="both"/>
      </w:pPr>
      <w:r>
        <w:rPr>
          <w:rFonts w:ascii="Times New Roman"/>
          <w:b w:val="false"/>
          <w:i w:val="false"/>
          <w:color w:val="000000"/>
          <w:sz w:val="28"/>
        </w:rPr>
        <w:t xml:space="preserve">
                                ческих наблюдений за стоком </w:t>
      </w:r>
    </w:p>
    <w:p>
      <w:pPr>
        <w:spacing w:after="0"/>
        <w:ind w:left="0"/>
        <w:jc w:val="both"/>
      </w:pPr>
      <w:r>
        <w:rPr>
          <w:rFonts w:ascii="Times New Roman"/>
          <w:b w:val="false"/>
          <w:i w:val="false"/>
          <w:color w:val="000000"/>
          <w:sz w:val="28"/>
        </w:rPr>
        <w:t xml:space="preserve">
                                коллекторно-дренажных систем </w:t>
      </w:r>
    </w:p>
    <w:p>
      <w:pPr>
        <w:spacing w:after="0"/>
        <w:ind w:left="0"/>
        <w:jc w:val="both"/>
      </w:pPr>
      <w:r>
        <w:rPr>
          <w:rFonts w:ascii="Times New Roman"/>
          <w:b w:val="false"/>
          <w:i w:val="false"/>
          <w:color w:val="000000"/>
          <w:sz w:val="28"/>
        </w:rPr>
        <w:t xml:space="preserve">
                                - 528 замеров, текущего </w:t>
      </w:r>
    </w:p>
    <w:p>
      <w:pPr>
        <w:spacing w:after="0"/>
        <w:ind w:left="0"/>
        <w:jc w:val="both"/>
      </w:pPr>
      <w:r>
        <w:rPr>
          <w:rFonts w:ascii="Times New Roman"/>
          <w:b w:val="false"/>
          <w:i w:val="false"/>
          <w:color w:val="000000"/>
          <w:sz w:val="28"/>
        </w:rPr>
        <w:t xml:space="preserve">
                                ремонта скважин - 400 единиц, </w:t>
      </w:r>
    </w:p>
    <w:p>
      <w:pPr>
        <w:spacing w:after="0"/>
        <w:ind w:left="0"/>
        <w:jc w:val="both"/>
      </w:pPr>
      <w:r>
        <w:rPr>
          <w:rFonts w:ascii="Times New Roman"/>
          <w:b w:val="false"/>
          <w:i w:val="false"/>
          <w:color w:val="000000"/>
          <w:sz w:val="28"/>
        </w:rPr>
        <w:t xml:space="preserve">
                                почвенно-солевых съемок на </w:t>
      </w:r>
    </w:p>
    <w:p>
      <w:pPr>
        <w:spacing w:after="0"/>
        <w:ind w:left="0"/>
        <w:jc w:val="both"/>
      </w:pPr>
      <w:r>
        <w:rPr>
          <w:rFonts w:ascii="Times New Roman"/>
          <w:b w:val="false"/>
          <w:i w:val="false"/>
          <w:color w:val="000000"/>
          <w:sz w:val="28"/>
        </w:rPr>
        <w:t xml:space="preserve">
                                33361 гектарах, лабораторных </w:t>
      </w:r>
    </w:p>
    <w:p>
      <w:pPr>
        <w:spacing w:after="0"/>
        <w:ind w:left="0"/>
        <w:jc w:val="both"/>
      </w:pPr>
      <w:r>
        <w:rPr>
          <w:rFonts w:ascii="Times New Roman"/>
          <w:b w:val="false"/>
          <w:i w:val="false"/>
          <w:color w:val="000000"/>
          <w:sz w:val="28"/>
        </w:rPr>
        <w:t xml:space="preserve">
                                анализов - 4900 условных </w:t>
      </w:r>
    </w:p>
    <w:p>
      <w:pPr>
        <w:spacing w:after="0"/>
        <w:ind w:left="0"/>
        <w:jc w:val="both"/>
      </w:pPr>
      <w:r>
        <w:rPr>
          <w:rFonts w:ascii="Times New Roman"/>
          <w:b w:val="false"/>
          <w:i w:val="false"/>
          <w:color w:val="000000"/>
          <w:sz w:val="28"/>
        </w:rPr>
        <w:t xml:space="preserve">
                                единиц, составления отчетов </w:t>
      </w:r>
    </w:p>
    <w:p>
      <w:pPr>
        <w:spacing w:after="0"/>
        <w:ind w:left="0"/>
        <w:jc w:val="both"/>
      </w:pPr>
      <w:r>
        <w:rPr>
          <w:rFonts w:ascii="Times New Roman"/>
          <w:b w:val="false"/>
          <w:i w:val="false"/>
          <w:color w:val="000000"/>
          <w:sz w:val="28"/>
        </w:rPr>
        <w:t xml:space="preserve">
                                и картографического материала </w:t>
      </w:r>
    </w:p>
    <w:p>
      <w:pPr>
        <w:spacing w:after="0"/>
        <w:ind w:left="0"/>
        <w:jc w:val="both"/>
      </w:pPr>
      <w:r>
        <w:rPr>
          <w:rFonts w:ascii="Times New Roman"/>
          <w:b w:val="false"/>
          <w:i w:val="false"/>
          <w:color w:val="000000"/>
          <w:sz w:val="28"/>
        </w:rPr>
        <w:t xml:space="preserve">
                                орошаемых земель и разработки </w:t>
      </w:r>
    </w:p>
    <w:p>
      <w:pPr>
        <w:spacing w:after="0"/>
        <w:ind w:left="0"/>
        <w:jc w:val="both"/>
      </w:pPr>
      <w:r>
        <w:rPr>
          <w:rFonts w:ascii="Times New Roman"/>
          <w:b w:val="false"/>
          <w:i w:val="false"/>
          <w:color w:val="000000"/>
          <w:sz w:val="28"/>
        </w:rPr>
        <w:t xml:space="preserve">
                                рекомендаций и мероприятий по </w:t>
      </w:r>
    </w:p>
    <w:p>
      <w:pPr>
        <w:spacing w:after="0"/>
        <w:ind w:left="0"/>
        <w:jc w:val="both"/>
      </w:pPr>
      <w:r>
        <w:rPr>
          <w:rFonts w:ascii="Times New Roman"/>
          <w:b w:val="false"/>
          <w:i w:val="false"/>
          <w:color w:val="000000"/>
          <w:sz w:val="28"/>
        </w:rPr>
        <w:t xml:space="preserve">
                                смягчению негативных воздей- </w:t>
      </w:r>
    </w:p>
    <w:p>
      <w:pPr>
        <w:spacing w:after="0"/>
        <w:ind w:left="0"/>
        <w:jc w:val="both"/>
      </w:pPr>
      <w:r>
        <w:rPr>
          <w:rFonts w:ascii="Times New Roman"/>
          <w:b w:val="false"/>
          <w:i w:val="false"/>
          <w:color w:val="000000"/>
          <w:sz w:val="28"/>
        </w:rPr>
        <w:t xml:space="preserve">
                                ствий на орошаемых землях;       </w:t>
      </w:r>
    </w:p>
    <w:p>
      <w:pPr>
        <w:spacing w:after="0"/>
        <w:ind w:left="0"/>
        <w:jc w:val="both"/>
      </w:pPr>
      <w:r>
        <w:rPr>
          <w:rFonts w:ascii="Times New Roman"/>
          <w:b w:val="false"/>
          <w:i w:val="false"/>
          <w:color w:val="000000"/>
          <w:sz w:val="28"/>
        </w:rPr>
        <w:t xml:space="preserve">
                                   государственное учреждение </w:t>
      </w:r>
    </w:p>
    <w:p>
      <w:pPr>
        <w:spacing w:after="0"/>
        <w:ind w:left="0"/>
        <w:jc w:val="both"/>
      </w:pPr>
      <w:r>
        <w:rPr>
          <w:rFonts w:ascii="Times New Roman"/>
          <w:b w:val="false"/>
          <w:i w:val="false"/>
          <w:color w:val="000000"/>
          <w:sz w:val="28"/>
        </w:rPr>
        <w:t xml:space="preserve">
                                "Южно-Казахстанская гидроге- </w:t>
      </w:r>
    </w:p>
    <w:p>
      <w:pPr>
        <w:spacing w:after="0"/>
        <w:ind w:left="0"/>
        <w:jc w:val="both"/>
      </w:pPr>
      <w:r>
        <w:rPr>
          <w:rFonts w:ascii="Times New Roman"/>
          <w:b w:val="false"/>
          <w:i w:val="false"/>
          <w:color w:val="000000"/>
          <w:sz w:val="28"/>
        </w:rPr>
        <w:t xml:space="preserve">
                                ологомелиоративная экспедиция" </w:t>
      </w:r>
    </w:p>
    <w:p>
      <w:pPr>
        <w:spacing w:after="0"/>
        <w:ind w:left="0"/>
        <w:jc w:val="both"/>
      </w:pPr>
      <w:r>
        <w:rPr>
          <w:rFonts w:ascii="Times New Roman"/>
          <w:b w:val="false"/>
          <w:i w:val="false"/>
          <w:color w:val="000000"/>
          <w:sz w:val="28"/>
        </w:rPr>
        <w:t xml:space="preserve">
                                с суммой финансирования 23702 </w:t>
      </w:r>
    </w:p>
    <w:p>
      <w:pPr>
        <w:spacing w:after="0"/>
        <w:ind w:left="0"/>
        <w:jc w:val="both"/>
      </w:pPr>
      <w:r>
        <w:rPr>
          <w:rFonts w:ascii="Times New Roman"/>
          <w:b w:val="false"/>
          <w:i w:val="false"/>
          <w:color w:val="000000"/>
          <w:sz w:val="28"/>
        </w:rPr>
        <w:t xml:space="preserve">
                                тыс.тенге со штатной числен- </w:t>
      </w:r>
    </w:p>
    <w:p>
      <w:pPr>
        <w:spacing w:after="0"/>
        <w:ind w:left="0"/>
        <w:jc w:val="both"/>
      </w:pPr>
      <w:r>
        <w:rPr>
          <w:rFonts w:ascii="Times New Roman"/>
          <w:b w:val="false"/>
          <w:i w:val="false"/>
          <w:color w:val="000000"/>
          <w:sz w:val="28"/>
        </w:rPr>
        <w:t xml:space="preserve">
                                ностью 74 человека для осуще- </w:t>
      </w:r>
    </w:p>
    <w:p>
      <w:pPr>
        <w:spacing w:after="0"/>
        <w:ind w:left="0"/>
        <w:jc w:val="both"/>
      </w:pPr>
      <w:r>
        <w:rPr>
          <w:rFonts w:ascii="Times New Roman"/>
          <w:b w:val="false"/>
          <w:i w:val="false"/>
          <w:color w:val="000000"/>
          <w:sz w:val="28"/>
        </w:rPr>
        <w:t xml:space="preserve">
                                ствления агромелиоративного </w:t>
      </w:r>
    </w:p>
    <w:p>
      <w:pPr>
        <w:spacing w:after="0"/>
        <w:ind w:left="0"/>
        <w:jc w:val="both"/>
      </w:pPr>
      <w:r>
        <w:rPr>
          <w:rFonts w:ascii="Times New Roman"/>
          <w:b w:val="false"/>
          <w:i w:val="false"/>
          <w:color w:val="000000"/>
          <w:sz w:val="28"/>
        </w:rPr>
        <w:t xml:space="preserve">
                                обследования орошаемых земель </w:t>
      </w:r>
    </w:p>
    <w:p>
      <w:pPr>
        <w:spacing w:after="0"/>
        <w:ind w:left="0"/>
        <w:jc w:val="both"/>
      </w:pPr>
      <w:r>
        <w:rPr>
          <w:rFonts w:ascii="Times New Roman"/>
          <w:b w:val="false"/>
          <w:i w:val="false"/>
          <w:color w:val="000000"/>
          <w:sz w:val="28"/>
        </w:rPr>
        <w:t xml:space="preserve">
                                на площади 595000 гектар и на </w:t>
      </w:r>
    </w:p>
    <w:p>
      <w:pPr>
        <w:spacing w:after="0"/>
        <w:ind w:left="0"/>
        <w:jc w:val="both"/>
      </w:pPr>
      <w:r>
        <w:rPr>
          <w:rFonts w:ascii="Times New Roman"/>
          <w:b w:val="false"/>
          <w:i w:val="false"/>
          <w:color w:val="000000"/>
          <w:sz w:val="28"/>
        </w:rPr>
        <w:t xml:space="preserve">
                                объектах Проекта усовершенст- </w:t>
      </w:r>
    </w:p>
    <w:p>
      <w:pPr>
        <w:spacing w:after="0"/>
        <w:ind w:left="0"/>
        <w:jc w:val="both"/>
      </w:pPr>
      <w:r>
        <w:rPr>
          <w:rFonts w:ascii="Times New Roman"/>
          <w:b w:val="false"/>
          <w:i w:val="false"/>
          <w:color w:val="000000"/>
          <w:sz w:val="28"/>
        </w:rPr>
        <w:t xml:space="preserve">
                                вования ирригационных и </w:t>
      </w:r>
    </w:p>
    <w:p>
      <w:pPr>
        <w:spacing w:after="0"/>
        <w:ind w:left="0"/>
        <w:jc w:val="both"/>
      </w:pPr>
      <w:r>
        <w:rPr>
          <w:rFonts w:ascii="Times New Roman"/>
          <w:b w:val="false"/>
          <w:i w:val="false"/>
          <w:color w:val="000000"/>
          <w:sz w:val="28"/>
        </w:rPr>
        <w:t xml:space="preserve">
                                дренажных систем (ПУИД) на </w:t>
      </w:r>
    </w:p>
    <w:p>
      <w:pPr>
        <w:spacing w:after="0"/>
        <w:ind w:left="0"/>
        <w:jc w:val="both"/>
      </w:pPr>
      <w:r>
        <w:rPr>
          <w:rFonts w:ascii="Times New Roman"/>
          <w:b w:val="false"/>
          <w:i w:val="false"/>
          <w:color w:val="000000"/>
          <w:sz w:val="28"/>
        </w:rPr>
        <w:t xml:space="preserve">
                                площади 9637 гектар, стацио- </w:t>
      </w:r>
    </w:p>
    <w:p>
      <w:pPr>
        <w:spacing w:after="0"/>
        <w:ind w:left="0"/>
        <w:jc w:val="both"/>
      </w:pPr>
      <w:r>
        <w:rPr>
          <w:rFonts w:ascii="Times New Roman"/>
          <w:b w:val="false"/>
          <w:i w:val="false"/>
          <w:color w:val="000000"/>
          <w:sz w:val="28"/>
        </w:rPr>
        <w:t xml:space="preserve">
                                нарных гидрогеологических </w:t>
      </w:r>
    </w:p>
    <w:p>
      <w:pPr>
        <w:spacing w:after="0"/>
        <w:ind w:left="0"/>
        <w:jc w:val="both"/>
      </w:pPr>
      <w:r>
        <w:rPr>
          <w:rFonts w:ascii="Times New Roman"/>
          <w:b w:val="false"/>
          <w:i w:val="false"/>
          <w:color w:val="000000"/>
          <w:sz w:val="28"/>
        </w:rPr>
        <w:t xml:space="preserve">
                                наблюдений на 13 стационарных </w:t>
      </w:r>
    </w:p>
    <w:p>
      <w:pPr>
        <w:spacing w:after="0"/>
        <w:ind w:left="0"/>
        <w:jc w:val="both"/>
      </w:pPr>
      <w:r>
        <w:rPr>
          <w:rFonts w:ascii="Times New Roman"/>
          <w:b w:val="false"/>
          <w:i w:val="false"/>
          <w:color w:val="000000"/>
          <w:sz w:val="28"/>
        </w:rPr>
        <w:t xml:space="preserve">
                                площадках за уровенно-солевым </w:t>
      </w:r>
    </w:p>
    <w:p>
      <w:pPr>
        <w:spacing w:after="0"/>
        <w:ind w:left="0"/>
        <w:jc w:val="both"/>
      </w:pPr>
      <w:r>
        <w:rPr>
          <w:rFonts w:ascii="Times New Roman"/>
          <w:b w:val="false"/>
          <w:i w:val="false"/>
          <w:color w:val="000000"/>
          <w:sz w:val="28"/>
        </w:rPr>
        <w:t xml:space="preserve">
                                режимом грунтовых вод - 24400 </w:t>
      </w:r>
    </w:p>
    <w:p>
      <w:pPr>
        <w:spacing w:after="0"/>
        <w:ind w:left="0"/>
        <w:jc w:val="both"/>
      </w:pPr>
      <w:r>
        <w:rPr>
          <w:rFonts w:ascii="Times New Roman"/>
          <w:b w:val="false"/>
          <w:i w:val="false"/>
          <w:color w:val="000000"/>
          <w:sz w:val="28"/>
        </w:rPr>
        <w:t xml:space="preserve">
                                замеров, гидрогеологических </w:t>
      </w:r>
    </w:p>
    <w:p>
      <w:pPr>
        <w:spacing w:after="0"/>
        <w:ind w:left="0"/>
        <w:jc w:val="both"/>
      </w:pPr>
      <w:r>
        <w:rPr>
          <w:rFonts w:ascii="Times New Roman"/>
          <w:b w:val="false"/>
          <w:i w:val="false"/>
          <w:color w:val="000000"/>
          <w:sz w:val="28"/>
        </w:rPr>
        <w:t xml:space="preserve">
                                наблюдений за стоком коллек- </w:t>
      </w:r>
    </w:p>
    <w:p>
      <w:pPr>
        <w:spacing w:after="0"/>
        <w:ind w:left="0"/>
        <w:jc w:val="both"/>
      </w:pPr>
      <w:r>
        <w:rPr>
          <w:rFonts w:ascii="Times New Roman"/>
          <w:b w:val="false"/>
          <w:i w:val="false"/>
          <w:color w:val="000000"/>
          <w:sz w:val="28"/>
        </w:rPr>
        <w:t xml:space="preserve">
                                торно-дренажных систем - 2000 </w:t>
      </w:r>
    </w:p>
    <w:p>
      <w:pPr>
        <w:spacing w:after="0"/>
        <w:ind w:left="0"/>
        <w:jc w:val="both"/>
      </w:pPr>
      <w:r>
        <w:rPr>
          <w:rFonts w:ascii="Times New Roman"/>
          <w:b w:val="false"/>
          <w:i w:val="false"/>
          <w:color w:val="000000"/>
          <w:sz w:val="28"/>
        </w:rPr>
        <w:t xml:space="preserve">
                                условных наблюдений, текущего </w:t>
      </w:r>
    </w:p>
    <w:p>
      <w:pPr>
        <w:spacing w:after="0"/>
        <w:ind w:left="0"/>
        <w:jc w:val="both"/>
      </w:pPr>
      <w:r>
        <w:rPr>
          <w:rFonts w:ascii="Times New Roman"/>
          <w:b w:val="false"/>
          <w:i w:val="false"/>
          <w:color w:val="000000"/>
          <w:sz w:val="28"/>
        </w:rPr>
        <w:t xml:space="preserve">
                                ремонта скважин - 600 единиц, </w:t>
      </w:r>
    </w:p>
    <w:p>
      <w:pPr>
        <w:spacing w:after="0"/>
        <w:ind w:left="0"/>
        <w:jc w:val="both"/>
      </w:pPr>
      <w:r>
        <w:rPr>
          <w:rFonts w:ascii="Times New Roman"/>
          <w:b w:val="false"/>
          <w:i w:val="false"/>
          <w:color w:val="000000"/>
          <w:sz w:val="28"/>
        </w:rPr>
        <w:t xml:space="preserve">
                                почвенно-солевых съемок на </w:t>
      </w:r>
    </w:p>
    <w:p>
      <w:pPr>
        <w:spacing w:after="0"/>
        <w:ind w:left="0"/>
        <w:jc w:val="both"/>
      </w:pPr>
      <w:r>
        <w:rPr>
          <w:rFonts w:ascii="Times New Roman"/>
          <w:b w:val="false"/>
          <w:i w:val="false"/>
          <w:color w:val="000000"/>
          <w:sz w:val="28"/>
        </w:rPr>
        <w:t xml:space="preserve">
                                7000 гектарах, лабораторных </w:t>
      </w:r>
    </w:p>
    <w:p>
      <w:pPr>
        <w:spacing w:after="0"/>
        <w:ind w:left="0"/>
        <w:jc w:val="both"/>
      </w:pPr>
      <w:r>
        <w:rPr>
          <w:rFonts w:ascii="Times New Roman"/>
          <w:b w:val="false"/>
          <w:i w:val="false"/>
          <w:color w:val="000000"/>
          <w:sz w:val="28"/>
        </w:rPr>
        <w:t xml:space="preserve">
                                анализов - 4800 условных единиц, </w:t>
      </w:r>
    </w:p>
    <w:p>
      <w:pPr>
        <w:spacing w:after="0"/>
        <w:ind w:left="0"/>
        <w:jc w:val="both"/>
      </w:pPr>
      <w:r>
        <w:rPr>
          <w:rFonts w:ascii="Times New Roman"/>
          <w:b w:val="false"/>
          <w:i w:val="false"/>
          <w:color w:val="000000"/>
          <w:sz w:val="28"/>
        </w:rPr>
        <w:t xml:space="preserve">
                                составления отчетов и карто- </w:t>
      </w:r>
    </w:p>
    <w:p>
      <w:pPr>
        <w:spacing w:after="0"/>
        <w:ind w:left="0"/>
        <w:jc w:val="both"/>
      </w:pPr>
      <w:r>
        <w:rPr>
          <w:rFonts w:ascii="Times New Roman"/>
          <w:b w:val="false"/>
          <w:i w:val="false"/>
          <w:color w:val="000000"/>
          <w:sz w:val="28"/>
        </w:rPr>
        <w:t xml:space="preserve">
                                графического материала ороша- </w:t>
      </w:r>
    </w:p>
    <w:p>
      <w:pPr>
        <w:spacing w:after="0"/>
        <w:ind w:left="0"/>
        <w:jc w:val="both"/>
      </w:pPr>
      <w:r>
        <w:rPr>
          <w:rFonts w:ascii="Times New Roman"/>
          <w:b w:val="false"/>
          <w:i w:val="false"/>
          <w:color w:val="000000"/>
          <w:sz w:val="28"/>
        </w:rPr>
        <w:t xml:space="preserve">
                                емых земель и разработки </w:t>
      </w:r>
    </w:p>
    <w:p>
      <w:pPr>
        <w:spacing w:after="0"/>
        <w:ind w:left="0"/>
        <w:jc w:val="both"/>
      </w:pPr>
      <w:r>
        <w:rPr>
          <w:rFonts w:ascii="Times New Roman"/>
          <w:b w:val="false"/>
          <w:i w:val="false"/>
          <w:color w:val="000000"/>
          <w:sz w:val="28"/>
        </w:rPr>
        <w:t xml:space="preserve">
                                рекомендаций и мероприятий по </w:t>
      </w:r>
    </w:p>
    <w:p>
      <w:pPr>
        <w:spacing w:after="0"/>
        <w:ind w:left="0"/>
        <w:jc w:val="both"/>
      </w:pPr>
      <w:r>
        <w:rPr>
          <w:rFonts w:ascii="Times New Roman"/>
          <w:b w:val="false"/>
          <w:i w:val="false"/>
          <w:color w:val="000000"/>
          <w:sz w:val="28"/>
        </w:rPr>
        <w:t xml:space="preserve">
                                смягчению негативных воздей- </w:t>
      </w:r>
    </w:p>
    <w:p>
      <w:pPr>
        <w:spacing w:after="0"/>
        <w:ind w:left="0"/>
        <w:jc w:val="both"/>
      </w:pPr>
      <w:r>
        <w:rPr>
          <w:rFonts w:ascii="Times New Roman"/>
          <w:b w:val="false"/>
          <w:i w:val="false"/>
          <w:color w:val="000000"/>
          <w:sz w:val="28"/>
        </w:rPr>
        <w:t xml:space="preserve">
                                ствий на орошаемых землях; </w:t>
      </w:r>
    </w:p>
    <w:p>
      <w:pPr>
        <w:spacing w:after="0"/>
        <w:ind w:left="0"/>
        <w:jc w:val="both"/>
      </w:pPr>
      <w:r>
        <w:rPr>
          <w:rFonts w:ascii="Times New Roman"/>
          <w:b w:val="false"/>
          <w:i w:val="false"/>
          <w:color w:val="000000"/>
          <w:sz w:val="28"/>
        </w:rPr>
        <w:t xml:space="preserve">
                                   государственное учреждение </w:t>
      </w:r>
    </w:p>
    <w:p>
      <w:pPr>
        <w:spacing w:after="0"/>
        <w:ind w:left="0"/>
        <w:jc w:val="both"/>
      </w:pPr>
      <w:r>
        <w:rPr>
          <w:rFonts w:ascii="Times New Roman"/>
          <w:b w:val="false"/>
          <w:i w:val="false"/>
          <w:color w:val="000000"/>
          <w:sz w:val="28"/>
        </w:rPr>
        <w:t xml:space="preserve">
                                "Кызылординская гидрогеолого- </w:t>
      </w:r>
    </w:p>
    <w:p>
      <w:pPr>
        <w:spacing w:after="0"/>
        <w:ind w:left="0"/>
        <w:jc w:val="both"/>
      </w:pPr>
      <w:r>
        <w:rPr>
          <w:rFonts w:ascii="Times New Roman"/>
          <w:b w:val="false"/>
          <w:i w:val="false"/>
          <w:color w:val="000000"/>
          <w:sz w:val="28"/>
        </w:rPr>
        <w:t xml:space="preserve">
                                мелиоративная экспедиция" с </w:t>
      </w:r>
    </w:p>
    <w:p>
      <w:pPr>
        <w:spacing w:after="0"/>
        <w:ind w:left="0"/>
        <w:jc w:val="both"/>
      </w:pPr>
      <w:r>
        <w:rPr>
          <w:rFonts w:ascii="Times New Roman"/>
          <w:b w:val="false"/>
          <w:i w:val="false"/>
          <w:color w:val="000000"/>
          <w:sz w:val="28"/>
        </w:rPr>
        <w:t xml:space="preserve">
                                суммой финансирования 13893 </w:t>
      </w:r>
    </w:p>
    <w:p>
      <w:pPr>
        <w:spacing w:after="0"/>
        <w:ind w:left="0"/>
        <w:jc w:val="both"/>
      </w:pPr>
      <w:r>
        <w:rPr>
          <w:rFonts w:ascii="Times New Roman"/>
          <w:b w:val="false"/>
          <w:i w:val="false"/>
          <w:color w:val="000000"/>
          <w:sz w:val="28"/>
        </w:rPr>
        <w:t xml:space="preserve">
                                тыс.тенге со штатной числен- </w:t>
      </w:r>
    </w:p>
    <w:p>
      <w:pPr>
        <w:spacing w:after="0"/>
        <w:ind w:left="0"/>
        <w:jc w:val="both"/>
      </w:pPr>
      <w:r>
        <w:rPr>
          <w:rFonts w:ascii="Times New Roman"/>
          <w:b w:val="false"/>
          <w:i w:val="false"/>
          <w:color w:val="000000"/>
          <w:sz w:val="28"/>
        </w:rPr>
        <w:t xml:space="preserve">
                                ностью 50 единиц для осущест- </w:t>
      </w:r>
    </w:p>
    <w:p>
      <w:pPr>
        <w:spacing w:after="0"/>
        <w:ind w:left="0"/>
        <w:jc w:val="both"/>
      </w:pPr>
      <w:r>
        <w:rPr>
          <w:rFonts w:ascii="Times New Roman"/>
          <w:b w:val="false"/>
          <w:i w:val="false"/>
          <w:color w:val="000000"/>
          <w:sz w:val="28"/>
        </w:rPr>
        <w:t xml:space="preserve">
                                вления агромелиоративного </w:t>
      </w:r>
    </w:p>
    <w:p>
      <w:pPr>
        <w:spacing w:after="0"/>
        <w:ind w:left="0"/>
        <w:jc w:val="both"/>
      </w:pPr>
      <w:r>
        <w:rPr>
          <w:rFonts w:ascii="Times New Roman"/>
          <w:b w:val="false"/>
          <w:i w:val="false"/>
          <w:color w:val="000000"/>
          <w:sz w:val="28"/>
        </w:rPr>
        <w:t xml:space="preserve">
                                обследования орошаемых земель </w:t>
      </w:r>
    </w:p>
    <w:p>
      <w:pPr>
        <w:spacing w:after="0"/>
        <w:ind w:left="0"/>
        <w:jc w:val="both"/>
      </w:pPr>
      <w:r>
        <w:rPr>
          <w:rFonts w:ascii="Times New Roman"/>
          <w:b w:val="false"/>
          <w:i w:val="false"/>
          <w:color w:val="000000"/>
          <w:sz w:val="28"/>
        </w:rPr>
        <w:t xml:space="preserve">
                                на площади 300000 гектар и на </w:t>
      </w:r>
    </w:p>
    <w:p>
      <w:pPr>
        <w:spacing w:after="0"/>
        <w:ind w:left="0"/>
        <w:jc w:val="both"/>
      </w:pPr>
      <w:r>
        <w:rPr>
          <w:rFonts w:ascii="Times New Roman"/>
          <w:b w:val="false"/>
          <w:i w:val="false"/>
          <w:color w:val="000000"/>
          <w:sz w:val="28"/>
        </w:rPr>
        <w:t xml:space="preserve">
                                объектах Проекта усовершенст- </w:t>
      </w:r>
    </w:p>
    <w:p>
      <w:pPr>
        <w:spacing w:after="0"/>
        <w:ind w:left="0"/>
        <w:jc w:val="both"/>
      </w:pPr>
      <w:r>
        <w:rPr>
          <w:rFonts w:ascii="Times New Roman"/>
          <w:b w:val="false"/>
          <w:i w:val="false"/>
          <w:color w:val="000000"/>
          <w:sz w:val="28"/>
        </w:rPr>
        <w:t xml:space="preserve">
                                вования ирригационных и </w:t>
      </w:r>
    </w:p>
    <w:p>
      <w:pPr>
        <w:spacing w:after="0"/>
        <w:ind w:left="0"/>
        <w:jc w:val="both"/>
      </w:pPr>
      <w:r>
        <w:rPr>
          <w:rFonts w:ascii="Times New Roman"/>
          <w:b w:val="false"/>
          <w:i w:val="false"/>
          <w:color w:val="000000"/>
          <w:sz w:val="28"/>
        </w:rPr>
        <w:t xml:space="preserve">
                                дренажных систем (ПУИД) на </w:t>
      </w:r>
    </w:p>
    <w:p>
      <w:pPr>
        <w:spacing w:after="0"/>
        <w:ind w:left="0"/>
        <w:jc w:val="both"/>
      </w:pPr>
      <w:r>
        <w:rPr>
          <w:rFonts w:ascii="Times New Roman"/>
          <w:b w:val="false"/>
          <w:i w:val="false"/>
          <w:color w:val="000000"/>
          <w:sz w:val="28"/>
        </w:rPr>
        <w:t xml:space="preserve">
                                площади 1034 гектар,  </w:t>
      </w:r>
    </w:p>
    <w:p>
      <w:pPr>
        <w:spacing w:after="0"/>
        <w:ind w:left="0"/>
        <w:jc w:val="both"/>
      </w:pPr>
      <w:r>
        <w:rPr>
          <w:rFonts w:ascii="Times New Roman"/>
          <w:b w:val="false"/>
          <w:i w:val="false"/>
          <w:color w:val="000000"/>
          <w:sz w:val="28"/>
        </w:rPr>
        <w:t xml:space="preserve">
                                   стационарных гидрогеоло- </w:t>
      </w:r>
    </w:p>
    <w:p>
      <w:pPr>
        <w:spacing w:after="0"/>
        <w:ind w:left="0"/>
        <w:jc w:val="both"/>
      </w:pPr>
      <w:r>
        <w:rPr>
          <w:rFonts w:ascii="Times New Roman"/>
          <w:b w:val="false"/>
          <w:i w:val="false"/>
          <w:color w:val="000000"/>
          <w:sz w:val="28"/>
        </w:rPr>
        <w:t xml:space="preserve">
                                гических наблюдений на 1 </w:t>
      </w:r>
    </w:p>
    <w:p>
      <w:pPr>
        <w:spacing w:after="0"/>
        <w:ind w:left="0"/>
        <w:jc w:val="both"/>
      </w:pPr>
      <w:r>
        <w:rPr>
          <w:rFonts w:ascii="Times New Roman"/>
          <w:b w:val="false"/>
          <w:i w:val="false"/>
          <w:color w:val="000000"/>
          <w:sz w:val="28"/>
        </w:rPr>
        <w:t xml:space="preserve">
                                стационарной площадке за </w:t>
      </w:r>
    </w:p>
    <w:p>
      <w:pPr>
        <w:spacing w:after="0"/>
        <w:ind w:left="0"/>
        <w:jc w:val="both"/>
      </w:pPr>
      <w:r>
        <w:rPr>
          <w:rFonts w:ascii="Times New Roman"/>
          <w:b w:val="false"/>
          <w:i w:val="false"/>
          <w:color w:val="000000"/>
          <w:sz w:val="28"/>
        </w:rPr>
        <w:t xml:space="preserve">
                                уровенно-солевым режимом </w:t>
      </w:r>
    </w:p>
    <w:p>
      <w:pPr>
        <w:spacing w:after="0"/>
        <w:ind w:left="0"/>
        <w:jc w:val="both"/>
      </w:pPr>
      <w:r>
        <w:rPr>
          <w:rFonts w:ascii="Times New Roman"/>
          <w:b w:val="false"/>
          <w:i w:val="false"/>
          <w:color w:val="000000"/>
          <w:sz w:val="28"/>
        </w:rPr>
        <w:t xml:space="preserve">
                                грунтовых вод - 10000 замеров, </w:t>
      </w:r>
    </w:p>
    <w:p>
      <w:pPr>
        <w:spacing w:after="0"/>
        <w:ind w:left="0"/>
        <w:jc w:val="both"/>
      </w:pPr>
      <w:r>
        <w:rPr>
          <w:rFonts w:ascii="Times New Roman"/>
          <w:b w:val="false"/>
          <w:i w:val="false"/>
          <w:color w:val="000000"/>
          <w:sz w:val="28"/>
        </w:rPr>
        <w:t xml:space="preserve">
                                гидрогеологических наблюдений </w:t>
      </w:r>
    </w:p>
    <w:p>
      <w:pPr>
        <w:spacing w:after="0"/>
        <w:ind w:left="0"/>
        <w:jc w:val="both"/>
      </w:pPr>
      <w:r>
        <w:rPr>
          <w:rFonts w:ascii="Times New Roman"/>
          <w:b w:val="false"/>
          <w:i w:val="false"/>
          <w:color w:val="000000"/>
          <w:sz w:val="28"/>
        </w:rPr>
        <w:t xml:space="preserve">
                                за стоком коллекторно-дренаж- </w:t>
      </w:r>
    </w:p>
    <w:p>
      <w:pPr>
        <w:spacing w:after="0"/>
        <w:ind w:left="0"/>
        <w:jc w:val="both"/>
      </w:pPr>
      <w:r>
        <w:rPr>
          <w:rFonts w:ascii="Times New Roman"/>
          <w:b w:val="false"/>
          <w:i w:val="false"/>
          <w:color w:val="000000"/>
          <w:sz w:val="28"/>
        </w:rPr>
        <w:t xml:space="preserve">
                                ных систем - 200 условных </w:t>
      </w:r>
    </w:p>
    <w:p>
      <w:pPr>
        <w:spacing w:after="0"/>
        <w:ind w:left="0"/>
        <w:jc w:val="both"/>
      </w:pPr>
      <w:r>
        <w:rPr>
          <w:rFonts w:ascii="Times New Roman"/>
          <w:b w:val="false"/>
          <w:i w:val="false"/>
          <w:color w:val="000000"/>
          <w:sz w:val="28"/>
        </w:rPr>
        <w:t xml:space="preserve">
                                наблюдений, текущего ремонта </w:t>
      </w:r>
    </w:p>
    <w:p>
      <w:pPr>
        <w:spacing w:after="0"/>
        <w:ind w:left="0"/>
        <w:jc w:val="both"/>
      </w:pPr>
      <w:r>
        <w:rPr>
          <w:rFonts w:ascii="Times New Roman"/>
          <w:b w:val="false"/>
          <w:i w:val="false"/>
          <w:color w:val="000000"/>
          <w:sz w:val="28"/>
        </w:rPr>
        <w:t xml:space="preserve">
                                скважин - 300 единиц, почвенно </w:t>
      </w:r>
    </w:p>
    <w:p>
      <w:pPr>
        <w:spacing w:after="0"/>
        <w:ind w:left="0"/>
        <w:jc w:val="both"/>
      </w:pPr>
      <w:r>
        <w:rPr>
          <w:rFonts w:ascii="Times New Roman"/>
          <w:b w:val="false"/>
          <w:i w:val="false"/>
          <w:color w:val="000000"/>
          <w:sz w:val="28"/>
        </w:rPr>
        <w:t xml:space="preserve">
                                -солевых съемок на 2000 </w:t>
      </w:r>
    </w:p>
    <w:p>
      <w:pPr>
        <w:spacing w:after="0"/>
        <w:ind w:left="0"/>
        <w:jc w:val="both"/>
      </w:pPr>
      <w:r>
        <w:rPr>
          <w:rFonts w:ascii="Times New Roman"/>
          <w:b w:val="false"/>
          <w:i w:val="false"/>
          <w:color w:val="000000"/>
          <w:sz w:val="28"/>
        </w:rPr>
        <w:t xml:space="preserve">
                                гектарах, лабораторных анализов </w:t>
      </w:r>
    </w:p>
    <w:p>
      <w:pPr>
        <w:spacing w:after="0"/>
        <w:ind w:left="0"/>
        <w:jc w:val="both"/>
      </w:pPr>
      <w:r>
        <w:rPr>
          <w:rFonts w:ascii="Times New Roman"/>
          <w:b w:val="false"/>
          <w:i w:val="false"/>
          <w:color w:val="000000"/>
          <w:sz w:val="28"/>
        </w:rPr>
        <w:t xml:space="preserve">
                                - 3000 условных единиц, состав- </w:t>
      </w:r>
    </w:p>
    <w:p>
      <w:pPr>
        <w:spacing w:after="0"/>
        <w:ind w:left="0"/>
        <w:jc w:val="both"/>
      </w:pPr>
      <w:r>
        <w:rPr>
          <w:rFonts w:ascii="Times New Roman"/>
          <w:b w:val="false"/>
          <w:i w:val="false"/>
          <w:color w:val="000000"/>
          <w:sz w:val="28"/>
        </w:rPr>
        <w:t xml:space="preserve">
                                ления отчетов и картографичес- </w:t>
      </w:r>
    </w:p>
    <w:p>
      <w:pPr>
        <w:spacing w:after="0"/>
        <w:ind w:left="0"/>
        <w:jc w:val="both"/>
      </w:pPr>
      <w:r>
        <w:rPr>
          <w:rFonts w:ascii="Times New Roman"/>
          <w:b w:val="false"/>
          <w:i w:val="false"/>
          <w:color w:val="000000"/>
          <w:sz w:val="28"/>
        </w:rPr>
        <w:t xml:space="preserve">
                                кого материала орошаемых земель </w:t>
      </w:r>
    </w:p>
    <w:p>
      <w:pPr>
        <w:spacing w:after="0"/>
        <w:ind w:left="0"/>
        <w:jc w:val="both"/>
      </w:pPr>
      <w:r>
        <w:rPr>
          <w:rFonts w:ascii="Times New Roman"/>
          <w:b w:val="false"/>
          <w:i w:val="false"/>
          <w:color w:val="000000"/>
          <w:sz w:val="28"/>
        </w:rPr>
        <w:t xml:space="preserve">
                                и разработки рекомендаций и </w:t>
      </w:r>
    </w:p>
    <w:p>
      <w:pPr>
        <w:spacing w:after="0"/>
        <w:ind w:left="0"/>
        <w:jc w:val="both"/>
      </w:pPr>
      <w:r>
        <w:rPr>
          <w:rFonts w:ascii="Times New Roman"/>
          <w:b w:val="false"/>
          <w:i w:val="false"/>
          <w:color w:val="000000"/>
          <w:sz w:val="28"/>
        </w:rPr>
        <w:t xml:space="preserve">
                                мероприятий по смягчению нега- </w:t>
      </w:r>
    </w:p>
    <w:p>
      <w:pPr>
        <w:spacing w:after="0"/>
        <w:ind w:left="0"/>
        <w:jc w:val="both"/>
      </w:pPr>
      <w:r>
        <w:rPr>
          <w:rFonts w:ascii="Times New Roman"/>
          <w:b w:val="false"/>
          <w:i w:val="false"/>
          <w:color w:val="000000"/>
          <w:sz w:val="28"/>
        </w:rPr>
        <w:t xml:space="preserve">
                                тивных воздействий на </w:t>
      </w:r>
    </w:p>
    <w:p>
      <w:pPr>
        <w:spacing w:after="0"/>
        <w:ind w:left="0"/>
        <w:jc w:val="both"/>
      </w:pPr>
      <w:r>
        <w:rPr>
          <w:rFonts w:ascii="Times New Roman"/>
          <w:b w:val="false"/>
          <w:i w:val="false"/>
          <w:color w:val="000000"/>
          <w:sz w:val="28"/>
        </w:rPr>
        <w:t xml:space="preserve">
                                орошаемых землях </w:t>
      </w:r>
    </w:p>
    <w:p>
      <w:pPr>
        <w:spacing w:after="0"/>
        <w:ind w:left="0"/>
        <w:jc w:val="both"/>
      </w:pPr>
      <w:r>
        <w:rPr>
          <w:rFonts w:ascii="Times New Roman"/>
          <w:b w:val="false"/>
          <w:i w:val="false"/>
          <w:color w:val="000000"/>
          <w:sz w:val="28"/>
        </w:rPr>
        <w:t xml:space="preserve">
                                -------------------------------------------------------------------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6 внесены изменения - постановлением Правительства РК от 24 февраля 2003 г.  </w:t>
      </w:r>
      <w:r>
        <w:rPr>
          <w:rFonts w:ascii="Times New Roman"/>
          <w:b w:val="false"/>
          <w:i w:val="false"/>
          <w:color w:val="000000"/>
          <w:sz w:val="28"/>
        </w:rPr>
        <w:t xml:space="preserve">N 192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составление отчета о мелиоративном состоянии орошаемых земель, разработка рекомендаций по улучшению мелиоративного состояния и мероприятий по смягчению отрицательного воздействия на орошаемых землях. </w:t>
      </w:r>
    </w:p>
    <w:bookmarkStart w:name="z5" w:id="4"/>
    <w:p>
      <w:pPr>
        <w:spacing w:after="0"/>
        <w:ind w:left="0"/>
        <w:jc w:val="both"/>
      </w:pPr>
      <w:r>
        <w:rPr>
          <w:rFonts w:ascii="Times New Roman"/>
          <w:b w:val="false"/>
          <w:i w:val="false"/>
          <w:color w:val="000000"/>
          <w:sz w:val="28"/>
        </w:rPr>
        <w:t xml:space="preserve">
      Приложение 119        </w:t>
      </w:r>
    </w:p>
    <w:bookmarkEnd w:id="4"/>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w:t>
      </w:r>
      <w:r>
        <w:rPr>
          <w:rFonts w:ascii="Times New Roman"/>
          <w:b w:val="false"/>
          <w:i/>
          <w:color w:val="000000"/>
          <w:sz w:val="28"/>
        </w:rPr>
        <w:t xml:space="preserve">. </w:t>
      </w:r>
      <w:r>
        <w:rPr>
          <w:rFonts w:ascii="Times New Roman"/>
          <w:b w:val="false"/>
          <w:i/>
          <w:color w:val="000000"/>
          <w:sz w:val="28"/>
        </w:rPr>
        <w:t>Приложение</w:t>
      </w:r>
      <w:r>
        <w:rPr>
          <w:rFonts w:ascii="Times New Roman"/>
          <w:b w:val="false"/>
          <w:i/>
          <w:color w:val="000000"/>
          <w:sz w:val="28"/>
        </w:rPr>
        <w:t xml:space="preserve"> 119</w:t>
      </w:r>
      <w:r>
        <w:rPr>
          <w:rFonts w:ascii="Times New Roman"/>
          <w:b w:val="false"/>
          <w:i w:val="false"/>
          <w:color w:val="000000"/>
          <w:sz w:val="28"/>
        </w:rPr>
        <w:t xml:space="preserve"> </w:t>
      </w:r>
      <w:r>
        <w:rPr>
          <w:rFonts w:ascii="Times New Roman"/>
          <w:b w:val="false"/>
          <w:i/>
          <w:color w:val="000000"/>
          <w:sz w:val="28"/>
        </w:rPr>
        <w:t>с</w:t>
      </w:r>
      <w:r>
        <w:rPr>
          <w:rFonts w:ascii="Times New Roman"/>
          <w:b w:val="false"/>
          <w:i w:val="false"/>
          <w:color w:val="000000"/>
          <w:sz w:val="28"/>
        </w:rPr>
        <w:t xml:space="preserve"> </w:t>
      </w:r>
      <w:r>
        <w:rPr>
          <w:rFonts w:ascii="Times New Roman"/>
          <w:b w:val="false"/>
          <w:i/>
          <w:color w:val="000000"/>
          <w:sz w:val="28"/>
        </w:rPr>
        <w:t>изменениями</w:t>
      </w:r>
      <w:r>
        <w:rPr>
          <w:rFonts w:ascii="Times New Roman"/>
          <w:b w:val="false"/>
          <w:i/>
          <w:color w:val="000000"/>
          <w:sz w:val="28"/>
        </w:rPr>
        <w:t xml:space="preserve"> - </w:t>
      </w:r>
      <w:r>
        <w:rPr>
          <w:rFonts w:ascii="Times New Roman"/>
          <w:b w:val="false"/>
          <w:i/>
          <w:color w:val="000000"/>
          <w:sz w:val="28"/>
        </w:rPr>
        <w:t>постановлением</w:t>
      </w:r>
      <w:r>
        <w:rPr>
          <w:rFonts w:ascii="Times New Roman"/>
          <w:b w:val="false"/>
          <w:i w:val="false"/>
          <w:color w:val="000000"/>
          <w:sz w:val="28"/>
        </w:rPr>
        <w:t xml:space="preserve"> </w:t>
      </w:r>
      <w:r>
        <w:rPr>
          <w:rFonts w:ascii="Times New Roman"/>
          <w:b w:val="false"/>
          <w:i/>
          <w:color w:val="000000"/>
          <w:sz w:val="28"/>
        </w:rPr>
        <w:t>Правительства</w:t>
      </w:r>
      <w:r>
        <w:rPr>
          <w:rFonts w:ascii="Times New Roman"/>
          <w:b w:val="false"/>
          <w:i w:val="false"/>
          <w:color w:val="000000"/>
          <w:sz w:val="28"/>
        </w:rPr>
        <w:t xml:space="preserve"> </w:t>
      </w:r>
      <w:r>
        <w:rPr>
          <w:rFonts w:ascii="Times New Roman"/>
          <w:b w:val="false"/>
          <w:i/>
          <w:color w:val="000000"/>
          <w:sz w:val="28"/>
        </w:rPr>
        <w:t>Республики</w:t>
      </w:r>
      <w:r>
        <w:rPr>
          <w:rFonts w:ascii="Times New Roman"/>
          <w:b w:val="false"/>
          <w:i w:val="false"/>
          <w:color w:val="000000"/>
          <w:sz w:val="28"/>
        </w:rPr>
        <w:t xml:space="preserve"> </w:t>
      </w:r>
      <w:r>
        <w:rPr>
          <w:rFonts w:ascii="Times New Roman"/>
          <w:b w:val="false"/>
          <w:i/>
          <w:color w:val="000000"/>
          <w:sz w:val="28"/>
        </w:rPr>
        <w:t>Казахстан</w:t>
      </w:r>
      <w:r>
        <w:rPr>
          <w:rFonts w:ascii="Times New Roman"/>
          <w:b w:val="false"/>
          <w:i w:val="false"/>
          <w:color w:val="000000"/>
          <w:sz w:val="28"/>
        </w:rPr>
        <w:t xml:space="preserve"> </w:t>
      </w:r>
      <w:r>
        <w:rPr>
          <w:rFonts w:ascii="Times New Roman"/>
          <w:b w:val="false"/>
          <w:i/>
          <w:color w:val="000000"/>
          <w:sz w:val="28"/>
        </w:rPr>
        <w:t>от</w:t>
      </w:r>
      <w:r>
        <w:rPr>
          <w:rFonts w:ascii="Times New Roman"/>
          <w:b w:val="false"/>
          <w:i/>
          <w:color w:val="000000"/>
          <w:sz w:val="28"/>
        </w:rPr>
        <w:t xml:space="preserve"> 1 </w:t>
      </w:r>
      <w:r>
        <w:rPr>
          <w:rFonts w:ascii="Times New Roman"/>
          <w:b w:val="false"/>
          <w:i/>
          <w:color w:val="000000"/>
          <w:sz w:val="28"/>
        </w:rPr>
        <w:t>июля</w:t>
      </w:r>
      <w:r>
        <w:rPr>
          <w:rFonts w:ascii="Times New Roman"/>
          <w:b w:val="false"/>
          <w:i/>
          <w:color w:val="000000"/>
          <w:sz w:val="28"/>
        </w:rPr>
        <w:t xml:space="preserve"> 2003 </w:t>
      </w:r>
      <w:r>
        <w:rPr>
          <w:rFonts w:ascii="Times New Roman"/>
          <w:b w:val="false"/>
          <w:i/>
          <w:color w:val="000000"/>
          <w:sz w:val="28"/>
        </w:rPr>
        <w:t>года</w:t>
      </w:r>
      <w:r>
        <w:rPr>
          <w:rFonts w:ascii="Times New Roman"/>
          <w:b w:val="false"/>
          <w:i w:val="false"/>
          <w:color w:val="000000"/>
          <w:sz w:val="28"/>
        </w:rPr>
        <w:t xml:space="preserve">  </w:t>
      </w:r>
      <w:r>
        <w:rPr>
          <w:rFonts w:ascii="Times New Roman"/>
          <w:b w:val="false"/>
          <w:i w:val="false"/>
          <w:color w:val="000000"/>
          <w:sz w:val="28"/>
        </w:rPr>
        <w:t xml:space="preserve">N 150г </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w:t>
      </w:r>
      <w:r>
        <w:rPr>
          <w:rFonts w:ascii="Times New Roman"/>
          <w:b/>
          <w:i w:val="false"/>
          <w:color w:val="000000"/>
          <w:sz w:val="28"/>
        </w:rPr>
        <w:t>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033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Защита</w:t>
      </w:r>
      <w:r>
        <w:rPr>
          <w:rFonts w:ascii="Times New Roman"/>
          <w:b w:val="false"/>
          <w:i w:val="false"/>
          <w:color w:val="000000"/>
          <w:sz w:val="28"/>
        </w:rPr>
        <w:t xml:space="preserve"> </w:t>
      </w:r>
      <w:r>
        <w:rPr>
          <w:rFonts w:ascii="Times New Roman"/>
          <w:b/>
          <w:i w:val="false"/>
          <w:color w:val="000000"/>
          <w:sz w:val="28"/>
        </w:rPr>
        <w:t>растений</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2959494 тысячи тенге (два миллиарда девятьсот пятьдесят девять миллионов четыреста девяносто четыре тысячи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5 июля 2002 года "О защите растений";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5 июня 2002 года N 889 "О Государственной агропродовольственной программе Республики Казахстан на 2003-2005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10 декабря 2002 года N 1295 "Об утверждении Перечней карантинных объектов и особо опасных вредных организмов".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благоприятной фитосанитарной обстановки в республике. </w:t>
      </w:r>
    </w:p>
    <w:p>
      <w:pPr>
        <w:spacing w:after="0"/>
        <w:ind w:left="0"/>
        <w:jc w:val="both"/>
      </w:pPr>
      <w:r>
        <w:rPr>
          <w:rFonts w:ascii="Times New Roman"/>
          <w:b w:val="false"/>
          <w:i w:val="false"/>
          <w:color w:val="000000"/>
          <w:sz w:val="28"/>
        </w:rPr>
        <w:t xml:space="preserve">
            5. Задачи бюджетной программы: проведение систематических наблюдений за фитосанитарным состоянием на территории республики, на основании наблюдений фитосанитарной ситуации составление кратко-, средне-, долгосрочных прогнозов, выявление очагов массового развития и распространения особо опасных вредителей и болезней сельскохозяйственных культур, организация закупа, хранения, транспортировки пестицидов и проведение химических обработок площадей, заселенных особо опасными вредителями растений.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033        Защита </w:t>
      </w:r>
    </w:p>
    <w:p>
      <w:pPr>
        <w:spacing w:after="0"/>
        <w:ind w:left="0"/>
        <w:jc w:val="both"/>
      </w:pPr>
      <w:r>
        <w:rPr>
          <w:rFonts w:ascii="Times New Roman"/>
          <w:b w:val="false"/>
          <w:i w:val="false"/>
          <w:color w:val="000000"/>
          <w:sz w:val="28"/>
        </w:rPr>
        <w:t xml:space="preserve">
                     растений </w:t>
      </w:r>
    </w:p>
    <w:p>
      <w:pPr>
        <w:spacing w:after="0"/>
        <w:ind w:left="0"/>
        <w:jc w:val="both"/>
      </w:pPr>
      <w:r>
        <w:rPr>
          <w:rFonts w:ascii="Times New Roman"/>
          <w:b w:val="false"/>
          <w:i w:val="false"/>
          <w:color w:val="000000"/>
          <w:sz w:val="28"/>
        </w:rPr>
        <w:t xml:space="preserve">
               030   Обследова- Оплата услуг по проведе-  В те-  Минис- </w:t>
      </w:r>
    </w:p>
    <w:p>
      <w:pPr>
        <w:spacing w:after="0"/>
        <w:ind w:left="0"/>
        <w:jc w:val="both"/>
      </w:pPr>
      <w:r>
        <w:rPr>
          <w:rFonts w:ascii="Times New Roman"/>
          <w:b w:val="false"/>
          <w:i w:val="false"/>
          <w:color w:val="000000"/>
          <w:sz w:val="28"/>
        </w:rPr>
        <w:t xml:space="preserve">
                     ние угодий нию обследований на       чение  терство </w:t>
      </w:r>
    </w:p>
    <w:p>
      <w:pPr>
        <w:spacing w:after="0"/>
        <w:ind w:left="0"/>
        <w:jc w:val="both"/>
      </w:pPr>
      <w:r>
        <w:rPr>
          <w:rFonts w:ascii="Times New Roman"/>
          <w:b w:val="false"/>
          <w:i w:val="false"/>
          <w:color w:val="000000"/>
          <w:sz w:val="28"/>
        </w:rPr>
        <w:t xml:space="preserve">
                     на выявле- наличие заселенности      года   сельско- </w:t>
      </w:r>
    </w:p>
    <w:p>
      <w:pPr>
        <w:spacing w:after="0"/>
        <w:ind w:left="0"/>
        <w:jc w:val="both"/>
      </w:pPr>
      <w:r>
        <w:rPr>
          <w:rFonts w:ascii="Times New Roman"/>
          <w:b w:val="false"/>
          <w:i w:val="false"/>
          <w:color w:val="000000"/>
          <w:sz w:val="28"/>
        </w:rPr>
        <w:t xml:space="preserve">
                     ние очагов (зараженности) особо             го хо- </w:t>
      </w:r>
    </w:p>
    <w:p>
      <w:pPr>
        <w:spacing w:after="0"/>
        <w:ind w:left="0"/>
        <w:jc w:val="both"/>
      </w:pPr>
      <w:r>
        <w:rPr>
          <w:rFonts w:ascii="Times New Roman"/>
          <w:b w:val="false"/>
          <w:i w:val="false"/>
          <w:color w:val="000000"/>
          <w:sz w:val="28"/>
        </w:rPr>
        <w:t xml:space="preserve">
                     особо      опасными вредителями и           зяйства </w:t>
      </w:r>
    </w:p>
    <w:p>
      <w:pPr>
        <w:spacing w:after="0"/>
        <w:ind w:left="0"/>
        <w:jc w:val="both"/>
      </w:pPr>
      <w:r>
        <w:rPr>
          <w:rFonts w:ascii="Times New Roman"/>
          <w:b w:val="false"/>
          <w:i w:val="false"/>
          <w:color w:val="000000"/>
          <w:sz w:val="28"/>
        </w:rPr>
        <w:t xml:space="preserve">
                     опасных    болезнями сельскохозяй-          Респуб- </w:t>
      </w:r>
    </w:p>
    <w:p>
      <w:pPr>
        <w:spacing w:after="0"/>
        <w:ind w:left="0"/>
        <w:jc w:val="both"/>
      </w:pPr>
      <w:r>
        <w:rPr>
          <w:rFonts w:ascii="Times New Roman"/>
          <w:b w:val="false"/>
          <w:i w:val="false"/>
          <w:color w:val="000000"/>
          <w:sz w:val="28"/>
        </w:rPr>
        <w:t xml:space="preserve">
                     вредителей ственных культур с               лики </w:t>
      </w:r>
    </w:p>
    <w:p>
      <w:pPr>
        <w:spacing w:after="0"/>
        <w:ind w:left="0"/>
        <w:jc w:val="both"/>
      </w:pPr>
      <w:r>
        <w:rPr>
          <w:rFonts w:ascii="Times New Roman"/>
          <w:b w:val="false"/>
          <w:i w:val="false"/>
          <w:color w:val="000000"/>
          <w:sz w:val="28"/>
        </w:rPr>
        <w:t xml:space="preserve">
                     и болезней достоверностью прогноза          Казахс- </w:t>
      </w:r>
    </w:p>
    <w:p>
      <w:pPr>
        <w:spacing w:after="0"/>
        <w:ind w:left="0"/>
        <w:jc w:val="both"/>
      </w:pPr>
      <w:r>
        <w:rPr>
          <w:rFonts w:ascii="Times New Roman"/>
          <w:b w:val="false"/>
          <w:i w:val="false"/>
          <w:color w:val="000000"/>
          <w:sz w:val="28"/>
        </w:rPr>
        <w:t xml:space="preserve">
                     сельскохо- не менее 70 процентов на         тан </w:t>
      </w:r>
    </w:p>
    <w:p>
      <w:pPr>
        <w:spacing w:after="0"/>
        <w:ind w:left="0"/>
        <w:jc w:val="both"/>
      </w:pPr>
      <w:r>
        <w:rPr>
          <w:rFonts w:ascii="Times New Roman"/>
          <w:b w:val="false"/>
          <w:i w:val="false"/>
          <w:color w:val="000000"/>
          <w:sz w:val="28"/>
        </w:rPr>
        <w:t xml:space="preserve">
                     зяйствен-  площади 28572 тысячи </w:t>
      </w:r>
    </w:p>
    <w:p>
      <w:pPr>
        <w:spacing w:after="0"/>
        <w:ind w:left="0"/>
        <w:jc w:val="both"/>
      </w:pPr>
      <w:r>
        <w:rPr>
          <w:rFonts w:ascii="Times New Roman"/>
          <w:b w:val="false"/>
          <w:i w:val="false"/>
          <w:color w:val="000000"/>
          <w:sz w:val="28"/>
        </w:rPr>
        <w:t xml:space="preserve">
                     ных куль-  гектаров. </w:t>
      </w:r>
    </w:p>
    <w:p>
      <w:pPr>
        <w:spacing w:after="0"/>
        <w:ind w:left="0"/>
        <w:jc w:val="both"/>
      </w:pPr>
      <w:r>
        <w:rPr>
          <w:rFonts w:ascii="Times New Roman"/>
          <w:b w:val="false"/>
          <w:i w:val="false"/>
          <w:color w:val="000000"/>
          <w:sz w:val="28"/>
        </w:rPr>
        <w:t xml:space="preserve">
                     тур  </w:t>
      </w:r>
    </w:p>
    <w:p>
      <w:pPr>
        <w:spacing w:after="0"/>
        <w:ind w:left="0"/>
        <w:jc w:val="both"/>
      </w:pPr>
      <w:r>
        <w:rPr>
          <w:rFonts w:ascii="Times New Roman"/>
          <w:b w:val="false"/>
          <w:i w:val="false"/>
          <w:color w:val="000000"/>
          <w:sz w:val="28"/>
        </w:rPr>
        <w:t xml:space="preserve">
               031   Борьба с   Оплата услуг по выполне-         Минис- </w:t>
      </w:r>
    </w:p>
    <w:p>
      <w:pPr>
        <w:spacing w:after="0"/>
        <w:ind w:left="0"/>
        <w:jc w:val="both"/>
      </w:pPr>
      <w:r>
        <w:rPr>
          <w:rFonts w:ascii="Times New Roman"/>
          <w:b w:val="false"/>
          <w:i w:val="false"/>
          <w:color w:val="000000"/>
          <w:sz w:val="28"/>
        </w:rPr>
        <w:t xml:space="preserve">
                     особо      нию мероприятий:                 терство </w:t>
      </w:r>
    </w:p>
    <w:p>
      <w:pPr>
        <w:spacing w:after="0"/>
        <w:ind w:left="0"/>
        <w:jc w:val="both"/>
      </w:pPr>
      <w:r>
        <w:rPr>
          <w:rFonts w:ascii="Times New Roman"/>
          <w:b w:val="false"/>
          <w:i w:val="false"/>
          <w:color w:val="000000"/>
          <w:sz w:val="28"/>
        </w:rPr>
        <w:t xml:space="preserve">
                     опасными   - закуп пестицидов,       В те-  сельско- </w:t>
      </w:r>
    </w:p>
    <w:p>
      <w:pPr>
        <w:spacing w:after="0"/>
        <w:ind w:left="0"/>
        <w:jc w:val="both"/>
      </w:pPr>
      <w:r>
        <w:rPr>
          <w:rFonts w:ascii="Times New Roman"/>
          <w:b w:val="false"/>
          <w:i w:val="false"/>
          <w:color w:val="000000"/>
          <w:sz w:val="28"/>
        </w:rPr>
        <w:t xml:space="preserve">
                     вредителя- зарегистрированных для    чение  го хо- </w:t>
      </w:r>
    </w:p>
    <w:p>
      <w:pPr>
        <w:spacing w:after="0"/>
        <w:ind w:left="0"/>
        <w:jc w:val="both"/>
      </w:pPr>
      <w:r>
        <w:rPr>
          <w:rFonts w:ascii="Times New Roman"/>
          <w:b w:val="false"/>
          <w:i w:val="false"/>
          <w:color w:val="000000"/>
          <w:sz w:val="28"/>
        </w:rPr>
        <w:t xml:space="preserve">
                     ми и бо-   применения в республике,  года   зяйства </w:t>
      </w:r>
    </w:p>
    <w:p>
      <w:pPr>
        <w:spacing w:after="0"/>
        <w:ind w:left="0"/>
        <w:jc w:val="both"/>
      </w:pPr>
      <w:r>
        <w:rPr>
          <w:rFonts w:ascii="Times New Roman"/>
          <w:b w:val="false"/>
          <w:i w:val="false"/>
          <w:color w:val="000000"/>
          <w:sz w:val="28"/>
        </w:rPr>
        <w:t xml:space="preserve">
                     лезнями    обеспечивающих химическую        Респуб- </w:t>
      </w:r>
    </w:p>
    <w:p>
      <w:pPr>
        <w:spacing w:after="0"/>
        <w:ind w:left="0"/>
        <w:jc w:val="both"/>
      </w:pPr>
      <w:r>
        <w:rPr>
          <w:rFonts w:ascii="Times New Roman"/>
          <w:b w:val="false"/>
          <w:i w:val="false"/>
          <w:color w:val="000000"/>
          <w:sz w:val="28"/>
        </w:rPr>
        <w:t xml:space="preserve">
                     сельскохо- обработку земель на              лики </w:t>
      </w:r>
    </w:p>
    <w:p>
      <w:pPr>
        <w:spacing w:after="0"/>
        <w:ind w:left="0"/>
        <w:jc w:val="both"/>
      </w:pPr>
      <w:r>
        <w:rPr>
          <w:rFonts w:ascii="Times New Roman"/>
          <w:b w:val="false"/>
          <w:i w:val="false"/>
          <w:color w:val="000000"/>
          <w:sz w:val="28"/>
        </w:rPr>
        <w:t xml:space="preserve">
                     зяйствен-  площади порядка 2,9-3,4          Казахс- </w:t>
      </w:r>
    </w:p>
    <w:p>
      <w:pPr>
        <w:spacing w:after="0"/>
        <w:ind w:left="0"/>
        <w:jc w:val="both"/>
      </w:pPr>
      <w:r>
        <w:rPr>
          <w:rFonts w:ascii="Times New Roman"/>
          <w:b w:val="false"/>
          <w:i w:val="false"/>
          <w:color w:val="000000"/>
          <w:sz w:val="28"/>
        </w:rPr>
        <w:t xml:space="preserve">
                     ных        млн. гектар, в том числе         тан </w:t>
      </w:r>
    </w:p>
    <w:p>
      <w:pPr>
        <w:spacing w:after="0"/>
        <w:ind w:left="0"/>
        <w:jc w:val="both"/>
      </w:pPr>
      <w:r>
        <w:rPr>
          <w:rFonts w:ascii="Times New Roman"/>
          <w:b w:val="false"/>
          <w:i w:val="false"/>
          <w:color w:val="000000"/>
          <w:sz w:val="28"/>
        </w:rPr>
        <w:t xml:space="preserve">
                     культур    для создания запаса; </w:t>
      </w:r>
    </w:p>
    <w:p>
      <w:pPr>
        <w:spacing w:after="0"/>
        <w:ind w:left="0"/>
        <w:jc w:val="both"/>
      </w:pPr>
      <w:r>
        <w:rPr>
          <w:rFonts w:ascii="Times New Roman"/>
          <w:b w:val="false"/>
          <w:i w:val="false"/>
          <w:color w:val="000000"/>
          <w:sz w:val="28"/>
        </w:rPr>
        <w:t xml:space="preserve">
                                - проведение таможенных   В те- </w:t>
      </w:r>
    </w:p>
    <w:p>
      <w:pPr>
        <w:spacing w:after="0"/>
        <w:ind w:left="0"/>
        <w:jc w:val="both"/>
      </w:pPr>
      <w:r>
        <w:rPr>
          <w:rFonts w:ascii="Times New Roman"/>
          <w:b w:val="false"/>
          <w:i w:val="false"/>
          <w:color w:val="000000"/>
          <w:sz w:val="28"/>
        </w:rPr>
        <w:t xml:space="preserve">
                                процедур;                 чение </w:t>
      </w:r>
    </w:p>
    <w:p>
      <w:pPr>
        <w:spacing w:after="0"/>
        <w:ind w:left="0"/>
        <w:jc w:val="both"/>
      </w:pPr>
      <w:r>
        <w:rPr>
          <w:rFonts w:ascii="Times New Roman"/>
          <w:b w:val="false"/>
          <w:i w:val="false"/>
          <w:color w:val="000000"/>
          <w:sz w:val="28"/>
        </w:rPr>
        <w:t xml:space="preserve">
                                - доставка пестицидов до  года </w:t>
      </w:r>
    </w:p>
    <w:p>
      <w:pPr>
        <w:spacing w:after="0"/>
        <w:ind w:left="0"/>
        <w:jc w:val="both"/>
      </w:pPr>
      <w:r>
        <w:rPr>
          <w:rFonts w:ascii="Times New Roman"/>
          <w:b w:val="false"/>
          <w:i w:val="false"/>
          <w:color w:val="000000"/>
          <w:sz w:val="28"/>
        </w:rPr>
        <w:t xml:space="preserve">
                                места назначения на </w:t>
      </w:r>
    </w:p>
    <w:p>
      <w:pPr>
        <w:spacing w:after="0"/>
        <w:ind w:left="0"/>
        <w:jc w:val="both"/>
      </w:pPr>
      <w:r>
        <w:rPr>
          <w:rFonts w:ascii="Times New Roman"/>
          <w:b w:val="false"/>
          <w:i w:val="false"/>
          <w:color w:val="000000"/>
          <w:sz w:val="28"/>
        </w:rPr>
        <w:t xml:space="preserve">
                                специализированном </w:t>
      </w:r>
    </w:p>
    <w:p>
      <w:pPr>
        <w:spacing w:after="0"/>
        <w:ind w:left="0"/>
        <w:jc w:val="both"/>
      </w:pPr>
      <w:r>
        <w:rPr>
          <w:rFonts w:ascii="Times New Roman"/>
          <w:b w:val="false"/>
          <w:i w:val="false"/>
          <w:color w:val="000000"/>
          <w:sz w:val="28"/>
        </w:rPr>
        <w:t xml:space="preserve">
                                автотранспорте; </w:t>
      </w:r>
    </w:p>
    <w:p>
      <w:pPr>
        <w:spacing w:after="0"/>
        <w:ind w:left="0"/>
        <w:jc w:val="both"/>
      </w:pPr>
      <w:r>
        <w:rPr>
          <w:rFonts w:ascii="Times New Roman"/>
          <w:b w:val="false"/>
          <w:i w:val="false"/>
          <w:color w:val="000000"/>
          <w:sz w:val="28"/>
        </w:rPr>
        <w:t xml:space="preserve">
                                - хранение закупаемых     В те- </w:t>
      </w:r>
    </w:p>
    <w:p>
      <w:pPr>
        <w:spacing w:after="0"/>
        <w:ind w:left="0"/>
        <w:jc w:val="both"/>
      </w:pPr>
      <w:r>
        <w:rPr>
          <w:rFonts w:ascii="Times New Roman"/>
          <w:b w:val="false"/>
          <w:i w:val="false"/>
          <w:color w:val="000000"/>
          <w:sz w:val="28"/>
        </w:rPr>
        <w:t xml:space="preserve">
                                пестицидов в соответст-   чение </w:t>
      </w:r>
    </w:p>
    <w:p>
      <w:pPr>
        <w:spacing w:after="0"/>
        <w:ind w:left="0"/>
        <w:jc w:val="both"/>
      </w:pPr>
      <w:r>
        <w:rPr>
          <w:rFonts w:ascii="Times New Roman"/>
          <w:b w:val="false"/>
          <w:i w:val="false"/>
          <w:color w:val="000000"/>
          <w:sz w:val="28"/>
        </w:rPr>
        <w:t xml:space="preserve">
                                вующих условиях;          года </w:t>
      </w:r>
    </w:p>
    <w:p>
      <w:pPr>
        <w:spacing w:after="0"/>
        <w:ind w:left="0"/>
        <w:jc w:val="both"/>
      </w:pPr>
      <w:r>
        <w:rPr>
          <w:rFonts w:ascii="Times New Roman"/>
          <w:b w:val="false"/>
          <w:i w:val="false"/>
          <w:color w:val="000000"/>
          <w:sz w:val="28"/>
        </w:rPr>
        <w:t xml:space="preserve">
                                - проведение химических   В те- </w:t>
      </w:r>
    </w:p>
    <w:p>
      <w:pPr>
        <w:spacing w:after="0"/>
        <w:ind w:left="0"/>
        <w:jc w:val="both"/>
      </w:pPr>
      <w:r>
        <w:rPr>
          <w:rFonts w:ascii="Times New Roman"/>
          <w:b w:val="false"/>
          <w:i w:val="false"/>
          <w:color w:val="000000"/>
          <w:sz w:val="28"/>
        </w:rPr>
        <w:t xml:space="preserve">
                                обработок против вредите- чение </w:t>
      </w:r>
    </w:p>
    <w:p>
      <w:pPr>
        <w:spacing w:after="0"/>
        <w:ind w:left="0"/>
        <w:jc w:val="both"/>
      </w:pPr>
      <w:r>
        <w:rPr>
          <w:rFonts w:ascii="Times New Roman"/>
          <w:b w:val="false"/>
          <w:i w:val="false"/>
          <w:color w:val="000000"/>
          <w:sz w:val="28"/>
        </w:rPr>
        <w:t xml:space="preserve">
                                лей и болезней, опреде-   года </w:t>
      </w:r>
    </w:p>
    <w:p>
      <w:pPr>
        <w:spacing w:after="0"/>
        <w:ind w:left="0"/>
        <w:jc w:val="both"/>
      </w:pPr>
      <w:r>
        <w:rPr>
          <w:rFonts w:ascii="Times New Roman"/>
          <w:b w:val="false"/>
          <w:i w:val="false"/>
          <w:color w:val="000000"/>
          <w:sz w:val="28"/>
        </w:rPr>
        <w:t xml:space="preserve">
                                ленных перечнем, утвер- </w:t>
      </w:r>
    </w:p>
    <w:p>
      <w:pPr>
        <w:spacing w:after="0"/>
        <w:ind w:left="0"/>
        <w:jc w:val="both"/>
      </w:pPr>
      <w:r>
        <w:rPr>
          <w:rFonts w:ascii="Times New Roman"/>
          <w:b w:val="false"/>
          <w:i w:val="false"/>
          <w:color w:val="000000"/>
          <w:sz w:val="28"/>
        </w:rPr>
        <w:t xml:space="preserve">
                                жденным Правительством </w:t>
      </w:r>
    </w:p>
    <w:p>
      <w:pPr>
        <w:spacing w:after="0"/>
        <w:ind w:left="0"/>
        <w:jc w:val="both"/>
      </w:pPr>
      <w:r>
        <w:rPr>
          <w:rFonts w:ascii="Times New Roman"/>
          <w:b w:val="false"/>
          <w:i w:val="false"/>
          <w:color w:val="000000"/>
          <w:sz w:val="28"/>
        </w:rPr>
        <w:t xml:space="preserve">
                                Республики Казахстан, с    </w:t>
      </w:r>
    </w:p>
    <w:p>
      <w:pPr>
        <w:spacing w:after="0"/>
        <w:ind w:left="0"/>
        <w:jc w:val="both"/>
      </w:pPr>
      <w:r>
        <w:rPr>
          <w:rFonts w:ascii="Times New Roman"/>
          <w:b w:val="false"/>
          <w:i w:val="false"/>
          <w:color w:val="000000"/>
          <w:sz w:val="28"/>
        </w:rPr>
        <w:t xml:space="preserve">
                                биологической эффектив- </w:t>
      </w:r>
    </w:p>
    <w:p>
      <w:pPr>
        <w:spacing w:after="0"/>
        <w:ind w:left="0"/>
        <w:jc w:val="both"/>
      </w:pPr>
      <w:r>
        <w:rPr>
          <w:rFonts w:ascii="Times New Roman"/>
          <w:b w:val="false"/>
          <w:i w:val="false"/>
          <w:color w:val="000000"/>
          <w:sz w:val="28"/>
        </w:rPr>
        <w:t xml:space="preserve">
                                ностью 80-85 процентов </w:t>
      </w:r>
    </w:p>
    <w:p>
      <w:pPr>
        <w:spacing w:after="0"/>
        <w:ind w:left="0"/>
        <w:jc w:val="both"/>
      </w:pPr>
      <w:r>
        <w:rPr>
          <w:rFonts w:ascii="Times New Roman"/>
          <w:b w:val="false"/>
          <w:i w:val="false"/>
          <w:color w:val="000000"/>
          <w:sz w:val="28"/>
        </w:rPr>
        <w:t xml:space="preserve">
                                на площади 2,9-3,4 млн. </w:t>
      </w:r>
    </w:p>
    <w:p>
      <w:pPr>
        <w:spacing w:after="0"/>
        <w:ind w:left="0"/>
        <w:jc w:val="both"/>
      </w:pPr>
      <w:r>
        <w:rPr>
          <w:rFonts w:ascii="Times New Roman"/>
          <w:b w:val="false"/>
          <w:i w:val="false"/>
          <w:color w:val="000000"/>
          <w:sz w:val="28"/>
        </w:rPr>
        <w:t xml:space="preserve">
                                гектар; </w:t>
      </w:r>
    </w:p>
    <w:p>
      <w:pPr>
        <w:spacing w:after="0"/>
        <w:ind w:left="0"/>
        <w:jc w:val="both"/>
      </w:pPr>
      <w:r>
        <w:rPr>
          <w:rFonts w:ascii="Times New Roman"/>
          <w:b w:val="false"/>
          <w:i w:val="false"/>
          <w:color w:val="000000"/>
          <w:sz w:val="28"/>
        </w:rPr>
        <w:t xml:space="preserve">
                                - утилизация остатков     В те- </w:t>
      </w:r>
    </w:p>
    <w:p>
      <w:pPr>
        <w:spacing w:after="0"/>
        <w:ind w:left="0"/>
        <w:jc w:val="both"/>
      </w:pPr>
      <w:r>
        <w:rPr>
          <w:rFonts w:ascii="Times New Roman"/>
          <w:b w:val="false"/>
          <w:i w:val="false"/>
          <w:color w:val="000000"/>
          <w:sz w:val="28"/>
        </w:rPr>
        <w:t xml:space="preserve">
                                запрещенных и пришедших   в чение </w:t>
      </w:r>
    </w:p>
    <w:p>
      <w:pPr>
        <w:spacing w:after="0"/>
        <w:ind w:left="0"/>
        <w:jc w:val="both"/>
      </w:pPr>
      <w:r>
        <w:rPr>
          <w:rFonts w:ascii="Times New Roman"/>
          <w:b w:val="false"/>
          <w:i w:val="false"/>
          <w:color w:val="000000"/>
          <w:sz w:val="28"/>
        </w:rPr>
        <w:t xml:space="preserve">
                                негодность пестицидов в   года </w:t>
      </w:r>
    </w:p>
    <w:p>
      <w:pPr>
        <w:spacing w:after="0"/>
        <w:ind w:left="0"/>
        <w:jc w:val="both"/>
      </w:pPr>
      <w:r>
        <w:rPr>
          <w:rFonts w:ascii="Times New Roman"/>
          <w:b w:val="false"/>
          <w:i w:val="false"/>
          <w:color w:val="000000"/>
          <w:sz w:val="28"/>
        </w:rPr>
        <w:t xml:space="preserve">
                                объеме 352 тонн и тары </w:t>
      </w:r>
    </w:p>
    <w:p>
      <w:pPr>
        <w:spacing w:after="0"/>
        <w:ind w:left="0"/>
        <w:jc w:val="both"/>
      </w:pPr>
      <w:r>
        <w:rPr>
          <w:rFonts w:ascii="Times New Roman"/>
          <w:b w:val="false"/>
          <w:i w:val="false"/>
          <w:color w:val="000000"/>
          <w:sz w:val="28"/>
        </w:rPr>
        <w:t xml:space="preserve">
                                из-под них - 185,1 тонн. </w:t>
      </w:r>
    </w:p>
    <w:p>
      <w:pPr>
        <w:spacing w:after="0"/>
        <w:ind w:left="0"/>
        <w:jc w:val="both"/>
      </w:pPr>
      <w:r>
        <w:rPr>
          <w:rFonts w:ascii="Times New Roman"/>
          <w:b w:val="false"/>
          <w:i w:val="false"/>
          <w:color w:val="000000"/>
          <w:sz w:val="28"/>
        </w:rPr>
        <w:t xml:space="preserve">
                                Погашение кредиторской    В те-     </w:t>
      </w:r>
    </w:p>
    <w:p>
      <w:pPr>
        <w:spacing w:after="0"/>
        <w:ind w:left="0"/>
        <w:jc w:val="both"/>
      </w:pPr>
      <w:r>
        <w:rPr>
          <w:rFonts w:ascii="Times New Roman"/>
          <w:b w:val="false"/>
          <w:i w:val="false"/>
          <w:color w:val="000000"/>
          <w:sz w:val="28"/>
        </w:rPr>
        <w:t xml:space="preserve">
                                задолженности прошлых лет чение </w:t>
      </w:r>
    </w:p>
    <w:p>
      <w:pPr>
        <w:spacing w:after="0"/>
        <w:ind w:left="0"/>
        <w:jc w:val="both"/>
      </w:pPr>
      <w:r>
        <w:rPr>
          <w:rFonts w:ascii="Times New Roman"/>
          <w:b w:val="false"/>
          <w:i w:val="false"/>
          <w:color w:val="000000"/>
          <w:sz w:val="28"/>
        </w:rPr>
        <w:t xml:space="preserve">
                                за услуги по обработке    года </w:t>
      </w:r>
    </w:p>
    <w:p>
      <w:pPr>
        <w:spacing w:after="0"/>
        <w:ind w:left="0"/>
        <w:jc w:val="both"/>
      </w:pPr>
      <w:r>
        <w:rPr>
          <w:rFonts w:ascii="Times New Roman"/>
          <w:b w:val="false"/>
          <w:i w:val="false"/>
          <w:color w:val="000000"/>
          <w:sz w:val="28"/>
        </w:rPr>
        <w:t xml:space="preserve">
                                против вредителей и </w:t>
      </w:r>
    </w:p>
    <w:p>
      <w:pPr>
        <w:spacing w:after="0"/>
        <w:ind w:left="0"/>
        <w:jc w:val="both"/>
      </w:pPr>
      <w:r>
        <w:rPr>
          <w:rFonts w:ascii="Times New Roman"/>
          <w:b w:val="false"/>
          <w:i w:val="false"/>
          <w:color w:val="000000"/>
          <w:sz w:val="28"/>
        </w:rPr>
        <w:t xml:space="preserve">
                                болезней растений. </w:t>
      </w:r>
    </w:p>
    <w:p>
      <w:pPr>
        <w:spacing w:after="0"/>
        <w:ind w:left="0"/>
        <w:jc w:val="both"/>
      </w:pPr>
      <w:r>
        <w:rPr>
          <w:rFonts w:ascii="Times New Roman"/>
          <w:b w:val="false"/>
          <w:i w:val="false"/>
          <w:color w:val="000000"/>
          <w:sz w:val="28"/>
        </w:rPr>
        <w:t xml:space="preserve">
               032   Республи-  Содержание государствен-  В те-  Минис- </w:t>
      </w:r>
    </w:p>
    <w:p>
      <w:pPr>
        <w:spacing w:after="0"/>
        <w:ind w:left="0"/>
        <w:jc w:val="both"/>
      </w:pPr>
      <w:r>
        <w:rPr>
          <w:rFonts w:ascii="Times New Roman"/>
          <w:b w:val="false"/>
          <w:i w:val="false"/>
          <w:color w:val="000000"/>
          <w:sz w:val="28"/>
        </w:rPr>
        <w:t xml:space="preserve">
                     канский    ного учреждения со        чение  терство </w:t>
      </w:r>
    </w:p>
    <w:p>
      <w:pPr>
        <w:spacing w:after="0"/>
        <w:ind w:left="0"/>
        <w:jc w:val="both"/>
      </w:pPr>
      <w:r>
        <w:rPr>
          <w:rFonts w:ascii="Times New Roman"/>
          <w:b w:val="false"/>
          <w:i w:val="false"/>
          <w:color w:val="000000"/>
          <w:sz w:val="28"/>
        </w:rPr>
        <w:t xml:space="preserve">
                     методичес- штатной численностью 482  года   сельско- </w:t>
      </w:r>
    </w:p>
    <w:p>
      <w:pPr>
        <w:spacing w:after="0"/>
        <w:ind w:left="0"/>
        <w:jc w:val="both"/>
      </w:pPr>
      <w:r>
        <w:rPr>
          <w:rFonts w:ascii="Times New Roman"/>
          <w:b w:val="false"/>
          <w:i w:val="false"/>
          <w:color w:val="000000"/>
          <w:sz w:val="28"/>
        </w:rPr>
        <w:t xml:space="preserve">
                     кий центр  человека для проведения          го хо- </w:t>
      </w:r>
    </w:p>
    <w:p>
      <w:pPr>
        <w:spacing w:after="0"/>
        <w:ind w:left="0"/>
        <w:jc w:val="both"/>
      </w:pPr>
      <w:r>
        <w:rPr>
          <w:rFonts w:ascii="Times New Roman"/>
          <w:b w:val="false"/>
          <w:i w:val="false"/>
          <w:color w:val="000000"/>
          <w:sz w:val="28"/>
        </w:rPr>
        <w:t xml:space="preserve">
                     фитосани-  систематических наблюде-         зяйства </w:t>
      </w:r>
    </w:p>
    <w:p>
      <w:pPr>
        <w:spacing w:after="0"/>
        <w:ind w:left="0"/>
        <w:jc w:val="both"/>
      </w:pPr>
      <w:r>
        <w:rPr>
          <w:rFonts w:ascii="Times New Roman"/>
          <w:b w:val="false"/>
          <w:i w:val="false"/>
          <w:color w:val="000000"/>
          <w:sz w:val="28"/>
        </w:rPr>
        <w:t xml:space="preserve">
                     тарной     ний за появлением,               Респуб- </w:t>
      </w:r>
    </w:p>
    <w:p>
      <w:pPr>
        <w:spacing w:after="0"/>
        <w:ind w:left="0"/>
        <w:jc w:val="both"/>
      </w:pPr>
      <w:r>
        <w:rPr>
          <w:rFonts w:ascii="Times New Roman"/>
          <w:b w:val="false"/>
          <w:i w:val="false"/>
          <w:color w:val="000000"/>
          <w:sz w:val="28"/>
        </w:rPr>
        <w:t xml:space="preserve">
                     диагности- развитием и распростране-        лики </w:t>
      </w:r>
    </w:p>
    <w:p>
      <w:pPr>
        <w:spacing w:after="0"/>
        <w:ind w:left="0"/>
        <w:jc w:val="both"/>
      </w:pPr>
      <w:r>
        <w:rPr>
          <w:rFonts w:ascii="Times New Roman"/>
          <w:b w:val="false"/>
          <w:i w:val="false"/>
          <w:color w:val="000000"/>
          <w:sz w:val="28"/>
        </w:rPr>
        <w:t xml:space="preserve">
                     ки и прог- нием вредителей на               Казахс- </w:t>
      </w:r>
    </w:p>
    <w:p>
      <w:pPr>
        <w:spacing w:after="0"/>
        <w:ind w:left="0"/>
        <w:jc w:val="both"/>
      </w:pPr>
      <w:r>
        <w:rPr>
          <w:rFonts w:ascii="Times New Roman"/>
          <w:b w:val="false"/>
          <w:i w:val="false"/>
          <w:color w:val="000000"/>
          <w:sz w:val="28"/>
        </w:rPr>
        <w:t xml:space="preserve">
                     нозов      площади 4200 тысяч гектар,       тан </w:t>
      </w:r>
    </w:p>
    <w:p>
      <w:pPr>
        <w:spacing w:after="0"/>
        <w:ind w:left="0"/>
        <w:jc w:val="both"/>
      </w:pPr>
      <w:r>
        <w:rPr>
          <w:rFonts w:ascii="Times New Roman"/>
          <w:b w:val="false"/>
          <w:i w:val="false"/>
          <w:color w:val="000000"/>
          <w:sz w:val="28"/>
        </w:rPr>
        <w:t xml:space="preserve">
                                болезней растений на </w:t>
      </w:r>
    </w:p>
    <w:p>
      <w:pPr>
        <w:spacing w:after="0"/>
        <w:ind w:left="0"/>
        <w:jc w:val="both"/>
      </w:pPr>
      <w:r>
        <w:rPr>
          <w:rFonts w:ascii="Times New Roman"/>
          <w:b w:val="false"/>
          <w:i w:val="false"/>
          <w:color w:val="000000"/>
          <w:sz w:val="28"/>
        </w:rPr>
        <w:t xml:space="preserve">
                                площади 1 540 тысяч </w:t>
      </w:r>
    </w:p>
    <w:p>
      <w:pPr>
        <w:spacing w:after="0"/>
        <w:ind w:left="0"/>
        <w:jc w:val="both"/>
      </w:pPr>
      <w:r>
        <w:rPr>
          <w:rFonts w:ascii="Times New Roman"/>
          <w:b w:val="false"/>
          <w:i w:val="false"/>
          <w:color w:val="000000"/>
          <w:sz w:val="28"/>
        </w:rPr>
        <w:t xml:space="preserve">
                                гектар, сорных растений </w:t>
      </w:r>
    </w:p>
    <w:p>
      <w:pPr>
        <w:spacing w:after="0"/>
        <w:ind w:left="0"/>
        <w:jc w:val="both"/>
      </w:pPr>
      <w:r>
        <w:rPr>
          <w:rFonts w:ascii="Times New Roman"/>
          <w:b w:val="false"/>
          <w:i w:val="false"/>
          <w:color w:val="000000"/>
          <w:sz w:val="28"/>
        </w:rPr>
        <w:t xml:space="preserve">
                                на площади 800 тысяч </w:t>
      </w:r>
    </w:p>
    <w:p>
      <w:pPr>
        <w:spacing w:after="0"/>
        <w:ind w:left="0"/>
        <w:jc w:val="both"/>
      </w:pPr>
      <w:r>
        <w:rPr>
          <w:rFonts w:ascii="Times New Roman"/>
          <w:b w:val="false"/>
          <w:i w:val="false"/>
          <w:color w:val="000000"/>
          <w:sz w:val="28"/>
        </w:rPr>
        <w:t xml:space="preserve">
                                гектар.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составление достоверных прогнозов распространения вредителей, болезней растений и сорняков, планирование защитных мероприятий на соответствующий год, снижение площадей, заселенных (зараженных) особо опасными вредителями и болезнями сельскохозяйственных культур, и сохранение урожая. </w:t>
      </w:r>
    </w:p>
    <w:bookmarkStart w:name="z6" w:id="5"/>
    <w:p>
      <w:pPr>
        <w:spacing w:after="0"/>
        <w:ind w:left="0"/>
        <w:jc w:val="both"/>
      </w:pPr>
      <w:r>
        <w:rPr>
          <w:rFonts w:ascii="Times New Roman"/>
          <w:b w:val="false"/>
          <w:i w:val="false"/>
          <w:color w:val="000000"/>
          <w:sz w:val="28"/>
        </w:rPr>
        <w:t xml:space="preserve">
      Приложение 120        </w:t>
      </w:r>
    </w:p>
    <w:bookmarkEnd w:id="5"/>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034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Ветеринарные</w:t>
      </w:r>
      <w:r>
        <w:rPr>
          <w:rFonts w:ascii="Times New Roman"/>
          <w:b w:val="false"/>
          <w:i w:val="false"/>
          <w:color w:val="000000"/>
          <w:sz w:val="28"/>
        </w:rPr>
        <w:t xml:space="preserve"> </w:t>
      </w:r>
      <w:r>
        <w:rPr>
          <w:rFonts w:ascii="Times New Roman"/>
          <w:b/>
          <w:i w:val="false"/>
          <w:color w:val="000000"/>
          <w:sz w:val="28"/>
        </w:rPr>
        <w:t>мероприятия</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2 865 663 тысячи тенге (два миллиарда восемьсот шестьдесят пять миллионов шестьсот шестьдесят три тысячи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статьи  </w:t>
      </w:r>
      <w:r>
        <w:rPr>
          <w:rFonts w:ascii="Times New Roman"/>
          <w:b w:val="false"/>
          <w:i w:val="false"/>
          <w:color w:val="000000"/>
          <w:sz w:val="28"/>
        </w:rPr>
        <w:t xml:space="preserve">8__ </w:t>
      </w:r>
      <w:r>
        <w:rPr>
          <w:rFonts w:ascii="Times New Roman"/>
          <w:b w:val="false"/>
          <w:i w:val="false"/>
          <w:color w:val="000000"/>
          <w:sz w:val="28"/>
        </w:rPr>
        <w:t xml:space="preserve">,  </w:t>
      </w:r>
      <w:r>
        <w:rPr>
          <w:rFonts w:ascii="Times New Roman"/>
          <w:b w:val="false"/>
          <w:i w:val="false"/>
          <w:color w:val="000000"/>
          <w:sz w:val="28"/>
        </w:rPr>
        <w:t xml:space="preserve">10_ </w:t>
      </w:r>
      <w:r>
        <w:rPr>
          <w:rFonts w:ascii="Times New Roman"/>
          <w:b w:val="false"/>
          <w:i w:val="false"/>
          <w:color w:val="000000"/>
          <w:sz w:val="28"/>
        </w:rPr>
        <w:t xml:space="preserve">,  </w:t>
      </w:r>
      <w:r>
        <w:rPr>
          <w:rFonts w:ascii="Times New Roman"/>
          <w:b w:val="false"/>
          <w:i w:val="false"/>
          <w:color w:val="000000"/>
          <w:sz w:val="28"/>
        </w:rPr>
        <w:t xml:space="preserve">11_ </w:t>
      </w:r>
      <w:r>
        <w:rPr>
          <w:rFonts w:ascii="Times New Roman"/>
          <w:b w:val="false"/>
          <w:i w:val="false"/>
          <w:color w:val="000000"/>
          <w:sz w:val="28"/>
        </w:rPr>
        <w:t xml:space="preserve">,  </w:t>
      </w:r>
      <w:r>
        <w:rPr>
          <w:rFonts w:ascii="Times New Roman"/>
          <w:b w:val="false"/>
          <w:i w:val="false"/>
          <w:color w:val="000000"/>
          <w:sz w:val="28"/>
        </w:rPr>
        <w:t xml:space="preserve">12_ </w:t>
      </w:r>
      <w:r>
        <w:rPr>
          <w:rFonts w:ascii="Times New Roman"/>
          <w:b w:val="false"/>
          <w:i w:val="false"/>
          <w:color w:val="000000"/>
          <w:sz w:val="28"/>
        </w:rPr>
        <w:t xml:space="preserve">,  </w:t>
      </w:r>
      <w:r>
        <w:rPr>
          <w:rFonts w:ascii="Times New Roman"/>
          <w:b w:val="false"/>
          <w:i w:val="false"/>
          <w:color w:val="000000"/>
          <w:sz w:val="28"/>
        </w:rPr>
        <w:t xml:space="preserve">20_ </w:t>
      </w:r>
      <w:r>
        <w:rPr>
          <w:rFonts w:ascii="Times New Roman"/>
          <w:b w:val="false"/>
          <w:i w:val="false"/>
          <w:color w:val="000000"/>
          <w:sz w:val="28"/>
        </w:rPr>
        <w:t xml:space="preserve">,  </w:t>
      </w:r>
      <w:r>
        <w:rPr>
          <w:rFonts w:ascii="Times New Roman"/>
          <w:b w:val="false"/>
          <w:i w:val="false"/>
          <w:color w:val="000000"/>
          <w:sz w:val="28"/>
        </w:rPr>
        <w:t xml:space="preserve">24_ </w:t>
      </w:r>
      <w:r>
        <w:rPr>
          <w:rFonts w:ascii="Times New Roman"/>
          <w:b w:val="false"/>
          <w:i w:val="false"/>
          <w:color w:val="000000"/>
          <w:sz w:val="28"/>
        </w:rPr>
        <w:t xml:space="preserve">,  </w:t>
      </w:r>
      <w:r>
        <w:rPr>
          <w:rFonts w:ascii="Times New Roman"/>
          <w:b w:val="false"/>
          <w:i w:val="false"/>
          <w:color w:val="000000"/>
          <w:sz w:val="28"/>
        </w:rPr>
        <w:t xml:space="preserve">26_ </w:t>
      </w:r>
      <w:r>
        <w:rPr>
          <w:rFonts w:ascii="Times New Roman"/>
          <w:b w:val="false"/>
          <w:i w:val="false"/>
          <w:color w:val="000000"/>
          <w:sz w:val="28"/>
        </w:rPr>
        <w:t xml:space="preserve">,  </w:t>
      </w:r>
      <w:r>
        <w:rPr>
          <w:rFonts w:ascii="Times New Roman"/>
          <w:b w:val="false"/>
          <w:i w:val="false"/>
          <w:color w:val="000000"/>
          <w:sz w:val="28"/>
        </w:rPr>
        <w:t xml:space="preserve">27_ </w:t>
      </w:r>
      <w:r>
        <w:rPr>
          <w:rFonts w:ascii="Times New Roman"/>
          <w:b w:val="false"/>
          <w:i w:val="false"/>
          <w:color w:val="000000"/>
          <w:sz w:val="28"/>
        </w:rPr>
        <w:t xml:space="preserve">,  </w:t>
      </w:r>
      <w:r>
        <w:rPr>
          <w:rFonts w:ascii="Times New Roman"/>
          <w:b w:val="false"/>
          <w:i w:val="false"/>
          <w:color w:val="000000"/>
          <w:sz w:val="28"/>
        </w:rPr>
        <w:t xml:space="preserve">28_ </w:t>
      </w:r>
      <w:r>
        <w:rPr>
          <w:rFonts w:ascii="Times New Roman"/>
          <w:b w:val="false"/>
          <w:i w:val="false"/>
          <w:color w:val="000000"/>
          <w:sz w:val="28"/>
        </w:rPr>
        <w:t xml:space="preserve">,  </w:t>
      </w:r>
      <w:r>
        <w:rPr>
          <w:rFonts w:ascii="Times New Roman"/>
          <w:b w:val="false"/>
          <w:i w:val="false"/>
          <w:color w:val="000000"/>
          <w:sz w:val="28"/>
        </w:rPr>
        <w:t xml:space="preserve">29_ </w:t>
      </w:r>
      <w:r>
        <w:rPr>
          <w:rFonts w:ascii="Times New Roman"/>
          <w:b w:val="false"/>
          <w:i w:val="false"/>
          <w:color w:val="000000"/>
          <w:sz w:val="28"/>
        </w:rPr>
        <w:t xml:space="preserve">,  </w:t>
      </w:r>
      <w:r>
        <w:rPr>
          <w:rFonts w:ascii="Times New Roman"/>
          <w:b w:val="false"/>
          <w:i w:val="false"/>
          <w:color w:val="000000"/>
          <w:sz w:val="28"/>
        </w:rPr>
        <w:t xml:space="preserve">30_ </w:t>
      </w:r>
      <w:r>
        <w:rPr>
          <w:rFonts w:ascii="Times New Roman"/>
          <w:b w:val="false"/>
          <w:i w:val="false"/>
          <w:color w:val="000000"/>
          <w:sz w:val="28"/>
        </w:rPr>
        <w:t xml:space="preserve">,  </w:t>
      </w:r>
      <w:r>
        <w:rPr>
          <w:rFonts w:ascii="Times New Roman"/>
          <w:b w:val="false"/>
          <w:i w:val="false"/>
          <w:color w:val="000000"/>
          <w:sz w:val="28"/>
        </w:rPr>
        <w:t xml:space="preserve">31_ </w:t>
      </w:r>
      <w:r>
        <w:rPr>
          <w:rFonts w:ascii="Times New Roman"/>
          <w:b w:val="false"/>
          <w:i w:val="false"/>
          <w:color w:val="000000"/>
          <w:sz w:val="28"/>
        </w:rPr>
        <w:t xml:space="preserve">,  </w:t>
      </w:r>
      <w:r>
        <w:rPr>
          <w:rFonts w:ascii="Times New Roman"/>
          <w:b w:val="false"/>
          <w:i w:val="false"/>
          <w:color w:val="000000"/>
          <w:sz w:val="28"/>
        </w:rPr>
        <w:t xml:space="preserve">32_ </w:t>
      </w:r>
      <w:r>
        <w:rPr>
          <w:rFonts w:ascii="Times New Roman"/>
          <w:b w:val="false"/>
          <w:i w:val="false"/>
          <w:color w:val="000000"/>
          <w:sz w:val="28"/>
        </w:rPr>
        <w:t xml:space="preserve"> и </w:t>
      </w:r>
      <w:r>
        <w:rPr>
          <w:rFonts w:ascii="Times New Roman"/>
          <w:b w:val="false"/>
          <w:i w:val="false"/>
          <w:color w:val="000000"/>
          <w:sz w:val="28"/>
        </w:rPr>
        <w:t xml:space="preserve">35_ </w:t>
      </w:r>
      <w:r>
        <w:rPr>
          <w:rFonts w:ascii="Times New Roman"/>
          <w:b w:val="false"/>
          <w:i w:val="false"/>
          <w:color w:val="000000"/>
          <w:sz w:val="28"/>
        </w:rPr>
        <w:t xml:space="preserve">  Закона Республики Казахстан от 10 июля 2002 года "О ветеринарии";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5 июня 2002 года N 889 "О Государственной агропродовольственной программе Республики Казахстан на 2003-2005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 октября 1996 года N 1205 "Об утверждении нормативных правовых и других актов по ветеринарии";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29 декабря 2000 года N 1923 "Вопросы отдельных организаций, подведомственных Министерству сельского хозяйства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30 декабря 2000 года N 1957 "О реорганизации Республиканского государственного предприятия "Республиканская ветеринарная лаборатория" Министерства сельского хозяйства Республики Казахстан".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благоприятной эпизоотической обстановки в республике. </w:t>
      </w:r>
    </w:p>
    <w:p>
      <w:pPr>
        <w:spacing w:after="0"/>
        <w:ind w:left="0"/>
        <w:jc w:val="both"/>
      </w:pPr>
      <w:r>
        <w:rPr>
          <w:rFonts w:ascii="Times New Roman"/>
          <w:b w:val="false"/>
          <w:i w:val="false"/>
          <w:color w:val="000000"/>
          <w:sz w:val="28"/>
        </w:rPr>
        <w:t xml:space="preserve">
            5. Задачи бюджетной программы: предотвращение распространения инфекционных и заразных заболеваний животных и птиц в республике; оздоровление неблагополучных пунктов от бруцеллеза мелкого рогатого скота; локализация и ликвидация очагов острых инфекционных заболеваний животных и птиц; недопущение заноса острых инфекционных заболеваний животных и птиц на территорию Республики Казахстан из сопредельных государств; своевременная постановка диагноза.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034        Ветеринар- </w:t>
      </w:r>
    </w:p>
    <w:p>
      <w:pPr>
        <w:spacing w:after="0"/>
        <w:ind w:left="0"/>
        <w:jc w:val="both"/>
      </w:pPr>
      <w:r>
        <w:rPr>
          <w:rFonts w:ascii="Times New Roman"/>
          <w:b w:val="false"/>
          <w:i w:val="false"/>
          <w:color w:val="000000"/>
          <w:sz w:val="28"/>
        </w:rPr>
        <w:t xml:space="preserve">
                     ные меро- </w:t>
      </w:r>
    </w:p>
    <w:p>
      <w:pPr>
        <w:spacing w:after="0"/>
        <w:ind w:left="0"/>
        <w:jc w:val="both"/>
      </w:pPr>
      <w:r>
        <w:rPr>
          <w:rFonts w:ascii="Times New Roman"/>
          <w:b w:val="false"/>
          <w:i w:val="false"/>
          <w:color w:val="000000"/>
          <w:sz w:val="28"/>
        </w:rPr>
        <w:t xml:space="preserve">
                     приятия </w:t>
      </w:r>
    </w:p>
    <w:p>
      <w:pPr>
        <w:spacing w:after="0"/>
        <w:ind w:left="0"/>
        <w:jc w:val="both"/>
      </w:pPr>
      <w:r>
        <w:rPr>
          <w:rFonts w:ascii="Times New Roman"/>
          <w:b w:val="false"/>
          <w:i w:val="false"/>
          <w:color w:val="000000"/>
          <w:sz w:val="28"/>
        </w:rPr>
        <w:t xml:space="preserve">
               030   Националь- Содержание государствен-  В те-  Минис- </w:t>
      </w:r>
    </w:p>
    <w:p>
      <w:pPr>
        <w:spacing w:after="0"/>
        <w:ind w:left="0"/>
        <w:jc w:val="both"/>
      </w:pPr>
      <w:r>
        <w:rPr>
          <w:rFonts w:ascii="Times New Roman"/>
          <w:b w:val="false"/>
          <w:i w:val="false"/>
          <w:color w:val="000000"/>
          <w:sz w:val="28"/>
        </w:rPr>
        <w:t xml:space="preserve">
                     ный центр  ного учреждения со        чение  терство </w:t>
      </w:r>
    </w:p>
    <w:p>
      <w:pPr>
        <w:spacing w:after="0"/>
        <w:ind w:left="0"/>
        <w:jc w:val="both"/>
      </w:pPr>
      <w:r>
        <w:rPr>
          <w:rFonts w:ascii="Times New Roman"/>
          <w:b w:val="false"/>
          <w:i w:val="false"/>
          <w:color w:val="000000"/>
          <w:sz w:val="28"/>
        </w:rPr>
        <w:t xml:space="preserve">
                     мониторин- штатной численностью 84   года   сельско- </w:t>
      </w:r>
    </w:p>
    <w:p>
      <w:pPr>
        <w:spacing w:after="0"/>
        <w:ind w:left="0"/>
        <w:jc w:val="both"/>
      </w:pPr>
      <w:r>
        <w:rPr>
          <w:rFonts w:ascii="Times New Roman"/>
          <w:b w:val="false"/>
          <w:i w:val="false"/>
          <w:color w:val="000000"/>
          <w:sz w:val="28"/>
        </w:rPr>
        <w:t xml:space="preserve">
                     га, рефе-  человек для выполнения           го хо- </w:t>
      </w:r>
    </w:p>
    <w:p>
      <w:pPr>
        <w:spacing w:after="0"/>
        <w:ind w:left="0"/>
        <w:jc w:val="both"/>
      </w:pPr>
      <w:r>
        <w:rPr>
          <w:rFonts w:ascii="Times New Roman"/>
          <w:b w:val="false"/>
          <w:i w:val="false"/>
          <w:color w:val="000000"/>
          <w:sz w:val="28"/>
        </w:rPr>
        <w:t xml:space="preserve">
                     ренции,    работ по:                        зяйства </w:t>
      </w:r>
    </w:p>
    <w:p>
      <w:pPr>
        <w:spacing w:after="0"/>
        <w:ind w:left="0"/>
        <w:jc w:val="both"/>
      </w:pPr>
      <w:r>
        <w:rPr>
          <w:rFonts w:ascii="Times New Roman"/>
          <w:b w:val="false"/>
          <w:i w:val="false"/>
          <w:color w:val="000000"/>
          <w:sz w:val="28"/>
        </w:rPr>
        <w:t xml:space="preserve">
                     лаборатор- - методологическому              Респуб- </w:t>
      </w:r>
    </w:p>
    <w:p>
      <w:pPr>
        <w:spacing w:after="0"/>
        <w:ind w:left="0"/>
        <w:jc w:val="both"/>
      </w:pPr>
      <w:r>
        <w:rPr>
          <w:rFonts w:ascii="Times New Roman"/>
          <w:b w:val="false"/>
          <w:i w:val="false"/>
          <w:color w:val="000000"/>
          <w:sz w:val="28"/>
        </w:rPr>
        <w:t xml:space="preserve">
                     ной диаг-  обеспечению диагностики          лики </w:t>
      </w:r>
    </w:p>
    <w:p>
      <w:pPr>
        <w:spacing w:after="0"/>
        <w:ind w:left="0"/>
        <w:jc w:val="both"/>
      </w:pPr>
      <w:r>
        <w:rPr>
          <w:rFonts w:ascii="Times New Roman"/>
          <w:b w:val="false"/>
          <w:i w:val="false"/>
          <w:color w:val="000000"/>
          <w:sz w:val="28"/>
        </w:rPr>
        <w:t xml:space="preserve">
                     ностики в  заболеваний животных;            Казахс- </w:t>
      </w:r>
    </w:p>
    <w:p>
      <w:pPr>
        <w:spacing w:after="0"/>
        <w:ind w:left="0"/>
        <w:jc w:val="both"/>
      </w:pPr>
      <w:r>
        <w:rPr>
          <w:rFonts w:ascii="Times New Roman"/>
          <w:b w:val="false"/>
          <w:i w:val="false"/>
          <w:color w:val="000000"/>
          <w:sz w:val="28"/>
        </w:rPr>
        <w:t xml:space="preserve">
                     ветерина-  - проведению эпизооти-           тан </w:t>
      </w:r>
    </w:p>
    <w:p>
      <w:pPr>
        <w:spacing w:after="0"/>
        <w:ind w:left="0"/>
        <w:jc w:val="both"/>
      </w:pPr>
      <w:r>
        <w:rPr>
          <w:rFonts w:ascii="Times New Roman"/>
          <w:b w:val="false"/>
          <w:i w:val="false"/>
          <w:color w:val="000000"/>
          <w:sz w:val="28"/>
        </w:rPr>
        <w:t xml:space="preserve">
                     рии        ческого мониторинга дикой </w:t>
      </w:r>
    </w:p>
    <w:p>
      <w:pPr>
        <w:spacing w:after="0"/>
        <w:ind w:left="0"/>
        <w:jc w:val="both"/>
      </w:pPr>
      <w:r>
        <w:rPr>
          <w:rFonts w:ascii="Times New Roman"/>
          <w:b w:val="false"/>
          <w:i w:val="false"/>
          <w:color w:val="000000"/>
          <w:sz w:val="28"/>
        </w:rPr>
        <w:t xml:space="preserve">
                                фауны; </w:t>
      </w:r>
    </w:p>
    <w:p>
      <w:pPr>
        <w:spacing w:after="0"/>
        <w:ind w:left="0"/>
        <w:jc w:val="both"/>
      </w:pPr>
      <w:r>
        <w:rPr>
          <w:rFonts w:ascii="Times New Roman"/>
          <w:b w:val="false"/>
          <w:i w:val="false"/>
          <w:color w:val="000000"/>
          <w:sz w:val="28"/>
        </w:rPr>
        <w:t xml:space="preserve">
                                - референтной функции при </w:t>
      </w:r>
    </w:p>
    <w:p>
      <w:pPr>
        <w:spacing w:after="0"/>
        <w:ind w:left="0"/>
        <w:jc w:val="both"/>
      </w:pPr>
      <w:r>
        <w:rPr>
          <w:rFonts w:ascii="Times New Roman"/>
          <w:b w:val="false"/>
          <w:i w:val="false"/>
          <w:color w:val="000000"/>
          <w:sz w:val="28"/>
        </w:rPr>
        <w:t xml:space="preserve">
                                диагностике болезней </w:t>
      </w:r>
    </w:p>
    <w:p>
      <w:pPr>
        <w:spacing w:after="0"/>
        <w:ind w:left="0"/>
        <w:jc w:val="both"/>
      </w:pPr>
      <w:r>
        <w:rPr>
          <w:rFonts w:ascii="Times New Roman"/>
          <w:b w:val="false"/>
          <w:i w:val="false"/>
          <w:color w:val="000000"/>
          <w:sz w:val="28"/>
        </w:rPr>
        <w:t xml:space="preserve">
                                животных (установления </w:t>
      </w:r>
    </w:p>
    <w:p>
      <w:pPr>
        <w:spacing w:after="0"/>
        <w:ind w:left="0"/>
        <w:jc w:val="both"/>
      </w:pPr>
      <w:r>
        <w:rPr>
          <w:rFonts w:ascii="Times New Roman"/>
          <w:b w:val="false"/>
          <w:i w:val="false"/>
          <w:color w:val="000000"/>
          <w:sz w:val="28"/>
        </w:rPr>
        <w:t xml:space="preserve">
                                окончательного диагноза в </w:t>
      </w:r>
    </w:p>
    <w:p>
      <w:pPr>
        <w:spacing w:after="0"/>
        <w:ind w:left="0"/>
        <w:jc w:val="both"/>
      </w:pPr>
      <w:r>
        <w:rPr>
          <w:rFonts w:ascii="Times New Roman"/>
          <w:b w:val="false"/>
          <w:i w:val="false"/>
          <w:color w:val="000000"/>
          <w:sz w:val="28"/>
        </w:rPr>
        <w:t xml:space="preserve">
                                спорных случаях или при </w:t>
      </w:r>
    </w:p>
    <w:p>
      <w:pPr>
        <w:spacing w:after="0"/>
        <w:ind w:left="0"/>
        <w:jc w:val="both"/>
      </w:pPr>
      <w:r>
        <w:rPr>
          <w:rFonts w:ascii="Times New Roman"/>
          <w:b w:val="false"/>
          <w:i w:val="false"/>
          <w:color w:val="000000"/>
          <w:sz w:val="28"/>
        </w:rPr>
        <w:t xml:space="preserve">
                                затруднении постановки </w:t>
      </w:r>
    </w:p>
    <w:p>
      <w:pPr>
        <w:spacing w:after="0"/>
        <w:ind w:left="0"/>
        <w:jc w:val="both"/>
      </w:pPr>
      <w:r>
        <w:rPr>
          <w:rFonts w:ascii="Times New Roman"/>
          <w:b w:val="false"/>
          <w:i w:val="false"/>
          <w:color w:val="000000"/>
          <w:sz w:val="28"/>
        </w:rPr>
        <w:t xml:space="preserve">
                                диагноза в других вете- </w:t>
      </w:r>
    </w:p>
    <w:p>
      <w:pPr>
        <w:spacing w:after="0"/>
        <w:ind w:left="0"/>
        <w:jc w:val="both"/>
      </w:pPr>
      <w:r>
        <w:rPr>
          <w:rFonts w:ascii="Times New Roman"/>
          <w:b w:val="false"/>
          <w:i w:val="false"/>
          <w:color w:val="000000"/>
          <w:sz w:val="28"/>
        </w:rPr>
        <w:t xml:space="preserve">
                                ринарных лабораториях); </w:t>
      </w:r>
    </w:p>
    <w:p>
      <w:pPr>
        <w:spacing w:after="0"/>
        <w:ind w:left="0"/>
        <w:jc w:val="both"/>
      </w:pPr>
      <w:r>
        <w:rPr>
          <w:rFonts w:ascii="Times New Roman"/>
          <w:b w:val="false"/>
          <w:i w:val="false"/>
          <w:color w:val="000000"/>
          <w:sz w:val="28"/>
        </w:rPr>
        <w:t xml:space="preserve">
                                - ведению национальной </w:t>
      </w:r>
    </w:p>
    <w:p>
      <w:pPr>
        <w:spacing w:after="0"/>
        <w:ind w:left="0"/>
        <w:jc w:val="both"/>
      </w:pPr>
      <w:r>
        <w:rPr>
          <w:rFonts w:ascii="Times New Roman"/>
          <w:b w:val="false"/>
          <w:i w:val="false"/>
          <w:color w:val="000000"/>
          <w:sz w:val="28"/>
        </w:rPr>
        <w:t xml:space="preserve">
                                коллекции депонированных </w:t>
      </w:r>
    </w:p>
    <w:p>
      <w:pPr>
        <w:spacing w:after="0"/>
        <w:ind w:left="0"/>
        <w:jc w:val="both"/>
      </w:pPr>
      <w:r>
        <w:rPr>
          <w:rFonts w:ascii="Times New Roman"/>
          <w:b w:val="false"/>
          <w:i w:val="false"/>
          <w:color w:val="000000"/>
          <w:sz w:val="28"/>
        </w:rPr>
        <w:t xml:space="preserve">
                                штаммов микроорганизмов, </w:t>
      </w:r>
    </w:p>
    <w:p>
      <w:pPr>
        <w:spacing w:after="0"/>
        <w:ind w:left="0"/>
        <w:jc w:val="both"/>
      </w:pPr>
      <w:r>
        <w:rPr>
          <w:rFonts w:ascii="Times New Roman"/>
          <w:b w:val="false"/>
          <w:i w:val="false"/>
          <w:color w:val="000000"/>
          <w:sz w:val="28"/>
        </w:rPr>
        <w:t xml:space="preserve">
                                используемых в ветери- </w:t>
      </w:r>
    </w:p>
    <w:p>
      <w:pPr>
        <w:spacing w:after="0"/>
        <w:ind w:left="0"/>
        <w:jc w:val="both"/>
      </w:pPr>
      <w:r>
        <w:rPr>
          <w:rFonts w:ascii="Times New Roman"/>
          <w:b w:val="false"/>
          <w:i w:val="false"/>
          <w:color w:val="000000"/>
          <w:sz w:val="28"/>
        </w:rPr>
        <w:t xml:space="preserve">
                                нарии; </w:t>
      </w:r>
    </w:p>
    <w:p>
      <w:pPr>
        <w:spacing w:after="0"/>
        <w:ind w:left="0"/>
        <w:jc w:val="both"/>
      </w:pPr>
      <w:r>
        <w:rPr>
          <w:rFonts w:ascii="Times New Roman"/>
          <w:b w:val="false"/>
          <w:i w:val="false"/>
          <w:color w:val="000000"/>
          <w:sz w:val="28"/>
        </w:rPr>
        <w:t xml:space="preserve">
                                - определению высокоток- </w:t>
      </w:r>
    </w:p>
    <w:p>
      <w:pPr>
        <w:spacing w:after="0"/>
        <w:ind w:left="0"/>
        <w:jc w:val="both"/>
      </w:pPr>
      <w:r>
        <w:rPr>
          <w:rFonts w:ascii="Times New Roman"/>
          <w:b w:val="false"/>
          <w:i w:val="false"/>
          <w:color w:val="000000"/>
          <w:sz w:val="28"/>
        </w:rPr>
        <w:t xml:space="preserve">
                                сичных или радиоактивных </w:t>
      </w:r>
    </w:p>
    <w:p>
      <w:pPr>
        <w:spacing w:after="0"/>
        <w:ind w:left="0"/>
        <w:jc w:val="both"/>
      </w:pPr>
      <w:r>
        <w:rPr>
          <w:rFonts w:ascii="Times New Roman"/>
          <w:b w:val="false"/>
          <w:i w:val="false"/>
          <w:color w:val="000000"/>
          <w:sz w:val="28"/>
        </w:rPr>
        <w:t xml:space="preserve">
                                веществ в организме </w:t>
      </w:r>
    </w:p>
    <w:p>
      <w:pPr>
        <w:spacing w:after="0"/>
        <w:ind w:left="0"/>
        <w:jc w:val="both"/>
      </w:pPr>
      <w:r>
        <w:rPr>
          <w:rFonts w:ascii="Times New Roman"/>
          <w:b w:val="false"/>
          <w:i w:val="false"/>
          <w:color w:val="000000"/>
          <w:sz w:val="28"/>
        </w:rPr>
        <w:t xml:space="preserve">
                                животных, продуктах и </w:t>
      </w:r>
    </w:p>
    <w:p>
      <w:pPr>
        <w:spacing w:after="0"/>
        <w:ind w:left="0"/>
        <w:jc w:val="both"/>
      </w:pPr>
      <w:r>
        <w:rPr>
          <w:rFonts w:ascii="Times New Roman"/>
          <w:b w:val="false"/>
          <w:i w:val="false"/>
          <w:color w:val="000000"/>
          <w:sz w:val="28"/>
        </w:rPr>
        <w:t xml:space="preserve">
                                сырье животного происхож- </w:t>
      </w:r>
    </w:p>
    <w:p>
      <w:pPr>
        <w:spacing w:after="0"/>
        <w:ind w:left="0"/>
        <w:jc w:val="both"/>
      </w:pPr>
      <w:r>
        <w:rPr>
          <w:rFonts w:ascii="Times New Roman"/>
          <w:b w:val="false"/>
          <w:i w:val="false"/>
          <w:color w:val="000000"/>
          <w:sz w:val="28"/>
        </w:rPr>
        <w:t xml:space="preserve">
                                дения; </w:t>
      </w:r>
    </w:p>
    <w:p>
      <w:pPr>
        <w:spacing w:after="0"/>
        <w:ind w:left="0"/>
        <w:jc w:val="both"/>
      </w:pPr>
      <w:r>
        <w:rPr>
          <w:rFonts w:ascii="Times New Roman"/>
          <w:b w:val="false"/>
          <w:i w:val="false"/>
          <w:color w:val="000000"/>
          <w:sz w:val="28"/>
        </w:rPr>
        <w:t xml:space="preserve">
                                - лабораторным исследо- </w:t>
      </w:r>
    </w:p>
    <w:p>
      <w:pPr>
        <w:spacing w:after="0"/>
        <w:ind w:left="0"/>
        <w:jc w:val="both"/>
      </w:pPr>
      <w:r>
        <w:rPr>
          <w:rFonts w:ascii="Times New Roman"/>
          <w:b w:val="false"/>
          <w:i w:val="false"/>
          <w:color w:val="000000"/>
          <w:sz w:val="28"/>
        </w:rPr>
        <w:t xml:space="preserve">
                                ваниям в спорных случаях </w:t>
      </w:r>
    </w:p>
    <w:p>
      <w:pPr>
        <w:spacing w:after="0"/>
        <w:ind w:left="0"/>
        <w:jc w:val="both"/>
      </w:pPr>
      <w:r>
        <w:rPr>
          <w:rFonts w:ascii="Times New Roman"/>
          <w:b w:val="false"/>
          <w:i w:val="false"/>
          <w:color w:val="000000"/>
          <w:sz w:val="28"/>
        </w:rPr>
        <w:t xml:space="preserve">
                                ветеринарно-санитарной </w:t>
      </w:r>
    </w:p>
    <w:p>
      <w:pPr>
        <w:spacing w:after="0"/>
        <w:ind w:left="0"/>
        <w:jc w:val="both"/>
      </w:pPr>
      <w:r>
        <w:rPr>
          <w:rFonts w:ascii="Times New Roman"/>
          <w:b w:val="false"/>
          <w:i w:val="false"/>
          <w:color w:val="000000"/>
          <w:sz w:val="28"/>
        </w:rPr>
        <w:t xml:space="preserve">
                                экспертизы продуктов и </w:t>
      </w:r>
    </w:p>
    <w:p>
      <w:pPr>
        <w:spacing w:after="0"/>
        <w:ind w:left="0"/>
        <w:jc w:val="both"/>
      </w:pPr>
      <w:r>
        <w:rPr>
          <w:rFonts w:ascii="Times New Roman"/>
          <w:b w:val="false"/>
          <w:i w:val="false"/>
          <w:color w:val="000000"/>
          <w:sz w:val="28"/>
        </w:rPr>
        <w:t xml:space="preserve">
                                сырья животного происхож- </w:t>
      </w:r>
    </w:p>
    <w:p>
      <w:pPr>
        <w:spacing w:after="0"/>
        <w:ind w:left="0"/>
        <w:jc w:val="both"/>
      </w:pPr>
      <w:r>
        <w:rPr>
          <w:rFonts w:ascii="Times New Roman"/>
          <w:b w:val="false"/>
          <w:i w:val="false"/>
          <w:color w:val="000000"/>
          <w:sz w:val="28"/>
        </w:rPr>
        <w:t xml:space="preserve">
                                дения, кормов, кормовых </w:t>
      </w:r>
    </w:p>
    <w:p>
      <w:pPr>
        <w:spacing w:after="0"/>
        <w:ind w:left="0"/>
        <w:jc w:val="both"/>
      </w:pPr>
      <w:r>
        <w:rPr>
          <w:rFonts w:ascii="Times New Roman"/>
          <w:b w:val="false"/>
          <w:i w:val="false"/>
          <w:color w:val="000000"/>
          <w:sz w:val="28"/>
        </w:rPr>
        <w:t xml:space="preserve">
                                добавок, ветеринарных </w:t>
      </w:r>
    </w:p>
    <w:p>
      <w:pPr>
        <w:spacing w:after="0"/>
        <w:ind w:left="0"/>
        <w:jc w:val="both"/>
      </w:pPr>
      <w:r>
        <w:rPr>
          <w:rFonts w:ascii="Times New Roman"/>
          <w:b w:val="false"/>
          <w:i w:val="false"/>
          <w:color w:val="000000"/>
          <w:sz w:val="28"/>
        </w:rPr>
        <w:t xml:space="preserve">
                                препаратов при их импорте, </w:t>
      </w:r>
    </w:p>
    <w:p>
      <w:pPr>
        <w:spacing w:after="0"/>
        <w:ind w:left="0"/>
        <w:jc w:val="both"/>
      </w:pPr>
      <w:r>
        <w:rPr>
          <w:rFonts w:ascii="Times New Roman"/>
          <w:b w:val="false"/>
          <w:i w:val="false"/>
          <w:color w:val="000000"/>
          <w:sz w:val="28"/>
        </w:rPr>
        <w:t xml:space="preserve">
                                экспорте и транзите. </w:t>
      </w:r>
    </w:p>
    <w:p>
      <w:pPr>
        <w:spacing w:after="0"/>
        <w:ind w:left="0"/>
        <w:jc w:val="both"/>
      </w:pPr>
      <w:r>
        <w:rPr>
          <w:rFonts w:ascii="Times New Roman"/>
          <w:b w:val="false"/>
          <w:i w:val="false"/>
          <w:color w:val="000000"/>
          <w:sz w:val="28"/>
        </w:rPr>
        <w:t xml:space="preserve">
               031   Диагнос-   Оплата услуг по выполне-  В те-  Минис- </w:t>
      </w:r>
    </w:p>
    <w:p>
      <w:pPr>
        <w:spacing w:after="0"/>
        <w:ind w:left="0"/>
        <w:jc w:val="both"/>
      </w:pPr>
      <w:r>
        <w:rPr>
          <w:rFonts w:ascii="Times New Roman"/>
          <w:b w:val="false"/>
          <w:i w:val="false"/>
          <w:color w:val="000000"/>
          <w:sz w:val="28"/>
        </w:rPr>
        <w:t xml:space="preserve">
                     тика забо- нию мероприятий по прове- чение  терство </w:t>
      </w:r>
    </w:p>
    <w:p>
      <w:pPr>
        <w:spacing w:after="0"/>
        <w:ind w:left="0"/>
        <w:jc w:val="both"/>
      </w:pPr>
      <w:r>
        <w:rPr>
          <w:rFonts w:ascii="Times New Roman"/>
          <w:b w:val="false"/>
          <w:i w:val="false"/>
          <w:color w:val="000000"/>
          <w:sz w:val="28"/>
        </w:rPr>
        <w:t xml:space="preserve">
                     леваний    дению 15,0 -16,0 млн.     года   сель- </w:t>
      </w:r>
    </w:p>
    <w:p>
      <w:pPr>
        <w:spacing w:after="0"/>
        <w:ind w:left="0"/>
        <w:jc w:val="both"/>
      </w:pPr>
      <w:r>
        <w:rPr>
          <w:rFonts w:ascii="Times New Roman"/>
          <w:b w:val="false"/>
          <w:i w:val="false"/>
          <w:color w:val="000000"/>
          <w:sz w:val="28"/>
        </w:rPr>
        <w:t xml:space="preserve">
                     животных   диагностических исследо-         ского </w:t>
      </w:r>
    </w:p>
    <w:p>
      <w:pPr>
        <w:spacing w:after="0"/>
        <w:ind w:left="0"/>
        <w:jc w:val="both"/>
      </w:pPr>
      <w:r>
        <w:rPr>
          <w:rFonts w:ascii="Times New Roman"/>
          <w:b w:val="false"/>
          <w:i w:val="false"/>
          <w:color w:val="000000"/>
          <w:sz w:val="28"/>
        </w:rPr>
        <w:t xml:space="preserve">
                                ваний по болезням живот-         хозяйст- </w:t>
      </w:r>
    </w:p>
    <w:p>
      <w:pPr>
        <w:spacing w:after="0"/>
        <w:ind w:left="0"/>
        <w:jc w:val="both"/>
      </w:pPr>
      <w:r>
        <w:rPr>
          <w:rFonts w:ascii="Times New Roman"/>
          <w:b w:val="false"/>
          <w:i w:val="false"/>
          <w:color w:val="000000"/>
          <w:sz w:val="28"/>
        </w:rPr>
        <w:t xml:space="preserve">
                                ных и птиц в соответствии        ва Рес- </w:t>
      </w:r>
    </w:p>
    <w:p>
      <w:pPr>
        <w:spacing w:after="0"/>
        <w:ind w:left="0"/>
        <w:jc w:val="both"/>
      </w:pPr>
      <w:r>
        <w:rPr>
          <w:rFonts w:ascii="Times New Roman"/>
          <w:b w:val="false"/>
          <w:i w:val="false"/>
          <w:color w:val="000000"/>
          <w:sz w:val="28"/>
        </w:rPr>
        <w:t xml:space="preserve">
                                с перечнем, утвержденным         публики </w:t>
      </w:r>
    </w:p>
    <w:p>
      <w:pPr>
        <w:spacing w:after="0"/>
        <w:ind w:left="0"/>
        <w:jc w:val="both"/>
      </w:pPr>
      <w:r>
        <w:rPr>
          <w:rFonts w:ascii="Times New Roman"/>
          <w:b w:val="false"/>
          <w:i w:val="false"/>
          <w:color w:val="000000"/>
          <w:sz w:val="28"/>
        </w:rPr>
        <w:t xml:space="preserve">
                                Правительством Республики        Казахс- </w:t>
      </w:r>
    </w:p>
    <w:p>
      <w:pPr>
        <w:spacing w:after="0"/>
        <w:ind w:left="0"/>
        <w:jc w:val="both"/>
      </w:pPr>
      <w:r>
        <w:rPr>
          <w:rFonts w:ascii="Times New Roman"/>
          <w:b w:val="false"/>
          <w:i w:val="false"/>
          <w:color w:val="000000"/>
          <w:sz w:val="28"/>
        </w:rPr>
        <w:t xml:space="preserve">
                                Казахстан, в том числе:          тан </w:t>
      </w:r>
    </w:p>
    <w:p>
      <w:pPr>
        <w:spacing w:after="0"/>
        <w:ind w:left="0"/>
        <w:jc w:val="both"/>
      </w:pPr>
      <w:r>
        <w:rPr>
          <w:rFonts w:ascii="Times New Roman"/>
          <w:b w:val="false"/>
          <w:i w:val="false"/>
          <w:color w:val="000000"/>
          <w:sz w:val="28"/>
        </w:rPr>
        <w:t xml:space="preserve">
                                - 14 880,0-15 830,0 тысяч </w:t>
      </w:r>
    </w:p>
    <w:p>
      <w:pPr>
        <w:spacing w:after="0"/>
        <w:ind w:left="0"/>
        <w:jc w:val="both"/>
      </w:pPr>
      <w:r>
        <w:rPr>
          <w:rFonts w:ascii="Times New Roman"/>
          <w:b w:val="false"/>
          <w:i w:val="false"/>
          <w:color w:val="000000"/>
          <w:sz w:val="28"/>
        </w:rPr>
        <w:t xml:space="preserve">
                                серологических исследова- </w:t>
      </w:r>
    </w:p>
    <w:p>
      <w:pPr>
        <w:spacing w:after="0"/>
        <w:ind w:left="0"/>
        <w:jc w:val="both"/>
      </w:pPr>
      <w:r>
        <w:rPr>
          <w:rFonts w:ascii="Times New Roman"/>
          <w:b w:val="false"/>
          <w:i w:val="false"/>
          <w:color w:val="000000"/>
          <w:sz w:val="28"/>
        </w:rPr>
        <w:t xml:space="preserve">
                                ний; </w:t>
      </w:r>
    </w:p>
    <w:p>
      <w:pPr>
        <w:spacing w:after="0"/>
        <w:ind w:left="0"/>
        <w:jc w:val="both"/>
      </w:pPr>
      <w:r>
        <w:rPr>
          <w:rFonts w:ascii="Times New Roman"/>
          <w:b w:val="false"/>
          <w:i w:val="false"/>
          <w:color w:val="000000"/>
          <w:sz w:val="28"/>
        </w:rPr>
        <w:t xml:space="preserve">
                                - 20,0-30,0 тысяч бакте- </w:t>
      </w:r>
    </w:p>
    <w:p>
      <w:pPr>
        <w:spacing w:after="0"/>
        <w:ind w:left="0"/>
        <w:jc w:val="both"/>
      </w:pPr>
      <w:r>
        <w:rPr>
          <w:rFonts w:ascii="Times New Roman"/>
          <w:b w:val="false"/>
          <w:i w:val="false"/>
          <w:color w:val="000000"/>
          <w:sz w:val="28"/>
        </w:rPr>
        <w:t xml:space="preserve">
                                риологических исследова- </w:t>
      </w:r>
    </w:p>
    <w:p>
      <w:pPr>
        <w:spacing w:after="0"/>
        <w:ind w:left="0"/>
        <w:jc w:val="both"/>
      </w:pPr>
      <w:r>
        <w:rPr>
          <w:rFonts w:ascii="Times New Roman"/>
          <w:b w:val="false"/>
          <w:i w:val="false"/>
          <w:color w:val="000000"/>
          <w:sz w:val="28"/>
        </w:rPr>
        <w:t xml:space="preserve">
                                ний; </w:t>
      </w:r>
    </w:p>
    <w:p>
      <w:pPr>
        <w:spacing w:after="0"/>
        <w:ind w:left="0"/>
        <w:jc w:val="both"/>
      </w:pPr>
      <w:r>
        <w:rPr>
          <w:rFonts w:ascii="Times New Roman"/>
          <w:b w:val="false"/>
          <w:i w:val="false"/>
          <w:color w:val="000000"/>
          <w:sz w:val="28"/>
        </w:rPr>
        <w:t xml:space="preserve">
                                - 50,0-70,0 тысяч вирусо- </w:t>
      </w:r>
    </w:p>
    <w:p>
      <w:pPr>
        <w:spacing w:after="0"/>
        <w:ind w:left="0"/>
        <w:jc w:val="both"/>
      </w:pPr>
      <w:r>
        <w:rPr>
          <w:rFonts w:ascii="Times New Roman"/>
          <w:b w:val="false"/>
          <w:i w:val="false"/>
          <w:color w:val="000000"/>
          <w:sz w:val="28"/>
        </w:rPr>
        <w:t xml:space="preserve">
                                логических исследований; </w:t>
      </w:r>
    </w:p>
    <w:p>
      <w:pPr>
        <w:spacing w:after="0"/>
        <w:ind w:left="0"/>
        <w:jc w:val="both"/>
      </w:pPr>
      <w:r>
        <w:rPr>
          <w:rFonts w:ascii="Times New Roman"/>
          <w:b w:val="false"/>
          <w:i w:val="false"/>
          <w:color w:val="000000"/>
          <w:sz w:val="28"/>
        </w:rPr>
        <w:t xml:space="preserve">
                                - 50,0-70,0 тысяч парази- </w:t>
      </w:r>
    </w:p>
    <w:p>
      <w:pPr>
        <w:spacing w:after="0"/>
        <w:ind w:left="0"/>
        <w:jc w:val="both"/>
      </w:pPr>
      <w:r>
        <w:rPr>
          <w:rFonts w:ascii="Times New Roman"/>
          <w:b w:val="false"/>
          <w:i w:val="false"/>
          <w:color w:val="000000"/>
          <w:sz w:val="28"/>
        </w:rPr>
        <w:t xml:space="preserve">
                                тологических исследований. </w:t>
      </w:r>
    </w:p>
    <w:p>
      <w:pPr>
        <w:spacing w:after="0"/>
        <w:ind w:left="0"/>
        <w:jc w:val="both"/>
      </w:pPr>
      <w:r>
        <w:rPr>
          <w:rFonts w:ascii="Times New Roman"/>
          <w:b w:val="false"/>
          <w:i w:val="false"/>
          <w:color w:val="000000"/>
          <w:sz w:val="28"/>
        </w:rPr>
        <w:t xml:space="preserve">
               032   Противо-   Обеспечение проведения           Минис- </w:t>
      </w:r>
    </w:p>
    <w:p>
      <w:pPr>
        <w:spacing w:after="0"/>
        <w:ind w:left="0"/>
        <w:jc w:val="both"/>
      </w:pPr>
      <w:r>
        <w:rPr>
          <w:rFonts w:ascii="Times New Roman"/>
          <w:b w:val="false"/>
          <w:i w:val="false"/>
          <w:color w:val="000000"/>
          <w:sz w:val="28"/>
        </w:rPr>
        <w:t xml:space="preserve">
                     эпизоотия  противоэпизоотических            терство </w:t>
      </w:r>
    </w:p>
    <w:p>
      <w:pPr>
        <w:spacing w:after="0"/>
        <w:ind w:left="0"/>
        <w:jc w:val="both"/>
      </w:pPr>
      <w:r>
        <w:rPr>
          <w:rFonts w:ascii="Times New Roman"/>
          <w:b w:val="false"/>
          <w:i w:val="false"/>
          <w:color w:val="000000"/>
          <w:sz w:val="28"/>
        </w:rPr>
        <w:t xml:space="preserve">
                                мероприятий против особо         сельско- </w:t>
      </w:r>
    </w:p>
    <w:p>
      <w:pPr>
        <w:spacing w:after="0"/>
        <w:ind w:left="0"/>
        <w:jc w:val="both"/>
      </w:pPr>
      <w:r>
        <w:rPr>
          <w:rFonts w:ascii="Times New Roman"/>
          <w:b w:val="false"/>
          <w:i w:val="false"/>
          <w:color w:val="000000"/>
          <w:sz w:val="28"/>
        </w:rPr>
        <w:t xml:space="preserve">
                                опасных болезней животных        го хо- </w:t>
      </w:r>
    </w:p>
    <w:p>
      <w:pPr>
        <w:spacing w:after="0"/>
        <w:ind w:left="0"/>
        <w:jc w:val="both"/>
      </w:pPr>
      <w:r>
        <w:rPr>
          <w:rFonts w:ascii="Times New Roman"/>
          <w:b w:val="false"/>
          <w:i w:val="false"/>
          <w:color w:val="000000"/>
          <w:sz w:val="28"/>
        </w:rPr>
        <w:t xml:space="preserve">
                                и птиц по перечню, опре-         зяйства </w:t>
      </w:r>
    </w:p>
    <w:p>
      <w:pPr>
        <w:spacing w:after="0"/>
        <w:ind w:left="0"/>
        <w:jc w:val="both"/>
      </w:pPr>
      <w:r>
        <w:rPr>
          <w:rFonts w:ascii="Times New Roman"/>
          <w:b w:val="false"/>
          <w:i w:val="false"/>
          <w:color w:val="000000"/>
          <w:sz w:val="28"/>
        </w:rPr>
        <w:t xml:space="preserve">
                                деленному Правительством         Респуб- </w:t>
      </w:r>
    </w:p>
    <w:p>
      <w:pPr>
        <w:spacing w:after="0"/>
        <w:ind w:left="0"/>
        <w:jc w:val="both"/>
      </w:pPr>
      <w:r>
        <w:rPr>
          <w:rFonts w:ascii="Times New Roman"/>
          <w:b w:val="false"/>
          <w:i w:val="false"/>
          <w:color w:val="000000"/>
          <w:sz w:val="28"/>
        </w:rPr>
        <w:t xml:space="preserve">
                                Республики Казахстан:            лики </w:t>
      </w:r>
    </w:p>
    <w:p>
      <w:pPr>
        <w:spacing w:after="0"/>
        <w:ind w:left="0"/>
        <w:jc w:val="both"/>
      </w:pPr>
      <w:r>
        <w:rPr>
          <w:rFonts w:ascii="Times New Roman"/>
          <w:b w:val="false"/>
          <w:i w:val="false"/>
          <w:color w:val="000000"/>
          <w:sz w:val="28"/>
        </w:rPr>
        <w:t xml:space="preserve">
                                - закуп 105,0-106,0 млн.  I      Казахс- </w:t>
      </w:r>
    </w:p>
    <w:p>
      <w:pPr>
        <w:spacing w:after="0"/>
        <w:ind w:left="0"/>
        <w:jc w:val="both"/>
      </w:pPr>
      <w:r>
        <w:rPr>
          <w:rFonts w:ascii="Times New Roman"/>
          <w:b w:val="false"/>
          <w:i w:val="false"/>
          <w:color w:val="000000"/>
          <w:sz w:val="28"/>
        </w:rPr>
        <w:t xml:space="preserve">
                                доз ветеринарных препа-   квар-  тан </w:t>
      </w:r>
    </w:p>
    <w:p>
      <w:pPr>
        <w:spacing w:after="0"/>
        <w:ind w:left="0"/>
        <w:jc w:val="both"/>
      </w:pPr>
      <w:r>
        <w:rPr>
          <w:rFonts w:ascii="Times New Roman"/>
          <w:b w:val="false"/>
          <w:i w:val="false"/>
          <w:color w:val="000000"/>
          <w:sz w:val="28"/>
        </w:rPr>
        <w:t xml:space="preserve">
                                ратов из расчета на       тал </w:t>
      </w:r>
    </w:p>
    <w:p>
      <w:pPr>
        <w:spacing w:after="0"/>
        <w:ind w:left="0"/>
        <w:jc w:val="both"/>
      </w:pPr>
      <w:r>
        <w:rPr>
          <w:rFonts w:ascii="Times New Roman"/>
          <w:b w:val="false"/>
          <w:i w:val="false"/>
          <w:color w:val="000000"/>
          <w:sz w:val="28"/>
        </w:rPr>
        <w:t xml:space="preserve">
                                80,0-85,0 млн. голов </w:t>
      </w:r>
    </w:p>
    <w:p>
      <w:pPr>
        <w:spacing w:after="0"/>
        <w:ind w:left="0"/>
        <w:jc w:val="both"/>
      </w:pPr>
      <w:r>
        <w:rPr>
          <w:rFonts w:ascii="Times New Roman"/>
          <w:b w:val="false"/>
          <w:i w:val="false"/>
          <w:color w:val="000000"/>
          <w:sz w:val="28"/>
        </w:rPr>
        <w:t xml:space="preserve">
                                животных и 35,0-37,0 млн. </w:t>
      </w:r>
    </w:p>
    <w:p>
      <w:pPr>
        <w:spacing w:after="0"/>
        <w:ind w:left="0"/>
        <w:jc w:val="both"/>
      </w:pPr>
      <w:r>
        <w:rPr>
          <w:rFonts w:ascii="Times New Roman"/>
          <w:b w:val="false"/>
          <w:i w:val="false"/>
          <w:color w:val="000000"/>
          <w:sz w:val="28"/>
        </w:rPr>
        <w:t xml:space="preserve">
                                птиц, для профилактики </w:t>
      </w:r>
    </w:p>
    <w:p>
      <w:pPr>
        <w:spacing w:after="0"/>
        <w:ind w:left="0"/>
        <w:jc w:val="both"/>
      </w:pPr>
      <w:r>
        <w:rPr>
          <w:rFonts w:ascii="Times New Roman"/>
          <w:b w:val="false"/>
          <w:i w:val="false"/>
          <w:color w:val="000000"/>
          <w:sz w:val="28"/>
        </w:rPr>
        <w:t xml:space="preserve">
                                особо опасных болезней </w:t>
      </w:r>
    </w:p>
    <w:p>
      <w:pPr>
        <w:spacing w:after="0"/>
        <w:ind w:left="0"/>
        <w:jc w:val="both"/>
      </w:pPr>
      <w:r>
        <w:rPr>
          <w:rFonts w:ascii="Times New Roman"/>
          <w:b w:val="false"/>
          <w:i w:val="false"/>
          <w:color w:val="000000"/>
          <w:sz w:val="28"/>
        </w:rPr>
        <w:t xml:space="preserve">
                                животных, а также для </w:t>
      </w:r>
    </w:p>
    <w:p>
      <w:pPr>
        <w:spacing w:after="0"/>
        <w:ind w:left="0"/>
        <w:jc w:val="both"/>
      </w:pPr>
      <w:r>
        <w:rPr>
          <w:rFonts w:ascii="Times New Roman"/>
          <w:b w:val="false"/>
          <w:i w:val="false"/>
          <w:color w:val="000000"/>
          <w:sz w:val="28"/>
        </w:rPr>
        <w:t xml:space="preserve">
                                пополнения республикан- </w:t>
      </w:r>
    </w:p>
    <w:p>
      <w:pPr>
        <w:spacing w:after="0"/>
        <w:ind w:left="0"/>
        <w:jc w:val="both"/>
      </w:pPr>
      <w:r>
        <w:rPr>
          <w:rFonts w:ascii="Times New Roman"/>
          <w:b w:val="false"/>
          <w:i w:val="false"/>
          <w:color w:val="000000"/>
          <w:sz w:val="28"/>
        </w:rPr>
        <w:t xml:space="preserve">
                                ского запаса ветеринарных </w:t>
      </w:r>
    </w:p>
    <w:p>
      <w:pPr>
        <w:spacing w:after="0"/>
        <w:ind w:left="0"/>
        <w:jc w:val="both"/>
      </w:pPr>
      <w:r>
        <w:rPr>
          <w:rFonts w:ascii="Times New Roman"/>
          <w:b w:val="false"/>
          <w:i w:val="false"/>
          <w:color w:val="000000"/>
          <w:sz w:val="28"/>
        </w:rPr>
        <w:t xml:space="preserve">
                                препаратов; </w:t>
      </w:r>
    </w:p>
    <w:p>
      <w:pPr>
        <w:spacing w:after="0"/>
        <w:ind w:left="0"/>
        <w:jc w:val="both"/>
      </w:pPr>
      <w:r>
        <w:rPr>
          <w:rFonts w:ascii="Times New Roman"/>
          <w:b w:val="false"/>
          <w:i w:val="false"/>
          <w:color w:val="000000"/>
          <w:sz w:val="28"/>
        </w:rPr>
        <w:t xml:space="preserve">
                                - доставка до места       В те- </w:t>
      </w:r>
    </w:p>
    <w:p>
      <w:pPr>
        <w:spacing w:after="0"/>
        <w:ind w:left="0"/>
        <w:jc w:val="both"/>
      </w:pPr>
      <w:r>
        <w:rPr>
          <w:rFonts w:ascii="Times New Roman"/>
          <w:b w:val="false"/>
          <w:i w:val="false"/>
          <w:color w:val="000000"/>
          <w:sz w:val="28"/>
        </w:rPr>
        <w:t xml:space="preserve">
                                назначения закупленных    чение </w:t>
      </w:r>
    </w:p>
    <w:p>
      <w:pPr>
        <w:spacing w:after="0"/>
        <w:ind w:left="0"/>
        <w:jc w:val="both"/>
      </w:pPr>
      <w:r>
        <w:rPr>
          <w:rFonts w:ascii="Times New Roman"/>
          <w:b w:val="false"/>
          <w:i w:val="false"/>
          <w:color w:val="000000"/>
          <w:sz w:val="28"/>
        </w:rPr>
        <w:t xml:space="preserve">
                                препаратов;               года </w:t>
      </w:r>
    </w:p>
    <w:p>
      <w:pPr>
        <w:spacing w:after="0"/>
        <w:ind w:left="0"/>
        <w:jc w:val="both"/>
      </w:pPr>
      <w:r>
        <w:rPr>
          <w:rFonts w:ascii="Times New Roman"/>
          <w:b w:val="false"/>
          <w:i w:val="false"/>
          <w:color w:val="000000"/>
          <w:sz w:val="28"/>
        </w:rPr>
        <w:t xml:space="preserve">
                                - хранение ветеринарных   В те- </w:t>
      </w:r>
    </w:p>
    <w:p>
      <w:pPr>
        <w:spacing w:after="0"/>
        <w:ind w:left="0"/>
        <w:jc w:val="both"/>
      </w:pPr>
      <w:r>
        <w:rPr>
          <w:rFonts w:ascii="Times New Roman"/>
          <w:b w:val="false"/>
          <w:i w:val="false"/>
          <w:color w:val="000000"/>
          <w:sz w:val="28"/>
        </w:rPr>
        <w:t xml:space="preserve">
                                препаратов до их примене- чение </w:t>
      </w:r>
    </w:p>
    <w:p>
      <w:pPr>
        <w:spacing w:after="0"/>
        <w:ind w:left="0"/>
        <w:jc w:val="both"/>
      </w:pPr>
      <w:r>
        <w:rPr>
          <w:rFonts w:ascii="Times New Roman"/>
          <w:b w:val="false"/>
          <w:i w:val="false"/>
          <w:color w:val="000000"/>
          <w:sz w:val="28"/>
        </w:rPr>
        <w:t xml:space="preserve">
                                ния;                      года </w:t>
      </w:r>
    </w:p>
    <w:p>
      <w:pPr>
        <w:spacing w:after="0"/>
        <w:ind w:left="0"/>
        <w:jc w:val="both"/>
      </w:pPr>
      <w:r>
        <w:rPr>
          <w:rFonts w:ascii="Times New Roman"/>
          <w:b w:val="false"/>
          <w:i w:val="false"/>
          <w:color w:val="000000"/>
          <w:sz w:val="28"/>
        </w:rPr>
        <w:t xml:space="preserve">
                                - хранение республикан-   В те- </w:t>
      </w:r>
    </w:p>
    <w:p>
      <w:pPr>
        <w:spacing w:after="0"/>
        <w:ind w:left="0"/>
        <w:jc w:val="both"/>
      </w:pPr>
      <w:r>
        <w:rPr>
          <w:rFonts w:ascii="Times New Roman"/>
          <w:b w:val="false"/>
          <w:i w:val="false"/>
          <w:color w:val="000000"/>
          <w:sz w:val="28"/>
        </w:rPr>
        <w:t xml:space="preserve">
                                ского запаса ветеринарных чение </w:t>
      </w:r>
    </w:p>
    <w:p>
      <w:pPr>
        <w:spacing w:after="0"/>
        <w:ind w:left="0"/>
        <w:jc w:val="both"/>
      </w:pPr>
      <w:r>
        <w:rPr>
          <w:rFonts w:ascii="Times New Roman"/>
          <w:b w:val="false"/>
          <w:i w:val="false"/>
          <w:color w:val="000000"/>
          <w:sz w:val="28"/>
        </w:rPr>
        <w:t xml:space="preserve">
                                препаратов;               года </w:t>
      </w:r>
    </w:p>
    <w:p>
      <w:pPr>
        <w:spacing w:after="0"/>
        <w:ind w:left="0"/>
        <w:jc w:val="both"/>
      </w:pPr>
      <w:r>
        <w:rPr>
          <w:rFonts w:ascii="Times New Roman"/>
          <w:b w:val="false"/>
          <w:i w:val="false"/>
          <w:color w:val="000000"/>
          <w:sz w:val="28"/>
        </w:rPr>
        <w:t xml:space="preserve">
                                - применение ветеринарных В те- </w:t>
      </w:r>
    </w:p>
    <w:p>
      <w:pPr>
        <w:spacing w:after="0"/>
        <w:ind w:left="0"/>
        <w:jc w:val="both"/>
      </w:pPr>
      <w:r>
        <w:rPr>
          <w:rFonts w:ascii="Times New Roman"/>
          <w:b w:val="false"/>
          <w:i w:val="false"/>
          <w:color w:val="000000"/>
          <w:sz w:val="28"/>
        </w:rPr>
        <w:t xml:space="preserve">
                                препаратов на местах      чение </w:t>
      </w:r>
    </w:p>
    <w:p>
      <w:pPr>
        <w:spacing w:after="0"/>
        <w:ind w:left="0"/>
        <w:jc w:val="both"/>
      </w:pPr>
      <w:r>
        <w:rPr>
          <w:rFonts w:ascii="Times New Roman"/>
          <w:b w:val="false"/>
          <w:i w:val="false"/>
          <w:color w:val="000000"/>
          <w:sz w:val="28"/>
        </w:rPr>
        <w:t xml:space="preserve">
                                включающее: 1) взятие и   года </w:t>
      </w:r>
    </w:p>
    <w:p>
      <w:pPr>
        <w:spacing w:after="0"/>
        <w:ind w:left="0"/>
        <w:jc w:val="both"/>
      </w:pPr>
      <w:r>
        <w:rPr>
          <w:rFonts w:ascii="Times New Roman"/>
          <w:b w:val="false"/>
          <w:i w:val="false"/>
          <w:color w:val="000000"/>
          <w:sz w:val="28"/>
        </w:rPr>
        <w:t xml:space="preserve">
                                доставку проб крови для </w:t>
      </w:r>
    </w:p>
    <w:p>
      <w:pPr>
        <w:spacing w:after="0"/>
        <w:ind w:left="0"/>
        <w:jc w:val="both"/>
      </w:pPr>
      <w:r>
        <w:rPr>
          <w:rFonts w:ascii="Times New Roman"/>
          <w:b w:val="false"/>
          <w:i w:val="false"/>
          <w:color w:val="000000"/>
          <w:sz w:val="28"/>
        </w:rPr>
        <w:t xml:space="preserve">
                                серологических исследова- </w:t>
      </w:r>
    </w:p>
    <w:p>
      <w:pPr>
        <w:spacing w:after="0"/>
        <w:ind w:left="0"/>
        <w:jc w:val="both"/>
      </w:pPr>
      <w:r>
        <w:rPr>
          <w:rFonts w:ascii="Times New Roman"/>
          <w:b w:val="false"/>
          <w:i w:val="false"/>
          <w:color w:val="000000"/>
          <w:sz w:val="28"/>
        </w:rPr>
        <w:t xml:space="preserve">
                                ний 10,0-11,5 млн. проб, </w:t>
      </w:r>
    </w:p>
    <w:p>
      <w:pPr>
        <w:spacing w:after="0"/>
        <w:ind w:left="0"/>
        <w:jc w:val="both"/>
      </w:pPr>
      <w:r>
        <w:rPr>
          <w:rFonts w:ascii="Times New Roman"/>
          <w:b w:val="false"/>
          <w:i w:val="false"/>
          <w:color w:val="000000"/>
          <w:sz w:val="28"/>
        </w:rPr>
        <w:t xml:space="preserve">
                                2) введение животным </w:t>
      </w:r>
    </w:p>
    <w:p>
      <w:pPr>
        <w:spacing w:after="0"/>
        <w:ind w:left="0"/>
        <w:jc w:val="both"/>
      </w:pPr>
      <w:r>
        <w:rPr>
          <w:rFonts w:ascii="Times New Roman"/>
          <w:b w:val="false"/>
          <w:i w:val="false"/>
          <w:color w:val="000000"/>
          <w:sz w:val="28"/>
        </w:rPr>
        <w:t xml:space="preserve">
                                80,0-85,0 млн. доз вете- </w:t>
      </w:r>
    </w:p>
    <w:p>
      <w:pPr>
        <w:spacing w:after="0"/>
        <w:ind w:left="0"/>
        <w:jc w:val="both"/>
      </w:pPr>
      <w:r>
        <w:rPr>
          <w:rFonts w:ascii="Times New Roman"/>
          <w:b w:val="false"/>
          <w:i w:val="false"/>
          <w:color w:val="000000"/>
          <w:sz w:val="28"/>
        </w:rPr>
        <w:t xml:space="preserve">
                                ринарных препаратов. </w:t>
      </w:r>
    </w:p>
    <w:p>
      <w:pPr>
        <w:spacing w:after="0"/>
        <w:ind w:left="0"/>
        <w:jc w:val="both"/>
      </w:pPr>
      <w:r>
        <w:rPr>
          <w:rFonts w:ascii="Times New Roman"/>
          <w:b w:val="false"/>
          <w:i w:val="false"/>
          <w:color w:val="000000"/>
          <w:sz w:val="28"/>
        </w:rPr>
        <w:t xml:space="preserve">
               033   Борьба с   Оздоровление 9-ти небла-  В те-  Минис- </w:t>
      </w:r>
    </w:p>
    <w:p>
      <w:pPr>
        <w:spacing w:after="0"/>
        <w:ind w:left="0"/>
        <w:jc w:val="both"/>
      </w:pPr>
      <w:r>
        <w:rPr>
          <w:rFonts w:ascii="Times New Roman"/>
          <w:b w:val="false"/>
          <w:i w:val="false"/>
          <w:color w:val="000000"/>
          <w:sz w:val="28"/>
        </w:rPr>
        <w:t xml:space="preserve">
                     туберку-   гополучных пунктов от     чение  терство </w:t>
      </w:r>
    </w:p>
    <w:p>
      <w:pPr>
        <w:spacing w:after="0"/>
        <w:ind w:left="0"/>
        <w:jc w:val="both"/>
      </w:pPr>
      <w:r>
        <w:rPr>
          <w:rFonts w:ascii="Times New Roman"/>
          <w:b w:val="false"/>
          <w:i w:val="false"/>
          <w:color w:val="000000"/>
          <w:sz w:val="28"/>
        </w:rPr>
        <w:t xml:space="preserve">
                     лезом и    бруцеллеза сельскохо-     года   сельско- </w:t>
      </w:r>
    </w:p>
    <w:p>
      <w:pPr>
        <w:spacing w:after="0"/>
        <w:ind w:left="0"/>
        <w:jc w:val="both"/>
      </w:pPr>
      <w:r>
        <w:rPr>
          <w:rFonts w:ascii="Times New Roman"/>
          <w:b w:val="false"/>
          <w:i w:val="false"/>
          <w:color w:val="000000"/>
          <w:sz w:val="28"/>
        </w:rPr>
        <w:t xml:space="preserve">
                     бруцелле-  зяйственных животных в           го хо- </w:t>
      </w:r>
    </w:p>
    <w:p>
      <w:pPr>
        <w:spacing w:after="0"/>
        <w:ind w:left="0"/>
        <w:jc w:val="both"/>
      </w:pPr>
      <w:r>
        <w:rPr>
          <w:rFonts w:ascii="Times New Roman"/>
          <w:b w:val="false"/>
          <w:i w:val="false"/>
          <w:color w:val="000000"/>
          <w:sz w:val="28"/>
        </w:rPr>
        <w:t xml:space="preserve">
                     зом сель-  соответствии с установ-          зяйства </w:t>
      </w:r>
    </w:p>
    <w:p>
      <w:pPr>
        <w:spacing w:after="0"/>
        <w:ind w:left="0"/>
        <w:jc w:val="both"/>
      </w:pPr>
      <w:r>
        <w:rPr>
          <w:rFonts w:ascii="Times New Roman"/>
          <w:b w:val="false"/>
          <w:i w:val="false"/>
          <w:color w:val="000000"/>
          <w:sz w:val="28"/>
        </w:rPr>
        <w:t xml:space="preserve">
                     скохозяй-  ленными требованиями,            Респуб- </w:t>
      </w:r>
    </w:p>
    <w:p>
      <w:pPr>
        <w:spacing w:after="0"/>
        <w:ind w:left="0"/>
        <w:jc w:val="both"/>
      </w:pPr>
      <w:r>
        <w:rPr>
          <w:rFonts w:ascii="Times New Roman"/>
          <w:b w:val="false"/>
          <w:i w:val="false"/>
          <w:color w:val="000000"/>
          <w:sz w:val="28"/>
        </w:rPr>
        <w:t xml:space="preserve">
                     ственных   включая проведение:              лики </w:t>
      </w:r>
    </w:p>
    <w:p>
      <w:pPr>
        <w:spacing w:after="0"/>
        <w:ind w:left="0"/>
        <w:jc w:val="both"/>
      </w:pPr>
      <w:r>
        <w:rPr>
          <w:rFonts w:ascii="Times New Roman"/>
          <w:b w:val="false"/>
          <w:i w:val="false"/>
          <w:color w:val="000000"/>
          <w:sz w:val="28"/>
        </w:rPr>
        <w:t xml:space="preserve">
                     животных и - исследований животных          Казахс- </w:t>
      </w:r>
    </w:p>
    <w:p>
      <w:pPr>
        <w:spacing w:after="0"/>
        <w:ind w:left="0"/>
        <w:jc w:val="both"/>
      </w:pPr>
      <w:r>
        <w:rPr>
          <w:rFonts w:ascii="Times New Roman"/>
          <w:b w:val="false"/>
          <w:i w:val="false"/>
          <w:color w:val="000000"/>
          <w:sz w:val="28"/>
        </w:rPr>
        <w:t xml:space="preserve">
                     птиц       до получения отрицатель-         тан </w:t>
      </w:r>
    </w:p>
    <w:p>
      <w:pPr>
        <w:spacing w:after="0"/>
        <w:ind w:left="0"/>
        <w:jc w:val="both"/>
      </w:pPr>
      <w:r>
        <w:rPr>
          <w:rFonts w:ascii="Times New Roman"/>
          <w:b w:val="false"/>
          <w:i w:val="false"/>
          <w:color w:val="000000"/>
          <w:sz w:val="28"/>
        </w:rPr>
        <w:t xml:space="preserve">
                                ных результатов; </w:t>
      </w:r>
    </w:p>
    <w:p>
      <w:pPr>
        <w:spacing w:after="0"/>
        <w:ind w:left="0"/>
        <w:jc w:val="both"/>
      </w:pPr>
      <w:r>
        <w:rPr>
          <w:rFonts w:ascii="Times New Roman"/>
          <w:b w:val="false"/>
          <w:i w:val="false"/>
          <w:color w:val="000000"/>
          <w:sz w:val="28"/>
        </w:rPr>
        <w:t xml:space="preserve">
                                - сдачи больных животных; </w:t>
      </w:r>
    </w:p>
    <w:p>
      <w:pPr>
        <w:spacing w:after="0"/>
        <w:ind w:left="0"/>
        <w:jc w:val="both"/>
      </w:pPr>
      <w:r>
        <w:rPr>
          <w:rFonts w:ascii="Times New Roman"/>
          <w:b w:val="false"/>
          <w:i w:val="false"/>
          <w:color w:val="000000"/>
          <w:sz w:val="28"/>
        </w:rPr>
        <w:t xml:space="preserve">
                                - вакцинации животных; </w:t>
      </w:r>
    </w:p>
    <w:p>
      <w:pPr>
        <w:spacing w:after="0"/>
        <w:ind w:left="0"/>
        <w:jc w:val="both"/>
      </w:pPr>
      <w:r>
        <w:rPr>
          <w:rFonts w:ascii="Times New Roman"/>
          <w:b w:val="false"/>
          <w:i w:val="false"/>
          <w:color w:val="000000"/>
          <w:sz w:val="28"/>
        </w:rPr>
        <w:t xml:space="preserve">
                                - дезинфекции помещений, </w:t>
      </w:r>
    </w:p>
    <w:p>
      <w:pPr>
        <w:spacing w:after="0"/>
        <w:ind w:left="0"/>
        <w:jc w:val="both"/>
      </w:pPr>
      <w:r>
        <w:rPr>
          <w:rFonts w:ascii="Times New Roman"/>
          <w:b w:val="false"/>
          <w:i w:val="false"/>
          <w:color w:val="000000"/>
          <w:sz w:val="28"/>
        </w:rPr>
        <w:t xml:space="preserve">
                                где содержались животные. </w:t>
      </w:r>
    </w:p>
    <w:p>
      <w:pPr>
        <w:spacing w:after="0"/>
        <w:ind w:left="0"/>
        <w:jc w:val="both"/>
      </w:pPr>
      <w:r>
        <w:rPr>
          <w:rFonts w:ascii="Times New Roman"/>
          <w:b w:val="false"/>
          <w:i w:val="false"/>
          <w:color w:val="000000"/>
          <w:sz w:val="28"/>
        </w:rPr>
        <w:t xml:space="preserve">
               034   Ликвидация Организация мероприятий   В те-  Минис- </w:t>
      </w:r>
    </w:p>
    <w:p>
      <w:pPr>
        <w:spacing w:after="0"/>
        <w:ind w:left="0"/>
        <w:jc w:val="both"/>
      </w:pPr>
      <w:r>
        <w:rPr>
          <w:rFonts w:ascii="Times New Roman"/>
          <w:b w:val="false"/>
          <w:i w:val="false"/>
          <w:color w:val="000000"/>
          <w:sz w:val="28"/>
        </w:rPr>
        <w:t xml:space="preserve">
                     очагов     по локализации и ликвида- чение  терство </w:t>
      </w:r>
    </w:p>
    <w:p>
      <w:pPr>
        <w:spacing w:after="0"/>
        <w:ind w:left="0"/>
        <w:jc w:val="both"/>
      </w:pPr>
      <w:r>
        <w:rPr>
          <w:rFonts w:ascii="Times New Roman"/>
          <w:b w:val="false"/>
          <w:i w:val="false"/>
          <w:color w:val="000000"/>
          <w:sz w:val="28"/>
        </w:rPr>
        <w:t xml:space="preserve">
                     опасных    ции ожидаемых 15 очагов   года   сель- </w:t>
      </w:r>
    </w:p>
    <w:p>
      <w:pPr>
        <w:spacing w:after="0"/>
        <w:ind w:left="0"/>
        <w:jc w:val="both"/>
      </w:pPr>
      <w:r>
        <w:rPr>
          <w:rFonts w:ascii="Times New Roman"/>
          <w:b w:val="false"/>
          <w:i w:val="false"/>
          <w:color w:val="000000"/>
          <w:sz w:val="28"/>
        </w:rPr>
        <w:t xml:space="preserve">
                     инфекцион- вспышек острых инфекцион-        ского </w:t>
      </w:r>
    </w:p>
    <w:p>
      <w:pPr>
        <w:spacing w:after="0"/>
        <w:ind w:left="0"/>
        <w:jc w:val="both"/>
      </w:pPr>
      <w:r>
        <w:rPr>
          <w:rFonts w:ascii="Times New Roman"/>
          <w:b w:val="false"/>
          <w:i w:val="false"/>
          <w:color w:val="000000"/>
          <w:sz w:val="28"/>
        </w:rPr>
        <w:t xml:space="preserve">
                     ных забо-  ных заболеваний животных         хозяй- </w:t>
      </w:r>
    </w:p>
    <w:p>
      <w:pPr>
        <w:spacing w:after="0"/>
        <w:ind w:left="0"/>
        <w:jc w:val="both"/>
      </w:pPr>
      <w:r>
        <w:rPr>
          <w:rFonts w:ascii="Times New Roman"/>
          <w:b w:val="false"/>
          <w:i w:val="false"/>
          <w:color w:val="000000"/>
          <w:sz w:val="28"/>
        </w:rPr>
        <w:t xml:space="preserve">
                     леваний    и птиц, по перечню, опре-        ства </w:t>
      </w:r>
    </w:p>
    <w:p>
      <w:pPr>
        <w:spacing w:after="0"/>
        <w:ind w:left="0"/>
        <w:jc w:val="both"/>
      </w:pPr>
      <w:r>
        <w:rPr>
          <w:rFonts w:ascii="Times New Roman"/>
          <w:b w:val="false"/>
          <w:i w:val="false"/>
          <w:color w:val="000000"/>
          <w:sz w:val="28"/>
        </w:rPr>
        <w:t xml:space="preserve">
                     животных   деленному Правительством         Респуб- </w:t>
      </w:r>
    </w:p>
    <w:p>
      <w:pPr>
        <w:spacing w:after="0"/>
        <w:ind w:left="0"/>
        <w:jc w:val="both"/>
      </w:pPr>
      <w:r>
        <w:rPr>
          <w:rFonts w:ascii="Times New Roman"/>
          <w:b w:val="false"/>
          <w:i w:val="false"/>
          <w:color w:val="000000"/>
          <w:sz w:val="28"/>
        </w:rPr>
        <w:t xml:space="preserve">
                     и птиц     Республики Казахстан,            лики </w:t>
      </w:r>
    </w:p>
    <w:p>
      <w:pPr>
        <w:spacing w:after="0"/>
        <w:ind w:left="0"/>
        <w:jc w:val="both"/>
      </w:pPr>
      <w:r>
        <w:rPr>
          <w:rFonts w:ascii="Times New Roman"/>
          <w:b w:val="false"/>
          <w:i w:val="false"/>
          <w:color w:val="000000"/>
          <w:sz w:val="28"/>
        </w:rPr>
        <w:t xml:space="preserve">
                                включающее:                      Казахс- </w:t>
      </w:r>
    </w:p>
    <w:p>
      <w:pPr>
        <w:spacing w:after="0"/>
        <w:ind w:left="0"/>
        <w:jc w:val="both"/>
      </w:pPr>
      <w:r>
        <w:rPr>
          <w:rFonts w:ascii="Times New Roman"/>
          <w:b w:val="false"/>
          <w:i w:val="false"/>
          <w:color w:val="000000"/>
          <w:sz w:val="28"/>
        </w:rPr>
        <w:t xml:space="preserve">
                                - доставку ветеринарных          тан </w:t>
      </w:r>
    </w:p>
    <w:p>
      <w:pPr>
        <w:spacing w:after="0"/>
        <w:ind w:left="0"/>
        <w:jc w:val="both"/>
      </w:pPr>
      <w:r>
        <w:rPr>
          <w:rFonts w:ascii="Times New Roman"/>
          <w:b w:val="false"/>
          <w:i w:val="false"/>
          <w:color w:val="000000"/>
          <w:sz w:val="28"/>
        </w:rPr>
        <w:t xml:space="preserve">
                                препаратов и дезинфици- </w:t>
      </w:r>
    </w:p>
    <w:p>
      <w:pPr>
        <w:spacing w:after="0"/>
        <w:ind w:left="0"/>
        <w:jc w:val="both"/>
      </w:pPr>
      <w:r>
        <w:rPr>
          <w:rFonts w:ascii="Times New Roman"/>
          <w:b w:val="false"/>
          <w:i w:val="false"/>
          <w:color w:val="000000"/>
          <w:sz w:val="28"/>
        </w:rPr>
        <w:t xml:space="preserve">
                                рующих средств; </w:t>
      </w:r>
    </w:p>
    <w:p>
      <w:pPr>
        <w:spacing w:after="0"/>
        <w:ind w:left="0"/>
        <w:jc w:val="both"/>
      </w:pPr>
      <w:r>
        <w:rPr>
          <w:rFonts w:ascii="Times New Roman"/>
          <w:b w:val="false"/>
          <w:i w:val="false"/>
          <w:color w:val="000000"/>
          <w:sz w:val="28"/>
        </w:rPr>
        <w:t xml:space="preserve">
                                - уничтожение трупов </w:t>
      </w:r>
    </w:p>
    <w:p>
      <w:pPr>
        <w:spacing w:after="0"/>
        <w:ind w:left="0"/>
        <w:jc w:val="both"/>
      </w:pPr>
      <w:r>
        <w:rPr>
          <w:rFonts w:ascii="Times New Roman"/>
          <w:b w:val="false"/>
          <w:i w:val="false"/>
          <w:color w:val="000000"/>
          <w:sz w:val="28"/>
        </w:rPr>
        <w:t xml:space="preserve">
                                павших животных и птиц </w:t>
      </w:r>
    </w:p>
    <w:p>
      <w:pPr>
        <w:spacing w:after="0"/>
        <w:ind w:left="0"/>
        <w:jc w:val="both"/>
      </w:pPr>
      <w:r>
        <w:rPr>
          <w:rFonts w:ascii="Times New Roman"/>
          <w:b w:val="false"/>
          <w:i w:val="false"/>
          <w:color w:val="000000"/>
          <w:sz w:val="28"/>
        </w:rPr>
        <w:t xml:space="preserve">
                                путем сжигания; </w:t>
      </w:r>
    </w:p>
    <w:p>
      <w:pPr>
        <w:spacing w:after="0"/>
        <w:ind w:left="0"/>
        <w:jc w:val="both"/>
      </w:pPr>
      <w:r>
        <w:rPr>
          <w:rFonts w:ascii="Times New Roman"/>
          <w:b w:val="false"/>
          <w:i w:val="false"/>
          <w:color w:val="000000"/>
          <w:sz w:val="28"/>
        </w:rPr>
        <w:t xml:space="preserve">
                                - возмещение изъятого, </w:t>
      </w:r>
    </w:p>
    <w:p>
      <w:pPr>
        <w:spacing w:after="0"/>
        <w:ind w:left="0"/>
        <w:jc w:val="both"/>
      </w:pPr>
      <w:r>
        <w:rPr>
          <w:rFonts w:ascii="Times New Roman"/>
          <w:b w:val="false"/>
          <w:i w:val="false"/>
          <w:color w:val="000000"/>
          <w:sz w:val="28"/>
        </w:rPr>
        <w:t xml:space="preserve">
                                уничтоженного скота; </w:t>
      </w:r>
    </w:p>
    <w:p>
      <w:pPr>
        <w:spacing w:after="0"/>
        <w:ind w:left="0"/>
        <w:jc w:val="both"/>
      </w:pPr>
      <w:r>
        <w:rPr>
          <w:rFonts w:ascii="Times New Roman"/>
          <w:b w:val="false"/>
          <w:i w:val="false"/>
          <w:color w:val="000000"/>
          <w:sz w:val="28"/>
        </w:rPr>
        <w:t xml:space="preserve">
                                - вынужденную вакцинацию </w:t>
      </w:r>
    </w:p>
    <w:p>
      <w:pPr>
        <w:spacing w:after="0"/>
        <w:ind w:left="0"/>
        <w:jc w:val="both"/>
      </w:pPr>
      <w:r>
        <w:rPr>
          <w:rFonts w:ascii="Times New Roman"/>
          <w:b w:val="false"/>
          <w:i w:val="false"/>
          <w:color w:val="000000"/>
          <w:sz w:val="28"/>
        </w:rPr>
        <w:t xml:space="preserve">
                                животных и птиц в эпи- </w:t>
      </w:r>
    </w:p>
    <w:p>
      <w:pPr>
        <w:spacing w:after="0"/>
        <w:ind w:left="0"/>
        <w:jc w:val="both"/>
      </w:pPr>
      <w:r>
        <w:rPr>
          <w:rFonts w:ascii="Times New Roman"/>
          <w:b w:val="false"/>
          <w:i w:val="false"/>
          <w:color w:val="000000"/>
          <w:sz w:val="28"/>
        </w:rPr>
        <w:t xml:space="preserve">
                                зоотическом очаге и в </w:t>
      </w:r>
    </w:p>
    <w:p>
      <w:pPr>
        <w:spacing w:after="0"/>
        <w:ind w:left="0"/>
        <w:jc w:val="both"/>
      </w:pPr>
      <w:r>
        <w:rPr>
          <w:rFonts w:ascii="Times New Roman"/>
          <w:b w:val="false"/>
          <w:i w:val="false"/>
          <w:color w:val="000000"/>
          <w:sz w:val="28"/>
        </w:rPr>
        <w:t xml:space="preserve">
                                угрожаемой зоне; </w:t>
      </w:r>
    </w:p>
    <w:p>
      <w:pPr>
        <w:spacing w:after="0"/>
        <w:ind w:left="0"/>
        <w:jc w:val="both"/>
      </w:pPr>
      <w:r>
        <w:rPr>
          <w:rFonts w:ascii="Times New Roman"/>
          <w:b w:val="false"/>
          <w:i w:val="false"/>
          <w:color w:val="000000"/>
          <w:sz w:val="28"/>
        </w:rPr>
        <w:t xml:space="preserve">
                                - дезинфекцию помещений, </w:t>
      </w:r>
    </w:p>
    <w:p>
      <w:pPr>
        <w:spacing w:after="0"/>
        <w:ind w:left="0"/>
        <w:jc w:val="both"/>
      </w:pPr>
      <w:r>
        <w:rPr>
          <w:rFonts w:ascii="Times New Roman"/>
          <w:b w:val="false"/>
          <w:i w:val="false"/>
          <w:color w:val="000000"/>
          <w:sz w:val="28"/>
        </w:rPr>
        <w:t xml:space="preserve">
                                где содержались животные </w:t>
      </w:r>
    </w:p>
    <w:p>
      <w:pPr>
        <w:spacing w:after="0"/>
        <w:ind w:left="0"/>
        <w:jc w:val="both"/>
      </w:pPr>
      <w:r>
        <w:rPr>
          <w:rFonts w:ascii="Times New Roman"/>
          <w:b w:val="false"/>
          <w:i w:val="false"/>
          <w:color w:val="000000"/>
          <w:sz w:val="28"/>
        </w:rPr>
        <w:t xml:space="preserve">
                                и птицы; </w:t>
      </w:r>
    </w:p>
    <w:p>
      <w:pPr>
        <w:spacing w:after="0"/>
        <w:ind w:left="0"/>
        <w:jc w:val="both"/>
      </w:pPr>
      <w:r>
        <w:rPr>
          <w:rFonts w:ascii="Times New Roman"/>
          <w:b w:val="false"/>
          <w:i w:val="false"/>
          <w:color w:val="000000"/>
          <w:sz w:val="28"/>
        </w:rPr>
        <w:t xml:space="preserve">
                                - установку карантинных </w:t>
      </w:r>
    </w:p>
    <w:p>
      <w:pPr>
        <w:spacing w:after="0"/>
        <w:ind w:left="0"/>
        <w:jc w:val="both"/>
      </w:pPr>
      <w:r>
        <w:rPr>
          <w:rFonts w:ascii="Times New Roman"/>
          <w:b w:val="false"/>
          <w:i w:val="false"/>
          <w:color w:val="000000"/>
          <w:sz w:val="28"/>
        </w:rPr>
        <w:t xml:space="preserve">
                                постов, дезинфекционных </w:t>
      </w:r>
    </w:p>
    <w:p>
      <w:pPr>
        <w:spacing w:after="0"/>
        <w:ind w:left="0"/>
        <w:jc w:val="both"/>
      </w:pPr>
      <w:r>
        <w:rPr>
          <w:rFonts w:ascii="Times New Roman"/>
          <w:b w:val="false"/>
          <w:i w:val="false"/>
          <w:color w:val="000000"/>
          <w:sz w:val="28"/>
        </w:rPr>
        <w:t xml:space="preserve">
                                барьеров и организацию на </w:t>
      </w:r>
    </w:p>
    <w:p>
      <w:pPr>
        <w:spacing w:after="0"/>
        <w:ind w:left="0"/>
        <w:jc w:val="both"/>
      </w:pPr>
      <w:r>
        <w:rPr>
          <w:rFonts w:ascii="Times New Roman"/>
          <w:b w:val="false"/>
          <w:i w:val="false"/>
          <w:color w:val="000000"/>
          <w:sz w:val="28"/>
        </w:rPr>
        <w:t xml:space="preserve">
                                них круглосуточного дежур- </w:t>
      </w:r>
    </w:p>
    <w:p>
      <w:pPr>
        <w:spacing w:after="0"/>
        <w:ind w:left="0"/>
        <w:jc w:val="both"/>
      </w:pPr>
      <w:r>
        <w:rPr>
          <w:rFonts w:ascii="Times New Roman"/>
          <w:b w:val="false"/>
          <w:i w:val="false"/>
          <w:color w:val="000000"/>
          <w:sz w:val="28"/>
        </w:rPr>
        <w:t xml:space="preserve">
                                ства на время карантина. </w:t>
      </w:r>
    </w:p>
    <w:p>
      <w:pPr>
        <w:spacing w:after="0"/>
        <w:ind w:left="0"/>
        <w:jc w:val="both"/>
      </w:pPr>
      <w:r>
        <w:rPr>
          <w:rFonts w:ascii="Times New Roman"/>
          <w:b w:val="false"/>
          <w:i w:val="false"/>
          <w:color w:val="000000"/>
          <w:sz w:val="28"/>
        </w:rPr>
        <w:t xml:space="preserve">
                                При возникновении в </w:t>
      </w:r>
    </w:p>
    <w:p>
      <w:pPr>
        <w:spacing w:after="0"/>
        <w:ind w:left="0"/>
        <w:jc w:val="both"/>
      </w:pPr>
      <w:r>
        <w:rPr>
          <w:rFonts w:ascii="Times New Roman"/>
          <w:b w:val="false"/>
          <w:i w:val="false"/>
          <w:color w:val="000000"/>
          <w:sz w:val="28"/>
        </w:rPr>
        <w:t xml:space="preserve">
                                сопредельных государствах </w:t>
      </w:r>
    </w:p>
    <w:p>
      <w:pPr>
        <w:spacing w:after="0"/>
        <w:ind w:left="0"/>
        <w:jc w:val="both"/>
      </w:pPr>
      <w:r>
        <w:rPr>
          <w:rFonts w:ascii="Times New Roman"/>
          <w:b w:val="false"/>
          <w:i w:val="false"/>
          <w:color w:val="000000"/>
          <w:sz w:val="28"/>
        </w:rPr>
        <w:t xml:space="preserve">
                                вспышек особо опасных </w:t>
      </w:r>
    </w:p>
    <w:p>
      <w:pPr>
        <w:spacing w:after="0"/>
        <w:ind w:left="0"/>
        <w:jc w:val="both"/>
      </w:pPr>
      <w:r>
        <w:rPr>
          <w:rFonts w:ascii="Times New Roman"/>
          <w:b w:val="false"/>
          <w:i w:val="false"/>
          <w:color w:val="000000"/>
          <w:sz w:val="28"/>
        </w:rPr>
        <w:t xml:space="preserve">
                                инфекционных заболеваний </w:t>
      </w:r>
    </w:p>
    <w:p>
      <w:pPr>
        <w:spacing w:after="0"/>
        <w:ind w:left="0"/>
        <w:jc w:val="both"/>
      </w:pPr>
      <w:r>
        <w:rPr>
          <w:rFonts w:ascii="Times New Roman"/>
          <w:b w:val="false"/>
          <w:i w:val="false"/>
          <w:color w:val="000000"/>
          <w:sz w:val="28"/>
        </w:rPr>
        <w:t xml:space="preserve">
                                животных и птиц осущест- </w:t>
      </w:r>
    </w:p>
    <w:p>
      <w:pPr>
        <w:spacing w:after="0"/>
        <w:ind w:left="0"/>
        <w:jc w:val="both"/>
      </w:pPr>
      <w:r>
        <w:rPr>
          <w:rFonts w:ascii="Times New Roman"/>
          <w:b w:val="false"/>
          <w:i w:val="false"/>
          <w:color w:val="000000"/>
          <w:sz w:val="28"/>
        </w:rPr>
        <w:t xml:space="preserve">
                                вляется организация </w:t>
      </w:r>
    </w:p>
    <w:p>
      <w:pPr>
        <w:spacing w:after="0"/>
        <w:ind w:left="0"/>
        <w:jc w:val="both"/>
      </w:pPr>
      <w:r>
        <w:rPr>
          <w:rFonts w:ascii="Times New Roman"/>
          <w:b w:val="false"/>
          <w:i w:val="false"/>
          <w:color w:val="000000"/>
          <w:sz w:val="28"/>
        </w:rPr>
        <w:t xml:space="preserve">
                                порядка 50 временных </w:t>
      </w:r>
    </w:p>
    <w:p>
      <w:pPr>
        <w:spacing w:after="0"/>
        <w:ind w:left="0"/>
        <w:jc w:val="both"/>
      </w:pPr>
      <w:r>
        <w:rPr>
          <w:rFonts w:ascii="Times New Roman"/>
          <w:b w:val="false"/>
          <w:i w:val="false"/>
          <w:color w:val="000000"/>
          <w:sz w:val="28"/>
        </w:rPr>
        <w:t xml:space="preserve">
                                приграничных карантинных </w:t>
      </w:r>
    </w:p>
    <w:p>
      <w:pPr>
        <w:spacing w:after="0"/>
        <w:ind w:left="0"/>
        <w:jc w:val="both"/>
      </w:pPr>
      <w:r>
        <w:rPr>
          <w:rFonts w:ascii="Times New Roman"/>
          <w:b w:val="false"/>
          <w:i w:val="false"/>
          <w:color w:val="000000"/>
          <w:sz w:val="28"/>
        </w:rPr>
        <w:t xml:space="preserve">
                                постов (в среднем на одном </w:t>
      </w:r>
    </w:p>
    <w:p>
      <w:pPr>
        <w:spacing w:after="0"/>
        <w:ind w:left="0"/>
        <w:jc w:val="both"/>
      </w:pPr>
      <w:r>
        <w:rPr>
          <w:rFonts w:ascii="Times New Roman"/>
          <w:b w:val="false"/>
          <w:i w:val="false"/>
          <w:color w:val="000000"/>
          <w:sz w:val="28"/>
        </w:rPr>
        <w:t xml:space="preserve">
                                приграничном участке </w:t>
      </w:r>
    </w:p>
    <w:p>
      <w:pPr>
        <w:spacing w:after="0"/>
        <w:ind w:left="0"/>
        <w:jc w:val="both"/>
      </w:pPr>
      <w:r>
        <w:rPr>
          <w:rFonts w:ascii="Times New Roman"/>
          <w:b w:val="false"/>
          <w:i w:val="false"/>
          <w:color w:val="000000"/>
          <w:sz w:val="28"/>
        </w:rPr>
        <w:t xml:space="preserve">
                                сопредельного государства </w:t>
      </w:r>
    </w:p>
    <w:p>
      <w:pPr>
        <w:spacing w:after="0"/>
        <w:ind w:left="0"/>
        <w:jc w:val="both"/>
      </w:pPr>
      <w:r>
        <w:rPr>
          <w:rFonts w:ascii="Times New Roman"/>
          <w:b w:val="false"/>
          <w:i w:val="false"/>
          <w:color w:val="000000"/>
          <w:sz w:val="28"/>
        </w:rPr>
        <w:t xml:space="preserve">
                                10 постов) по недопущению </w:t>
      </w:r>
    </w:p>
    <w:p>
      <w:pPr>
        <w:spacing w:after="0"/>
        <w:ind w:left="0"/>
        <w:jc w:val="both"/>
      </w:pPr>
      <w:r>
        <w:rPr>
          <w:rFonts w:ascii="Times New Roman"/>
          <w:b w:val="false"/>
          <w:i w:val="false"/>
          <w:color w:val="000000"/>
          <w:sz w:val="28"/>
        </w:rPr>
        <w:t xml:space="preserve">
                                заноса инфекции в респуб- </w:t>
      </w:r>
    </w:p>
    <w:p>
      <w:pPr>
        <w:spacing w:after="0"/>
        <w:ind w:left="0"/>
        <w:jc w:val="both"/>
      </w:pPr>
      <w:r>
        <w:rPr>
          <w:rFonts w:ascii="Times New Roman"/>
          <w:b w:val="false"/>
          <w:i w:val="false"/>
          <w:color w:val="000000"/>
          <w:sz w:val="28"/>
        </w:rPr>
        <w:t xml:space="preserve">
                                лику, которая включает: </w:t>
      </w:r>
    </w:p>
    <w:p>
      <w:pPr>
        <w:spacing w:after="0"/>
        <w:ind w:left="0"/>
        <w:jc w:val="both"/>
      </w:pPr>
      <w:r>
        <w:rPr>
          <w:rFonts w:ascii="Times New Roman"/>
          <w:b w:val="false"/>
          <w:i w:val="false"/>
          <w:color w:val="000000"/>
          <w:sz w:val="28"/>
        </w:rPr>
        <w:t xml:space="preserve">
                                - доставку дезинфицирующих </w:t>
      </w:r>
    </w:p>
    <w:p>
      <w:pPr>
        <w:spacing w:after="0"/>
        <w:ind w:left="0"/>
        <w:jc w:val="both"/>
      </w:pPr>
      <w:r>
        <w:rPr>
          <w:rFonts w:ascii="Times New Roman"/>
          <w:b w:val="false"/>
          <w:i w:val="false"/>
          <w:color w:val="000000"/>
          <w:sz w:val="28"/>
        </w:rPr>
        <w:t xml:space="preserve">
                                средств до этих постов из </w:t>
      </w:r>
    </w:p>
    <w:p>
      <w:pPr>
        <w:spacing w:after="0"/>
        <w:ind w:left="0"/>
        <w:jc w:val="both"/>
      </w:pPr>
      <w:r>
        <w:rPr>
          <w:rFonts w:ascii="Times New Roman"/>
          <w:b w:val="false"/>
          <w:i w:val="false"/>
          <w:color w:val="000000"/>
          <w:sz w:val="28"/>
        </w:rPr>
        <w:t xml:space="preserve">
                                республиканского запаса; </w:t>
      </w:r>
    </w:p>
    <w:p>
      <w:pPr>
        <w:spacing w:after="0"/>
        <w:ind w:left="0"/>
        <w:jc w:val="both"/>
      </w:pPr>
      <w:r>
        <w:rPr>
          <w:rFonts w:ascii="Times New Roman"/>
          <w:b w:val="false"/>
          <w:i w:val="false"/>
          <w:color w:val="000000"/>
          <w:sz w:val="28"/>
        </w:rPr>
        <w:t xml:space="preserve">
                                - сооружение временных </w:t>
      </w:r>
    </w:p>
    <w:p>
      <w:pPr>
        <w:spacing w:after="0"/>
        <w:ind w:left="0"/>
        <w:jc w:val="both"/>
      </w:pPr>
      <w:r>
        <w:rPr>
          <w:rFonts w:ascii="Times New Roman"/>
          <w:b w:val="false"/>
          <w:i w:val="false"/>
          <w:color w:val="000000"/>
          <w:sz w:val="28"/>
        </w:rPr>
        <w:t xml:space="preserve">
                                дезинфекционных барьеров и </w:t>
      </w:r>
    </w:p>
    <w:p>
      <w:pPr>
        <w:spacing w:after="0"/>
        <w:ind w:left="0"/>
        <w:jc w:val="both"/>
      </w:pPr>
      <w:r>
        <w:rPr>
          <w:rFonts w:ascii="Times New Roman"/>
          <w:b w:val="false"/>
          <w:i w:val="false"/>
          <w:color w:val="000000"/>
          <w:sz w:val="28"/>
        </w:rPr>
        <w:t xml:space="preserve">
                                организацию на них </w:t>
      </w:r>
    </w:p>
    <w:p>
      <w:pPr>
        <w:spacing w:after="0"/>
        <w:ind w:left="0"/>
        <w:jc w:val="both"/>
      </w:pPr>
      <w:r>
        <w:rPr>
          <w:rFonts w:ascii="Times New Roman"/>
          <w:b w:val="false"/>
          <w:i w:val="false"/>
          <w:color w:val="000000"/>
          <w:sz w:val="28"/>
        </w:rPr>
        <w:t xml:space="preserve">
                                круглосуточного дежурства </w:t>
      </w:r>
    </w:p>
    <w:p>
      <w:pPr>
        <w:spacing w:after="0"/>
        <w:ind w:left="0"/>
        <w:jc w:val="both"/>
      </w:pPr>
      <w:r>
        <w:rPr>
          <w:rFonts w:ascii="Times New Roman"/>
          <w:b w:val="false"/>
          <w:i w:val="false"/>
          <w:color w:val="000000"/>
          <w:sz w:val="28"/>
        </w:rPr>
        <w:t xml:space="preserve">
                                на время карантина для </w:t>
      </w:r>
    </w:p>
    <w:p>
      <w:pPr>
        <w:spacing w:after="0"/>
        <w:ind w:left="0"/>
        <w:jc w:val="both"/>
      </w:pPr>
      <w:r>
        <w:rPr>
          <w:rFonts w:ascii="Times New Roman"/>
          <w:b w:val="false"/>
          <w:i w:val="false"/>
          <w:color w:val="000000"/>
          <w:sz w:val="28"/>
        </w:rPr>
        <w:t xml:space="preserve">
                                дезинфекции транспортных </w:t>
      </w:r>
    </w:p>
    <w:p>
      <w:pPr>
        <w:spacing w:after="0"/>
        <w:ind w:left="0"/>
        <w:jc w:val="both"/>
      </w:pPr>
      <w:r>
        <w:rPr>
          <w:rFonts w:ascii="Times New Roman"/>
          <w:b w:val="false"/>
          <w:i w:val="false"/>
          <w:color w:val="000000"/>
          <w:sz w:val="28"/>
        </w:rPr>
        <w:t xml:space="preserve">
                                средств.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совершенствование существующих методов диагностики заболеваний животных и птиц, своевременное выявление особо опасных заразных болезней животных и птиц для предотвращения их распространения; сохранения благополучной эпизоотической обстановки на территории республики; предотвращение потерь поголовья животных; полное оздоровление неблагополучных пунктов по туберкулезу и бруцеллезу сельскохозяйственных животных и птиц со снятием всех ветеринарно-ограничительных мер; 100% ликвидация очагов вспышек особо опасных инфекционных заболеваний животных и птиц; снижение вероятности заноса инфекции из сопредельных государств. </w:t>
      </w:r>
    </w:p>
    <w:bookmarkStart w:name="z7" w:id="6"/>
    <w:p>
      <w:pPr>
        <w:spacing w:after="0"/>
        <w:ind w:left="0"/>
        <w:jc w:val="both"/>
      </w:pPr>
      <w:r>
        <w:rPr>
          <w:rFonts w:ascii="Times New Roman"/>
          <w:b w:val="false"/>
          <w:i w:val="false"/>
          <w:color w:val="000000"/>
          <w:sz w:val="28"/>
        </w:rPr>
        <w:t xml:space="preserve">
      Приложение 121        </w:t>
      </w:r>
    </w:p>
    <w:bookmarkEnd w:id="6"/>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w:t>
      </w:r>
      <w:r>
        <w:rPr>
          <w:rFonts w:ascii="Times New Roman"/>
          <w:b w:val="false"/>
          <w:i/>
          <w:color w:val="000000"/>
          <w:sz w:val="28"/>
        </w:rPr>
        <w:t xml:space="preserve">. </w:t>
      </w:r>
      <w:r>
        <w:rPr>
          <w:rFonts w:ascii="Times New Roman"/>
          <w:b w:val="false"/>
          <w:i/>
          <w:color w:val="000000"/>
          <w:sz w:val="28"/>
        </w:rPr>
        <w:t>Приложение</w:t>
      </w:r>
      <w:r>
        <w:rPr>
          <w:rFonts w:ascii="Times New Roman"/>
          <w:b w:val="false"/>
          <w:i/>
          <w:color w:val="000000"/>
          <w:sz w:val="28"/>
        </w:rPr>
        <w:t xml:space="preserve"> 121 </w:t>
      </w:r>
      <w:r>
        <w:rPr>
          <w:rFonts w:ascii="Times New Roman"/>
          <w:b w:val="false"/>
          <w:i/>
          <w:color w:val="000000"/>
          <w:sz w:val="28"/>
        </w:rPr>
        <w:t>с</w:t>
      </w:r>
      <w:r>
        <w:rPr>
          <w:rFonts w:ascii="Times New Roman"/>
          <w:b w:val="false"/>
          <w:i w:val="false"/>
          <w:color w:val="000000"/>
          <w:sz w:val="28"/>
        </w:rPr>
        <w:t xml:space="preserve"> </w:t>
      </w:r>
      <w:r>
        <w:rPr>
          <w:rFonts w:ascii="Times New Roman"/>
          <w:b w:val="false"/>
          <w:i/>
          <w:color w:val="000000"/>
          <w:sz w:val="28"/>
        </w:rPr>
        <w:t>изменениями</w:t>
      </w:r>
      <w:r>
        <w:rPr>
          <w:rFonts w:ascii="Times New Roman"/>
          <w:b w:val="false"/>
          <w:i/>
          <w:color w:val="000000"/>
          <w:sz w:val="28"/>
        </w:rPr>
        <w:t xml:space="preserve"> - </w:t>
      </w:r>
      <w:r>
        <w:rPr>
          <w:rFonts w:ascii="Times New Roman"/>
          <w:b w:val="false"/>
          <w:i/>
          <w:color w:val="000000"/>
          <w:sz w:val="28"/>
        </w:rPr>
        <w:t>постановлением</w:t>
      </w:r>
      <w:r>
        <w:rPr>
          <w:rFonts w:ascii="Times New Roman"/>
          <w:b w:val="false"/>
          <w:i w:val="false"/>
          <w:color w:val="000000"/>
          <w:sz w:val="28"/>
        </w:rPr>
        <w:t xml:space="preserve"> </w:t>
      </w:r>
      <w:r>
        <w:rPr>
          <w:rFonts w:ascii="Times New Roman"/>
          <w:b w:val="false"/>
          <w:i/>
          <w:color w:val="000000"/>
          <w:sz w:val="28"/>
        </w:rPr>
        <w:t>Правительства</w:t>
      </w:r>
      <w:r>
        <w:rPr>
          <w:rFonts w:ascii="Times New Roman"/>
          <w:b w:val="false"/>
          <w:i w:val="false"/>
          <w:color w:val="000000"/>
          <w:sz w:val="28"/>
        </w:rPr>
        <w:t xml:space="preserve"> </w:t>
      </w:r>
      <w:r>
        <w:rPr>
          <w:rFonts w:ascii="Times New Roman"/>
          <w:b w:val="false"/>
          <w:i/>
          <w:color w:val="000000"/>
          <w:sz w:val="28"/>
        </w:rPr>
        <w:t>Республики</w:t>
      </w:r>
      <w:r>
        <w:rPr>
          <w:rFonts w:ascii="Times New Roman"/>
          <w:b w:val="false"/>
          <w:i w:val="false"/>
          <w:color w:val="000000"/>
          <w:sz w:val="28"/>
        </w:rPr>
        <w:t xml:space="preserve"> </w:t>
      </w:r>
      <w:r>
        <w:rPr>
          <w:rFonts w:ascii="Times New Roman"/>
          <w:b w:val="false"/>
          <w:i/>
          <w:color w:val="000000"/>
          <w:sz w:val="28"/>
        </w:rPr>
        <w:t>Казахстан</w:t>
      </w:r>
      <w:r>
        <w:rPr>
          <w:rFonts w:ascii="Times New Roman"/>
          <w:b w:val="false"/>
          <w:i w:val="false"/>
          <w:color w:val="000000"/>
          <w:sz w:val="28"/>
        </w:rPr>
        <w:t xml:space="preserve"> </w:t>
      </w:r>
      <w:r>
        <w:rPr>
          <w:rFonts w:ascii="Times New Roman"/>
          <w:b w:val="false"/>
          <w:i/>
          <w:color w:val="000000"/>
          <w:sz w:val="28"/>
        </w:rPr>
        <w:t>от</w:t>
      </w:r>
      <w:r>
        <w:rPr>
          <w:rFonts w:ascii="Times New Roman"/>
          <w:b w:val="false"/>
          <w:i/>
          <w:color w:val="000000"/>
          <w:sz w:val="28"/>
        </w:rPr>
        <w:t xml:space="preserve"> 1 </w:t>
      </w:r>
      <w:r>
        <w:rPr>
          <w:rFonts w:ascii="Times New Roman"/>
          <w:b w:val="false"/>
          <w:i/>
          <w:color w:val="000000"/>
          <w:sz w:val="28"/>
        </w:rPr>
        <w:t>июля</w:t>
      </w:r>
      <w:r>
        <w:rPr>
          <w:rFonts w:ascii="Times New Roman"/>
          <w:b w:val="false"/>
          <w:i/>
          <w:color w:val="000000"/>
          <w:sz w:val="28"/>
        </w:rPr>
        <w:t xml:space="preserve"> 2003 </w:t>
      </w:r>
      <w:r>
        <w:rPr>
          <w:rFonts w:ascii="Times New Roman"/>
          <w:b w:val="false"/>
          <w:i/>
          <w:color w:val="000000"/>
          <w:sz w:val="28"/>
        </w:rPr>
        <w:t>года</w:t>
      </w:r>
      <w:r>
        <w:rPr>
          <w:rFonts w:ascii="Times New Roman"/>
          <w:b w:val="false"/>
          <w:i w:val="false"/>
          <w:color w:val="000000"/>
          <w:sz w:val="28"/>
        </w:rPr>
        <w:t xml:space="preserve">  </w:t>
      </w:r>
      <w:r>
        <w:rPr>
          <w:rFonts w:ascii="Times New Roman"/>
          <w:b w:val="false"/>
          <w:i w:val="false"/>
          <w:color w:val="000000"/>
          <w:sz w:val="28"/>
        </w:rPr>
        <w:t xml:space="preserve">N 150г </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w:t>
      </w:r>
      <w:r>
        <w:rPr>
          <w:rFonts w:ascii="Times New Roman"/>
          <w:b/>
          <w:i w:val="false"/>
          <w:color w:val="000000"/>
          <w:sz w:val="28"/>
        </w:rPr>
        <w:t>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037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Определение</w:t>
      </w:r>
      <w:r>
        <w:rPr>
          <w:rFonts w:ascii="Times New Roman"/>
          <w:b w:val="false"/>
          <w:i w:val="false"/>
          <w:color w:val="000000"/>
          <w:sz w:val="28"/>
        </w:rPr>
        <w:t xml:space="preserve"> </w:t>
      </w:r>
      <w:r>
        <w:rPr>
          <w:rFonts w:ascii="Times New Roman"/>
          <w:b/>
          <w:i w:val="false"/>
          <w:color w:val="000000"/>
          <w:sz w:val="28"/>
        </w:rPr>
        <w:t>сортовых</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посевных</w:t>
      </w:r>
      <w:r>
        <w:rPr>
          <w:rFonts w:ascii="Times New Roman"/>
          <w:b w:val="false"/>
          <w:i w:val="false"/>
          <w:color w:val="000000"/>
          <w:sz w:val="28"/>
        </w:rPr>
        <w:t xml:space="preserve"> </w:t>
      </w:r>
      <w:r>
        <w:rPr>
          <w:rFonts w:ascii="Times New Roman"/>
          <w:b/>
          <w:i w:val="false"/>
          <w:color w:val="000000"/>
          <w:sz w:val="28"/>
        </w:rPr>
        <w:t>качеств</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семенного</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посадочного</w:t>
      </w:r>
      <w:r>
        <w:rPr>
          <w:rFonts w:ascii="Times New Roman"/>
          <w:b w:val="false"/>
          <w:i w:val="false"/>
          <w:color w:val="000000"/>
          <w:sz w:val="28"/>
        </w:rPr>
        <w:t xml:space="preserve"> </w:t>
      </w:r>
      <w:r>
        <w:rPr>
          <w:rFonts w:ascii="Times New Roman"/>
          <w:b/>
          <w:i w:val="false"/>
          <w:color w:val="000000"/>
          <w:sz w:val="28"/>
        </w:rPr>
        <w:t>материала</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142265 тысяч тенге (сто сорок два миллиона двести шестьдесят пять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4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12 апреля 1993 года "О кредитовании отраслей агропромышленного комплекса и финансировании государственных мероприятий"; статьи  </w:t>
      </w:r>
      <w:r>
        <w:rPr>
          <w:rFonts w:ascii="Times New Roman"/>
          <w:b w:val="false"/>
          <w:i w:val="false"/>
          <w:color w:val="000000"/>
          <w:sz w:val="28"/>
        </w:rPr>
        <w:t xml:space="preserve">7__ </w:t>
      </w:r>
      <w:r>
        <w:rPr>
          <w:rFonts w:ascii="Times New Roman"/>
          <w:b w:val="false"/>
          <w:i w:val="false"/>
          <w:color w:val="000000"/>
          <w:sz w:val="28"/>
        </w:rPr>
        <w:t xml:space="preserve">,  </w:t>
      </w:r>
      <w:r>
        <w:rPr>
          <w:rFonts w:ascii="Times New Roman"/>
          <w:b w:val="false"/>
          <w:i w:val="false"/>
          <w:color w:val="000000"/>
          <w:sz w:val="28"/>
        </w:rPr>
        <w:t xml:space="preserve">8__ </w:t>
      </w:r>
      <w:r>
        <w:rPr>
          <w:rFonts w:ascii="Times New Roman"/>
          <w:b w:val="false"/>
          <w:i w:val="false"/>
          <w:color w:val="000000"/>
          <w:sz w:val="28"/>
        </w:rPr>
        <w:t xml:space="preserve"> Закона Республики Казахстан от 19 января 2001 года "О зерне";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5 июня 2002 года N 889 "О Государственной агропродовольственной программе Республики Казахстан на 2003-2005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28 марта 2001 года N 394 "Об утверждении Правил формирования, хранения и использования государственных ресурсов зерна"; статья 6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8 февраля 2003 года "О семеноводстве".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посева проверенными семенами высокопродуктивных сортов на всей посевной площади, повышение урожайности сельскохозяйственных культур, улучшение качества продукции и обеспечение продовольственной безопасности страны. </w:t>
      </w:r>
    </w:p>
    <w:p>
      <w:pPr>
        <w:spacing w:after="0"/>
        <w:ind w:left="0"/>
        <w:jc w:val="both"/>
      </w:pPr>
      <w:r>
        <w:rPr>
          <w:rFonts w:ascii="Times New Roman"/>
          <w:b w:val="false"/>
          <w:i w:val="false"/>
          <w:color w:val="000000"/>
          <w:sz w:val="28"/>
        </w:rPr>
        <w:t xml:space="preserve">
            5. Задачи бюджетной программы: своевременное и квалифицированное проведение экспертизы качества семян всех сельскохозяйственных культур для отечественных сельскохозяйственных товаропроизводителей, государственных сортоиспытательных участков и станций, государственных ресурсов семян республики, определение соответствия их качества действующим ГОСТам.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037        Определе- </w:t>
      </w:r>
    </w:p>
    <w:p>
      <w:pPr>
        <w:spacing w:after="0"/>
        <w:ind w:left="0"/>
        <w:jc w:val="both"/>
      </w:pPr>
      <w:r>
        <w:rPr>
          <w:rFonts w:ascii="Times New Roman"/>
          <w:b w:val="false"/>
          <w:i w:val="false"/>
          <w:color w:val="000000"/>
          <w:sz w:val="28"/>
        </w:rPr>
        <w:t xml:space="preserve">
                     ние сор- </w:t>
      </w:r>
    </w:p>
    <w:p>
      <w:pPr>
        <w:spacing w:after="0"/>
        <w:ind w:left="0"/>
        <w:jc w:val="both"/>
      </w:pPr>
      <w:r>
        <w:rPr>
          <w:rFonts w:ascii="Times New Roman"/>
          <w:b w:val="false"/>
          <w:i w:val="false"/>
          <w:color w:val="000000"/>
          <w:sz w:val="28"/>
        </w:rPr>
        <w:t xml:space="preserve">
                     товых и </w:t>
      </w:r>
    </w:p>
    <w:p>
      <w:pPr>
        <w:spacing w:after="0"/>
        <w:ind w:left="0"/>
        <w:jc w:val="both"/>
      </w:pPr>
      <w:r>
        <w:rPr>
          <w:rFonts w:ascii="Times New Roman"/>
          <w:b w:val="false"/>
          <w:i w:val="false"/>
          <w:color w:val="000000"/>
          <w:sz w:val="28"/>
        </w:rPr>
        <w:t xml:space="preserve">
                     посевных </w:t>
      </w:r>
    </w:p>
    <w:p>
      <w:pPr>
        <w:spacing w:after="0"/>
        <w:ind w:left="0"/>
        <w:jc w:val="both"/>
      </w:pPr>
      <w:r>
        <w:rPr>
          <w:rFonts w:ascii="Times New Roman"/>
          <w:b w:val="false"/>
          <w:i w:val="false"/>
          <w:color w:val="000000"/>
          <w:sz w:val="28"/>
        </w:rPr>
        <w:t xml:space="preserve">
                     качеств </w:t>
      </w:r>
    </w:p>
    <w:p>
      <w:pPr>
        <w:spacing w:after="0"/>
        <w:ind w:left="0"/>
        <w:jc w:val="both"/>
      </w:pPr>
      <w:r>
        <w:rPr>
          <w:rFonts w:ascii="Times New Roman"/>
          <w:b w:val="false"/>
          <w:i w:val="false"/>
          <w:color w:val="000000"/>
          <w:sz w:val="28"/>
        </w:rPr>
        <w:t xml:space="preserve">
                     семенного </w:t>
      </w:r>
    </w:p>
    <w:p>
      <w:pPr>
        <w:spacing w:after="0"/>
        <w:ind w:left="0"/>
        <w:jc w:val="both"/>
      </w:pPr>
      <w:r>
        <w:rPr>
          <w:rFonts w:ascii="Times New Roman"/>
          <w:b w:val="false"/>
          <w:i w:val="false"/>
          <w:color w:val="000000"/>
          <w:sz w:val="28"/>
        </w:rPr>
        <w:t xml:space="preserve">
                     и посадоч- </w:t>
      </w:r>
    </w:p>
    <w:p>
      <w:pPr>
        <w:spacing w:after="0"/>
        <w:ind w:left="0"/>
        <w:jc w:val="both"/>
      </w:pPr>
      <w:r>
        <w:rPr>
          <w:rFonts w:ascii="Times New Roman"/>
          <w:b w:val="false"/>
          <w:i w:val="false"/>
          <w:color w:val="000000"/>
          <w:sz w:val="28"/>
        </w:rPr>
        <w:t xml:space="preserve">
                     ного </w:t>
      </w:r>
    </w:p>
    <w:p>
      <w:pPr>
        <w:spacing w:after="0"/>
        <w:ind w:left="0"/>
        <w:jc w:val="both"/>
      </w:pPr>
      <w:r>
        <w:rPr>
          <w:rFonts w:ascii="Times New Roman"/>
          <w:b w:val="false"/>
          <w:i w:val="false"/>
          <w:color w:val="000000"/>
          <w:sz w:val="28"/>
        </w:rPr>
        <w:t xml:space="preserve">
                     материала </w:t>
      </w:r>
    </w:p>
    <w:p>
      <w:pPr>
        <w:spacing w:after="0"/>
        <w:ind w:left="0"/>
        <w:jc w:val="both"/>
      </w:pPr>
      <w:r>
        <w:rPr>
          <w:rFonts w:ascii="Times New Roman"/>
          <w:b w:val="false"/>
          <w:i w:val="false"/>
          <w:color w:val="000000"/>
          <w:sz w:val="28"/>
        </w:rPr>
        <w:t xml:space="preserve">
               030   Определе-  Проведение 73-74 тысяч    В те-  Минис- </w:t>
      </w:r>
    </w:p>
    <w:p>
      <w:pPr>
        <w:spacing w:after="0"/>
        <w:ind w:left="0"/>
        <w:jc w:val="both"/>
      </w:pPr>
      <w:r>
        <w:rPr>
          <w:rFonts w:ascii="Times New Roman"/>
          <w:b w:val="false"/>
          <w:i w:val="false"/>
          <w:color w:val="000000"/>
          <w:sz w:val="28"/>
        </w:rPr>
        <w:t xml:space="preserve">
                     ние сорто- исследований сортовых и   чение  терство </w:t>
      </w:r>
    </w:p>
    <w:p>
      <w:pPr>
        <w:spacing w:after="0"/>
        <w:ind w:left="0"/>
        <w:jc w:val="both"/>
      </w:pPr>
      <w:r>
        <w:rPr>
          <w:rFonts w:ascii="Times New Roman"/>
          <w:b w:val="false"/>
          <w:i w:val="false"/>
          <w:color w:val="000000"/>
          <w:sz w:val="28"/>
        </w:rPr>
        <w:t xml:space="preserve">
                     вых и      посевных качеств семян    года   сельско- </w:t>
      </w:r>
    </w:p>
    <w:p>
      <w:pPr>
        <w:spacing w:after="0"/>
        <w:ind w:left="0"/>
        <w:jc w:val="both"/>
      </w:pPr>
      <w:r>
        <w:rPr>
          <w:rFonts w:ascii="Times New Roman"/>
          <w:b w:val="false"/>
          <w:i w:val="false"/>
          <w:color w:val="000000"/>
          <w:sz w:val="28"/>
        </w:rPr>
        <w:t xml:space="preserve">
                     посевных   всех сельскохозяйственных        го хо- </w:t>
      </w:r>
    </w:p>
    <w:p>
      <w:pPr>
        <w:spacing w:after="0"/>
        <w:ind w:left="0"/>
        <w:jc w:val="both"/>
      </w:pPr>
      <w:r>
        <w:rPr>
          <w:rFonts w:ascii="Times New Roman"/>
          <w:b w:val="false"/>
          <w:i w:val="false"/>
          <w:color w:val="000000"/>
          <w:sz w:val="28"/>
        </w:rPr>
        <w:t xml:space="preserve">
                     качеств    культур по всем показате-        зяйства </w:t>
      </w:r>
    </w:p>
    <w:p>
      <w:pPr>
        <w:spacing w:after="0"/>
        <w:ind w:left="0"/>
        <w:jc w:val="both"/>
      </w:pPr>
      <w:r>
        <w:rPr>
          <w:rFonts w:ascii="Times New Roman"/>
          <w:b w:val="false"/>
          <w:i w:val="false"/>
          <w:color w:val="000000"/>
          <w:sz w:val="28"/>
        </w:rPr>
        <w:t xml:space="preserve">
                     семенного  лям качества, предусмот-         Респуб- </w:t>
      </w:r>
    </w:p>
    <w:p>
      <w:pPr>
        <w:spacing w:after="0"/>
        <w:ind w:left="0"/>
        <w:jc w:val="both"/>
      </w:pPr>
      <w:r>
        <w:rPr>
          <w:rFonts w:ascii="Times New Roman"/>
          <w:b w:val="false"/>
          <w:i w:val="false"/>
          <w:color w:val="000000"/>
          <w:sz w:val="28"/>
        </w:rPr>
        <w:t xml:space="preserve">
                     и посадоч- ренным соответствующими          лики </w:t>
      </w:r>
    </w:p>
    <w:p>
      <w:pPr>
        <w:spacing w:after="0"/>
        <w:ind w:left="0"/>
        <w:jc w:val="both"/>
      </w:pPr>
      <w:r>
        <w:rPr>
          <w:rFonts w:ascii="Times New Roman"/>
          <w:b w:val="false"/>
          <w:i w:val="false"/>
          <w:color w:val="000000"/>
          <w:sz w:val="28"/>
        </w:rPr>
        <w:t xml:space="preserve">
                     ного мате- государственными стандар-        Казахс- </w:t>
      </w:r>
    </w:p>
    <w:p>
      <w:pPr>
        <w:spacing w:after="0"/>
        <w:ind w:left="0"/>
        <w:jc w:val="both"/>
      </w:pPr>
      <w:r>
        <w:rPr>
          <w:rFonts w:ascii="Times New Roman"/>
          <w:b w:val="false"/>
          <w:i w:val="false"/>
          <w:color w:val="000000"/>
          <w:sz w:val="28"/>
        </w:rPr>
        <w:t xml:space="preserve">
                     риала      тами (чистота, энергия           тан </w:t>
      </w:r>
    </w:p>
    <w:p>
      <w:pPr>
        <w:spacing w:after="0"/>
        <w:ind w:left="0"/>
        <w:jc w:val="both"/>
      </w:pPr>
      <w:r>
        <w:rPr>
          <w:rFonts w:ascii="Times New Roman"/>
          <w:b w:val="false"/>
          <w:i w:val="false"/>
          <w:color w:val="000000"/>
          <w:sz w:val="28"/>
        </w:rPr>
        <w:t xml:space="preserve">
                     элитсемхо- прорастания, всхожесть, </w:t>
      </w:r>
    </w:p>
    <w:p>
      <w:pPr>
        <w:spacing w:after="0"/>
        <w:ind w:left="0"/>
        <w:jc w:val="both"/>
      </w:pPr>
      <w:r>
        <w:rPr>
          <w:rFonts w:ascii="Times New Roman"/>
          <w:b w:val="false"/>
          <w:i w:val="false"/>
          <w:color w:val="000000"/>
          <w:sz w:val="28"/>
        </w:rPr>
        <w:t xml:space="preserve">
                     зов, госу- жизнеспособность, влаж- </w:t>
      </w:r>
    </w:p>
    <w:p>
      <w:pPr>
        <w:spacing w:after="0"/>
        <w:ind w:left="0"/>
        <w:jc w:val="both"/>
      </w:pPr>
      <w:r>
        <w:rPr>
          <w:rFonts w:ascii="Times New Roman"/>
          <w:b w:val="false"/>
          <w:i w:val="false"/>
          <w:color w:val="000000"/>
          <w:sz w:val="28"/>
        </w:rPr>
        <w:t xml:space="preserve">
                     дарствен-  ность, заселенность </w:t>
      </w:r>
    </w:p>
    <w:p>
      <w:pPr>
        <w:spacing w:after="0"/>
        <w:ind w:left="0"/>
        <w:jc w:val="both"/>
      </w:pPr>
      <w:r>
        <w:rPr>
          <w:rFonts w:ascii="Times New Roman"/>
          <w:b w:val="false"/>
          <w:i w:val="false"/>
          <w:color w:val="000000"/>
          <w:sz w:val="28"/>
        </w:rPr>
        <w:t xml:space="preserve">
                     ных сорто- вредителями, зараженность </w:t>
      </w:r>
    </w:p>
    <w:p>
      <w:pPr>
        <w:spacing w:after="0"/>
        <w:ind w:left="0"/>
        <w:jc w:val="both"/>
      </w:pPr>
      <w:r>
        <w:rPr>
          <w:rFonts w:ascii="Times New Roman"/>
          <w:b w:val="false"/>
          <w:i w:val="false"/>
          <w:color w:val="000000"/>
          <w:sz w:val="28"/>
        </w:rPr>
        <w:t xml:space="preserve">
                     испыта-    болезнями, масса 1000 </w:t>
      </w:r>
    </w:p>
    <w:p>
      <w:pPr>
        <w:spacing w:after="0"/>
        <w:ind w:left="0"/>
        <w:jc w:val="both"/>
      </w:pPr>
      <w:r>
        <w:rPr>
          <w:rFonts w:ascii="Times New Roman"/>
          <w:b w:val="false"/>
          <w:i w:val="false"/>
          <w:color w:val="000000"/>
          <w:sz w:val="28"/>
        </w:rPr>
        <w:t xml:space="preserve">
                     тельных    семян). </w:t>
      </w:r>
    </w:p>
    <w:p>
      <w:pPr>
        <w:spacing w:after="0"/>
        <w:ind w:left="0"/>
        <w:jc w:val="both"/>
      </w:pPr>
      <w:r>
        <w:rPr>
          <w:rFonts w:ascii="Times New Roman"/>
          <w:b w:val="false"/>
          <w:i w:val="false"/>
          <w:color w:val="000000"/>
          <w:sz w:val="28"/>
        </w:rPr>
        <w:t xml:space="preserve">
                     участков и </w:t>
      </w:r>
    </w:p>
    <w:p>
      <w:pPr>
        <w:spacing w:after="0"/>
        <w:ind w:left="0"/>
        <w:jc w:val="both"/>
      </w:pPr>
      <w:r>
        <w:rPr>
          <w:rFonts w:ascii="Times New Roman"/>
          <w:b w:val="false"/>
          <w:i w:val="false"/>
          <w:color w:val="000000"/>
          <w:sz w:val="28"/>
        </w:rPr>
        <w:t xml:space="preserve">
                     станций, </w:t>
      </w:r>
    </w:p>
    <w:p>
      <w:pPr>
        <w:spacing w:after="0"/>
        <w:ind w:left="0"/>
        <w:jc w:val="both"/>
      </w:pPr>
      <w:r>
        <w:rPr>
          <w:rFonts w:ascii="Times New Roman"/>
          <w:b w:val="false"/>
          <w:i w:val="false"/>
          <w:color w:val="000000"/>
          <w:sz w:val="28"/>
        </w:rPr>
        <w:t xml:space="preserve">
                     государст- </w:t>
      </w:r>
    </w:p>
    <w:p>
      <w:pPr>
        <w:spacing w:after="0"/>
        <w:ind w:left="0"/>
        <w:jc w:val="both"/>
      </w:pPr>
      <w:r>
        <w:rPr>
          <w:rFonts w:ascii="Times New Roman"/>
          <w:b w:val="false"/>
          <w:i w:val="false"/>
          <w:color w:val="000000"/>
          <w:sz w:val="28"/>
        </w:rPr>
        <w:t xml:space="preserve">
                     венных </w:t>
      </w:r>
    </w:p>
    <w:p>
      <w:pPr>
        <w:spacing w:after="0"/>
        <w:ind w:left="0"/>
        <w:jc w:val="both"/>
      </w:pPr>
      <w:r>
        <w:rPr>
          <w:rFonts w:ascii="Times New Roman"/>
          <w:b w:val="false"/>
          <w:i w:val="false"/>
          <w:color w:val="000000"/>
          <w:sz w:val="28"/>
        </w:rPr>
        <w:t xml:space="preserve">
                     ресурсов </w:t>
      </w:r>
    </w:p>
    <w:p>
      <w:pPr>
        <w:spacing w:after="0"/>
        <w:ind w:left="0"/>
        <w:jc w:val="both"/>
      </w:pPr>
      <w:r>
        <w:rPr>
          <w:rFonts w:ascii="Times New Roman"/>
          <w:b w:val="false"/>
          <w:i w:val="false"/>
          <w:color w:val="000000"/>
          <w:sz w:val="28"/>
        </w:rPr>
        <w:t xml:space="preserve">
                     зерна </w:t>
      </w:r>
    </w:p>
    <w:p>
      <w:pPr>
        <w:spacing w:after="0"/>
        <w:ind w:left="0"/>
        <w:jc w:val="both"/>
      </w:pPr>
      <w:r>
        <w:rPr>
          <w:rFonts w:ascii="Times New Roman"/>
          <w:b w:val="false"/>
          <w:i w:val="false"/>
          <w:color w:val="000000"/>
          <w:sz w:val="28"/>
        </w:rPr>
        <w:t xml:space="preserve">
               031   Экспертиза Проведение 167-168 тысяч  В те-  Минис- </w:t>
      </w:r>
    </w:p>
    <w:p>
      <w:pPr>
        <w:spacing w:after="0"/>
        <w:ind w:left="0"/>
        <w:jc w:val="both"/>
      </w:pPr>
      <w:r>
        <w:rPr>
          <w:rFonts w:ascii="Times New Roman"/>
          <w:b w:val="false"/>
          <w:i w:val="false"/>
          <w:color w:val="000000"/>
          <w:sz w:val="28"/>
        </w:rPr>
        <w:t xml:space="preserve">
                     качества   исследований на посевные  чение  терство </w:t>
      </w:r>
    </w:p>
    <w:p>
      <w:pPr>
        <w:spacing w:after="0"/>
        <w:ind w:left="0"/>
        <w:jc w:val="both"/>
      </w:pPr>
      <w:r>
        <w:rPr>
          <w:rFonts w:ascii="Times New Roman"/>
          <w:b w:val="false"/>
          <w:i w:val="false"/>
          <w:color w:val="000000"/>
          <w:sz w:val="28"/>
        </w:rPr>
        <w:t xml:space="preserve">
                     семян,     и сортовые качества семян года   сельско- </w:t>
      </w:r>
    </w:p>
    <w:p>
      <w:pPr>
        <w:spacing w:after="0"/>
        <w:ind w:left="0"/>
        <w:jc w:val="both"/>
      </w:pPr>
      <w:r>
        <w:rPr>
          <w:rFonts w:ascii="Times New Roman"/>
          <w:b w:val="false"/>
          <w:i w:val="false"/>
          <w:color w:val="000000"/>
          <w:sz w:val="28"/>
        </w:rPr>
        <w:t xml:space="preserve">
                     предназна- всех сельскохозяйственных        го хо- </w:t>
      </w:r>
    </w:p>
    <w:p>
      <w:pPr>
        <w:spacing w:after="0"/>
        <w:ind w:left="0"/>
        <w:jc w:val="both"/>
      </w:pPr>
      <w:r>
        <w:rPr>
          <w:rFonts w:ascii="Times New Roman"/>
          <w:b w:val="false"/>
          <w:i w:val="false"/>
          <w:color w:val="000000"/>
          <w:sz w:val="28"/>
        </w:rPr>
        <w:t xml:space="preserve">
                     ченных для культур по всем показате-        зяйства </w:t>
      </w:r>
    </w:p>
    <w:p>
      <w:pPr>
        <w:spacing w:after="0"/>
        <w:ind w:left="0"/>
        <w:jc w:val="both"/>
      </w:pPr>
      <w:r>
        <w:rPr>
          <w:rFonts w:ascii="Times New Roman"/>
          <w:b w:val="false"/>
          <w:i w:val="false"/>
          <w:color w:val="000000"/>
          <w:sz w:val="28"/>
        </w:rPr>
        <w:t xml:space="preserve">
                     посева     лям качества, предусмот-         Респуб- </w:t>
      </w:r>
    </w:p>
    <w:p>
      <w:pPr>
        <w:spacing w:after="0"/>
        <w:ind w:left="0"/>
        <w:jc w:val="both"/>
      </w:pPr>
      <w:r>
        <w:rPr>
          <w:rFonts w:ascii="Times New Roman"/>
          <w:b w:val="false"/>
          <w:i w:val="false"/>
          <w:color w:val="000000"/>
          <w:sz w:val="28"/>
        </w:rPr>
        <w:t xml:space="preserve">
                     отечест-   ренным соответствующими          лики </w:t>
      </w:r>
    </w:p>
    <w:p>
      <w:pPr>
        <w:spacing w:after="0"/>
        <w:ind w:left="0"/>
        <w:jc w:val="both"/>
      </w:pPr>
      <w:r>
        <w:rPr>
          <w:rFonts w:ascii="Times New Roman"/>
          <w:b w:val="false"/>
          <w:i w:val="false"/>
          <w:color w:val="000000"/>
          <w:sz w:val="28"/>
        </w:rPr>
        <w:t xml:space="preserve">
                     венными    государственными стандар-        Казахс- </w:t>
      </w:r>
    </w:p>
    <w:p>
      <w:pPr>
        <w:spacing w:after="0"/>
        <w:ind w:left="0"/>
        <w:jc w:val="both"/>
      </w:pPr>
      <w:r>
        <w:rPr>
          <w:rFonts w:ascii="Times New Roman"/>
          <w:b w:val="false"/>
          <w:i w:val="false"/>
          <w:color w:val="000000"/>
          <w:sz w:val="28"/>
        </w:rPr>
        <w:t xml:space="preserve">
                     сельхозто- тами (чистота, энергия           тан </w:t>
      </w:r>
    </w:p>
    <w:p>
      <w:pPr>
        <w:spacing w:after="0"/>
        <w:ind w:left="0"/>
        <w:jc w:val="both"/>
      </w:pPr>
      <w:r>
        <w:rPr>
          <w:rFonts w:ascii="Times New Roman"/>
          <w:b w:val="false"/>
          <w:i w:val="false"/>
          <w:color w:val="000000"/>
          <w:sz w:val="28"/>
        </w:rPr>
        <w:t xml:space="preserve">
                     варопроиз- прорастания, всхожесть, </w:t>
      </w:r>
    </w:p>
    <w:p>
      <w:pPr>
        <w:spacing w:after="0"/>
        <w:ind w:left="0"/>
        <w:jc w:val="both"/>
      </w:pPr>
      <w:r>
        <w:rPr>
          <w:rFonts w:ascii="Times New Roman"/>
          <w:b w:val="false"/>
          <w:i w:val="false"/>
          <w:color w:val="000000"/>
          <w:sz w:val="28"/>
        </w:rPr>
        <w:t xml:space="preserve">
                     водителями жизнеспособность, влаж- </w:t>
      </w:r>
    </w:p>
    <w:p>
      <w:pPr>
        <w:spacing w:after="0"/>
        <w:ind w:left="0"/>
        <w:jc w:val="both"/>
      </w:pPr>
      <w:r>
        <w:rPr>
          <w:rFonts w:ascii="Times New Roman"/>
          <w:b w:val="false"/>
          <w:i w:val="false"/>
          <w:color w:val="000000"/>
          <w:sz w:val="28"/>
        </w:rPr>
        <w:t xml:space="preserve">
                                ность, заселенность </w:t>
      </w:r>
    </w:p>
    <w:p>
      <w:pPr>
        <w:spacing w:after="0"/>
        <w:ind w:left="0"/>
        <w:jc w:val="both"/>
      </w:pPr>
      <w:r>
        <w:rPr>
          <w:rFonts w:ascii="Times New Roman"/>
          <w:b w:val="false"/>
          <w:i w:val="false"/>
          <w:color w:val="000000"/>
          <w:sz w:val="28"/>
        </w:rPr>
        <w:t xml:space="preserve">
                                вредителями, зараженность </w:t>
      </w:r>
    </w:p>
    <w:p>
      <w:pPr>
        <w:spacing w:after="0"/>
        <w:ind w:left="0"/>
        <w:jc w:val="both"/>
      </w:pPr>
      <w:r>
        <w:rPr>
          <w:rFonts w:ascii="Times New Roman"/>
          <w:b w:val="false"/>
          <w:i w:val="false"/>
          <w:color w:val="000000"/>
          <w:sz w:val="28"/>
        </w:rPr>
        <w:t xml:space="preserve">
                                болезнями, масса 1000 </w:t>
      </w:r>
    </w:p>
    <w:p>
      <w:pPr>
        <w:spacing w:after="0"/>
        <w:ind w:left="0"/>
        <w:jc w:val="both"/>
      </w:pPr>
      <w:r>
        <w:rPr>
          <w:rFonts w:ascii="Times New Roman"/>
          <w:b w:val="false"/>
          <w:i w:val="false"/>
          <w:color w:val="000000"/>
          <w:sz w:val="28"/>
        </w:rPr>
        <w:t xml:space="preserve">
                                семян).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обеспечение проверки качества семян, предназначенных для посева отечественными сельхозтоваропроизводителями и соответствующее повышение урожайности сельскохозяйственных культур в среднем на 15-20% за счет посева качественными проверенными семенами; снижение себестоимости семян, используемых сельхозтоваропроизводителями для посева; исключение из практики осуществления посева непроверенными некачественными семенами; обеспечение отечественных сельхозтоваропроизводителей в полном объеме высококачественными элитными и репродукционными семенами, засыпка в государственные ресурсы семенного зерна кондиционных семян. </w:t>
      </w:r>
    </w:p>
    <w:bookmarkStart w:name="z8" w:id="7"/>
    <w:p>
      <w:pPr>
        <w:spacing w:after="0"/>
        <w:ind w:left="0"/>
        <w:jc w:val="both"/>
      </w:pPr>
      <w:r>
        <w:rPr>
          <w:rFonts w:ascii="Times New Roman"/>
          <w:b w:val="false"/>
          <w:i w:val="false"/>
          <w:color w:val="000000"/>
          <w:sz w:val="28"/>
        </w:rPr>
        <w:t xml:space="preserve">
      Приложение 122        </w:t>
      </w:r>
    </w:p>
    <w:bookmarkEnd w:id="7"/>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038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Сохранение</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р</w:t>
      </w:r>
      <w:r>
        <w:rPr>
          <w:rFonts w:ascii="Times New Roman"/>
          <w:b/>
          <w:i w:val="false"/>
          <w:color w:val="000000"/>
          <w:sz w:val="28"/>
        </w:rPr>
        <w:t>азвитие</w:t>
      </w:r>
      <w:r>
        <w:rPr>
          <w:rFonts w:ascii="Times New Roman"/>
          <w:b w:val="false"/>
          <w:i w:val="false"/>
          <w:color w:val="000000"/>
          <w:sz w:val="28"/>
        </w:rPr>
        <w:t xml:space="preserve"> </w:t>
      </w:r>
      <w:r>
        <w:rPr>
          <w:rFonts w:ascii="Times New Roman"/>
          <w:b/>
          <w:i w:val="false"/>
          <w:color w:val="000000"/>
          <w:sz w:val="28"/>
        </w:rPr>
        <w:t>элитного</w:t>
      </w:r>
      <w:r>
        <w:rPr>
          <w:rFonts w:ascii="Times New Roman"/>
          <w:b w:val="false"/>
          <w:i w:val="false"/>
          <w:color w:val="000000"/>
          <w:sz w:val="28"/>
        </w:rPr>
        <w:t xml:space="preserve"> </w:t>
      </w:r>
      <w:r>
        <w:rPr>
          <w:rFonts w:ascii="Times New Roman"/>
          <w:b/>
          <w:i w:val="false"/>
          <w:color w:val="000000"/>
          <w:sz w:val="28"/>
        </w:rPr>
        <w:t>семеноводства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племенного</w:t>
      </w:r>
      <w:r>
        <w:rPr>
          <w:rFonts w:ascii="Times New Roman"/>
          <w:b w:val="false"/>
          <w:i w:val="false"/>
          <w:color w:val="000000"/>
          <w:sz w:val="28"/>
        </w:rPr>
        <w:t xml:space="preserve"> </w:t>
      </w:r>
      <w:r>
        <w:rPr>
          <w:rFonts w:ascii="Times New Roman"/>
          <w:b/>
          <w:i w:val="false"/>
          <w:color w:val="000000"/>
          <w:sz w:val="28"/>
        </w:rPr>
        <w:t>дела</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1 612 454 тысячи тенге (один миллиард шестьсот двенадцать миллионов четыреста пятьдесят четыре тысячи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w:t>
      </w:r>
      <w:r>
        <w:rPr>
          <w:rFonts w:ascii="Times New Roman"/>
          <w:b w:val="false"/>
          <w:i w:val="false"/>
          <w:color w:val="000000"/>
          <w:sz w:val="28"/>
        </w:rPr>
        <w:t xml:space="preserve">15_ </w:t>
      </w:r>
      <w:r>
        <w:rPr>
          <w:rFonts w:ascii="Times New Roman"/>
          <w:b w:val="false"/>
          <w:i w:val="false"/>
          <w:color w:val="000000"/>
          <w:sz w:val="28"/>
        </w:rPr>
        <w:t xml:space="preserve"> Закона Республики Казахстан от 9 июля 1998 года "О племенном животноводстве"; статьи  </w:t>
      </w:r>
      <w:r>
        <w:rPr>
          <w:rFonts w:ascii="Times New Roman"/>
          <w:b w:val="false"/>
          <w:i w:val="false"/>
          <w:color w:val="000000"/>
          <w:sz w:val="28"/>
        </w:rPr>
        <w:t xml:space="preserve">4__ </w:t>
      </w:r>
      <w:r>
        <w:rPr>
          <w:rFonts w:ascii="Times New Roman"/>
          <w:b w:val="false"/>
          <w:i w:val="false"/>
          <w:color w:val="000000"/>
          <w:sz w:val="28"/>
        </w:rPr>
        <w:t xml:space="preserve">,  </w:t>
      </w:r>
      <w:r>
        <w:rPr>
          <w:rFonts w:ascii="Times New Roman"/>
          <w:b w:val="false"/>
          <w:i w:val="false"/>
          <w:color w:val="000000"/>
          <w:sz w:val="28"/>
        </w:rPr>
        <w:t xml:space="preserve">10_ </w:t>
      </w:r>
      <w:r>
        <w:rPr>
          <w:rFonts w:ascii="Times New Roman"/>
          <w:b w:val="false"/>
          <w:i w:val="false"/>
          <w:color w:val="000000"/>
          <w:sz w:val="28"/>
        </w:rPr>
        <w:t xml:space="preserve"> Закона Республики Казахстан от 19 января 2001 года "О зерне";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5 июня 2002 года N 889 "О Государственной агропродовольственной программе Республики Казахстан на 2003-2005 годы".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сохранение и развитие генофонда сельскохозяйственных растений и животных. </w:t>
      </w:r>
    </w:p>
    <w:p>
      <w:pPr>
        <w:spacing w:after="0"/>
        <w:ind w:left="0"/>
        <w:jc w:val="both"/>
      </w:pPr>
      <w:r>
        <w:rPr>
          <w:rFonts w:ascii="Times New Roman"/>
          <w:b w:val="false"/>
          <w:i w:val="false"/>
          <w:color w:val="000000"/>
          <w:sz w:val="28"/>
        </w:rPr>
        <w:t xml:space="preserve">
            5. Задачи бюджетной программы: обеспечение доступности элитных семян и племенной продукции (материала) отечественным сельскохозяйственным товаропроизводителям, создание коллекционных стад.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038        Сохранение                           В те-  Минис- </w:t>
      </w:r>
    </w:p>
    <w:p>
      <w:pPr>
        <w:spacing w:after="0"/>
        <w:ind w:left="0"/>
        <w:jc w:val="both"/>
      </w:pPr>
      <w:r>
        <w:rPr>
          <w:rFonts w:ascii="Times New Roman"/>
          <w:b w:val="false"/>
          <w:i w:val="false"/>
          <w:color w:val="000000"/>
          <w:sz w:val="28"/>
        </w:rPr>
        <w:t xml:space="preserve">
                     и развитие                           чение  терство </w:t>
      </w:r>
    </w:p>
    <w:p>
      <w:pPr>
        <w:spacing w:after="0"/>
        <w:ind w:left="0"/>
        <w:jc w:val="both"/>
      </w:pPr>
      <w:r>
        <w:rPr>
          <w:rFonts w:ascii="Times New Roman"/>
          <w:b w:val="false"/>
          <w:i w:val="false"/>
          <w:color w:val="000000"/>
          <w:sz w:val="28"/>
        </w:rPr>
        <w:t xml:space="preserve">
                     элитного                             года   сельско- </w:t>
      </w:r>
    </w:p>
    <w:p>
      <w:pPr>
        <w:spacing w:after="0"/>
        <w:ind w:left="0"/>
        <w:jc w:val="both"/>
      </w:pPr>
      <w:r>
        <w:rPr>
          <w:rFonts w:ascii="Times New Roman"/>
          <w:b w:val="false"/>
          <w:i w:val="false"/>
          <w:color w:val="000000"/>
          <w:sz w:val="28"/>
        </w:rPr>
        <w:t xml:space="preserve">
                     семеновод-                                  го хо- </w:t>
      </w:r>
    </w:p>
    <w:p>
      <w:pPr>
        <w:spacing w:after="0"/>
        <w:ind w:left="0"/>
        <w:jc w:val="both"/>
      </w:pPr>
      <w:r>
        <w:rPr>
          <w:rFonts w:ascii="Times New Roman"/>
          <w:b w:val="false"/>
          <w:i w:val="false"/>
          <w:color w:val="000000"/>
          <w:sz w:val="28"/>
        </w:rPr>
        <w:t xml:space="preserve">
                     ства и                                      зяйства </w:t>
      </w:r>
    </w:p>
    <w:p>
      <w:pPr>
        <w:spacing w:after="0"/>
        <w:ind w:left="0"/>
        <w:jc w:val="both"/>
      </w:pPr>
      <w:r>
        <w:rPr>
          <w:rFonts w:ascii="Times New Roman"/>
          <w:b w:val="false"/>
          <w:i w:val="false"/>
          <w:color w:val="000000"/>
          <w:sz w:val="28"/>
        </w:rPr>
        <w:t xml:space="preserve">
                     племенного                                  Респуб- </w:t>
      </w:r>
    </w:p>
    <w:p>
      <w:pPr>
        <w:spacing w:after="0"/>
        <w:ind w:left="0"/>
        <w:jc w:val="both"/>
      </w:pPr>
      <w:r>
        <w:rPr>
          <w:rFonts w:ascii="Times New Roman"/>
          <w:b w:val="false"/>
          <w:i w:val="false"/>
          <w:color w:val="000000"/>
          <w:sz w:val="28"/>
        </w:rPr>
        <w:t xml:space="preserve">
                     дела                                        лики </w:t>
      </w:r>
    </w:p>
    <w:p>
      <w:pPr>
        <w:spacing w:after="0"/>
        <w:ind w:left="0"/>
        <w:jc w:val="both"/>
      </w:pPr>
      <w:r>
        <w:rPr>
          <w:rFonts w:ascii="Times New Roman"/>
          <w:b w:val="false"/>
          <w:i w:val="false"/>
          <w:color w:val="000000"/>
          <w:sz w:val="28"/>
        </w:rPr>
        <w:t xml:space="preserve">
                                                                 Казахс- </w:t>
      </w:r>
    </w:p>
    <w:p>
      <w:pPr>
        <w:spacing w:after="0"/>
        <w:ind w:left="0"/>
        <w:jc w:val="both"/>
      </w:pPr>
      <w:r>
        <w:rPr>
          <w:rFonts w:ascii="Times New Roman"/>
          <w:b w:val="false"/>
          <w:i w:val="false"/>
          <w:color w:val="000000"/>
          <w:sz w:val="28"/>
        </w:rPr>
        <w:t xml:space="preserve">
                                                                 тан </w:t>
      </w:r>
    </w:p>
    <w:p>
      <w:pPr>
        <w:spacing w:after="0"/>
        <w:ind w:left="0"/>
        <w:jc w:val="both"/>
      </w:pPr>
      <w:r>
        <w:rPr>
          <w:rFonts w:ascii="Times New Roman"/>
          <w:b w:val="false"/>
          <w:i w:val="false"/>
          <w:color w:val="000000"/>
          <w:sz w:val="28"/>
        </w:rPr>
        <w:t xml:space="preserve">
               030   Сохранение Субсидирование элитного </w:t>
      </w:r>
    </w:p>
    <w:p>
      <w:pPr>
        <w:spacing w:after="0"/>
        <w:ind w:left="0"/>
        <w:jc w:val="both"/>
      </w:pPr>
      <w:r>
        <w:rPr>
          <w:rFonts w:ascii="Times New Roman"/>
          <w:b w:val="false"/>
          <w:i w:val="false"/>
          <w:color w:val="000000"/>
          <w:sz w:val="28"/>
        </w:rPr>
        <w:t xml:space="preserve">
                     и развитие семеноводства в порядке, </w:t>
      </w:r>
    </w:p>
    <w:p>
      <w:pPr>
        <w:spacing w:after="0"/>
        <w:ind w:left="0"/>
        <w:jc w:val="both"/>
      </w:pPr>
      <w:r>
        <w:rPr>
          <w:rFonts w:ascii="Times New Roman"/>
          <w:b w:val="false"/>
          <w:i w:val="false"/>
          <w:color w:val="000000"/>
          <w:sz w:val="28"/>
        </w:rPr>
        <w:t xml:space="preserve">
                     элитного   устанавливаемом Прави- </w:t>
      </w:r>
    </w:p>
    <w:p>
      <w:pPr>
        <w:spacing w:after="0"/>
        <w:ind w:left="0"/>
        <w:jc w:val="both"/>
      </w:pPr>
      <w:r>
        <w:rPr>
          <w:rFonts w:ascii="Times New Roman"/>
          <w:b w:val="false"/>
          <w:i w:val="false"/>
          <w:color w:val="000000"/>
          <w:sz w:val="28"/>
        </w:rPr>
        <w:t xml:space="preserve">
                     семеновод- тельством Республики </w:t>
      </w:r>
    </w:p>
    <w:p>
      <w:pPr>
        <w:spacing w:after="0"/>
        <w:ind w:left="0"/>
        <w:jc w:val="both"/>
      </w:pPr>
      <w:r>
        <w:rPr>
          <w:rFonts w:ascii="Times New Roman"/>
          <w:b w:val="false"/>
          <w:i w:val="false"/>
          <w:color w:val="000000"/>
          <w:sz w:val="28"/>
        </w:rPr>
        <w:t xml:space="preserve">
                     ства       Казахстан, включая: </w:t>
      </w:r>
    </w:p>
    <w:p>
      <w:pPr>
        <w:spacing w:after="0"/>
        <w:ind w:left="0"/>
        <w:jc w:val="both"/>
      </w:pPr>
      <w:r>
        <w:rPr>
          <w:rFonts w:ascii="Times New Roman"/>
          <w:b w:val="false"/>
          <w:i w:val="false"/>
          <w:color w:val="000000"/>
          <w:sz w:val="28"/>
        </w:rPr>
        <w:t xml:space="preserve">
                                - частичное (до 40%) </w:t>
      </w:r>
    </w:p>
    <w:p>
      <w:pPr>
        <w:spacing w:after="0"/>
        <w:ind w:left="0"/>
        <w:jc w:val="both"/>
      </w:pPr>
      <w:r>
        <w:rPr>
          <w:rFonts w:ascii="Times New Roman"/>
          <w:b w:val="false"/>
          <w:i w:val="false"/>
          <w:color w:val="000000"/>
          <w:sz w:val="28"/>
        </w:rPr>
        <w:t xml:space="preserve">
                                удешевление стоимости </w:t>
      </w:r>
    </w:p>
    <w:p>
      <w:pPr>
        <w:spacing w:after="0"/>
        <w:ind w:left="0"/>
        <w:jc w:val="both"/>
      </w:pPr>
      <w:r>
        <w:rPr>
          <w:rFonts w:ascii="Times New Roman"/>
          <w:b w:val="false"/>
          <w:i w:val="false"/>
          <w:color w:val="000000"/>
          <w:sz w:val="28"/>
        </w:rPr>
        <w:t xml:space="preserve">
                                элитных семян, реализо- </w:t>
      </w:r>
    </w:p>
    <w:p>
      <w:pPr>
        <w:spacing w:after="0"/>
        <w:ind w:left="0"/>
        <w:jc w:val="both"/>
      </w:pPr>
      <w:r>
        <w:rPr>
          <w:rFonts w:ascii="Times New Roman"/>
          <w:b w:val="false"/>
          <w:i w:val="false"/>
          <w:color w:val="000000"/>
          <w:sz w:val="28"/>
        </w:rPr>
        <w:t xml:space="preserve">
                                ванных отечественным </w:t>
      </w:r>
    </w:p>
    <w:p>
      <w:pPr>
        <w:spacing w:after="0"/>
        <w:ind w:left="0"/>
        <w:jc w:val="both"/>
      </w:pPr>
      <w:r>
        <w:rPr>
          <w:rFonts w:ascii="Times New Roman"/>
          <w:b w:val="false"/>
          <w:i w:val="false"/>
          <w:color w:val="000000"/>
          <w:sz w:val="28"/>
        </w:rPr>
        <w:t xml:space="preserve">
                                сельскохозяйственным </w:t>
      </w:r>
    </w:p>
    <w:p>
      <w:pPr>
        <w:spacing w:after="0"/>
        <w:ind w:left="0"/>
        <w:jc w:val="both"/>
      </w:pPr>
      <w:r>
        <w:rPr>
          <w:rFonts w:ascii="Times New Roman"/>
          <w:b w:val="false"/>
          <w:i w:val="false"/>
          <w:color w:val="000000"/>
          <w:sz w:val="28"/>
        </w:rPr>
        <w:t xml:space="preserve">
                                товаропроизводителям. </w:t>
      </w:r>
    </w:p>
    <w:p>
      <w:pPr>
        <w:spacing w:after="0"/>
        <w:ind w:left="0"/>
        <w:jc w:val="both"/>
      </w:pPr>
      <w:r>
        <w:rPr>
          <w:rFonts w:ascii="Times New Roman"/>
          <w:b w:val="false"/>
          <w:i w:val="false"/>
          <w:color w:val="000000"/>
          <w:sz w:val="28"/>
        </w:rPr>
        <w:t xml:space="preserve">
               031   Сохранение Субсидирование племенного </w:t>
      </w:r>
    </w:p>
    <w:p>
      <w:pPr>
        <w:spacing w:after="0"/>
        <w:ind w:left="0"/>
        <w:jc w:val="both"/>
      </w:pPr>
      <w:r>
        <w:rPr>
          <w:rFonts w:ascii="Times New Roman"/>
          <w:b w:val="false"/>
          <w:i w:val="false"/>
          <w:color w:val="000000"/>
          <w:sz w:val="28"/>
        </w:rPr>
        <w:t xml:space="preserve">
                     и развитие дела в порядке, устанав- </w:t>
      </w:r>
    </w:p>
    <w:p>
      <w:pPr>
        <w:spacing w:after="0"/>
        <w:ind w:left="0"/>
        <w:jc w:val="both"/>
      </w:pPr>
      <w:r>
        <w:rPr>
          <w:rFonts w:ascii="Times New Roman"/>
          <w:b w:val="false"/>
          <w:i w:val="false"/>
          <w:color w:val="000000"/>
          <w:sz w:val="28"/>
        </w:rPr>
        <w:t xml:space="preserve">
                     племенного ливаемом Правительством </w:t>
      </w:r>
    </w:p>
    <w:p>
      <w:pPr>
        <w:spacing w:after="0"/>
        <w:ind w:left="0"/>
        <w:jc w:val="both"/>
      </w:pPr>
      <w:r>
        <w:rPr>
          <w:rFonts w:ascii="Times New Roman"/>
          <w:b w:val="false"/>
          <w:i w:val="false"/>
          <w:color w:val="000000"/>
          <w:sz w:val="28"/>
        </w:rPr>
        <w:t xml:space="preserve">
                     дела       Республики Казахстан, </w:t>
      </w:r>
    </w:p>
    <w:p>
      <w:pPr>
        <w:spacing w:after="0"/>
        <w:ind w:left="0"/>
        <w:jc w:val="both"/>
      </w:pPr>
      <w:r>
        <w:rPr>
          <w:rFonts w:ascii="Times New Roman"/>
          <w:b w:val="false"/>
          <w:i w:val="false"/>
          <w:color w:val="000000"/>
          <w:sz w:val="28"/>
        </w:rPr>
        <w:t xml:space="preserve">
                                включая: </w:t>
      </w:r>
    </w:p>
    <w:p>
      <w:pPr>
        <w:spacing w:after="0"/>
        <w:ind w:left="0"/>
        <w:jc w:val="both"/>
      </w:pPr>
      <w:r>
        <w:rPr>
          <w:rFonts w:ascii="Times New Roman"/>
          <w:b w:val="false"/>
          <w:i w:val="false"/>
          <w:color w:val="000000"/>
          <w:sz w:val="28"/>
        </w:rPr>
        <w:t xml:space="preserve">
                                - частичное (до 50%) </w:t>
      </w:r>
    </w:p>
    <w:p>
      <w:pPr>
        <w:spacing w:after="0"/>
        <w:ind w:left="0"/>
        <w:jc w:val="both"/>
      </w:pPr>
      <w:r>
        <w:rPr>
          <w:rFonts w:ascii="Times New Roman"/>
          <w:b w:val="false"/>
          <w:i w:val="false"/>
          <w:color w:val="000000"/>
          <w:sz w:val="28"/>
        </w:rPr>
        <w:t xml:space="preserve">
                                удешевление стоимости </w:t>
      </w:r>
    </w:p>
    <w:p>
      <w:pPr>
        <w:spacing w:after="0"/>
        <w:ind w:left="0"/>
        <w:jc w:val="both"/>
      </w:pPr>
      <w:r>
        <w:rPr>
          <w:rFonts w:ascii="Times New Roman"/>
          <w:b w:val="false"/>
          <w:i w:val="false"/>
          <w:color w:val="000000"/>
          <w:sz w:val="28"/>
        </w:rPr>
        <w:t xml:space="preserve">
                                реализованной отечествен- </w:t>
      </w:r>
    </w:p>
    <w:p>
      <w:pPr>
        <w:spacing w:after="0"/>
        <w:ind w:left="0"/>
        <w:jc w:val="both"/>
      </w:pPr>
      <w:r>
        <w:rPr>
          <w:rFonts w:ascii="Times New Roman"/>
          <w:b w:val="false"/>
          <w:i w:val="false"/>
          <w:color w:val="000000"/>
          <w:sz w:val="28"/>
        </w:rPr>
        <w:t xml:space="preserve">
                                ным сельскохозяйственным </w:t>
      </w:r>
    </w:p>
    <w:p>
      <w:pPr>
        <w:spacing w:after="0"/>
        <w:ind w:left="0"/>
        <w:jc w:val="both"/>
      </w:pPr>
      <w:r>
        <w:rPr>
          <w:rFonts w:ascii="Times New Roman"/>
          <w:b w:val="false"/>
          <w:i w:val="false"/>
          <w:color w:val="000000"/>
          <w:sz w:val="28"/>
        </w:rPr>
        <w:t xml:space="preserve">
                                товаропроизводителям </w:t>
      </w:r>
    </w:p>
    <w:p>
      <w:pPr>
        <w:spacing w:after="0"/>
        <w:ind w:left="0"/>
        <w:jc w:val="both"/>
      </w:pPr>
      <w:r>
        <w:rPr>
          <w:rFonts w:ascii="Times New Roman"/>
          <w:b w:val="false"/>
          <w:i w:val="false"/>
          <w:color w:val="000000"/>
          <w:sz w:val="28"/>
        </w:rPr>
        <w:t xml:space="preserve">
                                племенной продукции </w:t>
      </w:r>
    </w:p>
    <w:p>
      <w:pPr>
        <w:spacing w:after="0"/>
        <w:ind w:left="0"/>
        <w:jc w:val="both"/>
      </w:pPr>
      <w:r>
        <w:rPr>
          <w:rFonts w:ascii="Times New Roman"/>
          <w:b w:val="false"/>
          <w:i w:val="false"/>
          <w:color w:val="000000"/>
          <w:sz w:val="28"/>
        </w:rPr>
        <w:t xml:space="preserve">
                                (материала); </w:t>
      </w:r>
    </w:p>
    <w:p>
      <w:pPr>
        <w:spacing w:after="0"/>
        <w:ind w:left="0"/>
        <w:jc w:val="both"/>
      </w:pPr>
      <w:r>
        <w:rPr>
          <w:rFonts w:ascii="Times New Roman"/>
          <w:b w:val="false"/>
          <w:i w:val="false"/>
          <w:color w:val="000000"/>
          <w:sz w:val="28"/>
        </w:rPr>
        <w:t xml:space="preserve">
                                - полное возмещение </w:t>
      </w:r>
    </w:p>
    <w:p>
      <w:pPr>
        <w:spacing w:after="0"/>
        <w:ind w:left="0"/>
        <w:jc w:val="both"/>
      </w:pPr>
      <w:r>
        <w:rPr>
          <w:rFonts w:ascii="Times New Roman"/>
          <w:b w:val="false"/>
          <w:i w:val="false"/>
          <w:color w:val="000000"/>
          <w:sz w:val="28"/>
        </w:rPr>
        <w:t xml:space="preserve">
                                затрат по приобретению и </w:t>
      </w:r>
    </w:p>
    <w:p>
      <w:pPr>
        <w:spacing w:after="0"/>
        <w:ind w:left="0"/>
        <w:jc w:val="both"/>
      </w:pPr>
      <w:r>
        <w:rPr>
          <w:rFonts w:ascii="Times New Roman"/>
          <w:b w:val="false"/>
          <w:i w:val="false"/>
          <w:color w:val="000000"/>
          <w:sz w:val="28"/>
        </w:rPr>
        <w:t xml:space="preserve">
                                содержанию племенных </w:t>
      </w:r>
    </w:p>
    <w:p>
      <w:pPr>
        <w:spacing w:after="0"/>
        <w:ind w:left="0"/>
        <w:jc w:val="both"/>
      </w:pPr>
      <w:r>
        <w:rPr>
          <w:rFonts w:ascii="Times New Roman"/>
          <w:b w:val="false"/>
          <w:i w:val="false"/>
          <w:color w:val="000000"/>
          <w:sz w:val="28"/>
        </w:rPr>
        <w:t xml:space="preserve">
                                быков-производителей и </w:t>
      </w:r>
    </w:p>
    <w:p>
      <w:pPr>
        <w:spacing w:after="0"/>
        <w:ind w:left="0"/>
        <w:jc w:val="both"/>
      </w:pPr>
      <w:r>
        <w:rPr>
          <w:rFonts w:ascii="Times New Roman"/>
          <w:b w:val="false"/>
          <w:i w:val="false"/>
          <w:color w:val="000000"/>
          <w:sz w:val="28"/>
        </w:rPr>
        <w:t xml:space="preserve">
                                хранению их семени в </w:t>
      </w:r>
    </w:p>
    <w:p>
      <w:pPr>
        <w:spacing w:after="0"/>
        <w:ind w:left="0"/>
        <w:jc w:val="both"/>
      </w:pPr>
      <w:r>
        <w:rPr>
          <w:rFonts w:ascii="Times New Roman"/>
          <w:b w:val="false"/>
          <w:i w:val="false"/>
          <w:color w:val="000000"/>
          <w:sz w:val="28"/>
        </w:rPr>
        <w:t xml:space="preserve">
                                племенном центре по </w:t>
      </w:r>
    </w:p>
    <w:p>
      <w:pPr>
        <w:spacing w:after="0"/>
        <w:ind w:left="0"/>
        <w:jc w:val="both"/>
      </w:pPr>
      <w:r>
        <w:rPr>
          <w:rFonts w:ascii="Times New Roman"/>
          <w:b w:val="false"/>
          <w:i w:val="false"/>
          <w:color w:val="000000"/>
          <w:sz w:val="28"/>
        </w:rPr>
        <w:t xml:space="preserve">
                                скотоводству; </w:t>
      </w:r>
    </w:p>
    <w:p>
      <w:pPr>
        <w:spacing w:after="0"/>
        <w:ind w:left="0"/>
        <w:jc w:val="both"/>
      </w:pPr>
      <w:r>
        <w:rPr>
          <w:rFonts w:ascii="Times New Roman"/>
          <w:b w:val="false"/>
          <w:i w:val="false"/>
          <w:color w:val="000000"/>
          <w:sz w:val="28"/>
        </w:rPr>
        <w:t xml:space="preserve">
                                - частичное возмещение </w:t>
      </w:r>
    </w:p>
    <w:p>
      <w:pPr>
        <w:spacing w:after="0"/>
        <w:ind w:left="0"/>
        <w:jc w:val="both"/>
      </w:pPr>
      <w:r>
        <w:rPr>
          <w:rFonts w:ascii="Times New Roman"/>
          <w:b w:val="false"/>
          <w:i w:val="false"/>
          <w:color w:val="000000"/>
          <w:sz w:val="28"/>
        </w:rPr>
        <w:t xml:space="preserve">
                                затрат на содержание </w:t>
      </w:r>
    </w:p>
    <w:p>
      <w:pPr>
        <w:spacing w:after="0"/>
        <w:ind w:left="0"/>
        <w:jc w:val="both"/>
      </w:pPr>
      <w:r>
        <w:rPr>
          <w:rFonts w:ascii="Times New Roman"/>
          <w:b w:val="false"/>
          <w:i w:val="false"/>
          <w:color w:val="000000"/>
          <w:sz w:val="28"/>
        </w:rPr>
        <w:t xml:space="preserve">
                                племенных кур-несушек в </w:t>
      </w:r>
    </w:p>
    <w:p>
      <w:pPr>
        <w:spacing w:after="0"/>
        <w:ind w:left="0"/>
        <w:jc w:val="both"/>
      </w:pPr>
      <w:r>
        <w:rPr>
          <w:rFonts w:ascii="Times New Roman"/>
          <w:b w:val="false"/>
          <w:i w:val="false"/>
          <w:color w:val="000000"/>
          <w:sz w:val="28"/>
        </w:rPr>
        <w:t xml:space="preserve">
                                племенном хозяйстве по </w:t>
      </w:r>
    </w:p>
    <w:p>
      <w:pPr>
        <w:spacing w:after="0"/>
        <w:ind w:left="0"/>
        <w:jc w:val="both"/>
      </w:pPr>
      <w:r>
        <w:rPr>
          <w:rFonts w:ascii="Times New Roman"/>
          <w:b w:val="false"/>
          <w:i w:val="false"/>
          <w:color w:val="000000"/>
          <w:sz w:val="28"/>
        </w:rPr>
        <w:t xml:space="preserve">
                                мясному птицеводству; </w:t>
      </w:r>
    </w:p>
    <w:p>
      <w:pPr>
        <w:spacing w:after="0"/>
        <w:ind w:left="0"/>
        <w:jc w:val="both"/>
      </w:pPr>
      <w:r>
        <w:rPr>
          <w:rFonts w:ascii="Times New Roman"/>
          <w:b w:val="false"/>
          <w:i w:val="false"/>
          <w:color w:val="000000"/>
          <w:sz w:val="28"/>
        </w:rPr>
        <w:t xml:space="preserve">
                                - полное возмещение </w:t>
      </w:r>
    </w:p>
    <w:p>
      <w:pPr>
        <w:spacing w:after="0"/>
        <w:ind w:left="0"/>
        <w:jc w:val="both"/>
      </w:pPr>
      <w:r>
        <w:rPr>
          <w:rFonts w:ascii="Times New Roman"/>
          <w:b w:val="false"/>
          <w:i w:val="false"/>
          <w:color w:val="000000"/>
          <w:sz w:val="28"/>
        </w:rPr>
        <w:t xml:space="preserve">
                                стоимости малочисленных и </w:t>
      </w:r>
    </w:p>
    <w:p>
      <w:pPr>
        <w:spacing w:after="0"/>
        <w:ind w:left="0"/>
        <w:jc w:val="both"/>
      </w:pPr>
      <w:r>
        <w:rPr>
          <w:rFonts w:ascii="Times New Roman"/>
          <w:b w:val="false"/>
          <w:i w:val="false"/>
          <w:color w:val="000000"/>
          <w:sz w:val="28"/>
        </w:rPr>
        <w:t xml:space="preserve">
                                исчезающих видов животных, </w:t>
      </w:r>
    </w:p>
    <w:p>
      <w:pPr>
        <w:spacing w:after="0"/>
        <w:ind w:left="0"/>
        <w:jc w:val="both"/>
      </w:pPr>
      <w:r>
        <w:rPr>
          <w:rFonts w:ascii="Times New Roman"/>
          <w:b w:val="false"/>
          <w:i w:val="false"/>
          <w:color w:val="000000"/>
          <w:sz w:val="28"/>
        </w:rPr>
        <w:t xml:space="preserve">
                                приобретаемых для создания </w:t>
      </w:r>
    </w:p>
    <w:p>
      <w:pPr>
        <w:spacing w:after="0"/>
        <w:ind w:left="0"/>
        <w:jc w:val="both"/>
      </w:pPr>
      <w:r>
        <w:rPr>
          <w:rFonts w:ascii="Times New Roman"/>
          <w:b w:val="false"/>
          <w:i w:val="false"/>
          <w:color w:val="000000"/>
          <w:sz w:val="28"/>
        </w:rPr>
        <w:t xml:space="preserve">
                                коллекционных стад в </w:t>
      </w:r>
    </w:p>
    <w:p>
      <w:pPr>
        <w:spacing w:after="0"/>
        <w:ind w:left="0"/>
        <w:jc w:val="both"/>
      </w:pPr>
      <w:r>
        <w:rPr>
          <w:rFonts w:ascii="Times New Roman"/>
          <w:b w:val="false"/>
          <w:i w:val="false"/>
          <w:color w:val="000000"/>
          <w:sz w:val="28"/>
        </w:rPr>
        <w:t xml:space="preserve">
                                селекционно-генетических </w:t>
      </w:r>
    </w:p>
    <w:p>
      <w:pPr>
        <w:spacing w:after="0"/>
        <w:ind w:left="0"/>
        <w:jc w:val="both"/>
      </w:pPr>
      <w:r>
        <w:rPr>
          <w:rFonts w:ascii="Times New Roman"/>
          <w:b w:val="false"/>
          <w:i w:val="false"/>
          <w:color w:val="000000"/>
          <w:sz w:val="28"/>
        </w:rPr>
        <w:t xml:space="preserve">
                                центрах; </w:t>
      </w:r>
    </w:p>
    <w:p>
      <w:pPr>
        <w:spacing w:after="0"/>
        <w:ind w:left="0"/>
        <w:jc w:val="both"/>
      </w:pPr>
      <w:r>
        <w:rPr>
          <w:rFonts w:ascii="Times New Roman"/>
          <w:b w:val="false"/>
          <w:i w:val="false"/>
          <w:color w:val="000000"/>
          <w:sz w:val="28"/>
        </w:rPr>
        <w:t xml:space="preserve">
                                - полное возмещение </w:t>
      </w:r>
    </w:p>
    <w:p>
      <w:pPr>
        <w:spacing w:after="0"/>
        <w:ind w:left="0"/>
        <w:jc w:val="both"/>
      </w:pPr>
      <w:r>
        <w:rPr>
          <w:rFonts w:ascii="Times New Roman"/>
          <w:b w:val="false"/>
          <w:i w:val="false"/>
          <w:color w:val="000000"/>
          <w:sz w:val="28"/>
        </w:rPr>
        <w:t xml:space="preserve">
                                стоимости приобретаемого </w:t>
      </w:r>
    </w:p>
    <w:p>
      <w:pPr>
        <w:spacing w:after="0"/>
        <w:ind w:left="0"/>
        <w:jc w:val="both"/>
      </w:pPr>
      <w:r>
        <w:rPr>
          <w:rFonts w:ascii="Times New Roman"/>
          <w:b w:val="false"/>
          <w:i w:val="false"/>
          <w:color w:val="000000"/>
          <w:sz w:val="28"/>
        </w:rPr>
        <w:t xml:space="preserve">
                                специального технологичес- </w:t>
      </w:r>
    </w:p>
    <w:p>
      <w:pPr>
        <w:spacing w:after="0"/>
        <w:ind w:left="0"/>
        <w:jc w:val="both"/>
      </w:pPr>
      <w:r>
        <w:rPr>
          <w:rFonts w:ascii="Times New Roman"/>
          <w:b w:val="false"/>
          <w:i w:val="false"/>
          <w:color w:val="000000"/>
          <w:sz w:val="28"/>
        </w:rPr>
        <w:t xml:space="preserve">
                                кого оборудования (спец- </w:t>
      </w:r>
    </w:p>
    <w:p>
      <w:pPr>
        <w:spacing w:after="0"/>
        <w:ind w:left="0"/>
        <w:jc w:val="both"/>
      </w:pPr>
      <w:r>
        <w:rPr>
          <w:rFonts w:ascii="Times New Roman"/>
          <w:b w:val="false"/>
          <w:i w:val="false"/>
          <w:color w:val="000000"/>
          <w:sz w:val="28"/>
        </w:rPr>
        <w:t xml:space="preserve">
                                оборудования) для племен- </w:t>
      </w:r>
    </w:p>
    <w:p>
      <w:pPr>
        <w:spacing w:after="0"/>
        <w:ind w:left="0"/>
        <w:jc w:val="both"/>
      </w:pPr>
      <w:r>
        <w:rPr>
          <w:rFonts w:ascii="Times New Roman"/>
          <w:b w:val="false"/>
          <w:i w:val="false"/>
          <w:color w:val="000000"/>
          <w:sz w:val="28"/>
        </w:rPr>
        <w:t xml:space="preserve">
                                ного дела.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обеспечение сортообновления и обновления стада высокопродуктивными племенными животными у отечественных сельскохозяйственных товаропроизводителей, сохранение и развитие генофонда малочисленных и исчезающих видов животных, восстановление племенного центра по скотоводству и племенного хозяйства по мясному птицеводству. </w:t>
      </w:r>
    </w:p>
    <w:bookmarkStart w:name="z9" w:id="8"/>
    <w:p>
      <w:pPr>
        <w:spacing w:after="0"/>
        <w:ind w:left="0"/>
        <w:jc w:val="both"/>
      </w:pPr>
      <w:r>
        <w:rPr>
          <w:rFonts w:ascii="Times New Roman"/>
          <w:b w:val="false"/>
          <w:i w:val="false"/>
          <w:color w:val="000000"/>
          <w:sz w:val="28"/>
        </w:rPr>
        <w:t xml:space="preserve">
      Приложение 123        </w:t>
      </w:r>
    </w:p>
    <w:bookmarkEnd w:id="8"/>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w:t>
      </w:r>
      <w:r>
        <w:rPr>
          <w:rFonts w:ascii="Times New Roman"/>
          <w:b/>
          <w:i w:val="false"/>
          <w:color w:val="000000"/>
          <w:sz w:val="28"/>
        </w:rPr>
        <w:t>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042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Возмещение</w:t>
      </w:r>
      <w:r>
        <w:rPr>
          <w:rFonts w:ascii="Times New Roman"/>
          <w:b w:val="false"/>
          <w:i w:val="false"/>
          <w:color w:val="000000"/>
          <w:sz w:val="28"/>
        </w:rPr>
        <w:t xml:space="preserve"> </w:t>
      </w:r>
      <w:r>
        <w:rPr>
          <w:rFonts w:ascii="Times New Roman"/>
          <w:b/>
          <w:i w:val="false"/>
          <w:color w:val="000000"/>
          <w:sz w:val="28"/>
        </w:rPr>
        <w:t>ставки</w:t>
      </w:r>
      <w:r>
        <w:rPr>
          <w:rFonts w:ascii="Times New Roman"/>
          <w:b w:val="false"/>
          <w:i w:val="false"/>
          <w:color w:val="000000"/>
          <w:sz w:val="28"/>
        </w:rPr>
        <w:t xml:space="preserve"> </w:t>
      </w:r>
      <w:r>
        <w:rPr>
          <w:rFonts w:ascii="Times New Roman"/>
          <w:b/>
          <w:i w:val="false"/>
          <w:color w:val="000000"/>
          <w:sz w:val="28"/>
        </w:rPr>
        <w:t>вознаграждения</w:t>
      </w:r>
      <w:r>
        <w:rPr>
          <w:rFonts w:ascii="Times New Roman"/>
          <w:b/>
          <w:i w:val="false"/>
          <w:color w:val="000000"/>
          <w:sz w:val="28"/>
        </w:rPr>
        <w:t xml:space="preserve"> (</w:t>
      </w:r>
      <w:r>
        <w:rPr>
          <w:rFonts w:ascii="Times New Roman"/>
          <w:b/>
          <w:i w:val="false"/>
          <w:color w:val="000000"/>
          <w:sz w:val="28"/>
        </w:rPr>
        <w:t>интереса</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лизингу</w:t>
      </w:r>
      <w:r>
        <w:rPr>
          <w:rFonts w:ascii="Times New Roman"/>
          <w:b w:val="false"/>
          <w:i w:val="false"/>
          <w:color w:val="000000"/>
          <w:sz w:val="28"/>
        </w:rPr>
        <w:t xml:space="preserve"> </w:t>
      </w:r>
      <w:r>
        <w:rPr>
          <w:rFonts w:ascii="Times New Roman"/>
          <w:b/>
          <w:i w:val="false"/>
          <w:color w:val="000000"/>
          <w:sz w:val="28"/>
        </w:rPr>
        <w:t>сельскохозяйственной</w:t>
      </w:r>
      <w:r>
        <w:rPr>
          <w:rFonts w:ascii="Times New Roman"/>
          <w:b w:val="false"/>
          <w:i w:val="false"/>
          <w:color w:val="000000"/>
          <w:sz w:val="28"/>
        </w:rPr>
        <w:t xml:space="preserve"> </w:t>
      </w:r>
      <w:r>
        <w:rPr>
          <w:rFonts w:ascii="Times New Roman"/>
          <w:b/>
          <w:i w:val="false"/>
          <w:color w:val="000000"/>
          <w:sz w:val="28"/>
        </w:rPr>
        <w:t>техники</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осуществляемому</w:t>
      </w:r>
      <w:r>
        <w:rPr>
          <w:rFonts w:ascii="Times New Roman"/>
          <w:b w:val="false"/>
          <w:i w:val="false"/>
          <w:color w:val="000000"/>
          <w:sz w:val="28"/>
        </w:rPr>
        <w:t xml:space="preserve"> </w:t>
      </w:r>
      <w:r>
        <w:rPr>
          <w:rFonts w:ascii="Times New Roman"/>
          <w:b/>
          <w:i w:val="false"/>
          <w:color w:val="000000"/>
          <w:sz w:val="28"/>
        </w:rPr>
        <w:t>за</w:t>
      </w:r>
      <w:r>
        <w:rPr>
          <w:rFonts w:ascii="Times New Roman"/>
          <w:b w:val="false"/>
          <w:i w:val="false"/>
          <w:color w:val="000000"/>
          <w:sz w:val="28"/>
        </w:rPr>
        <w:t xml:space="preserve"> </w:t>
      </w:r>
      <w:r>
        <w:rPr>
          <w:rFonts w:ascii="Times New Roman"/>
          <w:b/>
          <w:i w:val="false"/>
          <w:color w:val="000000"/>
          <w:sz w:val="28"/>
        </w:rPr>
        <w:t>счет</w:t>
      </w:r>
      <w:r>
        <w:rPr>
          <w:rFonts w:ascii="Times New Roman"/>
          <w:b w:val="false"/>
          <w:i w:val="false"/>
          <w:color w:val="000000"/>
          <w:sz w:val="28"/>
        </w:rPr>
        <w:t xml:space="preserve"> </w:t>
      </w:r>
      <w:r>
        <w:rPr>
          <w:rFonts w:ascii="Times New Roman"/>
          <w:b/>
          <w:i w:val="false"/>
          <w:color w:val="000000"/>
          <w:sz w:val="28"/>
        </w:rPr>
        <w:t>средств</w:t>
      </w:r>
      <w:r>
        <w:rPr>
          <w:rFonts w:ascii="Times New Roman"/>
          <w:b w:val="false"/>
          <w:i w:val="false"/>
          <w:color w:val="000000"/>
          <w:sz w:val="28"/>
        </w:rPr>
        <w:t xml:space="preserve"> </w:t>
      </w:r>
      <w:r>
        <w:rPr>
          <w:rFonts w:ascii="Times New Roman"/>
          <w:b/>
          <w:i w:val="false"/>
          <w:color w:val="000000"/>
          <w:sz w:val="28"/>
        </w:rPr>
        <w:t>республиканского</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бюджета</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173 491 тысяча тенге (сто семьдесят три миллиона четыреста девяносто одна тысяча тенге). </w:t>
      </w:r>
    </w:p>
    <w:p>
      <w:pPr>
        <w:spacing w:after="0"/>
        <w:ind w:left="0"/>
        <w:jc w:val="both"/>
      </w:pPr>
      <w:r>
        <w:rPr>
          <w:rFonts w:ascii="Times New Roman"/>
          <w:b w:val="false"/>
          <w:i w:val="false"/>
          <w:color w:val="000000"/>
          <w:sz w:val="28"/>
        </w:rPr>
        <w:t xml:space="preserve">
            2. Нормативная 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5 июля 2000 года "О финансовом лизинге";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5 июня 2002 года N 889 "О Государственной агропродовольственной программе Республики Казахстан на 2003-2005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29 марта 2001 года N 405 "Об утверждении Правил организации лизинга в сельском хозяйстве на 2001 год";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11 марта 2002 года N 289 "Об утверждении Правил кредитования обеспечения сельскохозяйственной техники на лизинговой основе";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25 июля 2002 года N 832 "Об утверждении Правил финансовых процедур по исполнению бюджета и ведению форм отчетности (периодической и годовой) для государственных учреждений, содержащихся за счет государственного бюджета".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поддержка сельскохозяйственного производства и повышение ее эффективности. </w:t>
      </w:r>
    </w:p>
    <w:p>
      <w:pPr>
        <w:spacing w:after="0"/>
        <w:ind w:left="0"/>
        <w:jc w:val="both"/>
      </w:pPr>
      <w:r>
        <w:rPr>
          <w:rFonts w:ascii="Times New Roman"/>
          <w:b w:val="false"/>
          <w:i w:val="false"/>
          <w:color w:val="000000"/>
          <w:sz w:val="28"/>
        </w:rPr>
        <w:t xml:space="preserve">
            5. Задачи бюджетной программы: удешевление стоимости сельскохозяйственной техники, передаваемой в лизинг сельскохозяйственным товаропроизводителям, на сумму соответствующего вознаграждения, подлежащего уплате лизингополучателями и последующему возврату в республиканский бюджет.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042        Возмещение Перечисление в республи-  в IV   Уполно- </w:t>
      </w:r>
    </w:p>
    <w:p>
      <w:pPr>
        <w:spacing w:after="0"/>
        <w:ind w:left="0"/>
        <w:jc w:val="both"/>
      </w:pPr>
      <w:r>
        <w:rPr>
          <w:rFonts w:ascii="Times New Roman"/>
          <w:b w:val="false"/>
          <w:i w:val="false"/>
          <w:color w:val="000000"/>
          <w:sz w:val="28"/>
        </w:rPr>
        <w:t xml:space="preserve">
                     ставки     канский бюджет организа-  квар-  моченная </w:t>
      </w:r>
    </w:p>
    <w:p>
      <w:pPr>
        <w:spacing w:after="0"/>
        <w:ind w:left="0"/>
        <w:jc w:val="both"/>
      </w:pPr>
      <w:r>
        <w:rPr>
          <w:rFonts w:ascii="Times New Roman"/>
          <w:b w:val="false"/>
          <w:i w:val="false"/>
          <w:color w:val="000000"/>
          <w:sz w:val="28"/>
        </w:rPr>
        <w:t xml:space="preserve">
                     вознагрож- цией, уполномоченной в    тале   органи- </w:t>
      </w:r>
    </w:p>
    <w:p>
      <w:pPr>
        <w:spacing w:after="0"/>
        <w:ind w:left="0"/>
        <w:jc w:val="both"/>
      </w:pPr>
      <w:r>
        <w:rPr>
          <w:rFonts w:ascii="Times New Roman"/>
          <w:b w:val="false"/>
          <w:i w:val="false"/>
          <w:color w:val="000000"/>
          <w:sz w:val="28"/>
        </w:rPr>
        <w:t xml:space="preserve">
                     дения (ин- соответствии с решением          зация </w:t>
      </w:r>
    </w:p>
    <w:p>
      <w:pPr>
        <w:spacing w:after="0"/>
        <w:ind w:left="0"/>
        <w:jc w:val="both"/>
      </w:pPr>
      <w:r>
        <w:rPr>
          <w:rFonts w:ascii="Times New Roman"/>
          <w:b w:val="false"/>
          <w:i w:val="false"/>
          <w:color w:val="000000"/>
          <w:sz w:val="28"/>
        </w:rPr>
        <w:t xml:space="preserve">
                     тереса) по Правительства Республики </w:t>
      </w:r>
    </w:p>
    <w:p>
      <w:pPr>
        <w:spacing w:after="0"/>
        <w:ind w:left="0"/>
        <w:jc w:val="both"/>
      </w:pPr>
      <w:r>
        <w:rPr>
          <w:rFonts w:ascii="Times New Roman"/>
          <w:b w:val="false"/>
          <w:i w:val="false"/>
          <w:color w:val="000000"/>
          <w:sz w:val="28"/>
        </w:rPr>
        <w:t xml:space="preserve">
                     лизингу    Казахстан на обеспечение </w:t>
      </w:r>
    </w:p>
    <w:p>
      <w:pPr>
        <w:spacing w:after="0"/>
        <w:ind w:left="0"/>
        <w:jc w:val="both"/>
      </w:pPr>
      <w:r>
        <w:rPr>
          <w:rFonts w:ascii="Times New Roman"/>
          <w:b w:val="false"/>
          <w:i w:val="false"/>
          <w:color w:val="000000"/>
          <w:sz w:val="28"/>
        </w:rPr>
        <w:t xml:space="preserve">
                     сельскохо- сельскохозяйственной </w:t>
      </w:r>
    </w:p>
    <w:p>
      <w:pPr>
        <w:spacing w:after="0"/>
        <w:ind w:left="0"/>
        <w:jc w:val="both"/>
      </w:pPr>
      <w:r>
        <w:rPr>
          <w:rFonts w:ascii="Times New Roman"/>
          <w:b w:val="false"/>
          <w:i w:val="false"/>
          <w:color w:val="000000"/>
          <w:sz w:val="28"/>
        </w:rPr>
        <w:t xml:space="preserve">
                     зяйствен-  техникой на лизинговой </w:t>
      </w:r>
    </w:p>
    <w:p>
      <w:pPr>
        <w:spacing w:after="0"/>
        <w:ind w:left="0"/>
        <w:jc w:val="both"/>
      </w:pPr>
      <w:r>
        <w:rPr>
          <w:rFonts w:ascii="Times New Roman"/>
          <w:b w:val="false"/>
          <w:i w:val="false"/>
          <w:color w:val="000000"/>
          <w:sz w:val="28"/>
        </w:rPr>
        <w:t xml:space="preserve">
                     ной техни- основе (уполномоченная </w:t>
      </w:r>
    </w:p>
    <w:p>
      <w:pPr>
        <w:spacing w:after="0"/>
        <w:ind w:left="0"/>
        <w:jc w:val="both"/>
      </w:pPr>
      <w:r>
        <w:rPr>
          <w:rFonts w:ascii="Times New Roman"/>
          <w:b w:val="false"/>
          <w:i w:val="false"/>
          <w:color w:val="000000"/>
          <w:sz w:val="28"/>
        </w:rPr>
        <w:t xml:space="preserve">
                     ки, осу-   организация), вознаграж- </w:t>
      </w:r>
    </w:p>
    <w:p>
      <w:pPr>
        <w:spacing w:after="0"/>
        <w:ind w:left="0"/>
        <w:jc w:val="both"/>
      </w:pPr>
      <w:r>
        <w:rPr>
          <w:rFonts w:ascii="Times New Roman"/>
          <w:b w:val="false"/>
          <w:i w:val="false"/>
          <w:color w:val="000000"/>
          <w:sz w:val="28"/>
        </w:rPr>
        <w:t xml:space="preserve">
                     ществляе-  дения (интереса) по </w:t>
      </w:r>
    </w:p>
    <w:p>
      <w:pPr>
        <w:spacing w:after="0"/>
        <w:ind w:left="0"/>
        <w:jc w:val="both"/>
      </w:pPr>
      <w:r>
        <w:rPr>
          <w:rFonts w:ascii="Times New Roman"/>
          <w:b w:val="false"/>
          <w:i w:val="false"/>
          <w:color w:val="000000"/>
          <w:sz w:val="28"/>
        </w:rPr>
        <w:t xml:space="preserve">
                     мому за    лизингу сельскохозяйст- </w:t>
      </w:r>
    </w:p>
    <w:p>
      <w:pPr>
        <w:spacing w:after="0"/>
        <w:ind w:left="0"/>
        <w:jc w:val="both"/>
      </w:pPr>
      <w:r>
        <w:rPr>
          <w:rFonts w:ascii="Times New Roman"/>
          <w:b w:val="false"/>
          <w:i w:val="false"/>
          <w:color w:val="000000"/>
          <w:sz w:val="28"/>
        </w:rPr>
        <w:t xml:space="preserve">
                     счет       венной техники; возмеще- </w:t>
      </w:r>
    </w:p>
    <w:p>
      <w:pPr>
        <w:spacing w:after="0"/>
        <w:ind w:left="0"/>
        <w:jc w:val="both"/>
      </w:pPr>
      <w:r>
        <w:rPr>
          <w:rFonts w:ascii="Times New Roman"/>
          <w:b w:val="false"/>
          <w:i w:val="false"/>
          <w:color w:val="000000"/>
          <w:sz w:val="28"/>
        </w:rPr>
        <w:t xml:space="preserve">
                     средств    ние ставки вознаграждения </w:t>
      </w:r>
    </w:p>
    <w:p>
      <w:pPr>
        <w:spacing w:after="0"/>
        <w:ind w:left="0"/>
        <w:jc w:val="both"/>
      </w:pPr>
      <w:r>
        <w:rPr>
          <w:rFonts w:ascii="Times New Roman"/>
          <w:b w:val="false"/>
          <w:i w:val="false"/>
          <w:color w:val="000000"/>
          <w:sz w:val="28"/>
        </w:rPr>
        <w:t xml:space="preserve">
                     республи-  (интереса) Министерством  в IV   Минис- </w:t>
      </w:r>
    </w:p>
    <w:p>
      <w:pPr>
        <w:spacing w:after="0"/>
        <w:ind w:left="0"/>
        <w:jc w:val="both"/>
      </w:pPr>
      <w:r>
        <w:rPr>
          <w:rFonts w:ascii="Times New Roman"/>
          <w:b w:val="false"/>
          <w:i w:val="false"/>
          <w:color w:val="000000"/>
          <w:sz w:val="28"/>
        </w:rPr>
        <w:t xml:space="preserve">
                     канского   финансов Республики       квар-  терство </w:t>
      </w:r>
    </w:p>
    <w:p>
      <w:pPr>
        <w:spacing w:after="0"/>
        <w:ind w:left="0"/>
        <w:jc w:val="both"/>
      </w:pPr>
      <w:r>
        <w:rPr>
          <w:rFonts w:ascii="Times New Roman"/>
          <w:b w:val="false"/>
          <w:i w:val="false"/>
          <w:color w:val="000000"/>
          <w:sz w:val="28"/>
        </w:rPr>
        <w:t xml:space="preserve">
                     бюджета    Казахстан уполномоченной  тале   сельско- </w:t>
      </w:r>
    </w:p>
    <w:p>
      <w:pPr>
        <w:spacing w:after="0"/>
        <w:ind w:left="0"/>
        <w:jc w:val="both"/>
      </w:pPr>
      <w:r>
        <w:rPr>
          <w:rFonts w:ascii="Times New Roman"/>
          <w:b w:val="false"/>
          <w:i w:val="false"/>
          <w:color w:val="000000"/>
          <w:sz w:val="28"/>
        </w:rPr>
        <w:t xml:space="preserve">
                                организации в соответст-         го хо- </w:t>
      </w:r>
    </w:p>
    <w:p>
      <w:pPr>
        <w:spacing w:after="0"/>
        <w:ind w:left="0"/>
        <w:jc w:val="both"/>
      </w:pPr>
      <w:r>
        <w:rPr>
          <w:rFonts w:ascii="Times New Roman"/>
          <w:b w:val="false"/>
          <w:i w:val="false"/>
          <w:color w:val="000000"/>
          <w:sz w:val="28"/>
        </w:rPr>
        <w:t xml:space="preserve">
                                вии с Правилами возмеще-         зяйства </w:t>
      </w:r>
    </w:p>
    <w:p>
      <w:pPr>
        <w:spacing w:after="0"/>
        <w:ind w:left="0"/>
        <w:jc w:val="both"/>
      </w:pPr>
      <w:r>
        <w:rPr>
          <w:rFonts w:ascii="Times New Roman"/>
          <w:b w:val="false"/>
          <w:i w:val="false"/>
          <w:color w:val="000000"/>
          <w:sz w:val="28"/>
        </w:rPr>
        <w:t xml:space="preserve">
                                ния вознаграждения, ут-          Респуб- </w:t>
      </w:r>
    </w:p>
    <w:p>
      <w:pPr>
        <w:spacing w:after="0"/>
        <w:ind w:left="0"/>
        <w:jc w:val="both"/>
      </w:pPr>
      <w:r>
        <w:rPr>
          <w:rFonts w:ascii="Times New Roman"/>
          <w:b w:val="false"/>
          <w:i w:val="false"/>
          <w:color w:val="000000"/>
          <w:sz w:val="28"/>
        </w:rPr>
        <w:t xml:space="preserve">
                                верждаемыми Правительст-         лики </w:t>
      </w:r>
    </w:p>
    <w:p>
      <w:pPr>
        <w:spacing w:after="0"/>
        <w:ind w:left="0"/>
        <w:jc w:val="both"/>
      </w:pPr>
      <w:r>
        <w:rPr>
          <w:rFonts w:ascii="Times New Roman"/>
          <w:b w:val="false"/>
          <w:i w:val="false"/>
          <w:color w:val="000000"/>
          <w:sz w:val="28"/>
        </w:rPr>
        <w:t xml:space="preserve">
                                вом Республики Казахстан.        Казахс- </w:t>
      </w:r>
    </w:p>
    <w:p>
      <w:pPr>
        <w:spacing w:after="0"/>
        <w:ind w:left="0"/>
        <w:jc w:val="both"/>
      </w:pPr>
      <w:r>
        <w:rPr>
          <w:rFonts w:ascii="Times New Roman"/>
          <w:b w:val="false"/>
          <w:i w:val="false"/>
          <w:color w:val="000000"/>
          <w:sz w:val="28"/>
        </w:rPr>
        <w:t xml:space="preserve">
                                                                 тан, </w:t>
      </w:r>
    </w:p>
    <w:p>
      <w:pPr>
        <w:spacing w:after="0"/>
        <w:ind w:left="0"/>
        <w:jc w:val="both"/>
      </w:pPr>
      <w:r>
        <w:rPr>
          <w:rFonts w:ascii="Times New Roman"/>
          <w:b w:val="false"/>
          <w:i w:val="false"/>
          <w:color w:val="000000"/>
          <w:sz w:val="28"/>
        </w:rPr>
        <w:t xml:space="preserve">
                                                                 Минис- </w:t>
      </w:r>
    </w:p>
    <w:p>
      <w:pPr>
        <w:spacing w:after="0"/>
        <w:ind w:left="0"/>
        <w:jc w:val="both"/>
      </w:pPr>
      <w:r>
        <w:rPr>
          <w:rFonts w:ascii="Times New Roman"/>
          <w:b w:val="false"/>
          <w:i w:val="false"/>
          <w:color w:val="000000"/>
          <w:sz w:val="28"/>
        </w:rPr>
        <w:t xml:space="preserve">
                                                                 терство </w:t>
      </w:r>
    </w:p>
    <w:p>
      <w:pPr>
        <w:spacing w:after="0"/>
        <w:ind w:left="0"/>
        <w:jc w:val="both"/>
      </w:pPr>
      <w:r>
        <w:rPr>
          <w:rFonts w:ascii="Times New Roman"/>
          <w:b w:val="false"/>
          <w:i w:val="false"/>
          <w:color w:val="000000"/>
          <w:sz w:val="28"/>
        </w:rPr>
        <w:t xml:space="preserve">
                                                                 финансов </w:t>
      </w:r>
    </w:p>
    <w:p>
      <w:pPr>
        <w:spacing w:after="0"/>
        <w:ind w:left="0"/>
        <w:jc w:val="both"/>
      </w:pPr>
      <w:r>
        <w:rPr>
          <w:rFonts w:ascii="Times New Roman"/>
          <w:b w:val="false"/>
          <w:i w:val="false"/>
          <w:color w:val="000000"/>
          <w:sz w:val="28"/>
        </w:rPr>
        <w:t xml:space="preserve">
                                                                 Респуб- </w:t>
      </w:r>
    </w:p>
    <w:p>
      <w:pPr>
        <w:spacing w:after="0"/>
        <w:ind w:left="0"/>
        <w:jc w:val="both"/>
      </w:pPr>
      <w:r>
        <w:rPr>
          <w:rFonts w:ascii="Times New Roman"/>
          <w:b w:val="false"/>
          <w:i w:val="false"/>
          <w:color w:val="000000"/>
          <w:sz w:val="28"/>
        </w:rPr>
        <w:t xml:space="preserve">
                                                                 лики </w:t>
      </w:r>
    </w:p>
    <w:p>
      <w:pPr>
        <w:spacing w:after="0"/>
        <w:ind w:left="0"/>
        <w:jc w:val="both"/>
      </w:pPr>
      <w:r>
        <w:rPr>
          <w:rFonts w:ascii="Times New Roman"/>
          <w:b w:val="false"/>
          <w:i w:val="false"/>
          <w:color w:val="000000"/>
          <w:sz w:val="28"/>
        </w:rPr>
        <w:t xml:space="preserve">
                                                                 Казахс- </w:t>
      </w:r>
    </w:p>
    <w:p>
      <w:pPr>
        <w:spacing w:after="0"/>
        <w:ind w:left="0"/>
        <w:jc w:val="both"/>
      </w:pPr>
      <w:r>
        <w:rPr>
          <w:rFonts w:ascii="Times New Roman"/>
          <w:b w:val="false"/>
          <w:i w:val="false"/>
          <w:color w:val="000000"/>
          <w:sz w:val="28"/>
        </w:rPr>
        <w:t xml:space="preserve">
                                                                 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удешевление стоимости сельскохозяйственной техники, передаваемой в лизинг, на сумму соответствующего вознаграждения Министерства финансов Республики Казахстан по кредитным соглашениям, предоставляемым в рамках обеспечения сельскохозяйственной техникой на лизинговой основе, что позволит смягчить условия для сельскохозяйственных товаропроизводителей по несению ими расходов, связанных с приобретением техники в лизинг. </w:t>
      </w:r>
    </w:p>
    <w:bookmarkStart w:name="z10" w:id="9"/>
    <w:p>
      <w:pPr>
        <w:spacing w:after="0"/>
        <w:ind w:left="0"/>
        <w:jc w:val="both"/>
      </w:pPr>
      <w:r>
        <w:rPr>
          <w:rFonts w:ascii="Times New Roman"/>
          <w:b w:val="false"/>
          <w:i w:val="false"/>
          <w:color w:val="000000"/>
          <w:sz w:val="28"/>
        </w:rPr>
        <w:t xml:space="preserve">
      Приложение 124        </w:t>
      </w:r>
    </w:p>
    <w:bookmarkEnd w:id="9"/>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w:t>
      </w:r>
      <w:r>
        <w:rPr>
          <w:rFonts w:ascii="Times New Roman"/>
          <w:b/>
          <w:i w:val="false"/>
          <w:color w:val="000000"/>
          <w:sz w:val="28"/>
        </w:rPr>
        <w:t>ммы</w:t>
      </w:r>
      <w:r>
        <w:rPr>
          <w:rFonts w:ascii="Times New Roman"/>
          <w:b/>
          <w:i w:val="false"/>
          <w:color w:val="000000"/>
          <w:sz w:val="28"/>
        </w:rPr>
        <w:t xml:space="preserve"> 043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Обеспечение</w:t>
      </w:r>
      <w:r>
        <w:rPr>
          <w:rFonts w:ascii="Times New Roman"/>
          <w:b w:val="false"/>
          <w:i w:val="false"/>
          <w:color w:val="000000"/>
          <w:sz w:val="28"/>
        </w:rPr>
        <w:t xml:space="preserve"> </w:t>
      </w:r>
      <w:r>
        <w:rPr>
          <w:rFonts w:ascii="Times New Roman"/>
          <w:b/>
          <w:i w:val="false"/>
          <w:color w:val="000000"/>
          <w:sz w:val="28"/>
        </w:rPr>
        <w:t>закупа</w:t>
      </w: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r>
        <w:rPr>
          <w:rFonts w:ascii="Times New Roman"/>
          <w:b/>
          <w:i w:val="false"/>
          <w:color w:val="000000"/>
          <w:sz w:val="28"/>
        </w:rPr>
        <w:t>обновления</w:t>
      </w:r>
      <w:r>
        <w:rPr>
          <w:rFonts w:ascii="Times New Roman"/>
          <w:b w:val="false"/>
          <w:i w:val="false"/>
          <w:color w:val="000000"/>
          <w:sz w:val="28"/>
        </w:rPr>
        <w:t xml:space="preserve"> </w:t>
      </w:r>
      <w:r>
        <w:rPr>
          <w:rFonts w:ascii="Times New Roman"/>
          <w:b/>
          <w:i w:val="false"/>
          <w:color w:val="000000"/>
          <w:sz w:val="28"/>
        </w:rPr>
        <w:t>государственного</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продовольственного</w:t>
      </w:r>
      <w:r>
        <w:rPr>
          <w:rFonts w:ascii="Times New Roman"/>
          <w:b w:val="false"/>
          <w:i w:val="false"/>
          <w:color w:val="000000"/>
          <w:sz w:val="28"/>
        </w:rPr>
        <w:t xml:space="preserve"> </w:t>
      </w:r>
      <w:r>
        <w:rPr>
          <w:rFonts w:ascii="Times New Roman"/>
          <w:b/>
          <w:i w:val="false"/>
          <w:color w:val="000000"/>
          <w:sz w:val="28"/>
        </w:rPr>
        <w:t>резерва</w:t>
      </w:r>
      <w:r>
        <w:rPr>
          <w:rFonts w:ascii="Times New Roman"/>
          <w:b w:val="false"/>
          <w:i w:val="false"/>
          <w:color w:val="000000"/>
          <w:sz w:val="28"/>
        </w:rPr>
        <w:t xml:space="preserve"> </w:t>
      </w:r>
      <w:r>
        <w:rPr>
          <w:rFonts w:ascii="Times New Roman"/>
          <w:b/>
          <w:i w:val="false"/>
          <w:color w:val="000000"/>
          <w:sz w:val="28"/>
        </w:rPr>
        <w:t>зерна</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5 500 000 тысяч тенге (пять миллиардов пятьсот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статьи  </w:t>
      </w:r>
      <w:r>
        <w:rPr>
          <w:rFonts w:ascii="Times New Roman"/>
          <w:b w:val="false"/>
          <w:i w:val="false"/>
          <w:color w:val="000000"/>
          <w:sz w:val="28"/>
        </w:rPr>
        <w:t xml:space="preserve">3__ </w:t>
      </w:r>
      <w:r>
        <w:rPr>
          <w:rFonts w:ascii="Times New Roman"/>
          <w:b w:val="false"/>
          <w:i w:val="false"/>
          <w:color w:val="000000"/>
          <w:sz w:val="28"/>
        </w:rPr>
        <w:t xml:space="preserve">,  </w:t>
      </w:r>
      <w:r>
        <w:rPr>
          <w:rFonts w:ascii="Times New Roman"/>
          <w:b w:val="false"/>
          <w:i w:val="false"/>
          <w:color w:val="000000"/>
          <w:sz w:val="28"/>
        </w:rPr>
        <w:t xml:space="preserve">4__ </w:t>
      </w:r>
      <w:r>
        <w:rPr>
          <w:rFonts w:ascii="Times New Roman"/>
          <w:b w:val="false"/>
          <w:i w:val="false"/>
          <w:color w:val="000000"/>
          <w:sz w:val="28"/>
        </w:rPr>
        <w:t xml:space="preserve">,  </w:t>
      </w:r>
      <w:r>
        <w:rPr>
          <w:rFonts w:ascii="Times New Roman"/>
          <w:b w:val="false"/>
          <w:i w:val="false"/>
          <w:color w:val="000000"/>
          <w:sz w:val="28"/>
        </w:rPr>
        <w:t xml:space="preserve">10_ </w:t>
      </w:r>
      <w:r>
        <w:rPr>
          <w:rFonts w:ascii="Times New Roman"/>
          <w:b w:val="false"/>
          <w:i w:val="false"/>
          <w:color w:val="000000"/>
          <w:sz w:val="28"/>
        </w:rPr>
        <w:t xml:space="preserve">,  </w:t>
      </w:r>
      <w:r>
        <w:rPr>
          <w:rFonts w:ascii="Times New Roman"/>
          <w:b w:val="false"/>
          <w:i w:val="false"/>
          <w:color w:val="000000"/>
          <w:sz w:val="28"/>
        </w:rPr>
        <w:t xml:space="preserve">11_ </w:t>
      </w:r>
      <w:r>
        <w:rPr>
          <w:rFonts w:ascii="Times New Roman"/>
          <w:b w:val="false"/>
          <w:i w:val="false"/>
          <w:color w:val="000000"/>
          <w:sz w:val="28"/>
        </w:rPr>
        <w:t xml:space="preserve">,  </w:t>
      </w:r>
      <w:r>
        <w:rPr>
          <w:rFonts w:ascii="Times New Roman"/>
          <w:b w:val="false"/>
          <w:i w:val="false"/>
          <w:color w:val="000000"/>
          <w:sz w:val="28"/>
        </w:rPr>
        <w:t xml:space="preserve">12_ </w:t>
      </w:r>
      <w:r>
        <w:rPr>
          <w:rFonts w:ascii="Times New Roman"/>
          <w:b w:val="false"/>
          <w:i w:val="false"/>
          <w:color w:val="000000"/>
          <w:sz w:val="28"/>
        </w:rPr>
        <w:t xml:space="preserve"> Закона Республики Казахстан от 19 января 2001 года "О зерне";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28 марта 2001 года N 394 "Об утверждении Правил формирования, хранения и использования государственных ресурсов зерна".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мобилизационных нужд и продовольственной безопасности Pecпублики Казахстан. </w:t>
      </w:r>
    </w:p>
    <w:p>
      <w:pPr>
        <w:spacing w:after="0"/>
        <w:ind w:left="0"/>
        <w:jc w:val="both"/>
      </w:pPr>
      <w:r>
        <w:rPr>
          <w:rFonts w:ascii="Times New Roman"/>
          <w:b w:val="false"/>
          <w:i w:val="false"/>
          <w:color w:val="000000"/>
          <w:sz w:val="28"/>
        </w:rPr>
        <w:t xml:space="preserve">
            5. Задача бюджетной программы: освежение государственного продовольственного резерва зерна, государственная поддержка отечественных сельхозтоваропроизводителей.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043        Обеспече-  Закуп зерна в объеме      В те-  Минис- </w:t>
      </w:r>
    </w:p>
    <w:p>
      <w:pPr>
        <w:spacing w:after="0"/>
        <w:ind w:left="0"/>
        <w:jc w:val="both"/>
      </w:pPr>
      <w:r>
        <w:rPr>
          <w:rFonts w:ascii="Times New Roman"/>
          <w:b w:val="false"/>
          <w:i w:val="false"/>
          <w:color w:val="000000"/>
          <w:sz w:val="28"/>
        </w:rPr>
        <w:t xml:space="preserve">
                     ние закупа 450-500 тысяч тонн у      чение  терство </w:t>
      </w:r>
    </w:p>
    <w:p>
      <w:pPr>
        <w:spacing w:after="0"/>
        <w:ind w:left="0"/>
        <w:jc w:val="both"/>
      </w:pPr>
      <w:r>
        <w:rPr>
          <w:rFonts w:ascii="Times New Roman"/>
          <w:b w:val="false"/>
          <w:i w:val="false"/>
          <w:color w:val="000000"/>
          <w:sz w:val="28"/>
        </w:rPr>
        <w:t xml:space="preserve">
                     для обнов- отечественных сельскохо-  года   сельско- </w:t>
      </w:r>
    </w:p>
    <w:p>
      <w:pPr>
        <w:spacing w:after="0"/>
        <w:ind w:left="0"/>
        <w:jc w:val="both"/>
      </w:pPr>
      <w:r>
        <w:rPr>
          <w:rFonts w:ascii="Times New Roman"/>
          <w:b w:val="false"/>
          <w:i w:val="false"/>
          <w:color w:val="000000"/>
          <w:sz w:val="28"/>
        </w:rPr>
        <w:t xml:space="preserve">
                     ления      зяйственных товаропроиз-         го хо- </w:t>
      </w:r>
    </w:p>
    <w:p>
      <w:pPr>
        <w:spacing w:after="0"/>
        <w:ind w:left="0"/>
        <w:jc w:val="both"/>
      </w:pPr>
      <w:r>
        <w:rPr>
          <w:rFonts w:ascii="Times New Roman"/>
          <w:b w:val="false"/>
          <w:i w:val="false"/>
          <w:color w:val="000000"/>
          <w:sz w:val="28"/>
        </w:rPr>
        <w:t xml:space="preserve">
                     государст- водителей в порядке,             зяйства </w:t>
      </w:r>
    </w:p>
    <w:p>
      <w:pPr>
        <w:spacing w:after="0"/>
        <w:ind w:left="0"/>
        <w:jc w:val="both"/>
      </w:pPr>
      <w:r>
        <w:rPr>
          <w:rFonts w:ascii="Times New Roman"/>
          <w:b w:val="false"/>
          <w:i w:val="false"/>
          <w:color w:val="000000"/>
          <w:sz w:val="28"/>
        </w:rPr>
        <w:t xml:space="preserve">
                     венного    установленном Правитель-         Респуб- </w:t>
      </w:r>
    </w:p>
    <w:p>
      <w:pPr>
        <w:spacing w:after="0"/>
        <w:ind w:left="0"/>
        <w:jc w:val="both"/>
      </w:pPr>
      <w:r>
        <w:rPr>
          <w:rFonts w:ascii="Times New Roman"/>
          <w:b w:val="false"/>
          <w:i w:val="false"/>
          <w:color w:val="000000"/>
          <w:sz w:val="28"/>
        </w:rPr>
        <w:t xml:space="preserve">
                     продоволь- ством Республики Казахс-         лики </w:t>
      </w:r>
    </w:p>
    <w:p>
      <w:pPr>
        <w:spacing w:after="0"/>
        <w:ind w:left="0"/>
        <w:jc w:val="both"/>
      </w:pPr>
      <w:r>
        <w:rPr>
          <w:rFonts w:ascii="Times New Roman"/>
          <w:b w:val="false"/>
          <w:i w:val="false"/>
          <w:color w:val="000000"/>
          <w:sz w:val="28"/>
        </w:rPr>
        <w:t xml:space="preserve">
                     ственного  тан.                             Казахс- </w:t>
      </w:r>
    </w:p>
    <w:p>
      <w:pPr>
        <w:spacing w:after="0"/>
        <w:ind w:left="0"/>
        <w:jc w:val="both"/>
      </w:pPr>
      <w:r>
        <w:rPr>
          <w:rFonts w:ascii="Times New Roman"/>
          <w:b w:val="false"/>
          <w:i w:val="false"/>
          <w:color w:val="000000"/>
          <w:sz w:val="28"/>
        </w:rPr>
        <w:t xml:space="preserve">
                     резерва                                     тан </w:t>
      </w:r>
    </w:p>
    <w:p>
      <w:pPr>
        <w:spacing w:after="0"/>
        <w:ind w:left="0"/>
        <w:jc w:val="both"/>
      </w:pPr>
      <w:r>
        <w:rPr>
          <w:rFonts w:ascii="Times New Roman"/>
          <w:b w:val="false"/>
          <w:i w:val="false"/>
          <w:color w:val="000000"/>
          <w:sz w:val="28"/>
        </w:rPr>
        <w:t xml:space="preserve">
                     зерна                                       через </w:t>
      </w:r>
    </w:p>
    <w:p>
      <w:pPr>
        <w:spacing w:after="0"/>
        <w:ind w:left="0"/>
        <w:jc w:val="both"/>
      </w:pPr>
      <w:r>
        <w:rPr>
          <w:rFonts w:ascii="Times New Roman"/>
          <w:b w:val="false"/>
          <w:i w:val="false"/>
          <w:color w:val="000000"/>
          <w:sz w:val="28"/>
        </w:rPr>
        <w:t xml:space="preserve">
                                                                 Агента </w:t>
      </w:r>
    </w:p>
    <w:p>
      <w:pPr>
        <w:spacing w:after="0"/>
        <w:ind w:left="0"/>
        <w:jc w:val="both"/>
      </w:pPr>
      <w:r>
        <w:rPr>
          <w:rFonts w:ascii="Times New Roman"/>
          <w:b w:val="false"/>
          <w:i w:val="false"/>
          <w:color w:val="000000"/>
          <w:sz w:val="28"/>
        </w:rPr>
        <w:t xml:space="preserve">
                                                                 по уп- </w:t>
      </w:r>
    </w:p>
    <w:p>
      <w:pPr>
        <w:spacing w:after="0"/>
        <w:ind w:left="0"/>
        <w:jc w:val="both"/>
      </w:pPr>
      <w:r>
        <w:rPr>
          <w:rFonts w:ascii="Times New Roman"/>
          <w:b w:val="false"/>
          <w:i w:val="false"/>
          <w:color w:val="000000"/>
          <w:sz w:val="28"/>
        </w:rPr>
        <w:t xml:space="preserve">
                                                                 равлению </w:t>
      </w:r>
    </w:p>
    <w:p>
      <w:pPr>
        <w:spacing w:after="0"/>
        <w:ind w:left="0"/>
        <w:jc w:val="both"/>
      </w:pPr>
      <w:r>
        <w:rPr>
          <w:rFonts w:ascii="Times New Roman"/>
          <w:b w:val="false"/>
          <w:i w:val="false"/>
          <w:color w:val="000000"/>
          <w:sz w:val="28"/>
        </w:rPr>
        <w:t xml:space="preserve">
                                                                 государ- </w:t>
      </w:r>
    </w:p>
    <w:p>
      <w:pPr>
        <w:spacing w:after="0"/>
        <w:ind w:left="0"/>
        <w:jc w:val="both"/>
      </w:pPr>
      <w:r>
        <w:rPr>
          <w:rFonts w:ascii="Times New Roman"/>
          <w:b w:val="false"/>
          <w:i w:val="false"/>
          <w:color w:val="000000"/>
          <w:sz w:val="28"/>
        </w:rPr>
        <w:t xml:space="preserve">
                                                                 ствен- </w:t>
      </w:r>
    </w:p>
    <w:p>
      <w:pPr>
        <w:spacing w:after="0"/>
        <w:ind w:left="0"/>
        <w:jc w:val="both"/>
      </w:pPr>
      <w:r>
        <w:rPr>
          <w:rFonts w:ascii="Times New Roman"/>
          <w:b w:val="false"/>
          <w:i w:val="false"/>
          <w:color w:val="000000"/>
          <w:sz w:val="28"/>
        </w:rPr>
        <w:t xml:space="preserve">
                                                                 ными ре- </w:t>
      </w:r>
    </w:p>
    <w:p>
      <w:pPr>
        <w:spacing w:after="0"/>
        <w:ind w:left="0"/>
        <w:jc w:val="both"/>
      </w:pPr>
      <w:r>
        <w:rPr>
          <w:rFonts w:ascii="Times New Roman"/>
          <w:b w:val="false"/>
          <w:i w:val="false"/>
          <w:color w:val="000000"/>
          <w:sz w:val="28"/>
        </w:rPr>
        <w:t xml:space="preserve">
                                                                 сурсами </w:t>
      </w:r>
    </w:p>
    <w:p>
      <w:pPr>
        <w:spacing w:after="0"/>
        <w:ind w:left="0"/>
        <w:jc w:val="both"/>
      </w:pPr>
      <w:r>
        <w:rPr>
          <w:rFonts w:ascii="Times New Roman"/>
          <w:b w:val="false"/>
          <w:i w:val="false"/>
          <w:color w:val="000000"/>
          <w:sz w:val="28"/>
        </w:rPr>
        <w:t xml:space="preserve">
                                                                 зерна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обновление государственного продовольственного резерва зерна и 100% обеспечение продовольственной безопасности, регулирование цен на внутреннем рынке зерна и продуктов его переработки, поддержка отечественных сельскохозяйственных товаропроизводителей. </w:t>
      </w:r>
    </w:p>
    <w:bookmarkStart w:name="z11" w:id="10"/>
    <w:p>
      <w:pPr>
        <w:spacing w:after="0"/>
        <w:ind w:left="0"/>
        <w:jc w:val="both"/>
      </w:pPr>
      <w:r>
        <w:rPr>
          <w:rFonts w:ascii="Times New Roman"/>
          <w:b w:val="false"/>
          <w:i w:val="false"/>
          <w:color w:val="000000"/>
          <w:sz w:val="28"/>
        </w:rPr>
        <w:t xml:space="preserve">
      Приложение 125        </w:t>
      </w:r>
    </w:p>
    <w:bookmarkEnd w:id="10"/>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w:t>
      </w:r>
      <w:r>
        <w:rPr>
          <w:rFonts w:ascii="Times New Roman"/>
          <w:b/>
          <w:i w:val="false"/>
          <w:color w:val="000000"/>
          <w:sz w:val="28"/>
        </w:rPr>
        <w:t>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045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Субсидирование</w:t>
      </w:r>
      <w:r>
        <w:rPr>
          <w:rFonts w:ascii="Times New Roman"/>
          <w:b w:val="false"/>
          <w:i w:val="false"/>
          <w:color w:val="000000"/>
          <w:sz w:val="28"/>
        </w:rPr>
        <w:t xml:space="preserve"> </w:t>
      </w:r>
      <w:r>
        <w:rPr>
          <w:rFonts w:ascii="Times New Roman"/>
          <w:b/>
          <w:i w:val="false"/>
          <w:color w:val="000000"/>
          <w:sz w:val="28"/>
        </w:rPr>
        <w:t>сельскохозяйственных</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товаропроизводителей</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приобретение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минеральных</w:t>
      </w:r>
      <w:r>
        <w:rPr>
          <w:rFonts w:ascii="Times New Roman"/>
          <w:b w:val="false"/>
          <w:i w:val="false"/>
          <w:color w:val="000000"/>
          <w:sz w:val="28"/>
        </w:rPr>
        <w:t xml:space="preserve"> </w:t>
      </w:r>
      <w:r>
        <w:rPr>
          <w:rFonts w:ascii="Times New Roman"/>
          <w:b/>
          <w:i w:val="false"/>
          <w:color w:val="000000"/>
          <w:sz w:val="28"/>
        </w:rPr>
        <w:t>удобрений</w:t>
      </w:r>
      <w:r>
        <w:rPr>
          <w:rFonts w:ascii="Times New Roman"/>
          <w:b/>
          <w:i w:val="false"/>
          <w:color w:val="000000"/>
          <w:sz w:val="28"/>
        </w:rPr>
        <w:t xml:space="preserve">, </w:t>
      </w:r>
      <w:r>
        <w:rPr>
          <w:rFonts w:ascii="Times New Roman"/>
          <w:b/>
          <w:i w:val="false"/>
          <w:color w:val="000000"/>
          <w:sz w:val="28"/>
        </w:rPr>
        <w:t>протравителей</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семян</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гербицидов</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800 000 тысяч тенге (восемьсот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4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19 января 2001 года "О зерне"; статья 10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24 января 2001 года "О земле";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5 июня 2002 года N 889 "О Государственной агропродовольственной программе Республики Казахстан на 2003-2005 годы".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повышение урожайности сельскохозяйственных культур и качества производимой продукции, увеличение конкурентоспособности растениеводческой продукции, произведенной отечественными товаропроизводителями, а также восстановление плодородия почв. </w:t>
      </w:r>
    </w:p>
    <w:p>
      <w:pPr>
        <w:spacing w:after="0"/>
        <w:ind w:left="0"/>
        <w:jc w:val="both"/>
      </w:pPr>
      <w:r>
        <w:rPr>
          <w:rFonts w:ascii="Times New Roman"/>
          <w:b w:val="false"/>
          <w:i w:val="false"/>
          <w:color w:val="000000"/>
          <w:sz w:val="28"/>
        </w:rPr>
        <w:t xml:space="preserve">
            5. Задачи бюджетной программы: удешевление отечественным сельскохозяйственным товаропроизводителям стоимости минеральных удобрений, протравителей семян и гербицидов.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045        Субсидиро- Удешевление стоимости     В те-  Минис- </w:t>
      </w:r>
    </w:p>
    <w:p>
      <w:pPr>
        <w:spacing w:after="0"/>
        <w:ind w:left="0"/>
        <w:jc w:val="both"/>
      </w:pPr>
      <w:r>
        <w:rPr>
          <w:rFonts w:ascii="Times New Roman"/>
          <w:b w:val="false"/>
          <w:i w:val="false"/>
          <w:color w:val="000000"/>
          <w:sz w:val="28"/>
        </w:rPr>
        <w:t xml:space="preserve">
                     вание      приобретенных отечествен- чение  терство </w:t>
      </w:r>
    </w:p>
    <w:p>
      <w:pPr>
        <w:spacing w:after="0"/>
        <w:ind w:left="0"/>
        <w:jc w:val="both"/>
      </w:pPr>
      <w:r>
        <w:rPr>
          <w:rFonts w:ascii="Times New Roman"/>
          <w:b w:val="false"/>
          <w:i w:val="false"/>
          <w:color w:val="000000"/>
          <w:sz w:val="28"/>
        </w:rPr>
        <w:t xml:space="preserve">
                     сельскохо- ными сельскохозяйствен-   года   сельско- </w:t>
      </w:r>
    </w:p>
    <w:p>
      <w:pPr>
        <w:spacing w:after="0"/>
        <w:ind w:left="0"/>
        <w:jc w:val="both"/>
      </w:pPr>
      <w:r>
        <w:rPr>
          <w:rFonts w:ascii="Times New Roman"/>
          <w:b w:val="false"/>
          <w:i w:val="false"/>
          <w:color w:val="000000"/>
          <w:sz w:val="28"/>
        </w:rPr>
        <w:t xml:space="preserve">
                     зяйствен-  ными товаропроизводителя-        го хо- </w:t>
      </w:r>
    </w:p>
    <w:p>
      <w:pPr>
        <w:spacing w:after="0"/>
        <w:ind w:left="0"/>
        <w:jc w:val="both"/>
      </w:pPr>
      <w:r>
        <w:rPr>
          <w:rFonts w:ascii="Times New Roman"/>
          <w:b w:val="false"/>
          <w:i w:val="false"/>
          <w:color w:val="000000"/>
          <w:sz w:val="28"/>
        </w:rPr>
        <w:t xml:space="preserve">
                     ных това-  ми минеральных удобрений,        зяйства </w:t>
      </w:r>
    </w:p>
    <w:p>
      <w:pPr>
        <w:spacing w:after="0"/>
        <w:ind w:left="0"/>
        <w:jc w:val="both"/>
      </w:pPr>
      <w:r>
        <w:rPr>
          <w:rFonts w:ascii="Times New Roman"/>
          <w:b w:val="false"/>
          <w:i w:val="false"/>
          <w:color w:val="000000"/>
          <w:sz w:val="28"/>
        </w:rPr>
        <w:t xml:space="preserve">
                     ропроизво- протравителей семян и            Респуб- </w:t>
      </w:r>
    </w:p>
    <w:p>
      <w:pPr>
        <w:spacing w:after="0"/>
        <w:ind w:left="0"/>
        <w:jc w:val="both"/>
      </w:pPr>
      <w:r>
        <w:rPr>
          <w:rFonts w:ascii="Times New Roman"/>
          <w:b w:val="false"/>
          <w:i w:val="false"/>
          <w:color w:val="000000"/>
          <w:sz w:val="28"/>
        </w:rPr>
        <w:t xml:space="preserve">
                     дителей    гербицидов в порядке,            лики </w:t>
      </w:r>
    </w:p>
    <w:p>
      <w:pPr>
        <w:spacing w:after="0"/>
        <w:ind w:left="0"/>
        <w:jc w:val="both"/>
      </w:pPr>
      <w:r>
        <w:rPr>
          <w:rFonts w:ascii="Times New Roman"/>
          <w:b w:val="false"/>
          <w:i w:val="false"/>
          <w:color w:val="000000"/>
          <w:sz w:val="28"/>
        </w:rPr>
        <w:t xml:space="preserve">
                     на приоб-  установленном Правитель-         Казахс- </w:t>
      </w:r>
    </w:p>
    <w:p>
      <w:pPr>
        <w:spacing w:after="0"/>
        <w:ind w:left="0"/>
        <w:jc w:val="both"/>
      </w:pPr>
      <w:r>
        <w:rPr>
          <w:rFonts w:ascii="Times New Roman"/>
          <w:b w:val="false"/>
          <w:i w:val="false"/>
          <w:color w:val="000000"/>
          <w:sz w:val="28"/>
        </w:rPr>
        <w:t xml:space="preserve">
                     ретение    ством Республики Казахс-         тан </w:t>
      </w:r>
    </w:p>
    <w:p>
      <w:pPr>
        <w:spacing w:after="0"/>
        <w:ind w:left="0"/>
        <w:jc w:val="both"/>
      </w:pPr>
      <w:r>
        <w:rPr>
          <w:rFonts w:ascii="Times New Roman"/>
          <w:b w:val="false"/>
          <w:i w:val="false"/>
          <w:color w:val="000000"/>
          <w:sz w:val="28"/>
        </w:rPr>
        <w:t xml:space="preserve">
                     минераль-  тан. </w:t>
      </w:r>
    </w:p>
    <w:p>
      <w:pPr>
        <w:spacing w:after="0"/>
        <w:ind w:left="0"/>
        <w:jc w:val="both"/>
      </w:pPr>
      <w:r>
        <w:rPr>
          <w:rFonts w:ascii="Times New Roman"/>
          <w:b w:val="false"/>
          <w:i w:val="false"/>
          <w:color w:val="000000"/>
          <w:sz w:val="28"/>
        </w:rPr>
        <w:t xml:space="preserve">
                     ных удоб- </w:t>
      </w:r>
    </w:p>
    <w:p>
      <w:pPr>
        <w:spacing w:after="0"/>
        <w:ind w:left="0"/>
        <w:jc w:val="both"/>
      </w:pPr>
      <w:r>
        <w:rPr>
          <w:rFonts w:ascii="Times New Roman"/>
          <w:b w:val="false"/>
          <w:i w:val="false"/>
          <w:color w:val="000000"/>
          <w:sz w:val="28"/>
        </w:rPr>
        <w:t xml:space="preserve">
                     рений, </w:t>
      </w:r>
    </w:p>
    <w:p>
      <w:pPr>
        <w:spacing w:after="0"/>
        <w:ind w:left="0"/>
        <w:jc w:val="both"/>
      </w:pPr>
      <w:r>
        <w:rPr>
          <w:rFonts w:ascii="Times New Roman"/>
          <w:b w:val="false"/>
          <w:i w:val="false"/>
          <w:color w:val="000000"/>
          <w:sz w:val="28"/>
        </w:rPr>
        <w:t xml:space="preserve">
                     протрави- </w:t>
      </w:r>
    </w:p>
    <w:p>
      <w:pPr>
        <w:spacing w:after="0"/>
        <w:ind w:left="0"/>
        <w:jc w:val="both"/>
      </w:pPr>
      <w:r>
        <w:rPr>
          <w:rFonts w:ascii="Times New Roman"/>
          <w:b w:val="false"/>
          <w:i w:val="false"/>
          <w:color w:val="000000"/>
          <w:sz w:val="28"/>
        </w:rPr>
        <w:t xml:space="preserve">
                     телей </w:t>
      </w:r>
    </w:p>
    <w:p>
      <w:pPr>
        <w:spacing w:after="0"/>
        <w:ind w:left="0"/>
        <w:jc w:val="both"/>
      </w:pPr>
      <w:r>
        <w:rPr>
          <w:rFonts w:ascii="Times New Roman"/>
          <w:b w:val="false"/>
          <w:i w:val="false"/>
          <w:color w:val="000000"/>
          <w:sz w:val="28"/>
        </w:rPr>
        <w:t xml:space="preserve">
                     семян и </w:t>
      </w:r>
    </w:p>
    <w:p>
      <w:pPr>
        <w:spacing w:after="0"/>
        <w:ind w:left="0"/>
        <w:jc w:val="both"/>
      </w:pPr>
      <w:r>
        <w:rPr>
          <w:rFonts w:ascii="Times New Roman"/>
          <w:b w:val="false"/>
          <w:i w:val="false"/>
          <w:color w:val="000000"/>
          <w:sz w:val="28"/>
        </w:rPr>
        <w:t xml:space="preserve">
                     гербици- </w:t>
      </w:r>
    </w:p>
    <w:p>
      <w:pPr>
        <w:spacing w:after="0"/>
        <w:ind w:left="0"/>
        <w:jc w:val="both"/>
      </w:pPr>
      <w:r>
        <w:rPr>
          <w:rFonts w:ascii="Times New Roman"/>
          <w:b w:val="false"/>
          <w:i w:val="false"/>
          <w:color w:val="000000"/>
          <w:sz w:val="28"/>
        </w:rPr>
        <w:t xml:space="preserve">
                     дов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доступность для отечественных сельскохозяйственных товаропроизводителей минеральных удобрений, протравителей семян и гербицидов. </w:t>
      </w:r>
    </w:p>
    <w:bookmarkStart w:name="z12" w:id="11"/>
    <w:p>
      <w:pPr>
        <w:spacing w:after="0"/>
        <w:ind w:left="0"/>
        <w:jc w:val="both"/>
      </w:pPr>
      <w:r>
        <w:rPr>
          <w:rFonts w:ascii="Times New Roman"/>
          <w:b w:val="false"/>
          <w:i w:val="false"/>
          <w:color w:val="000000"/>
          <w:sz w:val="28"/>
        </w:rPr>
        <w:t xml:space="preserve">
      Приложение 126        </w:t>
      </w:r>
    </w:p>
    <w:bookmarkEnd w:id="11"/>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047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Хранение</w:t>
      </w:r>
      <w:r>
        <w:rPr>
          <w:rFonts w:ascii="Times New Roman"/>
          <w:b w:val="false"/>
          <w:i w:val="false"/>
          <w:color w:val="000000"/>
          <w:sz w:val="28"/>
        </w:rPr>
        <w:t xml:space="preserve"> </w:t>
      </w:r>
      <w:r>
        <w:rPr>
          <w:rFonts w:ascii="Times New Roman"/>
          <w:b/>
          <w:i w:val="false"/>
          <w:color w:val="000000"/>
          <w:sz w:val="28"/>
        </w:rPr>
        <w:t>зерна</w:t>
      </w:r>
      <w:r>
        <w:rPr>
          <w:rFonts w:ascii="Times New Roman"/>
          <w:b w:val="false"/>
          <w:i w:val="false"/>
          <w:color w:val="000000"/>
          <w:sz w:val="28"/>
        </w:rPr>
        <w:t xml:space="preserve"> </w:t>
      </w:r>
      <w:r>
        <w:rPr>
          <w:rFonts w:ascii="Times New Roman"/>
          <w:b/>
          <w:i w:val="false"/>
          <w:color w:val="000000"/>
          <w:sz w:val="28"/>
        </w:rPr>
        <w:t>государственных</w:t>
      </w:r>
      <w:r>
        <w:rPr>
          <w:rFonts w:ascii="Times New Roman"/>
          <w:b w:val="false"/>
          <w:i w:val="false"/>
          <w:color w:val="000000"/>
          <w:sz w:val="28"/>
        </w:rPr>
        <w:t xml:space="preserve"> </w:t>
      </w:r>
      <w:r>
        <w:rPr>
          <w:rFonts w:ascii="Times New Roman"/>
          <w:b/>
          <w:i w:val="false"/>
          <w:color w:val="000000"/>
          <w:sz w:val="28"/>
        </w:rPr>
        <w:t>резервов</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805 440 тысяч тенге (восемьсот пять миллионов четыреста сорок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статьи  </w:t>
      </w:r>
      <w:r>
        <w:rPr>
          <w:rFonts w:ascii="Times New Roman"/>
          <w:b w:val="false"/>
          <w:i w:val="false"/>
          <w:color w:val="000000"/>
          <w:sz w:val="28"/>
        </w:rPr>
        <w:t xml:space="preserve">3__ </w:t>
      </w:r>
      <w:r>
        <w:rPr>
          <w:rFonts w:ascii="Times New Roman"/>
          <w:b w:val="false"/>
          <w:i w:val="false"/>
          <w:color w:val="000000"/>
          <w:sz w:val="28"/>
        </w:rPr>
        <w:t xml:space="preserve">,  </w:t>
      </w:r>
      <w:r>
        <w:rPr>
          <w:rFonts w:ascii="Times New Roman"/>
          <w:b w:val="false"/>
          <w:i w:val="false"/>
          <w:color w:val="000000"/>
          <w:sz w:val="28"/>
        </w:rPr>
        <w:t xml:space="preserve">4__ </w:t>
      </w:r>
      <w:r>
        <w:rPr>
          <w:rFonts w:ascii="Times New Roman"/>
          <w:b w:val="false"/>
          <w:i w:val="false"/>
          <w:color w:val="000000"/>
          <w:sz w:val="28"/>
        </w:rPr>
        <w:t xml:space="preserve">,  </w:t>
      </w:r>
      <w:r>
        <w:rPr>
          <w:rFonts w:ascii="Times New Roman"/>
          <w:b w:val="false"/>
          <w:i w:val="false"/>
          <w:color w:val="000000"/>
          <w:sz w:val="28"/>
        </w:rPr>
        <w:t xml:space="preserve">11_ </w:t>
      </w:r>
      <w:r>
        <w:rPr>
          <w:rFonts w:ascii="Times New Roman"/>
          <w:b w:val="false"/>
          <w:i w:val="false"/>
          <w:color w:val="000000"/>
          <w:sz w:val="28"/>
        </w:rPr>
        <w:t xml:space="preserve">,  </w:t>
      </w:r>
      <w:r>
        <w:rPr>
          <w:rFonts w:ascii="Times New Roman"/>
          <w:b w:val="false"/>
          <w:i w:val="false"/>
          <w:color w:val="000000"/>
          <w:sz w:val="28"/>
        </w:rPr>
        <w:t xml:space="preserve">12_ </w:t>
      </w:r>
      <w:r>
        <w:rPr>
          <w:rFonts w:ascii="Times New Roman"/>
          <w:b w:val="false"/>
          <w:i w:val="false"/>
          <w:color w:val="000000"/>
          <w:sz w:val="28"/>
        </w:rPr>
        <w:t xml:space="preserve"> Закона Республики Казахстан от 19 января 2001 года "О зерне";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5 июня 2002 года N 889 "О Государственной агропродовольственной программе Республики Казахстан на 2003-2005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28 марта 2001 года N 394 "Об утверждении Правил формирования, хранения и использования государственных ресурсов зерна".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мобилизационных нужд и продовольственной безопасности Республики Казахстан. </w:t>
      </w:r>
    </w:p>
    <w:p>
      <w:pPr>
        <w:spacing w:after="0"/>
        <w:ind w:left="0"/>
        <w:jc w:val="both"/>
      </w:pPr>
      <w:r>
        <w:rPr>
          <w:rFonts w:ascii="Times New Roman"/>
          <w:b w:val="false"/>
          <w:i w:val="false"/>
          <w:color w:val="000000"/>
          <w:sz w:val="28"/>
        </w:rPr>
        <w:t xml:space="preserve">
            5. Задачи бюджетной программы: хранение и подработка зерна государственных резервов.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047        Хранение   Хранение государственного В те-  Минис- </w:t>
      </w:r>
    </w:p>
    <w:p>
      <w:pPr>
        <w:spacing w:after="0"/>
        <w:ind w:left="0"/>
        <w:jc w:val="both"/>
      </w:pPr>
      <w:r>
        <w:rPr>
          <w:rFonts w:ascii="Times New Roman"/>
          <w:b w:val="false"/>
          <w:i w:val="false"/>
          <w:color w:val="000000"/>
          <w:sz w:val="28"/>
        </w:rPr>
        <w:t xml:space="preserve">
                     зерна      резерва продовольствен-   чение  терство </w:t>
      </w:r>
    </w:p>
    <w:p>
      <w:pPr>
        <w:spacing w:after="0"/>
        <w:ind w:left="0"/>
        <w:jc w:val="both"/>
      </w:pPr>
      <w:r>
        <w:rPr>
          <w:rFonts w:ascii="Times New Roman"/>
          <w:b w:val="false"/>
          <w:i w:val="false"/>
          <w:color w:val="000000"/>
          <w:sz w:val="28"/>
        </w:rPr>
        <w:t xml:space="preserve">
                     государст- ного зерна на лицензиро-  года   сельско- </w:t>
      </w:r>
    </w:p>
    <w:p>
      <w:pPr>
        <w:spacing w:after="0"/>
        <w:ind w:left="0"/>
        <w:jc w:val="both"/>
      </w:pPr>
      <w:r>
        <w:rPr>
          <w:rFonts w:ascii="Times New Roman"/>
          <w:b w:val="false"/>
          <w:i w:val="false"/>
          <w:color w:val="000000"/>
          <w:sz w:val="28"/>
        </w:rPr>
        <w:t xml:space="preserve">
                     венных     ванных хлебоприемных             го хо- </w:t>
      </w:r>
    </w:p>
    <w:p>
      <w:pPr>
        <w:spacing w:after="0"/>
        <w:ind w:left="0"/>
        <w:jc w:val="both"/>
      </w:pPr>
      <w:r>
        <w:rPr>
          <w:rFonts w:ascii="Times New Roman"/>
          <w:b w:val="false"/>
          <w:i w:val="false"/>
          <w:color w:val="000000"/>
          <w:sz w:val="28"/>
        </w:rPr>
        <w:t xml:space="preserve">
                     резервов   предприятиях: 500 тысяч          зяйства </w:t>
      </w:r>
    </w:p>
    <w:p>
      <w:pPr>
        <w:spacing w:after="0"/>
        <w:ind w:left="0"/>
        <w:jc w:val="both"/>
      </w:pPr>
      <w:r>
        <w:rPr>
          <w:rFonts w:ascii="Times New Roman"/>
          <w:b w:val="false"/>
          <w:i w:val="false"/>
          <w:color w:val="000000"/>
          <w:sz w:val="28"/>
        </w:rPr>
        <w:t xml:space="preserve">
                                тонн.                            Респуб- </w:t>
      </w:r>
    </w:p>
    <w:p>
      <w:pPr>
        <w:spacing w:after="0"/>
        <w:ind w:left="0"/>
        <w:jc w:val="both"/>
      </w:pPr>
      <w:r>
        <w:rPr>
          <w:rFonts w:ascii="Times New Roman"/>
          <w:b w:val="false"/>
          <w:i w:val="false"/>
          <w:color w:val="000000"/>
          <w:sz w:val="28"/>
        </w:rPr>
        <w:t xml:space="preserve">
                                                                 лики </w:t>
      </w:r>
    </w:p>
    <w:p>
      <w:pPr>
        <w:spacing w:after="0"/>
        <w:ind w:left="0"/>
        <w:jc w:val="both"/>
      </w:pPr>
      <w:r>
        <w:rPr>
          <w:rFonts w:ascii="Times New Roman"/>
          <w:b w:val="false"/>
          <w:i w:val="false"/>
          <w:color w:val="000000"/>
          <w:sz w:val="28"/>
        </w:rPr>
        <w:t xml:space="preserve">
                                                                 Казахс- </w:t>
      </w:r>
    </w:p>
    <w:p>
      <w:pPr>
        <w:spacing w:after="0"/>
        <w:ind w:left="0"/>
        <w:jc w:val="both"/>
      </w:pPr>
      <w:r>
        <w:rPr>
          <w:rFonts w:ascii="Times New Roman"/>
          <w:b w:val="false"/>
          <w:i w:val="false"/>
          <w:color w:val="000000"/>
          <w:sz w:val="28"/>
        </w:rPr>
        <w:t xml:space="preserve">
                                                                 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100% сохранность установленного решением Правительства Республики Казахстан объема государственного продовольственного резерва зерна для обеспечения мобилизационных нужд и продовольственной безопасности страны. </w:t>
      </w:r>
    </w:p>
    <w:bookmarkStart w:name="z13" w:id="12"/>
    <w:p>
      <w:pPr>
        <w:spacing w:after="0"/>
        <w:ind w:left="0"/>
        <w:jc w:val="both"/>
      </w:pPr>
      <w:r>
        <w:rPr>
          <w:rFonts w:ascii="Times New Roman"/>
          <w:b w:val="false"/>
          <w:i w:val="false"/>
          <w:color w:val="000000"/>
          <w:sz w:val="28"/>
        </w:rPr>
        <w:t xml:space="preserve">
      Приложение 127        </w:t>
      </w:r>
    </w:p>
    <w:bookmarkEnd w:id="12"/>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w:t>
      </w:r>
      <w:r>
        <w:rPr>
          <w:rFonts w:ascii="Times New Roman"/>
          <w:b/>
          <w:i w:val="false"/>
          <w:color w:val="000000"/>
          <w:sz w:val="28"/>
        </w:rPr>
        <w:t>граммы</w:t>
      </w:r>
      <w:r>
        <w:rPr>
          <w:rFonts w:ascii="Times New Roman"/>
          <w:b/>
          <w:i w:val="false"/>
          <w:color w:val="000000"/>
          <w:sz w:val="28"/>
        </w:rPr>
        <w:t xml:space="preserve"> 048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Сортоиспытание</w:t>
      </w:r>
      <w:r>
        <w:rPr>
          <w:rFonts w:ascii="Times New Roman"/>
          <w:b w:val="false"/>
          <w:i w:val="false"/>
          <w:color w:val="000000"/>
          <w:sz w:val="28"/>
        </w:rPr>
        <w:t xml:space="preserve"> </w:t>
      </w:r>
      <w:r>
        <w:rPr>
          <w:rFonts w:ascii="Times New Roman"/>
          <w:b/>
          <w:i w:val="false"/>
          <w:color w:val="000000"/>
          <w:sz w:val="28"/>
        </w:rPr>
        <w:t>сельскохозяйственных</w:t>
      </w:r>
      <w:r>
        <w:rPr>
          <w:rFonts w:ascii="Times New Roman"/>
          <w:b w:val="false"/>
          <w:i w:val="false"/>
          <w:color w:val="000000"/>
          <w:sz w:val="28"/>
        </w:rPr>
        <w:t xml:space="preserve"> </w:t>
      </w:r>
      <w:r>
        <w:rPr>
          <w:rFonts w:ascii="Times New Roman"/>
          <w:b/>
          <w:i w:val="false"/>
          <w:color w:val="000000"/>
          <w:sz w:val="28"/>
        </w:rPr>
        <w:t>культур</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64 631 тысяча тенге (шестьдесят четыре миллиона шестьсот тридцать одна тысяча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3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13 июля 1999 года "Об охране селекционных достижений";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5 июня 2002 года N 889 "О Государственной агропродовольственной программе Республики Казахстан на 2003-2005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11 февраля 2000 года N 204 "О реорганизации Республиканского государственного предприятия "Испытание и охрана селекционных достижений" Министерства сельского хозяйства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12 февраля 2000 года N 229 "Об утверждении лимитов штатной численности государственных учреждений, подведомственных центральным исполнительным органам Республики Казахстан".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пополнение государственного реестра селекционных достижений, допущенных к использованию в Республике Казахстан, высокопродуктивными сортами сельскохозяйственных культур. </w:t>
      </w:r>
    </w:p>
    <w:p>
      <w:pPr>
        <w:spacing w:after="0"/>
        <w:ind w:left="0"/>
        <w:jc w:val="both"/>
      </w:pPr>
      <w:r>
        <w:rPr>
          <w:rFonts w:ascii="Times New Roman"/>
          <w:b w:val="false"/>
          <w:i w:val="false"/>
          <w:color w:val="000000"/>
          <w:sz w:val="28"/>
        </w:rPr>
        <w:t xml:space="preserve">
            5. Задачи бюджетной программы: выявление продуктивных и ценных по качеству сортов, выдача заключений о соответствии селекционного достижения условиям патентоспособности и хозяйственной полезности.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048        Сортоиспы- </w:t>
      </w:r>
    </w:p>
    <w:p>
      <w:pPr>
        <w:spacing w:after="0"/>
        <w:ind w:left="0"/>
        <w:jc w:val="both"/>
      </w:pPr>
      <w:r>
        <w:rPr>
          <w:rFonts w:ascii="Times New Roman"/>
          <w:b w:val="false"/>
          <w:i w:val="false"/>
          <w:color w:val="000000"/>
          <w:sz w:val="28"/>
        </w:rPr>
        <w:t xml:space="preserve">
                     тание </w:t>
      </w:r>
    </w:p>
    <w:p>
      <w:pPr>
        <w:spacing w:after="0"/>
        <w:ind w:left="0"/>
        <w:jc w:val="both"/>
      </w:pPr>
      <w:r>
        <w:rPr>
          <w:rFonts w:ascii="Times New Roman"/>
          <w:b w:val="false"/>
          <w:i w:val="false"/>
          <w:color w:val="000000"/>
          <w:sz w:val="28"/>
        </w:rPr>
        <w:t xml:space="preserve">
                     сельскохо- </w:t>
      </w:r>
    </w:p>
    <w:p>
      <w:pPr>
        <w:spacing w:after="0"/>
        <w:ind w:left="0"/>
        <w:jc w:val="both"/>
      </w:pPr>
      <w:r>
        <w:rPr>
          <w:rFonts w:ascii="Times New Roman"/>
          <w:b w:val="false"/>
          <w:i w:val="false"/>
          <w:color w:val="000000"/>
          <w:sz w:val="28"/>
        </w:rPr>
        <w:t xml:space="preserve">
                     зяйствен- </w:t>
      </w:r>
    </w:p>
    <w:p>
      <w:pPr>
        <w:spacing w:after="0"/>
        <w:ind w:left="0"/>
        <w:jc w:val="both"/>
      </w:pPr>
      <w:r>
        <w:rPr>
          <w:rFonts w:ascii="Times New Roman"/>
          <w:b w:val="false"/>
          <w:i w:val="false"/>
          <w:color w:val="000000"/>
          <w:sz w:val="28"/>
        </w:rPr>
        <w:t xml:space="preserve">
                     ных куль- </w:t>
      </w:r>
    </w:p>
    <w:p>
      <w:pPr>
        <w:spacing w:after="0"/>
        <w:ind w:left="0"/>
        <w:jc w:val="both"/>
      </w:pPr>
      <w:r>
        <w:rPr>
          <w:rFonts w:ascii="Times New Roman"/>
          <w:b w:val="false"/>
          <w:i w:val="false"/>
          <w:color w:val="000000"/>
          <w:sz w:val="28"/>
        </w:rPr>
        <w:t xml:space="preserve">
                     тур </w:t>
      </w:r>
    </w:p>
    <w:p>
      <w:pPr>
        <w:spacing w:after="0"/>
        <w:ind w:left="0"/>
        <w:jc w:val="both"/>
      </w:pPr>
      <w:r>
        <w:rPr>
          <w:rFonts w:ascii="Times New Roman"/>
          <w:b w:val="false"/>
          <w:i w:val="false"/>
          <w:color w:val="000000"/>
          <w:sz w:val="28"/>
        </w:rPr>
        <w:t xml:space="preserve">
               030   Государ-   Содержание государствен-  В те-  Минис- </w:t>
      </w:r>
    </w:p>
    <w:p>
      <w:pPr>
        <w:spacing w:after="0"/>
        <w:ind w:left="0"/>
        <w:jc w:val="both"/>
      </w:pPr>
      <w:r>
        <w:rPr>
          <w:rFonts w:ascii="Times New Roman"/>
          <w:b w:val="false"/>
          <w:i w:val="false"/>
          <w:color w:val="000000"/>
          <w:sz w:val="28"/>
        </w:rPr>
        <w:t xml:space="preserve">
                     ственная   ных учреждений: "Госу-    чение  терство </w:t>
      </w:r>
    </w:p>
    <w:p>
      <w:pPr>
        <w:spacing w:after="0"/>
        <w:ind w:left="0"/>
        <w:jc w:val="both"/>
      </w:pPr>
      <w:r>
        <w:rPr>
          <w:rFonts w:ascii="Times New Roman"/>
          <w:b w:val="false"/>
          <w:i w:val="false"/>
          <w:color w:val="000000"/>
          <w:sz w:val="28"/>
        </w:rPr>
        <w:t xml:space="preserve">
                     комиссия,  дарственная комиссия по   года   сельско- </w:t>
      </w:r>
    </w:p>
    <w:p>
      <w:pPr>
        <w:spacing w:after="0"/>
        <w:ind w:left="0"/>
        <w:jc w:val="both"/>
      </w:pPr>
      <w:r>
        <w:rPr>
          <w:rFonts w:ascii="Times New Roman"/>
          <w:b w:val="false"/>
          <w:i w:val="false"/>
          <w:color w:val="000000"/>
          <w:sz w:val="28"/>
        </w:rPr>
        <w:t xml:space="preserve">
                     областные  сортоиспытанию сельско-          го хо- </w:t>
      </w:r>
    </w:p>
    <w:p>
      <w:pPr>
        <w:spacing w:after="0"/>
        <w:ind w:left="0"/>
        <w:jc w:val="both"/>
      </w:pPr>
      <w:r>
        <w:rPr>
          <w:rFonts w:ascii="Times New Roman"/>
          <w:b w:val="false"/>
          <w:i w:val="false"/>
          <w:color w:val="000000"/>
          <w:sz w:val="28"/>
        </w:rPr>
        <w:t xml:space="preserve">
                     инспектуры хозяйственных культур" со        зяйства </w:t>
      </w:r>
    </w:p>
    <w:p>
      <w:pPr>
        <w:spacing w:after="0"/>
        <w:ind w:left="0"/>
        <w:jc w:val="both"/>
      </w:pPr>
      <w:r>
        <w:rPr>
          <w:rFonts w:ascii="Times New Roman"/>
          <w:b w:val="false"/>
          <w:i w:val="false"/>
          <w:color w:val="000000"/>
          <w:sz w:val="28"/>
        </w:rPr>
        <w:t xml:space="preserve">
                     по сорто-  штатной численностью 34          Респуб- </w:t>
      </w:r>
    </w:p>
    <w:p>
      <w:pPr>
        <w:spacing w:after="0"/>
        <w:ind w:left="0"/>
        <w:jc w:val="both"/>
      </w:pPr>
      <w:r>
        <w:rPr>
          <w:rFonts w:ascii="Times New Roman"/>
          <w:b w:val="false"/>
          <w:i w:val="false"/>
          <w:color w:val="000000"/>
          <w:sz w:val="28"/>
        </w:rPr>
        <w:t xml:space="preserve">
                     испытанию  человека, 12 областных и         лики </w:t>
      </w:r>
    </w:p>
    <w:p>
      <w:pPr>
        <w:spacing w:after="0"/>
        <w:ind w:left="0"/>
        <w:jc w:val="both"/>
      </w:pPr>
      <w:r>
        <w:rPr>
          <w:rFonts w:ascii="Times New Roman"/>
          <w:b w:val="false"/>
          <w:i w:val="false"/>
          <w:color w:val="000000"/>
          <w:sz w:val="28"/>
        </w:rPr>
        <w:t xml:space="preserve">
                     сельскохо- 3 региональных инспектур         Казахс- </w:t>
      </w:r>
    </w:p>
    <w:p>
      <w:pPr>
        <w:spacing w:after="0"/>
        <w:ind w:left="0"/>
        <w:jc w:val="both"/>
      </w:pPr>
      <w:r>
        <w:rPr>
          <w:rFonts w:ascii="Times New Roman"/>
          <w:b w:val="false"/>
          <w:i w:val="false"/>
          <w:color w:val="000000"/>
          <w:sz w:val="28"/>
        </w:rPr>
        <w:t xml:space="preserve">
                     зяйствен-  по сортоиспытанию                тан </w:t>
      </w:r>
    </w:p>
    <w:p>
      <w:pPr>
        <w:spacing w:after="0"/>
        <w:ind w:left="0"/>
        <w:jc w:val="both"/>
      </w:pPr>
      <w:r>
        <w:rPr>
          <w:rFonts w:ascii="Times New Roman"/>
          <w:b w:val="false"/>
          <w:i w:val="false"/>
          <w:color w:val="000000"/>
          <w:sz w:val="28"/>
        </w:rPr>
        <w:t xml:space="preserve">
                     ных куль-  сельскохозяйственных </w:t>
      </w:r>
    </w:p>
    <w:p>
      <w:pPr>
        <w:spacing w:after="0"/>
        <w:ind w:left="0"/>
        <w:jc w:val="both"/>
      </w:pPr>
      <w:r>
        <w:rPr>
          <w:rFonts w:ascii="Times New Roman"/>
          <w:b w:val="false"/>
          <w:i w:val="false"/>
          <w:color w:val="000000"/>
          <w:sz w:val="28"/>
        </w:rPr>
        <w:t xml:space="preserve">
                     тур        культур со штатной чис-          Государ- </w:t>
      </w:r>
    </w:p>
    <w:p>
      <w:pPr>
        <w:spacing w:after="0"/>
        <w:ind w:left="0"/>
        <w:jc w:val="both"/>
      </w:pPr>
      <w:r>
        <w:rPr>
          <w:rFonts w:ascii="Times New Roman"/>
          <w:b w:val="false"/>
          <w:i w:val="false"/>
          <w:color w:val="000000"/>
          <w:sz w:val="28"/>
        </w:rPr>
        <w:t xml:space="preserve">
                                ленностью 214 человек для        ственная </w:t>
      </w:r>
    </w:p>
    <w:p>
      <w:pPr>
        <w:spacing w:after="0"/>
        <w:ind w:left="0"/>
        <w:jc w:val="both"/>
      </w:pPr>
      <w:r>
        <w:rPr>
          <w:rFonts w:ascii="Times New Roman"/>
          <w:b w:val="false"/>
          <w:i w:val="false"/>
          <w:color w:val="000000"/>
          <w:sz w:val="28"/>
        </w:rPr>
        <w:t xml:space="preserve">
                                проведения государствен-         комис- </w:t>
      </w:r>
    </w:p>
    <w:p>
      <w:pPr>
        <w:spacing w:after="0"/>
        <w:ind w:left="0"/>
        <w:jc w:val="both"/>
      </w:pPr>
      <w:r>
        <w:rPr>
          <w:rFonts w:ascii="Times New Roman"/>
          <w:b w:val="false"/>
          <w:i w:val="false"/>
          <w:color w:val="000000"/>
          <w:sz w:val="28"/>
        </w:rPr>
        <w:t xml:space="preserve">
                                ного сортоиспытания              сия, об- </w:t>
      </w:r>
    </w:p>
    <w:p>
      <w:pPr>
        <w:spacing w:after="0"/>
        <w:ind w:left="0"/>
        <w:jc w:val="both"/>
      </w:pPr>
      <w:r>
        <w:rPr>
          <w:rFonts w:ascii="Times New Roman"/>
          <w:b w:val="false"/>
          <w:i w:val="false"/>
          <w:color w:val="000000"/>
          <w:sz w:val="28"/>
        </w:rPr>
        <w:t xml:space="preserve">
                                сельскохозяйственных             ластные </w:t>
      </w:r>
    </w:p>
    <w:p>
      <w:pPr>
        <w:spacing w:after="0"/>
        <w:ind w:left="0"/>
        <w:jc w:val="both"/>
      </w:pPr>
      <w:r>
        <w:rPr>
          <w:rFonts w:ascii="Times New Roman"/>
          <w:b w:val="false"/>
          <w:i w:val="false"/>
          <w:color w:val="000000"/>
          <w:sz w:val="28"/>
        </w:rPr>
        <w:t xml:space="preserve">
                                культур на хозяйственную         и регио- </w:t>
      </w:r>
    </w:p>
    <w:p>
      <w:pPr>
        <w:spacing w:after="0"/>
        <w:ind w:left="0"/>
        <w:jc w:val="both"/>
      </w:pPr>
      <w:r>
        <w:rPr>
          <w:rFonts w:ascii="Times New Roman"/>
          <w:b w:val="false"/>
          <w:i w:val="false"/>
          <w:color w:val="000000"/>
          <w:sz w:val="28"/>
        </w:rPr>
        <w:t xml:space="preserve">
                                полезность и патентоспо-         нальные </w:t>
      </w:r>
    </w:p>
    <w:p>
      <w:pPr>
        <w:spacing w:after="0"/>
        <w:ind w:left="0"/>
        <w:jc w:val="both"/>
      </w:pPr>
      <w:r>
        <w:rPr>
          <w:rFonts w:ascii="Times New Roman"/>
          <w:b w:val="false"/>
          <w:i w:val="false"/>
          <w:color w:val="000000"/>
          <w:sz w:val="28"/>
        </w:rPr>
        <w:t xml:space="preserve">
                                собность путем выполнения        инспек- </w:t>
      </w:r>
    </w:p>
    <w:p>
      <w:pPr>
        <w:spacing w:after="0"/>
        <w:ind w:left="0"/>
        <w:jc w:val="both"/>
      </w:pPr>
      <w:r>
        <w:rPr>
          <w:rFonts w:ascii="Times New Roman"/>
          <w:b w:val="false"/>
          <w:i w:val="false"/>
          <w:color w:val="000000"/>
          <w:sz w:val="28"/>
        </w:rPr>
        <w:t xml:space="preserve">
                                комплекса агротехнических        туры по </w:t>
      </w:r>
    </w:p>
    <w:p>
      <w:pPr>
        <w:spacing w:after="0"/>
        <w:ind w:left="0"/>
        <w:jc w:val="both"/>
      </w:pPr>
      <w:r>
        <w:rPr>
          <w:rFonts w:ascii="Times New Roman"/>
          <w:b w:val="false"/>
          <w:i w:val="false"/>
          <w:color w:val="000000"/>
          <w:sz w:val="28"/>
        </w:rPr>
        <w:t xml:space="preserve">
                                мероприятий на площади           сортоис- </w:t>
      </w:r>
    </w:p>
    <w:p>
      <w:pPr>
        <w:spacing w:after="0"/>
        <w:ind w:left="0"/>
        <w:jc w:val="both"/>
      </w:pPr>
      <w:r>
        <w:rPr>
          <w:rFonts w:ascii="Times New Roman"/>
          <w:b w:val="false"/>
          <w:i w:val="false"/>
          <w:color w:val="000000"/>
          <w:sz w:val="28"/>
        </w:rPr>
        <w:t xml:space="preserve">
                                17325 га для определения         пытанию </w:t>
      </w:r>
    </w:p>
    <w:p>
      <w:pPr>
        <w:spacing w:after="0"/>
        <w:ind w:left="0"/>
        <w:jc w:val="both"/>
      </w:pPr>
      <w:r>
        <w:rPr>
          <w:rFonts w:ascii="Times New Roman"/>
          <w:b w:val="false"/>
          <w:i w:val="false"/>
          <w:color w:val="000000"/>
          <w:sz w:val="28"/>
        </w:rPr>
        <w:t xml:space="preserve">
                                наиболее продуктивных и          сельско- </w:t>
      </w:r>
    </w:p>
    <w:p>
      <w:pPr>
        <w:spacing w:after="0"/>
        <w:ind w:left="0"/>
        <w:jc w:val="both"/>
      </w:pPr>
      <w:r>
        <w:rPr>
          <w:rFonts w:ascii="Times New Roman"/>
          <w:b w:val="false"/>
          <w:i w:val="false"/>
          <w:color w:val="000000"/>
          <w:sz w:val="28"/>
        </w:rPr>
        <w:t xml:space="preserve">
                                ценных по качеству сортов        хозяйст- </w:t>
      </w:r>
    </w:p>
    <w:p>
      <w:pPr>
        <w:spacing w:after="0"/>
        <w:ind w:left="0"/>
        <w:jc w:val="both"/>
      </w:pPr>
      <w:r>
        <w:rPr>
          <w:rFonts w:ascii="Times New Roman"/>
          <w:b w:val="false"/>
          <w:i w:val="false"/>
          <w:color w:val="000000"/>
          <w:sz w:val="28"/>
        </w:rPr>
        <w:t xml:space="preserve">
                                по 55-62 сельскохозяйст-         венных </w:t>
      </w:r>
    </w:p>
    <w:p>
      <w:pPr>
        <w:spacing w:after="0"/>
        <w:ind w:left="0"/>
        <w:jc w:val="both"/>
      </w:pPr>
      <w:r>
        <w:rPr>
          <w:rFonts w:ascii="Times New Roman"/>
          <w:b w:val="false"/>
          <w:i w:val="false"/>
          <w:color w:val="000000"/>
          <w:sz w:val="28"/>
        </w:rPr>
        <w:t xml:space="preserve">
                                венным культурам с               культур </w:t>
      </w:r>
    </w:p>
    <w:p>
      <w:pPr>
        <w:spacing w:after="0"/>
        <w:ind w:left="0"/>
        <w:jc w:val="both"/>
      </w:pPr>
      <w:r>
        <w:rPr>
          <w:rFonts w:ascii="Times New Roman"/>
          <w:b w:val="false"/>
          <w:i w:val="false"/>
          <w:color w:val="000000"/>
          <w:sz w:val="28"/>
        </w:rPr>
        <w:t xml:space="preserve">
                                проведением 5500-6000 </w:t>
      </w:r>
    </w:p>
    <w:p>
      <w:pPr>
        <w:spacing w:after="0"/>
        <w:ind w:left="0"/>
        <w:jc w:val="both"/>
      </w:pPr>
      <w:r>
        <w:rPr>
          <w:rFonts w:ascii="Times New Roman"/>
          <w:b w:val="false"/>
          <w:i w:val="false"/>
          <w:color w:val="000000"/>
          <w:sz w:val="28"/>
        </w:rPr>
        <w:t xml:space="preserve">
                                сортоопытов с целью </w:t>
      </w:r>
    </w:p>
    <w:p>
      <w:pPr>
        <w:spacing w:after="0"/>
        <w:ind w:left="0"/>
        <w:jc w:val="both"/>
      </w:pPr>
      <w:r>
        <w:rPr>
          <w:rFonts w:ascii="Times New Roman"/>
          <w:b w:val="false"/>
          <w:i w:val="false"/>
          <w:color w:val="000000"/>
          <w:sz w:val="28"/>
        </w:rPr>
        <w:t xml:space="preserve">
                                внесения в Государственный </w:t>
      </w:r>
    </w:p>
    <w:p>
      <w:pPr>
        <w:spacing w:after="0"/>
        <w:ind w:left="0"/>
        <w:jc w:val="both"/>
      </w:pPr>
      <w:r>
        <w:rPr>
          <w:rFonts w:ascii="Times New Roman"/>
          <w:b w:val="false"/>
          <w:i w:val="false"/>
          <w:color w:val="000000"/>
          <w:sz w:val="28"/>
        </w:rPr>
        <w:t xml:space="preserve">
                                реестр селекционных </w:t>
      </w:r>
    </w:p>
    <w:p>
      <w:pPr>
        <w:spacing w:after="0"/>
        <w:ind w:left="0"/>
        <w:jc w:val="both"/>
      </w:pPr>
      <w:r>
        <w:rPr>
          <w:rFonts w:ascii="Times New Roman"/>
          <w:b w:val="false"/>
          <w:i w:val="false"/>
          <w:color w:val="000000"/>
          <w:sz w:val="28"/>
        </w:rPr>
        <w:t xml:space="preserve">
                                достижений, допущенных к </w:t>
      </w:r>
    </w:p>
    <w:p>
      <w:pPr>
        <w:spacing w:after="0"/>
        <w:ind w:left="0"/>
        <w:jc w:val="both"/>
      </w:pPr>
      <w:r>
        <w:rPr>
          <w:rFonts w:ascii="Times New Roman"/>
          <w:b w:val="false"/>
          <w:i w:val="false"/>
          <w:color w:val="000000"/>
          <w:sz w:val="28"/>
        </w:rPr>
        <w:t xml:space="preserve">
                                использованию в Республике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повышение урожайности и качества растениеводческой продукции в результате выявления и введения в Государственный реестр селекционных достижений, допущенных к использованию в Республике Казахстан, наиболее продуктивных и ценных по качеству сортов сельскохозяйственных культур по 55-62 сельскохозяйственным культурам. </w:t>
      </w:r>
    </w:p>
    <w:bookmarkStart w:name="z14" w:id="13"/>
    <w:p>
      <w:pPr>
        <w:spacing w:after="0"/>
        <w:ind w:left="0"/>
        <w:jc w:val="both"/>
      </w:pPr>
      <w:r>
        <w:rPr>
          <w:rFonts w:ascii="Times New Roman"/>
          <w:b w:val="false"/>
          <w:i w:val="false"/>
          <w:color w:val="000000"/>
          <w:sz w:val="28"/>
        </w:rPr>
        <w:t xml:space="preserve">
      Приложение 128        </w:t>
      </w:r>
    </w:p>
    <w:bookmarkEnd w:id="13"/>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051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Перемещение</w:t>
      </w:r>
      <w:r>
        <w:rPr>
          <w:rFonts w:ascii="Times New Roman"/>
          <w:b w:val="false"/>
          <w:i w:val="false"/>
          <w:color w:val="000000"/>
          <w:sz w:val="28"/>
        </w:rPr>
        <w:t xml:space="preserve"> </w:t>
      </w:r>
      <w:r>
        <w:rPr>
          <w:rFonts w:ascii="Times New Roman"/>
          <w:b/>
          <w:i w:val="false"/>
          <w:color w:val="000000"/>
          <w:sz w:val="28"/>
        </w:rPr>
        <w:t>государственно</w:t>
      </w:r>
      <w:r>
        <w:rPr>
          <w:rFonts w:ascii="Times New Roman"/>
          <w:b/>
          <w:i w:val="false"/>
          <w:color w:val="000000"/>
          <w:sz w:val="28"/>
        </w:rPr>
        <w:t>го</w:t>
      </w:r>
      <w:r>
        <w:rPr>
          <w:rFonts w:ascii="Times New Roman"/>
          <w:b w:val="false"/>
          <w:i w:val="false"/>
          <w:color w:val="000000"/>
          <w:sz w:val="28"/>
        </w:rPr>
        <w:t xml:space="preserve"> </w:t>
      </w:r>
      <w:r>
        <w:rPr>
          <w:rFonts w:ascii="Times New Roman"/>
          <w:b/>
          <w:i w:val="false"/>
          <w:color w:val="000000"/>
          <w:sz w:val="28"/>
        </w:rPr>
        <w:t>резерва</w:t>
      </w:r>
      <w:r>
        <w:rPr>
          <w:rFonts w:ascii="Times New Roman"/>
          <w:b w:val="false"/>
          <w:i w:val="false"/>
          <w:color w:val="000000"/>
          <w:sz w:val="28"/>
        </w:rPr>
        <w:t xml:space="preserve"> </w:t>
      </w:r>
      <w:r>
        <w:rPr>
          <w:rFonts w:ascii="Times New Roman"/>
          <w:b/>
          <w:i w:val="false"/>
          <w:color w:val="000000"/>
          <w:sz w:val="28"/>
        </w:rPr>
        <w:t>зерна</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21 000 тысяча тенге (двадцать один миллион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статьи  </w:t>
      </w:r>
      <w:r>
        <w:rPr>
          <w:rFonts w:ascii="Times New Roman"/>
          <w:b w:val="false"/>
          <w:i w:val="false"/>
          <w:color w:val="000000"/>
          <w:sz w:val="28"/>
        </w:rPr>
        <w:t xml:space="preserve">11_ </w:t>
      </w:r>
      <w:r>
        <w:rPr>
          <w:rFonts w:ascii="Times New Roman"/>
          <w:b w:val="false"/>
          <w:i w:val="false"/>
          <w:color w:val="000000"/>
          <w:sz w:val="28"/>
        </w:rPr>
        <w:t xml:space="preserve">,  </w:t>
      </w:r>
      <w:r>
        <w:rPr>
          <w:rFonts w:ascii="Times New Roman"/>
          <w:b w:val="false"/>
          <w:i w:val="false"/>
          <w:color w:val="000000"/>
          <w:sz w:val="28"/>
        </w:rPr>
        <w:t xml:space="preserve">12_ </w:t>
      </w:r>
      <w:r>
        <w:rPr>
          <w:rFonts w:ascii="Times New Roman"/>
          <w:b w:val="false"/>
          <w:i w:val="false"/>
          <w:color w:val="000000"/>
          <w:sz w:val="28"/>
        </w:rPr>
        <w:t xml:space="preserve"> Закона Республики Казахстан от 19 января 2001 года "О зерне";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5 июня 2002 года N 889 "О Государственной агропродовольственной программе на 2003-2005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28 марта 2001 года N 394 "Об утверждении Правил формирования, хранения и использования государственных ресурсов зерна".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сохранности государственного резерва продовольственного зерна и мобилизационных нужд республики. </w:t>
      </w:r>
    </w:p>
    <w:p>
      <w:pPr>
        <w:spacing w:after="0"/>
        <w:ind w:left="0"/>
        <w:jc w:val="both"/>
      </w:pPr>
      <w:r>
        <w:rPr>
          <w:rFonts w:ascii="Times New Roman"/>
          <w:b w:val="false"/>
          <w:i w:val="false"/>
          <w:color w:val="000000"/>
          <w:sz w:val="28"/>
        </w:rPr>
        <w:t xml:space="preserve">
            5. Задачи бюджетной программы: перемещение части государственного резерва продовольственного зерна с частных хлебоприемных предприятий на элеваторы, находящиеся в управлении агента по управлению государственными ресурсами зерна.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051        Перемеще-  Перемещение 23,1 - 24,9   В те-  Минис- </w:t>
      </w:r>
    </w:p>
    <w:p>
      <w:pPr>
        <w:spacing w:after="0"/>
        <w:ind w:left="0"/>
        <w:jc w:val="both"/>
      </w:pPr>
      <w:r>
        <w:rPr>
          <w:rFonts w:ascii="Times New Roman"/>
          <w:b w:val="false"/>
          <w:i w:val="false"/>
          <w:color w:val="000000"/>
          <w:sz w:val="28"/>
        </w:rPr>
        <w:t xml:space="preserve">
                     ние        тысяч тонн зерна государ- чение  терство </w:t>
      </w:r>
    </w:p>
    <w:p>
      <w:pPr>
        <w:spacing w:after="0"/>
        <w:ind w:left="0"/>
        <w:jc w:val="both"/>
      </w:pPr>
      <w:r>
        <w:rPr>
          <w:rFonts w:ascii="Times New Roman"/>
          <w:b w:val="false"/>
          <w:i w:val="false"/>
          <w:color w:val="000000"/>
          <w:sz w:val="28"/>
        </w:rPr>
        <w:t xml:space="preserve">
                     государст- ственного резерва с       года   сельско- </w:t>
      </w:r>
    </w:p>
    <w:p>
      <w:pPr>
        <w:spacing w:after="0"/>
        <w:ind w:left="0"/>
        <w:jc w:val="both"/>
      </w:pPr>
      <w:r>
        <w:rPr>
          <w:rFonts w:ascii="Times New Roman"/>
          <w:b w:val="false"/>
          <w:i w:val="false"/>
          <w:color w:val="000000"/>
          <w:sz w:val="28"/>
        </w:rPr>
        <w:t xml:space="preserve">
                     венного    частных хлебоприемных            го хо- </w:t>
      </w:r>
    </w:p>
    <w:p>
      <w:pPr>
        <w:spacing w:after="0"/>
        <w:ind w:left="0"/>
        <w:jc w:val="both"/>
      </w:pPr>
      <w:r>
        <w:rPr>
          <w:rFonts w:ascii="Times New Roman"/>
          <w:b w:val="false"/>
          <w:i w:val="false"/>
          <w:color w:val="000000"/>
          <w:sz w:val="28"/>
        </w:rPr>
        <w:t xml:space="preserve">
                     резерва    предприятий на элеваторы,        зяйства </w:t>
      </w:r>
    </w:p>
    <w:p>
      <w:pPr>
        <w:spacing w:after="0"/>
        <w:ind w:left="0"/>
        <w:jc w:val="both"/>
      </w:pPr>
      <w:r>
        <w:rPr>
          <w:rFonts w:ascii="Times New Roman"/>
          <w:b w:val="false"/>
          <w:i w:val="false"/>
          <w:color w:val="000000"/>
          <w:sz w:val="28"/>
        </w:rPr>
        <w:t xml:space="preserve">
                     зерна      находящиеся в управлении         Респуб- </w:t>
      </w:r>
    </w:p>
    <w:p>
      <w:pPr>
        <w:spacing w:after="0"/>
        <w:ind w:left="0"/>
        <w:jc w:val="both"/>
      </w:pPr>
      <w:r>
        <w:rPr>
          <w:rFonts w:ascii="Times New Roman"/>
          <w:b w:val="false"/>
          <w:i w:val="false"/>
          <w:color w:val="000000"/>
          <w:sz w:val="28"/>
        </w:rPr>
        <w:t xml:space="preserve">
                                агента по управлению             лики </w:t>
      </w:r>
    </w:p>
    <w:p>
      <w:pPr>
        <w:spacing w:after="0"/>
        <w:ind w:left="0"/>
        <w:jc w:val="both"/>
      </w:pPr>
      <w:r>
        <w:rPr>
          <w:rFonts w:ascii="Times New Roman"/>
          <w:b w:val="false"/>
          <w:i w:val="false"/>
          <w:color w:val="000000"/>
          <w:sz w:val="28"/>
        </w:rPr>
        <w:t xml:space="preserve">
                                государственными ресурсами       Казахс- </w:t>
      </w:r>
    </w:p>
    <w:p>
      <w:pPr>
        <w:spacing w:after="0"/>
        <w:ind w:left="0"/>
        <w:jc w:val="both"/>
      </w:pPr>
      <w:r>
        <w:rPr>
          <w:rFonts w:ascii="Times New Roman"/>
          <w:b w:val="false"/>
          <w:i w:val="false"/>
          <w:color w:val="000000"/>
          <w:sz w:val="28"/>
        </w:rPr>
        <w:t xml:space="preserve">
                                зерна.                           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сохранность государственного резерва продовольственного зерна. </w:t>
      </w:r>
    </w:p>
    <w:bookmarkStart w:name="z15" w:id="14"/>
    <w:p>
      <w:pPr>
        <w:spacing w:after="0"/>
        <w:ind w:left="0"/>
        <w:jc w:val="both"/>
      </w:pPr>
      <w:r>
        <w:rPr>
          <w:rFonts w:ascii="Times New Roman"/>
          <w:b w:val="false"/>
          <w:i w:val="false"/>
          <w:color w:val="000000"/>
          <w:sz w:val="28"/>
        </w:rPr>
        <w:t xml:space="preserve">
      Приложение 129        </w:t>
      </w:r>
    </w:p>
    <w:bookmarkEnd w:id="14"/>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w:t>
      </w:r>
      <w:r>
        <w:rPr>
          <w:rFonts w:ascii="Times New Roman"/>
          <w:b/>
          <w:i w:val="false"/>
          <w:color w:val="000000"/>
          <w:sz w:val="28"/>
        </w:rPr>
        <w:t>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052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Проведение</w:t>
      </w:r>
      <w:r>
        <w:rPr>
          <w:rFonts w:ascii="Times New Roman"/>
          <w:b w:val="false"/>
          <w:i w:val="false"/>
          <w:color w:val="000000"/>
          <w:sz w:val="28"/>
        </w:rPr>
        <w:t xml:space="preserve"> </w:t>
      </w:r>
      <w:r>
        <w:rPr>
          <w:rFonts w:ascii="Times New Roman"/>
          <w:b/>
          <w:i w:val="false"/>
          <w:color w:val="000000"/>
          <w:sz w:val="28"/>
        </w:rPr>
        <w:t>мониторинга</w:t>
      </w:r>
      <w:r>
        <w:rPr>
          <w:rFonts w:ascii="Times New Roman"/>
          <w:b w:val="false"/>
          <w:i w:val="false"/>
          <w:color w:val="000000"/>
          <w:sz w:val="28"/>
        </w:rPr>
        <w:t xml:space="preserve"> </w:t>
      </w:r>
      <w:r>
        <w:rPr>
          <w:rFonts w:ascii="Times New Roman"/>
          <w:b/>
          <w:i w:val="false"/>
          <w:color w:val="000000"/>
          <w:sz w:val="28"/>
        </w:rPr>
        <w:t>плодородия</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определение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химического</w:t>
      </w:r>
      <w:r>
        <w:rPr>
          <w:rFonts w:ascii="Times New Roman"/>
          <w:b w:val="false"/>
          <w:i w:val="false"/>
          <w:color w:val="000000"/>
          <w:sz w:val="28"/>
        </w:rPr>
        <w:t xml:space="preserve"> </w:t>
      </w:r>
      <w:r>
        <w:rPr>
          <w:rFonts w:ascii="Times New Roman"/>
          <w:b/>
          <w:i w:val="false"/>
          <w:color w:val="000000"/>
          <w:sz w:val="28"/>
        </w:rPr>
        <w:t>состава</w:t>
      </w:r>
      <w:r>
        <w:rPr>
          <w:rFonts w:ascii="Times New Roman"/>
          <w:b w:val="false"/>
          <w:i w:val="false"/>
          <w:color w:val="000000"/>
          <w:sz w:val="28"/>
        </w:rPr>
        <w:t xml:space="preserve"> </w:t>
      </w:r>
      <w:r>
        <w:rPr>
          <w:rFonts w:ascii="Times New Roman"/>
          <w:b/>
          <w:i w:val="false"/>
          <w:color w:val="000000"/>
          <w:sz w:val="28"/>
        </w:rPr>
        <w:t>почв</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80 000 тысяч тенге (восемьдесят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10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19 января 2001 года "О зерне", статья 115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24 января 2001 года "О земле",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5 июня 2002 года N 889 "О Государственной агропродовольственной программе Республики Казахстан на 2003-2005 годы".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повышение плодородия почвы и экономической эффективности сельскохозяйственного производства. </w:t>
      </w:r>
    </w:p>
    <w:p>
      <w:pPr>
        <w:spacing w:after="0"/>
        <w:ind w:left="0"/>
        <w:jc w:val="both"/>
      </w:pPr>
      <w:r>
        <w:rPr>
          <w:rFonts w:ascii="Times New Roman"/>
          <w:b w:val="false"/>
          <w:i w:val="false"/>
          <w:color w:val="000000"/>
          <w:sz w:val="28"/>
        </w:rPr>
        <w:t xml:space="preserve">
            5. Задачи бюджетной программы: своевременное выявление изменений состояния плодородия почв, оценка, восстановление плодородия почв, а также разработка рекомендаций по эффективному использованию пашни с применением экономически оправданных доз минеральных удобрений.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052        Проведение Отбор почвенных проб для  II-III Минис- </w:t>
      </w:r>
    </w:p>
    <w:p>
      <w:pPr>
        <w:spacing w:after="0"/>
        <w:ind w:left="0"/>
        <w:jc w:val="both"/>
      </w:pPr>
      <w:r>
        <w:rPr>
          <w:rFonts w:ascii="Times New Roman"/>
          <w:b w:val="false"/>
          <w:i w:val="false"/>
          <w:color w:val="000000"/>
          <w:sz w:val="28"/>
        </w:rPr>
        <w:t xml:space="preserve">
                     мониторин- проведения анализа на     квар-  терство </w:t>
      </w:r>
    </w:p>
    <w:p>
      <w:pPr>
        <w:spacing w:after="0"/>
        <w:ind w:left="0"/>
        <w:jc w:val="both"/>
      </w:pPr>
      <w:r>
        <w:rPr>
          <w:rFonts w:ascii="Times New Roman"/>
          <w:b w:val="false"/>
          <w:i w:val="false"/>
          <w:color w:val="000000"/>
          <w:sz w:val="28"/>
        </w:rPr>
        <w:t xml:space="preserve">
                     га плодо-  содержание в почве        талы   сельско- </w:t>
      </w:r>
    </w:p>
    <w:p>
      <w:pPr>
        <w:spacing w:after="0"/>
        <w:ind w:left="0"/>
        <w:jc w:val="both"/>
      </w:pPr>
      <w:r>
        <w:rPr>
          <w:rFonts w:ascii="Times New Roman"/>
          <w:b w:val="false"/>
          <w:i w:val="false"/>
          <w:color w:val="000000"/>
          <w:sz w:val="28"/>
        </w:rPr>
        <w:t xml:space="preserve">
                     родия и    подвижных форм питатель-         го хо- </w:t>
      </w:r>
    </w:p>
    <w:p>
      <w:pPr>
        <w:spacing w:after="0"/>
        <w:ind w:left="0"/>
        <w:jc w:val="both"/>
      </w:pPr>
      <w:r>
        <w:rPr>
          <w:rFonts w:ascii="Times New Roman"/>
          <w:b w:val="false"/>
          <w:i w:val="false"/>
          <w:color w:val="000000"/>
          <w:sz w:val="28"/>
        </w:rPr>
        <w:t xml:space="preserve">
                     определе-  ных веществ на площади           зяйства </w:t>
      </w:r>
    </w:p>
    <w:p>
      <w:pPr>
        <w:spacing w:after="0"/>
        <w:ind w:left="0"/>
        <w:jc w:val="both"/>
      </w:pPr>
      <w:r>
        <w:rPr>
          <w:rFonts w:ascii="Times New Roman"/>
          <w:b w:val="false"/>
          <w:i w:val="false"/>
          <w:color w:val="000000"/>
          <w:sz w:val="28"/>
        </w:rPr>
        <w:t xml:space="preserve">
                     ние хими-  1333,3 тысяч гектар.             Респуб- </w:t>
      </w:r>
    </w:p>
    <w:p>
      <w:pPr>
        <w:spacing w:after="0"/>
        <w:ind w:left="0"/>
        <w:jc w:val="both"/>
      </w:pPr>
      <w:r>
        <w:rPr>
          <w:rFonts w:ascii="Times New Roman"/>
          <w:b w:val="false"/>
          <w:i w:val="false"/>
          <w:color w:val="000000"/>
          <w:sz w:val="28"/>
        </w:rPr>
        <w:t xml:space="preserve">
                     ческого    Анализ образцов в лабора- II-IV  лики </w:t>
      </w:r>
    </w:p>
    <w:p>
      <w:pPr>
        <w:spacing w:after="0"/>
        <w:ind w:left="0"/>
        <w:jc w:val="both"/>
      </w:pPr>
      <w:r>
        <w:rPr>
          <w:rFonts w:ascii="Times New Roman"/>
          <w:b w:val="false"/>
          <w:i w:val="false"/>
          <w:color w:val="000000"/>
          <w:sz w:val="28"/>
        </w:rPr>
        <w:t xml:space="preserve">
                     состава    торных условиях.          квар-  Казахс- </w:t>
      </w:r>
    </w:p>
    <w:p>
      <w:pPr>
        <w:spacing w:after="0"/>
        <w:ind w:left="0"/>
        <w:jc w:val="both"/>
      </w:pPr>
      <w:r>
        <w:rPr>
          <w:rFonts w:ascii="Times New Roman"/>
          <w:b w:val="false"/>
          <w:i w:val="false"/>
          <w:color w:val="000000"/>
          <w:sz w:val="28"/>
        </w:rPr>
        <w:t xml:space="preserve">
                     почв                                 талы   тан </w:t>
      </w:r>
    </w:p>
    <w:p>
      <w:pPr>
        <w:spacing w:after="0"/>
        <w:ind w:left="0"/>
        <w:jc w:val="both"/>
      </w:pPr>
      <w:r>
        <w:rPr>
          <w:rFonts w:ascii="Times New Roman"/>
          <w:b w:val="false"/>
          <w:i w:val="false"/>
          <w:color w:val="000000"/>
          <w:sz w:val="28"/>
        </w:rPr>
        <w:t xml:space="preserve">
                                Составление агрохимичес-  III-IV </w:t>
      </w:r>
    </w:p>
    <w:p>
      <w:pPr>
        <w:spacing w:after="0"/>
        <w:ind w:left="0"/>
        <w:jc w:val="both"/>
      </w:pPr>
      <w:r>
        <w:rPr>
          <w:rFonts w:ascii="Times New Roman"/>
          <w:b w:val="false"/>
          <w:i w:val="false"/>
          <w:color w:val="000000"/>
          <w:sz w:val="28"/>
        </w:rPr>
        <w:t xml:space="preserve">
                                ких картограмм по обсле-  квар- </w:t>
      </w:r>
    </w:p>
    <w:p>
      <w:pPr>
        <w:spacing w:after="0"/>
        <w:ind w:left="0"/>
        <w:jc w:val="both"/>
      </w:pPr>
      <w:r>
        <w:rPr>
          <w:rFonts w:ascii="Times New Roman"/>
          <w:b w:val="false"/>
          <w:i w:val="false"/>
          <w:color w:val="000000"/>
          <w:sz w:val="28"/>
        </w:rPr>
        <w:t xml:space="preserve">
                                дуемой площади.           талы </w:t>
      </w:r>
    </w:p>
    <w:p>
      <w:pPr>
        <w:spacing w:after="0"/>
        <w:ind w:left="0"/>
        <w:jc w:val="both"/>
      </w:pPr>
      <w:r>
        <w:rPr>
          <w:rFonts w:ascii="Times New Roman"/>
          <w:b w:val="false"/>
          <w:i w:val="false"/>
          <w:color w:val="000000"/>
          <w:sz w:val="28"/>
        </w:rPr>
        <w:t xml:space="preserve">
                                Разработка рекомендаций   III-IV </w:t>
      </w:r>
    </w:p>
    <w:p>
      <w:pPr>
        <w:spacing w:after="0"/>
        <w:ind w:left="0"/>
        <w:jc w:val="both"/>
      </w:pPr>
      <w:r>
        <w:rPr>
          <w:rFonts w:ascii="Times New Roman"/>
          <w:b w:val="false"/>
          <w:i w:val="false"/>
          <w:color w:val="000000"/>
          <w:sz w:val="28"/>
        </w:rPr>
        <w:t xml:space="preserve">
                                по повышению плодородия   квар- </w:t>
      </w:r>
    </w:p>
    <w:p>
      <w:pPr>
        <w:spacing w:after="0"/>
        <w:ind w:left="0"/>
        <w:jc w:val="both"/>
      </w:pPr>
      <w:r>
        <w:rPr>
          <w:rFonts w:ascii="Times New Roman"/>
          <w:b w:val="false"/>
          <w:i w:val="false"/>
          <w:color w:val="000000"/>
          <w:sz w:val="28"/>
        </w:rPr>
        <w:t xml:space="preserve">
                                почв и рациональному      талы </w:t>
      </w:r>
    </w:p>
    <w:p>
      <w:pPr>
        <w:spacing w:after="0"/>
        <w:ind w:left="0"/>
        <w:jc w:val="both"/>
      </w:pPr>
      <w:r>
        <w:rPr>
          <w:rFonts w:ascii="Times New Roman"/>
          <w:b w:val="false"/>
          <w:i w:val="false"/>
          <w:color w:val="000000"/>
          <w:sz w:val="28"/>
        </w:rPr>
        <w:t xml:space="preserve">
                                использованию минеральных </w:t>
      </w:r>
    </w:p>
    <w:p>
      <w:pPr>
        <w:spacing w:after="0"/>
        <w:ind w:left="0"/>
        <w:jc w:val="both"/>
      </w:pPr>
      <w:r>
        <w:rPr>
          <w:rFonts w:ascii="Times New Roman"/>
          <w:b w:val="false"/>
          <w:i w:val="false"/>
          <w:color w:val="000000"/>
          <w:sz w:val="28"/>
        </w:rPr>
        <w:t xml:space="preserve">
                                удобрений.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рекомендации по повышению плодородия почв и рациональному использованию минеральных удобрений на основании данных, полученных по результатам почвенно-агрохимических исследований. </w:t>
      </w:r>
    </w:p>
    <w:bookmarkStart w:name="z16" w:id="15"/>
    <w:p>
      <w:pPr>
        <w:spacing w:after="0"/>
        <w:ind w:left="0"/>
        <w:jc w:val="both"/>
      </w:pPr>
      <w:r>
        <w:rPr>
          <w:rFonts w:ascii="Times New Roman"/>
          <w:b w:val="false"/>
          <w:i w:val="false"/>
          <w:color w:val="000000"/>
          <w:sz w:val="28"/>
        </w:rPr>
        <w:t xml:space="preserve">
                                            Приложение 130        </w:t>
      </w:r>
    </w:p>
    <w:bookmarkEnd w:id="15"/>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Сноска. Приложение 130 в новой редакции - постановлением Правительства Республики Казахстан от 1 июля 2003 года </w:t>
      </w:r>
      <w:r>
        <w:rPr>
          <w:rFonts w:ascii="Times New Roman"/>
          <w:b w:val="false"/>
          <w:i w:val="false"/>
          <w:color w:val="000000"/>
          <w:sz w:val="28"/>
        </w:rPr>
        <w:t xml:space="preserve"> N 150г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054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Усовершенствование</w:t>
      </w:r>
      <w:r>
        <w:rPr>
          <w:rFonts w:ascii="Times New Roman"/>
          <w:b w:val="false"/>
          <w:i w:val="false"/>
          <w:color w:val="000000"/>
          <w:sz w:val="28"/>
        </w:rPr>
        <w:t xml:space="preserve"> </w:t>
      </w:r>
      <w:r>
        <w:rPr>
          <w:rFonts w:ascii="Times New Roman"/>
          <w:b/>
          <w:i w:val="false"/>
          <w:color w:val="000000"/>
          <w:sz w:val="28"/>
        </w:rPr>
        <w:t>ирригационных</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дренажных</w:t>
      </w:r>
      <w:r>
        <w:rPr>
          <w:rFonts w:ascii="Times New Roman"/>
          <w:b w:val="false"/>
          <w:i w:val="false"/>
          <w:color w:val="000000"/>
          <w:sz w:val="28"/>
        </w:rPr>
        <w:t xml:space="preserve"> </w:t>
      </w:r>
      <w:r>
        <w:rPr>
          <w:rFonts w:ascii="Times New Roman"/>
          <w:b/>
          <w:i w:val="false"/>
          <w:color w:val="000000"/>
          <w:sz w:val="28"/>
        </w:rPr>
        <w:t>систем</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621 936 тысяч тенге (шестьсот двадцать один миллион девятьсот тридцать шесть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Соглашение о займе от 25 июня 1996 года N 4041-KZ между Республикой Казахстан и Международным Банком Реконструкции и Развития;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27 сентября 1996 года "О ратификации Соглашения о займе N 4041-KZ (Проект усовершенствования ирригационной и дренажной систем) между Республикой Казахстан и Международным Банком Реконструкции и Развития от 25 июня 1996 года";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5 июня 2002 года N 889 "О Государственной агропродовольственной программе на 2003-2005 годы";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12 декабря 2002 года "О республиканском бюджете на 2003 год";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7 октября 1996 года N 1237 "О мерах по реализации условий для вступления в силу Соглашения о займе N 4041-KZ между Республикой Казахстан и Международным Банком Реконструкции и Развития по Проекту усовершенствования ирригационной и дренажной систем".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средства правительственного внешнего займа. </w:t>
      </w:r>
    </w:p>
    <w:p>
      <w:pPr>
        <w:spacing w:after="0"/>
        <w:ind w:left="0"/>
        <w:jc w:val="both"/>
      </w:pPr>
      <w:r>
        <w:rPr>
          <w:rFonts w:ascii="Times New Roman"/>
          <w:b w:val="false"/>
          <w:i w:val="false"/>
          <w:color w:val="000000"/>
          <w:sz w:val="28"/>
        </w:rPr>
        <w:t xml:space="preserve">
            4. Цель бюджетной программы: развитие устойчивого орошаемого сельскохозяйственного производства в Республике Казахстан. </w:t>
      </w:r>
    </w:p>
    <w:p>
      <w:pPr>
        <w:spacing w:after="0"/>
        <w:ind w:left="0"/>
        <w:jc w:val="both"/>
      </w:pPr>
      <w:r>
        <w:rPr>
          <w:rFonts w:ascii="Times New Roman"/>
          <w:b w:val="false"/>
          <w:i w:val="false"/>
          <w:color w:val="000000"/>
          <w:sz w:val="28"/>
        </w:rPr>
        <w:t xml:space="preserve">
            5. Задачи бюджетной программы: восстановление эффективности орошаемого земледелия на площади 32 090 гектаров путем реконструкции и улучшения существующих ирригационной и дренажной систем с учетом внедрения экологических норм и требований, совершенствования методов ведения и управления сельскохозяйственным производством и эксплуатации оросительных систем, оказание информационных услуг, а также обучения передовым приемам агротехники и орошения.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054        Усовершен- </w:t>
      </w:r>
    </w:p>
    <w:p>
      <w:pPr>
        <w:spacing w:after="0"/>
        <w:ind w:left="0"/>
        <w:jc w:val="both"/>
      </w:pPr>
      <w:r>
        <w:rPr>
          <w:rFonts w:ascii="Times New Roman"/>
          <w:b w:val="false"/>
          <w:i w:val="false"/>
          <w:color w:val="000000"/>
          <w:sz w:val="28"/>
        </w:rPr>
        <w:t xml:space="preserve">
                     ствование </w:t>
      </w:r>
    </w:p>
    <w:p>
      <w:pPr>
        <w:spacing w:after="0"/>
        <w:ind w:left="0"/>
        <w:jc w:val="both"/>
      </w:pPr>
      <w:r>
        <w:rPr>
          <w:rFonts w:ascii="Times New Roman"/>
          <w:b w:val="false"/>
          <w:i w:val="false"/>
          <w:color w:val="000000"/>
          <w:sz w:val="28"/>
        </w:rPr>
        <w:t xml:space="preserve">
                     иррига- </w:t>
      </w:r>
    </w:p>
    <w:p>
      <w:pPr>
        <w:spacing w:after="0"/>
        <w:ind w:left="0"/>
        <w:jc w:val="both"/>
      </w:pPr>
      <w:r>
        <w:rPr>
          <w:rFonts w:ascii="Times New Roman"/>
          <w:b w:val="false"/>
          <w:i w:val="false"/>
          <w:color w:val="000000"/>
          <w:sz w:val="28"/>
        </w:rPr>
        <w:t xml:space="preserve">
                     ционных и </w:t>
      </w:r>
    </w:p>
    <w:p>
      <w:pPr>
        <w:spacing w:after="0"/>
        <w:ind w:left="0"/>
        <w:jc w:val="both"/>
      </w:pPr>
      <w:r>
        <w:rPr>
          <w:rFonts w:ascii="Times New Roman"/>
          <w:b w:val="false"/>
          <w:i w:val="false"/>
          <w:color w:val="000000"/>
          <w:sz w:val="28"/>
        </w:rPr>
        <w:t xml:space="preserve">
                     дренажных </w:t>
      </w:r>
    </w:p>
    <w:p>
      <w:pPr>
        <w:spacing w:after="0"/>
        <w:ind w:left="0"/>
        <w:jc w:val="both"/>
      </w:pPr>
      <w:r>
        <w:rPr>
          <w:rFonts w:ascii="Times New Roman"/>
          <w:b w:val="false"/>
          <w:i w:val="false"/>
          <w:color w:val="000000"/>
          <w:sz w:val="28"/>
        </w:rPr>
        <w:t xml:space="preserve">
                     систем </w:t>
      </w:r>
    </w:p>
    <w:p>
      <w:pPr>
        <w:spacing w:after="0"/>
        <w:ind w:left="0"/>
        <w:jc w:val="both"/>
      </w:pPr>
      <w:r>
        <w:rPr>
          <w:rFonts w:ascii="Times New Roman"/>
          <w:b w:val="false"/>
          <w:i w:val="false"/>
          <w:color w:val="000000"/>
          <w:sz w:val="28"/>
        </w:rPr>
        <w:t xml:space="preserve">
                080  Реализация Оплата услуг компании     В те-  Минис- </w:t>
      </w:r>
    </w:p>
    <w:p>
      <w:pPr>
        <w:spacing w:after="0"/>
        <w:ind w:left="0"/>
        <w:jc w:val="both"/>
      </w:pPr>
      <w:r>
        <w:rPr>
          <w:rFonts w:ascii="Times New Roman"/>
          <w:b w:val="false"/>
          <w:i w:val="false"/>
          <w:color w:val="000000"/>
          <w:sz w:val="28"/>
        </w:rPr>
        <w:t xml:space="preserve">
                     проекта за "Мотт МакДональд/Темель-  чение  терство </w:t>
      </w:r>
    </w:p>
    <w:p>
      <w:pPr>
        <w:spacing w:after="0"/>
        <w:ind w:left="0"/>
        <w:jc w:val="both"/>
      </w:pPr>
      <w:r>
        <w:rPr>
          <w:rFonts w:ascii="Times New Roman"/>
          <w:b w:val="false"/>
          <w:i w:val="false"/>
          <w:color w:val="000000"/>
          <w:sz w:val="28"/>
        </w:rPr>
        <w:t xml:space="preserve">
                     счет внеш- су" за осуществление      года   сельско- </w:t>
      </w:r>
    </w:p>
    <w:p>
      <w:pPr>
        <w:spacing w:after="0"/>
        <w:ind w:left="0"/>
        <w:jc w:val="both"/>
      </w:pPr>
      <w:r>
        <w:rPr>
          <w:rFonts w:ascii="Times New Roman"/>
          <w:b w:val="false"/>
          <w:i w:val="false"/>
          <w:color w:val="000000"/>
          <w:sz w:val="28"/>
        </w:rPr>
        <w:t xml:space="preserve">
                     них займов технического надзора за          го хо- </w:t>
      </w:r>
    </w:p>
    <w:p>
      <w:pPr>
        <w:spacing w:after="0"/>
        <w:ind w:left="0"/>
        <w:jc w:val="both"/>
      </w:pPr>
      <w:r>
        <w:rPr>
          <w:rFonts w:ascii="Times New Roman"/>
          <w:b w:val="false"/>
          <w:i w:val="false"/>
          <w:color w:val="000000"/>
          <w:sz w:val="28"/>
        </w:rPr>
        <w:t xml:space="preserve">
                                ходом строительно-монтаж-        зяйства </w:t>
      </w:r>
    </w:p>
    <w:p>
      <w:pPr>
        <w:spacing w:after="0"/>
        <w:ind w:left="0"/>
        <w:jc w:val="both"/>
      </w:pPr>
      <w:r>
        <w:rPr>
          <w:rFonts w:ascii="Times New Roman"/>
          <w:b w:val="false"/>
          <w:i w:val="false"/>
          <w:color w:val="000000"/>
          <w:sz w:val="28"/>
        </w:rPr>
        <w:t xml:space="preserve">
                                ных работ и контроля за          Респуб- </w:t>
      </w:r>
    </w:p>
    <w:p>
      <w:pPr>
        <w:spacing w:after="0"/>
        <w:ind w:left="0"/>
        <w:jc w:val="both"/>
      </w:pPr>
      <w:r>
        <w:rPr>
          <w:rFonts w:ascii="Times New Roman"/>
          <w:b w:val="false"/>
          <w:i w:val="false"/>
          <w:color w:val="000000"/>
          <w:sz w:val="28"/>
        </w:rPr>
        <w:t xml:space="preserve">
                                соблюдением принятых             лики </w:t>
      </w:r>
    </w:p>
    <w:p>
      <w:pPr>
        <w:spacing w:after="0"/>
        <w:ind w:left="0"/>
        <w:jc w:val="both"/>
      </w:pPr>
      <w:r>
        <w:rPr>
          <w:rFonts w:ascii="Times New Roman"/>
          <w:b w:val="false"/>
          <w:i w:val="false"/>
          <w:color w:val="000000"/>
          <w:sz w:val="28"/>
        </w:rPr>
        <w:t xml:space="preserve">
                                проектных решений.               Казах- </w:t>
      </w:r>
    </w:p>
    <w:p>
      <w:pPr>
        <w:spacing w:after="0"/>
        <w:ind w:left="0"/>
        <w:jc w:val="both"/>
      </w:pPr>
      <w:r>
        <w:rPr>
          <w:rFonts w:ascii="Times New Roman"/>
          <w:b w:val="false"/>
          <w:i w:val="false"/>
          <w:color w:val="000000"/>
          <w:sz w:val="28"/>
        </w:rPr>
        <w:t xml:space="preserve">
                                                                 стан </w:t>
      </w:r>
    </w:p>
    <w:p>
      <w:pPr>
        <w:spacing w:after="0"/>
        <w:ind w:left="0"/>
        <w:jc w:val="both"/>
      </w:pPr>
      <w:r>
        <w:rPr>
          <w:rFonts w:ascii="Times New Roman"/>
          <w:b w:val="false"/>
          <w:i w:val="false"/>
          <w:color w:val="000000"/>
          <w:sz w:val="28"/>
        </w:rPr>
        <w:t xml:space="preserve">
                                Приобретение лаборатор-   IY     Минис- </w:t>
      </w:r>
    </w:p>
    <w:p>
      <w:pPr>
        <w:spacing w:after="0"/>
        <w:ind w:left="0"/>
        <w:jc w:val="both"/>
      </w:pPr>
      <w:r>
        <w:rPr>
          <w:rFonts w:ascii="Times New Roman"/>
          <w:b w:val="false"/>
          <w:i w:val="false"/>
          <w:color w:val="000000"/>
          <w:sz w:val="28"/>
        </w:rPr>
        <w:t xml:space="preserve">
                                ного, офисного, агро-     квар-  терство </w:t>
      </w:r>
    </w:p>
    <w:p>
      <w:pPr>
        <w:spacing w:after="0"/>
        <w:ind w:left="0"/>
        <w:jc w:val="both"/>
      </w:pPr>
      <w:r>
        <w:rPr>
          <w:rFonts w:ascii="Times New Roman"/>
          <w:b w:val="false"/>
          <w:i w:val="false"/>
          <w:color w:val="000000"/>
          <w:sz w:val="28"/>
        </w:rPr>
        <w:t xml:space="preserve">
                                метеорологического        тал    сельско- </w:t>
      </w:r>
    </w:p>
    <w:p>
      <w:pPr>
        <w:spacing w:after="0"/>
        <w:ind w:left="0"/>
        <w:jc w:val="both"/>
      </w:pPr>
      <w:r>
        <w:rPr>
          <w:rFonts w:ascii="Times New Roman"/>
          <w:b w:val="false"/>
          <w:i w:val="false"/>
          <w:color w:val="000000"/>
          <w:sz w:val="28"/>
        </w:rPr>
        <w:t xml:space="preserve">
                                оборудования и оборудо-          го хо- </w:t>
      </w:r>
    </w:p>
    <w:p>
      <w:pPr>
        <w:spacing w:after="0"/>
        <w:ind w:left="0"/>
        <w:jc w:val="both"/>
      </w:pPr>
      <w:r>
        <w:rPr>
          <w:rFonts w:ascii="Times New Roman"/>
          <w:b w:val="false"/>
          <w:i w:val="false"/>
          <w:color w:val="000000"/>
          <w:sz w:val="28"/>
        </w:rPr>
        <w:t xml:space="preserve">
                                вания для ведения                зяйства </w:t>
      </w:r>
    </w:p>
    <w:p>
      <w:pPr>
        <w:spacing w:after="0"/>
        <w:ind w:left="0"/>
        <w:jc w:val="both"/>
      </w:pPr>
      <w:r>
        <w:rPr>
          <w:rFonts w:ascii="Times New Roman"/>
          <w:b w:val="false"/>
          <w:i w:val="false"/>
          <w:color w:val="000000"/>
          <w:sz w:val="28"/>
        </w:rPr>
        <w:t xml:space="preserve">
                                полевых мониторинговых           Респуб- </w:t>
      </w:r>
    </w:p>
    <w:p>
      <w:pPr>
        <w:spacing w:after="0"/>
        <w:ind w:left="0"/>
        <w:jc w:val="both"/>
      </w:pPr>
      <w:r>
        <w:rPr>
          <w:rFonts w:ascii="Times New Roman"/>
          <w:b w:val="false"/>
          <w:i w:val="false"/>
          <w:color w:val="000000"/>
          <w:sz w:val="28"/>
        </w:rPr>
        <w:t xml:space="preserve">
                                исследований, автомашин          лики </w:t>
      </w:r>
    </w:p>
    <w:p>
      <w:pPr>
        <w:spacing w:after="0"/>
        <w:ind w:left="0"/>
        <w:jc w:val="both"/>
      </w:pPr>
      <w:r>
        <w:rPr>
          <w:rFonts w:ascii="Times New Roman"/>
          <w:b w:val="false"/>
          <w:i w:val="false"/>
          <w:color w:val="000000"/>
          <w:sz w:val="28"/>
        </w:rPr>
        <w:t xml:space="preserve">
                                (6 штук) для гидрогеоло-         Казах- </w:t>
      </w:r>
    </w:p>
    <w:p>
      <w:pPr>
        <w:spacing w:after="0"/>
        <w:ind w:left="0"/>
        <w:jc w:val="both"/>
      </w:pPr>
      <w:r>
        <w:rPr>
          <w:rFonts w:ascii="Times New Roman"/>
          <w:b w:val="false"/>
          <w:i w:val="false"/>
          <w:color w:val="000000"/>
          <w:sz w:val="28"/>
        </w:rPr>
        <w:t xml:space="preserve">
                                го-мелиоративных экспе-          стан; </w:t>
      </w:r>
    </w:p>
    <w:p>
      <w:pPr>
        <w:spacing w:after="0"/>
        <w:ind w:left="0"/>
        <w:jc w:val="both"/>
      </w:pPr>
      <w:r>
        <w:rPr>
          <w:rFonts w:ascii="Times New Roman"/>
          <w:b w:val="false"/>
          <w:i w:val="false"/>
          <w:color w:val="000000"/>
          <w:sz w:val="28"/>
        </w:rPr>
        <w:t xml:space="preserve">
                                диций на основании               постав- </w:t>
      </w:r>
    </w:p>
    <w:p>
      <w:pPr>
        <w:spacing w:after="0"/>
        <w:ind w:left="0"/>
        <w:jc w:val="both"/>
      </w:pPr>
      <w:r>
        <w:rPr>
          <w:rFonts w:ascii="Times New Roman"/>
          <w:b w:val="false"/>
          <w:i w:val="false"/>
          <w:color w:val="000000"/>
          <w:sz w:val="28"/>
        </w:rPr>
        <w:t xml:space="preserve">
                                Оценочного отчета                щик </w:t>
      </w:r>
    </w:p>
    <w:p>
      <w:pPr>
        <w:spacing w:after="0"/>
        <w:ind w:left="0"/>
        <w:jc w:val="both"/>
      </w:pPr>
      <w:r>
        <w:rPr>
          <w:rFonts w:ascii="Times New Roman"/>
          <w:b w:val="false"/>
          <w:i w:val="false"/>
          <w:color w:val="000000"/>
          <w:sz w:val="28"/>
        </w:rPr>
        <w:t xml:space="preserve">
                                                          III    Минис- </w:t>
      </w:r>
    </w:p>
    <w:p>
      <w:pPr>
        <w:spacing w:after="0"/>
        <w:ind w:left="0"/>
        <w:jc w:val="both"/>
      </w:pPr>
      <w:r>
        <w:rPr>
          <w:rFonts w:ascii="Times New Roman"/>
          <w:b w:val="false"/>
          <w:i w:val="false"/>
          <w:color w:val="000000"/>
          <w:sz w:val="28"/>
        </w:rPr>
        <w:t xml:space="preserve">
                                                          квар-  терство </w:t>
      </w:r>
    </w:p>
    <w:p>
      <w:pPr>
        <w:spacing w:after="0"/>
        <w:ind w:left="0"/>
        <w:jc w:val="both"/>
      </w:pPr>
      <w:r>
        <w:rPr>
          <w:rFonts w:ascii="Times New Roman"/>
          <w:b w:val="false"/>
          <w:i w:val="false"/>
          <w:color w:val="000000"/>
          <w:sz w:val="28"/>
        </w:rPr>
        <w:t xml:space="preserve">
                                                          тал    сельско- </w:t>
      </w:r>
    </w:p>
    <w:p>
      <w:pPr>
        <w:spacing w:after="0"/>
        <w:ind w:left="0"/>
        <w:jc w:val="both"/>
      </w:pPr>
      <w:r>
        <w:rPr>
          <w:rFonts w:ascii="Times New Roman"/>
          <w:b w:val="false"/>
          <w:i w:val="false"/>
          <w:color w:val="000000"/>
          <w:sz w:val="28"/>
        </w:rPr>
        <w:t xml:space="preserve">
                                                                 го хо- </w:t>
      </w:r>
    </w:p>
    <w:p>
      <w:pPr>
        <w:spacing w:after="0"/>
        <w:ind w:left="0"/>
        <w:jc w:val="both"/>
      </w:pPr>
      <w:r>
        <w:rPr>
          <w:rFonts w:ascii="Times New Roman"/>
          <w:b w:val="false"/>
          <w:i w:val="false"/>
          <w:color w:val="000000"/>
          <w:sz w:val="28"/>
        </w:rPr>
        <w:t xml:space="preserve">
                                                                 зяйства </w:t>
      </w:r>
    </w:p>
    <w:p>
      <w:pPr>
        <w:spacing w:after="0"/>
        <w:ind w:left="0"/>
        <w:jc w:val="both"/>
      </w:pPr>
      <w:r>
        <w:rPr>
          <w:rFonts w:ascii="Times New Roman"/>
          <w:b w:val="false"/>
          <w:i w:val="false"/>
          <w:color w:val="000000"/>
          <w:sz w:val="28"/>
        </w:rPr>
        <w:t xml:space="preserve">
                                                                 Респуб- </w:t>
      </w:r>
    </w:p>
    <w:p>
      <w:pPr>
        <w:spacing w:after="0"/>
        <w:ind w:left="0"/>
        <w:jc w:val="both"/>
      </w:pPr>
      <w:r>
        <w:rPr>
          <w:rFonts w:ascii="Times New Roman"/>
          <w:b w:val="false"/>
          <w:i w:val="false"/>
          <w:color w:val="000000"/>
          <w:sz w:val="28"/>
        </w:rPr>
        <w:t xml:space="preserve">
                                                                 лики </w:t>
      </w:r>
    </w:p>
    <w:p>
      <w:pPr>
        <w:spacing w:after="0"/>
        <w:ind w:left="0"/>
        <w:jc w:val="both"/>
      </w:pPr>
      <w:r>
        <w:rPr>
          <w:rFonts w:ascii="Times New Roman"/>
          <w:b w:val="false"/>
          <w:i w:val="false"/>
          <w:color w:val="000000"/>
          <w:sz w:val="28"/>
        </w:rPr>
        <w:t xml:space="preserve">
                                                                 Казах- </w:t>
      </w:r>
    </w:p>
    <w:p>
      <w:pPr>
        <w:spacing w:after="0"/>
        <w:ind w:left="0"/>
        <w:jc w:val="both"/>
      </w:pPr>
      <w:r>
        <w:rPr>
          <w:rFonts w:ascii="Times New Roman"/>
          <w:b w:val="false"/>
          <w:i w:val="false"/>
          <w:color w:val="000000"/>
          <w:sz w:val="28"/>
        </w:rPr>
        <w:t xml:space="preserve">
                                                                 стан; </w:t>
      </w:r>
    </w:p>
    <w:p>
      <w:pPr>
        <w:spacing w:after="0"/>
        <w:ind w:left="0"/>
        <w:jc w:val="both"/>
      </w:pPr>
      <w:r>
        <w:rPr>
          <w:rFonts w:ascii="Times New Roman"/>
          <w:b w:val="false"/>
          <w:i w:val="false"/>
          <w:color w:val="000000"/>
          <w:sz w:val="28"/>
        </w:rPr>
        <w:t xml:space="preserve">
                                                                 Всемир- </w:t>
      </w:r>
    </w:p>
    <w:p>
      <w:pPr>
        <w:spacing w:after="0"/>
        <w:ind w:left="0"/>
        <w:jc w:val="both"/>
      </w:pPr>
      <w:r>
        <w:rPr>
          <w:rFonts w:ascii="Times New Roman"/>
          <w:b w:val="false"/>
          <w:i w:val="false"/>
          <w:color w:val="000000"/>
          <w:sz w:val="28"/>
        </w:rPr>
        <w:t xml:space="preserve">
                                                                 ный Банк </w:t>
      </w:r>
    </w:p>
    <w:p>
      <w:pPr>
        <w:spacing w:after="0"/>
        <w:ind w:left="0"/>
        <w:jc w:val="both"/>
      </w:pPr>
      <w:r>
        <w:rPr>
          <w:rFonts w:ascii="Times New Roman"/>
          <w:b w:val="false"/>
          <w:i w:val="false"/>
          <w:color w:val="000000"/>
          <w:sz w:val="28"/>
        </w:rPr>
        <w:t xml:space="preserve">
                081  Реализация Завершение строительно-          Минис- </w:t>
      </w:r>
    </w:p>
    <w:p>
      <w:pPr>
        <w:spacing w:after="0"/>
        <w:ind w:left="0"/>
        <w:jc w:val="both"/>
      </w:pPr>
      <w:r>
        <w:rPr>
          <w:rFonts w:ascii="Times New Roman"/>
          <w:b w:val="false"/>
          <w:i w:val="false"/>
          <w:color w:val="000000"/>
          <w:sz w:val="28"/>
        </w:rPr>
        <w:t xml:space="preserve">
                     проекта за монтажных работ по объек-        терство </w:t>
      </w:r>
    </w:p>
    <w:p>
      <w:pPr>
        <w:spacing w:after="0"/>
        <w:ind w:left="0"/>
        <w:jc w:val="both"/>
      </w:pPr>
      <w:r>
        <w:rPr>
          <w:rFonts w:ascii="Times New Roman"/>
          <w:b w:val="false"/>
          <w:i w:val="false"/>
          <w:color w:val="000000"/>
          <w:sz w:val="28"/>
        </w:rPr>
        <w:t xml:space="preserve">
                     счет внут- там реконструкции:               сельско- </w:t>
      </w:r>
    </w:p>
    <w:p>
      <w:pPr>
        <w:spacing w:after="0"/>
        <w:ind w:left="0"/>
        <w:jc w:val="both"/>
      </w:pPr>
      <w:r>
        <w:rPr>
          <w:rFonts w:ascii="Times New Roman"/>
          <w:b w:val="false"/>
          <w:i w:val="false"/>
          <w:color w:val="000000"/>
          <w:sz w:val="28"/>
        </w:rPr>
        <w:t xml:space="preserve">
                     ренних                                      го хо- </w:t>
      </w:r>
    </w:p>
    <w:p>
      <w:pPr>
        <w:spacing w:after="0"/>
        <w:ind w:left="0"/>
        <w:jc w:val="both"/>
      </w:pPr>
      <w:r>
        <w:rPr>
          <w:rFonts w:ascii="Times New Roman"/>
          <w:b w:val="false"/>
          <w:i w:val="false"/>
          <w:color w:val="000000"/>
          <w:sz w:val="28"/>
        </w:rPr>
        <w:t xml:space="preserve">
                     источников                                  зяйства </w:t>
      </w:r>
    </w:p>
    <w:p>
      <w:pPr>
        <w:spacing w:after="0"/>
        <w:ind w:left="0"/>
        <w:jc w:val="both"/>
      </w:pPr>
      <w:r>
        <w:rPr>
          <w:rFonts w:ascii="Times New Roman"/>
          <w:b w:val="false"/>
          <w:i w:val="false"/>
          <w:color w:val="000000"/>
          <w:sz w:val="28"/>
        </w:rPr>
        <w:t xml:space="preserve">
                                                                 Респуб- </w:t>
      </w:r>
    </w:p>
    <w:p>
      <w:pPr>
        <w:spacing w:after="0"/>
        <w:ind w:left="0"/>
        <w:jc w:val="both"/>
      </w:pPr>
      <w:r>
        <w:rPr>
          <w:rFonts w:ascii="Times New Roman"/>
          <w:b w:val="false"/>
          <w:i w:val="false"/>
          <w:color w:val="000000"/>
          <w:sz w:val="28"/>
        </w:rPr>
        <w:t xml:space="preserve">
                                                                 лики </w:t>
      </w:r>
    </w:p>
    <w:p>
      <w:pPr>
        <w:spacing w:after="0"/>
        <w:ind w:left="0"/>
        <w:jc w:val="both"/>
      </w:pPr>
      <w:r>
        <w:rPr>
          <w:rFonts w:ascii="Times New Roman"/>
          <w:b w:val="false"/>
          <w:i w:val="false"/>
          <w:color w:val="000000"/>
          <w:sz w:val="28"/>
        </w:rPr>
        <w:t xml:space="preserve">
                                                                 Казах- </w:t>
      </w:r>
    </w:p>
    <w:p>
      <w:pPr>
        <w:spacing w:after="0"/>
        <w:ind w:left="0"/>
        <w:jc w:val="both"/>
      </w:pPr>
      <w:r>
        <w:rPr>
          <w:rFonts w:ascii="Times New Roman"/>
          <w:b w:val="false"/>
          <w:i w:val="false"/>
          <w:color w:val="000000"/>
          <w:sz w:val="28"/>
        </w:rPr>
        <w:t xml:space="preserve">
                                                                 стан; </w:t>
      </w:r>
    </w:p>
    <w:p>
      <w:pPr>
        <w:spacing w:after="0"/>
        <w:ind w:left="0"/>
        <w:jc w:val="both"/>
      </w:pPr>
      <w:r>
        <w:rPr>
          <w:rFonts w:ascii="Times New Roman"/>
          <w:b w:val="false"/>
          <w:i w:val="false"/>
          <w:color w:val="000000"/>
          <w:sz w:val="28"/>
        </w:rPr>
        <w:t xml:space="preserve">
                                - "Красная Поляна" в      II     Китай- </w:t>
      </w:r>
    </w:p>
    <w:p>
      <w:pPr>
        <w:spacing w:after="0"/>
        <w:ind w:left="0"/>
        <w:jc w:val="both"/>
      </w:pPr>
      <w:r>
        <w:rPr>
          <w:rFonts w:ascii="Times New Roman"/>
          <w:b w:val="false"/>
          <w:i w:val="false"/>
          <w:color w:val="000000"/>
          <w:sz w:val="28"/>
        </w:rPr>
        <w:t xml:space="preserve">
                                Карагандинской области    квар-  ская </w:t>
      </w:r>
    </w:p>
    <w:p>
      <w:pPr>
        <w:spacing w:after="0"/>
        <w:ind w:left="0"/>
        <w:jc w:val="both"/>
      </w:pPr>
      <w:r>
        <w:rPr>
          <w:rFonts w:ascii="Times New Roman"/>
          <w:b w:val="false"/>
          <w:i w:val="false"/>
          <w:color w:val="000000"/>
          <w:sz w:val="28"/>
        </w:rPr>
        <w:t xml:space="preserve">
                                (915 га);                 тал    Геоин- </w:t>
      </w:r>
    </w:p>
    <w:p>
      <w:pPr>
        <w:spacing w:after="0"/>
        <w:ind w:left="0"/>
        <w:jc w:val="both"/>
      </w:pPr>
      <w:r>
        <w:rPr>
          <w:rFonts w:ascii="Times New Roman"/>
          <w:b w:val="false"/>
          <w:i w:val="false"/>
          <w:color w:val="000000"/>
          <w:sz w:val="28"/>
        </w:rPr>
        <w:t xml:space="preserve">
                                                                 женерная </w:t>
      </w:r>
    </w:p>
    <w:p>
      <w:pPr>
        <w:spacing w:after="0"/>
        <w:ind w:left="0"/>
        <w:jc w:val="both"/>
      </w:pPr>
      <w:r>
        <w:rPr>
          <w:rFonts w:ascii="Times New Roman"/>
          <w:b w:val="false"/>
          <w:i w:val="false"/>
          <w:color w:val="000000"/>
          <w:sz w:val="28"/>
        </w:rPr>
        <w:t xml:space="preserve">
                                                                 Корпо- </w:t>
      </w:r>
    </w:p>
    <w:p>
      <w:pPr>
        <w:spacing w:after="0"/>
        <w:ind w:left="0"/>
        <w:jc w:val="both"/>
      </w:pPr>
      <w:r>
        <w:rPr>
          <w:rFonts w:ascii="Times New Roman"/>
          <w:b w:val="false"/>
          <w:i w:val="false"/>
          <w:color w:val="000000"/>
          <w:sz w:val="28"/>
        </w:rPr>
        <w:t xml:space="preserve">
                                                                 рация; </w:t>
      </w:r>
    </w:p>
    <w:p>
      <w:pPr>
        <w:spacing w:after="0"/>
        <w:ind w:left="0"/>
        <w:jc w:val="both"/>
      </w:pPr>
      <w:r>
        <w:rPr>
          <w:rFonts w:ascii="Times New Roman"/>
          <w:b w:val="false"/>
          <w:i w:val="false"/>
          <w:color w:val="000000"/>
          <w:sz w:val="28"/>
        </w:rPr>
        <w:t xml:space="preserve">
                                - "Чаганский/Жаик" в      III    ЗАО </w:t>
      </w:r>
    </w:p>
    <w:p>
      <w:pPr>
        <w:spacing w:after="0"/>
        <w:ind w:left="0"/>
        <w:jc w:val="both"/>
      </w:pPr>
      <w:r>
        <w:rPr>
          <w:rFonts w:ascii="Times New Roman"/>
          <w:b w:val="false"/>
          <w:i w:val="false"/>
          <w:color w:val="000000"/>
          <w:sz w:val="28"/>
        </w:rPr>
        <w:t xml:space="preserve">
                                Западно-Казахстанской     квар-  "Тоган"; </w:t>
      </w:r>
    </w:p>
    <w:p>
      <w:pPr>
        <w:spacing w:after="0"/>
        <w:ind w:left="0"/>
        <w:jc w:val="both"/>
      </w:pPr>
      <w:r>
        <w:rPr>
          <w:rFonts w:ascii="Times New Roman"/>
          <w:b w:val="false"/>
          <w:i w:val="false"/>
          <w:color w:val="000000"/>
          <w:sz w:val="28"/>
        </w:rPr>
        <w:t xml:space="preserve">
                                области (1 224 га);       тал </w:t>
      </w:r>
    </w:p>
    <w:p>
      <w:pPr>
        <w:spacing w:after="0"/>
        <w:ind w:left="0"/>
        <w:jc w:val="both"/>
      </w:pPr>
      <w:r>
        <w:rPr>
          <w:rFonts w:ascii="Times New Roman"/>
          <w:b w:val="false"/>
          <w:i w:val="false"/>
          <w:color w:val="000000"/>
          <w:sz w:val="28"/>
        </w:rPr>
        <w:t xml:space="preserve">
                                - "Дусупово" в Западно-   III    ЗАО </w:t>
      </w:r>
    </w:p>
    <w:p>
      <w:pPr>
        <w:spacing w:after="0"/>
        <w:ind w:left="0"/>
        <w:jc w:val="both"/>
      </w:pPr>
      <w:r>
        <w:rPr>
          <w:rFonts w:ascii="Times New Roman"/>
          <w:b w:val="false"/>
          <w:i w:val="false"/>
          <w:color w:val="000000"/>
          <w:sz w:val="28"/>
        </w:rPr>
        <w:t xml:space="preserve">
                                Казахстанской области     квар-  "Тоган"; </w:t>
      </w:r>
    </w:p>
    <w:p>
      <w:pPr>
        <w:spacing w:after="0"/>
        <w:ind w:left="0"/>
        <w:jc w:val="both"/>
      </w:pPr>
      <w:r>
        <w:rPr>
          <w:rFonts w:ascii="Times New Roman"/>
          <w:b w:val="false"/>
          <w:i w:val="false"/>
          <w:color w:val="000000"/>
          <w:sz w:val="28"/>
        </w:rPr>
        <w:t xml:space="preserve">
                                (991 га);                 тал </w:t>
      </w:r>
    </w:p>
    <w:p>
      <w:pPr>
        <w:spacing w:after="0"/>
        <w:ind w:left="0"/>
        <w:jc w:val="both"/>
      </w:pPr>
      <w:r>
        <w:rPr>
          <w:rFonts w:ascii="Times New Roman"/>
          <w:b w:val="false"/>
          <w:i w:val="false"/>
          <w:color w:val="000000"/>
          <w:sz w:val="28"/>
        </w:rPr>
        <w:t xml:space="preserve">
                                - "Дархан" в Алматинской  IY     Компания </w:t>
      </w:r>
    </w:p>
    <w:p>
      <w:pPr>
        <w:spacing w:after="0"/>
        <w:ind w:left="0"/>
        <w:jc w:val="both"/>
      </w:pPr>
      <w:r>
        <w:rPr>
          <w:rFonts w:ascii="Times New Roman"/>
          <w:b w:val="false"/>
          <w:i w:val="false"/>
          <w:color w:val="000000"/>
          <w:sz w:val="28"/>
        </w:rPr>
        <w:t xml:space="preserve">
                                области (867 га);         квар-  "Булент </w:t>
      </w:r>
    </w:p>
    <w:p>
      <w:pPr>
        <w:spacing w:after="0"/>
        <w:ind w:left="0"/>
        <w:jc w:val="both"/>
      </w:pPr>
      <w:r>
        <w:rPr>
          <w:rFonts w:ascii="Times New Roman"/>
          <w:b w:val="false"/>
          <w:i w:val="false"/>
          <w:color w:val="000000"/>
          <w:sz w:val="28"/>
        </w:rPr>
        <w:t xml:space="preserve">
                                                          тал    Каракоч"; </w:t>
      </w:r>
    </w:p>
    <w:p>
      <w:pPr>
        <w:spacing w:after="0"/>
        <w:ind w:left="0"/>
        <w:jc w:val="both"/>
      </w:pPr>
      <w:r>
        <w:rPr>
          <w:rFonts w:ascii="Times New Roman"/>
          <w:b w:val="false"/>
          <w:i w:val="false"/>
          <w:color w:val="000000"/>
          <w:sz w:val="28"/>
        </w:rPr>
        <w:t xml:space="preserve">
                                - "Курчум" в Восточно-    IY     "Импред- </w:t>
      </w:r>
    </w:p>
    <w:p>
      <w:pPr>
        <w:spacing w:after="0"/>
        <w:ind w:left="0"/>
        <w:jc w:val="both"/>
      </w:pPr>
      <w:r>
        <w:rPr>
          <w:rFonts w:ascii="Times New Roman"/>
          <w:b w:val="false"/>
          <w:i w:val="false"/>
          <w:color w:val="000000"/>
          <w:sz w:val="28"/>
        </w:rPr>
        <w:t xml:space="preserve">
                                Казахстанской области     квар-  жило" </w:t>
      </w:r>
    </w:p>
    <w:p>
      <w:pPr>
        <w:spacing w:after="0"/>
        <w:ind w:left="0"/>
        <w:jc w:val="both"/>
      </w:pPr>
      <w:r>
        <w:rPr>
          <w:rFonts w:ascii="Times New Roman"/>
          <w:b w:val="false"/>
          <w:i w:val="false"/>
          <w:color w:val="000000"/>
          <w:sz w:val="28"/>
        </w:rPr>
        <w:t xml:space="preserve">
                                (3 037 га).               тал    СпА </w:t>
      </w:r>
    </w:p>
    <w:p>
      <w:pPr>
        <w:spacing w:after="0"/>
        <w:ind w:left="0"/>
        <w:jc w:val="both"/>
      </w:pPr>
      <w:r>
        <w:rPr>
          <w:rFonts w:ascii="Times New Roman"/>
          <w:b w:val="false"/>
          <w:i w:val="false"/>
          <w:color w:val="000000"/>
          <w:sz w:val="28"/>
        </w:rPr>
        <w:t xml:space="preserve">
                                Приобретение лаборатор-   IY     Минис- </w:t>
      </w:r>
    </w:p>
    <w:p>
      <w:pPr>
        <w:spacing w:after="0"/>
        <w:ind w:left="0"/>
        <w:jc w:val="both"/>
      </w:pPr>
      <w:r>
        <w:rPr>
          <w:rFonts w:ascii="Times New Roman"/>
          <w:b w:val="false"/>
          <w:i w:val="false"/>
          <w:color w:val="000000"/>
          <w:sz w:val="28"/>
        </w:rPr>
        <w:t xml:space="preserve">
                                ного, офисного, агро-     квар-  терство </w:t>
      </w:r>
    </w:p>
    <w:p>
      <w:pPr>
        <w:spacing w:after="0"/>
        <w:ind w:left="0"/>
        <w:jc w:val="both"/>
      </w:pPr>
      <w:r>
        <w:rPr>
          <w:rFonts w:ascii="Times New Roman"/>
          <w:b w:val="false"/>
          <w:i w:val="false"/>
          <w:color w:val="000000"/>
          <w:sz w:val="28"/>
        </w:rPr>
        <w:t xml:space="preserve">
                                метеорологического обо-   тал    сельско- </w:t>
      </w:r>
    </w:p>
    <w:p>
      <w:pPr>
        <w:spacing w:after="0"/>
        <w:ind w:left="0"/>
        <w:jc w:val="both"/>
      </w:pPr>
      <w:r>
        <w:rPr>
          <w:rFonts w:ascii="Times New Roman"/>
          <w:b w:val="false"/>
          <w:i w:val="false"/>
          <w:color w:val="000000"/>
          <w:sz w:val="28"/>
        </w:rPr>
        <w:t xml:space="preserve">
                                рудования и оборудования         го хо- </w:t>
      </w:r>
    </w:p>
    <w:p>
      <w:pPr>
        <w:spacing w:after="0"/>
        <w:ind w:left="0"/>
        <w:jc w:val="both"/>
      </w:pPr>
      <w:r>
        <w:rPr>
          <w:rFonts w:ascii="Times New Roman"/>
          <w:b w:val="false"/>
          <w:i w:val="false"/>
          <w:color w:val="000000"/>
          <w:sz w:val="28"/>
        </w:rPr>
        <w:t xml:space="preserve">
                                для ведения полевых              зяйства </w:t>
      </w:r>
    </w:p>
    <w:p>
      <w:pPr>
        <w:spacing w:after="0"/>
        <w:ind w:left="0"/>
        <w:jc w:val="both"/>
      </w:pPr>
      <w:r>
        <w:rPr>
          <w:rFonts w:ascii="Times New Roman"/>
          <w:b w:val="false"/>
          <w:i w:val="false"/>
          <w:color w:val="000000"/>
          <w:sz w:val="28"/>
        </w:rPr>
        <w:t xml:space="preserve">
                                мониторинговых исследо-          Респуб- </w:t>
      </w:r>
    </w:p>
    <w:p>
      <w:pPr>
        <w:spacing w:after="0"/>
        <w:ind w:left="0"/>
        <w:jc w:val="both"/>
      </w:pPr>
      <w:r>
        <w:rPr>
          <w:rFonts w:ascii="Times New Roman"/>
          <w:b w:val="false"/>
          <w:i w:val="false"/>
          <w:color w:val="000000"/>
          <w:sz w:val="28"/>
        </w:rPr>
        <w:t xml:space="preserve">
                                ваний, автомашин (6 штук)        лики </w:t>
      </w:r>
    </w:p>
    <w:p>
      <w:pPr>
        <w:spacing w:after="0"/>
        <w:ind w:left="0"/>
        <w:jc w:val="both"/>
      </w:pPr>
      <w:r>
        <w:rPr>
          <w:rFonts w:ascii="Times New Roman"/>
          <w:b w:val="false"/>
          <w:i w:val="false"/>
          <w:color w:val="000000"/>
          <w:sz w:val="28"/>
        </w:rPr>
        <w:t xml:space="preserve">
                                для гидрогеолого-мелио-          Казах- </w:t>
      </w:r>
    </w:p>
    <w:p>
      <w:pPr>
        <w:spacing w:after="0"/>
        <w:ind w:left="0"/>
        <w:jc w:val="both"/>
      </w:pPr>
      <w:r>
        <w:rPr>
          <w:rFonts w:ascii="Times New Roman"/>
          <w:b w:val="false"/>
          <w:i w:val="false"/>
          <w:color w:val="000000"/>
          <w:sz w:val="28"/>
        </w:rPr>
        <w:t xml:space="preserve">
                                ративных экспедиций на           стан; </w:t>
      </w:r>
    </w:p>
    <w:p>
      <w:pPr>
        <w:spacing w:after="0"/>
        <w:ind w:left="0"/>
        <w:jc w:val="both"/>
      </w:pPr>
      <w:r>
        <w:rPr>
          <w:rFonts w:ascii="Times New Roman"/>
          <w:b w:val="false"/>
          <w:i w:val="false"/>
          <w:color w:val="000000"/>
          <w:sz w:val="28"/>
        </w:rPr>
        <w:t xml:space="preserve">
                                основании Оценочного             постав- </w:t>
      </w:r>
    </w:p>
    <w:p>
      <w:pPr>
        <w:spacing w:after="0"/>
        <w:ind w:left="0"/>
        <w:jc w:val="both"/>
      </w:pPr>
      <w:r>
        <w:rPr>
          <w:rFonts w:ascii="Times New Roman"/>
          <w:b w:val="false"/>
          <w:i w:val="false"/>
          <w:color w:val="000000"/>
          <w:sz w:val="28"/>
        </w:rPr>
        <w:t xml:space="preserve">
                                отчета                           щик </w:t>
      </w:r>
    </w:p>
    <w:p>
      <w:pPr>
        <w:spacing w:after="0"/>
        <w:ind w:left="0"/>
        <w:jc w:val="both"/>
      </w:pPr>
      <w:r>
        <w:rPr>
          <w:rFonts w:ascii="Times New Roman"/>
          <w:b w:val="false"/>
          <w:i w:val="false"/>
          <w:color w:val="000000"/>
          <w:sz w:val="28"/>
        </w:rPr>
        <w:t xml:space="preserve">
                                Оплата НДС подрядным      В те-  Минис- </w:t>
      </w:r>
    </w:p>
    <w:p>
      <w:pPr>
        <w:spacing w:after="0"/>
        <w:ind w:left="0"/>
        <w:jc w:val="both"/>
      </w:pPr>
      <w:r>
        <w:rPr>
          <w:rFonts w:ascii="Times New Roman"/>
          <w:b w:val="false"/>
          <w:i w:val="false"/>
          <w:color w:val="000000"/>
          <w:sz w:val="28"/>
        </w:rPr>
        <w:t xml:space="preserve">
                                организациям и компании   чение  терство </w:t>
      </w:r>
    </w:p>
    <w:p>
      <w:pPr>
        <w:spacing w:after="0"/>
        <w:ind w:left="0"/>
        <w:jc w:val="both"/>
      </w:pPr>
      <w:r>
        <w:rPr>
          <w:rFonts w:ascii="Times New Roman"/>
          <w:b w:val="false"/>
          <w:i w:val="false"/>
          <w:color w:val="000000"/>
          <w:sz w:val="28"/>
        </w:rPr>
        <w:t xml:space="preserve">
                                "Мотт МакДональд/Темель-  года   сельско- </w:t>
      </w:r>
    </w:p>
    <w:p>
      <w:pPr>
        <w:spacing w:after="0"/>
        <w:ind w:left="0"/>
        <w:jc w:val="both"/>
      </w:pPr>
      <w:r>
        <w:rPr>
          <w:rFonts w:ascii="Times New Roman"/>
          <w:b w:val="false"/>
          <w:i w:val="false"/>
          <w:color w:val="000000"/>
          <w:sz w:val="28"/>
        </w:rPr>
        <w:t xml:space="preserve">
                                су". Оплата НДС и тамо-          го хо- </w:t>
      </w:r>
    </w:p>
    <w:p>
      <w:pPr>
        <w:spacing w:after="0"/>
        <w:ind w:left="0"/>
        <w:jc w:val="both"/>
      </w:pPr>
      <w:r>
        <w:rPr>
          <w:rFonts w:ascii="Times New Roman"/>
          <w:b w:val="false"/>
          <w:i w:val="false"/>
          <w:color w:val="000000"/>
          <w:sz w:val="28"/>
        </w:rPr>
        <w:t xml:space="preserve">
                                женных пошлин за приоб-          зяйства </w:t>
      </w:r>
    </w:p>
    <w:p>
      <w:pPr>
        <w:spacing w:after="0"/>
        <w:ind w:left="0"/>
        <w:jc w:val="both"/>
      </w:pPr>
      <w:r>
        <w:rPr>
          <w:rFonts w:ascii="Times New Roman"/>
          <w:b w:val="false"/>
          <w:i w:val="false"/>
          <w:color w:val="000000"/>
          <w:sz w:val="28"/>
        </w:rPr>
        <w:t xml:space="preserve">
                                ретение оборудования.            Респуб- </w:t>
      </w:r>
    </w:p>
    <w:p>
      <w:pPr>
        <w:spacing w:after="0"/>
        <w:ind w:left="0"/>
        <w:jc w:val="both"/>
      </w:pPr>
      <w:r>
        <w:rPr>
          <w:rFonts w:ascii="Times New Roman"/>
          <w:b w:val="false"/>
          <w:i w:val="false"/>
          <w:color w:val="000000"/>
          <w:sz w:val="28"/>
        </w:rPr>
        <w:t xml:space="preserve">
                                Возмещение НДС за работы, В те-  лики </w:t>
      </w:r>
    </w:p>
    <w:p>
      <w:pPr>
        <w:spacing w:after="0"/>
        <w:ind w:left="0"/>
        <w:jc w:val="both"/>
      </w:pPr>
      <w:r>
        <w:rPr>
          <w:rFonts w:ascii="Times New Roman"/>
          <w:b w:val="false"/>
          <w:i w:val="false"/>
          <w:color w:val="000000"/>
          <w:sz w:val="28"/>
        </w:rPr>
        <w:t xml:space="preserve">
                                выполненные в 1999-2001   чение  Казах- </w:t>
      </w:r>
    </w:p>
    <w:p>
      <w:pPr>
        <w:spacing w:after="0"/>
        <w:ind w:left="0"/>
        <w:jc w:val="both"/>
      </w:pPr>
      <w:r>
        <w:rPr>
          <w:rFonts w:ascii="Times New Roman"/>
          <w:b w:val="false"/>
          <w:i w:val="false"/>
          <w:color w:val="000000"/>
          <w:sz w:val="28"/>
        </w:rPr>
        <w:t xml:space="preserve">
                                годах.                    года   стан </w:t>
      </w:r>
    </w:p>
    <w:p>
      <w:pPr>
        <w:spacing w:after="0"/>
        <w:ind w:left="0"/>
        <w:jc w:val="both"/>
      </w:pPr>
      <w:r>
        <w:rPr>
          <w:rFonts w:ascii="Times New Roman"/>
          <w:b w:val="false"/>
          <w:i w:val="false"/>
          <w:color w:val="000000"/>
          <w:sz w:val="28"/>
        </w:rPr>
        <w:t xml:space="preserve">
                101  Приобрете- Привлечение местных       В те-  Минис- </w:t>
      </w:r>
    </w:p>
    <w:p>
      <w:pPr>
        <w:spacing w:after="0"/>
        <w:ind w:left="0"/>
        <w:jc w:val="both"/>
      </w:pPr>
      <w:r>
        <w:rPr>
          <w:rFonts w:ascii="Times New Roman"/>
          <w:b w:val="false"/>
          <w:i w:val="false"/>
          <w:color w:val="000000"/>
          <w:sz w:val="28"/>
        </w:rPr>
        <w:t xml:space="preserve">
                     ние услуг  консультантов для реали-  чение  терство </w:t>
      </w:r>
    </w:p>
    <w:p>
      <w:pPr>
        <w:spacing w:after="0"/>
        <w:ind w:left="0"/>
        <w:jc w:val="both"/>
      </w:pPr>
      <w:r>
        <w:rPr>
          <w:rFonts w:ascii="Times New Roman"/>
          <w:b w:val="false"/>
          <w:i w:val="false"/>
          <w:color w:val="000000"/>
          <w:sz w:val="28"/>
        </w:rPr>
        <w:t xml:space="preserve">
                     местных    зации проекта в количест- года   сельско- </w:t>
      </w:r>
    </w:p>
    <w:p>
      <w:pPr>
        <w:spacing w:after="0"/>
        <w:ind w:left="0"/>
        <w:jc w:val="both"/>
      </w:pPr>
      <w:r>
        <w:rPr>
          <w:rFonts w:ascii="Times New Roman"/>
          <w:b w:val="false"/>
          <w:i w:val="false"/>
          <w:color w:val="000000"/>
          <w:sz w:val="28"/>
        </w:rPr>
        <w:t xml:space="preserve">
                     консуль-   ве 12 человек                    го хо- </w:t>
      </w:r>
    </w:p>
    <w:p>
      <w:pPr>
        <w:spacing w:after="0"/>
        <w:ind w:left="0"/>
        <w:jc w:val="both"/>
      </w:pPr>
      <w:r>
        <w:rPr>
          <w:rFonts w:ascii="Times New Roman"/>
          <w:b w:val="false"/>
          <w:i w:val="false"/>
          <w:color w:val="000000"/>
          <w:sz w:val="28"/>
        </w:rPr>
        <w:t xml:space="preserve">
                     тантов для                                  зяйства </w:t>
      </w:r>
    </w:p>
    <w:p>
      <w:pPr>
        <w:spacing w:after="0"/>
        <w:ind w:left="0"/>
        <w:jc w:val="both"/>
      </w:pPr>
      <w:r>
        <w:rPr>
          <w:rFonts w:ascii="Times New Roman"/>
          <w:b w:val="false"/>
          <w:i w:val="false"/>
          <w:color w:val="000000"/>
          <w:sz w:val="28"/>
        </w:rPr>
        <w:t xml:space="preserve">
                     оказания                                    Респуб- </w:t>
      </w:r>
    </w:p>
    <w:p>
      <w:pPr>
        <w:spacing w:after="0"/>
        <w:ind w:left="0"/>
        <w:jc w:val="both"/>
      </w:pPr>
      <w:r>
        <w:rPr>
          <w:rFonts w:ascii="Times New Roman"/>
          <w:b w:val="false"/>
          <w:i w:val="false"/>
          <w:color w:val="000000"/>
          <w:sz w:val="28"/>
        </w:rPr>
        <w:t xml:space="preserve">
                     содействия                                  лики </w:t>
      </w:r>
    </w:p>
    <w:p>
      <w:pPr>
        <w:spacing w:after="0"/>
        <w:ind w:left="0"/>
        <w:jc w:val="both"/>
      </w:pPr>
      <w:r>
        <w:rPr>
          <w:rFonts w:ascii="Times New Roman"/>
          <w:b w:val="false"/>
          <w:i w:val="false"/>
          <w:color w:val="000000"/>
          <w:sz w:val="28"/>
        </w:rPr>
        <w:t xml:space="preserve">
                     в управле-                                  Казах- </w:t>
      </w:r>
    </w:p>
    <w:p>
      <w:pPr>
        <w:spacing w:after="0"/>
        <w:ind w:left="0"/>
        <w:jc w:val="both"/>
      </w:pPr>
      <w:r>
        <w:rPr>
          <w:rFonts w:ascii="Times New Roman"/>
          <w:b w:val="false"/>
          <w:i w:val="false"/>
          <w:color w:val="000000"/>
          <w:sz w:val="28"/>
        </w:rPr>
        <w:t xml:space="preserve">
                     нии проек-                                  стан </w:t>
      </w:r>
    </w:p>
    <w:p>
      <w:pPr>
        <w:spacing w:after="0"/>
        <w:ind w:left="0"/>
        <w:jc w:val="both"/>
      </w:pPr>
      <w:r>
        <w:rPr>
          <w:rFonts w:ascii="Times New Roman"/>
          <w:b w:val="false"/>
          <w:i w:val="false"/>
          <w:color w:val="000000"/>
          <w:sz w:val="28"/>
        </w:rPr>
        <w:t xml:space="preserve">
                     том из </w:t>
      </w:r>
    </w:p>
    <w:p>
      <w:pPr>
        <w:spacing w:after="0"/>
        <w:ind w:left="0"/>
        <w:jc w:val="both"/>
      </w:pPr>
      <w:r>
        <w:rPr>
          <w:rFonts w:ascii="Times New Roman"/>
          <w:b w:val="false"/>
          <w:i w:val="false"/>
          <w:color w:val="000000"/>
          <w:sz w:val="28"/>
        </w:rPr>
        <w:t xml:space="preserve">
                     внутренних </w:t>
      </w:r>
    </w:p>
    <w:p>
      <w:pPr>
        <w:spacing w:after="0"/>
        <w:ind w:left="0"/>
        <w:jc w:val="both"/>
      </w:pPr>
      <w:r>
        <w:rPr>
          <w:rFonts w:ascii="Times New Roman"/>
          <w:b w:val="false"/>
          <w:i w:val="false"/>
          <w:color w:val="000000"/>
          <w:sz w:val="28"/>
        </w:rPr>
        <w:t xml:space="preserve">
                     источников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восстановление орошаемых земель, увеличение продуктивности восстановленных земель, реконструкция ирригационных и дренажных систем в рамках проекта "Усовершенствование ирригационных и дренажных систем". </w:t>
      </w:r>
    </w:p>
    <w:bookmarkStart w:name="z17" w:id="16"/>
    <w:p>
      <w:pPr>
        <w:spacing w:after="0"/>
        <w:ind w:left="0"/>
        <w:jc w:val="both"/>
      </w:pPr>
      <w:r>
        <w:rPr>
          <w:rFonts w:ascii="Times New Roman"/>
          <w:b w:val="false"/>
          <w:i w:val="false"/>
          <w:color w:val="000000"/>
          <w:sz w:val="28"/>
        </w:rPr>
        <w:t xml:space="preserve">
      Приложение 131        </w:t>
      </w:r>
    </w:p>
    <w:bookmarkEnd w:id="16"/>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131 с изменениями - постановлением Правительства Республики Казахстан от 1 июля 2003 года  </w:t>
      </w:r>
      <w:r>
        <w:rPr>
          <w:rFonts w:ascii="Times New Roman"/>
          <w:b w:val="false"/>
          <w:i w:val="false"/>
          <w:color w:val="000000"/>
          <w:sz w:val="28"/>
        </w:rPr>
        <w:t xml:space="preserve">N 150г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w:t>
      </w:r>
      <w:r>
        <w:rPr>
          <w:rFonts w:ascii="Times New Roman"/>
          <w:b w:val="false"/>
          <w:i w:val="false"/>
          <w:color w:val="000000"/>
          <w:sz w:val="28"/>
          <w:u w:val="single"/>
        </w:rPr>
        <w:t>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055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Совершенствование</w:t>
      </w:r>
      <w:r>
        <w:rPr>
          <w:rFonts w:ascii="Times New Roman"/>
          <w:b w:val="false"/>
          <w:i w:val="false"/>
          <w:color w:val="000000"/>
          <w:sz w:val="28"/>
        </w:rPr>
        <w:t xml:space="preserve"> </w:t>
      </w:r>
      <w:r>
        <w:rPr>
          <w:rFonts w:ascii="Times New Roman"/>
          <w:b/>
          <w:i w:val="false"/>
          <w:color w:val="000000"/>
          <w:sz w:val="28"/>
        </w:rPr>
        <w:t>управления</w:t>
      </w:r>
      <w:r>
        <w:rPr>
          <w:rFonts w:ascii="Times New Roman"/>
          <w:b w:val="false"/>
          <w:i w:val="false"/>
          <w:color w:val="000000"/>
          <w:sz w:val="28"/>
        </w:rPr>
        <w:t xml:space="preserve"> </w:t>
      </w:r>
      <w:r>
        <w:rPr>
          <w:rFonts w:ascii="Times New Roman"/>
          <w:b/>
          <w:i w:val="false"/>
          <w:color w:val="000000"/>
          <w:sz w:val="28"/>
        </w:rPr>
        <w:t>водными</w:t>
      </w:r>
      <w:r>
        <w:rPr>
          <w:rFonts w:ascii="Times New Roman"/>
          <w:b w:val="false"/>
          <w:i w:val="false"/>
          <w:color w:val="000000"/>
          <w:sz w:val="28"/>
        </w:rPr>
        <w:t xml:space="preserve"> </w:t>
      </w:r>
      <w:r>
        <w:rPr>
          <w:rFonts w:ascii="Times New Roman"/>
          <w:b/>
          <w:i w:val="false"/>
          <w:color w:val="000000"/>
          <w:sz w:val="28"/>
        </w:rPr>
        <w:t>ресурсами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восстановление</w:t>
      </w:r>
      <w:r>
        <w:rPr>
          <w:rFonts w:ascii="Times New Roman"/>
          <w:b w:val="false"/>
          <w:i w:val="false"/>
          <w:color w:val="000000"/>
          <w:sz w:val="28"/>
        </w:rPr>
        <w:t xml:space="preserve"> </w:t>
      </w:r>
      <w:r>
        <w:rPr>
          <w:rFonts w:ascii="Times New Roman"/>
          <w:b/>
          <w:i w:val="false"/>
          <w:color w:val="000000"/>
          <w:sz w:val="28"/>
        </w:rPr>
        <w:t>земель</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881895 тысяч тенге (восемьсот восемьдесят один миллион восемьсот девяносто пять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Соглашения о займах от 25 марта 1998 года N 1592-KAZ и N 1593-KAZ (SF) соответственно между Республикой Казахстан и Азиатским Банком Развития;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 июля 1998 года "О ратификации Соглашений о займах N 1592/1593 (SF)-KAZ (Проект "Управления водными ресурсами и восстановление земель") между Республикой Казахстан и Азиатским Банком Развития от 25 марта 1998 года";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5 июня 2002 года N 889 "О Государственной агропродовольственной программе на 2003-2005 годы".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в том числе средства правительственных внешних займов. </w:t>
      </w:r>
    </w:p>
    <w:p>
      <w:pPr>
        <w:spacing w:after="0"/>
        <w:ind w:left="0"/>
        <w:jc w:val="both"/>
      </w:pPr>
      <w:r>
        <w:rPr>
          <w:rFonts w:ascii="Times New Roman"/>
          <w:b w:val="false"/>
          <w:i w:val="false"/>
          <w:color w:val="000000"/>
          <w:sz w:val="28"/>
        </w:rPr>
        <w:t xml:space="preserve">
            4. Цель бюджетной программы: развитие устойчивого орошаемого земледелия в Республике Казахстан. </w:t>
      </w:r>
    </w:p>
    <w:p>
      <w:pPr>
        <w:spacing w:after="0"/>
        <w:ind w:left="0"/>
        <w:jc w:val="both"/>
      </w:pPr>
      <w:r>
        <w:rPr>
          <w:rFonts w:ascii="Times New Roman"/>
          <w:b w:val="false"/>
          <w:i w:val="false"/>
          <w:color w:val="000000"/>
          <w:sz w:val="28"/>
        </w:rPr>
        <w:t xml:space="preserve">
            5. Задачи бюджетной программы: восстановление орошаемого земледелия на площади 39,2 тысячи гектаров в Махтааральском районе Южно-Казахстанской области путем: </w:t>
      </w:r>
    </w:p>
    <w:p>
      <w:pPr>
        <w:spacing w:after="0"/>
        <w:ind w:left="0"/>
        <w:jc w:val="both"/>
      </w:pPr>
      <w:r>
        <w:rPr>
          <w:rFonts w:ascii="Times New Roman"/>
          <w:b w:val="false"/>
          <w:i w:val="false"/>
          <w:color w:val="000000"/>
          <w:sz w:val="28"/>
        </w:rPr>
        <w:t xml:space="preserve">
            - реконструкции и улучшения оросительной и дренажной систем с учетом экологических норм и требований; </w:t>
      </w:r>
    </w:p>
    <w:p>
      <w:pPr>
        <w:spacing w:after="0"/>
        <w:ind w:left="0"/>
        <w:jc w:val="both"/>
      </w:pPr>
      <w:r>
        <w:rPr>
          <w:rFonts w:ascii="Times New Roman"/>
          <w:b w:val="false"/>
          <w:i w:val="false"/>
          <w:color w:val="000000"/>
          <w:sz w:val="28"/>
        </w:rPr>
        <w:t xml:space="preserve">
            - передачи управления реконструированной оросительной и дренажной систем объединениям водопользователей; </w:t>
      </w:r>
    </w:p>
    <w:p>
      <w:pPr>
        <w:spacing w:after="0"/>
        <w:ind w:left="0"/>
        <w:jc w:val="both"/>
      </w:pPr>
      <w:r>
        <w:rPr>
          <w:rFonts w:ascii="Times New Roman"/>
          <w:b w:val="false"/>
          <w:i w:val="false"/>
          <w:color w:val="000000"/>
          <w:sz w:val="28"/>
        </w:rPr>
        <w:t xml:space="preserve">
            - обучения приемам эксплуатации и технического обслуживания, орошения и агротехники.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055        Совершен- </w:t>
      </w:r>
    </w:p>
    <w:p>
      <w:pPr>
        <w:spacing w:after="0"/>
        <w:ind w:left="0"/>
        <w:jc w:val="both"/>
      </w:pPr>
      <w:r>
        <w:rPr>
          <w:rFonts w:ascii="Times New Roman"/>
          <w:b w:val="false"/>
          <w:i w:val="false"/>
          <w:color w:val="000000"/>
          <w:sz w:val="28"/>
        </w:rPr>
        <w:t xml:space="preserve">
                     ствование </w:t>
      </w:r>
    </w:p>
    <w:p>
      <w:pPr>
        <w:spacing w:after="0"/>
        <w:ind w:left="0"/>
        <w:jc w:val="both"/>
      </w:pPr>
      <w:r>
        <w:rPr>
          <w:rFonts w:ascii="Times New Roman"/>
          <w:b w:val="false"/>
          <w:i w:val="false"/>
          <w:color w:val="000000"/>
          <w:sz w:val="28"/>
        </w:rPr>
        <w:t xml:space="preserve">
                     управления </w:t>
      </w:r>
    </w:p>
    <w:p>
      <w:pPr>
        <w:spacing w:after="0"/>
        <w:ind w:left="0"/>
        <w:jc w:val="both"/>
      </w:pPr>
      <w:r>
        <w:rPr>
          <w:rFonts w:ascii="Times New Roman"/>
          <w:b w:val="false"/>
          <w:i w:val="false"/>
          <w:color w:val="000000"/>
          <w:sz w:val="28"/>
        </w:rPr>
        <w:t xml:space="preserve">
                     водными </w:t>
      </w:r>
    </w:p>
    <w:p>
      <w:pPr>
        <w:spacing w:after="0"/>
        <w:ind w:left="0"/>
        <w:jc w:val="both"/>
      </w:pPr>
      <w:r>
        <w:rPr>
          <w:rFonts w:ascii="Times New Roman"/>
          <w:b w:val="false"/>
          <w:i w:val="false"/>
          <w:color w:val="000000"/>
          <w:sz w:val="28"/>
        </w:rPr>
        <w:t xml:space="preserve">
                     ресурсами </w:t>
      </w:r>
    </w:p>
    <w:p>
      <w:pPr>
        <w:spacing w:after="0"/>
        <w:ind w:left="0"/>
        <w:jc w:val="both"/>
      </w:pPr>
      <w:r>
        <w:rPr>
          <w:rFonts w:ascii="Times New Roman"/>
          <w:b w:val="false"/>
          <w:i w:val="false"/>
          <w:color w:val="000000"/>
          <w:sz w:val="28"/>
        </w:rPr>
        <w:t xml:space="preserve">
                     и восста- </w:t>
      </w:r>
    </w:p>
    <w:p>
      <w:pPr>
        <w:spacing w:after="0"/>
        <w:ind w:left="0"/>
        <w:jc w:val="both"/>
      </w:pPr>
      <w:r>
        <w:rPr>
          <w:rFonts w:ascii="Times New Roman"/>
          <w:b w:val="false"/>
          <w:i w:val="false"/>
          <w:color w:val="000000"/>
          <w:sz w:val="28"/>
        </w:rPr>
        <w:t xml:space="preserve">
                     новление </w:t>
      </w:r>
    </w:p>
    <w:p>
      <w:pPr>
        <w:spacing w:after="0"/>
        <w:ind w:left="0"/>
        <w:jc w:val="both"/>
      </w:pPr>
      <w:r>
        <w:rPr>
          <w:rFonts w:ascii="Times New Roman"/>
          <w:b w:val="false"/>
          <w:i w:val="false"/>
          <w:color w:val="000000"/>
          <w:sz w:val="28"/>
        </w:rPr>
        <w:t xml:space="preserve">
                     земель </w:t>
      </w:r>
    </w:p>
    <w:p>
      <w:pPr>
        <w:spacing w:after="0"/>
        <w:ind w:left="0"/>
        <w:jc w:val="both"/>
      </w:pPr>
      <w:r>
        <w:rPr>
          <w:rFonts w:ascii="Times New Roman"/>
          <w:b w:val="false"/>
          <w:i w:val="false"/>
          <w:color w:val="000000"/>
          <w:sz w:val="28"/>
        </w:rPr>
        <w:t xml:space="preserve">
               080   Реализация Оплата консультационных   В те-  Минис- </w:t>
      </w:r>
    </w:p>
    <w:p>
      <w:pPr>
        <w:spacing w:after="0"/>
        <w:ind w:left="0"/>
        <w:jc w:val="both"/>
      </w:pPr>
      <w:r>
        <w:rPr>
          <w:rFonts w:ascii="Times New Roman"/>
          <w:b w:val="false"/>
          <w:i w:val="false"/>
          <w:color w:val="000000"/>
          <w:sz w:val="28"/>
        </w:rPr>
        <w:t xml:space="preserve">
                     проекта за услуг фирмы Мотт Мак-     чение  терство </w:t>
      </w:r>
    </w:p>
    <w:p>
      <w:pPr>
        <w:spacing w:after="0"/>
        <w:ind w:left="0"/>
        <w:jc w:val="both"/>
      </w:pPr>
      <w:r>
        <w:rPr>
          <w:rFonts w:ascii="Times New Roman"/>
          <w:b w:val="false"/>
          <w:i w:val="false"/>
          <w:color w:val="000000"/>
          <w:sz w:val="28"/>
        </w:rPr>
        <w:t xml:space="preserve">
                     счет внеш- Дональд (надзор за        года   сельско- </w:t>
      </w:r>
    </w:p>
    <w:p>
      <w:pPr>
        <w:spacing w:after="0"/>
        <w:ind w:left="0"/>
        <w:jc w:val="both"/>
      </w:pPr>
      <w:r>
        <w:rPr>
          <w:rFonts w:ascii="Times New Roman"/>
          <w:b w:val="false"/>
          <w:i w:val="false"/>
          <w:color w:val="000000"/>
          <w:sz w:val="28"/>
        </w:rPr>
        <w:t xml:space="preserve">
                     них займов строительством, содержа-         го хо- </w:t>
      </w:r>
    </w:p>
    <w:p>
      <w:pPr>
        <w:spacing w:after="0"/>
        <w:ind w:left="0"/>
        <w:jc w:val="both"/>
      </w:pPr>
      <w:r>
        <w:rPr>
          <w:rFonts w:ascii="Times New Roman"/>
          <w:b w:val="false"/>
          <w:i w:val="false"/>
          <w:color w:val="000000"/>
          <w:sz w:val="28"/>
        </w:rPr>
        <w:t xml:space="preserve">
                                ние инспекторов, клерков,        зяйства </w:t>
      </w:r>
    </w:p>
    <w:p>
      <w:pPr>
        <w:spacing w:after="0"/>
        <w:ind w:left="0"/>
        <w:jc w:val="both"/>
      </w:pPr>
      <w:r>
        <w:rPr>
          <w:rFonts w:ascii="Times New Roman"/>
          <w:b w:val="false"/>
          <w:i w:val="false"/>
          <w:color w:val="000000"/>
          <w:sz w:val="28"/>
        </w:rPr>
        <w:t xml:space="preserve">
                                работа группы поддержки,         Респуб- </w:t>
      </w:r>
    </w:p>
    <w:p>
      <w:pPr>
        <w:spacing w:after="0"/>
        <w:ind w:left="0"/>
        <w:jc w:val="both"/>
      </w:pPr>
      <w:r>
        <w:rPr>
          <w:rFonts w:ascii="Times New Roman"/>
          <w:b w:val="false"/>
          <w:i w:val="false"/>
          <w:color w:val="000000"/>
          <w:sz w:val="28"/>
        </w:rPr>
        <w:t xml:space="preserve">
                                обучение).                       лики </w:t>
      </w:r>
    </w:p>
    <w:p>
      <w:pPr>
        <w:spacing w:after="0"/>
        <w:ind w:left="0"/>
        <w:jc w:val="both"/>
      </w:pPr>
      <w:r>
        <w:rPr>
          <w:rFonts w:ascii="Times New Roman"/>
          <w:b w:val="false"/>
          <w:i w:val="false"/>
          <w:color w:val="000000"/>
          <w:sz w:val="28"/>
        </w:rPr>
        <w:t xml:space="preserve">
                                Ремонт здания под                Казахс- </w:t>
      </w:r>
    </w:p>
    <w:p>
      <w:pPr>
        <w:spacing w:after="0"/>
        <w:ind w:left="0"/>
        <w:jc w:val="both"/>
      </w:pPr>
      <w:r>
        <w:rPr>
          <w:rFonts w:ascii="Times New Roman"/>
          <w:b w:val="false"/>
          <w:i w:val="false"/>
          <w:color w:val="000000"/>
          <w:sz w:val="28"/>
        </w:rPr>
        <w:t xml:space="preserve">
                                лабораторию в Жетысае.           тан </w:t>
      </w:r>
    </w:p>
    <w:p>
      <w:pPr>
        <w:spacing w:after="0"/>
        <w:ind w:left="0"/>
        <w:jc w:val="both"/>
      </w:pPr>
      <w:r>
        <w:rPr>
          <w:rFonts w:ascii="Times New Roman"/>
          <w:b w:val="false"/>
          <w:i w:val="false"/>
          <w:color w:val="000000"/>
          <w:sz w:val="28"/>
        </w:rPr>
        <w:t xml:space="preserve">
               081   Реализация Оплата налога на добав-   В те-  Минис- </w:t>
      </w:r>
    </w:p>
    <w:p>
      <w:pPr>
        <w:spacing w:after="0"/>
        <w:ind w:left="0"/>
        <w:jc w:val="both"/>
      </w:pPr>
      <w:r>
        <w:rPr>
          <w:rFonts w:ascii="Times New Roman"/>
          <w:b w:val="false"/>
          <w:i w:val="false"/>
          <w:color w:val="000000"/>
          <w:sz w:val="28"/>
        </w:rPr>
        <w:t xml:space="preserve">
                     проекта за ленную стоимость, тамо-   чение  терство </w:t>
      </w:r>
    </w:p>
    <w:p>
      <w:pPr>
        <w:spacing w:after="0"/>
        <w:ind w:left="0"/>
        <w:jc w:val="both"/>
      </w:pPr>
      <w:r>
        <w:rPr>
          <w:rFonts w:ascii="Times New Roman"/>
          <w:b w:val="false"/>
          <w:i w:val="false"/>
          <w:color w:val="000000"/>
          <w:sz w:val="28"/>
        </w:rPr>
        <w:t xml:space="preserve">
                     счет внут- женных пошлин, таможенных года   сельско- </w:t>
      </w:r>
    </w:p>
    <w:p>
      <w:pPr>
        <w:spacing w:after="0"/>
        <w:ind w:left="0"/>
        <w:jc w:val="both"/>
      </w:pPr>
      <w:r>
        <w:rPr>
          <w:rFonts w:ascii="Times New Roman"/>
          <w:b w:val="false"/>
          <w:i w:val="false"/>
          <w:color w:val="000000"/>
          <w:sz w:val="28"/>
        </w:rPr>
        <w:t xml:space="preserve">
                     ренних ис- сборов за товары, работы         го хо- </w:t>
      </w:r>
    </w:p>
    <w:p>
      <w:pPr>
        <w:spacing w:after="0"/>
        <w:ind w:left="0"/>
        <w:jc w:val="both"/>
      </w:pPr>
      <w:r>
        <w:rPr>
          <w:rFonts w:ascii="Times New Roman"/>
          <w:b w:val="false"/>
          <w:i w:val="false"/>
          <w:color w:val="000000"/>
          <w:sz w:val="28"/>
        </w:rPr>
        <w:t xml:space="preserve">
                     точников   и услуги.                        зяйства </w:t>
      </w:r>
    </w:p>
    <w:p>
      <w:pPr>
        <w:spacing w:after="0"/>
        <w:ind w:left="0"/>
        <w:jc w:val="both"/>
      </w:pPr>
      <w:r>
        <w:rPr>
          <w:rFonts w:ascii="Times New Roman"/>
          <w:b w:val="false"/>
          <w:i w:val="false"/>
          <w:color w:val="000000"/>
          <w:sz w:val="28"/>
        </w:rPr>
        <w:t xml:space="preserve">
                                Строительные работы по 1         Респуб- </w:t>
      </w:r>
    </w:p>
    <w:p>
      <w:pPr>
        <w:spacing w:after="0"/>
        <w:ind w:left="0"/>
        <w:jc w:val="both"/>
      </w:pPr>
      <w:r>
        <w:rPr>
          <w:rFonts w:ascii="Times New Roman"/>
          <w:b w:val="false"/>
          <w:i w:val="false"/>
          <w:color w:val="000000"/>
          <w:sz w:val="28"/>
        </w:rPr>
        <w:t xml:space="preserve">
                                фазе проекта на площади          лики </w:t>
      </w:r>
    </w:p>
    <w:p>
      <w:pPr>
        <w:spacing w:after="0"/>
        <w:ind w:left="0"/>
        <w:jc w:val="both"/>
      </w:pPr>
      <w:r>
        <w:rPr>
          <w:rFonts w:ascii="Times New Roman"/>
          <w:b w:val="false"/>
          <w:i w:val="false"/>
          <w:color w:val="000000"/>
          <w:sz w:val="28"/>
        </w:rPr>
        <w:t xml:space="preserve">
                                23868 гектаров.                  Казахс- </w:t>
      </w:r>
    </w:p>
    <w:p>
      <w:pPr>
        <w:spacing w:after="0"/>
        <w:ind w:left="0"/>
        <w:jc w:val="both"/>
      </w:pPr>
      <w:r>
        <w:rPr>
          <w:rFonts w:ascii="Times New Roman"/>
          <w:b w:val="false"/>
          <w:i w:val="false"/>
          <w:color w:val="000000"/>
          <w:sz w:val="28"/>
        </w:rPr>
        <w:t xml:space="preserve">
                                Строительные работы по 2         тан </w:t>
      </w:r>
    </w:p>
    <w:p>
      <w:pPr>
        <w:spacing w:after="0"/>
        <w:ind w:left="0"/>
        <w:jc w:val="both"/>
      </w:pPr>
      <w:r>
        <w:rPr>
          <w:rFonts w:ascii="Times New Roman"/>
          <w:b w:val="false"/>
          <w:i w:val="false"/>
          <w:color w:val="000000"/>
          <w:sz w:val="28"/>
        </w:rPr>
        <w:t xml:space="preserve">
                                фазе проекта на площади </w:t>
      </w:r>
    </w:p>
    <w:p>
      <w:pPr>
        <w:spacing w:after="0"/>
        <w:ind w:left="0"/>
        <w:jc w:val="both"/>
      </w:pPr>
      <w:r>
        <w:rPr>
          <w:rFonts w:ascii="Times New Roman"/>
          <w:b w:val="false"/>
          <w:i w:val="false"/>
          <w:color w:val="000000"/>
          <w:sz w:val="28"/>
        </w:rPr>
        <w:t xml:space="preserve">
                                15391 гектар. </w:t>
      </w:r>
    </w:p>
    <w:p>
      <w:pPr>
        <w:spacing w:after="0"/>
        <w:ind w:left="0"/>
        <w:jc w:val="both"/>
      </w:pPr>
      <w:r>
        <w:rPr>
          <w:rFonts w:ascii="Times New Roman"/>
          <w:b w:val="false"/>
          <w:i w:val="false"/>
          <w:color w:val="000000"/>
          <w:sz w:val="28"/>
        </w:rPr>
        <w:t xml:space="preserve">
                                Расходы, связанные с </w:t>
      </w:r>
    </w:p>
    <w:p>
      <w:pPr>
        <w:spacing w:after="0"/>
        <w:ind w:left="0"/>
        <w:jc w:val="both"/>
      </w:pPr>
      <w:r>
        <w:rPr>
          <w:rFonts w:ascii="Times New Roman"/>
          <w:b w:val="false"/>
          <w:i w:val="false"/>
          <w:color w:val="000000"/>
          <w:sz w:val="28"/>
        </w:rPr>
        <w:t xml:space="preserve">
                                получением лицензии на </w:t>
      </w:r>
    </w:p>
    <w:p>
      <w:pPr>
        <w:spacing w:after="0"/>
        <w:ind w:left="0"/>
        <w:jc w:val="both"/>
      </w:pPr>
      <w:r>
        <w:rPr>
          <w:rFonts w:ascii="Times New Roman"/>
          <w:b w:val="false"/>
          <w:i w:val="false"/>
          <w:color w:val="000000"/>
          <w:sz w:val="28"/>
        </w:rPr>
        <w:t xml:space="preserve">
                                проведение операций в </w:t>
      </w:r>
    </w:p>
    <w:p>
      <w:pPr>
        <w:spacing w:after="0"/>
        <w:ind w:left="0"/>
        <w:jc w:val="both"/>
      </w:pPr>
      <w:r>
        <w:rPr>
          <w:rFonts w:ascii="Times New Roman"/>
          <w:b w:val="false"/>
          <w:i w:val="false"/>
          <w:color w:val="000000"/>
          <w:sz w:val="28"/>
        </w:rPr>
        <w:t xml:space="preserve">
                                иностранной валюте. </w:t>
      </w:r>
    </w:p>
    <w:p>
      <w:pPr>
        <w:spacing w:after="0"/>
        <w:ind w:left="0"/>
        <w:jc w:val="both"/>
      </w:pPr>
      <w:r>
        <w:rPr>
          <w:rFonts w:ascii="Times New Roman"/>
          <w:b w:val="false"/>
          <w:i w:val="false"/>
          <w:color w:val="000000"/>
          <w:sz w:val="28"/>
        </w:rPr>
        <w:t xml:space="preserve">
               101   Приобрете- Привлечение местных       В те-  Минис- </w:t>
      </w:r>
    </w:p>
    <w:p>
      <w:pPr>
        <w:spacing w:after="0"/>
        <w:ind w:left="0"/>
        <w:jc w:val="both"/>
      </w:pPr>
      <w:r>
        <w:rPr>
          <w:rFonts w:ascii="Times New Roman"/>
          <w:b w:val="false"/>
          <w:i w:val="false"/>
          <w:color w:val="000000"/>
          <w:sz w:val="28"/>
        </w:rPr>
        <w:t xml:space="preserve">
                     ние услуг  консультантов для реали-  чение  терство </w:t>
      </w:r>
    </w:p>
    <w:p>
      <w:pPr>
        <w:spacing w:after="0"/>
        <w:ind w:left="0"/>
        <w:jc w:val="both"/>
      </w:pPr>
      <w:r>
        <w:rPr>
          <w:rFonts w:ascii="Times New Roman"/>
          <w:b w:val="false"/>
          <w:i w:val="false"/>
          <w:color w:val="000000"/>
          <w:sz w:val="28"/>
        </w:rPr>
        <w:t xml:space="preserve">
                     местных    зации проекта в количест- года   сельско- </w:t>
      </w:r>
    </w:p>
    <w:p>
      <w:pPr>
        <w:spacing w:after="0"/>
        <w:ind w:left="0"/>
        <w:jc w:val="both"/>
      </w:pPr>
      <w:r>
        <w:rPr>
          <w:rFonts w:ascii="Times New Roman"/>
          <w:b w:val="false"/>
          <w:i w:val="false"/>
          <w:color w:val="000000"/>
          <w:sz w:val="28"/>
        </w:rPr>
        <w:t xml:space="preserve">
                     консуль-   ве 9 человек.                    го хо- </w:t>
      </w:r>
    </w:p>
    <w:p>
      <w:pPr>
        <w:spacing w:after="0"/>
        <w:ind w:left="0"/>
        <w:jc w:val="both"/>
      </w:pPr>
      <w:r>
        <w:rPr>
          <w:rFonts w:ascii="Times New Roman"/>
          <w:b w:val="false"/>
          <w:i w:val="false"/>
          <w:color w:val="000000"/>
          <w:sz w:val="28"/>
        </w:rPr>
        <w:t xml:space="preserve">
                     тантов для                                  зяйства </w:t>
      </w:r>
    </w:p>
    <w:p>
      <w:pPr>
        <w:spacing w:after="0"/>
        <w:ind w:left="0"/>
        <w:jc w:val="both"/>
      </w:pPr>
      <w:r>
        <w:rPr>
          <w:rFonts w:ascii="Times New Roman"/>
          <w:b w:val="false"/>
          <w:i w:val="false"/>
          <w:color w:val="000000"/>
          <w:sz w:val="28"/>
        </w:rPr>
        <w:t xml:space="preserve">
                     оказания                                    Респуб- </w:t>
      </w:r>
    </w:p>
    <w:p>
      <w:pPr>
        <w:spacing w:after="0"/>
        <w:ind w:left="0"/>
        <w:jc w:val="both"/>
      </w:pPr>
      <w:r>
        <w:rPr>
          <w:rFonts w:ascii="Times New Roman"/>
          <w:b w:val="false"/>
          <w:i w:val="false"/>
          <w:color w:val="000000"/>
          <w:sz w:val="28"/>
        </w:rPr>
        <w:t xml:space="preserve">
                     содействия                                  лики </w:t>
      </w:r>
    </w:p>
    <w:p>
      <w:pPr>
        <w:spacing w:after="0"/>
        <w:ind w:left="0"/>
        <w:jc w:val="both"/>
      </w:pPr>
      <w:r>
        <w:rPr>
          <w:rFonts w:ascii="Times New Roman"/>
          <w:b w:val="false"/>
          <w:i w:val="false"/>
          <w:color w:val="000000"/>
          <w:sz w:val="28"/>
        </w:rPr>
        <w:t xml:space="preserve">
                     в управле-                                  Казахс- </w:t>
      </w:r>
    </w:p>
    <w:p>
      <w:pPr>
        <w:spacing w:after="0"/>
        <w:ind w:left="0"/>
        <w:jc w:val="both"/>
      </w:pPr>
      <w:r>
        <w:rPr>
          <w:rFonts w:ascii="Times New Roman"/>
          <w:b w:val="false"/>
          <w:i w:val="false"/>
          <w:color w:val="000000"/>
          <w:sz w:val="28"/>
        </w:rPr>
        <w:t xml:space="preserve">
                     нии проек-                                  тан </w:t>
      </w:r>
    </w:p>
    <w:p>
      <w:pPr>
        <w:spacing w:after="0"/>
        <w:ind w:left="0"/>
        <w:jc w:val="both"/>
      </w:pPr>
      <w:r>
        <w:rPr>
          <w:rFonts w:ascii="Times New Roman"/>
          <w:b w:val="false"/>
          <w:i w:val="false"/>
          <w:color w:val="000000"/>
          <w:sz w:val="28"/>
        </w:rPr>
        <w:t xml:space="preserve">
                     том из </w:t>
      </w:r>
    </w:p>
    <w:p>
      <w:pPr>
        <w:spacing w:after="0"/>
        <w:ind w:left="0"/>
        <w:jc w:val="both"/>
      </w:pPr>
      <w:r>
        <w:rPr>
          <w:rFonts w:ascii="Times New Roman"/>
          <w:b w:val="false"/>
          <w:i w:val="false"/>
          <w:color w:val="000000"/>
          <w:sz w:val="28"/>
        </w:rPr>
        <w:t xml:space="preserve">
                     внутренних </w:t>
      </w:r>
    </w:p>
    <w:p>
      <w:pPr>
        <w:spacing w:after="0"/>
        <w:ind w:left="0"/>
        <w:jc w:val="both"/>
      </w:pPr>
      <w:r>
        <w:rPr>
          <w:rFonts w:ascii="Times New Roman"/>
          <w:b w:val="false"/>
          <w:i w:val="false"/>
          <w:color w:val="000000"/>
          <w:sz w:val="28"/>
        </w:rPr>
        <w:t xml:space="preserve">
                     источников </w:t>
      </w:r>
    </w:p>
    <w:p>
      <w:pPr>
        <w:spacing w:after="0"/>
        <w:ind w:left="0"/>
        <w:jc w:val="both"/>
      </w:pPr>
      <w:r>
        <w:rPr>
          <w:rFonts w:ascii="Times New Roman"/>
          <w:b w:val="false"/>
          <w:i w:val="false"/>
          <w:color w:val="000000"/>
          <w:sz w:val="28"/>
        </w:rPr>
        <w:t xml:space="preserve">
               102   Обеспече-  Оплата консультационных   В те-  Минис- </w:t>
      </w:r>
    </w:p>
    <w:p>
      <w:pPr>
        <w:spacing w:after="0"/>
        <w:ind w:left="0"/>
        <w:jc w:val="both"/>
      </w:pPr>
      <w:r>
        <w:rPr>
          <w:rFonts w:ascii="Times New Roman"/>
          <w:b w:val="false"/>
          <w:i w:val="false"/>
          <w:color w:val="000000"/>
          <w:sz w:val="28"/>
        </w:rPr>
        <w:t xml:space="preserve">
                     ние кон-   услуг фирмы Мотт Мак-     чение  терство </w:t>
      </w:r>
    </w:p>
    <w:p>
      <w:pPr>
        <w:spacing w:after="0"/>
        <w:ind w:left="0"/>
        <w:jc w:val="both"/>
      </w:pPr>
      <w:r>
        <w:rPr>
          <w:rFonts w:ascii="Times New Roman"/>
          <w:b w:val="false"/>
          <w:i w:val="false"/>
          <w:color w:val="000000"/>
          <w:sz w:val="28"/>
        </w:rPr>
        <w:t xml:space="preserve">
                     сульта-    Дональд (надзор за        года   сельско- </w:t>
      </w:r>
    </w:p>
    <w:p>
      <w:pPr>
        <w:spacing w:after="0"/>
        <w:ind w:left="0"/>
        <w:jc w:val="both"/>
      </w:pPr>
      <w:r>
        <w:rPr>
          <w:rFonts w:ascii="Times New Roman"/>
          <w:b w:val="false"/>
          <w:i w:val="false"/>
          <w:color w:val="000000"/>
          <w:sz w:val="28"/>
        </w:rPr>
        <w:t xml:space="preserve">
                     ционными   строительством, содержа-         го хо- </w:t>
      </w:r>
    </w:p>
    <w:p>
      <w:pPr>
        <w:spacing w:after="0"/>
        <w:ind w:left="0"/>
        <w:jc w:val="both"/>
      </w:pPr>
      <w:r>
        <w:rPr>
          <w:rFonts w:ascii="Times New Roman"/>
          <w:b w:val="false"/>
          <w:i w:val="false"/>
          <w:color w:val="000000"/>
          <w:sz w:val="28"/>
        </w:rPr>
        <w:t xml:space="preserve">
                     услугами   ние инспекторов, клерков,        зяйства </w:t>
      </w:r>
    </w:p>
    <w:p>
      <w:pPr>
        <w:spacing w:after="0"/>
        <w:ind w:left="0"/>
        <w:jc w:val="both"/>
      </w:pPr>
      <w:r>
        <w:rPr>
          <w:rFonts w:ascii="Times New Roman"/>
          <w:b w:val="false"/>
          <w:i w:val="false"/>
          <w:color w:val="000000"/>
          <w:sz w:val="28"/>
        </w:rPr>
        <w:t xml:space="preserve">
                     для осу-   работа группы поддержки,         Респуб- </w:t>
      </w:r>
    </w:p>
    <w:p>
      <w:pPr>
        <w:spacing w:after="0"/>
        <w:ind w:left="0"/>
        <w:jc w:val="both"/>
      </w:pPr>
      <w:r>
        <w:rPr>
          <w:rFonts w:ascii="Times New Roman"/>
          <w:b w:val="false"/>
          <w:i w:val="false"/>
          <w:color w:val="000000"/>
          <w:sz w:val="28"/>
        </w:rPr>
        <w:t xml:space="preserve">
                     ществления обучение).                       лики </w:t>
      </w:r>
    </w:p>
    <w:p>
      <w:pPr>
        <w:spacing w:after="0"/>
        <w:ind w:left="0"/>
        <w:jc w:val="both"/>
      </w:pPr>
      <w:r>
        <w:rPr>
          <w:rFonts w:ascii="Times New Roman"/>
          <w:b w:val="false"/>
          <w:i w:val="false"/>
          <w:color w:val="000000"/>
          <w:sz w:val="28"/>
        </w:rPr>
        <w:t xml:space="preserve">
                     детального                                  Казахс- </w:t>
      </w:r>
    </w:p>
    <w:p>
      <w:pPr>
        <w:spacing w:after="0"/>
        <w:ind w:left="0"/>
        <w:jc w:val="both"/>
      </w:pPr>
      <w:r>
        <w:rPr>
          <w:rFonts w:ascii="Times New Roman"/>
          <w:b w:val="false"/>
          <w:i w:val="false"/>
          <w:color w:val="000000"/>
          <w:sz w:val="28"/>
        </w:rPr>
        <w:t xml:space="preserve">
                     проектиро-                                  тан, СП </w:t>
      </w:r>
    </w:p>
    <w:p>
      <w:pPr>
        <w:spacing w:after="0"/>
        <w:ind w:left="0"/>
        <w:jc w:val="both"/>
      </w:pPr>
      <w:r>
        <w:rPr>
          <w:rFonts w:ascii="Times New Roman"/>
          <w:b w:val="false"/>
          <w:i w:val="false"/>
          <w:color w:val="000000"/>
          <w:sz w:val="28"/>
        </w:rPr>
        <w:t xml:space="preserve">
                     вания,                                      "Мотт </w:t>
      </w:r>
    </w:p>
    <w:p>
      <w:pPr>
        <w:spacing w:after="0"/>
        <w:ind w:left="0"/>
        <w:jc w:val="both"/>
      </w:pPr>
      <w:r>
        <w:rPr>
          <w:rFonts w:ascii="Times New Roman"/>
          <w:b w:val="false"/>
          <w:i w:val="false"/>
          <w:color w:val="000000"/>
          <w:sz w:val="28"/>
        </w:rPr>
        <w:t xml:space="preserve">
                     техничес-                                   МакДо- </w:t>
      </w:r>
    </w:p>
    <w:p>
      <w:pPr>
        <w:spacing w:after="0"/>
        <w:ind w:left="0"/>
        <w:jc w:val="both"/>
      </w:pPr>
      <w:r>
        <w:rPr>
          <w:rFonts w:ascii="Times New Roman"/>
          <w:b w:val="false"/>
          <w:i w:val="false"/>
          <w:color w:val="000000"/>
          <w:sz w:val="28"/>
        </w:rPr>
        <w:t xml:space="preserve">
                     кого над-                                   нальд/ </w:t>
      </w:r>
    </w:p>
    <w:p>
      <w:pPr>
        <w:spacing w:after="0"/>
        <w:ind w:left="0"/>
        <w:jc w:val="both"/>
      </w:pPr>
      <w:r>
        <w:rPr>
          <w:rFonts w:ascii="Times New Roman"/>
          <w:b w:val="false"/>
          <w:i w:val="false"/>
          <w:color w:val="000000"/>
          <w:sz w:val="28"/>
        </w:rPr>
        <w:t xml:space="preserve">
                     зора во                                     Темель- </w:t>
      </w:r>
    </w:p>
    <w:p>
      <w:pPr>
        <w:spacing w:after="0"/>
        <w:ind w:left="0"/>
        <w:jc w:val="both"/>
      </w:pPr>
      <w:r>
        <w:rPr>
          <w:rFonts w:ascii="Times New Roman"/>
          <w:b w:val="false"/>
          <w:i w:val="false"/>
          <w:color w:val="000000"/>
          <w:sz w:val="28"/>
        </w:rPr>
        <w:t xml:space="preserve">
                     время                                       су" </w:t>
      </w:r>
    </w:p>
    <w:p>
      <w:pPr>
        <w:spacing w:after="0"/>
        <w:ind w:left="0"/>
        <w:jc w:val="both"/>
      </w:pPr>
      <w:r>
        <w:rPr>
          <w:rFonts w:ascii="Times New Roman"/>
          <w:b w:val="false"/>
          <w:i w:val="false"/>
          <w:color w:val="000000"/>
          <w:sz w:val="28"/>
        </w:rPr>
        <w:t xml:space="preserve">
                     строитель- </w:t>
      </w:r>
    </w:p>
    <w:p>
      <w:pPr>
        <w:spacing w:after="0"/>
        <w:ind w:left="0"/>
        <w:jc w:val="both"/>
      </w:pPr>
      <w:r>
        <w:rPr>
          <w:rFonts w:ascii="Times New Roman"/>
          <w:b w:val="false"/>
          <w:i w:val="false"/>
          <w:color w:val="000000"/>
          <w:sz w:val="28"/>
        </w:rPr>
        <w:t xml:space="preserve">
                     ства и </w:t>
      </w:r>
    </w:p>
    <w:p>
      <w:pPr>
        <w:spacing w:after="0"/>
        <w:ind w:left="0"/>
        <w:jc w:val="both"/>
      </w:pPr>
      <w:r>
        <w:rPr>
          <w:rFonts w:ascii="Times New Roman"/>
          <w:b w:val="false"/>
          <w:i w:val="false"/>
          <w:color w:val="000000"/>
          <w:sz w:val="28"/>
        </w:rPr>
        <w:t xml:space="preserve">
                     срока </w:t>
      </w:r>
    </w:p>
    <w:p>
      <w:pPr>
        <w:spacing w:after="0"/>
        <w:ind w:left="0"/>
        <w:jc w:val="both"/>
      </w:pPr>
      <w:r>
        <w:rPr>
          <w:rFonts w:ascii="Times New Roman"/>
          <w:b w:val="false"/>
          <w:i w:val="false"/>
          <w:color w:val="000000"/>
          <w:sz w:val="28"/>
        </w:rPr>
        <w:t xml:space="preserve">
                     обслужива- </w:t>
      </w:r>
    </w:p>
    <w:p>
      <w:pPr>
        <w:spacing w:after="0"/>
        <w:ind w:left="0"/>
        <w:jc w:val="both"/>
      </w:pPr>
      <w:r>
        <w:rPr>
          <w:rFonts w:ascii="Times New Roman"/>
          <w:b w:val="false"/>
          <w:i w:val="false"/>
          <w:color w:val="000000"/>
          <w:sz w:val="28"/>
        </w:rPr>
        <w:t xml:space="preserve">
                     ния из </w:t>
      </w:r>
    </w:p>
    <w:p>
      <w:pPr>
        <w:spacing w:after="0"/>
        <w:ind w:left="0"/>
        <w:jc w:val="both"/>
      </w:pPr>
      <w:r>
        <w:rPr>
          <w:rFonts w:ascii="Times New Roman"/>
          <w:b w:val="false"/>
          <w:i w:val="false"/>
          <w:color w:val="000000"/>
          <w:sz w:val="28"/>
        </w:rPr>
        <w:t xml:space="preserve">
                     внутренних </w:t>
      </w:r>
    </w:p>
    <w:p>
      <w:pPr>
        <w:spacing w:after="0"/>
        <w:ind w:left="0"/>
        <w:jc w:val="both"/>
      </w:pPr>
      <w:r>
        <w:rPr>
          <w:rFonts w:ascii="Times New Roman"/>
          <w:b w:val="false"/>
          <w:i w:val="false"/>
          <w:color w:val="000000"/>
          <w:sz w:val="28"/>
        </w:rPr>
        <w:t xml:space="preserve">
                     источников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повышение урожайности, увеличение по проектным расчетам чистых доходов на 28%, рост занятости населения на 21%, эффективность капитальных вложений по проекту должна составить 26%, урожайность хлопка возрастет с 15,5 до 25 центнеров с гектара, озимой пшеницы с 25 до 36 центнеров с гектара, кукурузы на зерно с 17 до 54 центнеров с гектара, люцерны с 34,3 до 89 центнеров с гектара, экономия водных ресурсов составит поэтапно от 16,9 до 23,1 миллиона кубометров в год, коэффициент полезного действия системы будет доведен с 0,60 до 0,80. </w:t>
      </w:r>
    </w:p>
    <w:bookmarkStart w:name="z18" w:id="17"/>
    <w:p>
      <w:pPr>
        <w:spacing w:after="0"/>
        <w:ind w:left="0"/>
        <w:jc w:val="both"/>
      </w:pPr>
      <w:r>
        <w:rPr>
          <w:rFonts w:ascii="Times New Roman"/>
          <w:b w:val="false"/>
          <w:i w:val="false"/>
          <w:color w:val="000000"/>
          <w:sz w:val="28"/>
        </w:rPr>
        <w:t xml:space="preserve">
      Приложение 132        </w:t>
      </w:r>
    </w:p>
    <w:bookmarkEnd w:id="17"/>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w:t>
      </w:r>
      <w:r>
        <w:rPr>
          <w:rFonts w:ascii="Times New Roman"/>
          <w:b w:val="false"/>
          <w:i/>
          <w:color w:val="000000"/>
          <w:sz w:val="28"/>
        </w:rPr>
        <w:t xml:space="preserve">. </w:t>
      </w:r>
      <w:r>
        <w:rPr>
          <w:rFonts w:ascii="Times New Roman"/>
          <w:b w:val="false"/>
          <w:i/>
          <w:color w:val="000000"/>
          <w:sz w:val="28"/>
        </w:rPr>
        <w:t>Приложение</w:t>
      </w:r>
      <w:r>
        <w:rPr>
          <w:rFonts w:ascii="Times New Roman"/>
          <w:b w:val="false"/>
          <w:i/>
          <w:color w:val="000000"/>
          <w:sz w:val="28"/>
        </w:rPr>
        <w:t xml:space="preserve"> 132 </w:t>
      </w:r>
      <w:r>
        <w:rPr>
          <w:rFonts w:ascii="Times New Roman"/>
          <w:b w:val="false"/>
          <w:i/>
          <w:color w:val="000000"/>
          <w:sz w:val="28"/>
        </w:rPr>
        <w:t>с</w:t>
      </w:r>
      <w:r>
        <w:rPr>
          <w:rFonts w:ascii="Times New Roman"/>
          <w:b w:val="false"/>
          <w:i w:val="false"/>
          <w:color w:val="000000"/>
          <w:sz w:val="28"/>
        </w:rPr>
        <w:t xml:space="preserve"> </w:t>
      </w:r>
      <w:r>
        <w:rPr>
          <w:rFonts w:ascii="Times New Roman"/>
          <w:b w:val="false"/>
          <w:i/>
          <w:color w:val="000000"/>
          <w:sz w:val="28"/>
        </w:rPr>
        <w:t>измене</w:t>
      </w:r>
      <w:r>
        <w:rPr>
          <w:rFonts w:ascii="Times New Roman"/>
          <w:b w:val="false"/>
          <w:i/>
          <w:color w:val="000000"/>
          <w:sz w:val="28"/>
        </w:rPr>
        <w:t>ниями</w:t>
      </w:r>
      <w:r>
        <w:rPr>
          <w:rFonts w:ascii="Times New Roman"/>
          <w:b w:val="false"/>
          <w:i/>
          <w:color w:val="000000"/>
          <w:sz w:val="28"/>
        </w:rPr>
        <w:t xml:space="preserve"> - </w:t>
      </w:r>
      <w:r>
        <w:rPr>
          <w:rFonts w:ascii="Times New Roman"/>
          <w:b w:val="false"/>
          <w:i/>
          <w:color w:val="000000"/>
          <w:sz w:val="28"/>
        </w:rPr>
        <w:t>постановлением</w:t>
      </w:r>
      <w:r>
        <w:rPr>
          <w:rFonts w:ascii="Times New Roman"/>
          <w:b w:val="false"/>
          <w:i w:val="false"/>
          <w:color w:val="000000"/>
          <w:sz w:val="28"/>
        </w:rPr>
        <w:t xml:space="preserve"> </w:t>
      </w:r>
      <w:r>
        <w:rPr>
          <w:rFonts w:ascii="Times New Roman"/>
          <w:b w:val="false"/>
          <w:i/>
          <w:color w:val="000000"/>
          <w:sz w:val="28"/>
        </w:rPr>
        <w:t>Правительства</w:t>
      </w:r>
      <w:r>
        <w:rPr>
          <w:rFonts w:ascii="Times New Roman"/>
          <w:b w:val="false"/>
          <w:i w:val="false"/>
          <w:color w:val="000000"/>
          <w:sz w:val="28"/>
        </w:rPr>
        <w:t xml:space="preserve"> </w:t>
      </w:r>
      <w:r>
        <w:rPr>
          <w:rFonts w:ascii="Times New Roman"/>
          <w:b w:val="false"/>
          <w:i/>
          <w:color w:val="000000"/>
          <w:sz w:val="28"/>
        </w:rPr>
        <w:t>Республики</w:t>
      </w:r>
      <w:r>
        <w:rPr>
          <w:rFonts w:ascii="Times New Roman"/>
          <w:b w:val="false"/>
          <w:i w:val="false"/>
          <w:color w:val="000000"/>
          <w:sz w:val="28"/>
        </w:rPr>
        <w:t xml:space="preserve"> </w:t>
      </w:r>
      <w:r>
        <w:rPr>
          <w:rFonts w:ascii="Times New Roman"/>
          <w:b w:val="false"/>
          <w:i/>
          <w:color w:val="000000"/>
          <w:sz w:val="28"/>
        </w:rPr>
        <w:t>Казахстан</w:t>
      </w:r>
      <w:r>
        <w:rPr>
          <w:rFonts w:ascii="Times New Roman"/>
          <w:b w:val="false"/>
          <w:i w:val="false"/>
          <w:color w:val="000000"/>
          <w:sz w:val="28"/>
        </w:rPr>
        <w:t xml:space="preserve"> </w:t>
      </w:r>
      <w:r>
        <w:rPr>
          <w:rFonts w:ascii="Times New Roman"/>
          <w:b w:val="false"/>
          <w:i/>
          <w:color w:val="000000"/>
          <w:sz w:val="28"/>
        </w:rPr>
        <w:t>от</w:t>
      </w:r>
      <w:r>
        <w:rPr>
          <w:rFonts w:ascii="Times New Roman"/>
          <w:b w:val="false"/>
          <w:i/>
          <w:color w:val="000000"/>
          <w:sz w:val="28"/>
        </w:rPr>
        <w:t xml:space="preserve"> 1 </w:t>
      </w:r>
      <w:r>
        <w:rPr>
          <w:rFonts w:ascii="Times New Roman"/>
          <w:b w:val="false"/>
          <w:i/>
          <w:color w:val="000000"/>
          <w:sz w:val="28"/>
        </w:rPr>
        <w:t>июля</w:t>
      </w:r>
      <w:r>
        <w:rPr>
          <w:rFonts w:ascii="Times New Roman"/>
          <w:b w:val="false"/>
          <w:i/>
          <w:color w:val="000000"/>
          <w:sz w:val="28"/>
        </w:rPr>
        <w:t xml:space="preserve"> 2003 </w:t>
      </w:r>
      <w:r>
        <w:rPr>
          <w:rFonts w:ascii="Times New Roman"/>
          <w:b w:val="false"/>
          <w:i/>
          <w:color w:val="000000"/>
          <w:sz w:val="28"/>
        </w:rPr>
        <w:t>года</w:t>
      </w:r>
      <w:r>
        <w:rPr>
          <w:rFonts w:ascii="Times New Roman"/>
          <w:b w:val="false"/>
          <w:i w:val="false"/>
          <w:color w:val="000000"/>
          <w:sz w:val="28"/>
        </w:rPr>
        <w:t xml:space="preserve">  </w:t>
      </w:r>
      <w:r>
        <w:rPr>
          <w:rFonts w:ascii="Times New Roman"/>
          <w:b w:val="false"/>
          <w:i w:val="false"/>
          <w:color w:val="000000"/>
          <w:sz w:val="28"/>
        </w:rPr>
        <w:t xml:space="preserve">N 150г </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057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Проект</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постприватизационной</w:t>
      </w:r>
      <w:r>
        <w:rPr>
          <w:rFonts w:ascii="Times New Roman"/>
          <w:b w:val="false"/>
          <w:i w:val="false"/>
          <w:color w:val="000000"/>
          <w:sz w:val="28"/>
        </w:rPr>
        <w:t xml:space="preserve"> </w:t>
      </w:r>
      <w:r>
        <w:rPr>
          <w:rFonts w:ascii="Times New Roman"/>
          <w:b/>
          <w:i w:val="false"/>
          <w:color w:val="000000"/>
          <w:sz w:val="28"/>
        </w:rPr>
        <w:t>поддержке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сельского</w:t>
      </w:r>
      <w:r>
        <w:rPr>
          <w:rFonts w:ascii="Times New Roman"/>
          <w:b w:val="false"/>
          <w:i w:val="false"/>
          <w:color w:val="000000"/>
          <w:sz w:val="28"/>
        </w:rPr>
        <w:t xml:space="preserve"> </w:t>
      </w:r>
      <w:r>
        <w:rPr>
          <w:rFonts w:ascii="Times New Roman"/>
          <w:b/>
          <w:i w:val="false"/>
          <w:color w:val="000000"/>
          <w:sz w:val="28"/>
        </w:rPr>
        <w:t>хозяйства</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4620 тысяч тенге (четыре миллиона шестьсот двадцать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Соглашение о займе от 23 июня 1998 года N 4331-KZ между Республикой Казахстан и Международным Банком Реконструкции и Развития;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 июля 1998 года "О ратификации Соглашения о Займе N 4331-KZ (Проект постприватизационной поддержки сельского хозяйства) между Республикой Казахстан и Международным Банком Реконструкции и Развития от 23 июня 1998 года";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5 июня 2002 года N 889 "О Государственной агропродовольственной программе Республики Казахстан на 2003-2005 годы".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повышение экономической и финансовой устойчивости аграрных предприятий в Казахстане. </w:t>
      </w:r>
    </w:p>
    <w:p>
      <w:pPr>
        <w:spacing w:after="0"/>
        <w:ind w:left="0"/>
        <w:jc w:val="both"/>
      </w:pPr>
      <w:r>
        <w:rPr>
          <w:rFonts w:ascii="Times New Roman"/>
          <w:b w:val="false"/>
          <w:i w:val="false"/>
          <w:color w:val="000000"/>
          <w:sz w:val="28"/>
        </w:rPr>
        <w:t xml:space="preserve">
            5. Задачи бюджетной программы: обеспечение доступа к информации, консультациям и обучению для новых формирующихся сельских предприятий, помощь сельским предприятиям в получении доступа к кредитным ресурсам коммерческих банков.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057        Проект по </w:t>
      </w:r>
    </w:p>
    <w:p>
      <w:pPr>
        <w:spacing w:after="0"/>
        <w:ind w:left="0"/>
        <w:jc w:val="both"/>
      </w:pPr>
      <w:r>
        <w:rPr>
          <w:rFonts w:ascii="Times New Roman"/>
          <w:b w:val="false"/>
          <w:i w:val="false"/>
          <w:color w:val="000000"/>
          <w:sz w:val="28"/>
        </w:rPr>
        <w:t xml:space="preserve">
                     постприва- </w:t>
      </w:r>
    </w:p>
    <w:p>
      <w:pPr>
        <w:spacing w:after="0"/>
        <w:ind w:left="0"/>
        <w:jc w:val="both"/>
      </w:pPr>
      <w:r>
        <w:rPr>
          <w:rFonts w:ascii="Times New Roman"/>
          <w:b w:val="false"/>
          <w:i w:val="false"/>
          <w:color w:val="000000"/>
          <w:sz w:val="28"/>
        </w:rPr>
        <w:t xml:space="preserve">
                     тизацион- </w:t>
      </w:r>
    </w:p>
    <w:p>
      <w:pPr>
        <w:spacing w:after="0"/>
        <w:ind w:left="0"/>
        <w:jc w:val="both"/>
      </w:pPr>
      <w:r>
        <w:rPr>
          <w:rFonts w:ascii="Times New Roman"/>
          <w:b w:val="false"/>
          <w:i w:val="false"/>
          <w:color w:val="000000"/>
          <w:sz w:val="28"/>
        </w:rPr>
        <w:t xml:space="preserve">
                     ной под- </w:t>
      </w:r>
    </w:p>
    <w:p>
      <w:pPr>
        <w:spacing w:after="0"/>
        <w:ind w:left="0"/>
        <w:jc w:val="both"/>
      </w:pPr>
      <w:r>
        <w:rPr>
          <w:rFonts w:ascii="Times New Roman"/>
          <w:b w:val="false"/>
          <w:i w:val="false"/>
          <w:color w:val="000000"/>
          <w:sz w:val="28"/>
        </w:rPr>
        <w:t xml:space="preserve">
                     держке </w:t>
      </w:r>
    </w:p>
    <w:p>
      <w:pPr>
        <w:spacing w:after="0"/>
        <w:ind w:left="0"/>
        <w:jc w:val="both"/>
      </w:pPr>
      <w:r>
        <w:rPr>
          <w:rFonts w:ascii="Times New Roman"/>
          <w:b w:val="false"/>
          <w:i w:val="false"/>
          <w:color w:val="000000"/>
          <w:sz w:val="28"/>
        </w:rPr>
        <w:t xml:space="preserve">
                     сельского </w:t>
      </w:r>
    </w:p>
    <w:p>
      <w:pPr>
        <w:spacing w:after="0"/>
        <w:ind w:left="0"/>
        <w:jc w:val="both"/>
      </w:pPr>
      <w:r>
        <w:rPr>
          <w:rFonts w:ascii="Times New Roman"/>
          <w:b w:val="false"/>
          <w:i w:val="false"/>
          <w:color w:val="000000"/>
          <w:sz w:val="28"/>
        </w:rPr>
        <w:t xml:space="preserve">
                     хозяйства </w:t>
      </w:r>
    </w:p>
    <w:p>
      <w:pPr>
        <w:spacing w:after="0"/>
        <w:ind w:left="0"/>
        <w:jc w:val="both"/>
      </w:pPr>
      <w:r>
        <w:rPr>
          <w:rFonts w:ascii="Times New Roman"/>
          <w:b w:val="false"/>
          <w:i w:val="false"/>
          <w:color w:val="000000"/>
          <w:sz w:val="28"/>
        </w:rPr>
        <w:t xml:space="preserve">
               101   Приобрете- Привлечение местных       Ян-    Минис- </w:t>
      </w:r>
    </w:p>
    <w:p>
      <w:pPr>
        <w:spacing w:after="0"/>
        <w:ind w:left="0"/>
        <w:jc w:val="both"/>
      </w:pPr>
      <w:r>
        <w:rPr>
          <w:rFonts w:ascii="Times New Roman"/>
          <w:b w:val="false"/>
          <w:i w:val="false"/>
          <w:color w:val="000000"/>
          <w:sz w:val="28"/>
        </w:rPr>
        <w:t xml:space="preserve">
                     ние услуг  консультантов для реали-  варь-  терство </w:t>
      </w:r>
    </w:p>
    <w:p>
      <w:pPr>
        <w:spacing w:after="0"/>
        <w:ind w:left="0"/>
        <w:jc w:val="both"/>
      </w:pPr>
      <w:r>
        <w:rPr>
          <w:rFonts w:ascii="Times New Roman"/>
          <w:b w:val="false"/>
          <w:i w:val="false"/>
          <w:color w:val="000000"/>
          <w:sz w:val="28"/>
        </w:rPr>
        <w:t xml:space="preserve">
                     местных    зации проекта в коли-     июль   сельско- </w:t>
      </w:r>
    </w:p>
    <w:p>
      <w:pPr>
        <w:spacing w:after="0"/>
        <w:ind w:left="0"/>
        <w:jc w:val="both"/>
      </w:pPr>
      <w:r>
        <w:rPr>
          <w:rFonts w:ascii="Times New Roman"/>
          <w:b w:val="false"/>
          <w:i w:val="false"/>
          <w:color w:val="000000"/>
          <w:sz w:val="28"/>
        </w:rPr>
        <w:t xml:space="preserve">
                     консуль-   честве 4 человек                 го хо- </w:t>
      </w:r>
    </w:p>
    <w:p>
      <w:pPr>
        <w:spacing w:after="0"/>
        <w:ind w:left="0"/>
        <w:jc w:val="both"/>
      </w:pPr>
      <w:r>
        <w:rPr>
          <w:rFonts w:ascii="Times New Roman"/>
          <w:b w:val="false"/>
          <w:i w:val="false"/>
          <w:color w:val="000000"/>
          <w:sz w:val="28"/>
        </w:rPr>
        <w:t xml:space="preserve">
                     тантов для                                  зяйства </w:t>
      </w:r>
    </w:p>
    <w:p>
      <w:pPr>
        <w:spacing w:after="0"/>
        <w:ind w:left="0"/>
        <w:jc w:val="both"/>
      </w:pPr>
      <w:r>
        <w:rPr>
          <w:rFonts w:ascii="Times New Roman"/>
          <w:b w:val="false"/>
          <w:i w:val="false"/>
          <w:color w:val="000000"/>
          <w:sz w:val="28"/>
        </w:rPr>
        <w:t xml:space="preserve">
                     оказания                                    Респуб- </w:t>
      </w:r>
    </w:p>
    <w:p>
      <w:pPr>
        <w:spacing w:after="0"/>
        <w:ind w:left="0"/>
        <w:jc w:val="both"/>
      </w:pPr>
      <w:r>
        <w:rPr>
          <w:rFonts w:ascii="Times New Roman"/>
          <w:b w:val="false"/>
          <w:i w:val="false"/>
          <w:color w:val="000000"/>
          <w:sz w:val="28"/>
        </w:rPr>
        <w:t xml:space="preserve">
                     содействия                                  лики </w:t>
      </w:r>
    </w:p>
    <w:p>
      <w:pPr>
        <w:spacing w:after="0"/>
        <w:ind w:left="0"/>
        <w:jc w:val="both"/>
      </w:pPr>
      <w:r>
        <w:rPr>
          <w:rFonts w:ascii="Times New Roman"/>
          <w:b w:val="false"/>
          <w:i w:val="false"/>
          <w:color w:val="000000"/>
          <w:sz w:val="28"/>
        </w:rPr>
        <w:t xml:space="preserve">
                     в управле-                                  Казахс- </w:t>
      </w:r>
    </w:p>
    <w:p>
      <w:pPr>
        <w:spacing w:after="0"/>
        <w:ind w:left="0"/>
        <w:jc w:val="both"/>
      </w:pPr>
      <w:r>
        <w:rPr>
          <w:rFonts w:ascii="Times New Roman"/>
          <w:b w:val="false"/>
          <w:i w:val="false"/>
          <w:color w:val="000000"/>
          <w:sz w:val="28"/>
        </w:rPr>
        <w:t xml:space="preserve">
                     нии проек-                                  тан </w:t>
      </w:r>
    </w:p>
    <w:p>
      <w:pPr>
        <w:spacing w:after="0"/>
        <w:ind w:left="0"/>
        <w:jc w:val="both"/>
      </w:pPr>
      <w:r>
        <w:rPr>
          <w:rFonts w:ascii="Times New Roman"/>
          <w:b w:val="false"/>
          <w:i w:val="false"/>
          <w:color w:val="000000"/>
          <w:sz w:val="28"/>
        </w:rPr>
        <w:t xml:space="preserve">
                     том из </w:t>
      </w:r>
    </w:p>
    <w:p>
      <w:pPr>
        <w:spacing w:after="0"/>
        <w:ind w:left="0"/>
        <w:jc w:val="both"/>
      </w:pPr>
      <w:r>
        <w:rPr>
          <w:rFonts w:ascii="Times New Roman"/>
          <w:b w:val="false"/>
          <w:i w:val="false"/>
          <w:color w:val="000000"/>
          <w:sz w:val="28"/>
        </w:rPr>
        <w:t xml:space="preserve">
                     внутренних </w:t>
      </w:r>
    </w:p>
    <w:p>
      <w:pPr>
        <w:spacing w:after="0"/>
        <w:ind w:left="0"/>
        <w:jc w:val="both"/>
      </w:pPr>
      <w:r>
        <w:rPr>
          <w:rFonts w:ascii="Times New Roman"/>
          <w:b w:val="false"/>
          <w:i w:val="false"/>
          <w:color w:val="000000"/>
          <w:sz w:val="28"/>
        </w:rPr>
        <w:t xml:space="preserve">
                     источников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создание основ консультационной сети в сельской местности, увеличение числа экономически устойчивых частных сельских предприятий. </w:t>
      </w:r>
    </w:p>
    <w:bookmarkStart w:name="z19" w:id="18"/>
    <w:p>
      <w:pPr>
        <w:spacing w:after="0"/>
        <w:ind w:left="0"/>
        <w:jc w:val="both"/>
      </w:pPr>
      <w:r>
        <w:rPr>
          <w:rFonts w:ascii="Times New Roman"/>
          <w:b w:val="false"/>
          <w:i w:val="false"/>
          <w:color w:val="000000"/>
          <w:sz w:val="28"/>
        </w:rPr>
        <w:t xml:space="preserve">
      Приложение 133        </w:t>
      </w:r>
    </w:p>
    <w:bookmarkEnd w:id="18"/>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058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Субсидирование</w:t>
      </w:r>
      <w:r>
        <w:rPr>
          <w:rFonts w:ascii="Times New Roman"/>
          <w:b w:val="false"/>
          <w:i w:val="false"/>
          <w:color w:val="000000"/>
          <w:sz w:val="28"/>
        </w:rPr>
        <w:t xml:space="preserve"> </w:t>
      </w:r>
      <w:r>
        <w:rPr>
          <w:rFonts w:ascii="Times New Roman"/>
          <w:b/>
          <w:i w:val="false"/>
          <w:color w:val="000000"/>
          <w:sz w:val="28"/>
        </w:rPr>
        <w:t>производства</w:t>
      </w:r>
      <w:r>
        <w:rPr>
          <w:rFonts w:ascii="Times New Roman"/>
          <w:b w:val="false"/>
          <w:i w:val="false"/>
          <w:color w:val="000000"/>
          <w:sz w:val="28"/>
        </w:rPr>
        <w:t xml:space="preserve"> </w:t>
      </w:r>
      <w:r>
        <w:rPr>
          <w:rFonts w:ascii="Times New Roman"/>
          <w:b/>
          <w:i w:val="false"/>
          <w:color w:val="000000"/>
          <w:sz w:val="28"/>
        </w:rPr>
        <w:t>ор</w:t>
      </w:r>
      <w:r>
        <w:rPr>
          <w:rFonts w:ascii="Times New Roman"/>
          <w:b/>
          <w:i w:val="false"/>
          <w:color w:val="000000"/>
          <w:sz w:val="28"/>
        </w:rPr>
        <w:t>игинальных</w:t>
      </w:r>
      <w:r>
        <w:rPr>
          <w:rFonts w:ascii="Times New Roman"/>
          <w:b w:val="false"/>
          <w:i w:val="false"/>
          <w:color w:val="000000"/>
          <w:sz w:val="28"/>
        </w:rPr>
        <w:t xml:space="preserve"> </w:t>
      </w:r>
      <w:r>
        <w:rPr>
          <w:rFonts w:ascii="Times New Roman"/>
          <w:b/>
          <w:i w:val="false"/>
          <w:color w:val="000000"/>
          <w:sz w:val="28"/>
        </w:rPr>
        <w:t>семян</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64 800 тысяч тенге (шестьдесят четыре миллиона восемьсот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5 июня 2002 года N 889 "О Государственной агропродовольственной программе Республики Казахстан на 2003-2005 годы".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повышение урожайности сельскохозяйственных культур и качества произведенной продукции растениеводства, восстановление и развитие семеноводства. </w:t>
      </w:r>
    </w:p>
    <w:p>
      <w:pPr>
        <w:spacing w:after="0"/>
        <w:ind w:left="0"/>
        <w:jc w:val="both"/>
      </w:pPr>
      <w:r>
        <w:rPr>
          <w:rFonts w:ascii="Times New Roman"/>
          <w:b w:val="false"/>
          <w:i w:val="false"/>
          <w:color w:val="000000"/>
          <w:sz w:val="28"/>
        </w:rPr>
        <w:t xml:space="preserve">
            5. Задачи бюджетной программы: </w:t>
      </w:r>
    </w:p>
    <w:p>
      <w:pPr>
        <w:spacing w:after="0"/>
        <w:ind w:left="0"/>
        <w:jc w:val="both"/>
      </w:pPr>
      <w:r>
        <w:rPr>
          <w:rFonts w:ascii="Times New Roman"/>
          <w:b w:val="false"/>
          <w:i w:val="false"/>
          <w:color w:val="000000"/>
          <w:sz w:val="28"/>
        </w:rPr>
        <w:t xml:space="preserve">
            - производство оригинальных семян сортов сельскохозяйственных растений, включенных в Государственный реестр селекционных достижений, допущенных к использованию в Республике Казахстан, в количестве и ассортименте, необходимом для ускоренного получения элитных семян и гибридов первого поколения; </w:t>
      </w:r>
    </w:p>
    <w:p>
      <w:pPr>
        <w:spacing w:after="0"/>
        <w:ind w:left="0"/>
        <w:jc w:val="both"/>
      </w:pPr>
      <w:r>
        <w:rPr>
          <w:rFonts w:ascii="Times New Roman"/>
          <w:b w:val="false"/>
          <w:i w:val="false"/>
          <w:color w:val="000000"/>
          <w:sz w:val="28"/>
        </w:rPr>
        <w:t xml:space="preserve">
            - обеспечение элитсемхозов оригинальными семенами сельскохозяйственных культур в полной потребности для производства элитных семян, обеспечение отечественных сельхозтоваропроизводителей семенами для проведения сортосмены и сортообновления в соответствии с научно обоснованными нормами.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058        Субсидиро- Частичное возмещение      В те-  Минис- </w:t>
      </w:r>
    </w:p>
    <w:p>
      <w:pPr>
        <w:spacing w:after="0"/>
        <w:ind w:left="0"/>
        <w:jc w:val="both"/>
      </w:pPr>
      <w:r>
        <w:rPr>
          <w:rFonts w:ascii="Times New Roman"/>
          <w:b w:val="false"/>
          <w:i w:val="false"/>
          <w:color w:val="000000"/>
          <w:sz w:val="28"/>
        </w:rPr>
        <w:t xml:space="preserve">
                     вание      затрат (до 40%) на        чение  терство </w:t>
      </w:r>
    </w:p>
    <w:p>
      <w:pPr>
        <w:spacing w:after="0"/>
        <w:ind w:left="0"/>
        <w:jc w:val="both"/>
      </w:pPr>
      <w:r>
        <w:rPr>
          <w:rFonts w:ascii="Times New Roman"/>
          <w:b w:val="false"/>
          <w:i w:val="false"/>
          <w:color w:val="000000"/>
          <w:sz w:val="28"/>
        </w:rPr>
        <w:t xml:space="preserve">
                     производ-  производство 5,0-5,1      года   сельско- </w:t>
      </w:r>
    </w:p>
    <w:p>
      <w:pPr>
        <w:spacing w:after="0"/>
        <w:ind w:left="0"/>
        <w:jc w:val="both"/>
      </w:pPr>
      <w:r>
        <w:rPr>
          <w:rFonts w:ascii="Times New Roman"/>
          <w:b w:val="false"/>
          <w:i w:val="false"/>
          <w:color w:val="000000"/>
          <w:sz w:val="28"/>
        </w:rPr>
        <w:t xml:space="preserve">
                     ства ори-  тысяч тонн оригинальных          го хо- </w:t>
      </w:r>
    </w:p>
    <w:p>
      <w:pPr>
        <w:spacing w:after="0"/>
        <w:ind w:left="0"/>
        <w:jc w:val="both"/>
      </w:pPr>
      <w:r>
        <w:rPr>
          <w:rFonts w:ascii="Times New Roman"/>
          <w:b w:val="false"/>
          <w:i w:val="false"/>
          <w:color w:val="000000"/>
          <w:sz w:val="28"/>
        </w:rPr>
        <w:t xml:space="preserve">
                     гинальных  семян в порядке, устанав-        зяйства </w:t>
      </w:r>
    </w:p>
    <w:p>
      <w:pPr>
        <w:spacing w:after="0"/>
        <w:ind w:left="0"/>
        <w:jc w:val="both"/>
      </w:pPr>
      <w:r>
        <w:rPr>
          <w:rFonts w:ascii="Times New Roman"/>
          <w:b w:val="false"/>
          <w:i w:val="false"/>
          <w:color w:val="000000"/>
          <w:sz w:val="28"/>
        </w:rPr>
        <w:t xml:space="preserve">
                     семян      ливаемом Правительством          Респуб- </w:t>
      </w:r>
    </w:p>
    <w:p>
      <w:pPr>
        <w:spacing w:after="0"/>
        <w:ind w:left="0"/>
        <w:jc w:val="both"/>
      </w:pPr>
      <w:r>
        <w:rPr>
          <w:rFonts w:ascii="Times New Roman"/>
          <w:b w:val="false"/>
          <w:i w:val="false"/>
          <w:color w:val="000000"/>
          <w:sz w:val="28"/>
        </w:rPr>
        <w:t xml:space="preserve">
                                Республики Казахстан.            лики </w:t>
      </w:r>
    </w:p>
    <w:p>
      <w:pPr>
        <w:spacing w:after="0"/>
        <w:ind w:left="0"/>
        <w:jc w:val="both"/>
      </w:pPr>
      <w:r>
        <w:rPr>
          <w:rFonts w:ascii="Times New Roman"/>
          <w:b w:val="false"/>
          <w:i w:val="false"/>
          <w:color w:val="000000"/>
          <w:sz w:val="28"/>
        </w:rPr>
        <w:t xml:space="preserve">
                                                                 Казахс- </w:t>
      </w:r>
    </w:p>
    <w:p>
      <w:pPr>
        <w:spacing w:after="0"/>
        <w:ind w:left="0"/>
        <w:jc w:val="both"/>
      </w:pPr>
      <w:r>
        <w:rPr>
          <w:rFonts w:ascii="Times New Roman"/>
          <w:b w:val="false"/>
          <w:i w:val="false"/>
          <w:color w:val="000000"/>
          <w:sz w:val="28"/>
        </w:rPr>
        <w:t xml:space="preserve">
                                                                 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w:t>
      </w:r>
    </w:p>
    <w:p>
      <w:pPr>
        <w:spacing w:after="0"/>
        <w:ind w:left="0"/>
        <w:jc w:val="both"/>
      </w:pPr>
      <w:r>
        <w:rPr>
          <w:rFonts w:ascii="Times New Roman"/>
          <w:b w:val="false"/>
          <w:i w:val="false"/>
          <w:color w:val="000000"/>
          <w:sz w:val="28"/>
        </w:rPr>
        <w:t xml:space="preserve">
            - обеспечение производства оригинальных семян; </w:t>
      </w:r>
    </w:p>
    <w:p>
      <w:pPr>
        <w:spacing w:after="0"/>
        <w:ind w:left="0"/>
        <w:jc w:val="both"/>
      </w:pPr>
      <w:r>
        <w:rPr>
          <w:rFonts w:ascii="Times New Roman"/>
          <w:b w:val="false"/>
          <w:i w:val="false"/>
          <w:color w:val="000000"/>
          <w:sz w:val="28"/>
        </w:rPr>
        <w:t xml:space="preserve">
            - обеспечение элитно-семеноводческих хозяйств оригинальными семенами сельскохозяйственных растений для производства элитных семян. </w:t>
      </w:r>
    </w:p>
    <w:bookmarkStart w:name="z20" w:id="19"/>
    <w:p>
      <w:pPr>
        <w:spacing w:after="0"/>
        <w:ind w:left="0"/>
        <w:jc w:val="both"/>
      </w:pPr>
      <w:r>
        <w:rPr>
          <w:rFonts w:ascii="Times New Roman"/>
          <w:b w:val="false"/>
          <w:i w:val="false"/>
          <w:color w:val="000000"/>
          <w:sz w:val="28"/>
        </w:rPr>
        <w:t xml:space="preserve">
      Приложение 134        </w:t>
      </w:r>
    </w:p>
    <w:bookmarkEnd w:id="19"/>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w:t>
      </w:r>
      <w:r>
        <w:rPr>
          <w:rFonts w:ascii="Times New Roman"/>
          <w:b/>
          <w:i w:val="false"/>
          <w:color w:val="000000"/>
          <w:sz w:val="28"/>
        </w:rPr>
        <w:t>раммы</w:t>
      </w:r>
      <w:r>
        <w:rPr>
          <w:rFonts w:ascii="Times New Roman"/>
          <w:b/>
          <w:i w:val="false"/>
          <w:color w:val="000000"/>
          <w:sz w:val="28"/>
        </w:rPr>
        <w:t xml:space="preserve"> 060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Государственная</w:t>
      </w:r>
      <w:r>
        <w:rPr>
          <w:rFonts w:ascii="Times New Roman"/>
          <w:b w:val="false"/>
          <w:i w:val="false"/>
          <w:color w:val="000000"/>
          <w:sz w:val="28"/>
        </w:rPr>
        <w:t xml:space="preserve"> </w:t>
      </w:r>
      <w:r>
        <w:rPr>
          <w:rFonts w:ascii="Times New Roman"/>
          <w:b/>
          <w:i w:val="false"/>
          <w:color w:val="000000"/>
          <w:sz w:val="28"/>
        </w:rPr>
        <w:t>регистрация</w:t>
      </w:r>
      <w:r>
        <w:rPr>
          <w:rFonts w:ascii="Times New Roman"/>
          <w:b w:val="false"/>
          <w:i w:val="false"/>
          <w:color w:val="000000"/>
          <w:sz w:val="28"/>
        </w:rPr>
        <w:t xml:space="preserve"> </w:t>
      </w:r>
      <w:r>
        <w:rPr>
          <w:rFonts w:ascii="Times New Roman"/>
          <w:b/>
          <w:i w:val="false"/>
          <w:color w:val="000000"/>
          <w:sz w:val="28"/>
        </w:rPr>
        <w:t>сельскохозяйственной</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мелиоративной</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дорожно</w:t>
      </w:r>
      <w:r>
        <w:rPr>
          <w:rFonts w:ascii="Times New Roman"/>
          <w:b/>
          <w:i w:val="false"/>
          <w:color w:val="000000"/>
          <w:sz w:val="28"/>
        </w:rPr>
        <w:t>-</w:t>
      </w:r>
      <w:r>
        <w:rPr>
          <w:rFonts w:ascii="Times New Roman"/>
          <w:b/>
          <w:i w:val="false"/>
          <w:color w:val="000000"/>
          <w:sz w:val="28"/>
        </w:rPr>
        <w:t>строительной</w:t>
      </w:r>
      <w:r>
        <w:rPr>
          <w:rFonts w:ascii="Times New Roman"/>
          <w:b w:val="false"/>
          <w:i w:val="false"/>
          <w:color w:val="000000"/>
          <w:sz w:val="28"/>
        </w:rPr>
        <w:t xml:space="preserve"> </w:t>
      </w:r>
      <w:r>
        <w:rPr>
          <w:rFonts w:ascii="Times New Roman"/>
          <w:b/>
          <w:i w:val="false"/>
          <w:color w:val="000000"/>
          <w:sz w:val="28"/>
        </w:rPr>
        <w:t>техники</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47 598 тысяч тенге (сорок семь миллионов пятьсот девяносто восемь тысяч тенге). </w:t>
      </w:r>
    </w:p>
    <w:p>
      <w:pPr>
        <w:spacing w:after="0"/>
        <w:ind w:left="0"/>
        <w:jc w:val="both"/>
      </w:pPr>
      <w:r>
        <w:rPr>
          <w:rFonts w:ascii="Times New Roman"/>
          <w:b w:val="false"/>
          <w:i w:val="false"/>
          <w:color w:val="000000"/>
          <w:sz w:val="28"/>
        </w:rPr>
        <w:t xml:space="preserve">
            2. Нормативная правовая основа бюджетной программы: Налоговый  </w:t>
      </w:r>
      <w:r>
        <w:rPr>
          <w:rFonts w:ascii="Times New Roman"/>
          <w:b w:val="false"/>
          <w:i w:val="false"/>
          <w:color w:val="000000"/>
          <w:sz w:val="28"/>
        </w:rPr>
        <w:t xml:space="preserve">Кодекс </w:t>
      </w:r>
      <w:r>
        <w:rPr>
          <w:rFonts w:ascii="Times New Roman"/>
          <w:b w:val="false"/>
          <w:i w:val="false"/>
          <w:color w:val="000000"/>
          <w:sz w:val="28"/>
        </w:rPr>
        <w:t xml:space="preserve"> Республики Казахстан от 12 июня 2001 года; статья 18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15 июля 1996 года "О безопасности дорожного движения";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5 июня 2002 года N 889 "О Государственной агропродовольственной программе Республики Казахстан на 2003-2005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7 октября 2002 года N 1096 "Некоторые вопросы Министерства сельского хозяйства Республики Казахстан".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установленных законодательством государственных функций по допуску колесных тракторов, включая изготовленные на их базе шасси и механизмы, и прицепов, предназначенных для движения в составе с колесными тракторами, к участию в дорожном движении, а также осуществление учета сельскохозяйственной, мелиоративной и дорожно-строительной техники в Республике Казахстан. </w:t>
      </w:r>
    </w:p>
    <w:p>
      <w:pPr>
        <w:spacing w:after="0"/>
        <w:ind w:left="0"/>
        <w:jc w:val="both"/>
      </w:pPr>
      <w:r>
        <w:rPr>
          <w:rFonts w:ascii="Times New Roman"/>
          <w:b w:val="false"/>
          <w:i w:val="false"/>
          <w:color w:val="000000"/>
          <w:sz w:val="28"/>
        </w:rPr>
        <w:t xml:space="preserve">
            5. Задачи бюджетной программы: организация изготовления и реализации государственных регистрационных номерных знаков, технических паспортов для государственной регистрации колесных тракторов, прицепов к ним и иных самоходных машин.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060        Государст- </w:t>
      </w:r>
    </w:p>
    <w:p>
      <w:pPr>
        <w:spacing w:after="0"/>
        <w:ind w:left="0"/>
        <w:jc w:val="both"/>
      </w:pPr>
      <w:r>
        <w:rPr>
          <w:rFonts w:ascii="Times New Roman"/>
          <w:b w:val="false"/>
          <w:i w:val="false"/>
          <w:color w:val="000000"/>
          <w:sz w:val="28"/>
        </w:rPr>
        <w:t xml:space="preserve">
                     венная ре- </w:t>
      </w:r>
    </w:p>
    <w:p>
      <w:pPr>
        <w:spacing w:after="0"/>
        <w:ind w:left="0"/>
        <w:jc w:val="both"/>
      </w:pPr>
      <w:r>
        <w:rPr>
          <w:rFonts w:ascii="Times New Roman"/>
          <w:b w:val="false"/>
          <w:i w:val="false"/>
          <w:color w:val="000000"/>
          <w:sz w:val="28"/>
        </w:rPr>
        <w:t xml:space="preserve">
                     гистрация </w:t>
      </w:r>
    </w:p>
    <w:p>
      <w:pPr>
        <w:spacing w:after="0"/>
        <w:ind w:left="0"/>
        <w:jc w:val="both"/>
      </w:pPr>
      <w:r>
        <w:rPr>
          <w:rFonts w:ascii="Times New Roman"/>
          <w:b w:val="false"/>
          <w:i w:val="false"/>
          <w:color w:val="000000"/>
          <w:sz w:val="28"/>
        </w:rPr>
        <w:t xml:space="preserve">
                     сельскохо- </w:t>
      </w:r>
    </w:p>
    <w:p>
      <w:pPr>
        <w:spacing w:after="0"/>
        <w:ind w:left="0"/>
        <w:jc w:val="both"/>
      </w:pPr>
      <w:r>
        <w:rPr>
          <w:rFonts w:ascii="Times New Roman"/>
          <w:b w:val="false"/>
          <w:i w:val="false"/>
          <w:color w:val="000000"/>
          <w:sz w:val="28"/>
        </w:rPr>
        <w:t xml:space="preserve">
                     зяйствен- </w:t>
      </w:r>
    </w:p>
    <w:p>
      <w:pPr>
        <w:spacing w:after="0"/>
        <w:ind w:left="0"/>
        <w:jc w:val="both"/>
      </w:pPr>
      <w:r>
        <w:rPr>
          <w:rFonts w:ascii="Times New Roman"/>
          <w:b w:val="false"/>
          <w:i w:val="false"/>
          <w:color w:val="000000"/>
          <w:sz w:val="28"/>
        </w:rPr>
        <w:t xml:space="preserve">
                     ной, </w:t>
      </w:r>
    </w:p>
    <w:p>
      <w:pPr>
        <w:spacing w:after="0"/>
        <w:ind w:left="0"/>
        <w:jc w:val="both"/>
      </w:pPr>
      <w:r>
        <w:rPr>
          <w:rFonts w:ascii="Times New Roman"/>
          <w:b w:val="false"/>
          <w:i w:val="false"/>
          <w:color w:val="000000"/>
          <w:sz w:val="28"/>
        </w:rPr>
        <w:t xml:space="preserve">
                     мелиора- </w:t>
      </w:r>
    </w:p>
    <w:p>
      <w:pPr>
        <w:spacing w:after="0"/>
        <w:ind w:left="0"/>
        <w:jc w:val="both"/>
      </w:pPr>
      <w:r>
        <w:rPr>
          <w:rFonts w:ascii="Times New Roman"/>
          <w:b w:val="false"/>
          <w:i w:val="false"/>
          <w:color w:val="000000"/>
          <w:sz w:val="28"/>
        </w:rPr>
        <w:t xml:space="preserve">
                     тивной и </w:t>
      </w:r>
    </w:p>
    <w:p>
      <w:pPr>
        <w:spacing w:after="0"/>
        <w:ind w:left="0"/>
        <w:jc w:val="both"/>
      </w:pPr>
      <w:r>
        <w:rPr>
          <w:rFonts w:ascii="Times New Roman"/>
          <w:b w:val="false"/>
          <w:i w:val="false"/>
          <w:color w:val="000000"/>
          <w:sz w:val="28"/>
        </w:rPr>
        <w:t xml:space="preserve">
                     дорожно- </w:t>
      </w:r>
    </w:p>
    <w:p>
      <w:pPr>
        <w:spacing w:after="0"/>
        <w:ind w:left="0"/>
        <w:jc w:val="both"/>
      </w:pPr>
      <w:r>
        <w:rPr>
          <w:rFonts w:ascii="Times New Roman"/>
          <w:b w:val="false"/>
          <w:i w:val="false"/>
          <w:color w:val="000000"/>
          <w:sz w:val="28"/>
        </w:rPr>
        <w:t xml:space="preserve">
                     строитель- </w:t>
      </w:r>
    </w:p>
    <w:p>
      <w:pPr>
        <w:spacing w:after="0"/>
        <w:ind w:left="0"/>
        <w:jc w:val="both"/>
      </w:pPr>
      <w:r>
        <w:rPr>
          <w:rFonts w:ascii="Times New Roman"/>
          <w:b w:val="false"/>
          <w:i w:val="false"/>
          <w:color w:val="000000"/>
          <w:sz w:val="28"/>
        </w:rPr>
        <w:t xml:space="preserve">
                     ной тех- </w:t>
      </w:r>
    </w:p>
    <w:p>
      <w:pPr>
        <w:spacing w:after="0"/>
        <w:ind w:left="0"/>
        <w:jc w:val="both"/>
      </w:pPr>
      <w:r>
        <w:rPr>
          <w:rFonts w:ascii="Times New Roman"/>
          <w:b w:val="false"/>
          <w:i w:val="false"/>
          <w:color w:val="000000"/>
          <w:sz w:val="28"/>
        </w:rPr>
        <w:t xml:space="preserve">
                     ники </w:t>
      </w:r>
    </w:p>
    <w:p>
      <w:pPr>
        <w:spacing w:after="0"/>
        <w:ind w:left="0"/>
        <w:jc w:val="both"/>
      </w:pPr>
      <w:r>
        <w:rPr>
          <w:rFonts w:ascii="Times New Roman"/>
          <w:b w:val="false"/>
          <w:i w:val="false"/>
          <w:color w:val="000000"/>
          <w:sz w:val="28"/>
        </w:rPr>
        <w:t xml:space="preserve">
               030   Изготов-   Приобретение 40510 единиц В те-  Минис- </w:t>
      </w:r>
    </w:p>
    <w:p>
      <w:pPr>
        <w:spacing w:after="0"/>
        <w:ind w:left="0"/>
        <w:jc w:val="both"/>
      </w:pPr>
      <w:r>
        <w:rPr>
          <w:rFonts w:ascii="Times New Roman"/>
          <w:b w:val="false"/>
          <w:i w:val="false"/>
          <w:color w:val="000000"/>
          <w:sz w:val="28"/>
        </w:rPr>
        <w:t xml:space="preserve">
                     ление тех- технических паспортов,    чение  терство </w:t>
      </w:r>
    </w:p>
    <w:p>
      <w:pPr>
        <w:spacing w:after="0"/>
        <w:ind w:left="0"/>
        <w:jc w:val="both"/>
      </w:pPr>
      <w:r>
        <w:rPr>
          <w:rFonts w:ascii="Times New Roman"/>
          <w:b w:val="false"/>
          <w:i w:val="false"/>
          <w:color w:val="000000"/>
          <w:sz w:val="28"/>
        </w:rPr>
        <w:t xml:space="preserve">
                     нических   соответствующих образцам, года   сельско- </w:t>
      </w:r>
    </w:p>
    <w:p>
      <w:pPr>
        <w:spacing w:after="0"/>
        <w:ind w:left="0"/>
        <w:jc w:val="both"/>
      </w:pPr>
      <w:r>
        <w:rPr>
          <w:rFonts w:ascii="Times New Roman"/>
          <w:b w:val="false"/>
          <w:i w:val="false"/>
          <w:color w:val="000000"/>
          <w:sz w:val="28"/>
        </w:rPr>
        <w:t xml:space="preserve">
                     паспортов  по форме, утвержденной           го хо- </w:t>
      </w:r>
    </w:p>
    <w:p>
      <w:pPr>
        <w:spacing w:after="0"/>
        <w:ind w:left="0"/>
        <w:jc w:val="both"/>
      </w:pPr>
      <w:r>
        <w:rPr>
          <w:rFonts w:ascii="Times New Roman"/>
          <w:b w:val="false"/>
          <w:i w:val="false"/>
          <w:color w:val="000000"/>
          <w:sz w:val="28"/>
        </w:rPr>
        <w:t xml:space="preserve">
                                Министерством сельского          зяйства </w:t>
      </w:r>
    </w:p>
    <w:p>
      <w:pPr>
        <w:spacing w:after="0"/>
        <w:ind w:left="0"/>
        <w:jc w:val="both"/>
      </w:pPr>
      <w:r>
        <w:rPr>
          <w:rFonts w:ascii="Times New Roman"/>
          <w:b w:val="false"/>
          <w:i w:val="false"/>
          <w:color w:val="000000"/>
          <w:sz w:val="28"/>
        </w:rPr>
        <w:t xml:space="preserve">
                                хозяйства Республики             Респуб- </w:t>
      </w:r>
    </w:p>
    <w:p>
      <w:pPr>
        <w:spacing w:after="0"/>
        <w:ind w:left="0"/>
        <w:jc w:val="both"/>
      </w:pPr>
      <w:r>
        <w:rPr>
          <w:rFonts w:ascii="Times New Roman"/>
          <w:b w:val="false"/>
          <w:i w:val="false"/>
          <w:color w:val="000000"/>
          <w:sz w:val="28"/>
        </w:rPr>
        <w:t xml:space="preserve">
                                Казахстан                        лики </w:t>
      </w:r>
    </w:p>
    <w:p>
      <w:pPr>
        <w:spacing w:after="0"/>
        <w:ind w:left="0"/>
        <w:jc w:val="both"/>
      </w:pPr>
      <w:r>
        <w:rPr>
          <w:rFonts w:ascii="Times New Roman"/>
          <w:b w:val="false"/>
          <w:i w:val="false"/>
          <w:color w:val="000000"/>
          <w:sz w:val="28"/>
        </w:rPr>
        <w:t xml:space="preserve">
                                                                 Казахс- </w:t>
      </w:r>
    </w:p>
    <w:p>
      <w:pPr>
        <w:spacing w:after="0"/>
        <w:ind w:left="0"/>
        <w:jc w:val="both"/>
      </w:pPr>
      <w:r>
        <w:rPr>
          <w:rFonts w:ascii="Times New Roman"/>
          <w:b w:val="false"/>
          <w:i w:val="false"/>
          <w:color w:val="000000"/>
          <w:sz w:val="28"/>
        </w:rPr>
        <w:t xml:space="preserve">
                                                                 тан </w:t>
      </w:r>
    </w:p>
    <w:p>
      <w:pPr>
        <w:spacing w:after="0"/>
        <w:ind w:left="0"/>
        <w:jc w:val="both"/>
      </w:pPr>
      <w:r>
        <w:rPr>
          <w:rFonts w:ascii="Times New Roman"/>
          <w:b w:val="false"/>
          <w:i w:val="false"/>
          <w:color w:val="000000"/>
          <w:sz w:val="28"/>
        </w:rPr>
        <w:t xml:space="preserve">
               031   Изготовле- Приобретение 31970 единиц В те-  Минис- </w:t>
      </w:r>
    </w:p>
    <w:p>
      <w:pPr>
        <w:spacing w:after="0"/>
        <w:ind w:left="0"/>
        <w:jc w:val="both"/>
      </w:pPr>
      <w:r>
        <w:rPr>
          <w:rFonts w:ascii="Times New Roman"/>
          <w:b w:val="false"/>
          <w:i w:val="false"/>
          <w:color w:val="000000"/>
          <w:sz w:val="28"/>
        </w:rPr>
        <w:t xml:space="preserve">
                     ние госу-  государственных регистра- чение  терство </w:t>
      </w:r>
    </w:p>
    <w:p>
      <w:pPr>
        <w:spacing w:after="0"/>
        <w:ind w:left="0"/>
        <w:jc w:val="both"/>
      </w:pPr>
      <w:r>
        <w:rPr>
          <w:rFonts w:ascii="Times New Roman"/>
          <w:b w:val="false"/>
          <w:i w:val="false"/>
          <w:color w:val="000000"/>
          <w:sz w:val="28"/>
        </w:rPr>
        <w:t xml:space="preserve">
                     дарствен-  ционных номерных знаков,  года   сельско- </w:t>
      </w:r>
    </w:p>
    <w:p>
      <w:pPr>
        <w:spacing w:after="0"/>
        <w:ind w:left="0"/>
        <w:jc w:val="both"/>
      </w:pPr>
      <w:r>
        <w:rPr>
          <w:rFonts w:ascii="Times New Roman"/>
          <w:b w:val="false"/>
          <w:i w:val="false"/>
          <w:color w:val="000000"/>
          <w:sz w:val="28"/>
        </w:rPr>
        <w:t xml:space="preserve">
                     ных реги-  соответствующих стандар-         го хо- </w:t>
      </w:r>
    </w:p>
    <w:p>
      <w:pPr>
        <w:spacing w:after="0"/>
        <w:ind w:left="0"/>
        <w:jc w:val="both"/>
      </w:pPr>
      <w:r>
        <w:rPr>
          <w:rFonts w:ascii="Times New Roman"/>
          <w:b w:val="false"/>
          <w:i w:val="false"/>
          <w:color w:val="000000"/>
          <w:sz w:val="28"/>
        </w:rPr>
        <w:t xml:space="preserve">
                     страцион-  там СТ Республики Казахс-        зяйства </w:t>
      </w:r>
    </w:p>
    <w:p>
      <w:pPr>
        <w:spacing w:after="0"/>
        <w:ind w:left="0"/>
        <w:jc w:val="both"/>
      </w:pPr>
      <w:r>
        <w:rPr>
          <w:rFonts w:ascii="Times New Roman"/>
          <w:b w:val="false"/>
          <w:i w:val="false"/>
          <w:color w:val="000000"/>
          <w:sz w:val="28"/>
        </w:rPr>
        <w:t xml:space="preserve">
                     ных номер- тан 986 - 95 "Знаки              Респуб- </w:t>
      </w:r>
    </w:p>
    <w:p>
      <w:pPr>
        <w:spacing w:after="0"/>
        <w:ind w:left="0"/>
        <w:jc w:val="both"/>
      </w:pPr>
      <w:r>
        <w:rPr>
          <w:rFonts w:ascii="Times New Roman"/>
          <w:b w:val="false"/>
          <w:i w:val="false"/>
          <w:color w:val="000000"/>
          <w:sz w:val="28"/>
        </w:rPr>
        <w:t xml:space="preserve">
                     ных знаков государственные регистра-        лики </w:t>
      </w:r>
    </w:p>
    <w:p>
      <w:pPr>
        <w:spacing w:after="0"/>
        <w:ind w:left="0"/>
        <w:jc w:val="both"/>
      </w:pPr>
      <w:r>
        <w:rPr>
          <w:rFonts w:ascii="Times New Roman"/>
          <w:b w:val="false"/>
          <w:i w:val="false"/>
          <w:color w:val="000000"/>
          <w:sz w:val="28"/>
        </w:rPr>
        <w:t xml:space="preserve">
                                ционные со световозвращаю-       Казахс- </w:t>
      </w:r>
    </w:p>
    <w:p>
      <w:pPr>
        <w:spacing w:after="0"/>
        <w:ind w:left="0"/>
        <w:jc w:val="both"/>
      </w:pPr>
      <w:r>
        <w:rPr>
          <w:rFonts w:ascii="Times New Roman"/>
          <w:b w:val="false"/>
          <w:i w:val="false"/>
          <w:color w:val="000000"/>
          <w:sz w:val="28"/>
        </w:rPr>
        <w:t xml:space="preserve">
                                щим покрытием для транс-         тан </w:t>
      </w:r>
    </w:p>
    <w:p>
      <w:pPr>
        <w:spacing w:after="0"/>
        <w:ind w:left="0"/>
        <w:jc w:val="both"/>
      </w:pPr>
      <w:r>
        <w:rPr>
          <w:rFonts w:ascii="Times New Roman"/>
          <w:b w:val="false"/>
          <w:i w:val="false"/>
          <w:color w:val="000000"/>
          <w:sz w:val="28"/>
        </w:rPr>
        <w:t xml:space="preserve">
                                портных средств и их </w:t>
      </w:r>
    </w:p>
    <w:p>
      <w:pPr>
        <w:spacing w:after="0"/>
        <w:ind w:left="0"/>
        <w:jc w:val="both"/>
      </w:pPr>
      <w:r>
        <w:rPr>
          <w:rFonts w:ascii="Times New Roman"/>
          <w:b w:val="false"/>
          <w:i w:val="false"/>
          <w:color w:val="000000"/>
          <w:sz w:val="28"/>
        </w:rPr>
        <w:t xml:space="preserve">
                                прицепов" и ТУ 640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3042787-1-95 "Заготовки </w:t>
      </w:r>
    </w:p>
    <w:p>
      <w:pPr>
        <w:spacing w:after="0"/>
        <w:ind w:left="0"/>
        <w:jc w:val="both"/>
      </w:pPr>
      <w:r>
        <w:rPr>
          <w:rFonts w:ascii="Times New Roman"/>
          <w:b w:val="false"/>
          <w:i w:val="false"/>
          <w:color w:val="000000"/>
          <w:sz w:val="28"/>
        </w:rPr>
        <w:t xml:space="preserve">
                                на регистрационные </w:t>
      </w:r>
    </w:p>
    <w:p>
      <w:pPr>
        <w:spacing w:after="0"/>
        <w:ind w:left="0"/>
        <w:jc w:val="both"/>
      </w:pPr>
      <w:r>
        <w:rPr>
          <w:rFonts w:ascii="Times New Roman"/>
          <w:b w:val="false"/>
          <w:i w:val="false"/>
          <w:color w:val="000000"/>
          <w:sz w:val="28"/>
        </w:rPr>
        <w:t xml:space="preserve">
                                номерные знаки для транс- </w:t>
      </w:r>
    </w:p>
    <w:p>
      <w:pPr>
        <w:spacing w:after="0"/>
        <w:ind w:left="0"/>
        <w:jc w:val="both"/>
      </w:pPr>
      <w:r>
        <w:rPr>
          <w:rFonts w:ascii="Times New Roman"/>
          <w:b w:val="false"/>
          <w:i w:val="false"/>
          <w:color w:val="000000"/>
          <w:sz w:val="28"/>
        </w:rPr>
        <w:t xml:space="preserve">
                                портных средств".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реализация установленных законодательством государственных функций по допуску колесных тракторов, включая изготовленные на их базе шасси и механизмы, и прицепов, предназначенных для движения в составе с колесными тракторами, к участию в дорожном движении: осуществление учета сельскохозяйственной, мелиоративной и дорожно-строительной техники в Республике Казахстан; государственная регистрация и учет всего машинно-тракторного парка Республики Казахстан с выдачей регистрационных документов и государственных регистрационных номерных знаков. </w:t>
      </w:r>
    </w:p>
    <w:bookmarkStart w:name="z21" w:id="20"/>
    <w:p>
      <w:pPr>
        <w:spacing w:after="0"/>
        <w:ind w:left="0"/>
        <w:jc w:val="both"/>
      </w:pPr>
      <w:r>
        <w:rPr>
          <w:rFonts w:ascii="Times New Roman"/>
          <w:b w:val="false"/>
          <w:i w:val="false"/>
          <w:color w:val="000000"/>
          <w:sz w:val="28"/>
        </w:rPr>
        <w:t xml:space="preserve">
      Приложение 135        </w:t>
      </w:r>
    </w:p>
    <w:bookmarkEnd w:id="20"/>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135 в новой редакции - постановлением Правительства Республики Казахстан от 1 июля 2003 года  </w:t>
      </w:r>
      <w:r>
        <w:rPr>
          <w:rFonts w:ascii="Times New Roman"/>
          <w:b w:val="false"/>
          <w:i w:val="false"/>
          <w:color w:val="000000"/>
          <w:sz w:val="28"/>
        </w:rPr>
        <w:t xml:space="preserve">N 150г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062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Участие</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организации</w:t>
      </w:r>
      <w:r>
        <w:rPr>
          <w:rFonts w:ascii="Times New Roman"/>
          <w:b w:val="false"/>
          <w:i w:val="false"/>
          <w:color w:val="000000"/>
          <w:sz w:val="28"/>
        </w:rPr>
        <w:t xml:space="preserve"> </w:t>
      </w:r>
      <w:r>
        <w:rPr>
          <w:rFonts w:ascii="Times New Roman"/>
          <w:b/>
          <w:i w:val="false"/>
          <w:color w:val="000000"/>
          <w:sz w:val="28"/>
        </w:rPr>
        <w:t>сети</w:t>
      </w:r>
      <w:r>
        <w:rPr>
          <w:rFonts w:ascii="Times New Roman"/>
          <w:b w:val="false"/>
          <w:i w:val="false"/>
          <w:color w:val="000000"/>
          <w:sz w:val="28"/>
        </w:rPr>
        <w:t xml:space="preserve"> </w:t>
      </w:r>
      <w:r>
        <w:rPr>
          <w:rFonts w:ascii="Times New Roman"/>
          <w:b/>
          <w:i w:val="false"/>
          <w:color w:val="000000"/>
          <w:sz w:val="28"/>
        </w:rPr>
        <w:t>сельских</w:t>
      </w:r>
      <w:r>
        <w:rPr>
          <w:rFonts w:ascii="Times New Roman"/>
          <w:b w:val="false"/>
          <w:i w:val="false"/>
          <w:color w:val="000000"/>
          <w:sz w:val="28"/>
        </w:rPr>
        <w:t xml:space="preserve"> </w:t>
      </w:r>
      <w:r>
        <w:rPr>
          <w:rFonts w:ascii="Times New Roman"/>
          <w:b/>
          <w:i w:val="false"/>
          <w:color w:val="000000"/>
          <w:sz w:val="28"/>
        </w:rPr>
        <w:t>кредитных</w:t>
      </w:r>
      <w:r>
        <w:rPr>
          <w:rFonts w:ascii="Times New Roman"/>
          <w:b w:val="false"/>
          <w:i w:val="false"/>
          <w:color w:val="000000"/>
          <w:sz w:val="28"/>
        </w:rPr>
        <w:t xml:space="preserve"> </w:t>
      </w:r>
      <w:r>
        <w:rPr>
          <w:rFonts w:ascii="Times New Roman"/>
          <w:b/>
          <w:i w:val="false"/>
          <w:color w:val="000000"/>
          <w:sz w:val="28"/>
        </w:rPr>
        <w:t>товариществ</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ЗАО</w:t>
      </w:r>
      <w:r>
        <w:rPr>
          <w:rFonts w:ascii="Times New Roman"/>
          <w:b/>
          <w:i w:val="false"/>
          <w:color w:val="000000"/>
          <w:sz w:val="28"/>
        </w:rPr>
        <w:t xml:space="preserve"> "</w:t>
      </w:r>
      <w:r>
        <w:rPr>
          <w:rFonts w:ascii="Times New Roman"/>
          <w:b/>
          <w:i w:val="false"/>
          <w:color w:val="000000"/>
          <w:sz w:val="28"/>
        </w:rPr>
        <w:t>Аграрная</w:t>
      </w:r>
      <w:r>
        <w:rPr>
          <w:rFonts w:ascii="Times New Roman"/>
          <w:b w:val="false"/>
          <w:i w:val="false"/>
          <w:color w:val="000000"/>
          <w:sz w:val="28"/>
        </w:rPr>
        <w:t xml:space="preserve"> </w:t>
      </w:r>
      <w:r>
        <w:rPr>
          <w:rFonts w:ascii="Times New Roman"/>
          <w:b/>
          <w:i w:val="false"/>
          <w:color w:val="000000"/>
          <w:sz w:val="28"/>
        </w:rPr>
        <w:t>кредитная</w:t>
      </w:r>
      <w:r>
        <w:rPr>
          <w:rFonts w:ascii="Times New Roman"/>
          <w:b w:val="false"/>
          <w:i w:val="false"/>
          <w:color w:val="000000"/>
          <w:sz w:val="28"/>
        </w:rPr>
        <w:t xml:space="preserve"> </w:t>
      </w:r>
      <w:r>
        <w:rPr>
          <w:rFonts w:ascii="Times New Roman"/>
          <w:b/>
          <w:i w:val="false"/>
          <w:color w:val="000000"/>
          <w:sz w:val="28"/>
        </w:rPr>
        <w:t>корпорация</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409 000 тысяч тенге (четыреста девять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5 июня 2002 года N 889 "О Государственной агропродовольственной программе Республики Казахстан на 2003-2005 годы";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12 декабря 2002 года "О республиканском бюджете на 2003 год";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25 января 2001 года N 137 "О вопросах кредитования аграрного сектора".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повышение эффективности сельскохозяйственного производства. </w:t>
      </w:r>
    </w:p>
    <w:p>
      <w:pPr>
        <w:spacing w:after="0"/>
        <w:ind w:left="0"/>
        <w:jc w:val="both"/>
      </w:pPr>
      <w:r>
        <w:rPr>
          <w:rFonts w:ascii="Times New Roman"/>
          <w:b w:val="false"/>
          <w:i w:val="false"/>
          <w:color w:val="000000"/>
          <w:sz w:val="28"/>
        </w:rPr>
        <w:t xml:space="preserve">
            5. Задачи бюджетной программы: организация сети сельских кредитных товариществ.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062        "Участие   1) Выделение средств на   В те-  Минис- </w:t>
      </w:r>
    </w:p>
    <w:p>
      <w:pPr>
        <w:spacing w:after="0"/>
        <w:ind w:left="0"/>
        <w:jc w:val="both"/>
      </w:pPr>
      <w:r>
        <w:rPr>
          <w:rFonts w:ascii="Times New Roman"/>
          <w:b w:val="false"/>
          <w:i w:val="false"/>
          <w:color w:val="000000"/>
          <w:sz w:val="28"/>
        </w:rPr>
        <w:t xml:space="preserve">
                     в органи-  увеличение уставного      чение  терство </w:t>
      </w:r>
    </w:p>
    <w:p>
      <w:pPr>
        <w:spacing w:after="0"/>
        <w:ind w:left="0"/>
        <w:jc w:val="both"/>
      </w:pPr>
      <w:r>
        <w:rPr>
          <w:rFonts w:ascii="Times New Roman"/>
          <w:b w:val="false"/>
          <w:i w:val="false"/>
          <w:color w:val="000000"/>
          <w:sz w:val="28"/>
        </w:rPr>
        <w:t xml:space="preserve">
                     зации сети капитала ЗАО "Аграрная    года   сельско- </w:t>
      </w:r>
    </w:p>
    <w:p>
      <w:pPr>
        <w:spacing w:after="0"/>
        <w:ind w:left="0"/>
        <w:jc w:val="both"/>
      </w:pPr>
      <w:r>
        <w:rPr>
          <w:rFonts w:ascii="Times New Roman"/>
          <w:b w:val="false"/>
          <w:i w:val="false"/>
          <w:color w:val="000000"/>
          <w:sz w:val="28"/>
        </w:rPr>
        <w:t xml:space="preserve">
                     сельских   кредитная корпорация".           го хо- </w:t>
      </w:r>
    </w:p>
    <w:p>
      <w:pPr>
        <w:spacing w:after="0"/>
        <w:ind w:left="0"/>
        <w:jc w:val="both"/>
      </w:pPr>
      <w:r>
        <w:rPr>
          <w:rFonts w:ascii="Times New Roman"/>
          <w:b w:val="false"/>
          <w:i w:val="false"/>
          <w:color w:val="000000"/>
          <w:sz w:val="28"/>
        </w:rPr>
        <w:t xml:space="preserve">
                     кредитных  Планируется создание             зяйства </w:t>
      </w:r>
    </w:p>
    <w:p>
      <w:pPr>
        <w:spacing w:after="0"/>
        <w:ind w:left="0"/>
        <w:jc w:val="both"/>
      </w:pPr>
      <w:r>
        <w:rPr>
          <w:rFonts w:ascii="Times New Roman"/>
          <w:b w:val="false"/>
          <w:i w:val="false"/>
          <w:color w:val="000000"/>
          <w:sz w:val="28"/>
        </w:rPr>
        <w:t xml:space="preserve">
                     товари-    дополнительно 41 сельских        Респуб- </w:t>
      </w:r>
    </w:p>
    <w:p>
      <w:pPr>
        <w:spacing w:after="0"/>
        <w:ind w:left="0"/>
        <w:jc w:val="both"/>
      </w:pPr>
      <w:r>
        <w:rPr>
          <w:rFonts w:ascii="Times New Roman"/>
          <w:b w:val="false"/>
          <w:i w:val="false"/>
          <w:color w:val="000000"/>
          <w:sz w:val="28"/>
        </w:rPr>
        <w:t xml:space="preserve">
                     ществ ЗАО  кредитных товариществ            лики </w:t>
      </w:r>
    </w:p>
    <w:p>
      <w:pPr>
        <w:spacing w:after="0"/>
        <w:ind w:left="0"/>
        <w:jc w:val="both"/>
      </w:pPr>
      <w:r>
        <w:rPr>
          <w:rFonts w:ascii="Times New Roman"/>
          <w:b w:val="false"/>
          <w:i w:val="false"/>
          <w:color w:val="000000"/>
          <w:sz w:val="28"/>
        </w:rPr>
        <w:t xml:space="preserve">
                     "Аграрная  (СКТ) в следующих облас-         Казах- </w:t>
      </w:r>
    </w:p>
    <w:p>
      <w:pPr>
        <w:spacing w:after="0"/>
        <w:ind w:left="0"/>
        <w:jc w:val="both"/>
      </w:pPr>
      <w:r>
        <w:rPr>
          <w:rFonts w:ascii="Times New Roman"/>
          <w:b w:val="false"/>
          <w:i w:val="false"/>
          <w:color w:val="000000"/>
          <w:sz w:val="28"/>
        </w:rPr>
        <w:t xml:space="preserve">
                     кредитная  тях:                             стан </w:t>
      </w:r>
    </w:p>
    <w:p>
      <w:pPr>
        <w:spacing w:after="0"/>
        <w:ind w:left="0"/>
        <w:jc w:val="both"/>
      </w:pPr>
      <w:r>
        <w:rPr>
          <w:rFonts w:ascii="Times New Roman"/>
          <w:b w:val="false"/>
          <w:i w:val="false"/>
          <w:color w:val="000000"/>
          <w:sz w:val="28"/>
        </w:rPr>
        <w:t xml:space="preserve">
                     корпора-   Акмолинской - 3 СКТ; </w:t>
      </w:r>
    </w:p>
    <w:p>
      <w:pPr>
        <w:spacing w:after="0"/>
        <w:ind w:left="0"/>
        <w:jc w:val="both"/>
      </w:pPr>
      <w:r>
        <w:rPr>
          <w:rFonts w:ascii="Times New Roman"/>
          <w:b w:val="false"/>
          <w:i w:val="false"/>
          <w:color w:val="000000"/>
          <w:sz w:val="28"/>
        </w:rPr>
        <w:t xml:space="preserve">
                     ция"       Актюбинской - 2 СКТ; </w:t>
      </w:r>
    </w:p>
    <w:p>
      <w:pPr>
        <w:spacing w:after="0"/>
        <w:ind w:left="0"/>
        <w:jc w:val="both"/>
      </w:pPr>
      <w:r>
        <w:rPr>
          <w:rFonts w:ascii="Times New Roman"/>
          <w:b w:val="false"/>
          <w:i w:val="false"/>
          <w:color w:val="000000"/>
          <w:sz w:val="28"/>
        </w:rPr>
        <w:t xml:space="preserve">
                                Алматинской - 7 СКТ; </w:t>
      </w:r>
    </w:p>
    <w:p>
      <w:pPr>
        <w:spacing w:after="0"/>
        <w:ind w:left="0"/>
        <w:jc w:val="both"/>
      </w:pPr>
      <w:r>
        <w:rPr>
          <w:rFonts w:ascii="Times New Roman"/>
          <w:b w:val="false"/>
          <w:i w:val="false"/>
          <w:color w:val="000000"/>
          <w:sz w:val="28"/>
        </w:rPr>
        <w:t xml:space="preserve">
                                Восточно-Казахстанской - </w:t>
      </w:r>
    </w:p>
    <w:p>
      <w:pPr>
        <w:spacing w:after="0"/>
        <w:ind w:left="0"/>
        <w:jc w:val="both"/>
      </w:pPr>
      <w:r>
        <w:rPr>
          <w:rFonts w:ascii="Times New Roman"/>
          <w:b w:val="false"/>
          <w:i w:val="false"/>
          <w:color w:val="000000"/>
          <w:sz w:val="28"/>
        </w:rPr>
        <w:t xml:space="preserve">
                                4 СКТ; </w:t>
      </w:r>
    </w:p>
    <w:p>
      <w:pPr>
        <w:spacing w:after="0"/>
        <w:ind w:left="0"/>
        <w:jc w:val="both"/>
      </w:pPr>
      <w:r>
        <w:rPr>
          <w:rFonts w:ascii="Times New Roman"/>
          <w:b w:val="false"/>
          <w:i w:val="false"/>
          <w:color w:val="000000"/>
          <w:sz w:val="28"/>
        </w:rPr>
        <w:t xml:space="preserve">
                                Западно-Казахстанской - </w:t>
      </w:r>
    </w:p>
    <w:p>
      <w:pPr>
        <w:spacing w:after="0"/>
        <w:ind w:left="0"/>
        <w:jc w:val="both"/>
      </w:pPr>
      <w:r>
        <w:rPr>
          <w:rFonts w:ascii="Times New Roman"/>
          <w:b w:val="false"/>
          <w:i w:val="false"/>
          <w:color w:val="000000"/>
          <w:sz w:val="28"/>
        </w:rPr>
        <w:t xml:space="preserve">
                                2 СКТ; </w:t>
      </w:r>
    </w:p>
    <w:p>
      <w:pPr>
        <w:spacing w:after="0"/>
        <w:ind w:left="0"/>
        <w:jc w:val="both"/>
      </w:pPr>
      <w:r>
        <w:rPr>
          <w:rFonts w:ascii="Times New Roman"/>
          <w:b w:val="false"/>
          <w:i w:val="false"/>
          <w:color w:val="000000"/>
          <w:sz w:val="28"/>
        </w:rPr>
        <w:t xml:space="preserve">
                                Жамбылской - 4 СКТ; </w:t>
      </w:r>
    </w:p>
    <w:p>
      <w:pPr>
        <w:spacing w:after="0"/>
        <w:ind w:left="0"/>
        <w:jc w:val="both"/>
      </w:pPr>
      <w:r>
        <w:rPr>
          <w:rFonts w:ascii="Times New Roman"/>
          <w:b w:val="false"/>
          <w:i w:val="false"/>
          <w:color w:val="000000"/>
          <w:sz w:val="28"/>
        </w:rPr>
        <w:t xml:space="preserve">
                                Карагандинской - 2 СКТ; </w:t>
      </w:r>
    </w:p>
    <w:p>
      <w:pPr>
        <w:spacing w:after="0"/>
        <w:ind w:left="0"/>
        <w:jc w:val="both"/>
      </w:pPr>
      <w:r>
        <w:rPr>
          <w:rFonts w:ascii="Times New Roman"/>
          <w:b w:val="false"/>
          <w:i w:val="false"/>
          <w:color w:val="000000"/>
          <w:sz w:val="28"/>
        </w:rPr>
        <w:t xml:space="preserve">
                                Костанайской - 4 СКТ; </w:t>
      </w:r>
    </w:p>
    <w:p>
      <w:pPr>
        <w:spacing w:after="0"/>
        <w:ind w:left="0"/>
        <w:jc w:val="both"/>
      </w:pPr>
      <w:r>
        <w:rPr>
          <w:rFonts w:ascii="Times New Roman"/>
          <w:b w:val="false"/>
          <w:i w:val="false"/>
          <w:color w:val="000000"/>
          <w:sz w:val="28"/>
        </w:rPr>
        <w:t xml:space="preserve">
                                Кызылординской - 2 СКТ; </w:t>
      </w:r>
    </w:p>
    <w:p>
      <w:pPr>
        <w:spacing w:after="0"/>
        <w:ind w:left="0"/>
        <w:jc w:val="both"/>
      </w:pPr>
      <w:r>
        <w:rPr>
          <w:rFonts w:ascii="Times New Roman"/>
          <w:b w:val="false"/>
          <w:i w:val="false"/>
          <w:color w:val="000000"/>
          <w:sz w:val="28"/>
        </w:rPr>
        <w:t xml:space="preserve">
                                Павлодарской - 3 СКТ; </w:t>
      </w:r>
    </w:p>
    <w:p>
      <w:pPr>
        <w:spacing w:after="0"/>
        <w:ind w:left="0"/>
        <w:jc w:val="both"/>
      </w:pPr>
      <w:r>
        <w:rPr>
          <w:rFonts w:ascii="Times New Roman"/>
          <w:b w:val="false"/>
          <w:i w:val="false"/>
          <w:color w:val="000000"/>
          <w:sz w:val="28"/>
        </w:rPr>
        <w:t xml:space="preserve">
                                Северо-Казахстанской - </w:t>
      </w:r>
    </w:p>
    <w:p>
      <w:pPr>
        <w:spacing w:after="0"/>
        <w:ind w:left="0"/>
        <w:jc w:val="both"/>
      </w:pPr>
      <w:r>
        <w:rPr>
          <w:rFonts w:ascii="Times New Roman"/>
          <w:b w:val="false"/>
          <w:i w:val="false"/>
          <w:color w:val="000000"/>
          <w:sz w:val="28"/>
        </w:rPr>
        <w:t xml:space="preserve">
                                2 СКТ; </w:t>
      </w:r>
    </w:p>
    <w:p>
      <w:pPr>
        <w:spacing w:after="0"/>
        <w:ind w:left="0"/>
        <w:jc w:val="both"/>
      </w:pPr>
      <w:r>
        <w:rPr>
          <w:rFonts w:ascii="Times New Roman"/>
          <w:b w:val="false"/>
          <w:i w:val="false"/>
          <w:color w:val="000000"/>
          <w:sz w:val="28"/>
        </w:rPr>
        <w:t xml:space="preserve">
                                Южно-Казахстанской - </w:t>
      </w:r>
    </w:p>
    <w:p>
      <w:pPr>
        <w:spacing w:after="0"/>
        <w:ind w:left="0"/>
        <w:jc w:val="both"/>
      </w:pPr>
      <w:r>
        <w:rPr>
          <w:rFonts w:ascii="Times New Roman"/>
          <w:b w:val="false"/>
          <w:i w:val="false"/>
          <w:color w:val="000000"/>
          <w:sz w:val="28"/>
        </w:rPr>
        <w:t xml:space="preserve">
                                6 СКТ. </w:t>
      </w:r>
    </w:p>
    <w:p>
      <w:pPr>
        <w:spacing w:after="0"/>
        <w:ind w:left="0"/>
        <w:jc w:val="both"/>
      </w:pPr>
      <w:r>
        <w:rPr>
          <w:rFonts w:ascii="Times New Roman"/>
          <w:b w:val="false"/>
          <w:i w:val="false"/>
          <w:color w:val="000000"/>
          <w:sz w:val="28"/>
        </w:rPr>
        <w:t xml:space="preserve">
                                Доля участия ЗАО "Аграр- </w:t>
      </w:r>
    </w:p>
    <w:p>
      <w:pPr>
        <w:spacing w:after="0"/>
        <w:ind w:left="0"/>
        <w:jc w:val="both"/>
      </w:pPr>
      <w:r>
        <w:rPr>
          <w:rFonts w:ascii="Times New Roman"/>
          <w:b w:val="false"/>
          <w:i w:val="false"/>
          <w:color w:val="000000"/>
          <w:sz w:val="28"/>
        </w:rPr>
        <w:t xml:space="preserve">
                                ная кредитная корпора- </w:t>
      </w:r>
    </w:p>
    <w:p>
      <w:pPr>
        <w:spacing w:after="0"/>
        <w:ind w:left="0"/>
        <w:jc w:val="both"/>
      </w:pPr>
      <w:r>
        <w:rPr>
          <w:rFonts w:ascii="Times New Roman"/>
          <w:b w:val="false"/>
          <w:i w:val="false"/>
          <w:color w:val="000000"/>
          <w:sz w:val="28"/>
        </w:rPr>
        <w:t xml:space="preserve">
                                ция" в уставном капитале </w:t>
      </w:r>
    </w:p>
    <w:p>
      <w:pPr>
        <w:spacing w:after="0"/>
        <w:ind w:left="0"/>
        <w:jc w:val="both"/>
      </w:pPr>
      <w:r>
        <w:rPr>
          <w:rFonts w:ascii="Times New Roman"/>
          <w:b w:val="false"/>
          <w:i w:val="false"/>
          <w:color w:val="000000"/>
          <w:sz w:val="28"/>
        </w:rPr>
        <w:t xml:space="preserve">
                                создаваемых сельских </w:t>
      </w:r>
    </w:p>
    <w:p>
      <w:pPr>
        <w:spacing w:after="0"/>
        <w:ind w:left="0"/>
        <w:jc w:val="both"/>
      </w:pPr>
      <w:r>
        <w:rPr>
          <w:rFonts w:ascii="Times New Roman"/>
          <w:b w:val="false"/>
          <w:i w:val="false"/>
          <w:color w:val="000000"/>
          <w:sz w:val="28"/>
        </w:rPr>
        <w:t xml:space="preserve">
                                кредитных товариществ </w:t>
      </w:r>
    </w:p>
    <w:p>
      <w:pPr>
        <w:spacing w:after="0"/>
        <w:ind w:left="0"/>
        <w:jc w:val="both"/>
      </w:pPr>
      <w:r>
        <w:rPr>
          <w:rFonts w:ascii="Times New Roman"/>
          <w:b w:val="false"/>
          <w:i w:val="false"/>
          <w:color w:val="000000"/>
          <w:sz w:val="28"/>
        </w:rPr>
        <w:t xml:space="preserve">
                                будет составлять не </w:t>
      </w:r>
    </w:p>
    <w:p>
      <w:pPr>
        <w:spacing w:after="0"/>
        <w:ind w:left="0"/>
        <w:jc w:val="both"/>
      </w:pPr>
      <w:r>
        <w:rPr>
          <w:rFonts w:ascii="Times New Roman"/>
          <w:b w:val="false"/>
          <w:i w:val="false"/>
          <w:color w:val="000000"/>
          <w:sz w:val="28"/>
        </w:rPr>
        <w:t xml:space="preserve">
                                менее 35 процентов от их </w:t>
      </w:r>
    </w:p>
    <w:p>
      <w:pPr>
        <w:spacing w:after="0"/>
        <w:ind w:left="0"/>
        <w:jc w:val="both"/>
      </w:pPr>
      <w:r>
        <w:rPr>
          <w:rFonts w:ascii="Times New Roman"/>
          <w:b w:val="false"/>
          <w:i w:val="false"/>
          <w:color w:val="000000"/>
          <w:sz w:val="28"/>
        </w:rPr>
        <w:t xml:space="preserve">
                                общего размера уставного </w:t>
      </w:r>
    </w:p>
    <w:p>
      <w:pPr>
        <w:spacing w:after="0"/>
        <w:ind w:left="0"/>
        <w:jc w:val="both"/>
      </w:pPr>
      <w:r>
        <w:rPr>
          <w:rFonts w:ascii="Times New Roman"/>
          <w:b w:val="false"/>
          <w:i w:val="false"/>
          <w:color w:val="000000"/>
          <w:sz w:val="28"/>
        </w:rPr>
        <w:t xml:space="preserve">
                                капитала. </w:t>
      </w:r>
    </w:p>
    <w:p>
      <w:pPr>
        <w:spacing w:after="0"/>
        <w:ind w:left="0"/>
        <w:jc w:val="both"/>
      </w:pPr>
      <w:r>
        <w:rPr>
          <w:rFonts w:ascii="Times New Roman"/>
          <w:b w:val="false"/>
          <w:i w:val="false"/>
          <w:color w:val="000000"/>
          <w:sz w:val="28"/>
        </w:rPr>
        <w:t xml:space="preserve">
                                2) Приобретение основных </w:t>
      </w:r>
    </w:p>
    <w:p>
      <w:pPr>
        <w:spacing w:after="0"/>
        <w:ind w:left="0"/>
        <w:jc w:val="both"/>
      </w:pPr>
      <w:r>
        <w:rPr>
          <w:rFonts w:ascii="Times New Roman"/>
          <w:b w:val="false"/>
          <w:i w:val="false"/>
          <w:color w:val="000000"/>
          <w:sz w:val="28"/>
        </w:rPr>
        <w:t xml:space="preserve">
                                средств: </w:t>
      </w:r>
    </w:p>
    <w:p>
      <w:pPr>
        <w:spacing w:after="0"/>
        <w:ind w:left="0"/>
        <w:jc w:val="both"/>
      </w:pPr>
      <w:r>
        <w:rPr>
          <w:rFonts w:ascii="Times New Roman"/>
          <w:b w:val="false"/>
          <w:i w:val="false"/>
          <w:color w:val="000000"/>
          <w:sz w:val="28"/>
        </w:rPr>
        <w:t xml:space="preserve">
                                - здания для ЗАО </w:t>
      </w:r>
    </w:p>
    <w:p>
      <w:pPr>
        <w:spacing w:after="0"/>
        <w:ind w:left="0"/>
        <w:jc w:val="both"/>
      </w:pPr>
      <w:r>
        <w:rPr>
          <w:rFonts w:ascii="Times New Roman"/>
          <w:b w:val="false"/>
          <w:i w:val="false"/>
          <w:color w:val="000000"/>
          <w:sz w:val="28"/>
        </w:rPr>
        <w:t xml:space="preserve">
                                "Аграрная кредитная </w:t>
      </w:r>
    </w:p>
    <w:p>
      <w:pPr>
        <w:spacing w:after="0"/>
        <w:ind w:left="0"/>
        <w:jc w:val="both"/>
      </w:pPr>
      <w:r>
        <w:rPr>
          <w:rFonts w:ascii="Times New Roman"/>
          <w:b w:val="false"/>
          <w:i w:val="false"/>
          <w:color w:val="000000"/>
          <w:sz w:val="28"/>
        </w:rPr>
        <w:t xml:space="preserve">
                                корпорация" </w:t>
      </w:r>
    </w:p>
    <w:p>
      <w:pPr>
        <w:spacing w:after="0"/>
        <w:ind w:left="0"/>
        <w:jc w:val="both"/>
      </w:pPr>
      <w:r>
        <w:rPr>
          <w:rFonts w:ascii="Times New Roman"/>
          <w:b w:val="false"/>
          <w:i w:val="false"/>
          <w:color w:val="000000"/>
          <w:sz w:val="28"/>
        </w:rPr>
        <w:t xml:space="preserve">
                                - автомашины 12 ед. </w:t>
      </w:r>
    </w:p>
    <w:p>
      <w:pPr>
        <w:spacing w:after="0"/>
        <w:ind w:left="0"/>
        <w:jc w:val="both"/>
      </w:pPr>
      <w:r>
        <w:rPr>
          <w:rFonts w:ascii="Times New Roman"/>
          <w:b w:val="false"/>
          <w:i w:val="false"/>
          <w:color w:val="000000"/>
          <w:sz w:val="28"/>
        </w:rPr>
        <w:t xml:space="preserve">
                                - мебель 12 ед. </w:t>
      </w:r>
    </w:p>
    <w:p>
      <w:pPr>
        <w:spacing w:after="0"/>
        <w:ind w:left="0"/>
        <w:jc w:val="both"/>
      </w:pPr>
      <w:r>
        <w:rPr>
          <w:rFonts w:ascii="Times New Roman"/>
          <w:b w:val="false"/>
          <w:i w:val="false"/>
          <w:color w:val="000000"/>
          <w:sz w:val="28"/>
        </w:rPr>
        <w:t xml:space="preserve">
                                - оргтехника 12 ед.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создание эффективной сети сельских кредитных товариществ. </w:t>
      </w:r>
    </w:p>
    <w:bookmarkStart w:name="z22" w:id="21"/>
    <w:p>
      <w:pPr>
        <w:spacing w:after="0"/>
        <w:ind w:left="0"/>
        <w:jc w:val="both"/>
      </w:pPr>
      <w:r>
        <w:rPr>
          <w:rFonts w:ascii="Times New Roman"/>
          <w:b w:val="false"/>
          <w:i w:val="false"/>
          <w:color w:val="000000"/>
          <w:sz w:val="28"/>
        </w:rPr>
        <w:t xml:space="preserve">
      Приложение 136        </w:t>
      </w:r>
    </w:p>
    <w:bookmarkEnd w:id="21"/>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064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Обеспечение</w:t>
      </w:r>
      <w:r>
        <w:rPr>
          <w:rFonts w:ascii="Times New Roman"/>
          <w:b w:val="false"/>
          <w:i w:val="false"/>
          <w:color w:val="000000"/>
          <w:sz w:val="28"/>
        </w:rPr>
        <w:t xml:space="preserve"> </w:t>
      </w:r>
      <w:r>
        <w:rPr>
          <w:rFonts w:ascii="Times New Roman"/>
          <w:b/>
          <w:i w:val="false"/>
          <w:color w:val="000000"/>
          <w:sz w:val="28"/>
        </w:rPr>
        <w:t>создания</w:t>
      </w:r>
      <w:r>
        <w:rPr>
          <w:rFonts w:ascii="Times New Roman"/>
          <w:b/>
          <w:i w:val="false"/>
          <w:color w:val="000000"/>
          <w:sz w:val="28"/>
        </w:rPr>
        <w:t xml:space="preserve">, </w:t>
      </w:r>
      <w:r>
        <w:rPr>
          <w:rFonts w:ascii="Times New Roman"/>
          <w:b/>
          <w:i w:val="false"/>
          <w:color w:val="000000"/>
          <w:sz w:val="28"/>
        </w:rPr>
        <w:t>оснащения</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осуществление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w:t>
      </w:r>
      <w:r>
        <w:rPr>
          <w:rFonts w:ascii="Times New Roman"/>
          <w:b/>
          <w:i w:val="false"/>
          <w:color w:val="000000"/>
          <w:sz w:val="28"/>
        </w:rPr>
        <w:t>еятельности</w:t>
      </w:r>
      <w:r>
        <w:rPr>
          <w:rFonts w:ascii="Times New Roman"/>
          <w:b w:val="false"/>
          <w:i w:val="false"/>
          <w:color w:val="000000"/>
          <w:sz w:val="28"/>
        </w:rPr>
        <w:t xml:space="preserve"> </w:t>
      </w:r>
      <w:r>
        <w:rPr>
          <w:rFonts w:ascii="Times New Roman"/>
          <w:b/>
          <w:i w:val="false"/>
          <w:color w:val="000000"/>
          <w:sz w:val="28"/>
        </w:rPr>
        <w:t>машинно</w:t>
      </w:r>
      <w:r>
        <w:rPr>
          <w:rFonts w:ascii="Times New Roman"/>
          <w:b/>
          <w:i w:val="false"/>
          <w:color w:val="000000"/>
          <w:sz w:val="28"/>
        </w:rPr>
        <w:t>-</w:t>
      </w:r>
      <w:r>
        <w:rPr>
          <w:rFonts w:ascii="Times New Roman"/>
          <w:b/>
          <w:i w:val="false"/>
          <w:color w:val="000000"/>
          <w:sz w:val="28"/>
        </w:rPr>
        <w:t>технологических</w:t>
      </w:r>
      <w:r>
        <w:rPr>
          <w:rFonts w:ascii="Times New Roman"/>
          <w:b w:val="false"/>
          <w:i w:val="false"/>
          <w:color w:val="000000"/>
          <w:sz w:val="28"/>
        </w:rPr>
        <w:t xml:space="preserve"> </w:t>
      </w:r>
      <w:r>
        <w:rPr>
          <w:rFonts w:ascii="Times New Roman"/>
          <w:b/>
          <w:i w:val="false"/>
          <w:color w:val="000000"/>
          <w:sz w:val="28"/>
        </w:rPr>
        <w:t>станций</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сервис</w:t>
      </w:r>
      <w:r>
        <w:rPr>
          <w:rFonts w:ascii="Times New Roman"/>
          <w:b w:val="false"/>
          <w:i w:val="false"/>
          <w:color w:val="000000"/>
          <w:sz w:val="28"/>
        </w:rPr>
        <w:t xml:space="preserve"> </w:t>
      </w:r>
      <w:r>
        <w:rPr>
          <w:rFonts w:ascii="Times New Roman"/>
          <w:b/>
          <w:i w:val="false"/>
          <w:color w:val="000000"/>
          <w:sz w:val="28"/>
        </w:rPr>
        <w:t>центров</w:t>
      </w:r>
      <w:r>
        <w:rPr>
          <w:rFonts w:ascii="Times New Roman"/>
          <w:b/>
          <w:i w:val="false"/>
          <w:color w:val="000000"/>
          <w:sz w:val="28"/>
        </w:rPr>
        <w:t xml:space="preserve">) </w:t>
      </w:r>
      <w:r>
        <w:rPr>
          <w:rFonts w:ascii="Times New Roman"/>
          <w:b/>
          <w:i w:val="false"/>
          <w:color w:val="000000"/>
          <w:sz w:val="28"/>
        </w:rPr>
        <w:t>ЗАО</w:t>
      </w:r>
      <w:r>
        <w:rPr>
          <w:rFonts w:ascii="Times New Roman"/>
          <w:b/>
          <w:i w:val="false"/>
          <w:color w:val="000000"/>
          <w:sz w:val="28"/>
        </w:rPr>
        <w:t xml:space="preserve"> "</w:t>
      </w:r>
      <w:r>
        <w:rPr>
          <w:rFonts w:ascii="Times New Roman"/>
          <w:b/>
          <w:i w:val="false"/>
          <w:color w:val="000000"/>
          <w:sz w:val="28"/>
        </w:rPr>
        <w:t>КазАгроФинанс</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1 000 000 тысяча тенге (один миллиард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10 июля 1998 года "Об акционерных обществах";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5 июня 2002 года N 889 "О Государственной агропродовольственной программе Республики Казахстан на 2003-2005 годы".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поддержка сельскохозяйственного товарного производства Республики Казахстан посредством предоставления широкого спектра услуг по возделыванию сельскохозяйственных культур, ремонту и реализации сельскохозяйственной техники, запасных частей, сельскохозяйственного оборудования. </w:t>
      </w:r>
    </w:p>
    <w:p>
      <w:pPr>
        <w:spacing w:after="0"/>
        <w:ind w:left="0"/>
        <w:jc w:val="both"/>
      </w:pPr>
      <w:r>
        <w:rPr>
          <w:rFonts w:ascii="Times New Roman"/>
          <w:b w:val="false"/>
          <w:i w:val="false"/>
          <w:color w:val="000000"/>
          <w:sz w:val="28"/>
        </w:rPr>
        <w:t xml:space="preserve">
            5. Задачи бюджетной программы: для достижения целей бюджетной программы предполагается создание машинно-технологических станций (сервис-центров) закрытым акционерным обществом "КазАгроФинанс" в форме самостоятельных юридических лиц, с возможным участием других субъектов гражданских прав в их уставном капитале, осуществляющих оказание услуг по возделыванию сельскохозяйственных культур, ремонту и реализации сельскохозяйственной техники, запасных частей, сельскохозяйственного оборудования, а также другие виды деятельности.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064        Обеспече-  Увеличение уставного      В те-  Минис- </w:t>
      </w:r>
    </w:p>
    <w:p>
      <w:pPr>
        <w:spacing w:after="0"/>
        <w:ind w:left="0"/>
        <w:jc w:val="both"/>
      </w:pPr>
      <w:r>
        <w:rPr>
          <w:rFonts w:ascii="Times New Roman"/>
          <w:b w:val="false"/>
          <w:i w:val="false"/>
          <w:color w:val="000000"/>
          <w:sz w:val="28"/>
        </w:rPr>
        <w:t xml:space="preserve">
                     ние созда- капитала закрытого акцио- чение  терство </w:t>
      </w:r>
    </w:p>
    <w:p>
      <w:pPr>
        <w:spacing w:after="0"/>
        <w:ind w:left="0"/>
        <w:jc w:val="both"/>
      </w:pPr>
      <w:r>
        <w:rPr>
          <w:rFonts w:ascii="Times New Roman"/>
          <w:b w:val="false"/>
          <w:i w:val="false"/>
          <w:color w:val="000000"/>
          <w:sz w:val="28"/>
        </w:rPr>
        <w:t xml:space="preserve">
                     ния, осна- нерного общества "Каз-    года   сельско- </w:t>
      </w:r>
    </w:p>
    <w:p>
      <w:pPr>
        <w:spacing w:after="0"/>
        <w:ind w:left="0"/>
        <w:jc w:val="both"/>
      </w:pPr>
      <w:r>
        <w:rPr>
          <w:rFonts w:ascii="Times New Roman"/>
          <w:b w:val="false"/>
          <w:i w:val="false"/>
          <w:color w:val="000000"/>
          <w:sz w:val="28"/>
        </w:rPr>
        <w:t xml:space="preserve">
                     щения и    АгроФинанс".                     го хо- </w:t>
      </w:r>
    </w:p>
    <w:p>
      <w:pPr>
        <w:spacing w:after="0"/>
        <w:ind w:left="0"/>
        <w:jc w:val="both"/>
      </w:pPr>
      <w:r>
        <w:rPr>
          <w:rFonts w:ascii="Times New Roman"/>
          <w:b w:val="false"/>
          <w:i w:val="false"/>
          <w:color w:val="000000"/>
          <w:sz w:val="28"/>
        </w:rPr>
        <w:t xml:space="preserve">
                     осущест-                                    зяйства </w:t>
      </w:r>
    </w:p>
    <w:p>
      <w:pPr>
        <w:spacing w:after="0"/>
        <w:ind w:left="0"/>
        <w:jc w:val="both"/>
      </w:pPr>
      <w:r>
        <w:rPr>
          <w:rFonts w:ascii="Times New Roman"/>
          <w:b w:val="false"/>
          <w:i w:val="false"/>
          <w:color w:val="000000"/>
          <w:sz w:val="28"/>
        </w:rPr>
        <w:t xml:space="preserve">
                     вление                                      Респуб- </w:t>
      </w:r>
    </w:p>
    <w:p>
      <w:pPr>
        <w:spacing w:after="0"/>
        <w:ind w:left="0"/>
        <w:jc w:val="both"/>
      </w:pPr>
      <w:r>
        <w:rPr>
          <w:rFonts w:ascii="Times New Roman"/>
          <w:b w:val="false"/>
          <w:i w:val="false"/>
          <w:color w:val="000000"/>
          <w:sz w:val="28"/>
        </w:rPr>
        <w:t xml:space="preserve">
                     деятель-                                    лики </w:t>
      </w:r>
    </w:p>
    <w:p>
      <w:pPr>
        <w:spacing w:after="0"/>
        <w:ind w:left="0"/>
        <w:jc w:val="both"/>
      </w:pPr>
      <w:r>
        <w:rPr>
          <w:rFonts w:ascii="Times New Roman"/>
          <w:b w:val="false"/>
          <w:i w:val="false"/>
          <w:color w:val="000000"/>
          <w:sz w:val="28"/>
        </w:rPr>
        <w:t xml:space="preserve">
                     ности                                       Казахс- </w:t>
      </w:r>
    </w:p>
    <w:p>
      <w:pPr>
        <w:spacing w:after="0"/>
        <w:ind w:left="0"/>
        <w:jc w:val="both"/>
      </w:pPr>
      <w:r>
        <w:rPr>
          <w:rFonts w:ascii="Times New Roman"/>
          <w:b w:val="false"/>
          <w:i w:val="false"/>
          <w:color w:val="000000"/>
          <w:sz w:val="28"/>
        </w:rPr>
        <w:t xml:space="preserve">
                     машинно-                                    тан, </w:t>
      </w:r>
    </w:p>
    <w:p>
      <w:pPr>
        <w:spacing w:after="0"/>
        <w:ind w:left="0"/>
        <w:jc w:val="both"/>
      </w:pPr>
      <w:r>
        <w:rPr>
          <w:rFonts w:ascii="Times New Roman"/>
          <w:b w:val="false"/>
          <w:i w:val="false"/>
          <w:color w:val="000000"/>
          <w:sz w:val="28"/>
        </w:rPr>
        <w:t xml:space="preserve">
                     технологи-                                  ЗАО  </w:t>
      </w:r>
    </w:p>
    <w:p>
      <w:pPr>
        <w:spacing w:after="0"/>
        <w:ind w:left="0"/>
        <w:jc w:val="both"/>
      </w:pPr>
      <w:r>
        <w:rPr>
          <w:rFonts w:ascii="Times New Roman"/>
          <w:b w:val="false"/>
          <w:i w:val="false"/>
          <w:color w:val="000000"/>
          <w:sz w:val="28"/>
        </w:rPr>
        <w:t xml:space="preserve">
                     ческих                                      "Каз- </w:t>
      </w:r>
    </w:p>
    <w:p>
      <w:pPr>
        <w:spacing w:after="0"/>
        <w:ind w:left="0"/>
        <w:jc w:val="both"/>
      </w:pPr>
      <w:r>
        <w:rPr>
          <w:rFonts w:ascii="Times New Roman"/>
          <w:b w:val="false"/>
          <w:i w:val="false"/>
          <w:color w:val="000000"/>
          <w:sz w:val="28"/>
        </w:rPr>
        <w:t xml:space="preserve">
                     станций                                     АгроФи- </w:t>
      </w:r>
    </w:p>
    <w:p>
      <w:pPr>
        <w:spacing w:after="0"/>
        <w:ind w:left="0"/>
        <w:jc w:val="both"/>
      </w:pPr>
      <w:r>
        <w:rPr>
          <w:rFonts w:ascii="Times New Roman"/>
          <w:b w:val="false"/>
          <w:i w:val="false"/>
          <w:color w:val="000000"/>
          <w:sz w:val="28"/>
        </w:rPr>
        <w:t xml:space="preserve">
                     (сервис-                                     нанс" </w:t>
      </w:r>
    </w:p>
    <w:p>
      <w:pPr>
        <w:spacing w:after="0"/>
        <w:ind w:left="0"/>
        <w:jc w:val="both"/>
      </w:pPr>
      <w:r>
        <w:rPr>
          <w:rFonts w:ascii="Times New Roman"/>
          <w:b w:val="false"/>
          <w:i w:val="false"/>
          <w:color w:val="000000"/>
          <w:sz w:val="28"/>
        </w:rPr>
        <w:t xml:space="preserve">
                     центров)    </w:t>
      </w:r>
    </w:p>
    <w:p>
      <w:pPr>
        <w:spacing w:after="0"/>
        <w:ind w:left="0"/>
        <w:jc w:val="both"/>
      </w:pPr>
      <w:r>
        <w:rPr>
          <w:rFonts w:ascii="Times New Roman"/>
          <w:b w:val="false"/>
          <w:i w:val="false"/>
          <w:color w:val="000000"/>
          <w:sz w:val="28"/>
        </w:rPr>
        <w:t xml:space="preserve">
                     ЗАО "Каз- </w:t>
      </w:r>
    </w:p>
    <w:p>
      <w:pPr>
        <w:spacing w:after="0"/>
        <w:ind w:left="0"/>
        <w:jc w:val="both"/>
      </w:pPr>
      <w:r>
        <w:rPr>
          <w:rFonts w:ascii="Times New Roman"/>
          <w:b w:val="false"/>
          <w:i w:val="false"/>
          <w:color w:val="000000"/>
          <w:sz w:val="28"/>
        </w:rPr>
        <w:t xml:space="preserve">
                     АгроФи- </w:t>
      </w:r>
    </w:p>
    <w:p>
      <w:pPr>
        <w:spacing w:after="0"/>
        <w:ind w:left="0"/>
        <w:jc w:val="both"/>
      </w:pPr>
      <w:r>
        <w:rPr>
          <w:rFonts w:ascii="Times New Roman"/>
          <w:b w:val="false"/>
          <w:i w:val="false"/>
          <w:color w:val="000000"/>
          <w:sz w:val="28"/>
        </w:rPr>
        <w:t xml:space="preserve">
                     нанс" </w:t>
      </w:r>
    </w:p>
    <w:p>
      <w:pPr>
        <w:spacing w:after="0"/>
        <w:ind w:left="0"/>
        <w:jc w:val="both"/>
      </w:pPr>
      <w:r>
        <w:rPr>
          <w:rFonts w:ascii="Times New Roman"/>
          <w:b w:val="false"/>
          <w:i w:val="false"/>
          <w:color w:val="000000"/>
          <w:sz w:val="28"/>
        </w:rPr>
        <w:t xml:space="preserve">
                                Проведение процедур по    В те-  Минис- </w:t>
      </w:r>
    </w:p>
    <w:p>
      <w:pPr>
        <w:spacing w:after="0"/>
        <w:ind w:left="0"/>
        <w:jc w:val="both"/>
      </w:pPr>
      <w:r>
        <w:rPr>
          <w:rFonts w:ascii="Times New Roman"/>
          <w:b w:val="false"/>
          <w:i w:val="false"/>
          <w:color w:val="000000"/>
          <w:sz w:val="28"/>
        </w:rPr>
        <w:t xml:space="preserve">
                                созданию закрытым         чение  терство </w:t>
      </w:r>
    </w:p>
    <w:p>
      <w:pPr>
        <w:spacing w:after="0"/>
        <w:ind w:left="0"/>
        <w:jc w:val="both"/>
      </w:pPr>
      <w:r>
        <w:rPr>
          <w:rFonts w:ascii="Times New Roman"/>
          <w:b w:val="false"/>
          <w:i w:val="false"/>
          <w:color w:val="000000"/>
          <w:sz w:val="28"/>
        </w:rPr>
        <w:t xml:space="preserve">
                                акционерным обществом     года   сельско- </w:t>
      </w:r>
    </w:p>
    <w:p>
      <w:pPr>
        <w:spacing w:after="0"/>
        <w:ind w:left="0"/>
        <w:jc w:val="both"/>
      </w:pPr>
      <w:r>
        <w:rPr>
          <w:rFonts w:ascii="Times New Roman"/>
          <w:b w:val="false"/>
          <w:i w:val="false"/>
          <w:color w:val="000000"/>
          <w:sz w:val="28"/>
        </w:rPr>
        <w:t xml:space="preserve">
                                "КазАгроФинанс" шести            го хо- </w:t>
      </w:r>
    </w:p>
    <w:p>
      <w:pPr>
        <w:spacing w:after="0"/>
        <w:ind w:left="0"/>
        <w:jc w:val="both"/>
      </w:pPr>
      <w:r>
        <w:rPr>
          <w:rFonts w:ascii="Times New Roman"/>
          <w:b w:val="false"/>
          <w:i w:val="false"/>
          <w:color w:val="000000"/>
          <w:sz w:val="28"/>
        </w:rPr>
        <w:t xml:space="preserve">
                                машинно-технологических          зяйства </w:t>
      </w:r>
    </w:p>
    <w:p>
      <w:pPr>
        <w:spacing w:after="0"/>
        <w:ind w:left="0"/>
        <w:jc w:val="both"/>
      </w:pPr>
      <w:r>
        <w:rPr>
          <w:rFonts w:ascii="Times New Roman"/>
          <w:b w:val="false"/>
          <w:i w:val="false"/>
          <w:color w:val="000000"/>
          <w:sz w:val="28"/>
        </w:rPr>
        <w:t xml:space="preserve">
                                станций (сервис-центров)         Респуб- </w:t>
      </w:r>
    </w:p>
    <w:p>
      <w:pPr>
        <w:spacing w:after="0"/>
        <w:ind w:left="0"/>
        <w:jc w:val="both"/>
      </w:pPr>
      <w:r>
        <w:rPr>
          <w:rFonts w:ascii="Times New Roman"/>
          <w:b w:val="false"/>
          <w:i w:val="false"/>
          <w:color w:val="000000"/>
          <w:sz w:val="28"/>
        </w:rPr>
        <w:t xml:space="preserve">
                                в Акмолинской, Алматин-          лики </w:t>
      </w:r>
    </w:p>
    <w:p>
      <w:pPr>
        <w:spacing w:after="0"/>
        <w:ind w:left="0"/>
        <w:jc w:val="both"/>
      </w:pPr>
      <w:r>
        <w:rPr>
          <w:rFonts w:ascii="Times New Roman"/>
          <w:b w:val="false"/>
          <w:i w:val="false"/>
          <w:color w:val="000000"/>
          <w:sz w:val="28"/>
        </w:rPr>
        <w:t xml:space="preserve">
                                ской, Восточно-Казахстан-        Казахс- </w:t>
      </w:r>
    </w:p>
    <w:p>
      <w:pPr>
        <w:spacing w:after="0"/>
        <w:ind w:left="0"/>
        <w:jc w:val="both"/>
      </w:pPr>
      <w:r>
        <w:rPr>
          <w:rFonts w:ascii="Times New Roman"/>
          <w:b w:val="false"/>
          <w:i w:val="false"/>
          <w:color w:val="000000"/>
          <w:sz w:val="28"/>
        </w:rPr>
        <w:t xml:space="preserve">
                                ской, Западно-Казахстан-         тан, ЗАО </w:t>
      </w:r>
    </w:p>
    <w:p>
      <w:pPr>
        <w:spacing w:after="0"/>
        <w:ind w:left="0"/>
        <w:jc w:val="both"/>
      </w:pPr>
      <w:r>
        <w:rPr>
          <w:rFonts w:ascii="Times New Roman"/>
          <w:b w:val="false"/>
          <w:i w:val="false"/>
          <w:color w:val="000000"/>
          <w:sz w:val="28"/>
        </w:rPr>
        <w:t xml:space="preserve">
                                ской, Карагандинской и           "Каз- </w:t>
      </w:r>
    </w:p>
    <w:p>
      <w:pPr>
        <w:spacing w:after="0"/>
        <w:ind w:left="0"/>
        <w:jc w:val="both"/>
      </w:pPr>
      <w:r>
        <w:rPr>
          <w:rFonts w:ascii="Times New Roman"/>
          <w:b w:val="false"/>
          <w:i w:val="false"/>
          <w:color w:val="000000"/>
          <w:sz w:val="28"/>
        </w:rPr>
        <w:t xml:space="preserve">
                                Северо-Казахстанской             АгроФи- </w:t>
      </w:r>
    </w:p>
    <w:p>
      <w:pPr>
        <w:spacing w:after="0"/>
        <w:ind w:left="0"/>
        <w:jc w:val="both"/>
      </w:pPr>
      <w:r>
        <w:rPr>
          <w:rFonts w:ascii="Times New Roman"/>
          <w:b w:val="false"/>
          <w:i w:val="false"/>
          <w:color w:val="000000"/>
          <w:sz w:val="28"/>
        </w:rPr>
        <w:t xml:space="preserve">
                                областях, в форме само-          нанс" </w:t>
      </w:r>
    </w:p>
    <w:p>
      <w:pPr>
        <w:spacing w:after="0"/>
        <w:ind w:left="0"/>
        <w:jc w:val="both"/>
      </w:pPr>
      <w:r>
        <w:rPr>
          <w:rFonts w:ascii="Times New Roman"/>
          <w:b w:val="false"/>
          <w:i w:val="false"/>
          <w:color w:val="000000"/>
          <w:sz w:val="28"/>
        </w:rPr>
        <w:t xml:space="preserve">
                                стоятельных юридических </w:t>
      </w:r>
    </w:p>
    <w:p>
      <w:pPr>
        <w:spacing w:after="0"/>
        <w:ind w:left="0"/>
        <w:jc w:val="both"/>
      </w:pPr>
      <w:r>
        <w:rPr>
          <w:rFonts w:ascii="Times New Roman"/>
          <w:b w:val="false"/>
          <w:i w:val="false"/>
          <w:color w:val="000000"/>
          <w:sz w:val="28"/>
        </w:rPr>
        <w:t xml:space="preserve">
                                лиц с возможным участием </w:t>
      </w:r>
    </w:p>
    <w:p>
      <w:pPr>
        <w:spacing w:after="0"/>
        <w:ind w:left="0"/>
        <w:jc w:val="both"/>
      </w:pPr>
      <w:r>
        <w:rPr>
          <w:rFonts w:ascii="Times New Roman"/>
          <w:b w:val="false"/>
          <w:i w:val="false"/>
          <w:color w:val="000000"/>
          <w:sz w:val="28"/>
        </w:rPr>
        <w:t xml:space="preserve">
                                других субъектов граждан- </w:t>
      </w:r>
    </w:p>
    <w:p>
      <w:pPr>
        <w:spacing w:after="0"/>
        <w:ind w:left="0"/>
        <w:jc w:val="both"/>
      </w:pPr>
      <w:r>
        <w:rPr>
          <w:rFonts w:ascii="Times New Roman"/>
          <w:b w:val="false"/>
          <w:i w:val="false"/>
          <w:color w:val="000000"/>
          <w:sz w:val="28"/>
        </w:rPr>
        <w:t xml:space="preserve">
                                ских прав.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w:t>
      </w:r>
    </w:p>
    <w:p>
      <w:pPr>
        <w:spacing w:after="0"/>
        <w:ind w:left="0"/>
        <w:jc w:val="both"/>
      </w:pPr>
      <w:r>
        <w:rPr>
          <w:rFonts w:ascii="Times New Roman"/>
          <w:b w:val="false"/>
          <w:i w:val="false"/>
          <w:color w:val="000000"/>
          <w:sz w:val="28"/>
        </w:rPr>
        <w:t xml:space="preserve">
            - создание шести машинно-технологических станций (сервис- центров) в различных регионах Республики Казахстан; </w:t>
      </w:r>
    </w:p>
    <w:p>
      <w:pPr>
        <w:spacing w:after="0"/>
        <w:ind w:left="0"/>
        <w:jc w:val="both"/>
      </w:pPr>
      <w:r>
        <w:rPr>
          <w:rFonts w:ascii="Times New Roman"/>
          <w:b w:val="false"/>
          <w:i w:val="false"/>
          <w:color w:val="000000"/>
          <w:sz w:val="28"/>
        </w:rPr>
        <w:t xml:space="preserve">
            - обеспечение деятельности машинно-технологических станций (сервис-центров); </w:t>
      </w:r>
    </w:p>
    <w:p>
      <w:pPr>
        <w:spacing w:after="0"/>
        <w:ind w:left="0"/>
        <w:jc w:val="both"/>
      </w:pPr>
      <w:r>
        <w:rPr>
          <w:rFonts w:ascii="Times New Roman"/>
          <w:b w:val="false"/>
          <w:i w:val="false"/>
          <w:color w:val="000000"/>
          <w:sz w:val="28"/>
        </w:rPr>
        <w:t xml:space="preserve">
            - оказание услуг машино-технологическими станциями (сервис- центрами) сельскохозяйственным товаропроизводителям и другим субъектам; </w:t>
      </w:r>
    </w:p>
    <w:p>
      <w:pPr>
        <w:spacing w:after="0"/>
        <w:ind w:left="0"/>
        <w:jc w:val="both"/>
      </w:pPr>
      <w:r>
        <w:rPr>
          <w:rFonts w:ascii="Times New Roman"/>
          <w:b w:val="false"/>
          <w:i w:val="false"/>
          <w:color w:val="000000"/>
          <w:sz w:val="28"/>
        </w:rPr>
        <w:t xml:space="preserve">
            - улучшение материально-технической базы сельского хозяйства; </w:t>
      </w:r>
    </w:p>
    <w:p>
      <w:pPr>
        <w:spacing w:after="0"/>
        <w:ind w:left="0"/>
        <w:jc w:val="both"/>
      </w:pPr>
      <w:r>
        <w:rPr>
          <w:rFonts w:ascii="Times New Roman"/>
          <w:b w:val="false"/>
          <w:i w:val="false"/>
          <w:color w:val="000000"/>
          <w:sz w:val="28"/>
        </w:rPr>
        <w:t xml:space="preserve">
            - создание дополнительных рабочих мест в аграрном секторе. </w:t>
      </w:r>
    </w:p>
    <w:bookmarkStart w:name="z23" w:id="22"/>
    <w:p>
      <w:pPr>
        <w:spacing w:after="0"/>
        <w:ind w:left="0"/>
        <w:jc w:val="both"/>
      </w:pPr>
      <w:r>
        <w:rPr>
          <w:rFonts w:ascii="Times New Roman"/>
          <w:b w:val="false"/>
          <w:i w:val="false"/>
          <w:color w:val="000000"/>
          <w:sz w:val="28"/>
        </w:rPr>
        <w:t xml:space="preserve">
      Приложение 137        </w:t>
      </w:r>
    </w:p>
    <w:bookmarkEnd w:id="22"/>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079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Выполнение</w:t>
      </w:r>
      <w:r>
        <w:rPr>
          <w:rFonts w:ascii="Times New Roman"/>
          <w:b w:val="false"/>
          <w:i w:val="false"/>
          <w:color w:val="000000"/>
          <w:sz w:val="28"/>
        </w:rPr>
        <w:t xml:space="preserve"> </w:t>
      </w:r>
      <w:r>
        <w:rPr>
          <w:rFonts w:ascii="Times New Roman"/>
          <w:b/>
          <w:i w:val="false"/>
          <w:color w:val="000000"/>
          <w:sz w:val="28"/>
        </w:rPr>
        <w:t>функций</w:t>
      </w:r>
      <w:r>
        <w:rPr>
          <w:rFonts w:ascii="Times New Roman"/>
          <w:b w:val="false"/>
          <w:i w:val="false"/>
          <w:color w:val="000000"/>
          <w:sz w:val="28"/>
        </w:rPr>
        <w:t xml:space="preserve"> </w:t>
      </w:r>
      <w:r>
        <w:rPr>
          <w:rFonts w:ascii="Times New Roman"/>
          <w:b/>
          <w:i w:val="false"/>
          <w:color w:val="000000"/>
          <w:sz w:val="28"/>
        </w:rPr>
        <w:t>лицензиаров</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19 458 тысяч тенге (девятнадцать миллионов четыреста пятьдесят восемь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10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17 апреля 1995 года "О лицензировании"; статьи  </w:t>
      </w:r>
      <w:r>
        <w:rPr>
          <w:rFonts w:ascii="Times New Roman"/>
          <w:b w:val="false"/>
          <w:i w:val="false"/>
          <w:color w:val="000000"/>
          <w:sz w:val="28"/>
        </w:rPr>
        <w:t xml:space="preserve">4__ </w:t>
      </w:r>
      <w:r>
        <w:rPr>
          <w:rFonts w:ascii="Times New Roman"/>
          <w:b w:val="false"/>
          <w:i w:val="false"/>
          <w:color w:val="000000"/>
          <w:sz w:val="28"/>
        </w:rPr>
        <w:t xml:space="preserve">,  </w:t>
      </w:r>
      <w:r>
        <w:rPr>
          <w:rFonts w:ascii="Times New Roman"/>
          <w:b w:val="false"/>
          <w:i w:val="false"/>
          <w:color w:val="000000"/>
          <w:sz w:val="28"/>
        </w:rPr>
        <w:t xml:space="preserve">6__ </w:t>
      </w:r>
      <w:r>
        <w:rPr>
          <w:rFonts w:ascii="Times New Roman"/>
          <w:b w:val="false"/>
          <w:i w:val="false"/>
          <w:color w:val="000000"/>
          <w:sz w:val="28"/>
        </w:rPr>
        <w:t xml:space="preserve"> Закона Республики Казахстан от 19 января 2001 года "О зерне";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5 июня 2002 года N 889 "О Государственной агропродовольственной программе Республики Казахстан на 2003-2005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20 августа 1997 года N 1272 "Положение о лицензировании ветеринарной деятельности";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22 февраля 2000 года N 243 "Отдельные вопросы лицензирования деятельности по приемке, хранению, переработке зерна и продуктов его переработки на элеваторах".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регулирование лицензионных видов деятельности в сфере сельского, лесного и водного хозяйства. </w:t>
      </w:r>
    </w:p>
    <w:p>
      <w:pPr>
        <w:spacing w:after="0"/>
        <w:ind w:left="0"/>
        <w:jc w:val="both"/>
      </w:pPr>
      <w:r>
        <w:rPr>
          <w:rFonts w:ascii="Times New Roman"/>
          <w:b w:val="false"/>
          <w:i w:val="false"/>
          <w:color w:val="000000"/>
          <w:sz w:val="28"/>
        </w:rPr>
        <w:t xml:space="preserve">
            5. Задачи бюджетной программы: лицензирование в установленном порядке видов деятельности, подлежащих лицензированию согласно законодательству в сфере сельского, лесного и водного хозяйства.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079        Выполнение Оплата услуг по изготов-  В те-  Минис- </w:t>
      </w:r>
    </w:p>
    <w:p>
      <w:pPr>
        <w:spacing w:after="0"/>
        <w:ind w:left="0"/>
        <w:jc w:val="both"/>
      </w:pPr>
      <w:r>
        <w:rPr>
          <w:rFonts w:ascii="Times New Roman"/>
          <w:b w:val="false"/>
          <w:i w:val="false"/>
          <w:color w:val="000000"/>
          <w:sz w:val="28"/>
        </w:rPr>
        <w:t xml:space="preserve">
                     функций    лению бланочной продукции чение  терство </w:t>
      </w:r>
    </w:p>
    <w:p>
      <w:pPr>
        <w:spacing w:after="0"/>
        <w:ind w:left="0"/>
        <w:jc w:val="both"/>
      </w:pPr>
      <w:r>
        <w:rPr>
          <w:rFonts w:ascii="Times New Roman"/>
          <w:b w:val="false"/>
          <w:i w:val="false"/>
          <w:color w:val="000000"/>
          <w:sz w:val="28"/>
        </w:rPr>
        <w:t xml:space="preserve">
                     лицензиа-  (лицензии) в количестве   года   сельско- </w:t>
      </w:r>
    </w:p>
    <w:p>
      <w:pPr>
        <w:spacing w:after="0"/>
        <w:ind w:left="0"/>
        <w:jc w:val="both"/>
      </w:pPr>
      <w:r>
        <w:rPr>
          <w:rFonts w:ascii="Times New Roman"/>
          <w:b w:val="false"/>
          <w:i w:val="false"/>
          <w:color w:val="000000"/>
          <w:sz w:val="28"/>
        </w:rPr>
        <w:t xml:space="preserve">
                     ров        7041 штук                        го хо- </w:t>
      </w:r>
    </w:p>
    <w:p>
      <w:pPr>
        <w:spacing w:after="0"/>
        <w:ind w:left="0"/>
        <w:jc w:val="both"/>
      </w:pPr>
      <w:r>
        <w:rPr>
          <w:rFonts w:ascii="Times New Roman"/>
          <w:b w:val="false"/>
          <w:i w:val="false"/>
          <w:color w:val="000000"/>
          <w:sz w:val="28"/>
        </w:rPr>
        <w:t xml:space="preserve">
                                                                 зяйства </w:t>
      </w:r>
    </w:p>
    <w:p>
      <w:pPr>
        <w:spacing w:after="0"/>
        <w:ind w:left="0"/>
        <w:jc w:val="both"/>
      </w:pPr>
      <w:r>
        <w:rPr>
          <w:rFonts w:ascii="Times New Roman"/>
          <w:b w:val="false"/>
          <w:i w:val="false"/>
          <w:color w:val="000000"/>
          <w:sz w:val="28"/>
        </w:rPr>
        <w:t xml:space="preserve">
                                                                 Респуб- </w:t>
      </w:r>
    </w:p>
    <w:p>
      <w:pPr>
        <w:spacing w:after="0"/>
        <w:ind w:left="0"/>
        <w:jc w:val="both"/>
      </w:pPr>
      <w:r>
        <w:rPr>
          <w:rFonts w:ascii="Times New Roman"/>
          <w:b w:val="false"/>
          <w:i w:val="false"/>
          <w:color w:val="000000"/>
          <w:sz w:val="28"/>
        </w:rPr>
        <w:t xml:space="preserve">
                                                                 лики </w:t>
      </w:r>
    </w:p>
    <w:p>
      <w:pPr>
        <w:spacing w:after="0"/>
        <w:ind w:left="0"/>
        <w:jc w:val="both"/>
      </w:pPr>
      <w:r>
        <w:rPr>
          <w:rFonts w:ascii="Times New Roman"/>
          <w:b w:val="false"/>
          <w:i w:val="false"/>
          <w:color w:val="000000"/>
          <w:sz w:val="28"/>
        </w:rPr>
        <w:t xml:space="preserve">
                                                                 Казахс- </w:t>
      </w:r>
    </w:p>
    <w:p>
      <w:pPr>
        <w:spacing w:after="0"/>
        <w:ind w:left="0"/>
        <w:jc w:val="both"/>
      </w:pPr>
      <w:r>
        <w:rPr>
          <w:rFonts w:ascii="Times New Roman"/>
          <w:b w:val="false"/>
          <w:i w:val="false"/>
          <w:color w:val="000000"/>
          <w:sz w:val="28"/>
        </w:rPr>
        <w:t xml:space="preserve">
                                                                 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лицензирование ветеринарной деятельности, деятельности элеваторов; получение качественной продукции животного и растительного происхождения; обеспечение сохранности продукции. Все это приведет к развитию рынков ветеринарных услуг в сельских местностях, обеспечит благополучие животноводства, благоприятно отразится на производстве растениеводческой продукции, определению сортовых и посевных качеств (сертифицированием); упорядочение деятельности юридических и физических лиц в области племенного животноводства и рынка услуг в области воспроизводства стада и оценки племенной ценности животных. </w:t>
      </w:r>
    </w:p>
    <w:bookmarkStart w:name="z24" w:id="23"/>
    <w:p>
      <w:pPr>
        <w:spacing w:after="0"/>
        <w:ind w:left="0"/>
        <w:jc w:val="both"/>
      </w:pPr>
      <w:r>
        <w:rPr>
          <w:rFonts w:ascii="Times New Roman"/>
          <w:b w:val="false"/>
          <w:i w:val="false"/>
          <w:color w:val="000000"/>
          <w:sz w:val="28"/>
        </w:rPr>
        <w:t xml:space="preserve">
      Приложение 138        </w:t>
      </w:r>
    </w:p>
    <w:bookmarkEnd w:id="23"/>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w:t>
      </w:r>
      <w:r>
        <w:rPr>
          <w:rFonts w:ascii="Times New Roman"/>
          <w:b w:val="false"/>
          <w:i/>
          <w:color w:val="000000"/>
          <w:sz w:val="28"/>
        </w:rPr>
        <w:t xml:space="preserve">. </w:t>
      </w:r>
      <w:r>
        <w:rPr>
          <w:rFonts w:ascii="Times New Roman"/>
          <w:b w:val="false"/>
          <w:i/>
          <w:color w:val="000000"/>
          <w:sz w:val="28"/>
        </w:rPr>
        <w:t>Приложение</w:t>
      </w:r>
      <w:r>
        <w:rPr>
          <w:rFonts w:ascii="Times New Roman"/>
          <w:b w:val="false"/>
          <w:i/>
          <w:color w:val="000000"/>
          <w:sz w:val="28"/>
        </w:rPr>
        <w:t xml:space="preserve"> 138 </w:t>
      </w:r>
      <w:r>
        <w:rPr>
          <w:rFonts w:ascii="Times New Roman"/>
          <w:b w:val="false"/>
          <w:i/>
          <w:color w:val="000000"/>
          <w:sz w:val="28"/>
        </w:rPr>
        <w:t>с</w:t>
      </w:r>
      <w:r>
        <w:rPr>
          <w:rFonts w:ascii="Times New Roman"/>
          <w:b w:val="false"/>
          <w:i w:val="false"/>
          <w:color w:val="000000"/>
          <w:sz w:val="28"/>
        </w:rPr>
        <w:t xml:space="preserve"> </w:t>
      </w:r>
      <w:r>
        <w:rPr>
          <w:rFonts w:ascii="Times New Roman"/>
          <w:b w:val="false"/>
          <w:i/>
          <w:color w:val="000000"/>
          <w:sz w:val="28"/>
        </w:rPr>
        <w:t>изменениями</w:t>
      </w:r>
      <w:r>
        <w:rPr>
          <w:rFonts w:ascii="Times New Roman"/>
          <w:b w:val="false"/>
          <w:i/>
          <w:color w:val="000000"/>
          <w:sz w:val="28"/>
        </w:rPr>
        <w:t xml:space="preserve"> - </w:t>
      </w:r>
      <w:r>
        <w:rPr>
          <w:rFonts w:ascii="Times New Roman"/>
          <w:b w:val="false"/>
          <w:i/>
          <w:color w:val="000000"/>
          <w:sz w:val="28"/>
        </w:rPr>
        <w:t>постановлением</w:t>
      </w:r>
      <w:r>
        <w:rPr>
          <w:rFonts w:ascii="Times New Roman"/>
          <w:b w:val="false"/>
          <w:i w:val="false"/>
          <w:color w:val="000000"/>
          <w:sz w:val="28"/>
        </w:rPr>
        <w:t xml:space="preserve"> </w:t>
      </w:r>
      <w:r>
        <w:rPr>
          <w:rFonts w:ascii="Times New Roman"/>
          <w:b w:val="false"/>
          <w:i/>
          <w:color w:val="000000"/>
          <w:sz w:val="28"/>
        </w:rPr>
        <w:t>Правительства</w:t>
      </w:r>
      <w:r>
        <w:rPr>
          <w:rFonts w:ascii="Times New Roman"/>
          <w:b w:val="false"/>
          <w:i w:val="false"/>
          <w:color w:val="000000"/>
          <w:sz w:val="28"/>
        </w:rPr>
        <w:t xml:space="preserve"> </w:t>
      </w:r>
      <w:r>
        <w:rPr>
          <w:rFonts w:ascii="Times New Roman"/>
          <w:b w:val="false"/>
          <w:i/>
          <w:color w:val="000000"/>
          <w:sz w:val="28"/>
        </w:rPr>
        <w:t>Республики</w:t>
      </w:r>
      <w:r>
        <w:rPr>
          <w:rFonts w:ascii="Times New Roman"/>
          <w:b w:val="false"/>
          <w:i w:val="false"/>
          <w:color w:val="000000"/>
          <w:sz w:val="28"/>
        </w:rPr>
        <w:t xml:space="preserve"> </w:t>
      </w:r>
      <w:r>
        <w:rPr>
          <w:rFonts w:ascii="Times New Roman"/>
          <w:b w:val="false"/>
          <w:i/>
          <w:color w:val="000000"/>
          <w:sz w:val="28"/>
        </w:rPr>
        <w:t>Казахстан</w:t>
      </w:r>
      <w:r>
        <w:rPr>
          <w:rFonts w:ascii="Times New Roman"/>
          <w:b w:val="false"/>
          <w:i w:val="false"/>
          <w:color w:val="000000"/>
          <w:sz w:val="28"/>
        </w:rPr>
        <w:t xml:space="preserve"> </w:t>
      </w:r>
      <w:r>
        <w:rPr>
          <w:rFonts w:ascii="Times New Roman"/>
          <w:b w:val="false"/>
          <w:i/>
          <w:color w:val="000000"/>
          <w:sz w:val="28"/>
        </w:rPr>
        <w:t>от</w:t>
      </w:r>
      <w:r>
        <w:rPr>
          <w:rFonts w:ascii="Times New Roman"/>
          <w:b w:val="false"/>
          <w:i/>
          <w:color w:val="000000"/>
          <w:sz w:val="28"/>
        </w:rPr>
        <w:t xml:space="preserve"> 1 </w:t>
      </w:r>
      <w:r>
        <w:rPr>
          <w:rFonts w:ascii="Times New Roman"/>
          <w:b w:val="false"/>
          <w:i/>
          <w:color w:val="000000"/>
          <w:sz w:val="28"/>
        </w:rPr>
        <w:t>июля</w:t>
      </w:r>
      <w:r>
        <w:rPr>
          <w:rFonts w:ascii="Times New Roman"/>
          <w:b w:val="false"/>
          <w:i/>
          <w:color w:val="000000"/>
          <w:sz w:val="28"/>
        </w:rPr>
        <w:t xml:space="preserve"> 2003 </w:t>
      </w:r>
      <w:r>
        <w:rPr>
          <w:rFonts w:ascii="Times New Roman"/>
          <w:b w:val="false"/>
          <w:i/>
          <w:color w:val="000000"/>
          <w:sz w:val="28"/>
        </w:rPr>
        <w:t>года</w:t>
      </w:r>
      <w:r>
        <w:rPr>
          <w:rFonts w:ascii="Times New Roman"/>
          <w:b w:val="false"/>
          <w:i w:val="false"/>
          <w:color w:val="000000"/>
          <w:sz w:val="28"/>
        </w:rPr>
        <w:t xml:space="preserve">  </w:t>
      </w:r>
      <w:r>
        <w:rPr>
          <w:rFonts w:ascii="Times New Roman"/>
          <w:b w:val="false"/>
          <w:i w:val="false"/>
          <w:color w:val="000000"/>
          <w:sz w:val="28"/>
        </w:rPr>
        <w:t xml:space="preserve">N 150г </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082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Кредитование</w:t>
      </w:r>
      <w:r>
        <w:rPr>
          <w:rFonts w:ascii="Times New Roman"/>
          <w:b w:val="false"/>
          <w:i w:val="false"/>
          <w:color w:val="000000"/>
          <w:sz w:val="28"/>
        </w:rPr>
        <w:t xml:space="preserve"> </w:t>
      </w:r>
      <w:r>
        <w:rPr>
          <w:rFonts w:ascii="Times New Roman"/>
          <w:b/>
          <w:i w:val="false"/>
          <w:color w:val="000000"/>
          <w:sz w:val="28"/>
        </w:rPr>
        <w:t>проекта</w:t>
      </w:r>
      <w:r>
        <w:rPr>
          <w:rFonts w:ascii="Times New Roman"/>
          <w:b w:val="false"/>
          <w:i w:val="false"/>
          <w:color w:val="000000"/>
          <w:sz w:val="28"/>
        </w:rPr>
        <w:t xml:space="preserve"> </w:t>
      </w:r>
      <w:r>
        <w:rPr>
          <w:rFonts w:ascii="Times New Roman"/>
          <w:b/>
          <w:i w:val="false"/>
          <w:color w:val="000000"/>
          <w:sz w:val="28"/>
        </w:rPr>
        <w:t>усовершенствования</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ирригационных</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дренажных</w:t>
      </w:r>
      <w:r>
        <w:rPr>
          <w:rFonts w:ascii="Times New Roman"/>
          <w:b w:val="false"/>
          <w:i w:val="false"/>
          <w:color w:val="000000"/>
          <w:sz w:val="28"/>
        </w:rPr>
        <w:t xml:space="preserve"> </w:t>
      </w:r>
      <w:r>
        <w:rPr>
          <w:rFonts w:ascii="Times New Roman"/>
          <w:b/>
          <w:i w:val="false"/>
          <w:color w:val="000000"/>
          <w:sz w:val="28"/>
        </w:rPr>
        <w:t>систем</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785521 тысяча тенге (семьсот восемьдесят пять миллионов пятьсот двадцать одна тысяча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Соглашение о займе от 25 июня 1996 года N 4041-KZ между Республикой Казахстан и Международным Банком Реконструкции и Развития;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27 сентября 1996 года "О ратификации Соглашения о займе N 4041-KZ (Проект усовершенствование ирригационной и дренажной систем) между Республикой Казахстан и Международным Банком Реконструкции и Развития от 25 июня 1996 года";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5 июня 2002 года N 889 "О Государственной агропродовольственной программе Республики Казахстан на 2003-2005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7 октября 1996 года N 1237 "О мерах по реализации условий для вступления в силу Соглашения о займе N 4041 -KZ между Республикой Казахстан и Международным Банком Реконструкции и Развития по Проекту усовершенствования ирригационной и дренажной систем".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в том числе средства правительственного внешнего займа. </w:t>
      </w:r>
    </w:p>
    <w:p>
      <w:pPr>
        <w:spacing w:after="0"/>
        <w:ind w:left="0"/>
        <w:jc w:val="both"/>
      </w:pPr>
      <w:r>
        <w:rPr>
          <w:rFonts w:ascii="Times New Roman"/>
          <w:b w:val="false"/>
          <w:i w:val="false"/>
          <w:color w:val="000000"/>
          <w:sz w:val="28"/>
        </w:rPr>
        <w:t xml:space="preserve">
            4. Цель бюджетной программы: развитие устойчивого орошаемого сельскохозяйственного производства в Республике Казахстан. </w:t>
      </w:r>
    </w:p>
    <w:p>
      <w:pPr>
        <w:spacing w:after="0"/>
        <w:ind w:left="0"/>
        <w:jc w:val="both"/>
      </w:pPr>
      <w:r>
        <w:rPr>
          <w:rFonts w:ascii="Times New Roman"/>
          <w:b w:val="false"/>
          <w:i w:val="false"/>
          <w:color w:val="000000"/>
          <w:sz w:val="28"/>
        </w:rPr>
        <w:t xml:space="preserve">
            5. Задачи бюджетной программы: восстановление эффективности орошаемого земледелия на площади 32 090 гектаров путем: </w:t>
      </w:r>
    </w:p>
    <w:p>
      <w:pPr>
        <w:spacing w:after="0"/>
        <w:ind w:left="0"/>
        <w:jc w:val="both"/>
      </w:pPr>
      <w:r>
        <w:rPr>
          <w:rFonts w:ascii="Times New Roman"/>
          <w:b w:val="false"/>
          <w:i w:val="false"/>
          <w:color w:val="000000"/>
          <w:sz w:val="28"/>
        </w:rPr>
        <w:t xml:space="preserve">
            - реконструкции и улучшения существующих ирригационной и дренажной систем с учетом экологических норм и требований; </w:t>
      </w:r>
    </w:p>
    <w:p>
      <w:pPr>
        <w:spacing w:after="0"/>
        <w:ind w:left="0"/>
        <w:jc w:val="both"/>
      </w:pPr>
      <w:r>
        <w:rPr>
          <w:rFonts w:ascii="Times New Roman"/>
          <w:b w:val="false"/>
          <w:i w:val="false"/>
          <w:color w:val="000000"/>
          <w:sz w:val="28"/>
        </w:rPr>
        <w:t xml:space="preserve">
            - совершенствования методов ведения и управления сельскохозяйственным производством и эксплуатации оросительных систем; </w:t>
      </w:r>
    </w:p>
    <w:p>
      <w:pPr>
        <w:spacing w:after="0"/>
        <w:ind w:left="0"/>
        <w:jc w:val="both"/>
      </w:pPr>
      <w:r>
        <w:rPr>
          <w:rFonts w:ascii="Times New Roman"/>
          <w:b w:val="false"/>
          <w:i w:val="false"/>
          <w:color w:val="000000"/>
          <w:sz w:val="28"/>
        </w:rPr>
        <w:t xml:space="preserve">
            - оказания информационных услуг и обучения передовым приемам агротехники и орошения.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082        Кредитова- </w:t>
      </w:r>
    </w:p>
    <w:p>
      <w:pPr>
        <w:spacing w:after="0"/>
        <w:ind w:left="0"/>
        <w:jc w:val="both"/>
      </w:pPr>
      <w:r>
        <w:rPr>
          <w:rFonts w:ascii="Times New Roman"/>
          <w:b w:val="false"/>
          <w:i w:val="false"/>
          <w:color w:val="000000"/>
          <w:sz w:val="28"/>
        </w:rPr>
        <w:t xml:space="preserve">
                     ние проек- </w:t>
      </w:r>
    </w:p>
    <w:p>
      <w:pPr>
        <w:spacing w:after="0"/>
        <w:ind w:left="0"/>
        <w:jc w:val="both"/>
      </w:pPr>
      <w:r>
        <w:rPr>
          <w:rFonts w:ascii="Times New Roman"/>
          <w:b w:val="false"/>
          <w:i w:val="false"/>
          <w:color w:val="000000"/>
          <w:sz w:val="28"/>
        </w:rPr>
        <w:t xml:space="preserve">
                     та усовер- </w:t>
      </w:r>
    </w:p>
    <w:p>
      <w:pPr>
        <w:spacing w:after="0"/>
        <w:ind w:left="0"/>
        <w:jc w:val="both"/>
      </w:pPr>
      <w:r>
        <w:rPr>
          <w:rFonts w:ascii="Times New Roman"/>
          <w:b w:val="false"/>
          <w:i w:val="false"/>
          <w:color w:val="000000"/>
          <w:sz w:val="28"/>
        </w:rPr>
        <w:t xml:space="preserve">
                     шенствова- </w:t>
      </w:r>
    </w:p>
    <w:p>
      <w:pPr>
        <w:spacing w:after="0"/>
        <w:ind w:left="0"/>
        <w:jc w:val="both"/>
      </w:pPr>
      <w:r>
        <w:rPr>
          <w:rFonts w:ascii="Times New Roman"/>
          <w:b w:val="false"/>
          <w:i w:val="false"/>
          <w:color w:val="000000"/>
          <w:sz w:val="28"/>
        </w:rPr>
        <w:t xml:space="preserve">
                     ния ирри- </w:t>
      </w:r>
    </w:p>
    <w:p>
      <w:pPr>
        <w:spacing w:after="0"/>
        <w:ind w:left="0"/>
        <w:jc w:val="both"/>
      </w:pPr>
      <w:r>
        <w:rPr>
          <w:rFonts w:ascii="Times New Roman"/>
          <w:b w:val="false"/>
          <w:i w:val="false"/>
          <w:color w:val="000000"/>
          <w:sz w:val="28"/>
        </w:rPr>
        <w:t xml:space="preserve">
                     гационных </w:t>
      </w:r>
    </w:p>
    <w:p>
      <w:pPr>
        <w:spacing w:after="0"/>
        <w:ind w:left="0"/>
        <w:jc w:val="both"/>
      </w:pPr>
      <w:r>
        <w:rPr>
          <w:rFonts w:ascii="Times New Roman"/>
          <w:b w:val="false"/>
          <w:i w:val="false"/>
          <w:color w:val="000000"/>
          <w:sz w:val="28"/>
        </w:rPr>
        <w:t xml:space="preserve">
                     и дренаж- </w:t>
      </w:r>
    </w:p>
    <w:p>
      <w:pPr>
        <w:spacing w:after="0"/>
        <w:ind w:left="0"/>
        <w:jc w:val="both"/>
      </w:pPr>
      <w:r>
        <w:rPr>
          <w:rFonts w:ascii="Times New Roman"/>
          <w:b w:val="false"/>
          <w:i w:val="false"/>
          <w:color w:val="000000"/>
          <w:sz w:val="28"/>
        </w:rPr>
        <w:t xml:space="preserve">
                     ных сис- </w:t>
      </w:r>
    </w:p>
    <w:p>
      <w:pPr>
        <w:spacing w:after="0"/>
        <w:ind w:left="0"/>
        <w:jc w:val="both"/>
      </w:pPr>
      <w:r>
        <w:rPr>
          <w:rFonts w:ascii="Times New Roman"/>
          <w:b w:val="false"/>
          <w:i w:val="false"/>
          <w:color w:val="000000"/>
          <w:sz w:val="28"/>
        </w:rPr>
        <w:t xml:space="preserve">
                     тем </w:t>
      </w:r>
    </w:p>
    <w:p>
      <w:pPr>
        <w:spacing w:after="0"/>
        <w:ind w:left="0"/>
        <w:jc w:val="both"/>
      </w:pPr>
      <w:r>
        <w:rPr>
          <w:rFonts w:ascii="Times New Roman"/>
          <w:b w:val="false"/>
          <w:i w:val="false"/>
          <w:color w:val="000000"/>
          <w:sz w:val="28"/>
        </w:rPr>
        <w:t xml:space="preserve">
               080   Реализация Завершение строительно-          Минис- </w:t>
      </w:r>
    </w:p>
    <w:p>
      <w:pPr>
        <w:spacing w:after="0"/>
        <w:ind w:left="0"/>
        <w:jc w:val="both"/>
      </w:pPr>
      <w:r>
        <w:rPr>
          <w:rFonts w:ascii="Times New Roman"/>
          <w:b w:val="false"/>
          <w:i w:val="false"/>
          <w:color w:val="000000"/>
          <w:sz w:val="28"/>
        </w:rPr>
        <w:t xml:space="preserve">
                     проекта за монтажных работ по               терство </w:t>
      </w:r>
    </w:p>
    <w:p>
      <w:pPr>
        <w:spacing w:after="0"/>
        <w:ind w:left="0"/>
        <w:jc w:val="both"/>
      </w:pPr>
      <w:r>
        <w:rPr>
          <w:rFonts w:ascii="Times New Roman"/>
          <w:b w:val="false"/>
          <w:i w:val="false"/>
          <w:color w:val="000000"/>
          <w:sz w:val="28"/>
        </w:rPr>
        <w:t xml:space="preserve">
                     счет внеш- объектам реконструкции:          сельско- </w:t>
      </w:r>
    </w:p>
    <w:p>
      <w:pPr>
        <w:spacing w:after="0"/>
        <w:ind w:left="0"/>
        <w:jc w:val="both"/>
      </w:pPr>
      <w:r>
        <w:rPr>
          <w:rFonts w:ascii="Times New Roman"/>
          <w:b w:val="false"/>
          <w:i w:val="false"/>
          <w:color w:val="000000"/>
          <w:sz w:val="28"/>
        </w:rPr>
        <w:t xml:space="preserve">
                     них займов                                  го хо- </w:t>
      </w:r>
    </w:p>
    <w:p>
      <w:pPr>
        <w:spacing w:after="0"/>
        <w:ind w:left="0"/>
        <w:jc w:val="both"/>
      </w:pPr>
      <w:r>
        <w:rPr>
          <w:rFonts w:ascii="Times New Roman"/>
          <w:b w:val="false"/>
          <w:i w:val="false"/>
          <w:color w:val="000000"/>
          <w:sz w:val="28"/>
        </w:rPr>
        <w:t xml:space="preserve">
                                                                 зяйства </w:t>
      </w:r>
    </w:p>
    <w:p>
      <w:pPr>
        <w:spacing w:after="0"/>
        <w:ind w:left="0"/>
        <w:jc w:val="both"/>
      </w:pPr>
      <w:r>
        <w:rPr>
          <w:rFonts w:ascii="Times New Roman"/>
          <w:b w:val="false"/>
          <w:i w:val="false"/>
          <w:color w:val="000000"/>
          <w:sz w:val="28"/>
        </w:rPr>
        <w:t xml:space="preserve">
                                                                 Респуб- </w:t>
      </w:r>
    </w:p>
    <w:p>
      <w:pPr>
        <w:spacing w:after="0"/>
        <w:ind w:left="0"/>
        <w:jc w:val="both"/>
      </w:pPr>
      <w:r>
        <w:rPr>
          <w:rFonts w:ascii="Times New Roman"/>
          <w:b w:val="false"/>
          <w:i w:val="false"/>
          <w:color w:val="000000"/>
          <w:sz w:val="28"/>
        </w:rPr>
        <w:t xml:space="preserve">
                                                                 лики </w:t>
      </w:r>
    </w:p>
    <w:p>
      <w:pPr>
        <w:spacing w:after="0"/>
        <w:ind w:left="0"/>
        <w:jc w:val="both"/>
      </w:pPr>
      <w:r>
        <w:rPr>
          <w:rFonts w:ascii="Times New Roman"/>
          <w:b w:val="false"/>
          <w:i w:val="false"/>
          <w:color w:val="000000"/>
          <w:sz w:val="28"/>
        </w:rPr>
        <w:t xml:space="preserve">
                                                                 Казахс- </w:t>
      </w:r>
    </w:p>
    <w:p>
      <w:pPr>
        <w:spacing w:after="0"/>
        <w:ind w:left="0"/>
        <w:jc w:val="both"/>
      </w:pPr>
      <w:r>
        <w:rPr>
          <w:rFonts w:ascii="Times New Roman"/>
          <w:b w:val="false"/>
          <w:i w:val="false"/>
          <w:color w:val="000000"/>
          <w:sz w:val="28"/>
        </w:rPr>
        <w:t xml:space="preserve">
                                                                 тан </w:t>
      </w:r>
    </w:p>
    <w:p>
      <w:pPr>
        <w:spacing w:after="0"/>
        <w:ind w:left="0"/>
        <w:jc w:val="both"/>
      </w:pPr>
      <w:r>
        <w:rPr>
          <w:rFonts w:ascii="Times New Roman"/>
          <w:b w:val="false"/>
          <w:i w:val="false"/>
          <w:color w:val="000000"/>
          <w:sz w:val="28"/>
        </w:rPr>
        <w:t xml:space="preserve">
                                -"Курчум" в Восточно-     III    "Импред- </w:t>
      </w:r>
    </w:p>
    <w:p>
      <w:pPr>
        <w:spacing w:after="0"/>
        <w:ind w:left="0"/>
        <w:jc w:val="both"/>
      </w:pPr>
      <w:r>
        <w:rPr>
          <w:rFonts w:ascii="Times New Roman"/>
          <w:b w:val="false"/>
          <w:i w:val="false"/>
          <w:color w:val="000000"/>
          <w:sz w:val="28"/>
        </w:rPr>
        <w:t xml:space="preserve">
                                Казахстанской области     квар-  жило" </w:t>
      </w:r>
    </w:p>
    <w:p>
      <w:pPr>
        <w:spacing w:after="0"/>
        <w:ind w:left="0"/>
        <w:jc w:val="both"/>
      </w:pPr>
      <w:r>
        <w:rPr>
          <w:rFonts w:ascii="Times New Roman"/>
          <w:b w:val="false"/>
          <w:i w:val="false"/>
          <w:color w:val="000000"/>
          <w:sz w:val="28"/>
        </w:rPr>
        <w:t xml:space="preserve">
                                (3037 гектаров);          тал    СпА </w:t>
      </w:r>
    </w:p>
    <w:p>
      <w:pPr>
        <w:spacing w:after="0"/>
        <w:ind w:left="0"/>
        <w:jc w:val="both"/>
      </w:pPr>
      <w:r>
        <w:rPr>
          <w:rFonts w:ascii="Times New Roman"/>
          <w:b w:val="false"/>
          <w:i w:val="false"/>
          <w:color w:val="000000"/>
          <w:sz w:val="28"/>
        </w:rPr>
        <w:t xml:space="preserve">
                                -"Чаганский/Жаик" в       III    ЗАО </w:t>
      </w:r>
    </w:p>
    <w:p>
      <w:pPr>
        <w:spacing w:after="0"/>
        <w:ind w:left="0"/>
        <w:jc w:val="both"/>
      </w:pPr>
      <w:r>
        <w:rPr>
          <w:rFonts w:ascii="Times New Roman"/>
          <w:b w:val="false"/>
          <w:i w:val="false"/>
          <w:color w:val="000000"/>
          <w:sz w:val="28"/>
        </w:rPr>
        <w:t xml:space="preserve">
                                Западно-Казахстанской     квар-  "Тоган" </w:t>
      </w:r>
    </w:p>
    <w:p>
      <w:pPr>
        <w:spacing w:after="0"/>
        <w:ind w:left="0"/>
        <w:jc w:val="both"/>
      </w:pPr>
      <w:r>
        <w:rPr>
          <w:rFonts w:ascii="Times New Roman"/>
          <w:b w:val="false"/>
          <w:i w:val="false"/>
          <w:color w:val="000000"/>
          <w:sz w:val="28"/>
        </w:rPr>
        <w:t xml:space="preserve">
                                области (1224 гектара);   тал </w:t>
      </w:r>
    </w:p>
    <w:p>
      <w:pPr>
        <w:spacing w:after="0"/>
        <w:ind w:left="0"/>
        <w:jc w:val="both"/>
      </w:pPr>
      <w:r>
        <w:rPr>
          <w:rFonts w:ascii="Times New Roman"/>
          <w:b w:val="false"/>
          <w:i w:val="false"/>
          <w:color w:val="000000"/>
          <w:sz w:val="28"/>
        </w:rPr>
        <w:t xml:space="preserve">
                                -"Дархан" в Алматинской   IV     Компания </w:t>
      </w:r>
    </w:p>
    <w:p>
      <w:pPr>
        <w:spacing w:after="0"/>
        <w:ind w:left="0"/>
        <w:jc w:val="both"/>
      </w:pPr>
      <w:r>
        <w:rPr>
          <w:rFonts w:ascii="Times New Roman"/>
          <w:b w:val="false"/>
          <w:i w:val="false"/>
          <w:color w:val="000000"/>
          <w:sz w:val="28"/>
        </w:rPr>
        <w:t xml:space="preserve">
                                области (867 гектаров);   квар-  "Бюлент </w:t>
      </w:r>
    </w:p>
    <w:p>
      <w:pPr>
        <w:spacing w:after="0"/>
        <w:ind w:left="0"/>
        <w:jc w:val="both"/>
      </w:pPr>
      <w:r>
        <w:rPr>
          <w:rFonts w:ascii="Times New Roman"/>
          <w:b w:val="false"/>
          <w:i w:val="false"/>
          <w:color w:val="000000"/>
          <w:sz w:val="28"/>
        </w:rPr>
        <w:t xml:space="preserve">
                                                          тал    Каракоч" </w:t>
      </w:r>
    </w:p>
    <w:p>
      <w:pPr>
        <w:spacing w:after="0"/>
        <w:ind w:left="0"/>
        <w:jc w:val="both"/>
      </w:pPr>
      <w:r>
        <w:rPr>
          <w:rFonts w:ascii="Times New Roman"/>
          <w:b w:val="false"/>
          <w:i w:val="false"/>
          <w:color w:val="000000"/>
          <w:sz w:val="28"/>
        </w:rPr>
        <w:t xml:space="preserve">
                                -"Дусупово" в Западно-    III    ЗАО </w:t>
      </w:r>
    </w:p>
    <w:p>
      <w:pPr>
        <w:spacing w:after="0"/>
        <w:ind w:left="0"/>
        <w:jc w:val="both"/>
      </w:pPr>
      <w:r>
        <w:rPr>
          <w:rFonts w:ascii="Times New Roman"/>
          <w:b w:val="false"/>
          <w:i w:val="false"/>
          <w:color w:val="000000"/>
          <w:sz w:val="28"/>
        </w:rPr>
        <w:t xml:space="preserve">
                                Казахстанской области     квар-  "Тоган" </w:t>
      </w:r>
    </w:p>
    <w:p>
      <w:pPr>
        <w:spacing w:after="0"/>
        <w:ind w:left="0"/>
        <w:jc w:val="both"/>
      </w:pPr>
      <w:r>
        <w:rPr>
          <w:rFonts w:ascii="Times New Roman"/>
          <w:b w:val="false"/>
          <w:i w:val="false"/>
          <w:color w:val="000000"/>
          <w:sz w:val="28"/>
        </w:rPr>
        <w:t xml:space="preserve">
                                (991 гектар);             тал </w:t>
      </w:r>
    </w:p>
    <w:p>
      <w:pPr>
        <w:spacing w:after="0"/>
        <w:ind w:left="0"/>
        <w:jc w:val="both"/>
      </w:pPr>
      <w:r>
        <w:rPr>
          <w:rFonts w:ascii="Times New Roman"/>
          <w:b w:val="false"/>
          <w:i w:val="false"/>
          <w:color w:val="000000"/>
          <w:sz w:val="28"/>
        </w:rPr>
        <w:t xml:space="preserve">
                                -"Красная поляна" в       I      Китай- </w:t>
      </w:r>
    </w:p>
    <w:p>
      <w:pPr>
        <w:spacing w:after="0"/>
        <w:ind w:left="0"/>
        <w:jc w:val="both"/>
      </w:pPr>
      <w:r>
        <w:rPr>
          <w:rFonts w:ascii="Times New Roman"/>
          <w:b w:val="false"/>
          <w:i w:val="false"/>
          <w:color w:val="000000"/>
          <w:sz w:val="28"/>
        </w:rPr>
        <w:t xml:space="preserve">
                                Карагандинской области    квар-  ская </w:t>
      </w:r>
    </w:p>
    <w:p>
      <w:pPr>
        <w:spacing w:after="0"/>
        <w:ind w:left="0"/>
        <w:jc w:val="both"/>
      </w:pPr>
      <w:r>
        <w:rPr>
          <w:rFonts w:ascii="Times New Roman"/>
          <w:b w:val="false"/>
          <w:i w:val="false"/>
          <w:color w:val="000000"/>
          <w:sz w:val="28"/>
        </w:rPr>
        <w:t xml:space="preserve">
                                (915 гектаров).           тал    геоин- </w:t>
      </w:r>
    </w:p>
    <w:p>
      <w:pPr>
        <w:spacing w:after="0"/>
        <w:ind w:left="0"/>
        <w:jc w:val="both"/>
      </w:pPr>
      <w:r>
        <w:rPr>
          <w:rFonts w:ascii="Times New Roman"/>
          <w:b w:val="false"/>
          <w:i w:val="false"/>
          <w:color w:val="000000"/>
          <w:sz w:val="28"/>
        </w:rPr>
        <w:t xml:space="preserve">
                                                                 женерная </w:t>
      </w:r>
    </w:p>
    <w:p>
      <w:pPr>
        <w:spacing w:after="0"/>
        <w:ind w:left="0"/>
        <w:jc w:val="both"/>
      </w:pPr>
      <w:r>
        <w:rPr>
          <w:rFonts w:ascii="Times New Roman"/>
          <w:b w:val="false"/>
          <w:i w:val="false"/>
          <w:color w:val="000000"/>
          <w:sz w:val="28"/>
        </w:rPr>
        <w:t xml:space="preserve">
                                                                 корпора- </w:t>
      </w:r>
    </w:p>
    <w:p>
      <w:pPr>
        <w:spacing w:after="0"/>
        <w:ind w:left="0"/>
        <w:jc w:val="both"/>
      </w:pPr>
      <w:r>
        <w:rPr>
          <w:rFonts w:ascii="Times New Roman"/>
          <w:b w:val="false"/>
          <w:i w:val="false"/>
          <w:color w:val="000000"/>
          <w:sz w:val="28"/>
        </w:rPr>
        <w:t xml:space="preserve">
                                                                 ция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восстановление орошаемых земель, увеличение продуктивности восстановленных земель, реконструкция ирригационных и дренажных систем в рамках Проекта "Усовершенствование ирригационных и дренажных систем". </w:t>
      </w:r>
    </w:p>
    <w:bookmarkStart w:name="z25" w:id="24"/>
    <w:p>
      <w:pPr>
        <w:spacing w:after="0"/>
        <w:ind w:left="0"/>
        <w:jc w:val="both"/>
      </w:pPr>
      <w:r>
        <w:rPr>
          <w:rFonts w:ascii="Times New Roman"/>
          <w:b w:val="false"/>
          <w:i w:val="false"/>
          <w:color w:val="000000"/>
          <w:sz w:val="28"/>
        </w:rPr>
        <w:t xml:space="preserve">
      Приложение 139        </w:t>
      </w:r>
    </w:p>
    <w:bookmarkEnd w:id="24"/>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w:t>
      </w:r>
      <w:r>
        <w:rPr>
          <w:rFonts w:ascii="Times New Roman"/>
          <w:b w:val="false"/>
          <w:i/>
          <w:color w:val="000000"/>
          <w:sz w:val="28"/>
        </w:rPr>
        <w:t xml:space="preserve">. </w:t>
      </w:r>
      <w:r>
        <w:rPr>
          <w:rFonts w:ascii="Times New Roman"/>
          <w:b w:val="false"/>
          <w:i/>
          <w:color w:val="000000"/>
          <w:sz w:val="28"/>
        </w:rPr>
        <w:t>Приложение</w:t>
      </w:r>
      <w:r>
        <w:rPr>
          <w:rFonts w:ascii="Times New Roman"/>
          <w:b w:val="false"/>
          <w:i/>
          <w:color w:val="000000"/>
          <w:sz w:val="28"/>
        </w:rPr>
        <w:t xml:space="preserve"> 139 </w:t>
      </w:r>
      <w:r>
        <w:rPr>
          <w:rFonts w:ascii="Times New Roman"/>
          <w:b w:val="false"/>
          <w:i/>
          <w:color w:val="000000"/>
          <w:sz w:val="28"/>
        </w:rPr>
        <w:t>с</w:t>
      </w:r>
      <w:r>
        <w:rPr>
          <w:rFonts w:ascii="Times New Roman"/>
          <w:b w:val="false"/>
          <w:i w:val="false"/>
          <w:color w:val="000000"/>
          <w:sz w:val="28"/>
        </w:rPr>
        <w:t xml:space="preserve"> </w:t>
      </w:r>
      <w:r>
        <w:rPr>
          <w:rFonts w:ascii="Times New Roman"/>
          <w:b w:val="false"/>
          <w:i/>
          <w:color w:val="000000"/>
          <w:sz w:val="28"/>
        </w:rPr>
        <w:t>изменениями</w:t>
      </w:r>
      <w:r>
        <w:rPr>
          <w:rFonts w:ascii="Times New Roman"/>
          <w:b w:val="false"/>
          <w:i/>
          <w:color w:val="000000"/>
          <w:sz w:val="28"/>
        </w:rPr>
        <w:t xml:space="preserve"> - </w:t>
      </w:r>
      <w:r>
        <w:rPr>
          <w:rFonts w:ascii="Times New Roman"/>
          <w:b w:val="false"/>
          <w:i/>
          <w:color w:val="000000"/>
          <w:sz w:val="28"/>
        </w:rPr>
        <w:t>постановлением</w:t>
      </w:r>
      <w:r>
        <w:rPr>
          <w:rFonts w:ascii="Times New Roman"/>
          <w:b w:val="false"/>
          <w:i w:val="false"/>
          <w:color w:val="000000"/>
          <w:sz w:val="28"/>
        </w:rPr>
        <w:t xml:space="preserve"> </w:t>
      </w:r>
      <w:r>
        <w:rPr>
          <w:rFonts w:ascii="Times New Roman"/>
          <w:b w:val="false"/>
          <w:i/>
          <w:color w:val="000000"/>
          <w:sz w:val="28"/>
        </w:rPr>
        <w:t>Правительства</w:t>
      </w:r>
      <w:r>
        <w:rPr>
          <w:rFonts w:ascii="Times New Roman"/>
          <w:b w:val="false"/>
          <w:i w:val="false"/>
          <w:color w:val="000000"/>
          <w:sz w:val="28"/>
        </w:rPr>
        <w:t xml:space="preserve"> </w:t>
      </w:r>
      <w:r>
        <w:rPr>
          <w:rFonts w:ascii="Times New Roman"/>
          <w:b w:val="false"/>
          <w:i/>
          <w:color w:val="000000"/>
          <w:sz w:val="28"/>
        </w:rPr>
        <w:t>Республики</w:t>
      </w:r>
      <w:r>
        <w:rPr>
          <w:rFonts w:ascii="Times New Roman"/>
          <w:b w:val="false"/>
          <w:i w:val="false"/>
          <w:color w:val="000000"/>
          <w:sz w:val="28"/>
        </w:rPr>
        <w:t xml:space="preserve"> </w:t>
      </w:r>
      <w:r>
        <w:rPr>
          <w:rFonts w:ascii="Times New Roman"/>
          <w:b w:val="false"/>
          <w:i/>
          <w:color w:val="000000"/>
          <w:sz w:val="28"/>
        </w:rPr>
        <w:t>Казахстан</w:t>
      </w:r>
      <w:r>
        <w:rPr>
          <w:rFonts w:ascii="Times New Roman"/>
          <w:b w:val="false"/>
          <w:i w:val="false"/>
          <w:color w:val="000000"/>
          <w:sz w:val="28"/>
        </w:rPr>
        <w:t xml:space="preserve"> </w:t>
      </w:r>
      <w:r>
        <w:rPr>
          <w:rFonts w:ascii="Times New Roman"/>
          <w:b w:val="false"/>
          <w:i/>
          <w:color w:val="000000"/>
          <w:sz w:val="28"/>
        </w:rPr>
        <w:t>от</w:t>
      </w:r>
      <w:r>
        <w:rPr>
          <w:rFonts w:ascii="Times New Roman"/>
          <w:b w:val="false"/>
          <w:i/>
          <w:color w:val="000000"/>
          <w:sz w:val="28"/>
        </w:rPr>
        <w:t xml:space="preserve"> 1 </w:t>
      </w:r>
      <w:r>
        <w:rPr>
          <w:rFonts w:ascii="Times New Roman"/>
          <w:b w:val="false"/>
          <w:i/>
          <w:color w:val="000000"/>
          <w:sz w:val="28"/>
        </w:rPr>
        <w:t>июля</w:t>
      </w:r>
      <w:r>
        <w:rPr>
          <w:rFonts w:ascii="Times New Roman"/>
          <w:b w:val="false"/>
          <w:i/>
          <w:color w:val="000000"/>
          <w:sz w:val="28"/>
        </w:rPr>
        <w:t xml:space="preserve"> 2003 </w:t>
      </w:r>
      <w:r>
        <w:rPr>
          <w:rFonts w:ascii="Times New Roman"/>
          <w:b w:val="false"/>
          <w:i/>
          <w:color w:val="000000"/>
          <w:sz w:val="28"/>
        </w:rPr>
        <w:t>года</w:t>
      </w:r>
      <w:r>
        <w:rPr>
          <w:rFonts w:ascii="Times New Roman"/>
          <w:b w:val="false"/>
          <w:i w:val="false"/>
          <w:color w:val="000000"/>
          <w:sz w:val="28"/>
        </w:rPr>
        <w:t xml:space="preserve">  </w:t>
      </w:r>
      <w:r>
        <w:rPr>
          <w:rFonts w:ascii="Times New Roman"/>
          <w:b w:val="false"/>
          <w:i w:val="false"/>
          <w:color w:val="000000"/>
          <w:sz w:val="28"/>
        </w:rPr>
        <w:t xml:space="preserve">N 150г </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083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Кредитование</w:t>
      </w:r>
      <w:r>
        <w:rPr>
          <w:rFonts w:ascii="Times New Roman"/>
          <w:b w:val="false"/>
          <w:i w:val="false"/>
          <w:color w:val="000000"/>
          <w:sz w:val="28"/>
        </w:rPr>
        <w:t xml:space="preserve"> </w:t>
      </w:r>
      <w:r>
        <w:rPr>
          <w:rFonts w:ascii="Times New Roman"/>
          <w:b/>
          <w:i w:val="false"/>
          <w:color w:val="000000"/>
          <w:sz w:val="28"/>
        </w:rPr>
        <w:t>проекта</w:t>
      </w:r>
      <w:r>
        <w:rPr>
          <w:rFonts w:ascii="Times New Roman"/>
          <w:b w:val="false"/>
          <w:i w:val="false"/>
          <w:color w:val="000000"/>
          <w:sz w:val="28"/>
        </w:rPr>
        <w:t xml:space="preserve"> </w:t>
      </w:r>
      <w:r>
        <w:rPr>
          <w:rFonts w:ascii="Times New Roman"/>
          <w:b/>
          <w:i w:val="false"/>
          <w:color w:val="000000"/>
          <w:sz w:val="28"/>
        </w:rPr>
        <w:t>совершенствования</w:t>
      </w:r>
      <w:r>
        <w:rPr>
          <w:rFonts w:ascii="Times New Roman"/>
          <w:b w:val="false"/>
          <w:i w:val="false"/>
          <w:color w:val="000000"/>
          <w:sz w:val="28"/>
        </w:rPr>
        <w:t xml:space="preserve"> </w:t>
      </w:r>
      <w:r>
        <w:rPr>
          <w:rFonts w:ascii="Times New Roman"/>
          <w:b/>
          <w:i w:val="false"/>
          <w:color w:val="000000"/>
          <w:sz w:val="28"/>
        </w:rPr>
        <w:t>управления</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водными</w:t>
      </w:r>
      <w:r>
        <w:rPr>
          <w:rFonts w:ascii="Times New Roman"/>
          <w:b w:val="false"/>
          <w:i w:val="false"/>
          <w:color w:val="000000"/>
          <w:sz w:val="28"/>
        </w:rPr>
        <w:t xml:space="preserve"> </w:t>
      </w:r>
      <w:r>
        <w:rPr>
          <w:rFonts w:ascii="Times New Roman"/>
          <w:b/>
          <w:i w:val="false"/>
          <w:color w:val="000000"/>
          <w:sz w:val="28"/>
        </w:rPr>
        <w:t>ресурсами</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восстановления</w:t>
      </w:r>
      <w:r>
        <w:rPr>
          <w:rFonts w:ascii="Times New Roman"/>
          <w:b w:val="false"/>
          <w:i w:val="false"/>
          <w:color w:val="000000"/>
          <w:sz w:val="28"/>
        </w:rPr>
        <w:t xml:space="preserve"> </w:t>
      </w:r>
      <w:r>
        <w:rPr>
          <w:rFonts w:ascii="Times New Roman"/>
          <w:b/>
          <w:i w:val="false"/>
          <w:color w:val="000000"/>
          <w:sz w:val="28"/>
        </w:rPr>
        <w:t>земель</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1612238 тысяч тенге (один миллиард шестьсот двенадцать миллионов двести тридцать восемь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Соглашения о займах от 25 марта 1998 года N 1592/1593 (SF)-KAZ между Республикой Казахстан и Азиатским Банком Развития;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 июля 1998 года "О ратификации Соглашений о займах N 1592/1593 (SF)-KAZ (Проект "Совершенствования управления водными ресурсами и восстановление земель") между Республикой Казахстан и Азиатским Банком Развития от 25 марта 1998 года";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5 июня 2002 года N 889 "О Государственной агропродовольственной программе Республики Казахстан на 2003-2005 годы".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в том числе средства правительственного внешнего займа. </w:t>
      </w:r>
    </w:p>
    <w:p>
      <w:pPr>
        <w:spacing w:after="0"/>
        <w:ind w:left="0"/>
        <w:jc w:val="both"/>
      </w:pPr>
      <w:r>
        <w:rPr>
          <w:rFonts w:ascii="Times New Roman"/>
          <w:b w:val="false"/>
          <w:i w:val="false"/>
          <w:color w:val="000000"/>
          <w:sz w:val="28"/>
        </w:rPr>
        <w:t xml:space="preserve">
            4. Цель бюджетной программы: развитие устойчивого орошаемого земледелия в Республике Казахстан. </w:t>
      </w:r>
    </w:p>
    <w:p>
      <w:pPr>
        <w:spacing w:after="0"/>
        <w:ind w:left="0"/>
        <w:jc w:val="both"/>
      </w:pPr>
      <w:r>
        <w:rPr>
          <w:rFonts w:ascii="Times New Roman"/>
          <w:b w:val="false"/>
          <w:i w:val="false"/>
          <w:color w:val="000000"/>
          <w:sz w:val="28"/>
        </w:rPr>
        <w:t xml:space="preserve">
            5. Задачи бюджетной программы: восстановление орошаемого земледелия на площади 39,2 тысячи гектаров в Махтааральском районе Южно-Казахстанской области путем: </w:t>
      </w:r>
    </w:p>
    <w:p>
      <w:pPr>
        <w:spacing w:after="0"/>
        <w:ind w:left="0"/>
        <w:jc w:val="both"/>
      </w:pPr>
      <w:r>
        <w:rPr>
          <w:rFonts w:ascii="Times New Roman"/>
          <w:b w:val="false"/>
          <w:i w:val="false"/>
          <w:color w:val="000000"/>
          <w:sz w:val="28"/>
        </w:rPr>
        <w:t xml:space="preserve">
            - реконструкции и улучшения оросительной и дренажной систем с учетом экологических норм и требований; </w:t>
      </w:r>
    </w:p>
    <w:p>
      <w:pPr>
        <w:spacing w:after="0"/>
        <w:ind w:left="0"/>
        <w:jc w:val="both"/>
      </w:pPr>
      <w:r>
        <w:rPr>
          <w:rFonts w:ascii="Times New Roman"/>
          <w:b w:val="false"/>
          <w:i w:val="false"/>
          <w:color w:val="000000"/>
          <w:sz w:val="28"/>
        </w:rPr>
        <w:t xml:space="preserve">
            - передачи управления реконструированной оросительной и дренажной систем объединениям водопользователей; </w:t>
      </w:r>
    </w:p>
    <w:p>
      <w:pPr>
        <w:spacing w:after="0"/>
        <w:ind w:left="0"/>
        <w:jc w:val="both"/>
      </w:pPr>
      <w:r>
        <w:rPr>
          <w:rFonts w:ascii="Times New Roman"/>
          <w:b w:val="false"/>
          <w:i w:val="false"/>
          <w:color w:val="000000"/>
          <w:sz w:val="28"/>
        </w:rPr>
        <w:t xml:space="preserve">
            - обучения приемам эксплуатации и технического обслуживания, орошения и агротехники.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083        Кредитова- </w:t>
      </w:r>
    </w:p>
    <w:p>
      <w:pPr>
        <w:spacing w:after="0"/>
        <w:ind w:left="0"/>
        <w:jc w:val="both"/>
      </w:pPr>
      <w:r>
        <w:rPr>
          <w:rFonts w:ascii="Times New Roman"/>
          <w:b w:val="false"/>
          <w:i w:val="false"/>
          <w:color w:val="000000"/>
          <w:sz w:val="28"/>
        </w:rPr>
        <w:t xml:space="preserve">
                     ние проек- </w:t>
      </w:r>
    </w:p>
    <w:p>
      <w:pPr>
        <w:spacing w:after="0"/>
        <w:ind w:left="0"/>
        <w:jc w:val="both"/>
      </w:pPr>
      <w:r>
        <w:rPr>
          <w:rFonts w:ascii="Times New Roman"/>
          <w:b w:val="false"/>
          <w:i w:val="false"/>
          <w:color w:val="000000"/>
          <w:sz w:val="28"/>
        </w:rPr>
        <w:t xml:space="preserve">
                     та совер- </w:t>
      </w:r>
    </w:p>
    <w:p>
      <w:pPr>
        <w:spacing w:after="0"/>
        <w:ind w:left="0"/>
        <w:jc w:val="both"/>
      </w:pPr>
      <w:r>
        <w:rPr>
          <w:rFonts w:ascii="Times New Roman"/>
          <w:b w:val="false"/>
          <w:i w:val="false"/>
          <w:color w:val="000000"/>
          <w:sz w:val="28"/>
        </w:rPr>
        <w:t xml:space="preserve">
                     шенствова- </w:t>
      </w:r>
    </w:p>
    <w:p>
      <w:pPr>
        <w:spacing w:after="0"/>
        <w:ind w:left="0"/>
        <w:jc w:val="both"/>
      </w:pPr>
      <w:r>
        <w:rPr>
          <w:rFonts w:ascii="Times New Roman"/>
          <w:b w:val="false"/>
          <w:i w:val="false"/>
          <w:color w:val="000000"/>
          <w:sz w:val="28"/>
        </w:rPr>
        <w:t xml:space="preserve">
                     ния управ- </w:t>
      </w:r>
    </w:p>
    <w:p>
      <w:pPr>
        <w:spacing w:after="0"/>
        <w:ind w:left="0"/>
        <w:jc w:val="both"/>
      </w:pPr>
      <w:r>
        <w:rPr>
          <w:rFonts w:ascii="Times New Roman"/>
          <w:b w:val="false"/>
          <w:i w:val="false"/>
          <w:color w:val="000000"/>
          <w:sz w:val="28"/>
        </w:rPr>
        <w:t xml:space="preserve">
                     ления </w:t>
      </w:r>
    </w:p>
    <w:p>
      <w:pPr>
        <w:spacing w:after="0"/>
        <w:ind w:left="0"/>
        <w:jc w:val="both"/>
      </w:pPr>
      <w:r>
        <w:rPr>
          <w:rFonts w:ascii="Times New Roman"/>
          <w:b w:val="false"/>
          <w:i w:val="false"/>
          <w:color w:val="000000"/>
          <w:sz w:val="28"/>
        </w:rPr>
        <w:t xml:space="preserve">
                     водными </w:t>
      </w:r>
    </w:p>
    <w:p>
      <w:pPr>
        <w:spacing w:after="0"/>
        <w:ind w:left="0"/>
        <w:jc w:val="both"/>
      </w:pPr>
      <w:r>
        <w:rPr>
          <w:rFonts w:ascii="Times New Roman"/>
          <w:b w:val="false"/>
          <w:i w:val="false"/>
          <w:color w:val="000000"/>
          <w:sz w:val="28"/>
        </w:rPr>
        <w:t xml:space="preserve">
                     ресурсами </w:t>
      </w:r>
    </w:p>
    <w:p>
      <w:pPr>
        <w:spacing w:after="0"/>
        <w:ind w:left="0"/>
        <w:jc w:val="both"/>
      </w:pPr>
      <w:r>
        <w:rPr>
          <w:rFonts w:ascii="Times New Roman"/>
          <w:b w:val="false"/>
          <w:i w:val="false"/>
          <w:color w:val="000000"/>
          <w:sz w:val="28"/>
        </w:rPr>
        <w:t xml:space="preserve">
                     и восста- </w:t>
      </w:r>
    </w:p>
    <w:p>
      <w:pPr>
        <w:spacing w:after="0"/>
        <w:ind w:left="0"/>
        <w:jc w:val="both"/>
      </w:pPr>
      <w:r>
        <w:rPr>
          <w:rFonts w:ascii="Times New Roman"/>
          <w:b w:val="false"/>
          <w:i w:val="false"/>
          <w:color w:val="000000"/>
          <w:sz w:val="28"/>
        </w:rPr>
        <w:t xml:space="preserve">
                     новления </w:t>
      </w:r>
    </w:p>
    <w:p>
      <w:pPr>
        <w:spacing w:after="0"/>
        <w:ind w:left="0"/>
        <w:jc w:val="both"/>
      </w:pPr>
      <w:r>
        <w:rPr>
          <w:rFonts w:ascii="Times New Roman"/>
          <w:b w:val="false"/>
          <w:i w:val="false"/>
          <w:color w:val="000000"/>
          <w:sz w:val="28"/>
        </w:rPr>
        <w:t xml:space="preserve">
                     земель </w:t>
      </w:r>
    </w:p>
    <w:p>
      <w:pPr>
        <w:spacing w:after="0"/>
        <w:ind w:left="0"/>
        <w:jc w:val="both"/>
      </w:pPr>
      <w:r>
        <w:rPr>
          <w:rFonts w:ascii="Times New Roman"/>
          <w:b w:val="false"/>
          <w:i w:val="false"/>
          <w:color w:val="000000"/>
          <w:sz w:val="28"/>
        </w:rPr>
        <w:t xml:space="preserve">
               080   Реализация Строительные работы по 1  В те-  Минис- </w:t>
      </w:r>
    </w:p>
    <w:p>
      <w:pPr>
        <w:spacing w:after="0"/>
        <w:ind w:left="0"/>
        <w:jc w:val="both"/>
      </w:pPr>
      <w:r>
        <w:rPr>
          <w:rFonts w:ascii="Times New Roman"/>
          <w:b w:val="false"/>
          <w:i w:val="false"/>
          <w:color w:val="000000"/>
          <w:sz w:val="28"/>
        </w:rPr>
        <w:t xml:space="preserve">
                     проекта за фазе проекта на площади   чение  терство </w:t>
      </w:r>
    </w:p>
    <w:p>
      <w:pPr>
        <w:spacing w:after="0"/>
        <w:ind w:left="0"/>
        <w:jc w:val="both"/>
      </w:pPr>
      <w:r>
        <w:rPr>
          <w:rFonts w:ascii="Times New Roman"/>
          <w:b w:val="false"/>
          <w:i w:val="false"/>
          <w:color w:val="000000"/>
          <w:sz w:val="28"/>
        </w:rPr>
        <w:t xml:space="preserve">
                     счет внеш- 23868 гектаров.           года   сельско- </w:t>
      </w:r>
    </w:p>
    <w:p>
      <w:pPr>
        <w:spacing w:after="0"/>
        <w:ind w:left="0"/>
        <w:jc w:val="both"/>
      </w:pPr>
      <w:r>
        <w:rPr>
          <w:rFonts w:ascii="Times New Roman"/>
          <w:b w:val="false"/>
          <w:i w:val="false"/>
          <w:color w:val="000000"/>
          <w:sz w:val="28"/>
        </w:rPr>
        <w:t xml:space="preserve">
                     них займов Строительные работы по 2         го хо- </w:t>
      </w:r>
    </w:p>
    <w:p>
      <w:pPr>
        <w:spacing w:after="0"/>
        <w:ind w:left="0"/>
        <w:jc w:val="both"/>
      </w:pPr>
      <w:r>
        <w:rPr>
          <w:rFonts w:ascii="Times New Roman"/>
          <w:b w:val="false"/>
          <w:i w:val="false"/>
          <w:color w:val="000000"/>
          <w:sz w:val="28"/>
        </w:rPr>
        <w:t xml:space="preserve">
                                фазе проекта на площади          зяйства </w:t>
      </w:r>
    </w:p>
    <w:p>
      <w:pPr>
        <w:spacing w:after="0"/>
        <w:ind w:left="0"/>
        <w:jc w:val="both"/>
      </w:pPr>
      <w:r>
        <w:rPr>
          <w:rFonts w:ascii="Times New Roman"/>
          <w:b w:val="false"/>
          <w:i w:val="false"/>
          <w:color w:val="000000"/>
          <w:sz w:val="28"/>
        </w:rPr>
        <w:t xml:space="preserve">
                                15391 гектара.                   Респуб- </w:t>
      </w:r>
    </w:p>
    <w:p>
      <w:pPr>
        <w:spacing w:after="0"/>
        <w:ind w:left="0"/>
        <w:jc w:val="both"/>
      </w:pPr>
      <w:r>
        <w:rPr>
          <w:rFonts w:ascii="Times New Roman"/>
          <w:b w:val="false"/>
          <w:i w:val="false"/>
          <w:color w:val="000000"/>
          <w:sz w:val="28"/>
        </w:rPr>
        <w:t xml:space="preserve">
                                                                 публики </w:t>
      </w:r>
    </w:p>
    <w:p>
      <w:pPr>
        <w:spacing w:after="0"/>
        <w:ind w:left="0"/>
        <w:jc w:val="both"/>
      </w:pPr>
      <w:r>
        <w:rPr>
          <w:rFonts w:ascii="Times New Roman"/>
          <w:b w:val="false"/>
          <w:i w:val="false"/>
          <w:color w:val="000000"/>
          <w:sz w:val="28"/>
        </w:rPr>
        <w:t xml:space="preserve">
               081   Реализация Строительные работы по 1  В те-  Казахс- </w:t>
      </w:r>
    </w:p>
    <w:p>
      <w:pPr>
        <w:spacing w:after="0"/>
        <w:ind w:left="0"/>
        <w:jc w:val="both"/>
      </w:pPr>
      <w:r>
        <w:rPr>
          <w:rFonts w:ascii="Times New Roman"/>
          <w:b w:val="false"/>
          <w:i w:val="false"/>
          <w:color w:val="000000"/>
          <w:sz w:val="28"/>
        </w:rPr>
        <w:t xml:space="preserve">
                     проекта за фазе проекта на площади   чение  тан </w:t>
      </w:r>
    </w:p>
    <w:p>
      <w:pPr>
        <w:spacing w:after="0"/>
        <w:ind w:left="0"/>
        <w:jc w:val="both"/>
      </w:pPr>
      <w:r>
        <w:rPr>
          <w:rFonts w:ascii="Times New Roman"/>
          <w:b w:val="false"/>
          <w:i w:val="false"/>
          <w:color w:val="000000"/>
          <w:sz w:val="28"/>
        </w:rPr>
        <w:t xml:space="preserve">
                     счет внут- 23868 гектаров.           года </w:t>
      </w:r>
    </w:p>
    <w:p>
      <w:pPr>
        <w:spacing w:after="0"/>
        <w:ind w:left="0"/>
        <w:jc w:val="both"/>
      </w:pPr>
      <w:r>
        <w:rPr>
          <w:rFonts w:ascii="Times New Roman"/>
          <w:b w:val="false"/>
          <w:i w:val="false"/>
          <w:color w:val="000000"/>
          <w:sz w:val="28"/>
        </w:rPr>
        <w:t xml:space="preserve">
                     ренних ис- Строительные работы по 2 </w:t>
      </w:r>
    </w:p>
    <w:p>
      <w:pPr>
        <w:spacing w:after="0"/>
        <w:ind w:left="0"/>
        <w:jc w:val="both"/>
      </w:pPr>
      <w:r>
        <w:rPr>
          <w:rFonts w:ascii="Times New Roman"/>
          <w:b w:val="false"/>
          <w:i w:val="false"/>
          <w:color w:val="000000"/>
          <w:sz w:val="28"/>
        </w:rPr>
        <w:t xml:space="preserve">
                     точников   фазе проекта на площади </w:t>
      </w:r>
    </w:p>
    <w:p>
      <w:pPr>
        <w:spacing w:after="0"/>
        <w:ind w:left="0"/>
        <w:jc w:val="both"/>
      </w:pPr>
      <w:r>
        <w:rPr>
          <w:rFonts w:ascii="Times New Roman"/>
          <w:b w:val="false"/>
          <w:i w:val="false"/>
          <w:color w:val="000000"/>
          <w:sz w:val="28"/>
        </w:rPr>
        <w:t xml:space="preserve">
                                15391 гектара.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повышение урожайности, увеличение по проектным расчетам чистых доходов на 28%, рост занятости населения на 21%, эффективность капитальных вложений по проекту должна составить 26%. Урожайность хлопка возрастет с 15,5 до 25 центнера с гектара, озимой пшеницы с 25 до 36 центнеров с гектара, кукурузы на зерно с 17 до 54 центнеров с гектара, люцерны с 34,3 до 89 центнера с гектара. Экономия водных ресурсов составит поэтапно от 16,9 до 23,1 миллионов кубометров в год. Коэффициент полезного действия системы будет доведен с 0,60 до 0,80. </w:t>
      </w:r>
    </w:p>
    <w:bookmarkStart w:name="z26" w:id="25"/>
    <w:p>
      <w:pPr>
        <w:spacing w:after="0"/>
        <w:ind w:left="0"/>
        <w:jc w:val="both"/>
      </w:pPr>
      <w:r>
        <w:rPr>
          <w:rFonts w:ascii="Times New Roman"/>
          <w:b w:val="false"/>
          <w:i w:val="false"/>
          <w:color w:val="000000"/>
          <w:sz w:val="28"/>
        </w:rPr>
        <w:t xml:space="preserve">
      Приложение 140        </w:t>
      </w:r>
    </w:p>
    <w:bookmarkEnd w:id="25"/>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w:t>
      </w:r>
      <w:r>
        <w:rPr>
          <w:rFonts w:ascii="Times New Roman"/>
          <w:b/>
          <w:i w:val="false"/>
          <w:color w:val="000000"/>
          <w:sz w:val="28"/>
        </w:rPr>
        <w:t>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084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Кредитование</w:t>
      </w:r>
      <w:r>
        <w:rPr>
          <w:rFonts w:ascii="Times New Roman"/>
          <w:b w:val="false"/>
          <w:i w:val="false"/>
          <w:color w:val="000000"/>
          <w:sz w:val="28"/>
        </w:rPr>
        <w:t xml:space="preserve"> </w:t>
      </w:r>
      <w:r>
        <w:rPr>
          <w:rFonts w:ascii="Times New Roman"/>
          <w:b/>
          <w:i w:val="false"/>
          <w:color w:val="000000"/>
          <w:sz w:val="28"/>
        </w:rPr>
        <w:t>местных</w:t>
      </w:r>
      <w:r>
        <w:rPr>
          <w:rFonts w:ascii="Times New Roman"/>
          <w:b w:val="false"/>
          <w:i w:val="false"/>
          <w:color w:val="000000"/>
          <w:sz w:val="28"/>
        </w:rPr>
        <w:t xml:space="preserve"> </w:t>
      </w:r>
      <w:r>
        <w:rPr>
          <w:rFonts w:ascii="Times New Roman"/>
          <w:b/>
          <w:i w:val="false"/>
          <w:color w:val="000000"/>
          <w:sz w:val="28"/>
        </w:rPr>
        <w:t>бюджетов</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организацию</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проведения</w:t>
      </w:r>
      <w:r>
        <w:rPr>
          <w:rFonts w:ascii="Times New Roman"/>
          <w:b w:val="false"/>
          <w:i w:val="false"/>
          <w:color w:val="000000"/>
          <w:sz w:val="28"/>
        </w:rPr>
        <w:t xml:space="preserve"> </w:t>
      </w:r>
      <w:r>
        <w:rPr>
          <w:rFonts w:ascii="Times New Roman"/>
          <w:b/>
          <w:i w:val="false"/>
          <w:color w:val="000000"/>
          <w:sz w:val="28"/>
        </w:rPr>
        <w:t>весенне</w:t>
      </w:r>
      <w:r>
        <w:rPr>
          <w:rFonts w:ascii="Times New Roman"/>
          <w:b/>
          <w:i w:val="false"/>
          <w:color w:val="000000"/>
          <w:sz w:val="28"/>
        </w:rPr>
        <w:t>-</w:t>
      </w:r>
      <w:r>
        <w:rPr>
          <w:rFonts w:ascii="Times New Roman"/>
          <w:b/>
          <w:i w:val="false"/>
          <w:color w:val="000000"/>
          <w:sz w:val="28"/>
        </w:rPr>
        <w:t>полевых</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уборочных</w:t>
      </w:r>
      <w:r>
        <w:rPr>
          <w:rFonts w:ascii="Times New Roman"/>
          <w:b w:val="false"/>
          <w:i w:val="false"/>
          <w:color w:val="000000"/>
          <w:sz w:val="28"/>
        </w:rPr>
        <w:t xml:space="preserve"> </w:t>
      </w:r>
      <w:r>
        <w:rPr>
          <w:rFonts w:ascii="Times New Roman"/>
          <w:b/>
          <w:i w:val="false"/>
          <w:color w:val="000000"/>
          <w:sz w:val="28"/>
        </w:rPr>
        <w:t>работ</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4 500 000 тысяч тенге (четыре миллиарда пятьсот миллионов тенге). </w:t>
      </w:r>
    </w:p>
    <w:p>
      <w:pPr>
        <w:spacing w:after="0"/>
        <w:ind w:left="0"/>
        <w:jc w:val="both"/>
      </w:pPr>
      <w:r>
        <w:rPr>
          <w:rFonts w:ascii="Times New Roman"/>
          <w:b w:val="false"/>
          <w:i w:val="false"/>
          <w:color w:val="000000"/>
          <w:sz w:val="28"/>
        </w:rPr>
        <w:t xml:space="preserve">
            2. Нормативная правовая основа бюджетной программы: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5 июня 2002 года N 889 "О Государственной агропродовольственной программе Республики Казахстан на 2003-2005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25 июля 2002 года N 832 "Об утверждении Правил финансовых процедур по исполнению бюджета и ведению форм отчетности (периодической и годовой) для государственных учреждений, содержащихся за счет средств государственного бюджета". </w:t>
      </w:r>
    </w:p>
    <w:p>
      <w:pPr>
        <w:spacing w:after="0"/>
        <w:ind w:left="0"/>
        <w:jc w:val="both"/>
      </w:pPr>
      <w:r>
        <w:rPr>
          <w:rFonts w:ascii="Times New Roman"/>
          <w:b w:val="false"/>
          <w:i w:val="false"/>
          <w:color w:val="000000"/>
          <w:sz w:val="28"/>
        </w:rPr>
        <w:t xml:space="preserve">
            3. Источник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своевременное и эффективное проведение весенне-полевых и уборочных работ. </w:t>
      </w:r>
    </w:p>
    <w:p>
      <w:pPr>
        <w:spacing w:after="0"/>
        <w:ind w:left="0"/>
        <w:jc w:val="both"/>
      </w:pPr>
      <w:r>
        <w:rPr>
          <w:rFonts w:ascii="Times New Roman"/>
          <w:b w:val="false"/>
          <w:i w:val="false"/>
          <w:color w:val="000000"/>
          <w:sz w:val="28"/>
        </w:rPr>
        <w:t xml:space="preserve">
            5. Задачи бюджетной программы: организация обеспечения отечественных сельхозтоваропроизводителей кредитными ресурсами на проведение весенне-полевых и уборочных работ через местные бюджеты.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084        Кредитова- Выделение в установленном В те-  Минис- </w:t>
      </w:r>
    </w:p>
    <w:p>
      <w:pPr>
        <w:spacing w:after="0"/>
        <w:ind w:left="0"/>
        <w:jc w:val="both"/>
      </w:pPr>
      <w:r>
        <w:rPr>
          <w:rFonts w:ascii="Times New Roman"/>
          <w:b w:val="false"/>
          <w:i w:val="false"/>
          <w:color w:val="000000"/>
          <w:sz w:val="28"/>
        </w:rPr>
        <w:t xml:space="preserve">
                     ние мест-  законодательством порядке чение  терство </w:t>
      </w:r>
    </w:p>
    <w:p>
      <w:pPr>
        <w:spacing w:after="0"/>
        <w:ind w:left="0"/>
        <w:jc w:val="both"/>
      </w:pPr>
      <w:r>
        <w:rPr>
          <w:rFonts w:ascii="Times New Roman"/>
          <w:b w:val="false"/>
          <w:i w:val="false"/>
          <w:color w:val="000000"/>
          <w:sz w:val="28"/>
        </w:rPr>
        <w:t xml:space="preserve">
                     ных бюдже- кредитных ресурсов мест-  года   сельско- </w:t>
      </w:r>
    </w:p>
    <w:p>
      <w:pPr>
        <w:spacing w:after="0"/>
        <w:ind w:left="0"/>
        <w:jc w:val="both"/>
      </w:pPr>
      <w:r>
        <w:rPr>
          <w:rFonts w:ascii="Times New Roman"/>
          <w:b w:val="false"/>
          <w:i w:val="false"/>
          <w:color w:val="000000"/>
          <w:sz w:val="28"/>
        </w:rPr>
        <w:t xml:space="preserve">
                     тов на ор- ным исполнительным орга-         го хо- </w:t>
      </w:r>
    </w:p>
    <w:p>
      <w:pPr>
        <w:spacing w:after="0"/>
        <w:ind w:left="0"/>
        <w:jc w:val="both"/>
      </w:pPr>
      <w:r>
        <w:rPr>
          <w:rFonts w:ascii="Times New Roman"/>
          <w:b w:val="false"/>
          <w:i w:val="false"/>
          <w:color w:val="000000"/>
          <w:sz w:val="28"/>
        </w:rPr>
        <w:t xml:space="preserve">
                     ганизацию  нам на организацию прове-        зяйства </w:t>
      </w:r>
    </w:p>
    <w:p>
      <w:pPr>
        <w:spacing w:after="0"/>
        <w:ind w:left="0"/>
        <w:jc w:val="both"/>
      </w:pPr>
      <w:r>
        <w:rPr>
          <w:rFonts w:ascii="Times New Roman"/>
          <w:b w:val="false"/>
          <w:i w:val="false"/>
          <w:color w:val="000000"/>
          <w:sz w:val="28"/>
        </w:rPr>
        <w:t xml:space="preserve">
                     проведения дения весенне-полевых и          Респуб- </w:t>
      </w:r>
    </w:p>
    <w:p>
      <w:pPr>
        <w:spacing w:after="0"/>
        <w:ind w:left="0"/>
        <w:jc w:val="both"/>
      </w:pPr>
      <w:r>
        <w:rPr>
          <w:rFonts w:ascii="Times New Roman"/>
          <w:b w:val="false"/>
          <w:i w:val="false"/>
          <w:color w:val="000000"/>
          <w:sz w:val="28"/>
        </w:rPr>
        <w:t xml:space="preserve">
                     весенне-   уборочных работ в соот-          лики </w:t>
      </w:r>
    </w:p>
    <w:p>
      <w:pPr>
        <w:spacing w:after="0"/>
        <w:ind w:left="0"/>
        <w:jc w:val="both"/>
      </w:pPr>
      <w:r>
        <w:rPr>
          <w:rFonts w:ascii="Times New Roman"/>
          <w:b w:val="false"/>
          <w:i w:val="false"/>
          <w:color w:val="000000"/>
          <w:sz w:val="28"/>
        </w:rPr>
        <w:t xml:space="preserve">
                     полевых и  ветствии с Правилами             Казахс- </w:t>
      </w:r>
    </w:p>
    <w:p>
      <w:pPr>
        <w:spacing w:after="0"/>
        <w:ind w:left="0"/>
        <w:jc w:val="both"/>
      </w:pPr>
      <w:r>
        <w:rPr>
          <w:rFonts w:ascii="Times New Roman"/>
          <w:b w:val="false"/>
          <w:i w:val="false"/>
          <w:color w:val="000000"/>
          <w:sz w:val="28"/>
        </w:rPr>
        <w:t xml:space="preserve">
                     уборочных  кредитования местных             тан </w:t>
      </w:r>
    </w:p>
    <w:p>
      <w:pPr>
        <w:spacing w:after="0"/>
        <w:ind w:left="0"/>
        <w:jc w:val="both"/>
      </w:pPr>
      <w:r>
        <w:rPr>
          <w:rFonts w:ascii="Times New Roman"/>
          <w:b w:val="false"/>
          <w:i w:val="false"/>
          <w:color w:val="000000"/>
          <w:sz w:val="28"/>
        </w:rPr>
        <w:t xml:space="preserve">
                     работ      бюджетов на организацию </w:t>
      </w:r>
    </w:p>
    <w:p>
      <w:pPr>
        <w:spacing w:after="0"/>
        <w:ind w:left="0"/>
        <w:jc w:val="both"/>
      </w:pPr>
      <w:r>
        <w:rPr>
          <w:rFonts w:ascii="Times New Roman"/>
          <w:b w:val="false"/>
          <w:i w:val="false"/>
          <w:color w:val="000000"/>
          <w:sz w:val="28"/>
        </w:rPr>
        <w:t xml:space="preserve">
                                проведения весенне-полевых </w:t>
      </w:r>
    </w:p>
    <w:p>
      <w:pPr>
        <w:spacing w:after="0"/>
        <w:ind w:left="0"/>
        <w:jc w:val="both"/>
      </w:pPr>
      <w:r>
        <w:rPr>
          <w:rFonts w:ascii="Times New Roman"/>
          <w:b w:val="false"/>
          <w:i w:val="false"/>
          <w:color w:val="000000"/>
          <w:sz w:val="28"/>
        </w:rPr>
        <w:t xml:space="preserve">
                                и уборочных работ, утверж- </w:t>
      </w:r>
    </w:p>
    <w:p>
      <w:pPr>
        <w:spacing w:after="0"/>
        <w:ind w:left="0"/>
        <w:jc w:val="both"/>
      </w:pPr>
      <w:r>
        <w:rPr>
          <w:rFonts w:ascii="Times New Roman"/>
          <w:b w:val="false"/>
          <w:i w:val="false"/>
          <w:color w:val="000000"/>
          <w:sz w:val="28"/>
        </w:rPr>
        <w:t xml:space="preserve">
                                даемыми Правительством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w:t>
      </w:r>
    </w:p>
    <w:p>
      <w:pPr>
        <w:spacing w:after="0"/>
        <w:ind w:left="0"/>
        <w:jc w:val="both"/>
      </w:pPr>
      <w:r>
        <w:rPr>
          <w:rFonts w:ascii="Times New Roman"/>
          <w:b w:val="false"/>
          <w:i w:val="false"/>
          <w:color w:val="000000"/>
          <w:sz w:val="28"/>
        </w:rPr>
        <w:t xml:space="preserve">
            - обеспечение около 12% от потребности средств на проведение весенне-полевых и уборочных работ; </w:t>
      </w:r>
    </w:p>
    <w:p>
      <w:pPr>
        <w:spacing w:after="0"/>
        <w:ind w:left="0"/>
        <w:jc w:val="both"/>
      </w:pPr>
      <w:r>
        <w:rPr>
          <w:rFonts w:ascii="Times New Roman"/>
          <w:b w:val="false"/>
          <w:i w:val="false"/>
          <w:color w:val="000000"/>
          <w:sz w:val="28"/>
        </w:rPr>
        <w:t xml:space="preserve">
            - своевременное проведение весенне-полевых и уборочных работ; </w:t>
      </w:r>
    </w:p>
    <w:p>
      <w:pPr>
        <w:spacing w:after="0"/>
        <w:ind w:left="0"/>
        <w:jc w:val="both"/>
      </w:pPr>
      <w:r>
        <w:rPr>
          <w:rFonts w:ascii="Times New Roman"/>
          <w:b w:val="false"/>
          <w:i w:val="false"/>
          <w:color w:val="000000"/>
          <w:sz w:val="28"/>
        </w:rPr>
        <w:t xml:space="preserve">
            - повышение эффективности сельскохозяйственного производства; </w:t>
      </w:r>
    </w:p>
    <w:p>
      <w:pPr>
        <w:spacing w:after="0"/>
        <w:ind w:left="0"/>
        <w:jc w:val="both"/>
      </w:pPr>
      <w:r>
        <w:rPr>
          <w:rFonts w:ascii="Times New Roman"/>
          <w:b w:val="false"/>
          <w:i w:val="false"/>
          <w:color w:val="000000"/>
          <w:sz w:val="28"/>
        </w:rPr>
        <w:t xml:space="preserve">
            - поддержание конкурентоспособности сельскохозяйственной продукции; </w:t>
      </w:r>
    </w:p>
    <w:p>
      <w:pPr>
        <w:spacing w:after="0"/>
        <w:ind w:left="0"/>
        <w:jc w:val="both"/>
      </w:pPr>
      <w:r>
        <w:rPr>
          <w:rFonts w:ascii="Times New Roman"/>
          <w:b w:val="false"/>
          <w:i w:val="false"/>
          <w:color w:val="000000"/>
          <w:sz w:val="28"/>
        </w:rPr>
        <w:t xml:space="preserve">
            - повышение доходности сельскохозяйственного производства; </w:t>
      </w:r>
    </w:p>
    <w:p>
      <w:pPr>
        <w:spacing w:after="0"/>
        <w:ind w:left="0"/>
        <w:jc w:val="both"/>
      </w:pPr>
      <w:r>
        <w:rPr>
          <w:rFonts w:ascii="Times New Roman"/>
          <w:b w:val="false"/>
          <w:i w:val="false"/>
          <w:color w:val="000000"/>
          <w:sz w:val="28"/>
        </w:rPr>
        <w:t xml:space="preserve">
            - целевое, эффективное использование и своевременный возврат кредитов в республиканский бюджет. </w:t>
      </w:r>
    </w:p>
    <w:bookmarkStart w:name="z27" w:id="26"/>
    <w:p>
      <w:pPr>
        <w:spacing w:after="0"/>
        <w:ind w:left="0"/>
        <w:jc w:val="both"/>
      </w:pPr>
      <w:r>
        <w:rPr>
          <w:rFonts w:ascii="Times New Roman"/>
          <w:b w:val="false"/>
          <w:i w:val="false"/>
          <w:color w:val="000000"/>
          <w:sz w:val="28"/>
        </w:rPr>
        <w:t xml:space="preserve">
      Приложение 141        </w:t>
      </w:r>
    </w:p>
    <w:bookmarkEnd w:id="26"/>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w:t>
      </w:r>
      <w:r>
        <w:rPr>
          <w:rFonts w:ascii="Times New Roman"/>
          <w:b w:val="false"/>
          <w:i/>
          <w:color w:val="000000"/>
          <w:sz w:val="28"/>
        </w:rPr>
        <w:t xml:space="preserve">. </w:t>
      </w:r>
      <w:r>
        <w:rPr>
          <w:rFonts w:ascii="Times New Roman"/>
          <w:b w:val="false"/>
          <w:i/>
          <w:color w:val="000000"/>
          <w:sz w:val="28"/>
        </w:rPr>
        <w:t>Приложение</w:t>
      </w:r>
      <w:r>
        <w:rPr>
          <w:rFonts w:ascii="Times New Roman"/>
          <w:b w:val="false"/>
          <w:i/>
          <w:color w:val="000000"/>
          <w:sz w:val="28"/>
        </w:rPr>
        <w:t xml:space="preserve"> 141 </w:t>
      </w:r>
      <w:r>
        <w:rPr>
          <w:rFonts w:ascii="Times New Roman"/>
          <w:b w:val="false"/>
          <w:i/>
          <w:color w:val="000000"/>
          <w:sz w:val="28"/>
        </w:rPr>
        <w:t>с</w:t>
      </w:r>
      <w:r>
        <w:rPr>
          <w:rFonts w:ascii="Times New Roman"/>
          <w:b w:val="false"/>
          <w:i w:val="false"/>
          <w:color w:val="000000"/>
          <w:sz w:val="28"/>
        </w:rPr>
        <w:t xml:space="preserve"> </w:t>
      </w:r>
      <w:r>
        <w:rPr>
          <w:rFonts w:ascii="Times New Roman"/>
          <w:b w:val="false"/>
          <w:i/>
          <w:color w:val="000000"/>
          <w:sz w:val="28"/>
        </w:rPr>
        <w:t>изменениями</w:t>
      </w:r>
      <w:r>
        <w:rPr>
          <w:rFonts w:ascii="Times New Roman"/>
          <w:b w:val="false"/>
          <w:i/>
          <w:color w:val="000000"/>
          <w:sz w:val="28"/>
        </w:rPr>
        <w:t xml:space="preserve"> - </w:t>
      </w:r>
      <w:r>
        <w:rPr>
          <w:rFonts w:ascii="Times New Roman"/>
          <w:b w:val="false"/>
          <w:i/>
          <w:color w:val="000000"/>
          <w:sz w:val="28"/>
        </w:rPr>
        <w:t>постановлением</w:t>
      </w:r>
      <w:r>
        <w:rPr>
          <w:rFonts w:ascii="Times New Roman"/>
          <w:b w:val="false"/>
          <w:i w:val="false"/>
          <w:color w:val="000000"/>
          <w:sz w:val="28"/>
        </w:rPr>
        <w:t xml:space="preserve"> </w:t>
      </w:r>
      <w:r>
        <w:rPr>
          <w:rFonts w:ascii="Times New Roman"/>
          <w:b w:val="false"/>
          <w:i/>
          <w:color w:val="000000"/>
          <w:sz w:val="28"/>
        </w:rPr>
        <w:t>Правительства</w:t>
      </w:r>
      <w:r>
        <w:rPr>
          <w:rFonts w:ascii="Times New Roman"/>
          <w:b w:val="false"/>
          <w:i w:val="false"/>
          <w:color w:val="000000"/>
          <w:sz w:val="28"/>
        </w:rPr>
        <w:t xml:space="preserve"> </w:t>
      </w:r>
      <w:r>
        <w:rPr>
          <w:rFonts w:ascii="Times New Roman"/>
          <w:b w:val="false"/>
          <w:i/>
          <w:color w:val="000000"/>
          <w:sz w:val="28"/>
        </w:rPr>
        <w:t>Республики</w:t>
      </w:r>
      <w:r>
        <w:rPr>
          <w:rFonts w:ascii="Times New Roman"/>
          <w:b w:val="false"/>
          <w:i w:val="false"/>
          <w:color w:val="000000"/>
          <w:sz w:val="28"/>
        </w:rPr>
        <w:t xml:space="preserve"> </w:t>
      </w:r>
      <w:r>
        <w:rPr>
          <w:rFonts w:ascii="Times New Roman"/>
          <w:b w:val="false"/>
          <w:i/>
          <w:color w:val="000000"/>
          <w:sz w:val="28"/>
        </w:rPr>
        <w:t>Казахстан</w:t>
      </w:r>
      <w:r>
        <w:rPr>
          <w:rFonts w:ascii="Times New Roman"/>
          <w:b w:val="false"/>
          <w:i w:val="false"/>
          <w:color w:val="000000"/>
          <w:sz w:val="28"/>
        </w:rPr>
        <w:t xml:space="preserve"> </w:t>
      </w:r>
      <w:r>
        <w:rPr>
          <w:rFonts w:ascii="Times New Roman"/>
          <w:b w:val="false"/>
          <w:i/>
          <w:color w:val="000000"/>
          <w:sz w:val="28"/>
        </w:rPr>
        <w:t>от</w:t>
      </w:r>
      <w:r>
        <w:rPr>
          <w:rFonts w:ascii="Times New Roman"/>
          <w:b w:val="false"/>
          <w:i/>
          <w:color w:val="000000"/>
          <w:sz w:val="28"/>
        </w:rPr>
        <w:t xml:space="preserve"> 1 </w:t>
      </w:r>
      <w:r>
        <w:rPr>
          <w:rFonts w:ascii="Times New Roman"/>
          <w:b w:val="false"/>
          <w:i/>
          <w:color w:val="000000"/>
          <w:sz w:val="28"/>
        </w:rPr>
        <w:t>июля</w:t>
      </w:r>
      <w:r>
        <w:rPr>
          <w:rFonts w:ascii="Times New Roman"/>
          <w:b w:val="false"/>
          <w:i/>
          <w:color w:val="000000"/>
          <w:sz w:val="28"/>
        </w:rPr>
        <w:t xml:space="preserve"> 2003 </w:t>
      </w:r>
      <w:r>
        <w:rPr>
          <w:rFonts w:ascii="Times New Roman"/>
          <w:b w:val="false"/>
          <w:i/>
          <w:color w:val="000000"/>
          <w:sz w:val="28"/>
        </w:rPr>
        <w:t>года</w:t>
      </w:r>
      <w:r>
        <w:rPr>
          <w:rFonts w:ascii="Times New Roman"/>
          <w:b w:val="false"/>
          <w:i w:val="false"/>
          <w:color w:val="000000"/>
          <w:sz w:val="28"/>
        </w:rPr>
        <w:t xml:space="preserve">  </w:t>
      </w:r>
      <w:r>
        <w:rPr>
          <w:rFonts w:ascii="Times New Roman"/>
          <w:b w:val="false"/>
          <w:i w:val="false"/>
          <w:color w:val="000000"/>
          <w:sz w:val="28"/>
        </w:rPr>
        <w:t xml:space="preserve">N 150г </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085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Обеспечение</w:t>
      </w:r>
      <w:r>
        <w:rPr>
          <w:rFonts w:ascii="Times New Roman"/>
          <w:b w:val="false"/>
          <w:i w:val="false"/>
          <w:color w:val="000000"/>
          <w:sz w:val="28"/>
        </w:rPr>
        <w:t xml:space="preserve"> </w:t>
      </w:r>
      <w:r>
        <w:rPr>
          <w:rFonts w:ascii="Times New Roman"/>
          <w:b/>
          <w:i w:val="false"/>
          <w:color w:val="000000"/>
          <w:sz w:val="28"/>
        </w:rPr>
        <w:t>сельскохозяйственной</w:t>
      </w:r>
      <w:r>
        <w:rPr>
          <w:rFonts w:ascii="Times New Roman"/>
          <w:b w:val="false"/>
          <w:i w:val="false"/>
          <w:color w:val="000000"/>
          <w:sz w:val="28"/>
        </w:rPr>
        <w:t xml:space="preserve"> </w:t>
      </w:r>
      <w:r>
        <w:rPr>
          <w:rFonts w:ascii="Times New Roman"/>
          <w:b/>
          <w:i w:val="false"/>
          <w:color w:val="000000"/>
          <w:sz w:val="28"/>
        </w:rPr>
        <w:t>техникой</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лизинговой</w:t>
      </w:r>
      <w:r>
        <w:rPr>
          <w:rFonts w:ascii="Times New Roman"/>
          <w:b w:val="false"/>
          <w:i w:val="false"/>
          <w:color w:val="000000"/>
          <w:sz w:val="28"/>
        </w:rPr>
        <w:t xml:space="preserve"> </w:t>
      </w:r>
      <w:r>
        <w:rPr>
          <w:rFonts w:ascii="Times New Roman"/>
          <w:b/>
          <w:i w:val="false"/>
          <w:color w:val="000000"/>
          <w:sz w:val="28"/>
        </w:rPr>
        <w:t>основе</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3776811 тысяч тенге (три миллиарда семьсот семьдесят шесть миллионов восемьсот одиннадцать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2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5 июля 2000 года "О финансовом лизинге";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5 июня 2002 года N 889 "О Государственной агропродовольственной программе Республики Казахстан на 2003-2005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25 июля 2002 года N 832 "Об утверждении Правил финансовых процедур по исполнению бюджета и ведению форм отчетности (периодической и годовой) для государственных учреждений, содержащихся за счет государственного бюджета".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поддержка сельскохозяйственного производства путем его обеспечения сельскохозяйственной техникой на лизинговой основе. </w:t>
      </w:r>
    </w:p>
    <w:p>
      <w:pPr>
        <w:spacing w:after="0"/>
        <w:ind w:left="0"/>
        <w:jc w:val="both"/>
      </w:pPr>
      <w:r>
        <w:rPr>
          <w:rFonts w:ascii="Times New Roman"/>
          <w:b w:val="false"/>
          <w:i w:val="false"/>
          <w:color w:val="000000"/>
          <w:sz w:val="28"/>
        </w:rPr>
        <w:t xml:space="preserve">
            5. Задачи бюджетной программы: кредитование закупа сельскохозяйственной техники для последующей передачи в лизинг.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085        Обеспече-  Определение условий       В те-  Минис- </w:t>
      </w:r>
    </w:p>
    <w:p>
      <w:pPr>
        <w:spacing w:after="0"/>
        <w:ind w:left="0"/>
        <w:jc w:val="both"/>
      </w:pPr>
      <w:r>
        <w:rPr>
          <w:rFonts w:ascii="Times New Roman"/>
          <w:b w:val="false"/>
          <w:i w:val="false"/>
          <w:color w:val="000000"/>
          <w:sz w:val="28"/>
        </w:rPr>
        <w:t xml:space="preserve">
                     ние сель-  бюджетного кредитования   чение  терство </w:t>
      </w:r>
    </w:p>
    <w:p>
      <w:pPr>
        <w:spacing w:after="0"/>
        <w:ind w:left="0"/>
        <w:jc w:val="both"/>
      </w:pPr>
      <w:r>
        <w:rPr>
          <w:rFonts w:ascii="Times New Roman"/>
          <w:b w:val="false"/>
          <w:i w:val="false"/>
          <w:color w:val="000000"/>
          <w:sz w:val="28"/>
        </w:rPr>
        <w:t xml:space="preserve">
                     скохозяй-  на цели обеспечения       года   сельско- </w:t>
      </w:r>
    </w:p>
    <w:p>
      <w:pPr>
        <w:spacing w:after="0"/>
        <w:ind w:left="0"/>
        <w:jc w:val="both"/>
      </w:pPr>
      <w:r>
        <w:rPr>
          <w:rFonts w:ascii="Times New Roman"/>
          <w:b w:val="false"/>
          <w:i w:val="false"/>
          <w:color w:val="000000"/>
          <w:sz w:val="28"/>
        </w:rPr>
        <w:t xml:space="preserve">
                     ственной   сельскохозяйственной             го хо- </w:t>
      </w:r>
    </w:p>
    <w:p>
      <w:pPr>
        <w:spacing w:after="0"/>
        <w:ind w:left="0"/>
        <w:jc w:val="both"/>
      </w:pPr>
      <w:r>
        <w:rPr>
          <w:rFonts w:ascii="Times New Roman"/>
          <w:b w:val="false"/>
          <w:i w:val="false"/>
          <w:color w:val="000000"/>
          <w:sz w:val="28"/>
        </w:rPr>
        <w:t xml:space="preserve">
                     техникой   техникой на лизинговой           зяйства </w:t>
      </w:r>
    </w:p>
    <w:p>
      <w:pPr>
        <w:spacing w:after="0"/>
        <w:ind w:left="0"/>
        <w:jc w:val="both"/>
      </w:pPr>
      <w:r>
        <w:rPr>
          <w:rFonts w:ascii="Times New Roman"/>
          <w:b w:val="false"/>
          <w:i w:val="false"/>
          <w:color w:val="000000"/>
          <w:sz w:val="28"/>
        </w:rPr>
        <w:t xml:space="preserve">
                     на лизин-  основе, утверждаемых             Респуб- </w:t>
      </w:r>
    </w:p>
    <w:p>
      <w:pPr>
        <w:spacing w:after="0"/>
        <w:ind w:left="0"/>
        <w:jc w:val="both"/>
      </w:pPr>
      <w:r>
        <w:rPr>
          <w:rFonts w:ascii="Times New Roman"/>
          <w:b w:val="false"/>
          <w:i w:val="false"/>
          <w:color w:val="000000"/>
          <w:sz w:val="28"/>
        </w:rPr>
        <w:t xml:space="preserve">
                     говой      Правительством Республики        лики </w:t>
      </w:r>
    </w:p>
    <w:p>
      <w:pPr>
        <w:spacing w:after="0"/>
        <w:ind w:left="0"/>
        <w:jc w:val="both"/>
      </w:pPr>
      <w:r>
        <w:rPr>
          <w:rFonts w:ascii="Times New Roman"/>
          <w:b w:val="false"/>
          <w:i w:val="false"/>
          <w:color w:val="000000"/>
          <w:sz w:val="28"/>
        </w:rPr>
        <w:t xml:space="preserve">
                     основе     Казахстан.                       Казахс- </w:t>
      </w:r>
    </w:p>
    <w:p>
      <w:pPr>
        <w:spacing w:after="0"/>
        <w:ind w:left="0"/>
        <w:jc w:val="both"/>
      </w:pPr>
      <w:r>
        <w:rPr>
          <w:rFonts w:ascii="Times New Roman"/>
          <w:b w:val="false"/>
          <w:i w:val="false"/>
          <w:color w:val="000000"/>
          <w:sz w:val="28"/>
        </w:rPr>
        <w:t xml:space="preserve">
                                                                 тан </w:t>
      </w:r>
    </w:p>
    <w:p>
      <w:pPr>
        <w:spacing w:after="0"/>
        <w:ind w:left="0"/>
        <w:jc w:val="both"/>
      </w:pPr>
      <w:r>
        <w:rPr>
          <w:rFonts w:ascii="Times New Roman"/>
          <w:b w:val="false"/>
          <w:i w:val="false"/>
          <w:color w:val="000000"/>
          <w:sz w:val="28"/>
        </w:rPr>
        <w:t xml:space="preserve">
                                Проведение конкурса в     В те-  Минис- </w:t>
      </w:r>
    </w:p>
    <w:p>
      <w:pPr>
        <w:spacing w:after="0"/>
        <w:ind w:left="0"/>
        <w:jc w:val="both"/>
      </w:pPr>
      <w:r>
        <w:rPr>
          <w:rFonts w:ascii="Times New Roman"/>
          <w:b w:val="false"/>
          <w:i w:val="false"/>
          <w:color w:val="000000"/>
          <w:sz w:val="28"/>
        </w:rPr>
        <w:t xml:space="preserve">
                                целях определения банка-  чение  терство </w:t>
      </w:r>
    </w:p>
    <w:p>
      <w:pPr>
        <w:spacing w:after="0"/>
        <w:ind w:left="0"/>
        <w:jc w:val="both"/>
      </w:pPr>
      <w:r>
        <w:rPr>
          <w:rFonts w:ascii="Times New Roman"/>
          <w:b w:val="false"/>
          <w:i w:val="false"/>
          <w:color w:val="000000"/>
          <w:sz w:val="28"/>
        </w:rPr>
        <w:t xml:space="preserve">
                                заемщика.                 года   сельско- </w:t>
      </w:r>
    </w:p>
    <w:p>
      <w:pPr>
        <w:spacing w:after="0"/>
        <w:ind w:left="0"/>
        <w:jc w:val="both"/>
      </w:pPr>
      <w:r>
        <w:rPr>
          <w:rFonts w:ascii="Times New Roman"/>
          <w:b w:val="false"/>
          <w:i w:val="false"/>
          <w:color w:val="000000"/>
          <w:sz w:val="28"/>
        </w:rPr>
        <w:t xml:space="preserve">
                                                                 го хо- </w:t>
      </w:r>
    </w:p>
    <w:p>
      <w:pPr>
        <w:spacing w:after="0"/>
        <w:ind w:left="0"/>
        <w:jc w:val="both"/>
      </w:pPr>
      <w:r>
        <w:rPr>
          <w:rFonts w:ascii="Times New Roman"/>
          <w:b w:val="false"/>
          <w:i w:val="false"/>
          <w:color w:val="000000"/>
          <w:sz w:val="28"/>
        </w:rPr>
        <w:t xml:space="preserve">
                                                                 зяйства </w:t>
      </w:r>
    </w:p>
    <w:p>
      <w:pPr>
        <w:spacing w:after="0"/>
        <w:ind w:left="0"/>
        <w:jc w:val="both"/>
      </w:pPr>
      <w:r>
        <w:rPr>
          <w:rFonts w:ascii="Times New Roman"/>
          <w:b w:val="false"/>
          <w:i w:val="false"/>
          <w:color w:val="000000"/>
          <w:sz w:val="28"/>
        </w:rPr>
        <w:t xml:space="preserve">
                                                                 Респуб- </w:t>
      </w:r>
    </w:p>
    <w:p>
      <w:pPr>
        <w:spacing w:after="0"/>
        <w:ind w:left="0"/>
        <w:jc w:val="both"/>
      </w:pPr>
      <w:r>
        <w:rPr>
          <w:rFonts w:ascii="Times New Roman"/>
          <w:b w:val="false"/>
          <w:i w:val="false"/>
          <w:color w:val="000000"/>
          <w:sz w:val="28"/>
        </w:rPr>
        <w:t xml:space="preserve">
                                                                 лики </w:t>
      </w:r>
    </w:p>
    <w:p>
      <w:pPr>
        <w:spacing w:after="0"/>
        <w:ind w:left="0"/>
        <w:jc w:val="both"/>
      </w:pPr>
      <w:r>
        <w:rPr>
          <w:rFonts w:ascii="Times New Roman"/>
          <w:b w:val="false"/>
          <w:i w:val="false"/>
          <w:color w:val="000000"/>
          <w:sz w:val="28"/>
        </w:rPr>
        <w:t xml:space="preserve">
                                                                 Казахс- </w:t>
      </w:r>
    </w:p>
    <w:p>
      <w:pPr>
        <w:spacing w:after="0"/>
        <w:ind w:left="0"/>
        <w:jc w:val="both"/>
      </w:pPr>
      <w:r>
        <w:rPr>
          <w:rFonts w:ascii="Times New Roman"/>
          <w:b w:val="false"/>
          <w:i w:val="false"/>
          <w:color w:val="000000"/>
          <w:sz w:val="28"/>
        </w:rPr>
        <w:t xml:space="preserve">
                                                                 тан </w:t>
      </w:r>
    </w:p>
    <w:p>
      <w:pPr>
        <w:spacing w:after="0"/>
        <w:ind w:left="0"/>
        <w:jc w:val="both"/>
      </w:pPr>
      <w:r>
        <w:rPr>
          <w:rFonts w:ascii="Times New Roman"/>
          <w:b w:val="false"/>
          <w:i w:val="false"/>
          <w:color w:val="000000"/>
          <w:sz w:val="28"/>
        </w:rPr>
        <w:t xml:space="preserve">
                                Выделение кредитных       В те-  Минис- </w:t>
      </w:r>
    </w:p>
    <w:p>
      <w:pPr>
        <w:spacing w:after="0"/>
        <w:ind w:left="0"/>
        <w:jc w:val="both"/>
      </w:pPr>
      <w:r>
        <w:rPr>
          <w:rFonts w:ascii="Times New Roman"/>
          <w:b w:val="false"/>
          <w:i w:val="false"/>
          <w:color w:val="000000"/>
          <w:sz w:val="28"/>
        </w:rPr>
        <w:t xml:space="preserve">
                                ресурсов в соответствии с чение  терство </w:t>
      </w:r>
    </w:p>
    <w:p>
      <w:pPr>
        <w:spacing w:after="0"/>
        <w:ind w:left="0"/>
        <w:jc w:val="both"/>
      </w:pPr>
      <w:r>
        <w:rPr>
          <w:rFonts w:ascii="Times New Roman"/>
          <w:b w:val="false"/>
          <w:i w:val="false"/>
          <w:color w:val="000000"/>
          <w:sz w:val="28"/>
        </w:rPr>
        <w:t xml:space="preserve">
                                кредитными соглашениями   года   сельско- </w:t>
      </w:r>
    </w:p>
    <w:p>
      <w:pPr>
        <w:spacing w:after="0"/>
        <w:ind w:left="0"/>
        <w:jc w:val="both"/>
      </w:pPr>
      <w:r>
        <w:rPr>
          <w:rFonts w:ascii="Times New Roman"/>
          <w:b w:val="false"/>
          <w:i w:val="false"/>
          <w:color w:val="000000"/>
          <w:sz w:val="28"/>
        </w:rPr>
        <w:t xml:space="preserve">
                                единым траншем по заявке         го хо- </w:t>
      </w:r>
    </w:p>
    <w:p>
      <w:pPr>
        <w:spacing w:after="0"/>
        <w:ind w:left="0"/>
        <w:jc w:val="both"/>
      </w:pPr>
      <w:r>
        <w:rPr>
          <w:rFonts w:ascii="Times New Roman"/>
          <w:b w:val="false"/>
          <w:i w:val="false"/>
          <w:color w:val="000000"/>
          <w:sz w:val="28"/>
        </w:rPr>
        <w:t xml:space="preserve">
                                администратора программы.        зяйства </w:t>
      </w:r>
    </w:p>
    <w:p>
      <w:pPr>
        <w:spacing w:after="0"/>
        <w:ind w:left="0"/>
        <w:jc w:val="both"/>
      </w:pPr>
      <w:r>
        <w:rPr>
          <w:rFonts w:ascii="Times New Roman"/>
          <w:b w:val="false"/>
          <w:i w:val="false"/>
          <w:color w:val="000000"/>
          <w:sz w:val="28"/>
        </w:rPr>
        <w:t xml:space="preserve">
                                                                 Респуб- </w:t>
      </w:r>
    </w:p>
    <w:p>
      <w:pPr>
        <w:spacing w:after="0"/>
        <w:ind w:left="0"/>
        <w:jc w:val="both"/>
      </w:pPr>
      <w:r>
        <w:rPr>
          <w:rFonts w:ascii="Times New Roman"/>
          <w:b w:val="false"/>
          <w:i w:val="false"/>
          <w:color w:val="000000"/>
          <w:sz w:val="28"/>
        </w:rPr>
        <w:t xml:space="preserve">
                                                                 лики </w:t>
      </w:r>
    </w:p>
    <w:p>
      <w:pPr>
        <w:spacing w:after="0"/>
        <w:ind w:left="0"/>
        <w:jc w:val="both"/>
      </w:pPr>
      <w:r>
        <w:rPr>
          <w:rFonts w:ascii="Times New Roman"/>
          <w:b w:val="false"/>
          <w:i w:val="false"/>
          <w:color w:val="000000"/>
          <w:sz w:val="28"/>
        </w:rPr>
        <w:t xml:space="preserve">
                                                                 Казахс- </w:t>
      </w:r>
    </w:p>
    <w:p>
      <w:pPr>
        <w:spacing w:after="0"/>
        <w:ind w:left="0"/>
        <w:jc w:val="both"/>
      </w:pPr>
      <w:r>
        <w:rPr>
          <w:rFonts w:ascii="Times New Roman"/>
          <w:b w:val="false"/>
          <w:i w:val="false"/>
          <w:color w:val="000000"/>
          <w:sz w:val="28"/>
        </w:rPr>
        <w:t xml:space="preserve">
                                                                 тан, </w:t>
      </w:r>
    </w:p>
    <w:p>
      <w:pPr>
        <w:spacing w:after="0"/>
        <w:ind w:left="0"/>
        <w:jc w:val="both"/>
      </w:pPr>
      <w:r>
        <w:rPr>
          <w:rFonts w:ascii="Times New Roman"/>
          <w:b w:val="false"/>
          <w:i w:val="false"/>
          <w:color w:val="000000"/>
          <w:sz w:val="28"/>
        </w:rPr>
        <w:t xml:space="preserve">
                                                                 Минис- </w:t>
      </w:r>
    </w:p>
    <w:p>
      <w:pPr>
        <w:spacing w:after="0"/>
        <w:ind w:left="0"/>
        <w:jc w:val="both"/>
      </w:pPr>
      <w:r>
        <w:rPr>
          <w:rFonts w:ascii="Times New Roman"/>
          <w:b w:val="false"/>
          <w:i w:val="false"/>
          <w:color w:val="000000"/>
          <w:sz w:val="28"/>
        </w:rPr>
        <w:t xml:space="preserve">
                                                                 терство </w:t>
      </w:r>
    </w:p>
    <w:p>
      <w:pPr>
        <w:spacing w:after="0"/>
        <w:ind w:left="0"/>
        <w:jc w:val="both"/>
      </w:pPr>
      <w:r>
        <w:rPr>
          <w:rFonts w:ascii="Times New Roman"/>
          <w:b w:val="false"/>
          <w:i w:val="false"/>
          <w:color w:val="000000"/>
          <w:sz w:val="28"/>
        </w:rPr>
        <w:t xml:space="preserve">
                                                                 финансов </w:t>
      </w:r>
    </w:p>
    <w:p>
      <w:pPr>
        <w:spacing w:after="0"/>
        <w:ind w:left="0"/>
        <w:jc w:val="both"/>
      </w:pPr>
      <w:r>
        <w:rPr>
          <w:rFonts w:ascii="Times New Roman"/>
          <w:b w:val="false"/>
          <w:i w:val="false"/>
          <w:color w:val="000000"/>
          <w:sz w:val="28"/>
        </w:rPr>
        <w:t xml:space="preserve">
                                                                 Респуб- </w:t>
      </w:r>
    </w:p>
    <w:p>
      <w:pPr>
        <w:spacing w:after="0"/>
        <w:ind w:left="0"/>
        <w:jc w:val="both"/>
      </w:pPr>
      <w:r>
        <w:rPr>
          <w:rFonts w:ascii="Times New Roman"/>
          <w:b w:val="false"/>
          <w:i w:val="false"/>
          <w:color w:val="000000"/>
          <w:sz w:val="28"/>
        </w:rPr>
        <w:t xml:space="preserve">
                                                                 лики </w:t>
      </w:r>
    </w:p>
    <w:p>
      <w:pPr>
        <w:spacing w:after="0"/>
        <w:ind w:left="0"/>
        <w:jc w:val="both"/>
      </w:pPr>
      <w:r>
        <w:rPr>
          <w:rFonts w:ascii="Times New Roman"/>
          <w:b w:val="false"/>
          <w:i w:val="false"/>
          <w:color w:val="000000"/>
          <w:sz w:val="28"/>
        </w:rPr>
        <w:t xml:space="preserve">
                                                                 Казахс- </w:t>
      </w:r>
    </w:p>
    <w:p>
      <w:pPr>
        <w:spacing w:after="0"/>
        <w:ind w:left="0"/>
        <w:jc w:val="both"/>
      </w:pPr>
      <w:r>
        <w:rPr>
          <w:rFonts w:ascii="Times New Roman"/>
          <w:b w:val="false"/>
          <w:i w:val="false"/>
          <w:color w:val="000000"/>
          <w:sz w:val="28"/>
        </w:rPr>
        <w:t xml:space="preserve">
                                                                 тан </w:t>
      </w:r>
    </w:p>
    <w:p>
      <w:pPr>
        <w:spacing w:after="0"/>
        <w:ind w:left="0"/>
        <w:jc w:val="both"/>
      </w:pPr>
      <w:r>
        <w:rPr>
          <w:rFonts w:ascii="Times New Roman"/>
          <w:b w:val="false"/>
          <w:i w:val="false"/>
          <w:color w:val="000000"/>
          <w:sz w:val="28"/>
        </w:rPr>
        <w:t xml:space="preserve">
                                                                 Банк- </w:t>
      </w:r>
    </w:p>
    <w:p>
      <w:pPr>
        <w:spacing w:after="0"/>
        <w:ind w:left="0"/>
        <w:jc w:val="both"/>
      </w:pPr>
      <w:r>
        <w:rPr>
          <w:rFonts w:ascii="Times New Roman"/>
          <w:b w:val="false"/>
          <w:i w:val="false"/>
          <w:color w:val="000000"/>
          <w:sz w:val="28"/>
        </w:rPr>
        <w:t xml:space="preserve">
                                                                 заемщик </w:t>
      </w:r>
    </w:p>
    <w:p>
      <w:pPr>
        <w:spacing w:after="0"/>
        <w:ind w:left="0"/>
        <w:jc w:val="both"/>
      </w:pPr>
      <w:r>
        <w:rPr>
          <w:rFonts w:ascii="Times New Roman"/>
          <w:b w:val="false"/>
          <w:i w:val="false"/>
          <w:color w:val="000000"/>
          <w:sz w:val="28"/>
        </w:rPr>
        <w:t xml:space="preserve">
                                Заключение договоров      пос-   Банк- </w:t>
      </w:r>
    </w:p>
    <w:p>
      <w:pPr>
        <w:spacing w:after="0"/>
        <w:ind w:left="0"/>
        <w:jc w:val="both"/>
      </w:pPr>
      <w:r>
        <w:rPr>
          <w:rFonts w:ascii="Times New Roman"/>
          <w:b w:val="false"/>
          <w:i w:val="false"/>
          <w:color w:val="000000"/>
          <w:sz w:val="28"/>
        </w:rPr>
        <w:t xml:space="preserve">
                                лизинга сельскохозяйст-   тоянно заемщик </w:t>
      </w:r>
    </w:p>
    <w:p>
      <w:pPr>
        <w:spacing w:after="0"/>
        <w:ind w:left="0"/>
        <w:jc w:val="both"/>
      </w:pPr>
      <w:r>
        <w:rPr>
          <w:rFonts w:ascii="Times New Roman"/>
          <w:b w:val="false"/>
          <w:i w:val="false"/>
          <w:color w:val="000000"/>
          <w:sz w:val="28"/>
        </w:rPr>
        <w:t xml:space="preserve">
                                венной техники, в том </w:t>
      </w:r>
    </w:p>
    <w:p>
      <w:pPr>
        <w:spacing w:after="0"/>
        <w:ind w:left="0"/>
        <w:jc w:val="both"/>
      </w:pPr>
      <w:r>
        <w:rPr>
          <w:rFonts w:ascii="Times New Roman"/>
          <w:b w:val="false"/>
          <w:i w:val="false"/>
          <w:color w:val="000000"/>
          <w:sz w:val="28"/>
        </w:rPr>
        <w:t xml:space="preserve">
                                числе: </w:t>
      </w:r>
    </w:p>
    <w:p>
      <w:pPr>
        <w:spacing w:after="0"/>
        <w:ind w:left="0"/>
        <w:jc w:val="both"/>
      </w:pPr>
      <w:r>
        <w:rPr>
          <w:rFonts w:ascii="Times New Roman"/>
          <w:b w:val="false"/>
          <w:i w:val="false"/>
          <w:color w:val="000000"/>
          <w:sz w:val="28"/>
        </w:rPr>
        <w:t xml:space="preserve">
                                - зерноуборочной техники </w:t>
      </w:r>
    </w:p>
    <w:p>
      <w:pPr>
        <w:spacing w:after="0"/>
        <w:ind w:left="0"/>
        <w:jc w:val="both"/>
      </w:pPr>
      <w:r>
        <w:rPr>
          <w:rFonts w:ascii="Times New Roman"/>
          <w:b w:val="false"/>
          <w:i w:val="false"/>
          <w:color w:val="000000"/>
          <w:sz w:val="28"/>
        </w:rPr>
        <w:t xml:space="preserve">
                                (в том числе навесного, </w:t>
      </w:r>
    </w:p>
    <w:p>
      <w:pPr>
        <w:spacing w:after="0"/>
        <w:ind w:left="0"/>
        <w:jc w:val="both"/>
      </w:pPr>
      <w:r>
        <w:rPr>
          <w:rFonts w:ascii="Times New Roman"/>
          <w:b w:val="false"/>
          <w:i w:val="false"/>
          <w:color w:val="000000"/>
          <w:sz w:val="28"/>
        </w:rPr>
        <w:t xml:space="preserve">
                                прицепного, уборочного </w:t>
      </w:r>
    </w:p>
    <w:p>
      <w:pPr>
        <w:spacing w:after="0"/>
        <w:ind w:left="0"/>
        <w:jc w:val="both"/>
      </w:pPr>
      <w:r>
        <w:rPr>
          <w:rFonts w:ascii="Times New Roman"/>
          <w:b w:val="false"/>
          <w:i w:val="false"/>
          <w:color w:val="000000"/>
          <w:sz w:val="28"/>
        </w:rPr>
        <w:t xml:space="preserve">
                                сельхозоборудования) - до </w:t>
      </w:r>
    </w:p>
    <w:p>
      <w:pPr>
        <w:spacing w:after="0"/>
        <w:ind w:left="0"/>
        <w:jc w:val="both"/>
      </w:pPr>
      <w:r>
        <w:rPr>
          <w:rFonts w:ascii="Times New Roman"/>
          <w:b w:val="false"/>
          <w:i w:val="false"/>
          <w:color w:val="000000"/>
          <w:sz w:val="28"/>
        </w:rPr>
        <w:t xml:space="preserve">
                                700 единиц; </w:t>
      </w:r>
    </w:p>
    <w:p>
      <w:pPr>
        <w:spacing w:after="0"/>
        <w:ind w:left="0"/>
        <w:jc w:val="both"/>
      </w:pPr>
      <w:r>
        <w:rPr>
          <w:rFonts w:ascii="Times New Roman"/>
          <w:b w:val="false"/>
          <w:i w:val="false"/>
          <w:color w:val="000000"/>
          <w:sz w:val="28"/>
        </w:rPr>
        <w:t xml:space="preserve">
                                - универсально-пропашных </w:t>
      </w:r>
    </w:p>
    <w:p>
      <w:pPr>
        <w:spacing w:after="0"/>
        <w:ind w:left="0"/>
        <w:jc w:val="both"/>
      </w:pPr>
      <w:r>
        <w:rPr>
          <w:rFonts w:ascii="Times New Roman"/>
          <w:b w:val="false"/>
          <w:i w:val="false"/>
          <w:color w:val="000000"/>
          <w:sz w:val="28"/>
        </w:rPr>
        <w:t xml:space="preserve">
                                колесных тракторов </w:t>
      </w:r>
    </w:p>
    <w:p>
      <w:pPr>
        <w:spacing w:after="0"/>
        <w:ind w:left="0"/>
        <w:jc w:val="both"/>
      </w:pPr>
      <w:r>
        <w:rPr>
          <w:rFonts w:ascii="Times New Roman"/>
          <w:b w:val="false"/>
          <w:i w:val="false"/>
          <w:color w:val="000000"/>
          <w:sz w:val="28"/>
        </w:rPr>
        <w:t xml:space="preserve">
                                комбайнов - до 300 единиц; </w:t>
      </w:r>
    </w:p>
    <w:p>
      <w:pPr>
        <w:spacing w:after="0"/>
        <w:ind w:left="0"/>
        <w:jc w:val="both"/>
      </w:pPr>
      <w:r>
        <w:rPr>
          <w:rFonts w:ascii="Times New Roman"/>
          <w:b w:val="false"/>
          <w:i w:val="false"/>
          <w:color w:val="000000"/>
          <w:sz w:val="28"/>
        </w:rPr>
        <w:t xml:space="preserve">
                                - посевной техники до 150 </w:t>
      </w:r>
    </w:p>
    <w:p>
      <w:pPr>
        <w:spacing w:after="0"/>
        <w:ind w:left="0"/>
        <w:jc w:val="both"/>
      </w:pPr>
      <w:r>
        <w:rPr>
          <w:rFonts w:ascii="Times New Roman"/>
          <w:b w:val="false"/>
          <w:i w:val="false"/>
          <w:color w:val="000000"/>
          <w:sz w:val="28"/>
        </w:rPr>
        <w:t xml:space="preserve">
                                единиц; </w:t>
      </w:r>
    </w:p>
    <w:p>
      <w:pPr>
        <w:spacing w:after="0"/>
        <w:ind w:left="0"/>
        <w:jc w:val="both"/>
      </w:pPr>
      <w:r>
        <w:rPr>
          <w:rFonts w:ascii="Times New Roman"/>
          <w:b w:val="false"/>
          <w:i w:val="false"/>
          <w:color w:val="000000"/>
          <w:sz w:val="28"/>
        </w:rPr>
        <w:t xml:space="preserve">
                                либо другой сельскохозяй- </w:t>
      </w:r>
    </w:p>
    <w:p>
      <w:pPr>
        <w:spacing w:after="0"/>
        <w:ind w:left="0"/>
        <w:jc w:val="both"/>
      </w:pPr>
      <w:r>
        <w:rPr>
          <w:rFonts w:ascii="Times New Roman"/>
          <w:b w:val="false"/>
          <w:i w:val="false"/>
          <w:color w:val="000000"/>
          <w:sz w:val="28"/>
        </w:rPr>
        <w:t xml:space="preserve">
                                ственной техники. </w:t>
      </w:r>
    </w:p>
    <w:p>
      <w:pPr>
        <w:spacing w:after="0"/>
        <w:ind w:left="0"/>
        <w:jc w:val="both"/>
      </w:pPr>
      <w:r>
        <w:rPr>
          <w:rFonts w:ascii="Times New Roman"/>
          <w:b w:val="false"/>
          <w:i w:val="false"/>
          <w:color w:val="000000"/>
          <w:sz w:val="28"/>
        </w:rPr>
        <w:t xml:space="preserve">
                                Закуп сельскохозяйствен-  пос-   Банк- </w:t>
      </w:r>
    </w:p>
    <w:p>
      <w:pPr>
        <w:spacing w:after="0"/>
        <w:ind w:left="0"/>
        <w:jc w:val="both"/>
      </w:pPr>
      <w:r>
        <w:rPr>
          <w:rFonts w:ascii="Times New Roman"/>
          <w:b w:val="false"/>
          <w:i w:val="false"/>
          <w:color w:val="000000"/>
          <w:sz w:val="28"/>
        </w:rPr>
        <w:t xml:space="preserve">
                                ной техники, определенной тоянно заемщик </w:t>
      </w:r>
    </w:p>
    <w:p>
      <w:pPr>
        <w:spacing w:after="0"/>
        <w:ind w:left="0"/>
        <w:jc w:val="both"/>
      </w:pPr>
      <w:r>
        <w:rPr>
          <w:rFonts w:ascii="Times New Roman"/>
          <w:b w:val="false"/>
          <w:i w:val="false"/>
          <w:color w:val="000000"/>
          <w:sz w:val="28"/>
        </w:rPr>
        <w:t xml:space="preserve">
                                договорами лизинга. </w:t>
      </w:r>
    </w:p>
    <w:p>
      <w:pPr>
        <w:spacing w:after="0"/>
        <w:ind w:left="0"/>
        <w:jc w:val="both"/>
      </w:pPr>
      <w:r>
        <w:rPr>
          <w:rFonts w:ascii="Times New Roman"/>
          <w:b w:val="false"/>
          <w:i w:val="false"/>
          <w:color w:val="000000"/>
          <w:sz w:val="28"/>
        </w:rPr>
        <w:t xml:space="preserve">
                                Передача сельскохозяйст-  пос-   Банк- </w:t>
      </w:r>
    </w:p>
    <w:p>
      <w:pPr>
        <w:spacing w:after="0"/>
        <w:ind w:left="0"/>
        <w:jc w:val="both"/>
      </w:pPr>
      <w:r>
        <w:rPr>
          <w:rFonts w:ascii="Times New Roman"/>
          <w:b w:val="false"/>
          <w:i w:val="false"/>
          <w:color w:val="000000"/>
          <w:sz w:val="28"/>
        </w:rPr>
        <w:t xml:space="preserve">
                                венной техники лизинго-   тоянно заемщик </w:t>
      </w:r>
    </w:p>
    <w:p>
      <w:pPr>
        <w:spacing w:after="0"/>
        <w:ind w:left="0"/>
        <w:jc w:val="both"/>
      </w:pPr>
      <w:r>
        <w:rPr>
          <w:rFonts w:ascii="Times New Roman"/>
          <w:b w:val="false"/>
          <w:i w:val="false"/>
          <w:color w:val="000000"/>
          <w:sz w:val="28"/>
        </w:rPr>
        <w:t xml:space="preserve">
                                получателям.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обновление машинотракторного парка в среднем на 3,5 %; обеспечение сельскохозяйственной техникой согласно заявкам лизингополучателей в среднем на 17,3 %; увеличение посевных площадей; повышение уровня материально-технической базы сельского хозяйства, создание дополнительных рабочих мест в аграрном секторе, улучшение социально-экономического состояния сельского хозяйства; целевое, эффективное использование и своевременный возврат средств в республиканский бюджет. </w:t>
      </w:r>
    </w:p>
    <w:bookmarkStart w:name="z28" w:id="27"/>
    <w:p>
      <w:pPr>
        <w:spacing w:after="0"/>
        <w:ind w:left="0"/>
        <w:jc w:val="both"/>
      </w:pPr>
      <w:r>
        <w:rPr>
          <w:rFonts w:ascii="Times New Roman"/>
          <w:b w:val="false"/>
          <w:i w:val="false"/>
          <w:color w:val="000000"/>
          <w:sz w:val="28"/>
        </w:rPr>
        <w:t xml:space="preserve">
      Приложение 142        </w:t>
      </w:r>
    </w:p>
    <w:bookmarkEnd w:id="27"/>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w:t>
      </w:r>
      <w:r>
        <w:rPr>
          <w:rFonts w:ascii="Times New Roman"/>
          <w:b w:val="false"/>
          <w:i/>
          <w:color w:val="000000"/>
          <w:sz w:val="28"/>
        </w:rPr>
        <w:t xml:space="preserve">. </w:t>
      </w:r>
      <w:r>
        <w:rPr>
          <w:rFonts w:ascii="Times New Roman"/>
          <w:b w:val="false"/>
          <w:i/>
          <w:color w:val="000000"/>
          <w:sz w:val="28"/>
        </w:rPr>
        <w:t>Приложение</w:t>
      </w:r>
      <w:r>
        <w:rPr>
          <w:rFonts w:ascii="Times New Roman"/>
          <w:b w:val="false"/>
          <w:i/>
          <w:color w:val="000000"/>
          <w:sz w:val="28"/>
        </w:rPr>
        <w:t xml:space="preserve"> 142 </w:t>
      </w:r>
      <w:r>
        <w:rPr>
          <w:rFonts w:ascii="Times New Roman"/>
          <w:b w:val="false"/>
          <w:i/>
          <w:color w:val="000000"/>
          <w:sz w:val="28"/>
        </w:rPr>
        <w:t>с</w:t>
      </w:r>
      <w:r>
        <w:rPr>
          <w:rFonts w:ascii="Times New Roman"/>
          <w:b w:val="false"/>
          <w:i w:val="false"/>
          <w:color w:val="000000"/>
          <w:sz w:val="28"/>
        </w:rPr>
        <w:t xml:space="preserve"> </w:t>
      </w:r>
      <w:r>
        <w:rPr>
          <w:rFonts w:ascii="Times New Roman"/>
          <w:b w:val="false"/>
          <w:i/>
          <w:color w:val="000000"/>
          <w:sz w:val="28"/>
        </w:rPr>
        <w:t>изменениями</w:t>
      </w:r>
      <w:r>
        <w:rPr>
          <w:rFonts w:ascii="Times New Roman"/>
          <w:b w:val="false"/>
          <w:i/>
          <w:color w:val="000000"/>
          <w:sz w:val="28"/>
        </w:rPr>
        <w:t xml:space="preserve"> - </w:t>
      </w:r>
      <w:r>
        <w:rPr>
          <w:rFonts w:ascii="Times New Roman"/>
          <w:b w:val="false"/>
          <w:i/>
          <w:color w:val="000000"/>
          <w:sz w:val="28"/>
        </w:rPr>
        <w:t>постановлением</w:t>
      </w:r>
      <w:r>
        <w:rPr>
          <w:rFonts w:ascii="Times New Roman"/>
          <w:b w:val="false"/>
          <w:i w:val="false"/>
          <w:color w:val="000000"/>
          <w:sz w:val="28"/>
        </w:rPr>
        <w:t xml:space="preserve"> </w:t>
      </w:r>
      <w:r>
        <w:rPr>
          <w:rFonts w:ascii="Times New Roman"/>
          <w:b w:val="false"/>
          <w:i/>
          <w:color w:val="000000"/>
          <w:sz w:val="28"/>
        </w:rPr>
        <w:t>Правительства</w:t>
      </w:r>
      <w:r>
        <w:rPr>
          <w:rFonts w:ascii="Times New Roman"/>
          <w:b w:val="false"/>
          <w:i w:val="false"/>
          <w:color w:val="000000"/>
          <w:sz w:val="28"/>
        </w:rPr>
        <w:t xml:space="preserve"> </w:t>
      </w:r>
      <w:r>
        <w:rPr>
          <w:rFonts w:ascii="Times New Roman"/>
          <w:b w:val="false"/>
          <w:i/>
          <w:color w:val="000000"/>
          <w:sz w:val="28"/>
        </w:rPr>
        <w:t>Республики</w:t>
      </w:r>
      <w:r>
        <w:rPr>
          <w:rFonts w:ascii="Times New Roman"/>
          <w:b w:val="false"/>
          <w:i w:val="false"/>
          <w:color w:val="000000"/>
          <w:sz w:val="28"/>
        </w:rPr>
        <w:t xml:space="preserve"> </w:t>
      </w:r>
      <w:r>
        <w:rPr>
          <w:rFonts w:ascii="Times New Roman"/>
          <w:b w:val="false"/>
          <w:i/>
          <w:color w:val="000000"/>
          <w:sz w:val="28"/>
        </w:rPr>
        <w:t>Казахстан</w:t>
      </w:r>
      <w:r>
        <w:rPr>
          <w:rFonts w:ascii="Times New Roman"/>
          <w:b w:val="false"/>
          <w:i w:val="false"/>
          <w:color w:val="000000"/>
          <w:sz w:val="28"/>
        </w:rPr>
        <w:t xml:space="preserve"> </w:t>
      </w:r>
      <w:r>
        <w:rPr>
          <w:rFonts w:ascii="Times New Roman"/>
          <w:b w:val="false"/>
          <w:i/>
          <w:color w:val="000000"/>
          <w:sz w:val="28"/>
        </w:rPr>
        <w:t>от</w:t>
      </w:r>
      <w:r>
        <w:rPr>
          <w:rFonts w:ascii="Times New Roman"/>
          <w:b w:val="false"/>
          <w:i/>
          <w:color w:val="000000"/>
          <w:sz w:val="28"/>
        </w:rPr>
        <w:t xml:space="preserve"> 1 </w:t>
      </w:r>
      <w:r>
        <w:rPr>
          <w:rFonts w:ascii="Times New Roman"/>
          <w:b w:val="false"/>
          <w:i/>
          <w:color w:val="000000"/>
          <w:sz w:val="28"/>
        </w:rPr>
        <w:t>июля</w:t>
      </w:r>
      <w:r>
        <w:rPr>
          <w:rFonts w:ascii="Times New Roman"/>
          <w:b w:val="false"/>
          <w:i/>
          <w:color w:val="000000"/>
          <w:sz w:val="28"/>
        </w:rPr>
        <w:t xml:space="preserve"> 2003 </w:t>
      </w:r>
      <w:r>
        <w:rPr>
          <w:rFonts w:ascii="Times New Roman"/>
          <w:b w:val="false"/>
          <w:i/>
          <w:color w:val="000000"/>
          <w:sz w:val="28"/>
        </w:rPr>
        <w:t>года</w:t>
      </w:r>
      <w:r>
        <w:rPr>
          <w:rFonts w:ascii="Times New Roman"/>
          <w:b w:val="false"/>
          <w:i w:val="false"/>
          <w:color w:val="000000"/>
          <w:sz w:val="28"/>
        </w:rPr>
        <w:t xml:space="preserve">  </w:t>
      </w:r>
      <w:r>
        <w:rPr>
          <w:rFonts w:ascii="Times New Roman"/>
          <w:b w:val="false"/>
          <w:i w:val="false"/>
          <w:color w:val="000000"/>
          <w:sz w:val="28"/>
        </w:rPr>
        <w:t xml:space="preserve">N 150г </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086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Кредитование</w:t>
      </w:r>
      <w:r>
        <w:rPr>
          <w:rFonts w:ascii="Times New Roman"/>
          <w:b w:val="false"/>
          <w:i w:val="false"/>
          <w:color w:val="000000"/>
          <w:sz w:val="28"/>
        </w:rPr>
        <w:t xml:space="preserve"> </w:t>
      </w:r>
      <w:r>
        <w:rPr>
          <w:rFonts w:ascii="Times New Roman"/>
          <w:b/>
          <w:i w:val="false"/>
          <w:color w:val="000000"/>
          <w:sz w:val="28"/>
        </w:rPr>
        <w:t>проекта</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постприватизационной</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поддерж</w:t>
      </w:r>
      <w:r>
        <w:rPr>
          <w:rFonts w:ascii="Times New Roman"/>
          <w:b/>
          <w:i w:val="false"/>
          <w:color w:val="000000"/>
          <w:sz w:val="28"/>
        </w:rPr>
        <w:t>ке</w:t>
      </w:r>
      <w:r>
        <w:rPr>
          <w:rFonts w:ascii="Times New Roman"/>
          <w:b w:val="false"/>
          <w:i w:val="false"/>
          <w:color w:val="000000"/>
          <w:sz w:val="28"/>
        </w:rPr>
        <w:t xml:space="preserve"> </w:t>
      </w:r>
      <w:r>
        <w:rPr>
          <w:rFonts w:ascii="Times New Roman"/>
          <w:b/>
          <w:i w:val="false"/>
          <w:color w:val="000000"/>
          <w:sz w:val="28"/>
        </w:rPr>
        <w:t>сельского</w:t>
      </w:r>
      <w:r>
        <w:rPr>
          <w:rFonts w:ascii="Times New Roman"/>
          <w:b w:val="false"/>
          <w:i w:val="false"/>
          <w:color w:val="000000"/>
          <w:sz w:val="28"/>
        </w:rPr>
        <w:t xml:space="preserve"> </w:t>
      </w:r>
      <w:r>
        <w:rPr>
          <w:rFonts w:ascii="Times New Roman"/>
          <w:b/>
          <w:i w:val="false"/>
          <w:color w:val="000000"/>
          <w:sz w:val="28"/>
        </w:rPr>
        <w:t>хозяйства</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165404 тысячи тенге (сто шестьдесят пять миллионов четыреста четыре тысячи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Соглашение о займе от 23 июня 1998 года N 4331-KZ между Республикой Казахстан и Международным Банком Реконструкции и Развития;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 июля 1998 года "О ратификации Соглашения о Займе N 4331-KZ (Проект постприватизационной поддержки сельского хозяйства) между Республикой Казахстан и Международным Банком Реконструкции и Развития от 23 июня 1998 года";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5 июня 2002 года N 889 "О Государственной агропродовольственной программе Республики Казахстан на 2003-2005 годы".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в том числе средства правительственного внешнего займа. </w:t>
      </w:r>
    </w:p>
    <w:p>
      <w:pPr>
        <w:spacing w:after="0"/>
        <w:ind w:left="0"/>
        <w:jc w:val="both"/>
      </w:pPr>
      <w:r>
        <w:rPr>
          <w:rFonts w:ascii="Times New Roman"/>
          <w:b w:val="false"/>
          <w:i w:val="false"/>
          <w:color w:val="000000"/>
          <w:sz w:val="28"/>
        </w:rPr>
        <w:t xml:space="preserve">
            4. Цель бюджетной программы: повышение экономической и финансовой устойчивости аграрных предприятий в Казахстане. </w:t>
      </w:r>
    </w:p>
    <w:p>
      <w:pPr>
        <w:spacing w:after="0"/>
        <w:ind w:left="0"/>
        <w:jc w:val="both"/>
      </w:pPr>
      <w:r>
        <w:rPr>
          <w:rFonts w:ascii="Times New Roman"/>
          <w:b w:val="false"/>
          <w:i w:val="false"/>
          <w:color w:val="000000"/>
          <w:sz w:val="28"/>
        </w:rPr>
        <w:t xml:space="preserve">
            5. Задачи бюджетной программы: повышение устойчивости системы сельскохозяйственного кредитования и стабилизация доходности агропредприятий на базе предоставления "мягких" кредитов на долгосрочной основе, обеспечение доступа аграрных предприятий к кредитным ресурсам Международного банка Реконструкции и Развития, укрепление правовых и институциональных основ сельскохозяйственного кредитования.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086        Кредитова- </w:t>
      </w:r>
    </w:p>
    <w:p>
      <w:pPr>
        <w:spacing w:after="0"/>
        <w:ind w:left="0"/>
        <w:jc w:val="both"/>
      </w:pPr>
      <w:r>
        <w:rPr>
          <w:rFonts w:ascii="Times New Roman"/>
          <w:b w:val="false"/>
          <w:i w:val="false"/>
          <w:color w:val="000000"/>
          <w:sz w:val="28"/>
        </w:rPr>
        <w:t xml:space="preserve">
                     ние проек- </w:t>
      </w:r>
    </w:p>
    <w:p>
      <w:pPr>
        <w:spacing w:after="0"/>
        <w:ind w:left="0"/>
        <w:jc w:val="both"/>
      </w:pPr>
      <w:r>
        <w:rPr>
          <w:rFonts w:ascii="Times New Roman"/>
          <w:b w:val="false"/>
          <w:i w:val="false"/>
          <w:color w:val="000000"/>
          <w:sz w:val="28"/>
        </w:rPr>
        <w:t xml:space="preserve">
                     та по </w:t>
      </w:r>
    </w:p>
    <w:p>
      <w:pPr>
        <w:spacing w:after="0"/>
        <w:ind w:left="0"/>
        <w:jc w:val="both"/>
      </w:pPr>
      <w:r>
        <w:rPr>
          <w:rFonts w:ascii="Times New Roman"/>
          <w:b w:val="false"/>
          <w:i w:val="false"/>
          <w:color w:val="000000"/>
          <w:sz w:val="28"/>
        </w:rPr>
        <w:t xml:space="preserve">
                     постприва- </w:t>
      </w:r>
    </w:p>
    <w:p>
      <w:pPr>
        <w:spacing w:after="0"/>
        <w:ind w:left="0"/>
        <w:jc w:val="both"/>
      </w:pPr>
      <w:r>
        <w:rPr>
          <w:rFonts w:ascii="Times New Roman"/>
          <w:b w:val="false"/>
          <w:i w:val="false"/>
          <w:color w:val="000000"/>
          <w:sz w:val="28"/>
        </w:rPr>
        <w:t xml:space="preserve">
                     тизацион- </w:t>
      </w:r>
    </w:p>
    <w:p>
      <w:pPr>
        <w:spacing w:after="0"/>
        <w:ind w:left="0"/>
        <w:jc w:val="both"/>
      </w:pPr>
      <w:r>
        <w:rPr>
          <w:rFonts w:ascii="Times New Roman"/>
          <w:b w:val="false"/>
          <w:i w:val="false"/>
          <w:color w:val="000000"/>
          <w:sz w:val="28"/>
        </w:rPr>
        <w:t xml:space="preserve">
                     ной под- </w:t>
      </w:r>
    </w:p>
    <w:p>
      <w:pPr>
        <w:spacing w:after="0"/>
        <w:ind w:left="0"/>
        <w:jc w:val="both"/>
      </w:pPr>
      <w:r>
        <w:rPr>
          <w:rFonts w:ascii="Times New Roman"/>
          <w:b w:val="false"/>
          <w:i w:val="false"/>
          <w:color w:val="000000"/>
          <w:sz w:val="28"/>
        </w:rPr>
        <w:t xml:space="preserve">
                     держке </w:t>
      </w:r>
    </w:p>
    <w:p>
      <w:pPr>
        <w:spacing w:after="0"/>
        <w:ind w:left="0"/>
        <w:jc w:val="both"/>
      </w:pPr>
      <w:r>
        <w:rPr>
          <w:rFonts w:ascii="Times New Roman"/>
          <w:b w:val="false"/>
          <w:i w:val="false"/>
          <w:color w:val="000000"/>
          <w:sz w:val="28"/>
        </w:rPr>
        <w:t xml:space="preserve">
                     сельского </w:t>
      </w:r>
    </w:p>
    <w:p>
      <w:pPr>
        <w:spacing w:after="0"/>
        <w:ind w:left="0"/>
        <w:jc w:val="both"/>
      </w:pPr>
      <w:r>
        <w:rPr>
          <w:rFonts w:ascii="Times New Roman"/>
          <w:b w:val="false"/>
          <w:i w:val="false"/>
          <w:color w:val="000000"/>
          <w:sz w:val="28"/>
        </w:rPr>
        <w:t xml:space="preserve">
                     хозяйства </w:t>
      </w:r>
    </w:p>
    <w:p>
      <w:pPr>
        <w:spacing w:after="0"/>
        <w:ind w:left="0"/>
        <w:jc w:val="both"/>
      </w:pPr>
      <w:r>
        <w:rPr>
          <w:rFonts w:ascii="Times New Roman"/>
          <w:b w:val="false"/>
          <w:i w:val="false"/>
          <w:color w:val="000000"/>
          <w:sz w:val="28"/>
        </w:rPr>
        <w:t xml:space="preserve">
               080   Реализация Кредитование не менее 8   январь Минис- </w:t>
      </w:r>
    </w:p>
    <w:p>
      <w:pPr>
        <w:spacing w:after="0"/>
        <w:ind w:left="0"/>
        <w:jc w:val="both"/>
      </w:pPr>
      <w:r>
        <w:rPr>
          <w:rFonts w:ascii="Times New Roman"/>
          <w:b w:val="false"/>
          <w:i w:val="false"/>
          <w:color w:val="000000"/>
          <w:sz w:val="28"/>
        </w:rPr>
        <w:t xml:space="preserve">
                     проекта за субпроектов на сумму             терство </w:t>
      </w:r>
    </w:p>
    <w:p>
      <w:pPr>
        <w:spacing w:after="0"/>
        <w:ind w:left="0"/>
        <w:jc w:val="both"/>
      </w:pPr>
      <w:r>
        <w:rPr>
          <w:rFonts w:ascii="Times New Roman"/>
          <w:b w:val="false"/>
          <w:i w:val="false"/>
          <w:color w:val="000000"/>
          <w:sz w:val="28"/>
        </w:rPr>
        <w:t xml:space="preserve">
                     счет внеш- 165404 тысячи тенге.             сельско- </w:t>
      </w:r>
    </w:p>
    <w:p>
      <w:pPr>
        <w:spacing w:after="0"/>
        <w:ind w:left="0"/>
        <w:jc w:val="both"/>
      </w:pPr>
      <w:r>
        <w:rPr>
          <w:rFonts w:ascii="Times New Roman"/>
          <w:b w:val="false"/>
          <w:i w:val="false"/>
          <w:color w:val="000000"/>
          <w:sz w:val="28"/>
        </w:rPr>
        <w:t xml:space="preserve">
                     них займов                                  го хо- </w:t>
      </w:r>
    </w:p>
    <w:p>
      <w:pPr>
        <w:spacing w:after="0"/>
        <w:ind w:left="0"/>
        <w:jc w:val="both"/>
      </w:pPr>
      <w:r>
        <w:rPr>
          <w:rFonts w:ascii="Times New Roman"/>
          <w:b w:val="false"/>
          <w:i w:val="false"/>
          <w:color w:val="000000"/>
          <w:sz w:val="28"/>
        </w:rPr>
        <w:t xml:space="preserve">
                                                                 зяйства </w:t>
      </w:r>
    </w:p>
    <w:p>
      <w:pPr>
        <w:spacing w:after="0"/>
        <w:ind w:left="0"/>
        <w:jc w:val="both"/>
      </w:pPr>
      <w:r>
        <w:rPr>
          <w:rFonts w:ascii="Times New Roman"/>
          <w:b w:val="false"/>
          <w:i w:val="false"/>
          <w:color w:val="000000"/>
          <w:sz w:val="28"/>
        </w:rPr>
        <w:t xml:space="preserve">
                                                                 Респуб- </w:t>
      </w:r>
    </w:p>
    <w:p>
      <w:pPr>
        <w:spacing w:after="0"/>
        <w:ind w:left="0"/>
        <w:jc w:val="both"/>
      </w:pPr>
      <w:r>
        <w:rPr>
          <w:rFonts w:ascii="Times New Roman"/>
          <w:b w:val="false"/>
          <w:i w:val="false"/>
          <w:color w:val="000000"/>
          <w:sz w:val="28"/>
        </w:rPr>
        <w:t xml:space="preserve">
                                                                 лики </w:t>
      </w:r>
    </w:p>
    <w:p>
      <w:pPr>
        <w:spacing w:after="0"/>
        <w:ind w:left="0"/>
        <w:jc w:val="both"/>
      </w:pPr>
      <w:r>
        <w:rPr>
          <w:rFonts w:ascii="Times New Roman"/>
          <w:b w:val="false"/>
          <w:i w:val="false"/>
          <w:color w:val="000000"/>
          <w:sz w:val="28"/>
        </w:rPr>
        <w:t xml:space="preserve">
                                                                 Казахс- </w:t>
      </w:r>
    </w:p>
    <w:p>
      <w:pPr>
        <w:spacing w:after="0"/>
        <w:ind w:left="0"/>
        <w:jc w:val="both"/>
      </w:pPr>
      <w:r>
        <w:rPr>
          <w:rFonts w:ascii="Times New Roman"/>
          <w:b w:val="false"/>
          <w:i w:val="false"/>
          <w:color w:val="000000"/>
          <w:sz w:val="28"/>
        </w:rPr>
        <w:t xml:space="preserve">
                                                                 тан, </w:t>
      </w:r>
    </w:p>
    <w:p>
      <w:pPr>
        <w:spacing w:after="0"/>
        <w:ind w:left="0"/>
        <w:jc w:val="both"/>
      </w:pPr>
      <w:r>
        <w:rPr>
          <w:rFonts w:ascii="Times New Roman"/>
          <w:b w:val="false"/>
          <w:i w:val="false"/>
          <w:color w:val="000000"/>
          <w:sz w:val="28"/>
        </w:rPr>
        <w:t xml:space="preserve">
                                                                 участ- </w:t>
      </w:r>
    </w:p>
    <w:p>
      <w:pPr>
        <w:spacing w:after="0"/>
        <w:ind w:left="0"/>
        <w:jc w:val="both"/>
      </w:pPr>
      <w:r>
        <w:rPr>
          <w:rFonts w:ascii="Times New Roman"/>
          <w:b w:val="false"/>
          <w:i w:val="false"/>
          <w:color w:val="000000"/>
          <w:sz w:val="28"/>
        </w:rPr>
        <w:t xml:space="preserve">
                                                                 вующие </w:t>
      </w:r>
    </w:p>
    <w:p>
      <w:pPr>
        <w:spacing w:after="0"/>
        <w:ind w:left="0"/>
        <w:jc w:val="both"/>
      </w:pPr>
      <w:r>
        <w:rPr>
          <w:rFonts w:ascii="Times New Roman"/>
          <w:b w:val="false"/>
          <w:i w:val="false"/>
          <w:color w:val="000000"/>
          <w:sz w:val="28"/>
        </w:rPr>
        <w:t xml:space="preserve">
                                                                 финансо- </w:t>
      </w:r>
    </w:p>
    <w:p>
      <w:pPr>
        <w:spacing w:after="0"/>
        <w:ind w:left="0"/>
        <w:jc w:val="both"/>
      </w:pPr>
      <w:r>
        <w:rPr>
          <w:rFonts w:ascii="Times New Roman"/>
          <w:b w:val="false"/>
          <w:i w:val="false"/>
          <w:color w:val="000000"/>
          <w:sz w:val="28"/>
        </w:rPr>
        <w:t xml:space="preserve">
                                                                 вые уч- </w:t>
      </w:r>
    </w:p>
    <w:p>
      <w:pPr>
        <w:spacing w:after="0"/>
        <w:ind w:left="0"/>
        <w:jc w:val="both"/>
      </w:pPr>
      <w:r>
        <w:rPr>
          <w:rFonts w:ascii="Times New Roman"/>
          <w:b w:val="false"/>
          <w:i w:val="false"/>
          <w:color w:val="000000"/>
          <w:sz w:val="28"/>
        </w:rPr>
        <w:t xml:space="preserve">
                                                                 реждения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выдача кредитов на сумму 165 404 тысячи тенге, увеличение числа экономически устойчивых частных сельских предприятий. </w:t>
      </w:r>
    </w:p>
    <w:bookmarkStart w:name="z29" w:id="28"/>
    <w:p>
      <w:pPr>
        <w:spacing w:after="0"/>
        <w:ind w:left="0"/>
        <w:jc w:val="both"/>
      </w:pPr>
      <w:r>
        <w:rPr>
          <w:rFonts w:ascii="Times New Roman"/>
          <w:b w:val="false"/>
          <w:i w:val="false"/>
          <w:color w:val="000000"/>
          <w:sz w:val="28"/>
        </w:rPr>
        <w:t xml:space="preserve">
      Приложение 143        </w:t>
      </w:r>
    </w:p>
    <w:bookmarkEnd w:id="28"/>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w:t>
      </w:r>
      <w:r>
        <w:rPr>
          <w:rFonts w:ascii="Times New Roman"/>
          <w:b w:val="false"/>
          <w:i/>
          <w:color w:val="000000"/>
          <w:sz w:val="28"/>
        </w:rPr>
        <w:t xml:space="preserve">. </w:t>
      </w:r>
      <w:r>
        <w:rPr>
          <w:rFonts w:ascii="Times New Roman"/>
          <w:b w:val="false"/>
          <w:i/>
          <w:color w:val="000000"/>
          <w:sz w:val="28"/>
        </w:rPr>
        <w:t>Приложение</w:t>
      </w:r>
      <w:r>
        <w:rPr>
          <w:rFonts w:ascii="Times New Roman"/>
          <w:b w:val="false"/>
          <w:i/>
          <w:color w:val="000000"/>
          <w:sz w:val="28"/>
        </w:rPr>
        <w:t xml:space="preserve"> 143 </w:t>
      </w:r>
      <w:r>
        <w:rPr>
          <w:rFonts w:ascii="Times New Roman"/>
          <w:b w:val="false"/>
          <w:i/>
          <w:color w:val="000000"/>
          <w:sz w:val="28"/>
        </w:rPr>
        <w:t>с</w:t>
      </w:r>
      <w:r>
        <w:rPr>
          <w:rFonts w:ascii="Times New Roman"/>
          <w:b w:val="false"/>
          <w:i w:val="false"/>
          <w:color w:val="000000"/>
          <w:sz w:val="28"/>
        </w:rPr>
        <w:t xml:space="preserve"> </w:t>
      </w:r>
      <w:r>
        <w:rPr>
          <w:rFonts w:ascii="Times New Roman"/>
          <w:b w:val="false"/>
          <w:i/>
          <w:color w:val="000000"/>
          <w:sz w:val="28"/>
        </w:rPr>
        <w:t>изменениями</w:t>
      </w:r>
      <w:r>
        <w:rPr>
          <w:rFonts w:ascii="Times New Roman"/>
          <w:b w:val="false"/>
          <w:i/>
          <w:color w:val="000000"/>
          <w:sz w:val="28"/>
        </w:rPr>
        <w:t xml:space="preserve"> - </w:t>
      </w:r>
      <w:r>
        <w:rPr>
          <w:rFonts w:ascii="Times New Roman"/>
          <w:b w:val="false"/>
          <w:i/>
          <w:color w:val="000000"/>
          <w:sz w:val="28"/>
        </w:rPr>
        <w:t>постановлением</w:t>
      </w:r>
      <w:r>
        <w:rPr>
          <w:rFonts w:ascii="Times New Roman"/>
          <w:b w:val="false"/>
          <w:i w:val="false"/>
          <w:color w:val="000000"/>
          <w:sz w:val="28"/>
        </w:rPr>
        <w:t xml:space="preserve"> </w:t>
      </w:r>
      <w:r>
        <w:rPr>
          <w:rFonts w:ascii="Times New Roman"/>
          <w:b w:val="false"/>
          <w:i/>
          <w:color w:val="000000"/>
          <w:sz w:val="28"/>
        </w:rPr>
        <w:t>Правительства</w:t>
      </w:r>
      <w:r>
        <w:rPr>
          <w:rFonts w:ascii="Times New Roman"/>
          <w:b w:val="false"/>
          <w:i w:val="false"/>
          <w:color w:val="000000"/>
          <w:sz w:val="28"/>
        </w:rPr>
        <w:t xml:space="preserve"> </w:t>
      </w:r>
      <w:r>
        <w:rPr>
          <w:rFonts w:ascii="Times New Roman"/>
          <w:b w:val="false"/>
          <w:i/>
          <w:color w:val="000000"/>
          <w:sz w:val="28"/>
        </w:rPr>
        <w:t>Республики</w:t>
      </w:r>
      <w:r>
        <w:rPr>
          <w:rFonts w:ascii="Times New Roman"/>
          <w:b w:val="false"/>
          <w:i w:val="false"/>
          <w:color w:val="000000"/>
          <w:sz w:val="28"/>
        </w:rPr>
        <w:t xml:space="preserve"> </w:t>
      </w:r>
      <w:r>
        <w:rPr>
          <w:rFonts w:ascii="Times New Roman"/>
          <w:b w:val="false"/>
          <w:i/>
          <w:color w:val="000000"/>
          <w:sz w:val="28"/>
        </w:rPr>
        <w:t>Казахстан</w:t>
      </w:r>
      <w:r>
        <w:rPr>
          <w:rFonts w:ascii="Times New Roman"/>
          <w:b w:val="false"/>
          <w:i w:val="false"/>
          <w:color w:val="000000"/>
          <w:sz w:val="28"/>
        </w:rPr>
        <w:t xml:space="preserve"> </w:t>
      </w:r>
      <w:r>
        <w:rPr>
          <w:rFonts w:ascii="Times New Roman"/>
          <w:b w:val="false"/>
          <w:i/>
          <w:color w:val="000000"/>
          <w:sz w:val="28"/>
        </w:rPr>
        <w:t>от</w:t>
      </w:r>
      <w:r>
        <w:rPr>
          <w:rFonts w:ascii="Times New Roman"/>
          <w:b w:val="false"/>
          <w:i/>
          <w:color w:val="000000"/>
          <w:sz w:val="28"/>
        </w:rPr>
        <w:t xml:space="preserve"> 1 </w:t>
      </w:r>
      <w:r>
        <w:rPr>
          <w:rFonts w:ascii="Times New Roman"/>
          <w:b w:val="false"/>
          <w:i/>
          <w:color w:val="000000"/>
          <w:sz w:val="28"/>
        </w:rPr>
        <w:t>июля</w:t>
      </w:r>
      <w:r>
        <w:rPr>
          <w:rFonts w:ascii="Times New Roman"/>
          <w:b w:val="false"/>
          <w:i/>
          <w:color w:val="000000"/>
          <w:sz w:val="28"/>
        </w:rPr>
        <w:t xml:space="preserve"> 2003 </w:t>
      </w:r>
      <w:r>
        <w:rPr>
          <w:rFonts w:ascii="Times New Roman"/>
          <w:b w:val="false"/>
          <w:i/>
          <w:color w:val="000000"/>
          <w:sz w:val="28"/>
        </w:rPr>
        <w:t>года</w:t>
      </w:r>
      <w:r>
        <w:rPr>
          <w:rFonts w:ascii="Times New Roman"/>
          <w:b w:val="false"/>
          <w:i w:val="false"/>
          <w:color w:val="000000"/>
          <w:sz w:val="28"/>
        </w:rPr>
        <w:t xml:space="preserve">  </w:t>
      </w:r>
      <w:r>
        <w:rPr>
          <w:rFonts w:ascii="Times New Roman"/>
          <w:b w:val="false"/>
          <w:i w:val="false"/>
          <w:color w:val="000000"/>
          <w:sz w:val="28"/>
        </w:rPr>
        <w:t xml:space="preserve">N 150г </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w:t>
      </w:r>
      <w:r>
        <w:rPr>
          <w:rFonts w:ascii="Times New Roman"/>
          <w:b w:val="false"/>
          <w:i w:val="false"/>
          <w:color w:val="000000"/>
          <w:sz w:val="28"/>
          <w:u w:val="single"/>
        </w:rPr>
        <w:t>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087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Кредитование</w:t>
      </w:r>
      <w:r>
        <w:rPr>
          <w:rFonts w:ascii="Times New Roman"/>
          <w:b w:val="false"/>
          <w:i w:val="false"/>
          <w:color w:val="000000"/>
          <w:sz w:val="28"/>
        </w:rPr>
        <w:t xml:space="preserve"> </w:t>
      </w:r>
      <w:r>
        <w:rPr>
          <w:rFonts w:ascii="Times New Roman"/>
          <w:b/>
          <w:i w:val="false"/>
          <w:color w:val="000000"/>
          <w:sz w:val="28"/>
        </w:rPr>
        <w:t>сельскохозяйственного</w:t>
      </w:r>
      <w:r>
        <w:rPr>
          <w:rFonts w:ascii="Times New Roman"/>
          <w:b w:val="false"/>
          <w:i w:val="false"/>
          <w:color w:val="000000"/>
          <w:sz w:val="28"/>
        </w:rPr>
        <w:t xml:space="preserve"> </w:t>
      </w:r>
      <w:r>
        <w:rPr>
          <w:rFonts w:ascii="Times New Roman"/>
          <w:b/>
          <w:i w:val="false"/>
          <w:color w:val="000000"/>
          <w:sz w:val="28"/>
        </w:rPr>
        <w:t>производства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через</w:t>
      </w:r>
      <w:r>
        <w:rPr>
          <w:rFonts w:ascii="Times New Roman"/>
          <w:b w:val="false"/>
          <w:i w:val="false"/>
          <w:color w:val="000000"/>
          <w:sz w:val="28"/>
        </w:rPr>
        <w:t xml:space="preserve"> </w:t>
      </w:r>
      <w:r>
        <w:rPr>
          <w:rFonts w:ascii="Times New Roman"/>
          <w:b/>
          <w:i w:val="false"/>
          <w:color w:val="000000"/>
          <w:sz w:val="28"/>
        </w:rPr>
        <w:t>систему</w:t>
      </w:r>
      <w:r>
        <w:rPr>
          <w:rFonts w:ascii="Times New Roman"/>
          <w:b w:val="false"/>
          <w:i w:val="false"/>
          <w:color w:val="000000"/>
          <w:sz w:val="28"/>
        </w:rPr>
        <w:t xml:space="preserve"> </w:t>
      </w:r>
      <w:r>
        <w:rPr>
          <w:rFonts w:ascii="Times New Roman"/>
          <w:b/>
          <w:i w:val="false"/>
          <w:color w:val="000000"/>
          <w:sz w:val="28"/>
        </w:rPr>
        <w:t>сельских</w:t>
      </w:r>
      <w:r>
        <w:rPr>
          <w:rFonts w:ascii="Times New Roman"/>
          <w:b w:val="false"/>
          <w:i w:val="false"/>
          <w:color w:val="000000"/>
          <w:sz w:val="28"/>
        </w:rPr>
        <w:t xml:space="preserve"> </w:t>
      </w:r>
      <w:r>
        <w:rPr>
          <w:rFonts w:ascii="Times New Roman"/>
          <w:b/>
          <w:i w:val="false"/>
          <w:color w:val="000000"/>
          <w:sz w:val="28"/>
        </w:rPr>
        <w:t>кредитных</w:t>
      </w:r>
      <w:r>
        <w:rPr>
          <w:rFonts w:ascii="Times New Roman"/>
          <w:b w:val="false"/>
          <w:i w:val="false"/>
          <w:color w:val="000000"/>
          <w:sz w:val="28"/>
        </w:rPr>
        <w:t xml:space="preserve"> </w:t>
      </w:r>
      <w:r>
        <w:rPr>
          <w:rFonts w:ascii="Times New Roman"/>
          <w:b/>
          <w:i w:val="false"/>
          <w:color w:val="000000"/>
          <w:sz w:val="28"/>
        </w:rPr>
        <w:t>товариществ</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1446600 тысяч тенге (один миллиард четыреста сорок шесть миллионов шестьсот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5 июня 2002 года N 889 "О Государственной агропродовольственной программе Республики Казахстан на 2003-2005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25 января 2001 года N 137 "О вопросах кредитования аграрного сектора".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повышение эффективности сельскохозяйственного производства. </w:t>
      </w:r>
    </w:p>
    <w:p>
      <w:pPr>
        <w:spacing w:after="0"/>
        <w:ind w:left="0"/>
        <w:jc w:val="both"/>
      </w:pPr>
      <w:r>
        <w:rPr>
          <w:rFonts w:ascii="Times New Roman"/>
          <w:b w:val="false"/>
          <w:i w:val="false"/>
          <w:color w:val="000000"/>
          <w:sz w:val="28"/>
        </w:rPr>
        <w:t xml:space="preserve">
            5. Задачи бюджетной программы: обеспечение доступности и повышения эффективности использования государственных финансовых средств сельхозтоваропроизводителями.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087        Кредитова- Выделение кредитных       В те-  Минис- </w:t>
      </w:r>
    </w:p>
    <w:p>
      <w:pPr>
        <w:spacing w:after="0"/>
        <w:ind w:left="0"/>
        <w:jc w:val="both"/>
      </w:pPr>
      <w:r>
        <w:rPr>
          <w:rFonts w:ascii="Times New Roman"/>
          <w:b w:val="false"/>
          <w:i w:val="false"/>
          <w:color w:val="000000"/>
          <w:sz w:val="28"/>
        </w:rPr>
        <w:t xml:space="preserve">
                     ние сель-  ресурсов в соответствии с чение  терство </w:t>
      </w:r>
    </w:p>
    <w:p>
      <w:pPr>
        <w:spacing w:after="0"/>
        <w:ind w:left="0"/>
        <w:jc w:val="both"/>
      </w:pPr>
      <w:r>
        <w:rPr>
          <w:rFonts w:ascii="Times New Roman"/>
          <w:b w:val="false"/>
          <w:i w:val="false"/>
          <w:color w:val="000000"/>
          <w:sz w:val="28"/>
        </w:rPr>
        <w:t xml:space="preserve">
                     скохозяй-  Правилами кредитования    года   сельско- </w:t>
      </w:r>
    </w:p>
    <w:p>
      <w:pPr>
        <w:spacing w:after="0"/>
        <w:ind w:left="0"/>
        <w:jc w:val="both"/>
      </w:pPr>
      <w:r>
        <w:rPr>
          <w:rFonts w:ascii="Times New Roman"/>
          <w:b w:val="false"/>
          <w:i w:val="false"/>
          <w:color w:val="000000"/>
          <w:sz w:val="28"/>
        </w:rPr>
        <w:t xml:space="preserve">
                     ственного  сельскохозяйственного            го хо- </w:t>
      </w:r>
    </w:p>
    <w:p>
      <w:pPr>
        <w:spacing w:after="0"/>
        <w:ind w:left="0"/>
        <w:jc w:val="both"/>
      </w:pPr>
      <w:r>
        <w:rPr>
          <w:rFonts w:ascii="Times New Roman"/>
          <w:b w:val="false"/>
          <w:i w:val="false"/>
          <w:color w:val="000000"/>
          <w:sz w:val="28"/>
        </w:rPr>
        <w:t xml:space="preserve">
                     производ-  производства через систе-        зяйства </w:t>
      </w:r>
    </w:p>
    <w:p>
      <w:pPr>
        <w:spacing w:after="0"/>
        <w:ind w:left="0"/>
        <w:jc w:val="both"/>
      </w:pPr>
      <w:r>
        <w:rPr>
          <w:rFonts w:ascii="Times New Roman"/>
          <w:b w:val="false"/>
          <w:i w:val="false"/>
          <w:color w:val="000000"/>
          <w:sz w:val="28"/>
        </w:rPr>
        <w:t xml:space="preserve">
                     ства через му сельских кредитных            Респуб- </w:t>
      </w:r>
    </w:p>
    <w:p>
      <w:pPr>
        <w:spacing w:after="0"/>
        <w:ind w:left="0"/>
        <w:jc w:val="both"/>
      </w:pPr>
      <w:r>
        <w:rPr>
          <w:rFonts w:ascii="Times New Roman"/>
          <w:b w:val="false"/>
          <w:i w:val="false"/>
          <w:color w:val="000000"/>
          <w:sz w:val="28"/>
        </w:rPr>
        <w:t xml:space="preserve">
                     систему    товариществ, утверждаемы-        лики </w:t>
      </w:r>
    </w:p>
    <w:p>
      <w:pPr>
        <w:spacing w:after="0"/>
        <w:ind w:left="0"/>
        <w:jc w:val="both"/>
      </w:pPr>
      <w:r>
        <w:rPr>
          <w:rFonts w:ascii="Times New Roman"/>
          <w:b w:val="false"/>
          <w:i w:val="false"/>
          <w:color w:val="000000"/>
          <w:sz w:val="28"/>
        </w:rPr>
        <w:t xml:space="preserve">
                     сельских   ми Правительством Респуб-        Казахс- </w:t>
      </w:r>
    </w:p>
    <w:p>
      <w:pPr>
        <w:spacing w:after="0"/>
        <w:ind w:left="0"/>
        <w:jc w:val="both"/>
      </w:pPr>
      <w:r>
        <w:rPr>
          <w:rFonts w:ascii="Times New Roman"/>
          <w:b w:val="false"/>
          <w:i w:val="false"/>
          <w:color w:val="000000"/>
          <w:sz w:val="28"/>
        </w:rPr>
        <w:t xml:space="preserve">
                     кредитных  лики Казахстан.                  тан </w:t>
      </w:r>
    </w:p>
    <w:p>
      <w:pPr>
        <w:spacing w:after="0"/>
        <w:ind w:left="0"/>
        <w:jc w:val="both"/>
      </w:pPr>
      <w:r>
        <w:rPr>
          <w:rFonts w:ascii="Times New Roman"/>
          <w:b w:val="false"/>
          <w:i w:val="false"/>
          <w:color w:val="000000"/>
          <w:sz w:val="28"/>
        </w:rPr>
        <w:t xml:space="preserve">
                     товари- </w:t>
      </w:r>
    </w:p>
    <w:p>
      <w:pPr>
        <w:spacing w:after="0"/>
        <w:ind w:left="0"/>
        <w:jc w:val="both"/>
      </w:pPr>
      <w:r>
        <w:rPr>
          <w:rFonts w:ascii="Times New Roman"/>
          <w:b w:val="false"/>
          <w:i w:val="false"/>
          <w:color w:val="000000"/>
          <w:sz w:val="28"/>
        </w:rPr>
        <w:t xml:space="preserve">
                     ществ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экономическая эффективность в результате использования кредитных ресурсов государства, целевое и эффективное использование и своевременный возврат кредитов в республиканский бюджет. </w:t>
      </w:r>
    </w:p>
    <w:bookmarkStart w:name="z30" w:id="29"/>
    <w:p>
      <w:pPr>
        <w:spacing w:after="0"/>
        <w:ind w:left="0"/>
        <w:jc w:val="both"/>
      </w:pPr>
      <w:r>
        <w:rPr>
          <w:rFonts w:ascii="Times New Roman"/>
          <w:b w:val="false"/>
          <w:i w:val="false"/>
          <w:color w:val="000000"/>
          <w:sz w:val="28"/>
        </w:rPr>
        <w:t xml:space="preserve">
      Приложение 144        </w:t>
      </w:r>
    </w:p>
    <w:bookmarkEnd w:id="29"/>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w:t>
      </w:r>
      <w:r>
        <w:rPr>
          <w:rFonts w:ascii="Times New Roman"/>
          <w:b w:val="false"/>
          <w:i w:val="false"/>
          <w:color w:val="000000"/>
          <w:sz w:val="28"/>
          <w:u w:val="single"/>
        </w:rPr>
        <w:t>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088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Кредитование</w:t>
      </w:r>
      <w:r>
        <w:rPr>
          <w:rFonts w:ascii="Times New Roman"/>
          <w:b w:val="false"/>
          <w:i w:val="false"/>
          <w:color w:val="000000"/>
          <w:sz w:val="28"/>
        </w:rPr>
        <w:t xml:space="preserve"> </w:t>
      </w:r>
      <w:r>
        <w:rPr>
          <w:rFonts w:ascii="Times New Roman"/>
          <w:b/>
          <w:i w:val="false"/>
          <w:color w:val="000000"/>
          <w:sz w:val="28"/>
        </w:rPr>
        <w:t>производства</w:t>
      </w:r>
      <w:r>
        <w:rPr>
          <w:rFonts w:ascii="Times New Roman"/>
          <w:b w:val="false"/>
          <w:i w:val="false"/>
          <w:color w:val="000000"/>
          <w:sz w:val="28"/>
        </w:rPr>
        <w:t xml:space="preserve"> </w:t>
      </w:r>
      <w:r>
        <w:rPr>
          <w:rFonts w:ascii="Times New Roman"/>
          <w:b/>
          <w:i w:val="false"/>
          <w:color w:val="000000"/>
          <w:sz w:val="28"/>
        </w:rPr>
        <w:t>животноводческой</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продукции</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ее</w:t>
      </w:r>
      <w:r>
        <w:rPr>
          <w:rFonts w:ascii="Times New Roman"/>
          <w:b w:val="false"/>
          <w:i w:val="false"/>
          <w:color w:val="000000"/>
          <w:sz w:val="28"/>
        </w:rPr>
        <w:t xml:space="preserve"> </w:t>
      </w:r>
      <w:r>
        <w:rPr>
          <w:rFonts w:ascii="Times New Roman"/>
          <w:b/>
          <w:i w:val="false"/>
          <w:color w:val="000000"/>
          <w:sz w:val="28"/>
        </w:rPr>
        <w:t>закупа</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1 500 000 тысяч тенге (один миллиард пятьсот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5 июня 2002 года N 889 "О Государственной агропродовольственной программе Республики Казахстан на 2003-2005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8 сентября 2001 года N 1168 "О создании закрытого акционерного общества "Мал онiмдерi корпорациясы";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22 июля 2002 года N 832 "Об утверждении Правил финансовых процедур по исполнению бюджета и ведению форм отчетности (периодической и годовой) для государственных учреждений, содержащихся за счет государственного бюджета".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Цели бюджетной программы: стимулировать рост производства животноводческой продукции повысить эффективность отраслей животноводства, довести уровень переработки животноводческой продукции до международных стандартов, способствовать созданию новых рабочих мест. </w:t>
      </w:r>
    </w:p>
    <w:p>
      <w:pPr>
        <w:spacing w:after="0"/>
        <w:ind w:left="0"/>
        <w:jc w:val="both"/>
      </w:pPr>
      <w:r>
        <w:rPr>
          <w:rFonts w:ascii="Times New Roman"/>
          <w:b w:val="false"/>
          <w:i w:val="false"/>
          <w:color w:val="000000"/>
          <w:sz w:val="28"/>
        </w:rPr>
        <w:t xml:space="preserve">
            5. Задачи бюджетной программы: </w:t>
      </w:r>
    </w:p>
    <w:p>
      <w:pPr>
        <w:spacing w:after="0"/>
        <w:ind w:left="0"/>
        <w:jc w:val="both"/>
      </w:pPr>
      <w:r>
        <w:rPr>
          <w:rFonts w:ascii="Times New Roman"/>
          <w:b w:val="false"/>
          <w:i w:val="false"/>
          <w:color w:val="000000"/>
          <w:sz w:val="28"/>
        </w:rPr>
        <w:t xml:space="preserve">
            кредитование заготовки животноводческой продукции и живого скота; </w:t>
      </w:r>
    </w:p>
    <w:p>
      <w:pPr>
        <w:spacing w:after="0"/>
        <w:ind w:left="0"/>
        <w:jc w:val="both"/>
      </w:pPr>
      <w:r>
        <w:rPr>
          <w:rFonts w:ascii="Times New Roman"/>
          <w:b w:val="false"/>
          <w:i w:val="false"/>
          <w:color w:val="000000"/>
          <w:sz w:val="28"/>
        </w:rPr>
        <w:t xml:space="preserve">
            кредитование переработки животноводческой продукции; </w:t>
      </w:r>
    </w:p>
    <w:p>
      <w:pPr>
        <w:spacing w:after="0"/>
        <w:ind w:left="0"/>
        <w:jc w:val="both"/>
      </w:pPr>
      <w:r>
        <w:rPr>
          <w:rFonts w:ascii="Times New Roman"/>
          <w:b w:val="false"/>
          <w:i w:val="false"/>
          <w:color w:val="000000"/>
          <w:sz w:val="28"/>
        </w:rPr>
        <w:t xml:space="preserve">
            кредитование поставки на экспорт и внутренний рынок животноводческой продукции и живого скота.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088        Кредитова- Определение условий       В те-  Минис- </w:t>
      </w:r>
    </w:p>
    <w:p>
      <w:pPr>
        <w:spacing w:after="0"/>
        <w:ind w:left="0"/>
        <w:jc w:val="both"/>
      </w:pPr>
      <w:r>
        <w:rPr>
          <w:rFonts w:ascii="Times New Roman"/>
          <w:b w:val="false"/>
          <w:i w:val="false"/>
          <w:color w:val="000000"/>
          <w:sz w:val="28"/>
        </w:rPr>
        <w:t xml:space="preserve">
                     ние произ- бюджетного кредитования   чение  терство </w:t>
      </w:r>
    </w:p>
    <w:p>
      <w:pPr>
        <w:spacing w:after="0"/>
        <w:ind w:left="0"/>
        <w:jc w:val="both"/>
      </w:pPr>
      <w:r>
        <w:rPr>
          <w:rFonts w:ascii="Times New Roman"/>
          <w:b w:val="false"/>
          <w:i w:val="false"/>
          <w:color w:val="000000"/>
          <w:sz w:val="28"/>
        </w:rPr>
        <w:t xml:space="preserve">
                     водства    на цели производства      года   сельско- </w:t>
      </w:r>
    </w:p>
    <w:p>
      <w:pPr>
        <w:spacing w:after="0"/>
        <w:ind w:left="0"/>
        <w:jc w:val="both"/>
      </w:pPr>
      <w:r>
        <w:rPr>
          <w:rFonts w:ascii="Times New Roman"/>
          <w:b w:val="false"/>
          <w:i w:val="false"/>
          <w:color w:val="000000"/>
          <w:sz w:val="28"/>
        </w:rPr>
        <w:t xml:space="preserve">
                     животно-   животноводческой продук-         го хо- </w:t>
      </w:r>
    </w:p>
    <w:p>
      <w:pPr>
        <w:spacing w:after="0"/>
        <w:ind w:left="0"/>
        <w:jc w:val="both"/>
      </w:pPr>
      <w:r>
        <w:rPr>
          <w:rFonts w:ascii="Times New Roman"/>
          <w:b w:val="false"/>
          <w:i w:val="false"/>
          <w:color w:val="000000"/>
          <w:sz w:val="28"/>
        </w:rPr>
        <w:t xml:space="preserve">
                     водческой  ции и ее закупа, утверж-         зяйства </w:t>
      </w:r>
    </w:p>
    <w:p>
      <w:pPr>
        <w:spacing w:after="0"/>
        <w:ind w:left="0"/>
        <w:jc w:val="both"/>
      </w:pPr>
      <w:r>
        <w:rPr>
          <w:rFonts w:ascii="Times New Roman"/>
          <w:b w:val="false"/>
          <w:i w:val="false"/>
          <w:color w:val="000000"/>
          <w:sz w:val="28"/>
        </w:rPr>
        <w:t xml:space="preserve">
                     продукции  даемых Правительством            Респуб- </w:t>
      </w:r>
    </w:p>
    <w:p>
      <w:pPr>
        <w:spacing w:after="0"/>
        <w:ind w:left="0"/>
        <w:jc w:val="both"/>
      </w:pPr>
      <w:r>
        <w:rPr>
          <w:rFonts w:ascii="Times New Roman"/>
          <w:b w:val="false"/>
          <w:i w:val="false"/>
          <w:color w:val="000000"/>
          <w:sz w:val="28"/>
        </w:rPr>
        <w:t xml:space="preserve">
                     и ее заку- Республики Казахстан.            лики </w:t>
      </w:r>
    </w:p>
    <w:p>
      <w:pPr>
        <w:spacing w:after="0"/>
        <w:ind w:left="0"/>
        <w:jc w:val="both"/>
      </w:pPr>
      <w:r>
        <w:rPr>
          <w:rFonts w:ascii="Times New Roman"/>
          <w:b w:val="false"/>
          <w:i w:val="false"/>
          <w:color w:val="000000"/>
          <w:sz w:val="28"/>
        </w:rPr>
        <w:t xml:space="preserve">
                     па                                          Казахс- </w:t>
      </w:r>
    </w:p>
    <w:p>
      <w:pPr>
        <w:spacing w:after="0"/>
        <w:ind w:left="0"/>
        <w:jc w:val="both"/>
      </w:pPr>
      <w:r>
        <w:rPr>
          <w:rFonts w:ascii="Times New Roman"/>
          <w:b w:val="false"/>
          <w:i w:val="false"/>
          <w:color w:val="000000"/>
          <w:sz w:val="28"/>
        </w:rPr>
        <w:t xml:space="preserve">
                                                                 тан </w:t>
      </w:r>
    </w:p>
    <w:p>
      <w:pPr>
        <w:spacing w:after="0"/>
        <w:ind w:left="0"/>
        <w:jc w:val="both"/>
      </w:pPr>
      <w:r>
        <w:rPr>
          <w:rFonts w:ascii="Times New Roman"/>
          <w:b w:val="false"/>
          <w:i w:val="false"/>
          <w:color w:val="000000"/>
          <w:sz w:val="28"/>
        </w:rPr>
        <w:t xml:space="preserve">
                                Проведение конкурса в </w:t>
      </w:r>
    </w:p>
    <w:p>
      <w:pPr>
        <w:spacing w:after="0"/>
        <w:ind w:left="0"/>
        <w:jc w:val="both"/>
      </w:pPr>
      <w:r>
        <w:rPr>
          <w:rFonts w:ascii="Times New Roman"/>
          <w:b w:val="false"/>
          <w:i w:val="false"/>
          <w:color w:val="000000"/>
          <w:sz w:val="28"/>
        </w:rPr>
        <w:t xml:space="preserve">
                                целях определения банка- </w:t>
      </w:r>
    </w:p>
    <w:p>
      <w:pPr>
        <w:spacing w:after="0"/>
        <w:ind w:left="0"/>
        <w:jc w:val="both"/>
      </w:pPr>
      <w:r>
        <w:rPr>
          <w:rFonts w:ascii="Times New Roman"/>
          <w:b w:val="false"/>
          <w:i w:val="false"/>
          <w:color w:val="000000"/>
          <w:sz w:val="28"/>
        </w:rPr>
        <w:t xml:space="preserve">
                                заемщика. </w:t>
      </w:r>
    </w:p>
    <w:p>
      <w:pPr>
        <w:spacing w:after="0"/>
        <w:ind w:left="0"/>
        <w:jc w:val="both"/>
      </w:pPr>
      <w:r>
        <w:rPr>
          <w:rFonts w:ascii="Times New Roman"/>
          <w:b w:val="false"/>
          <w:i w:val="false"/>
          <w:color w:val="000000"/>
          <w:sz w:val="28"/>
        </w:rPr>
        <w:t xml:space="preserve">
                                Выделение кредитных </w:t>
      </w:r>
    </w:p>
    <w:p>
      <w:pPr>
        <w:spacing w:after="0"/>
        <w:ind w:left="0"/>
        <w:jc w:val="both"/>
      </w:pPr>
      <w:r>
        <w:rPr>
          <w:rFonts w:ascii="Times New Roman"/>
          <w:b w:val="false"/>
          <w:i w:val="false"/>
          <w:color w:val="000000"/>
          <w:sz w:val="28"/>
        </w:rPr>
        <w:t xml:space="preserve">
                                ресурсов в соответствии </w:t>
      </w:r>
    </w:p>
    <w:p>
      <w:pPr>
        <w:spacing w:after="0"/>
        <w:ind w:left="0"/>
        <w:jc w:val="both"/>
      </w:pPr>
      <w:r>
        <w:rPr>
          <w:rFonts w:ascii="Times New Roman"/>
          <w:b w:val="false"/>
          <w:i w:val="false"/>
          <w:color w:val="000000"/>
          <w:sz w:val="28"/>
        </w:rPr>
        <w:t xml:space="preserve">
                                с установленным законо- </w:t>
      </w:r>
    </w:p>
    <w:p>
      <w:pPr>
        <w:spacing w:after="0"/>
        <w:ind w:left="0"/>
        <w:jc w:val="both"/>
      </w:pPr>
      <w:r>
        <w:rPr>
          <w:rFonts w:ascii="Times New Roman"/>
          <w:b w:val="false"/>
          <w:i w:val="false"/>
          <w:color w:val="000000"/>
          <w:sz w:val="28"/>
        </w:rPr>
        <w:t xml:space="preserve">
                                дательством порядком. </w:t>
      </w:r>
    </w:p>
    <w:p>
      <w:pPr>
        <w:spacing w:after="0"/>
        <w:ind w:left="0"/>
        <w:jc w:val="both"/>
      </w:pPr>
      <w:r>
        <w:rPr>
          <w:rFonts w:ascii="Times New Roman"/>
          <w:b w:val="false"/>
          <w:i w:val="false"/>
          <w:color w:val="000000"/>
          <w:sz w:val="28"/>
        </w:rPr>
        <w:t xml:space="preserve">
                                Организация закупа и </w:t>
      </w:r>
    </w:p>
    <w:p>
      <w:pPr>
        <w:spacing w:after="0"/>
        <w:ind w:left="0"/>
        <w:jc w:val="both"/>
      </w:pPr>
      <w:r>
        <w:rPr>
          <w:rFonts w:ascii="Times New Roman"/>
          <w:b w:val="false"/>
          <w:i w:val="false"/>
          <w:color w:val="000000"/>
          <w:sz w:val="28"/>
        </w:rPr>
        <w:t xml:space="preserve">
                                переработки животновод- </w:t>
      </w:r>
    </w:p>
    <w:p>
      <w:pPr>
        <w:spacing w:after="0"/>
        <w:ind w:left="0"/>
        <w:jc w:val="both"/>
      </w:pPr>
      <w:r>
        <w:rPr>
          <w:rFonts w:ascii="Times New Roman"/>
          <w:b w:val="false"/>
          <w:i w:val="false"/>
          <w:color w:val="000000"/>
          <w:sz w:val="28"/>
        </w:rPr>
        <w:t xml:space="preserve">
                                ческой продукции с целью </w:t>
      </w:r>
    </w:p>
    <w:p>
      <w:pPr>
        <w:spacing w:after="0"/>
        <w:ind w:left="0"/>
        <w:jc w:val="both"/>
      </w:pPr>
      <w:r>
        <w:rPr>
          <w:rFonts w:ascii="Times New Roman"/>
          <w:b w:val="false"/>
          <w:i w:val="false"/>
          <w:color w:val="000000"/>
          <w:sz w:val="28"/>
        </w:rPr>
        <w:t xml:space="preserve">
                                пополнения внутреннего </w:t>
      </w:r>
    </w:p>
    <w:p>
      <w:pPr>
        <w:spacing w:after="0"/>
        <w:ind w:left="0"/>
        <w:jc w:val="both"/>
      </w:pPr>
      <w:r>
        <w:rPr>
          <w:rFonts w:ascii="Times New Roman"/>
          <w:b w:val="false"/>
          <w:i w:val="false"/>
          <w:color w:val="000000"/>
          <w:sz w:val="28"/>
        </w:rPr>
        <w:t xml:space="preserve">
                                рынка и экспорта.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насыщение внутреннего рынка собственной, конкурентоспособной, высококачественной продукцией с целью вытеснения импорта: импортозамещение молока и молочной продукции на 12%; увеличение экспортного потенциала животноводческой продукции: увеличение экспорта шерсти на 20%, шкур (КРС, МРС) на 8%; целевое и эффективное использование и своевременный возврат кредитов в республиканский бюджет. </w:t>
      </w:r>
    </w:p>
    <w:bookmarkStart w:name="z31" w:id="30"/>
    <w:p>
      <w:pPr>
        <w:spacing w:after="0"/>
        <w:ind w:left="0"/>
        <w:jc w:val="both"/>
      </w:pPr>
      <w:r>
        <w:rPr>
          <w:rFonts w:ascii="Times New Roman"/>
          <w:b w:val="false"/>
          <w:i w:val="false"/>
          <w:color w:val="000000"/>
          <w:sz w:val="28"/>
        </w:rPr>
        <w:t xml:space="preserve">
      Приложение 145        </w:t>
      </w:r>
    </w:p>
    <w:bookmarkEnd w:id="30"/>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205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Материально</w:t>
      </w:r>
      <w:r>
        <w:rPr>
          <w:rFonts w:ascii="Times New Roman"/>
          <w:b/>
          <w:i w:val="false"/>
          <w:color w:val="000000"/>
          <w:sz w:val="28"/>
        </w:rPr>
        <w:t>-</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оснащение</w:t>
      </w:r>
      <w:r>
        <w:rPr>
          <w:rFonts w:ascii="Times New Roman"/>
          <w:b w:val="false"/>
          <w:i w:val="false"/>
          <w:color w:val="000000"/>
          <w:sz w:val="28"/>
        </w:rPr>
        <w:t xml:space="preserve"> </w:t>
      </w:r>
      <w:r>
        <w:rPr>
          <w:rFonts w:ascii="Times New Roman"/>
          <w:b/>
          <w:i w:val="false"/>
          <w:color w:val="000000"/>
          <w:sz w:val="28"/>
        </w:rPr>
        <w:t>учреждений</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Министерства</w:t>
      </w:r>
      <w:r>
        <w:rPr>
          <w:rFonts w:ascii="Times New Roman"/>
          <w:b w:val="false"/>
          <w:i w:val="false"/>
          <w:color w:val="000000"/>
          <w:sz w:val="28"/>
        </w:rPr>
        <w:t xml:space="preserve"> </w:t>
      </w:r>
      <w:r>
        <w:rPr>
          <w:rFonts w:ascii="Times New Roman"/>
          <w:b/>
          <w:i w:val="false"/>
          <w:color w:val="000000"/>
          <w:sz w:val="28"/>
        </w:rPr>
        <w:t>сельского</w:t>
      </w:r>
      <w:r>
        <w:rPr>
          <w:rFonts w:ascii="Times New Roman"/>
          <w:b w:val="false"/>
          <w:i w:val="false"/>
          <w:color w:val="000000"/>
          <w:sz w:val="28"/>
        </w:rPr>
        <w:t xml:space="preserve"> </w:t>
      </w:r>
      <w:r>
        <w:rPr>
          <w:rFonts w:ascii="Times New Roman"/>
          <w:b/>
          <w:i w:val="false"/>
          <w:color w:val="000000"/>
          <w:sz w:val="28"/>
        </w:rPr>
        <w:t>хозяйства</w:t>
      </w:r>
      <w:r>
        <w:rPr>
          <w:rFonts w:ascii="Times New Roman"/>
          <w:b w:val="false"/>
          <w:i w:val="false"/>
          <w:color w:val="000000"/>
          <w:sz w:val="28"/>
        </w:rPr>
        <w:t xml:space="preserve"> </w:t>
      </w:r>
      <w:r>
        <w:rPr>
          <w:rFonts w:ascii="Times New Roman"/>
          <w:b/>
          <w:i w:val="false"/>
          <w:color w:val="000000"/>
          <w:sz w:val="28"/>
        </w:rPr>
        <w:t>Республики</w:t>
      </w:r>
      <w:r>
        <w:rPr>
          <w:rFonts w:ascii="Times New Roman"/>
          <w:b w:val="false"/>
          <w:i w:val="false"/>
          <w:color w:val="000000"/>
          <w:sz w:val="28"/>
        </w:rPr>
        <w:t xml:space="preserve"> </w:t>
      </w:r>
      <w:r>
        <w:rPr>
          <w:rFonts w:ascii="Times New Roman"/>
          <w:b/>
          <w:i w:val="false"/>
          <w:color w:val="000000"/>
          <w:sz w:val="28"/>
        </w:rPr>
        <w:t>Казахстан</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263 929 тысяч тенге (двести шестьдесят три миллиона девятьсот двадцать девять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4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12 апреля 1993 года "О кредитовании отраслей агропромышленного комплекса и финансирования государственных мероприятий"; статьи  </w:t>
      </w:r>
      <w:r>
        <w:rPr>
          <w:rFonts w:ascii="Times New Roman"/>
          <w:b w:val="false"/>
          <w:i w:val="false"/>
          <w:color w:val="000000"/>
          <w:sz w:val="28"/>
        </w:rPr>
        <w:t xml:space="preserve">3__ </w:t>
      </w:r>
      <w:r>
        <w:rPr>
          <w:rFonts w:ascii="Times New Roman"/>
          <w:b w:val="false"/>
          <w:i w:val="false"/>
          <w:color w:val="000000"/>
          <w:sz w:val="28"/>
        </w:rPr>
        <w:t xml:space="preserve">,  </w:t>
      </w:r>
      <w:r>
        <w:rPr>
          <w:rFonts w:ascii="Times New Roman"/>
          <w:b w:val="false"/>
          <w:i w:val="false"/>
          <w:color w:val="000000"/>
          <w:sz w:val="28"/>
        </w:rPr>
        <w:t xml:space="preserve">4__ </w:t>
      </w:r>
      <w:r>
        <w:rPr>
          <w:rFonts w:ascii="Times New Roman"/>
          <w:b w:val="false"/>
          <w:i w:val="false"/>
          <w:color w:val="000000"/>
          <w:sz w:val="28"/>
        </w:rPr>
        <w:t xml:space="preserve"> Закона Республики Казахстан от 11 февраля 1999 года "О карантине растений"; статья 17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18 февраля 2002 года "О внесении изменений и дополнений в Закон "О карантине растений"; статья 3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13 июля 1999 года "Об охране селекционных достижений"; статьи  </w:t>
      </w:r>
      <w:r>
        <w:rPr>
          <w:rFonts w:ascii="Times New Roman"/>
          <w:b w:val="false"/>
          <w:i w:val="false"/>
          <w:color w:val="000000"/>
          <w:sz w:val="28"/>
        </w:rPr>
        <w:t xml:space="preserve">115 </w:t>
      </w:r>
      <w:r>
        <w:rPr>
          <w:rFonts w:ascii="Times New Roman"/>
          <w:b w:val="false"/>
          <w:i w:val="false"/>
          <w:color w:val="000000"/>
          <w:sz w:val="28"/>
        </w:rPr>
        <w:t xml:space="preserve">-117 Закона Республики Казахстан от 24 января 2001 года "О земле"; статьи  </w:t>
      </w:r>
      <w:r>
        <w:rPr>
          <w:rFonts w:ascii="Times New Roman"/>
          <w:b w:val="false"/>
          <w:i w:val="false"/>
          <w:color w:val="000000"/>
          <w:sz w:val="28"/>
        </w:rPr>
        <w:t xml:space="preserve">11_ </w:t>
      </w:r>
      <w:r>
        <w:rPr>
          <w:rFonts w:ascii="Times New Roman"/>
          <w:b w:val="false"/>
          <w:i w:val="false"/>
          <w:color w:val="000000"/>
          <w:sz w:val="28"/>
        </w:rPr>
        <w:t xml:space="preserve">,  </w:t>
      </w:r>
      <w:r>
        <w:rPr>
          <w:rFonts w:ascii="Times New Roman"/>
          <w:b w:val="false"/>
          <w:i w:val="false"/>
          <w:color w:val="000000"/>
          <w:sz w:val="28"/>
        </w:rPr>
        <w:t xml:space="preserve">33_ </w:t>
      </w:r>
      <w:r>
        <w:rPr>
          <w:rFonts w:ascii="Times New Roman"/>
          <w:b w:val="false"/>
          <w:i w:val="false"/>
          <w:color w:val="000000"/>
          <w:sz w:val="28"/>
        </w:rPr>
        <w:t xml:space="preserve">,  </w:t>
      </w:r>
      <w:r>
        <w:rPr>
          <w:rFonts w:ascii="Times New Roman"/>
          <w:b w:val="false"/>
          <w:i w:val="false"/>
          <w:color w:val="000000"/>
          <w:sz w:val="28"/>
        </w:rPr>
        <w:t xml:space="preserve">35_ </w:t>
      </w:r>
      <w:r>
        <w:rPr>
          <w:rFonts w:ascii="Times New Roman"/>
          <w:b w:val="false"/>
          <w:i w:val="false"/>
          <w:color w:val="000000"/>
          <w:sz w:val="28"/>
        </w:rPr>
        <w:t xml:space="preserve"> Закона Республики Казахстан от 10 июля 2002 года "О ветеринарии"; статья 3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 ратификации Соглашения между Правительством Республики Казахстан и Международным центром улучшения кукурузы и пшеницы о сотрудничестве в сфере сельскохозяйственной науки";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5 июня 2002 года N 889 "О Государственной агропродовольственной программе на 2003-2005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 октября 1996 года N 1205 "Об утверждении нормативных правовых и других актов по ветеринарии";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11 февраля 2000 года N 204 "О реорганизации Республиканского государственного предприятия "Испытание и охрана селекционных достижений" Министерства сельского хозяйства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26 июня 2000 года N 941 "О создании государственных учреждений в системе Министерства сельского хозяйства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30 декабря 2000 года N 1960 "Об утверждении Правил по охране территории Республики Казахстан от карантинных объектов и Перечня карантинных объектов".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деятельности государственных учреждений Министерства сельского хозяйства Республики Казахстан. </w:t>
      </w:r>
    </w:p>
    <w:p>
      <w:pPr>
        <w:spacing w:after="0"/>
        <w:ind w:left="0"/>
        <w:jc w:val="both"/>
      </w:pPr>
      <w:r>
        <w:rPr>
          <w:rFonts w:ascii="Times New Roman"/>
          <w:b w:val="false"/>
          <w:i w:val="false"/>
          <w:color w:val="000000"/>
          <w:sz w:val="28"/>
        </w:rPr>
        <w:t xml:space="preserve">
            5. Задачи бюджетной программы: оснащение оборудованием и техникой, капитальный ремонт зданий государственных учреждений Министерства сельского хозяйства Республики Казахстан.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205        Материаль- </w:t>
      </w:r>
    </w:p>
    <w:p>
      <w:pPr>
        <w:spacing w:after="0"/>
        <w:ind w:left="0"/>
        <w:jc w:val="both"/>
      </w:pPr>
      <w:r>
        <w:rPr>
          <w:rFonts w:ascii="Times New Roman"/>
          <w:b w:val="false"/>
          <w:i w:val="false"/>
          <w:color w:val="000000"/>
          <w:sz w:val="28"/>
        </w:rPr>
        <w:t xml:space="preserve">
                     но-техни- </w:t>
      </w:r>
    </w:p>
    <w:p>
      <w:pPr>
        <w:spacing w:after="0"/>
        <w:ind w:left="0"/>
        <w:jc w:val="both"/>
      </w:pPr>
      <w:r>
        <w:rPr>
          <w:rFonts w:ascii="Times New Roman"/>
          <w:b w:val="false"/>
          <w:i w:val="false"/>
          <w:color w:val="000000"/>
          <w:sz w:val="28"/>
        </w:rPr>
        <w:t xml:space="preserve">
                     ческое </w:t>
      </w:r>
    </w:p>
    <w:p>
      <w:pPr>
        <w:spacing w:after="0"/>
        <w:ind w:left="0"/>
        <w:jc w:val="both"/>
      </w:pPr>
      <w:r>
        <w:rPr>
          <w:rFonts w:ascii="Times New Roman"/>
          <w:b w:val="false"/>
          <w:i w:val="false"/>
          <w:color w:val="000000"/>
          <w:sz w:val="28"/>
        </w:rPr>
        <w:t xml:space="preserve">
                     оснащение </w:t>
      </w:r>
    </w:p>
    <w:p>
      <w:pPr>
        <w:spacing w:after="0"/>
        <w:ind w:left="0"/>
        <w:jc w:val="both"/>
      </w:pPr>
      <w:r>
        <w:rPr>
          <w:rFonts w:ascii="Times New Roman"/>
          <w:b w:val="false"/>
          <w:i w:val="false"/>
          <w:color w:val="000000"/>
          <w:sz w:val="28"/>
        </w:rPr>
        <w:t xml:space="preserve">
                     учреждений </w:t>
      </w:r>
    </w:p>
    <w:p>
      <w:pPr>
        <w:spacing w:after="0"/>
        <w:ind w:left="0"/>
        <w:jc w:val="both"/>
      </w:pPr>
      <w:r>
        <w:rPr>
          <w:rFonts w:ascii="Times New Roman"/>
          <w:b w:val="false"/>
          <w:i w:val="false"/>
          <w:color w:val="000000"/>
          <w:sz w:val="28"/>
        </w:rPr>
        <w:t xml:space="preserve">
                     Министер- </w:t>
      </w:r>
    </w:p>
    <w:p>
      <w:pPr>
        <w:spacing w:after="0"/>
        <w:ind w:left="0"/>
        <w:jc w:val="both"/>
      </w:pPr>
      <w:r>
        <w:rPr>
          <w:rFonts w:ascii="Times New Roman"/>
          <w:b w:val="false"/>
          <w:i w:val="false"/>
          <w:color w:val="000000"/>
          <w:sz w:val="28"/>
        </w:rPr>
        <w:t xml:space="preserve">
                     ства сель- </w:t>
      </w:r>
    </w:p>
    <w:p>
      <w:pPr>
        <w:spacing w:after="0"/>
        <w:ind w:left="0"/>
        <w:jc w:val="both"/>
      </w:pPr>
      <w:r>
        <w:rPr>
          <w:rFonts w:ascii="Times New Roman"/>
          <w:b w:val="false"/>
          <w:i w:val="false"/>
          <w:color w:val="000000"/>
          <w:sz w:val="28"/>
        </w:rPr>
        <w:t xml:space="preserve">
                     ского хо- </w:t>
      </w:r>
    </w:p>
    <w:p>
      <w:pPr>
        <w:spacing w:after="0"/>
        <w:ind w:left="0"/>
        <w:jc w:val="both"/>
      </w:pPr>
      <w:r>
        <w:rPr>
          <w:rFonts w:ascii="Times New Roman"/>
          <w:b w:val="false"/>
          <w:i w:val="false"/>
          <w:color w:val="000000"/>
          <w:sz w:val="28"/>
        </w:rPr>
        <w:t xml:space="preserve">
                     зяйства </w:t>
      </w:r>
    </w:p>
    <w:p>
      <w:pPr>
        <w:spacing w:after="0"/>
        <w:ind w:left="0"/>
        <w:jc w:val="both"/>
      </w:pPr>
      <w:r>
        <w:rPr>
          <w:rFonts w:ascii="Times New Roman"/>
          <w:b w:val="false"/>
          <w:i w:val="false"/>
          <w:color w:val="000000"/>
          <w:sz w:val="28"/>
        </w:rPr>
        <w:t xml:space="preserve">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033   Материаль- Приобретение оборудования В те-  Минис- </w:t>
      </w:r>
    </w:p>
    <w:p>
      <w:pPr>
        <w:spacing w:after="0"/>
        <w:ind w:left="0"/>
        <w:jc w:val="both"/>
      </w:pPr>
      <w:r>
        <w:rPr>
          <w:rFonts w:ascii="Times New Roman"/>
          <w:b w:val="false"/>
          <w:i w:val="false"/>
          <w:color w:val="000000"/>
          <w:sz w:val="28"/>
        </w:rPr>
        <w:t xml:space="preserve">
                     но-техни-  и техники:                чение  терство </w:t>
      </w:r>
    </w:p>
    <w:p>
      <w:pPr>
        <w:spacing w:after="0"/>
        <w:ind w:left="0"/>
        <w:jc w:val="both"/>
      </w:pPr>
      <w:r>
        <w:rPr>
          <w:rFonts w:ascii="Times New Roman"/>
          <w:b w:val="false"/>
          <w:i w:val="false"/>
          <w:color w:val="000000"/>
          <w:sz w:val="28"/>
        </w:rPr>
        <w:t xml:space="preserve">
                     ческое     - анаэробная станция - 1  года   сельско- </w:t>
      </w:r>
    </w:p>
    <w:p>
      <w:pPr>
        <w:spacing w:after="0"/>
        <w:ind w:left="0"/>
        <w:jc w:val="both"/>
      </w:pPr>
      <w:r>
        <w:rPr>
          <w:rFonts w:ascii="Times New Roman"/>
          <w:b w:val="false"/>
          <w:i w:val="false"/>
          <w:color w:val="000000"/>
          <w:sz w:val="28"/>
        </w:rPr>
        <w:t xml:space="preserve">
                     оснащение  единица;                         го хо- </w:t>
      </w:r>
    </w:p>
    <w:p>
      <w:pPr>
        <w:spacing w:after="0"/>
        <w:ind w:left="0"/>
        <w:jc w:val="both"/>
      </w:pPr>
      <w:r>
        <w:rPr>
          <w:rFonts w:ascii="Times New Roman"/>
          <w:b w:val="false"/>
          <w:i w:val="false"/>
          <w:color w:val="000000"/>
          <w:sz w:val="28"/>
        </w:rPr>
        <w:t xml:space="preserve">
                     Националь- - автоматический экстрак-        зяйства </w:t>
      </w:r>
    </w:p>
    <w:p>
      <w:pPr>
        <w:spacing w:after="0"/>
        <w:ind w:left="0"/>
        <w:jc w:val="both"/>
      </w:pPr>
      <w:r>
        <w:rPr>
          <w:rFonts w:ascii="Times New Roman"/>
          <w:b w:val="false"/>
          <w:i w:val="false"/>
          <w:color w:val="000000"/>
          <w:sz w:val="28"/>
        </w:rPr>
        <w:t xml:space="preserve">
                     ного цент- тор; плазмы - 2 единицы;         Респуб- </w:t>
      </w:r>
    </w:p>
    <w:p>
      <w:pPr>
        <w:spacing w:after="0"/>
        <w:ind w:left="0"/>
        <w:jc w:val="both"/>
      </w:pPr>
      <w:r>
        <w:rPr>
          <w:rFonts w:ascii="Times New Roman"/>
          <w:b w:val="false"/>
          <w:i w:val="false"/>
          <w:color w:val="000000"/>
          <w:sz w:val="28"/>
        </w:rPr>
        <w:t xml:space="preserve">
                     ра монито- - мобильно транспортная          лики </w:t>
      </w:r>
    </w:p>
    <w:p>
      <w:pPr>
        <w:spacing w:after="0"/>
        <w:ind w:left="0"/>
        <w:jc w:val="both"/>
      </w:pPr>
      <w:r>
        <w:rPr>
          <w:rFonts w:ascii="Times New Roman"/>
          <w:b w:val="false"/>
          <w:i w:val="false"/>
          <w:color w:val="000000"/>
          <w:sz w:val="28"/>
        </w:rPr>
        <w:t xml:space="preserve">
                     ринга, ре- лаборатория - 1 единица;         Казахс- </w:t>
      </w:r>
    </w:p>
    <w:p>
      <w:pPr>
        <w:spacing w:after="0"/>
        <w:ind w:left="0"/>
        <w:jc w:val="both"/>
      </w:pPr>
      <w:r>
        <w:rPr>
          <w:rFonts w:ascii="Times New Roman"/>
          <w:b w:val="false"/>
          <w:i w:val="false"/>
          <w:color w:val="000000"/>
          <w:sz w:val="28"/>
        </w:rPr>
        <w:t xml:space="preserve">
                     ференции,  - иономер - И - 500              тан </w:t>
      </w:r>
    </w:p>
    <w:p>
      <w:pPr>
        <w:spacing w:after="0"/>
        <w:ind w:left="0"/>
        <w:jc w:val="both"/>
      </w:pPr>
      <w:r>
        <w:rPr>
          <w:rFonts w:ascii="Times New Roman"/>
          <w:b w:val="false"/>
          <w:i w:val="false"/>
          <w:color w:val="000000"/>
          <w:sz w:val="28"/>
        </w:rPr>
        <w:t xml:space="preserve">
                     лаборатор- базовый - 1 единица; </w:t>
      </w:r>
    </w:p>
    <w:p>
      <w:pPr>
        <w:spacing w:after="0"/>
        <w:ind w:left="0"/>
        <w:jc w:val="both"/>
      </w:pPr>
      <w:r>
        <w:rPr>
          <w:rFonts w:ascii="Times New Roman"/>
          <w:b w:val="false"/>
          <w:i w:val="false"/>
          <w:color w:val="000000"/>
          <w:sz w:val="28"/>
        </w:rPr>
        <w:t xml:space="preserve">
                     ной диаг-  - спектрофотометр - 1 </w:t>
      </w:r>
    </w:p>
    <w:p>
      <w:pPr>
        <w:spacing w:after="0"/>
        <w:ind w:left="0"/>
        <w:jc w:val="both"/>
      </w:pPr>
      <w:r>
        <w:rPr>
          <w:rFonts w:ascii="Times New Roman"/>
          <w:b w:val="false"/>
          <w:i w:val="false"/>
          <w:color w:val="000000"/>
          <w:sz w:val="28"/>
        </w:rPr>
        <w:t xml:space="preserve">
                     ностики и  единица; </w:t>
      </w:r>
    </w:p>
    <w:p>
      <w:pPr>
        <w:spacing w:after="0"/>
        <w:ind w:left="0"/>
        <w:jc w:val="both"/>
      </w:pPr>
      <w:r>
        <w:rPr>
          <w:rFonts w:ascii="Times New Roman"/>
          <w:b w:val="false"/>
          <w:i w:val="false"/>
          <w:color w:val="000000"/>
          <w:sz w:val="28"/>
        </w:rPr>
        <w:t xml:space="preserve">
                     метадоло-  - трихинеллескоп - 1 </w:t>
      </w:r>
    </w:p>
    <w:p>
      <w:pPr>
        <w:spacing w:after="0"/>
        <w:ind w:left="0"/>
        <w:jc w:val="both"/>
      </w:pPr>
      <w:r>
        <w:rPr>
          <w:rFonts w:ascii="Times New Roman"/>
          <w:b w:val="false"/>
          <w:i w:val="false"/>
          <w:color w:val="000000"/>
          <w:sz w:val="28"/>
        </w:rPr>
        <w:t xml:space="preserve">
                     гии в ве-  единица; </w:t>
      </w:r>
    </w:p>
    <w:p>
      <w:pPr>
        <w:spacing w:after="0"/>
        <w:ind w:left="0"/>
        <w:jc w:val="both"/>
      </w:pPr>
      <w:r>
        <w:rPr>
          <w:rFonts w:ascii="Times New Roman"/>
          <w:b w:val="false"/>
          <w:i w:val="false"/>
          <w:color w:val="000000"/>
          <w:sz w:val="28"/>
        </w:rPr>
        <w:t xml:space="preserve">
                     теринарии  - компьютер -4 единицы; </w:t>
      </w:r>
    </w:p>
    <w:p>
      <w:pPr>
        <w:spacing w:after="0"/>
        <w:ind w:left="0"/>
        <w:jc w:val="both"/>
      </w:pPr>
      <w:r>
        <w:rPr>
          <w:rFonts w:ascii="Times New Roman"/>
          <w:b w:val="false"/>
          <w:i w:val="false"/>
          <w:color w:val="000000"/>
          <w:sz w:val="28"/>
        </w:rPr>
        <w:t xml:space="preserve">
                                - принтер - 4 единицы; </w:t>
      </w:r>
    </w:p>
    <w:p>
      <w:pPr>
        <w:spacing w:after="0"/>
        <w:ind w:left="0"/>
        <w:jc w:val="both"/>
      </w:pPr>
      <w:r>
        <w:rPr>
          <w:rFonts w:ascii="Times New Roman"/>
          <w:b w:val="false"/>
          <w:i w:val="false"/>
          <w:color w:val="000000"/>
          <w:sz w:val="28"/>
        </w:rPr>
        <w:t xml:space="preserve">
                                - сканер - 1 единица; </w:t>
      </w:r>
    </w:p>
    <w:p>
      <w:pPr>
        <w:spacing w:after="0"/>
        <w:ind w:left="0"/>
        <w:jc w:val="both"/>
      </w:pPr>
      <w:r>
        <w:rPr>
          <w:rFonts w:ascii="Times New Roman"/>
          <w:b w:val="false"/>
          <w:i w:val="false"/>
          <w:color w:val="000000"/>
          <w:sz w:val="28"/>
        </w:rPr>
        <w:t xml:space="preserve">
                                - прочее лабораторное </w:t>
      </w:r>
    </w:p>
    <w:p>
      <w:pPr>
        <w:spacing w:after="0"/>
        <w:ind w:left="0"/>
        <w:jc w:val="both"/>
      </w:pPr>
      <w:r>
        <w:rPr>
          <w:rFonts w:ascii="Times New Roman"/>
          <w:b w:val="false"/>
          <w:i w:val="false"/>
          <w:color w:val="000000"/>
          <w:sz w:val="28"/>
        </w:rPr>
        <w:t xml:space="preserve">
                                оборудование. </w:t>
      </w:r>
    </w:p>
    <w:p>
      <w:pPr>
        <w:spacing w:after="0"/>
        <w:ind w:left="0"/>
        <w:jc w:val="both"/>
      </w:pPr>
      <w:r>
        <w:rPr>
          <w:rFonts w:ascii="Times New Roman"/>
          <w:b w:val="false"/>
          <w:i w:val="false"/>
          <w:color w:val="000000"/>
          <w:sz w:val="28"/>
        </w:rPr>
        <w:t xml:space="preserve">
                                Ремонт и реконструкция </w:t>
      </w:r>
    </w:p>
    <w:p>
      <w:pPr>
        <w:spacing w:after="0"/>
        <w:ind w:left="0"/>
        <w:jc w:val="both"/>
      </w:pPr>
      <w:r>
        <w:rPr>
          <w:rFonts w:ascii="Times New Roman"/>
          <w:b w:val="false"/>
          <w:i w:val="false"/>
          <w:color w:val="000000"/>
          <w:sz w:val="28"/>
        </w:rPr>
        <w:t xml:space="preserve">
                                зданий и помещения. </w:t>
      </w:r>
    </w:p>
    <w:p>
      <w:pPr>
        <w:spacing w:after="0"/>
        <w:ind w:left="0"/>
        <w:jc w:val="both"/>
      </w:pPr>
      <w:r>
        <w:rPr>
          <w:rFonts w:ascii="Times New Roman"/>
          <w:b w:val="false"/>
          <w:i w:val="false"/>
          <w:color w:val="000000"/>
          <w:sz w:val="28"/>
        </w:rPr>
        <w:t xml:space="preserve">
               034   Материаль- Приобретение тракторов -  В те-  Минис- </w:t>
      </w:r>
    </w:p>
    <w:p>
      <w:pPr>
        <w:spacing w:after="0"/>
        <w:ind w:left="0"/>
        <w:jc w:val="both"/>
      </w:pPr>
      <w:r>
        <w:rPr>
          <w:rFonts w:ascii="Times New Roman"/>
          <w:b w:val="false"/>
          <w:i w:val="false"/>
          <w:color w:val="000000"/>
          <w:sz w:val="28"/>
        </w:rPr>
        <w:t xml:space="preserve">
                     но-техни-  20 единиц, комбайнов - 8  чение  терство </w:t>
      </w:r>
    </w:p>
    <w:p>
      <w:pPr>
        <w:spacing w:after="0"/>
        <w:ind w:left="0"/>
        <w:jc w:val="both"/>
      </w:pPr>
      <w:r>
        <w:rPr>
          <w:rFonts w:ascii="Times New Roman"/>
          <w:b w:val="false"/>
          <w:i w:val="false"/>
          <w:color w:val="000000"/>
          <w:sz w:val="28"/>
        </w:rPr>
        <w:t xml:space="preserve">
                     ческое     единиц, прицепных орудий  года   сельско- </w:t>
      </w:r>
    </w:p>
    <w:p>
      <w:pPr>
        <w:spacing w:after="0"/>
        <w:ind w:left="0"/>
        <w:jc w:val="both"/>
      </w:pPr>
      <w:r>
        <w:rPr>
          <w:rFonts w:ascii="Times New Roman"/>
          <w:b w:val="false"/>
          <w:i w:val="false"/>
          <w:color w:val="000000"/>
          <w:sz w:val="28"/>
        </w:rPr>
        <w:t xml:space="preserve">
                     оснащение  - 53 единицы, прочая             го хо- </w:t>
      </w:r>
    </w:p>
    <w:p>
      <w:pPr>
        <w:spacing w:after="0"/>
        <w:ind w:left="0"/>
        <w:jc w:val="both"/>
      </w:pPr>
      <w:r>
        <w:rPr>
          <w:rFonts w:ascii="Times New Roman"/>
          <w:b w:val="false"/>
          <w:i w:val="false"/>
          <w:color w:val="000000"/>
          <w:sz w:val="28"/>
        </w:rPr>
        <w:t xml:space="preserve">
                     Государст- техника и лабораторное           зяйства </w:t>
      </w:r>
    </w:p>
    <w:p>
      <w:pPr>
        <w:spacing w:after="0"/>
        <w:ind w:left="0"/>
        <w:jc w:val="both"/>
      </w:pPr>
      <w:r>
        <w:rPr>
          <w:rFonts w:ascii="Times New Roman"/>
          <w:b w:val="false"/>
          <w:i w:val="false"/>
          <w:color w:val="000000"/>
          <w:sz w:val="28"/>
        </w:rPr>
        <w:t xml:space="preserve">
                     венной     оборудование - 41 единица.       Респуб- </w:t>
      </w:r>
    </w:p>
    <w:p>
      <w:pPr>
        <w:spacing w:after="0"/>
        <w:ind w:left="0"/>
        <w:jc w:val="both"/>
      </w:pPr>
      <w:r>
        <w:rPr>
          <w:rFonts w:ascii="Times New Roman"/>
          <w:b w:val="false"/>
          <w:i w:val="false"/>
          <w:color w:val="000000"/>
          <w:sz w:val="28"/>
        </w:rPr>
        <w:t xml:space="preserve">
                     комиссии                                    лики </w:t>
      </w:r>
    </w:p>
    <w:p>
      <w:pPr>
        <w:spacing w:after="0"/>
        <w:ind w:left="0"/>
        <w:jc w:val="both"/>
      </w:pPr>
      <w:r>
        <w:rPr>
          <w:rFonts w:ascii="Times New Roman"/>
          <w:b w:val="false"/>
          <w:i w:val="false"/>
          <w:color w:val="000000"/>
          <w:sz w:val="28"/>
        </w:rPr>
        <w:t xml:space="preserve">
                     по сорто-                                   Казахс- </w:t>
      </w:r>
    </w:p>
    <w:p>
      <w:pPr>
        <w:spacing w:after="0"/>
        <w:ind w:left="0"/>
        <w:jc w:val="both"/>
      </w:pPr>
      <w:r>
        <w:rPr>
          <w:rFonts w:ascii="Times New Roman"/>
          <w:b w:val="false"/>
          <w:i w:val="false"/>
          <w:color w:val="000000"/>
          <w:sz w:val="28"/>
        </w:rPr>
        <w:t xml:space="preserve">
                     испытанию                                   тан </w:t>
      </w:r>
    </w:p>
    <w:p>
      <w:pPr>
        <w:spacing w:after="0"/>
        <w:ind w:left="0"/>
        <w:jc w:val="both"/>
      </w:pPr>
      <w:r>
        <w:rPr>
          <w:rFonts w:ascii="Times New Roman"/>
          <w:b w:val="false"/>
          <w:i w:val="false"/>
          <w:color w:val="000000"/>
          <w:sz w:val="28"/>
        </w:rPr>
        <w:t xml:space="preserve">
                     сельско- </w:t>
      </w:r>
    </w:p>
    <w:p>
      <w:pPr>
        <w:spacing w:after="0"/>
        <w:ind w:left="0"/>
        <w:jc w:val="both"/>
      </w:pPr>
      <w:r>
        <w:rPr>
          <w:rFonts w:ascii="Times New Roman"/>
          <w:b w:val="false"/>
          <w:i w:val="false"/>
          <w:color w:val="000000"/>
          <w:sz w:val="28"/>
        </w:rPr>
        <w:t xml:space="preserve">
                     хозяйст- </w:t>
      </w:r>
    </w:p>
    <w:p>
      <w:pPr>
        <w:spacing w:after="0"/>
        <w:ind w:left="0"/>
        <w:jc w:val="both"/>
      </w:pPr>
      <w:r>
        <w:rPr>
          <w:rFonts w:ascii="Times New Roman"/>
          <w:b w:val="false"/>
          <w:i w:val="false"/>
          <w:color w:val="000000"/>
          <w:sz w:val="28"/>
        </w:rPr>
        <w:t xml:space="preserve">
                     венных </w:t>
      </w:r>
    </w:p>
    <w:p>
      <w:pPr>
        <w:spacing w:after="0"/>
        <w:ind w:left="0"/>
        <w:jc w:val="both"/>
      </w:pPr>
      <w:r>
        <w:rPr>
          <w:rFonts w:ascii="Times New Roman"/>
          <w:b w:val="false"/>
          <w:i w:val="false"/>
          <w:color w:val="000000"/>
          <w:sz w:val="28"/>
        </w:rPr>
        <w:t xml:space="preserve">
                     культур </w:t>
      </w:r>
    </w:p>
    <w:p>
      <w:pPr>
        <w:spacing w:after="0"/>
        <w:ind w:left="0"/>
        <w:jc w:val="both"/>
      </w:pPr>
      <w:r>
        <w:rPr>
          <w:rFonts w:ascii="Times New Roman"/>
          <w:b w:val="false"/>
          <w:i w:val="false"/>
          <w:color w:val="000000"/>
          <w:sz w:val="28"/>
        </w:rPr>
        <w:t xml:space="preserve">
               035   Материаль- Приобретение специализи-  В те-  Минис- </w:t>
      </w:r>
    </w:p>
    <w:p>
      <w:pPr>
        <w:spacing w:after="0"/>
        <w:ind w:left="0"/>
        <w:jc w:val="both"/>
      </w:pPr>
      <w:r>
        <w:rPr>
          <w:rFonts w:ascii="Times New Roman"/>
          <w:b w:val="false"/>
          <w:i w:val="false"/>
          <w:color w:val="000000"/>
          <w:sz w:val="28"/>
        </w:rPr>
        <w:t xml:space="preserve">
                     но-техни-  рованного автотранспорта  чение  терство </w:t>
      </w:r>
    </w:p>
    <w:p>
      <w:pPr>
        <w:spacing w:after="0"/>
        <w:ind w:left="0"/>
        <w:jc w:val="both"/>
      </w:pPr>
      <w:r>
        <w:rPr>
          <w:rFonts w:ascii="Times New Roman"/>
          <w:b w:val="false"/>
          <w:i w:val="false"/>
          <w:color w:val="000000"/>
          <w:sz w:val="28"/>
        </w:rPr>
        <w:t xml:space="preserve">
                     ческое     - 1 единица, компьютеров  года   сельско- </w:t>
      </w:r>
    </w:p>
    <w:p>
      <w:pPr>
        <w:spacing w:after="0"/>
        <w:ind w:left="0"/>
        <w:jc w:val="both"/>
      </w:pPr>
      <w:r>
        <w:rPr>
          <w:rFonts w:ascii="Times New Roman"/>
          <w:b w:val="false"/>
          <w:i w:val="false"/>
          <w:color w:val="000000"/>
          <w:sz w:val="28"/>
        </w:rPr>
        <w:t xml:space="preserve">
                     оснащение  - 5 единиц, принтеров -          го хо- </w:t>
      </w:r>
    </w:p>
    <w:p>
      <w:pPr>
        <w:spacing w:after="0"/>
        <w:ind w:left="0"/>
        <w:jc w:val="both"/>
      </w:pPr>
      <w:r>
        <w:rPr>
          <w:rFonts w:ascii="Times New Roman"/>
          <w:b w:val="false"/>
          <w:i w:val="false"/>
          <w:color w:val="000000"/>
          <w:sz w:val="28"/>
        </w:rPr>
        <w:t xml:space="preserve">
                     Республи-  5 единиц, препаровальных         зяйства </w:t>
      </w:r>
    </w:p>
    <w:p>
      <w:pPr>
        <w:spacing w:after="0"/>
        <w:ind w:left="0"/>
        <w:jc w:val="both"/>
      </w:pPr>
      <w:r>
        <w:rPr>
          <w:rFonts w:ascii="Times New Roman"/>
          <w:b w:val="false"/>
          <w:i w:val="false"/>
          <w:color w:val="000000"/>
          <w:sz w:val="28"/>
        </w:rPr>
        <w:t xml:space="preserve">
                     канской    столов - 5 единиц,               Респуб- </w:t>
      </w:r>
    </w:p>
    <w:p>
      <w:pPr>
        <w:spacing w:after="0"/>
        <w:ind w:left="0"/>
        <w:jc w:val="both"/>
      </w:pPr>
      <w:r>
        <w:rPr>
          <w:rFonts w:ascii="Times New Roman"/>
          <w:b w:val="false"/>
          <w:i w:val="false"/>
          <w:color w:val="000000"/>
          <w:sz w:val="28"/>
        </w:rPr>
        <w:t xml:space="preserve">
                     карантин-  микроскопов -10 единиц и         лики </w:t>
      </w:r>
    </w:p>
    <w:p>
      <w:pPr>
        <w:spacing w:after="0"/>
        <w:ind w:left="0"/>
        <w:jc w:val="both"/>
      </w:pPr>
      <w:r>
        <w:rPr>
          <w:rFonts w:ascii="Times New Roman"/>
          <w:b w:val="false"/>
          <w:i w:val="false"/>
          <w:color w:val="000000"/>
          <w:sz w:val="28"/>
        </w:rPr>
        <w:t xml:space="preserve">
                     ной лабо-  прочего лабораторного            Казахс- </w:t>
      </w:r>
    </w:p>
    <w:p>
      <w:pPr>
        <w:spacing w:after="0"/>
        <w:ind w:left="0"/>
        <w:jc w:val="both"/>
      </w:pPr>
      <w:r>
        <w:rPr>
          <w:rFonts w:ascii="Times New Roman"/>
          <w:b w:val="false"/>
          <w:i w:val="false"/>
          <w:color w:val="000000"/>
          <w:sz w:val="28"/>
        </w:rPr>
        <w:t xml:space="preserve">
                     ратории    оборудования.                    тан </w:t>
      </w:r>
    </w:p>
    <w:p>
      <w:pPr>
        <w:spacing w:after="0"/>
        <w:ind w:left="0"/>
        <w:jc w:val="both"/>
      </w:pPr>
      <w:r>
        <w:rPr>
          <w:rFonts w:ascii="Times New Roman"/>
          <w:b w:val="false"/>
          <w:i w:val="false"/>
          <w:color w:val="000000"/>
          <w:sz w:val="28"/>
        </w:rPr>
        <w:t xml:space="preserve">
               036   Материаль- Приобретение компьютера   В те-  Минис- </w:t>
      </w:r>
    </w:p>
    <w:p>
      <w:pPr>
        <w:spacing w:after="0"/>
        <w:ind w:left="0"/>
        <w:jc w:val="both"/>
      </w:pPr>
      <w:r>
        <w:rPr>
          <w:rFonts w:ascii="Times New Roman"/>
          <w:b w:val="false"/>
          <w:i w:val="false"/>
          <w:color w:val="000000"/>
          <w:sz w:val="28"/>
        </w:rPr>
        <w:t xml:space="preserve">
                     но-техни-  - 1 единица, мебели       чение  терство </w:t>
      </w:r>
    </w:p>
    <w:p>
      <w:pPr>
        <w:spacing w:after="0"/>
        <w:ind w:left="0"/>
        <w:jc w:val="both"/>
      </w:pPr>
      <w:r>
        <w:rPr>
          <w:rFonts w:ascii="Times New Roman"/>
          <w:b w:val="false"/>
          <w:i w:val="false"/>
          <w:color w:val="000000"/>
          <w:sz w:val="28"/>
        </w:rPr>
        <w:t xml:space="preserve">
                     ческое     офисной -1 единица, куль- года   сельско- </w:t>
      </w:r>
    </w:p>
    <w:p>
      <w:pPr>
        <w:spacing w:after="0"/>
        <w:ind w:left="0"/>
        <w:jc w:val="both"/>
      </w:pPr>
      <w:r>
        <w:rPr>
          <w:rFonts w:ascii="Times New Roman"/>
          <w:b w:val="false"/>
          <w:i w:val="false"/>
          <w:color w:val="000000"/>
          <w:sz w:val="28"/>
        </w:rPr>
        <w:t xml:space="preserve">
                     оснащение  тиватора КРН 4,2 - 1 еди-        го хо- </w:t>
      </w:r>
    </w:p>
    <w:p>
      <w:pPr>
        <w:spacing w:after="0"/>
        <w:ind w:left="0"/>
        <w:jc w:val="both"/>
      </w:pPr>
      <w:r>
        <w:rPr>
          <w:rFonts w:ascii="Times New Roman"/>
          <w:b w:val="false"/>
          <w:i w:val="false"/>
          <w:color w:val="000000"/>
          <w:sz w:val="28"/>
        </w:rPr>
        <w:t xml:space="preserve">
                     Республи-  ница, ямокопателя - 1            зяйства </w:t>
      </w:r>
    </w:p>
    <w:p>
      <w:pPr>
        <w:spacing w:after="0"/>
        <w:ind w:left="0"/>
        <w:jc w:val="both"/>
      </w:pPr>
      <w:r>
        <w:rPr>
          <w:rFonts w:ascii="Times New Roman"/>
          <w:b w:val="false"/>
          <w:i w:val="false"/>
          <w:color w:val="000000"/>
          <w:sz w:val="28"/>
        </w:rPr>
        <w:t xml:space="preserve">
                     канского   единица.                         Респуб- </w:t>
      </w:r>
    </w:p>
    <w:p>
      <w:pPr>
        <w:spacing w:after="0"/>
        <w:ind w:left="0"/>
        <w:jc w:val="both"/>
      </w:pPr>
      <w:r>
        <w:rPr>
          <w:rFonts w:ascii="Times New Roman"/>
          <w:b w:val="false"/>
          <w:i w:val="false"/>
          <w:color w:val="000000"/>
          <w:sz w:val="28"/>
        </w:rPr>
        <w:t xml:space="preserve">
                     интродук-                                   лики </w:t>
      </w:r>
    </w:p>
    <w:p>
      <w:pPr>
        <w:spacing w:after="0"/>
        <w:ind w:left="0"/>
        <w:jc w:val="both"/>
      </w:pPr>
      <w:r>
        <w:rPr>
          <w:rFonts w:ascii="Times New Roman"/>
          <w:b w:val="false"/>
          <w:i w:val="false"/>
          <w:color w:val="000000"/>
          <w:sz w:val="28"/>
        </w:rPr>
        <w:t xml:space="preserve">
                     ционно-                                     Казахс- </w:t>
      </w:r>
    </w:p>
    <w:p>
      <w:pPr>
        <w:spacing w:after="0"/>
        <w:ind w:left="0"/>
        <w:jc w:val="both"/>
      </w:pPr>
      <w:r>
        <w:rPr>
          <w:rFonts w:ascii="Times New Roman"/>
          <w:b w:val="false"/>
          <w:i w:val="false"/>
          <w:color w:val="000000"/>
          <w:sz w:val="28"/>
        </w:rPr>
        <w:t xml:space="preserve">
                     карантин-                                   тан </w:t>
      </w:r>
    </w:p>
    <w:p>
      <w:pPr>
        <w:spacing w:after="0"/>
        <w:ind w:left="0"/>
        <w:jc w:val="both"/>
      </w:pPr>
      <w:r>
        <w:rPr>
          <w:rFonts w:ascii="Times New Roman"/>
          <w:b w:val="false"/>
          <w:i w:val="false"/>
          <w:color w:val="000000"/>
          <w:sz w:val="28"/>
        </w:rPr>
        <w:t xml:space="preserve">
                     ного пи- </w:t>
      </w:r>
    </w:p>
    <w:p>
      <w:pPr>
        <w:spacing w:after="0"/>
        <w:ind w:left="0"/>
        <w:jc w:val="both"/>
      </w:pPr>
      <w:r>
        <w:rPr>
          <w:rFonts w:ascii="Times New Roman"/>
          <w:b w:val="false"/>
          <w:i w:val="false"/>
          <w:color w:val="000000"/>
          <w:sz w:val="28"/>
        </w:rPr>
        <w:t xml:space="preserve">
                     томника </w:t>
      </w:r>
    </w:p>
    <w:p>
      <w:pPr>
        <w:spacing w:after="0"/>
        <w:ind w:left="0"/>
        <w:jc w:val="both"/>
      </w:pPr>
      <w:r>
        <w:rPr>
          <w:rFonts w:ascii="Times New Roman"/>
          <w:b w:val="false"/>
          <w:i w:val="false"/>
          <w:color w:val="000000"/>
          <w:sz w:val="28"/>
        </w:rPr>
        <w:t xml:space="preserve">
                     плодово- </w:t>
      </w:r>
    </w:p>
    <w:p>
      <w:pPr>
        <w:spacing w:after="0"/>
        <w:ind w:left="0"/>
        <w:jc w:val="both"/>
      </w:pPr>
      <w:r>
        <w:rPr>
          <w:rFonts w:ascii="Times New Roman"/>
          <w:b w:val="false"/>
          <w:i w:val="false"/>
          <w:color w:val="000000"/>
          <w:sz w:val="28"/>
        </w:rPr>
        <w:t xml:space="preserve">
                     ягодных </w:t>
      </w:r>
    </w:p>
    <w:p>
      <w:pPr>
        <w:spacing w:after="0"/>
        <w:ind w:left="0"/>
        <w:jc w:val="both"/>
      </w:pPr>
      <w:r>
        <w:rPr>
          <w:rFonts w:ascii="Times New Roman"/>
          <w:b w:val="false"/>
          <w:i w:val="false"/>
          <w:color w:val="000000"/>
          <w:sz w:val="28"/>
        </w:rPr>
        <w:t xml:space="preserve">
                     культур </w:t>
      </w:r>
    </w:p>
    <w:p>
      <w:pPr>
        <w:spacing w:after="0"/>
        <w:ind w:left="0"/>
        <w:jc w:val="both"/>
      </w:pPr>
      <w:r>
        <w:rPr>
          <w:rFonts w:ascii="Times New Roman"/>
          <w:b w:val="false"/>
          <w:i w:val="false"/>
          <w:color w:val="000000"/>
          <w:sz w:val="28"/>
        </w:rPr>
        <w:t xml:space="preserve">
               037   Материаль- Приобретение:             В те-  Минис- </w:t>
      </w:r>
    </w:p>
    <w:p>
      <w:pPr>
        <w:spacing w:after="0"/>
        <w:ind w:left="0"/>
        <w:jc w:val="both"/>
      </w:pPr>
      <w:r>
        <w:rPr>
          <w:rFonts w:ascii="Times New Roman"/>
          <w:b w:val="false"/>
          <w:i w:val="false"/>
          <w:color w:val="000000"/>
          <w:sz w:val="28"/>
        </w:rPr>
        <w:t xml:space="preserve">
                     но-техни-  - производственного       чение  терство </w:t>
      </w:r>
    </w:p>
    <w:p>
      <w:pPr>
        <w:spacing w:after="0"/>
        <w:ind w:left="0"/>
        <w:jc w:val="both"/>
      </w:pPr>
      <w:r>
        <w:rPr>
          <w:rFonts w:ascii="Times New Roman"/>
          <w:b w:val="false"/>
          <w:i w:val="false"/>
          <w:color w:val="000000"/>
          <w:sz w:val="28"/>
        </w:rPr>
        <w:t xml:space="preserve">
                     ческое     помещения для Жетысуской  года   сельско- </w:t>
      </w:r>
    </w:p>
    <w:p>
      <w:pPr>
        <w:spacing w:after="0"/>
        <w:ind w:left="0"/>
        <w:jc w:val="both"/>
      </w:pPr>
      <w:r>
        <w:rPr>
          <w:rFonts w:ascii="Times New Roman"/>
          <w:b w:val="false"/>
          <w:i w:val="false"/>
          <w:color w:val="000000"/>
          <w:sz w:val="28"/>
        </w:rPr>
        <w:t xml:space="preserve">
                     оснащение  гидрогеологомелиоративной        го хо- </w:t>
      </w:r>
    </w:p>
    <w:p>
      <w:pPr>
        <w:spacing w:after="0"/>
        <w:ind w:left="0"/>
        <w:jc w:val="both"/>
      </w:pPr>
      <w:r>
        <w:rPr>
          <w:rFonts w:ascii="Times New Roman"/>
          <w:b w:val="false"/>
          <w:i w:val="false"/>
          <w:color w:val="000000"/>
          <w:sz w:val="28"/>
        </w:rPr>
        <w:t xml:space="preserve">
                     гидрогео-  экспедиции в г. Алматы -         зяйства </w:t>
      </w:r>
    </w:p>
    <w:p>
      <w:pPr>
        <w:spacing w:after="0"/>
        <w:ind w:left="0"/>
        <w:jc w:val="both"/>
      </w:pPr>
      <w:r>
        <w:rPr>
          <w:rFonts w:ascii="Times New Roman"/>
          <w:b w:val="false"/>
          <w:i w:val="false"/>
          <w:color w:val="000000"/>
          <w:sz w:val="28"/>
        </w:rPr>
        <w:t xml:space="preserve">
                     логомелио- 1 единица;                       Респуб- </w:t>
      </w:r>
    </w:p>
    <w:p>
      <w:pPr>
        <w:spacing w:after="0"/>
        <w:ind w:left="0"/>
        <w:jc w:val="both"/>
      </w:pPr>
      <w:r>
        <w:rPr>
          <w:rFonts w:ascii="Times New Roman"/>
          <w:b w:val="false"/>
          <w:i w:val="false"/>
          <w:color w:val="000000"/>
          <w:sz w:val="28"/>
        </w:rPr>
        <w:t xml:space="preserve">
                     ративных   - специализированного            лики </w:t>
      </w:r>
    </w:p>
    <w:p>
      <w:pPr>
        <w:spacing w:after="0"/>
        <w:ind w:left="0"/>
        <w:jc w:val="both"/>
      </w:pPr>
      <w:r>
        <w:rPr>
          <w:rFonts w:ascii="Times New Roman"/>
          <w:b w:val="false"/>
          <w:i w:val="false"/>
          <w:color w:val="000000"/>
          <w:sz w:val="28"/>
        </w:rPr>
        <w:t xml:space="preserve">
                     экспедиций автотранспорта - 1 еди-          Казахс- </w:t>
      </w:r>
    </w:p>
    <w:p>
      <w:pPr>
        <w:spacing w:after="0"/>
        <w:ind w:left="0"/>
        <w:jc w:val="both"/>
      </w:pPr>
      <w:r>
        <w:rPr>
          <w:rFonts w:ascii="Times New Roman"/>
          <w:b w:val="false"/>
          <w:i w:val="false"/>
          <w:color w:val="000000"/>
          <w:sz w:val="28"/>
        </w:rPr>
        <w:t xml:space="preserve">
                                ница;                            тан </w:t>
      </w:r>
    </w:p>
    <w:p>
      <w:pPr>
        <w:spacing w:after="0"/>
        <w:ind w:left="0"/>
        <w:jc w:val="both"/>
      </w:pPr>
      <w:r>
        <w:rPr>
          <w:rFonts w:ascii="Times New Roman"/>
          <w:b w:val="false"/>
          <w:i w:val="false"/>
          <w:color w:val="000000"/>
          <w:sz w:val="28"/>
        </w:rPr>
        <w:t xml:space="preserve">
                                - спецмашин - 3 единицы; </w:t>
      </w:r>
    </w:p>
    <w:p>
      <w:pPr>
        <w:spacing w:after="0"/>
        <w:ind w:left="0"/>
        <w:jc w:val="both"/>
      </w:pPr>
      <w:r>
        <w:rPr>
          <w:rFonts w:ascii="Times New Roman"/>
          <w:b w:val="false"/>
          <w:i w:val="false"/>
          <w:color w:val="000000"/>
          <w:sz w:val="28"/>
        </w:rPr>
        <w:t xml:space="preserve">
                                - оборудования - 2 едини- </w:t>
      </w:r>
    </w:p>
    <w:p>
      <w:pPr>
        <w:spacing w:after="0"/>
        <w:ind w:left="0"/>
        <w:jc w:val="both"/>
      </w:pPr>
      <w:r>
        <w:rPr>
          <w:rFonts w:ascii="Times New Roman"/>
          <w:b w:val="false"/>
          <w:i w:val="false"/>
          <w:color w:val="000000"/>
          <w:sz w:val="28"/>
        </w:rPr>
        <w:t xml:space="preserve">
                                цы; </w:t>
      </w:r>
    </w:p>
    <w:p>
      <w:pPr>
        <w:spacing w:after="0"/>
        <w:ind w:left="0"/>
        <w:jc w:val="both"/>
      </w:pPr>
      <w:r>
        <w:rPr>
          <w:rFonts w:ascii="Times New Roman"/>
          <w:b w:val="false"/>
          <w:i w:val="false"/>
          <w:color w:val="000000"/>
          <w:sz w:val="28"/>
        </w:rPr>
        <w:t xml:space="preserve">
                                - материалов для капи- </w:t>
      </w:r>
    </w:p>
    <w:p>
      <w:pPr>
        <w:spacing w:after="0"/>
        <w:ind w:left="0"/>
        <w:jc w:val="both"/>
      </w:pPr>
      <w:r>
        <w:rPr>
          <w:rFonts w:ascii="Times New Roman"/>
          <w:b w:val="false"/>
          <w:i w:val="false"/>
          <w:color w:val="000000"/>
          <w:sz w:val="28"/>
        </w:rPr>
        <w:t xml:space="preserve">
                                тального ремонта наблю- </w:t>
      </w:r>
    </w:p>
    <w:p>
      <w:pPr>
        <w:spacing w:after="0"/>
        <w:ind w:left="0"/>
        <w:jc w:val="both"/>
      </w:pPr>
      <w:r>
        <w:rPr>
          <w:rFonts w:ascii="Times New Roman"/>
          <w:b w:val="false"/>
          <w:i w:val="false"/>
          <w:color w:val="000000"/>
          <w:sz w:val="28"/>
        </w:rPr>
        <w:t xml:space="preserve">
                                дательных скважин и </w:t>
      </w:r>
    </w:p>
    <w:p>
      <w:pPr>
        <w:spacing w:after="0"/>
        <w:ind w:left="0"/>
        <w:jc w:val="both"/>
      </w:pPr>
      <w:r>
        <w:rPr>
          <w:rFonts w:ascii="Times New Roman"/>
          <w:b w:val="false"/>
          <w:i w:val="false"/>
          <w:color w:val="000000"/>
          <w:sz w:val="28"/>
        </w:rPr>
        <w:t xml:space="preserve">
                                гидропостов; </w:t>
      </w:r>
    </w:p>
    <w:p>
      <w:pPr>
        <w:spacing w:after="0"/>
        <w:ind w:left="0"/>
        <w:jc w:val="both"/>
      </w:pPr>
      <w:r>
        <w:rPr>
          <w:rFonts w:ascii="Times New Roman"/>
          <w:b w:val="false"/>
          <w:i w:val="false"/>
          <w:color w:val="000000"/>
          <w:sz w:val="28"/>
        </w:rPr>
        <w:t xml:space="preserve">
                                - компьютеров - 11 единиц; </w:t>
      </w:r>
    </w:p>
    <w:p>
      <w:pPr>
        <w:spacing w:after="0"/>
        <w:ind w:left="0"/>
        <w:jc w:val="both"/>
      </w:pPr>
      <w:r>
        <w:rPr>
          <w:rFonts w:ascii="Times New Roman"/>
          <w:b w:val="false"/>
          <w:i w:val="false"/>
          <w:color w:val="000000"/>
          <w:sz w:val="28"/>
        </w:rPr>
        <w:t xml:space="preserve">
                                - мониторов - 2 единицы; </w:t>
      </w:r>
    </w:p>
    <w:p>
      <w:pPr>
        <w:spacing w:after="0"/>
        <w:ind w:left="0"/>
        <w:jc w:val="both"/>
      </w:pPr>
      <w:r>
        <w:rPr>
          <w:rFonts w:ascii="Times New Roman"/>
          <w:b w:val="false"/>
          <w:i w:val="false"/>
          <w:color w:val="000000"/>
          <w:sz w:val="28"/>
        </w:rPr>
        <w:t xml:space="preserve">
                                оргтехники - 4 единицы; </w:t>
      </w:r>
    </w:p>
    <w:p>
      <w:pPr>
        <w:spacing w:after="0"/>
        <w:ind w:left="0"/>
        <w:jc w:val="both"/>
      </w:pPr>
      <w:r>
        <w:rPr>
          <w:rFonts w:ascii="Times New Roman"/>
          <w:b w:val="false"/>
          <w:i w:val="false"/>
          <w:color w:val="000000"/>
          <w:sz w:val="28"/>
        </w:rPr>
        <w:t xml:space="preserve">
                                - бытовой техники - 1 </w:t>
      </w:r>
    </w:p>
    <w:p>
      <w:pPr>
        <w:spacing w:after="0"/>
        <w:ind w:left="0"/>
        <w:jc w:val="both"/>
      </w:pPr>
      <w:r>
        <w:rPr>
          <w:rFonts w:ascii="Times New Roman"/>
          <w:b w:val="false"/>
          <w:i w:val="false"/>
          <w:color w:val="000000"/>
          <w:sz w:val="28"/>
        </w:rPr>
        <w:t xml:space="preserve">
                                единица; офисной мебели - </w:t>
      </w:r>
    </w:p>
    <w:p>
      <w:pPr>
        <w:spacing w:after="0"/>
        <w:ind w:left="0"/>
        <w:jc w:val="both"/>
      </w:pPr>
      <w:r>
        <w:rPr>
          <w:rFonts w:ascii="Times New Roman"/>
          <w:b w:val="false"/>
          <w:i w:val="false"/>
          <w:color w:val="000000"/>
          <w:sz w:val="28"/>
        </w:rPr>
        <w:t xml:space="preserve">
                                1 единица. </w:t>
      </w:r>
    </w:p>
    <w:p>
      <w:pPr>
        <w:spacing w:after="0"/>
        <w:ind w:left="0"/>
        <w:jc w:val="both"/>
      </w:pPr>
      <w:r>
        <w:rPr>
          <w:rFonts w:ascii="Times New Roman"/>
          <w:b w:val="false"/>
          <w:i w:val="false"/>
          <w:color w:val="000000"/>
          <w:sz w:val="28"/>
        </w:rPr>
        <w:t xml:space="preserve">
               038   Материаль- Приобретение специализи-  В те-  Минис- </w:t>
      </w:r>
    </w:p>
    <w:p>
      <w:pPr>
        <w:spacing w:after="0"/>
        <w:ind w:left="0"/>
        <w:jc w:val="both"/>
      </w:pPr>
      <w:r>
        <w:rPr>
          <w:rFonts w:ascii="Times New Roman"/>
          <w:b w:val="false"/>
          <w:i w:val="false"/>
          <w:color w:val="000000"/>
          <w:sz w:val="28"/>
        </w:rPr>
        <w:t xml:space="preserve">
                     но-техни-  рованного автотранспорта  чение  терство </w:t>
      </w:r>
    </w:p>
    <w:p>
      <w:pPr>
        <w:spacing w:after="0"/>
        <w:ind w:left="0"/>
        <w:jc w:val="both"/>
      </w:pPr>
      <w:r>
        <w:rPr>
          <w:rFonts w:ascii="Times New Roman"/>
          <w:b w:val="false"/>
          <w:i w:val="false"/>
          <w:color w:val="000000"/>
          <w:sz w:val="28"/>
        </w:rPr>
        <w:t xml:space="preserve">
                     ческое     - 75 единиц, компьютеров  года   сельско- </w:t>
      </w:r>
    </w:p>
    <w:p>
      <w:pPr>
        <w:spacing w:after="0"/>
        <w:ind w:left="0"/>
        <w:jc w:val="both"/>
      </w:pPr>
      <w:r>
        <w:rPr>
          <w:rFonts w:ascii="Times New Roman"/>
          <w:b w:val="false"/>
          <w:i w:val="false"/>
          <w:color w:val="000000"/>
          <w:sz w:val="28"/>
        </w:rPr>
        <w:t xml:space="preserve">
                     оснащение  -170 единиц, принтеров           го хо- </w:t>
      </w:r>
    </w:p>
    <w:p>
      <w:pPr>
        <w:spacing w:after="0"/>
        <w:ind w:left="0"/>
        <w:jc w:val="both"/>
      </w:pPr>
      <w:r>
        <w:rPr>
          <w:rFonts w:ascii="Times New Roman"/>
          <w:b w:val="false"/>
          <w:i w:val="false"/>
          <w:color w:val="000000"/>
          <w:sz w:val="28"/>
        </w:rPr>
        <w:t xml:space="preserve">
                     Республи-  -170 единиц, ксероксов -         зяйства </w:t>
      </w:r>
    </w:p>
    <w:p>
      <w:pPr>
        <w:spacing w:after="0"/>
        <w:ind w:left="0"/>
        <w:jc w:val="both"/>
      </w:pPr>
      <w:r>
        <w:rPr>
          <w:rFonts w:ascii="Times New Roman"/>
          <w:b w:val="false"/>
          <w:i w:val="false"/>
          <w:color w:val="000000"/>
          <w:sz w:val="28"/>
        </w:rPr>
        <w:t xml:space="preserve">
                     канского   75 единиц, телефонных            Респуб- </w:t>
      </w:r>
    </w:p>
    <w:p>
      <w:pPr>
        <w:spacing w:after="0"/>
        <w:ind w:left="0"/>
        <w:jc w:val="both"/>
      </w:pPr>
      <w:r>
        <w:rPr>
          <w:rFonts w:ascii="Times New Roman"/>
          <w:b w:val="false"/>
          <w:i w:val="false"/>
          <w:color w:val="000000"/>
          <w:sz w:val="28"/>
        </w:rPr>
        <w:t xml:space="preserve">
                     методи-    аппаратов, в т.ч факсов -        лики </w:t>
      </w:r>
    </w:p>
    <w:p>
      <w:pPr>
        <w:spacing w:after="0"/>
        <w:ind w:left="0"/>
        <w:jc w:val="both"/>
      </w:pPr>
      <w:r>
        <w:rPr>
          <w:rFonts w:ascii="Times New Roman"/>
          <w:b w:val="false"/>
          <w:i w:val="false"/>
          <w:color w:val="000000"/>
          <w:sz w:val="28"/>
        </w:rPr>
        <w:t xml:space="preserve">
                     ческого    75 единиц, холодильников         Казахс- </w:t>
      </w:r>
    </w:p>
    <w:p>
      <w:pPr>
        <w:spacing w:after="0"/>
        <w:ind w:left="0"/>
        <w:jc w:val="both"/>
      </w:pPr>
      <w:r>
        <w:rPr>
          <w:rFonts w:ascii="Times New Roman"/>
          <w:b w:val="false"/>
          <w:i w:val="false"/>
          <w:color w:val="000000"/>
          <w:sz w:val="28"/>
        </w:rPr>
        <w:t xml:space="preserve">
                     центра     - 79 единиц, микроскопов         тан </w:t>
      </w:r>
    </w:p>
    <w:p>
      <w:pPr>
        <w:spacing w:after="0"/>
        <w:ind w:left="0"/>
        <w:jc w:val="both"/>
      </w:pPr>
      <w:r>
        <w:rPr>
          <w:rFonts w:ascii="Times New Roman"/>
          <w:b w:val="false"/>
          <w:i w:val="false"/>
          <w:color w:val="000000"/>
          <w:sz w:val="28"/>
        </w:rPr>
        <w:t xml:space="preserve">
                     фитосани-  - 79 единиц, шкафов </w:t>
      </w:r>
    </w:p>
    <w:p>
      <w:pPr>
        <w:spacing w:after="0"/>
        <w:ind w:left="0"/>
        <w:jc w:val="both"/>
      </w:pPr>
      <w:r>
        <w:rPr>
          <w:rFonts w:ascii="Times New Roman"/>
          <w:b w:val="false"/>
          <w:i w:val="false"/>
          <w:color w:val="000000"/>
          <w:sz w:val="28"/>
        </w:rPr>
        <w:t xml:space="preserve">
                     тарной     лабораторных - 200 единиц, </w:t>
      </w:r>
    </w:p>
    <w:p>
      <w:pPr>
        <w:spacing w:after="0"/>
        <w:ind w:left="0"/>
        <w:jc w:val="both"/>
      </w:pPr>
      <w:r>
        <w:rPr>
          <w:rFonts w:ascii="Times New Roman"/>
          <w:b w:val="false"/>
          <w:i w:val="false"/>
          <w:color w:val="000000"/>
          <w:sz w:val="28"/>
        </w:rPr>
        <w:t xml:space="preserve">
                     диагности- шкафов медицинских - 79 </w:t>
      </w:r>
    </w:p>
    <w:p>
      <w:pPr>
        <w:spacing w:after="0"/>
        <w:ind w:left="0"/>
        <w:jc w:val="both"/>
      </w:pPr>
      <w:r>
        <w:rPr>
          <w:rFonts w:ascii="Times New Roman"/>
          <w:b w:val="false"/>
          <w:i w:val="false"/>
          <w:color w:val="000000"/>
          <w:sz w:val="28"/>
        </w:rPr>
        <w:t xml:space="preserve">
                     ки         единиц, и прочего лабора- </w:t>
      </w:r>
    </w:p>
    <w:p>
      <w:pPr>
        <w:spacing w:after="0"/>
        <w:ind w:left="0"/>
        <w:jc w:val="both"/>
      </w:pPr>
      <w:r>
        <w:rPr>
          <w:rFonts w:ascii="Times New Roman"/>
          <w:b w:val="false"/>
          <w:i w:val="false"/>
          <w:color w:val="000000"/>
          <w:sz w:val="28"/>
        </w:rPr>
        <w:t xml:space="preserve">
                     и прог-    торного оборудования и </w:t>
      </w:r>
    </w:p>
    <w:p>
      <w:pPr>
        <w:spacing w:after="0"/>
        <w:ind w:left="0"/>
        <w:jc w:val="both"/>
      </w:pPr>
      <w:r>
        <w:rPr>
          <w:rFonts w:ascii="Times New Roman"/>
          <w:b w:val="false"/>
          <w:i w:val="false"/>
          <w:color w:val="000000"/>
          <w:sz w:val="28"/>
        </w:rPr>
        <w:t xml:space="preserve">
                     нозов      техники. </w:t>
      </w:r>
    </w:p>
    <w:p>
      <w:pPr>
        <w:spacing w:after="0"/>
        <w:ind w:left="0"/>
        <w:jc w:val="both"/>
      </w:pPr>
      <w:r>
        <w:rPr>
          <w:rFonts w:ascii="Times New Roman"/>
          <w:b w:val="false"/>
          <w:i w:val="false"/>
          <w:color w:val="000000"/>
          <w:sz w:val="28"/>
        </w:rPr>
        <w:t xml:space="preserve">
               039   Материаль- Приобретение:             В те-  Минис- </w:t>
      </w:r>
    </w:p>
    <w:p>
      <w:pPr>
        <w:spacing w:after="0"/>
        <w:ind w:left="0"/>
        <w:jc w:val="both"/>
      </w:pPr>
      <w:r>
        <w:rPr>
          <w:rFonts w:ascii="Times New Roman"/>
          <w:b w:val="false"/>
          <w:i w:val="false"/>
          <w:color w:val="000000"/>
          <w:sz w:val="28"/>
        </w:rPr>
        <w:t xml:space="preserve">
                     но-техни-  - специализированного     чение  терство </w:t>
      </w:r>
    </w:p>
    <w:p>
      <w:pPr>
        <w:spacing w:after="0"/>
        <w:ind w:left="0"/>
        <w:jc w:val="both"/>
      </w:pPr>
      <w:r>
        <w:rPr>
          <w:rFonts w:ascii="Times New Roman"/>
          <w:b w:val="false"/>
          <w:i w:val="false"/>
          <w:color w:val="000000"/>
          <w:sz w:val="28"/>
        </w:rPr>
        <w:t xml:space="preserve">
                     ческое     автотранспорта - 2        года   сельско- </w:t>
      </w:r>
    </w:p>
    <w:p>
      <w:pPr>
        <w:spacing w:after="0"/>
        <w:ind w:left="0"/>
        <w:jc w:val="both"/>
      </w:pPr>
      <w:r>
        <w:rPr>
          <w:rFonts w:ascii="Times New Roman"/>
          <w:b w:val="false"/>
          <w:i w:val="false"/>
          <w:color w:val="000000"/>
          <w:sz w:val="28"/>
        </w:rPr>
        <w:t xml:space="preserve">
                     оснащение  единицы;                         го хо- </w:t>
      </w:r>
    </w:p>
    <w:p>
      <w:pPr>
        <w:spacing w:after="0"/>
        <w:ind w:left="0"/>
        <w:jc w:val="both"/>
      </w:pPr>
      <w:r>
        <w:rPr>
          <w:rFonts w:ascii="Times New Roman"/>
          <w:b w:val="false"/>
          <w:i w:val="false"/>
          <w:color w:val="000000"/>
          <w:sz w:val="28"/>
        </w:rPr>
        <w:t xml:space="preserve">
                     Республи-  - компьютеров - 2 единицы;       зяйства </w:t>
      </w:r>
    </w:p>
    <w:p>
      <w:pPr>
        <w:spacing w:after="0"/>
        <w:ind w:left="0"/>
        <w:jc w:val="both"/>
      </w:pPr>
      <w:r>
        <w:rPr>
          <w:rFonts w:ascii="Times New Roman"/>
          <w:b w:val="false"/>
          <w:i w:val="false"/>
          <w:color w:val="000000"/>
          <w:sz w:val="28"/>
        </w:rPr>
        <w:t xml:space="preserve">
                     канского   - принтеров - 2 единицы;         Респуб- </w:t>
      </w:r>
    </w:p>
    <w:p>
      <w:pPr>
        <w:spacing w:after="0"/>
        <w:ind w:left="0"/>
        <w:jc w:val="both"/>
      </w:pPr>
      <w:r>
        <w:rPr>
          <w:rFonts w:ascii="Times New Roman"/>
          <w:b w:val="false"/>
          <w:i w:val="false"/>
          <w:color w:val="000000"/>
          <w:sz w:val="28"/>
        </w:rPr>
        <w:t xml:space="preserve">
                     интродук-  - микроскопов - 2 единицы;       лики </w:t>
      </w:r>
    </w:p>
    <w:p>
      <w:pPr>
        <w:spacing w:after="0"/>
        <w:ind w:left="0"/>
        <w:jc w:val="both"/>
      </w:pPr>
      <w:r>
        <w:rPr>
          <w:rFonts w:ascii="Times New Roman"/>
          <w:b w:val="false"/>
          <w:i w:val="false"/>
          <w:color w:val="000000"/>
          <w:sz w:val="28"/>
        </w:rPr>
        <w:t xml:space="preserve">
                     ционно-    - дистилляторов - 2 еди-         Казахс- </w:t>
      </w:r>
    </w:p>
    <w:p>
      <w:pPr>
        <w:spacing w:after="0"/>
        <w:ind w:left="0"/>
        <w:jc w:val="both"/>
      </w:pPr>
      <w:r>
        <w:rPr>
          <w:rFonts w:ascii="Times New Roman"/>
          <w:b w:val="false"/>
          <w:i w:val="false"/>
          <w:color w:val="000000"/>
          <w:sz w:val="28"/>
        </w:rPr>
        <w:t xml:space="preserve">
                     карантин-  ницы и прочего оборудова-        тан </w:t>
      </w:r>
    </w:p>
    <w:p>
      <w:pPr>
        <w:spacing w:after="0"/>
        <w:ind w:left="0"/>
        <w:jc w:val="both"/>
      </w:pPr>
      <w:r>
        <w:rPr>
          <w:rFonts w:ascii="Times New Roman"/>
          <w:b w:val="false"/>
          <w:i w:val="false"/>
          <w:color w:val="000000"/>
          <w:sz w:val="28"/>
        </w:rPr>
        <w:t xml:space="preserve">
                     ного пи-   ния. </w:t>
      </w:r>
    </w:p>
    <w:p>
      <w:pPr>
        <w:spacing w:after="0"/>
        <w:ind w:left="0"/>
        <w:jc w:val="both"/>
      </w:pPr>
      <w:r>
        <w:rPr>
          <w:rFonts w:ascii="Times New Roman"/>
          <w:b w:val="false"/>
          <w:i w:val="false"/>
          <w:color w:val="000000"/>
          <w:sz w:val="28"/>
        </w:rPr>
        <w:t xml:space="preserve">
                     томника </w:t>
      </w:r>
    </w:p>
    <w:p>
      <w:pPr>
        <w:spacing w:after="0"/>
        <w:ind w:left="0"/>
        <w:jc w:val="both"/>
      </w:pPr>
      <w:r>
        <w:rPr>
          <w:rFonts w:ascii="Times New Roman"/>
          <w:b w:val="false"/>
          <w:i w:val="false"/>
          <w:color w:val="000000"/>
          <w:sz w:val="28"/>
        </w:rPr>
        <w:t xml:space="preserve">
                     зерновых </w:t>
      </w:r>
    </w:p>
    <w:p>
      <w:pPr>
        <w:spacing w:after="0"/>
        <w:ind w:left="0"/>
        <w:jc w:val="both"/>
      </w:pPr>
      <w:r>
        <w:rPr>
          <w:rFonts w:ascii="Times New Roman"/>
          <w:b w:val="false"/>
          <w:i w:val="false"/>
          <w:color w:val="000000"/>
          <w:sz w:val="28"/>
        </w:rPr>
        <w:t xml:space="preserve">
                     культур </w:t>
      </w:r>
    </w:p>
    <w:p>
      <w:pPr>
        <w:spacing w:after="0"/>
        <w:ind w:left="0"/>
        <w:jc w:val="both"/>
      </w:pPr>
      <w:r>
        <w:rPr>
          <w:rFonts w:ascii="Times New Roman"/>
          <w:b w:val="false"/>
          <w:i w:val="false"/>
          <w:color w:val="000000"/>
          <w:sz w:val="28"/>
        </w:rPr>
        <w:t xml:space="preserve">
               040   Материаль- Приобретение автомашины   В те-  Минис- </w:t>
      </w:r>
    </w:p>
    <w:p>
      <w:pPr>
        <w:spacing w:after="0"/>
        <w:ind w:left="0"/>
        <w:jc w:val="both"/>
      </w:pPr>
      <w:r>
        <w:rPr>
          <w:rFonts w:ascii="Times New Roman"/>
          <w:b w:val="false"/>
          <w:i w:val="false"/>
          <w:color w:val="000000"/>
          <w:sz w:val="28"/>
        </w:rPr>
        <w:t xml:space="preserve">
                     но-техни-  "Нива" - 1 единица,       чение  терство </w:t>
      </w:r>
    </w:p>
    <w:p>
      <w:pPr>
        <w:spacing w:after="0"/>
        <w:ind w:left="0"/>
        <w:jc w:val="both"/>
      </w:pPr>
      <w:r>
        <w:rPr>
          <w:rFonts w:ascii="Times New Roman"/>
          <w:b w:val="false"/>
          <w:i w:val="false"/>
          <w:color w:val="000000"/>
          <w:sz w:val="28"/>
        </w:rPr>
        <w:t xml:space="preserve">
                     ческое     микроавтобуса -1 единица, года   сельско- </w:t>
      </w:r>
    </w:p>
    <w:p>
      <w:pPr>
        <w:spacing w:after="0"/>
        <w:ind w:left="0"/>
        <w:jc w:val="both"/>
      </w:pPr>
      <w:r>
        <w:rPr>
          <w:rFonts w:ascii="Times New Roman"/>
          <w:b w:val="false"/>
          <w:i w:val="false"/>
          <w:color w:val="000000"/>
          <w:sz w:val="28"/>
        </w:rPr>
        <w:t xml:space="preserve">
                     оснащение  автомашины грузовой              го хо- </w:t>
      </w:r>
    </w:p>
    <w:p>
      <w:pPr>
        <w:spacing w:after="0"/>
        <w:ind w:left="0"/>
        <w:jc w:val="both"/>
      </w:pPr>
      <w:r>
        <w:rPr>
          <w:rFonts w:ascii="Times New Roman"/>
          <w:b w:val="false"/>
          <w:i w:val="false"/>
          <w:color w:val="000000"/>
          <w:sz w:val="28"/>
        </w:rPr>
        <w:t xml:space="preserve">
                     Республи-  "Газель" -1 единица,             зяйства </w:t>
      </w:r>
    </w:p>
    <w:p>
      <w:pPr>
        <w:spacing w:after="0"/>
        <w:ind w:left="0"/>
        <w:jc w:val="both"/>
      </w:pPr>
      <w:r>
        <w:rPr>
          <w:rFonts w:ascii="Times New Roman"/>
          <w:b w:val="false"/>
          <w:i w:val="false"/>
          <w:color w:val="000000"/>
          <w:sz w:val="28"/>
        </w:rPr>
        <w:t xml:space="preserve">
                     канского   компьютеров -5 единиц,           Респуб- </w:t>
      </w:r>
    </w:p>
    <w:p>
      <w:pPr>
        <w:spacing w:after="0"/>
        <w:ind w:left="0"/>
        <w:jc w:val="both"/>
      </w:pPr>
      <w:r>
        <w:rPr>
          <w:rFonts w:ascii="Times New Roman"/>
          <w:b w:val="false"/>
          <w:i w:val="false"/>
          <w:color w:val="000000"/>
          <w:sz w:val="28"/>
        </w:rPr>
        <w:t xml:space="preserve">
                     научно-    принтеров - 2 единицы,           лики </w:t>
      </w:r>
    </w:p>
    <w:p>
      <w:pPr>
        <w:spacing w:after="0"/>
        <w:ind w:left="0"/>
        <w:jc w:val="both"/>
      </w:pPr>
      <w:r>
        <w:rPr>
          <w:rFonts w:ascii="Times New Roman"/>
          <w:b w:val="false"/>
          <w:i w:val="false"/>
          <w:color w:val="000000"/>
          <w:sz w:val="28"/>
        </w:rPr>
        <w:t xml:space="preserve">
                     методичес- копировального аппарата-         Казахс- </w:t>
      </w:r>
    </w:p>
    <w:p>
      <w:pPr>
        <w:spacing w:after="0"/>
        <w:ind w:left="0"/>
        <w:jc w:val="both"/>
      </w:pPr>
      <w:r>
        <w:rPr>
          <w:rFonts w:ascii="Times New Roman"/>
          <w:b w:val="false"/>
          <w:i w:val="false"/>
          <w:color w:val="000000"/>
          <w:sz w:val="28"/>
        </w:rPr>
        <w:t xml:space="preserve">
                     кого цент- 1 единица, сканера - 1           тан </w:t>
      </w:r>
    </w:p>
    <w:p>
      <w:pPr>
        <w:spacing w:after="0"/>
        <w:ind w:left="0"/>
        <w:jc w:val="both"/>
      </w:pPr>
      <w:r>
        <w:rPr>
          <w:rFonts w:ascii="Times New Roman"/>
          <w:b w:val="false"/>
          <w:i w:val="false"/>
          <w:color w:val="000000"/>
          <w:sz w:val="28"/>
        </w:rPr>
        <w:t xml:space="preserve">
                     ра агрохи- единица, плоттера - 1 </w:t>
      </w:r>
    </w:p>
    <w:p>
      <w:pPr>
        <w:spacing w:after="0"/>
        <w:ind w:left="0"/>
        <w:jc w:val="both"/>
      </w:pPr>
      <w:r>
        <w:rPr>
          <w:rFonts w:ascii="Times New Roman"/>
          <w:b w:val="false"/>
          <w:i w:val="false"/>
          <w:color w:val="000000"/>
          <w:sz w:val="28"/>
        </w:rPr>
        <w:t xml:space="preserve">
                     мической   единица, офисной мебели - </w:t>
      </w:r>
    </w:p>
    <w:p>
      <w:pPr>
        <w:spacing w:after="0"/>
        <w:ind w:left="0"/>
        <w:jc w:val="both"/>
      </w:pPr>
      <w:r>
        <w:rPr>
          <w:rFonts w:ascii="Times New Roman"/>
          <w:b w:val="false"/>
          <w:i w:val="false"/>
          <w:color w:val="000000"/>
          <w:sz w:val="28"/>
        </w:rPr>
        <w:t xml:space="preserve">
                     службы     22 единицы, лабораторной  </w:t>
      </w:r>
    </w:p>
    <w:p>
      <w:pPr>
        <w:spacing w:after="0"/>
        <w:ind w:left="0"/>
        <w:jc w:val="both"/>
      </w:pPr>
      <w:r>
        <w:rPr>
          <w:rFonts w:ascii="Times New Roman"/>
          <w:b w:val="false"/>
          <w:i w:val="false"/>
          <w:color w:val="000000"/>
          <w:sz w:val="28"/>
        </w:rPr>
        <w:t xml:space="preserve">
                                мебели - 40 единиц, </w:t>
      </w:r>
    </w:p>
    <w:p>
      <w:pPr>
        <w:spacing w:after="0"/>
        <w:ind w:left="0"/>
        <w:jc w:val="both"/>
      </w:pPr>
      <w:r>
        <w:rPr>
          <w:rFonts w:ascii="Times New Roman"/>
          <w:b w:val="false"/>
          <w:i w:val="false"/>
          <w:color w:val="000000"/>
          <w:sz w:val="28"/>
        </w:rPr>
        <w:t xml:space="preserve">
                                лабораторного оборудования  </w:t>
      </w:r>
    </w:p>
    <w:p>
      <w:pPr>
        <w:spacing w:after="0"/>
        <w:ind w:left="0"/>
        <w:jc w:val="both"/>
      </w:pPr>
      <w:r>
        <w:rPr>
          <w:rFonts w:ascii="Times New Roman"/>
          <w:b w:val="false"/>
          <w:i w:val="false"/>
          <w:color w:val="000000"/>
          <w:sz w:val="28"/>
        </w:rPr>
        <w:t xml:space="preserve">
                                - 23 единицы. </w:t>
      </w:r>
    </w:p>
    <w:p>
      <w:pPr>
        <w:spacing w:after="0"/>
        <w:ind w:left="0"/>
        <w:jc w:val="both"/>
      </w:pPr>
      <w:r>
        <w:rPr>
          <w:rFonts w:ascii="Times New Roman"/>
          <w:b w:val="false"/>
          <w:i w:val="false"/>
          <w:color w:val="000000"/>
          <w:sz w:val="28"/>
        </w:rPr>
        <w:t xml:space="preserve">
               041   Материаль- Приобретение автотранс-   В те-  Минис- </w:t>
      </w:r>
    </w:p>
    <w:p>
      <w:pPr>
        <w:spacing w:after="0"/>
        <w:ind w:left="0"/>
        <w:jc w:val="both"/>
      </w:pPr>
      <w:r>
        <w:rPr>
          <w:rFonts w:ascii="Times New Roman"/>
          <w:b w:val="false"/>
          <w:i w:val="false"/>
          <w:color w:val="000000"/>
          <w:sz w:val="28"/>
        </w:rPr>
        <w:t xml:space="preserve">
                     но-техни-  порта - 2 единицы,        чение  терство </w:t>
      </w:r>
    </w:p>
    <w:p>
      <w:pPr>
        <w:spacing w:after="0"/>
        <w:ind w:left="0"/>
        <w:jc w:val="both"/>
      </w:pPr>
      <w:r>
        <w:rPr>
          <w:rFonts w:ascii="Times New Roman"/>
          <w:b w:val="false"/>
          <w:i w:val="false"/>
          <w:color w:val="000000"/>
          <w:sz w:val="28"/>
        </w:rPr>
        <w:t xml:space="preserve">
                     ческое     компьютерной и оргтехники года   сельско- </w:t>
      </w:r>
    </w:p>
    <w:p>
      <w:pPr>
        <w:spacing w:after="0"/>
        <w:ind w:left="0"/>
        <w:jc w:val="both"/>
      </w:pPr>
      <w:r>
        <w:rPr>
          <w:rFonts w:ascii="Times New Roman"/>
          <w:b w:val="false"/>
          <w:i w:val="false"/>
          <w:color w:val="000000"/>
          <w:sz w:val="28"/>
        </w:rPr>
        <w:t xml:space="preserve">
                     оснащение  - 7 единиц, бытовой              го хо- </w:t>
      </w:r>
    </w:p>
    <w:p>
      <w:pPr>
        <w:spacing w:after="0"/>
        <w:ind w:left="0"/>
        <w:jc w:val="both"/>
      </w:pPr>
      <w:r>
        <w:rPr>
          <w:rFonts w:ascii="Times New Roman"/>
          <w:b w:val="false"/>
          <w:i w:val="false"/>
          <w:color w:val="000000"/>
          <w:sz w:val="28"/>
        </w:rPr>
        <w:t xml:space="preserve">
                     Республи-  техники и офисной мебели         зяйства </w:t>
      </w:r>
    </w:p>
    <w:p>
      <w:pPr>
        <w:spacing w:after="0"/>
        <w:ind w:left="0"/>
        <w:jc w:val="both"/>
      </w:pPr>
      <w:r>
        <w:rPr>
          <w:rFonts w:ascii="Times New Roman"/>
          <w:b w:val="false"/>
          <w:i w:val="false"/>
          <w:color w:val="000000"/>
          <w:sz w:val="28"/>
        </w:rPr>
        <w:t xml:space="preserve">
                     канского   - 2 единицы.                     Респуб- </w:t>
      </w:r>
    </w:p>
    <w:p>
      <w:pPr>
        <w:spacing w:after="0"/>
        <w:ind w:left="0"/>
        <w:jc w:val="both"/>
      </w:pPr>
      <w:r>
        <w:rPr>
          <w:rFonts w:ascii="Times New Roman"/>
          <w:b w:val="false"/>
          <w:i w:val="false"/>
          <w:color w:val="000000"/>
          <w:sz w:val="28"/>
        </w:rPr>
        <w:t xml:space="preserve">
                     методичес-                                  лики </w:t>
      </w:r>
    </w:p>
    <w:p>
      <w:pPr>
        <w:spacing w:after="0"/>
        <w:ind w:left="0"/>
        <w:jc w:val="both"/>
      </w:pPr>
      <w:r>
        <w:rPr>
          <w:rFonts w:ascii="Times New Roman"/>
          <w:b w:val="false"/>
          <w:i w:val="false"/>
          <w:color w:val="000000"/>
          <w:sz w:val="28"/>
        </w:rPr>
        <w:t xml:space="preserve">
                     кого цент-                                  Казахс- </w:t>
      </w:r>
    </w:p>
    <w:p>
      <w:pPr>
        <w:spacing w:after="0"/>
        <w:ind w:left="0"/>
        <w:jc w:val="both"/>
      </w:pPr>
      <w:r>
        <w:rPr>
          <w:rFonts w:ascii="Times New Roman"/>
          <w:b w:val="false"/>
          <w:i w:val="false"/>
          <w:color w:val="000000"/>
          <w:sz w:val="28"/>
        </w:rPr>
        <w:t xml:space="preserve">
                     ра "Каз-                                    тан </w:t>
      </w:r>
    </w:p>
    <w:p>
      <w:pPr>
        <w:spacing w:after="0"/>
        <w:ind w:left="0"/>
        <w:jc w:val="both"/>
      </w:pPr>
      <w:r>
        <w:rPr>
          <w:rFonts w:ascii="Times New Roman"/>
          <w:b w:val="false"/>
          <w:i w:val="false"/>
          <w:color w:val="000000"/>
          <w:sz w:val="28"/>
        </w:rPr>
        <w:t xml:space="preserve">
                     агромелио- </w:t>
      </w:r>
    </w:p>
    <w:p>
      <w:pPr>
        <w:spacing w:after="0"/>
        <w:ind w:left="0"/>
        <w:jc w:val="both"/>
      </w:pPr>
      <w:r>
        <w:rPr>
          <w:rFonts w:ascii="Times New Roman"/>
          <w:b w:val="false"/>
          <w:i w:val="false"/>
          <w:color w:val="000000"/>
          <w:sz w:val="28"/>
        </w:rPr>
        <w:t xml:space="preserve">
                     водхоз" </w:t>
      </w:r>
    </w:p>
    <w:p>
      <w:pPr>
        <w:spacing w:after="0"/>
        <w:ind w:left="0"/>
        <w:jc w:val="both"/>
      </w:pPr>
      <w:r>
        <w:rPr>
          <w:rFonts w:ascii="Times New Roman"/>
          <w:b w:val="false"/>
          <w:i w:val="false"/>
          <w:color w:val="000000"/>
          <w:sz w:val="28"/>
        </w:rPr>
        <w:t xml:space="preserve">
      -------------------------------------------------------------------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6 внесены изменения - постановлением Правительства РК от 22 декабря 2003 г.  </w:t>
      </w:r>
      <w:r>
        <w:rPr>
          <w:rFonts w:ascii="Times New Roman"/>
          <w:b w:val="false"/>
          <w:i w:val="false"/>
          <w:color w:val="000000"/>
          <w:sz w:val="28"/>
        </w:rPr>
        <w:t xml:space="preserve">N 1296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повышение эффективности выполнения функций государственных учреждений в результате улучшения обеспеченности материально-технической базы. </w:t>
      </w:r>
    </w:p>
    <w:bookmarkStart w:name="z32" w:id="31"/>
    <w:p>
      <w:pPr>
        <w:spacing w:after="0"/>
        <w:ind w:left="0"/>
        <w:jc w:val="both"/>
      </w:pPr>
      <w:r>
        <w:rPr>
          <w:rFonts w:ascii="Times New Roman"/>
          <w:b w:val="false"/>
          <w:i w:val="false"/>
          <w:color w:val="000000"/>
          <w:sz w:val="28"/>
        </w:rPr>
        <w:t xml:space="preserve">
      Приложение 146        </w:t>
      </w:r>
    </w:p>
    <w:bookmarkEnd w:id="31"/>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w:t>
      </w:r>
      <w:r>
        <w:rPr>
          <w:rFonts w:ascii="Times New Roman"/>
          <w:b/>
          <w:i w:val="false"/>
          <w:color w:val="000000"/>
          <w:sz w:val="28"/>
        </w:rPr>
        <w:t>раммы</w:t>
      </w:r>
      <w:r>
        <w:rPr>
          <w:rFonts w:ascii="Times New Roman"/>
          <w:b/>
          <w:i w:val="false"/>
          <w:color w:val="000000"/>
          <w:sz w:val="28"/>
        </w:rPr>
        <w:t xml:space="preserve"> 209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Приобретение</w:t>
      </w:r>
      <w:r>
        <w:rPr>
          <w:rFonts w:ascii="Times New Roman"/>
          <w:b w:val="false"/>
          <w:i w:val="false"/>
          <w:color w:val="000000"/>
          <w:sz w:val="28"/>
        </w:rPr>
        <w:t xml:space="preserve"> </w:t>
      </w:r>
      <w:r>
        <w:rPr>
          <w:rFonts w:ascii="Times New Roman"/>
          <w:b/>
          <w:i w:val="false"/>
          <w:color w:val="000000"/>
          <w:sz w:val="28"/>
        </w:rPr>
        <w:t>специального</w:t>
      </w:r>
      <w:r>
        <w:rPr>
          <w:rFonts w:ascii="Times New Roman"/>
          <w:b w:val="false"/>
          <w:i w:val="false"/>
          <w:color w:val="000000"/>
          <w:sz w:val="28"/>
        </w:rPr>
        <w:t xml:space="preserve"> </w:t>
      </w:r>
      <w:r>
        <w:rPr>
          <w:rFonts w:ascii="Times New Roman"/>
          <w:b/>
          <w:i w:val="false"/>
          <w:color w:val="000000"/>
          <w:sz w:val="28"/>
        </w:rPr>
        <w:t>автотранспорта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r>
        <w:rPr>
          <w:rFonts w:ascii="Times New Roman"/>
          <w:b/>
          <w:i w:val="false"/>
          <w:color w:val="000000"/>
          <w:sz w:val="28"/>
        </w:rPr>
        <w:t>территориальных</w:t>
      </w:r>
      <w:r>
        <w:rPr>
          <w:rFonts w:ascii="Times New Roman"/>
          <w:b w:val="false"/>
          <w:i w:val="false"/>
          <w:color w:val="000000"/>
          <w:sz w:val="28"/>
        </w:rPr>
        <w:t xml:space="preserve"> </w:t>
      </w:r>
      <w:r>
        <w:rPr>
          <w:rFonts w:ascii="Times New Roman"/>
          <w:b/>
          <w:i w:val="false"/>
          <w:color w:val="000000"/>
          <w:sz w:val="28"/>
        </w:rPr>
        <w:t>органов</w:t>
      </w:r>
      <w:r>
        <w:rPr>
          <w:rFonts w:ascii="Times New Roman"/>
          <w:b w:val="false"/>
          <w:i w:val="false"/>
          <w:color w:val="000000"/>
          <w:sz w:val="28"/>
        </w:rPr>
        <w:t xml:space="preserve"> </w:t>
      </w:r>
      <w:r>
        <w:rPr>
          <w:rFonts w:ascii="Times New Roman"/>
          <w:b/>
          <w:i w:val="false"/>
          <w:color w:val="000000"/>
          <w:sz w:val="28"/>
        </w:rPr>
        <w:t>Министерства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сельского</w:t>
      </w:r>
      <w:r>
        <w:rPr>
          <w:rFonts w:ascii="Times New Roman"/>
          <w:b w:val="false"/>
          <w:i w:val="false"/>
          <w:color w:val="000000"/>
          <w:sz w:val="28"/>
        </w:rPr>
        <w:t xml:space="preserve"> </w:t>
      </w:r>
      <w:r>
        <w:rPr>
          <w:rFonts w:ascii="Times New Roman"/>
          <w:b/>
          <w:i w:val="false"/>
          <w:color w:val="000000"/>
          <w:sz w:val="28"/>
        </w:rPr>
        <w:t>хозяйства</w:t>
      </w:r>
      <w:r>
        <w:rPr>
          <w:rFonts w:ascii="Times New Roman"/>
          <w:b w:val="false"/>
          <w:i w:val="false"/>
          <w:color w:val="000000"/>
          <w:sz w:val="28"/>
        </w:rPr>
        <w:t xml:space="preserve"> </w:t>
      </w:r>
      <w:r>
        <w:rPr>
          <w:rFonts w:ascii="Times New Roman"/>
          <w:b/>
          <w:i w:val="false"/>
          <w:color w:val="000000"/>
          <w:sz w:val="28"/>
        </w:rPr>
        <w:t>Республики</w:t>
      </w:r>
      <w:r>
        <w:rPr>
          <w:rFonts w:ascii="Times New Roman"/>
          <w:b w:val="false"/>
          <w:i w:val="false"/>
          <w:color w:val="000000"/>
          <w:sz w:val="28"/>
        </w:rPr>
        <w:t xml:space="preserve"> </w:t>
      </w:r>
      <w:r>
        <w:rPr>
          <w:rFonts w:ascii="Times New Roman"/>
          <w:b/>
          <w:i w:val="false"/>
          <w:color w:val="000000"/>
          <w:sz w:val="28"/>
        </w:rPr>
        <w:t>Казахстан</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269 568 тысяч тенге (двести шестьдесят девять миллионов пятьсот шестьдесят восемь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5 июня 2002 года N 889 "О Государственной агропродовольственной программе Республики Казахстан на 2003-2005 годы".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деятельности органов территориального управления Министерства сельского хозяйства Республики Казахстан. </w:t>
      </w:r>
    </w:p>
    <w:p>
      <w:pPr>
        <w:spacing w:after="0"/>
        <w:ind w:left="0"/>
        <w:jc w:val="both"/>
      </w:pPr>
      <w:r>
        <w:rPr>
          <w:rFonts w:ascii="Times New Roman"/>
          <w:b w:val="false"/>
          <w:i w:val="false"/>
          <w:color w:val="000000"/>
          <w:sz w:val="28"/>
        </w:rPr>
        <w:t xml:space="preserve">
            5. Задачи бюджетной программы: обеспечение органов территориального управления Министерства сельского хозяйства Республики Казахстан спецавтотранспортом для качественного и оперативного проведения плановых противоэпизоотических мероприятий, наведения ветеринарно-санитарного порядка, осуществления ветеринарного надзора, а также своевременное проведение санитарно-карантинных мероприятий по предотвращению вспышек острозаразных болезней.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209        Приобрете- Приобретение специального В те-  Минис- </w:t>
      </w:r>
    </w:p>
    <w:p>
      <w:pPr>
        <w:spacing w:after="0"/>
        <w:ind w:left="0"/>
        <w:jc w:val="both"/>
      </w:pPr>
      <w:r>
        <w:rPr>
          <w:rFonts w:ascii="Times New Roman"/>
          <w:b w:val="false"/>
          <w:i w:val="false"/>
          <w:color w:val="000000"/>
          <w:sz w:val="28"/>
        </w:rPr>
        <w:t xml:space="preserve">
                     ние спе-   автотранспорта ВАЗ -      чение  терство </w:t>
      </w:r>
    </w:p>
    <w:p>
      <w:pPr>
        <w:spacing w:after="0"/>
        <w:ind w:left="0"/>
        <w:jc w:val="both"/>
      </w:pPr>
      <w:r>
        <w:rPr>
          <w:rFonts w:ascii="Times New Roman"/>
          <w:b w:val="false"/>
          <w:i w:val="false"/>
          <w:color w:val="000000"/>
          <w:sz w:val="28"/>
        </w:rPr>
        <w:t xml:space="preserve">
                     циального  21213 в количестве 270    года   сельско- </w:t>
      </w:r>
    </w:p>
    <w:p>
      <w:pPr>
        <w:spacing w:after="0"/>
        <w:ind w:left="0"/>
        <w:jc w:val="both"/>
      </w:pPr>
      <w:r>
        <w:rPr>
          <w:rFonts w:ascii="Times New Roman"/>
          <w:b w:val="false"/>
          <w:i w:val="false"/>
          <w:color w:val="000000"/>
          <w:sz w:val="28"/>
        </w:rPr>
        <w:t xml:space="preserve">
                     автотранс- единиц для дальнейшего           го хо- </w:t>
      </w:r>
    </w:p>
    <w:p>
      <w:pPr>
        <w:spacing w:after="0"/>
        <w:ind w:left="0"/>
        <w:jc w:val="both"/>
      </w:pPr>
      <w:r>
        <w:rPr>
          <w:rFonts w:ascii="Times New Roman"/>
          <w:b w:val="false"/>
          <w:i w:val="false"/>
          <w:color w:val="000000"/>
          <w:sz w:val="28"/>
        </w:rPr>
        <w:t xml:space="preserve">
                     порта для  распределения в террито-         зяйства </w:t>
      </w:r>
    </w:p>
    <w:p>
      <w:pPr>
        <w:spacing w:after="0"/>
        <w:ind w:left="0"/>
        <w:jc w:val="both"/>
      </w:pPr>
      <w:r>
        <w:rPr>
          <w:rFonts w:ascii="Times New Roman"/>
          <w:b w:val="false"/>
          <w:i w:val="false"/>
          <w:color w:val="000000"/>
          <w:sz w:val="28"/>
        </w:rPr>
        <w:t xml:space="preserve">
                     террито-   риальные органы Министер-        Респуб- </w:t>
      </w:r>
    </w:p>
    <w:p>
      <w:pPr>
        <w:spacing w:after="0"/>
        <w:ind w:left="0"/>
        <w:jc w:val="both"/>
      </w:pPr>
      <w:r>
        <w:rPr>
          <w:rFonts w:ascii="Times New Roman"/>
          <w:b w:val="false"/>
          <w:i w:val="false"/>
          <w:color w:val="000000"/>
          <w:sz w:val="28"/>
        </w:rPr>
        <w:t xml:space="preserve">
                     риальных   ства сельского хозяйства         лики </w:t>
      </w:r>
    </w:p>
    <w:p>
      <w:pPr>
        <w:spacing w:after="0"/>
        <w:ind w:left="0"/>
        <w:jc w:val="both"/>
      </w:pPr>
      <w:r>
        <w:rPr>
          <w:rFonts w:ascii="Times New Roman"/>
          <w:b w:val="false"/>
          <w:i w:val="false"/>
          <w:color w:val="000000"/>
          <w:sz w:val="28"/>
        </w:rPr>
        <w:t xml:space="preserve">
                     органов    Республики Казахстан.            Казахс- </w:t>
      </w:r>
    </w:p>
    <w:p>
      <w:pPr>
        <w:spacing w:after="0"/>
        <w:ind w:left="0"/>
        <w:jc w:val="both"/>
      </w:pPr>
      <w:r>
        <w:rPr>
          <w:rFonts w:ascii="Times New Roman"/>
          <w:b w:val="false"/>
          <w:i w:val="false"/>
          <w:color w:val="000000"/>
          <w:sz w:val="28"/>
        </w:rPr>
        <w:t xml:space="preserve">
                     Минис-                                      тан </w:t>
      </w:r>
    </w:p>
    <w:p>
      <w:pPr>
        <w:spacing w:after="0"/>
        <w:ind w:left="0"/>
        <w:jc w:val="both"/>
      </w:pPr>
      <w:r>
        <w:rPr>
          <w:rFonts w:ascii="Times New Roman"/>
          <w:b w:val="false"/>
          <w:i w:val="false"/>
          <w:color w:val="000000"/>
          <w:sz w:val="28"/>
        </w:rPr>
        <w:t xml:space="preserve">
                     терства </w:t>
      </w:r>
    </w:p>
    <w:p>
      <w:pPr>
        <w:spacing w:after="0"/>
        <w:ind w:left="0"/>
        <w:jc w:val="both"/>
      </w:pPr>
      <w:r>
        <w:rPr>
          <w:rFonts w:ascii="Times New Roman"/>
          <w:b w:val="false"/>
          <w:i w:val="false"/>
          <w:color w:val="000000"/>
          <w:sz w:val="28"/>
        </w:rPr>
        <w:t xml:space="preserve">
                     сельского </w:t>
      </w:r>
    </w:p>
    <w:p>
      <w:pPr>
        <w:spacing w:after="0"/>
        <w:ind w:left="0"/>
        <w:jc w:val="both"/>
      </w:pPr>
      <w:r>
        <w:rPr>
          <w:rFonts w:ascii="Times New Roman"/>
          <w:b w:val="false"/>
          <w:i w:val="false"/>
          <w:color w:val="000000"/>
          <w:sz w:val="28"/>
        </w:rPr>
        <w:t xml:space="preserve">
                     хозяйства </w:t>
      </w:r>
    </w:p>
    <w:p>
      <w:pPr>
        <w:spacing w:after="0"/>
        <w:ind w:left="0"/>
        <w:jc w:val="both"/>
      </w:pPr>
      <w:r>
        <w:rPr>
          <w:rFonts w:ascii="Times New Roman"/>
          <w:b w:val="false"/>
          <w:i w:val="false"/>
          <w:color w:val="000000"/>
          <w:sz w:val="28"/>
        </w:rPr>
        <w:t xml:space="preserve">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оперативность принимаемых действий при вспышке остро опасных инфекций, их локализации и ликвидации, оперативность проведения плановых противоэпизоотических мероприятий. Это обеспечит осуществление государственного контроля за фитосанитарным состоянием на территории республики; позволит оперативно и эффективно организовать проведение мероприятий по борьбе с вредителями, сорняками и болезнями сельскохозяйственных растений, мобильность государственной ветеринарной службы и своевременное выполнение возложенных на Министерство сельского хозяйства и его территориальных подразделений функций. </w:t>
      </w:r>
    </w:p>
    <w:bookmarkStart w:name="z33" w:id="32"/>
    <w:p>
      <w:pPr>
        <w:spacing w:after="0"/>
        <w:ind w:left="0"/>
        <w:jc w:val="both"/>
      </w:pPr>
      <w:r>
        <w:rPr>
          <w:rFonts w:ascii="Times New Roman"/>
          <w:b w:val="false"/>
          <w:i w:val="false"/>
          <w:color w:val="000000"/>
          <w:sz w:val="28"/>
        </w:rPr>
        <w:t xml:space="preserve">
      Приложение 147        </w:t>
      </w:r>
    </w:p>
    <w:bookmarkEnd w:id="32"/>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212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Развитие</w:t>
      </w:r>
      <w:r>
        <w:rPr>
          <w:rFonts w:ascii="Times New Roman"/>
          <w:b w:val="false"/>
          <w:i w:val="false"/>
          <w:color w:val="000000"/>
          <w:sz w:val="28"/>
        </w:rPr>
        <w:t xml:space="preserve"> </w:t>
      </w:r>
      <w:r>
        <w:rPr>
          <w:rFonts w:ascii="Times New Roman"/>
          <w:b/>
          <w:i w:val="false"/>
          <w:color w:val="000000"/>
          <w:sz w:val="28"/>
        </w:rPr>
        <w:t>материально</w:t>
      </w:r>
      <w:r>
        <w:rPr>
          <w:rFonts w:ascii="Times New Roman"/>
          <w:b/>
          <w:i w:val="false"/>
          <w:color w:val="000000"/>
          <w:sz w:val="28"/>
        </w:rPr>
        <w:t>-</w:t>
      </w:r>
      <w:r>
        <w:rPr>
          <w:rFonts w:ascii="Times New Roman"/>
          <w:b/>
          <w:i w:val="false"/>
          <w:color w:val="000000"/>
          <w:sz w:val="28"/>
        </w:rPr>
        <w:t>технической</w:t>
      </w:r>
      <w:r>
        <w:rPr>
          <w:rFonts w:ascii="Times New Roman"/>
          <w:b w:val="false"/>
          <w:i w:val="false"/>
          <w:color w:val="000000"/>
          <w:sz w:val="28"/>
        </w:rPr>
        <w:t xml:space="preserve"> </w:t>
      </w:r>
      <w:r>
        <w:rPr>
          <w:rFonts w:ascii="Times New Roman"/>
          <w:b/>
          <w:i w:val="false"/>
          <w:color w:val="000000"/>
          <w:sz w:val="28"/>
        </w:rPr>
        <w:t>базы</w:t>
      </w:r>
      <w:r>
        <w:rPr>
          <w:rFonts w:ascii="Times New Roman"/>
          <w:b w:val="false"/>
          <w:i w:val="false"/>
          <w:color w:val="000000"/>
          <w:sz w:val="28"/>
        </w:rPr>
        <w:t xml:space="preserve"> </w:t>
      </w:r>
      <w:r>
        <w:rPr>
          <w:rFonts w:ascii="Times New Roman"/>
          <w:b/>
          <w:i w:val="false"/>
          <w:color w:val="000000"/>
          <w:sz w:val="28"/>
        </w:rPr>
        <w:t>уч</w:t>
      </w:r>
      <w:r>
        <w:rPr>
          <w:rFonts w:ascii="Times New Roman"/>
          <w:b/>
          <w:i w:val="false"/>
          <w:color w:val="000000"/>
          <w:sz w:val="28"/>
        </w:rPr>
        <w:t>реждений</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охране</w:t>
      </w:r>
      <w:r>
        <w:rPr>
          <w:rFonts w:ascii="Times New Roman"/>
          <w:b w:val="false"/>
          <w:i w:val="false"/>
          <w:color w:val="000000"/>
          <w:sz w:val="28"/>
        </w:rPr>
        <w:t xml:space="preserve"> </w:t>
      </w:r>
      <w:r>
        <w:rPr>
          <w:rFonts w:ascii="Times New Roman"/>
          <w:b/>
          <w:i w:val="false"/>
          <w:color w:val="000000"/>
          <w:sz w:val="28"/>
        </w:rPr>
        <w:t>рыбных</w:t>
      </w:r>
      <w:r>
        <w:rPr>
          <w:rFonts w:ascii="Times New Roman"/>
          <w:b w:val="false"/>
          <w:i w:val="false"/>
          <w:color w:val="000000"/>
          <w:sz w:val="28"/>
        </w:rPr>
        <w:t xml:space="preserve"> </w:t>
      </w:r>
      <w:r>
        <w:rPr>
          <w:rFonts w:ascii="Times New Roman"/>
          <w:b/>
          <w:i w:val="false"/>
          <w:color w:val="000000"/>
          <w:sz w:val="28"/>
        </w:rPr>
        <w:t>запасов</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регулированию</w:t>
      </w:r>
      <w:r>
        <w:rPr>
          <w:rFonts w:ascii="Times New Roman"/>
          <w:b w:val="false"/>
          <w:i w:val="false"/>
          <w:color w:val="000000"/>
          <w:sz w:val="28"/>
        </w:rPr>
        <w:t xml:space="preserve"> </w:t>
      </w:r>
      <w:r>
        <w:rPr>
          <w:rFonts w:ascii="Times New Roman"/>
          <w:b/>
          <w:i w:val="false"/>
          <w:color w:val="000000"/>
          <w:sz w:val="28"/>
        </w:rPr>
        <w:t>рыболовства</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27 124 тысячи тенге (двадцать семь миллионов сто двадцать четыре тысячи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43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21 октября 1993 года N 18 "Об охране, воспроизводстве и использовании животного мира".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сохранности рыбных запасов. </w:t>
      </w:r>
    </w:p>
    <w:p>
      <w:pPr>
        <w:spacing w:after="0"/>
        <w:ind w:left="0"/>
        <w:jc w:val="both"/>
      </w:pPr>
      <w:r>
        <w:rPr>
          <w:rFonts w:ascii="Times New Roman"/>
          <w:b w:val="false"/>
          <w:i w:val="false"/>
          <w:color w:val="000000"/>
          <w:sz w:val="28"/>
        </w:rPr>
        <w:t xml:space="preserve">
            5. Задачи бюджетной программы: укрепление и обновление материально-технической базы учреждений по охране рыбных запасов и регулированию рыболовства.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212        Развитие   Приобретение для Балхаш-  В те-  Минис- </w:t>
      </w:r>
    </w:p>
    <w:p>
      <w:pPr>
        <w:spacing w:after="0"/>
        <w:ind w:left="0"/>
        <w:jc w:val="both"/>
      </w:pPr>
      <w:r>
        <w:rPr>
          <w:rFonts w:ascii="Times New Roman"/>
          <w:b w:val="false"/>
          <w:i w:val="false"/>
          <w:color w:val="000000"/>
          <w:sz w:val="28"/>
        </w:rPr>
        <w:t xml:space="preserve">
                     материаль- Алакольского бассейнового чение  терство </w:t>
      </w:r>
    </w:p>
    <w:p>
      <w:pPr>
        <w:spacing w:after="0"/>
        <w:ind w:left="0"/>
        <w:jc w:val="both"/>
      </w:pPr>
      <w:r>
        <w:rPr>
          <w:rFonts w:ascii="Times New Roman"/>
          <w:b w:val="false"/>
          <w:i w:val="false"/>
          <w:color w:val="000000"/>
          <w:sz w:val="28"/>
        </w:rPr>
        <w:t xml:space="preserve">
                     но-техни-  управления по охране рыб- года   сельско- </w:t>
      </w:r>
    </w:p>
    <w:p>
      <w:pPr>
        <w:spacing w:after="0"/>
        <w:ind w:left="0"/>
        <w:jc w:val="both"/>
      </w:pPr>
      <w:r>
        <w:rPr>
          <w:rFonts w:ascii="Times New Roman"/>
          <w:b w:val="false"/>
          <w:i w:val="false"/>
          <w:color w:val="000000"/>
          <w:sz w:val="28"/>
        </w:rPr>
        <w:t xml:space="preserve">
                     ческой     ных ресурсов и регулирова-       го хо- </w:t>
      </w:r>
    </w:p>
    <w:p>
      <w:pPr>
        <w:spacing w:after="0"/>
        <w:ind w:left="0"/>
        <w:jc w:val="both"/>
      </w:pPr>
      <w:r>
        <w:rPr>
          <w:rFonts w:ascii="Times New Roman"/>
          <w:b w:val="false"/>
          <w:i w:val="false"/>
          <w:color w:val="000000"/>
          <w:sz w:val="28"/>
        </w:rPr>
        <w:t xml:space="preserve">
                     базы       нию рыболовства - автомо-        зяйства </w:t>
      </w:r>
    </w:p>
    <w:p>
      <w:pPr>
        <w:spacing w:after="0"/>
        <w:ind w:left="0"/>
        <w:jc w:val="both"/>
      </w:pPr>
      <w:r>
        <w:rPr>
          <w:rFonts w:ascii="Times New Roman"/>
          <w:b w:val="false"/>
          <w:i w:val="false"/>
          <w:color w:val="000000"/>
          <w:sz w:val="28"/>
        </w:rPr>
        <w:t xml:space="preserve">
                     учреждений бильного транспорта - 1          Респуб- </w:t>
      </w:r>
    </w:p>
    <w:p>
      <w:pPr>
        <w:spacing w:after="0"/>
        <w:ind w:left="0"/>
        <w:jc w:val="both"/>
      </w:pPr>
      <w:r>
        <w:rPr>
          <w:rFonts w:ascii="Times New Roman"/>
          <w:b w:val="false"/>
          <w:i w:val="false"/>
          <w:color w:val="000000"/>
          <w:sz w:val="28"/>
        </w:rPr>
        <w:t xml:space="preserve">
                     по охране  единица; - водного транс-        лики </w:t>
      </w:r>
    </w:p>
    <w:p>
      <w:pPr>
        <w:spacing w:after="0"/>
        <w:ind w:left="0"/>
        <w:jc w:val="both"/>
      </w:pPr>
      <w:r>
        <w:rPr>
          <w:rFonts w:ascii="Times New Roman"/>
          <w:b w:val="false"/>
          <w:i w:val="false"/>
          <w:color w:val="000000"/>
          <w:sz w:val="28"/>
        </w:rPr>
        <w:t xml:space="preserve">
                     рыбных     порта - 5 - 6 единиц;            Казахс- </w:t>
      </w:r>
    </w:p>
    <w:p>
      <w:pPr>
        <w:spacing w:after="0"/>
        <w:ind w:left="0"/>
        <w:jc w:val="both"/>
      </w:pPr>
      <w:r>
        <w:rPr>
          <w:rFonts w:ascii="Times New Roman"/>
          <w:b w:val="false"/>
          <w:i w:val="false"/>
          <w:color w:val="000000"/>
          <w:sz w:val="28"/>
        </w:rPr>
        <w:t xml:space="preserve">
                     запасов и  - средств мобильной связи        тан </w:t>
      </w:r>
    </w:p>
    <w:p>
      <w:pPr>
        <w:spacing w:after="0"/>
        <w:ind w:left="0"/>
        <w:jc w:val="both"/>
      </w:pPr>
      <w:r>
        <w:rPr>
          <w:rFonts w:ascii="Times New Roman"/>
          <w:b w:val="false"/>
          <w:i w:val="false"/>
          <w:color w:val="000000"/>
          <w:sz w:val="28"/>
        </w:rPr>
        <w:t xml:space="preserve">
                     регулиро-  (рации и радионавигацион- </w:t>
      </w:r>
    </w:p>
    <w:p>
      <w:pPr>
        <w:spacing w:after="0"/>
        <w:ind w:left="0"/>
        <w:jc w:val="both"/>
      </w:pPr>
      <w:r>
        <w:rPr>
          <w:rFonts w:ascii="Times New Roman"/>
          <w:b w:val="false"/>
          <w:i w:val="false"/>
          <w:color w:val="000000"/>
          <w:sz w:val="28"/>
        </w:rPr>
        <w:t xml:space="preserve">
                     ванию ры-  ные спутниковые системы) </w:t>
      </w:r>
    </w:p>
    <w:p>
      <w:pPr>
        <w:spacing w:after="0"/>
        <w:ind w:left="0"/>
        <w:jc w:val="both"/>
      </w:pPr>
      <w:r>
        <w:rPr>
          <w:rFonts w:ascii="Times New Roman"/>
          <w:b w:val="false"/>
          <w:i w:val="false"/>
          <w:color w:val="000000"/>
          <w:sz w:val="28"/>
        </w:rPr>
        <w:t xml:space="preserve">
                     боловства  - 5 единиц; </w:t>
      </w:r>
    </w:p>
    <w:p>
      <w:pPr>
        <w:spacing w:after="0"/>
        <w:ind w:left="0"/>
        <w:jc w:val="both"/>
      </w:pPr>
      <w:r>
        <w:rPr>
          <w:rFonts w:ascii="Times New Roman"/>
          <w:b w:val="false"/>
          <w:i w:val="false"/>
          <w:color w:val="000000"/>
          <w:sz w:val="28"/>
        </w:rPr>
        <w:t xml:space="preserve">
                                - оргтехники (видеокамеры, </w:t>
      </w:r>
    </w:p>
    <w:p>
      <w:pPr>
        <w:spacing w:after="0"/>
        <w:ind w:left="0"/>
        <w:jc w:val="both"/>
      </w:pPr>
      <w:r>
        <w:rPr>
          <w:rFonts w:ascii="Times New Roman"/>
          <w:b w:val="false"/>
          <w:i w:val="false"/>
          <w:color w:val="000000"/>
          <w:sz w:val="28"/>
        </w:rPr>
        <w:t xml:space="preserve">
                                фотоаппараты, компьютеры) </w:t>
      </w:r>
    </w:p>
    <w:p>
      <w:pPr>
        <w:spacing w:after="0"/>
        <w:ind w:left="0"/>
        <w:jc w:val="both"/>
      </w:pPr>
      <w:r>
        <w:rPr>
          <w:rFonts w:ascii="Times New Roman"/>
          <w:b w:val="false"/>
          <w:i w:val="false"/>
          <w:color w:val="000000"/>
          <w:sz w:val="28"/>
        </w:rPr>
        <w:t xml:space="preserve">
                                -15-21 единицы; </w:t>
      </w:r>
    </w:p>
    <w:p>
      <w:pPr>
        <w:spacing w:after="0"/>
        <w:ind w:left="0"/>
        <w:jc w:val="both"/>
      </w:pPr>
      <w:r>
        <w:rPr>
          <w:rFonts w:ascii="Times New Roman"/>
          <w:b w:val="false"/>
          <w:i w:val="false"/>
          <w:color w:val="000000"/>
          <w:sz w:val="28"/>
        </w:rPr>
        <w:t xml:space="preserve">
                                - подвесных моторов - 6 </w:t>
      </w:r>
    </w:p>
    <w:p>
      <w:pPr>
        <w:spacing w:after="0"/>
        <w:ind w:left="0"/>
        <w:jc w:val="both"/>
      </w:pPr>
      <w:r>
        <w:rPr>
          <w:rFonts w:ascii="Times New Roman"/>
          <w:b w:val="false"/>
          <w:i w:val="false"/>
          <w:color w:val="000000"/>
          <w:sz w:val="28"/>
        </w:rPr>
        <w:t xml:space="preserve">
                                единиц. </w:t>
      </w:r>
    </w:p>
    <w:p>
      <w:pPr>
        <w:spacing w:after="0"/>
        <w:ind w:left="0"/>
        <w:jc w:val="both"/>
      </w:pPr>
      <w:r>
        <w:rPr>
          <w:rFonts w:ascii="Times New Roman"/>
          <w:b w:val="false"/>
          <w:i w:val="false"/>
          <w:color w:val="000000"/>
          <w:sz w:val="28"/>
        </w:rPr>
        <w:t xml:space="preserve">
                                Приобретение для Урало-   В те-  Минис- </w:t>
      </w:r>
    </w:p>
    <w:p>
      <w:pPr>
        <w:spacing w:after="0"/>
        <w:ind w:left="0"/>
        <w:jc w:val="both"/>
      </w:pPr>
      <w:r>
        <w:rPr>
          <w:rFonts w:ascii="Times New Roman"/>
          <w:b w:val="false"/>
          <w:i w:val="false"/>
          <w:color w:val="000000"/>
          <w:sz w:val="28"/>
        </w:rPr>
        <w:t xml:space="preserve">
                                Каспийского межобластного чение  терство </w:t>
      </w:r>
    </w:p>
    <w:p>
      <w:pPr>
        <w:spacing w:after="0"/>
        <w:ind w:left="0"/>
        <w:jc w:val="both"/>
      </w:pPr>
      <w:r>
        <w:rPr>
          <w:rFonts w:ascii="Times New Roman"/>
          <w:b w:val="false"/>
          <w:i w:val="false"/>
          <w:color w:val="000000"/>
          <w:sz w:val="28"/>
        </w:rPr>
        <w:t xml:space="preserve">
                                бассейнового управления   года   сельско- </w:t>
      </w:r>
    </w:p>
    <w:p>
      <w:pPr>
        <w:spacing w:after="0"/>
        <w:ind w:left="0"/>
        <w:jc w:val="both"/>
      </w:pPr>
      <w:r>
        <w:rPr>
          <w:rFonts w:ascii="Times New Roman"/>
          <w:b w:val="false"/>
          <w:i w:val="false"/>
          <w:color w:val="000000"/>
          <w:sz w:val="28"/>
        </w:rPr>
        <w:t xml:space="preserve">
                                по охране рыбных ресурсов:       го хо- </w:t>
      </w:r>
    </w:p>
    <w:p>
      <w:pPr>
        <w:spacing w:after="0"/>
        <w:ind w:left="0"/>
        <w:jc w:val="both"/>
      </w:pPr>
      <w:r>
        <w:rPr>
          <w:rFonts w:ascii="Times New Roman"/>
          <w:b w:val="false"/>
          <w:i w:val="false"/>
          <w:color w:val="000000"/>
          <w:sz w:val="28"/>
        </w:rPr>
        <w:t xml:space="preserve">
                                и регулированию рыболовод-       зяйства </w:t>
      </w:r>
    </w:p>
    <w:p>
      <w:pPr>
        <w:spacing w:after="0"/>
        <w:ind w:left="0"/>
        <w:jc w:val="both"/>
      </w:pPr>
      <w:r>
        <w:rPr>
          <w:rFonts w:ascii="Times New Roman"/>
          <w:b w:val="false"/>
          <w:i w:val="false"/>
          <w:color w:val="000000"/>
          <w:sz w:val="28"/>
        </w:rPr>
        <w:t xml:space="preserve">
                                ства - автомобильного транс-     Респуб- </w:t>
      </w:r>
    </w:p>
    <w:p>
      <w:pPr>
        <w:spacing w:after="0"/>
        <w:ind w:left="0"/>
        <w:jc w:val="both"/>
      </w:pPr>
      <w:r>
        <w:rPr>
          <w:rFonts w:ascii="Times New Roman"/>
          <w:b w:val="false"/>
          <w:i w:val="false"/>
          <w:color w:val="000000"/>
          <w:sz w:val="28"/>
        </w:rPr>
        <w:t xml:space="preserve">
                                порта - 1 единица;               лики </w:t>
      </w:r>
    </w:p>
    <w:p>
      <w:pPr>
        <w:spacing w:after="0"/>
        <w:ind w:left="0"/>
        <w:jc w:val="both"/>
      </w:pPr>
      <w:r>
        <w:rPr>
          <w:rFonts w:ascii="Times New Roman"/>
          <w:b w:val="false"/>
          <w:i w:val="false"/>
          <w:color w:val="000000"/>
          <w:sz w:val="28"/>
        </w:rPr>
        <w:t xml:space="preserve">
                                - водного транспорта 9-11        Казахс- </w:t>
      </w:r>
    </w:p>
    <w:p>
      <w:pPr>
        <w:spacing w:after="0"/>
        <w:ind w:left="0"/>
        <w:jc w:val="both"/>
      </w:pPr>
      <w:r>
        <w:rPr>
          <w:rFonts w:ascii="Times New Roman"/>
          <w:b w:val="false"/>
          <w:i w:val="false"/>
          <w:color w:val="000000"/>
          <w:sz w:val="28"/>
        </w:rPr>
        <w:t xml:space="preserve">
                                единиц;                          тан </w:t>
      </w:r>
    </w:p>
    <w:p>
      <w:pPr>
        <w:spacing w:after="0"/>
        <w:ind w:left="0"/>
        <w:jc w:val="both"/>
      </w:pPr>
      <w:r>
        <w:rPr>
          <w:rFonts w:ascii="Times New Roman"/>
          <w:b w:val="false"/>
          <w:i w:val="false"/>
          <w:color w:val="000000"/>
          <w:sz w:val="28"/>
        </w:rPr>
        <w:t xml:space="preserve">
                                - подвесных моторов 9-11          </w:t>
      </w:r>
    </w:p>
    <w:p>
      <w:pPr>
        <w:spacing w:after="0"/>
        <w:ind w:left="0"/>
        <w:jc w:val="both"/>
      </w:pPr>
      <w:r>
        <w:rPr>
          <w:rFonts w:ascii="Times New Roman"/>
          <w:b w:val="false"/>
          <w:i w:val="false"/>
          <w:color w:val="000000"/>
          <w:sz w:val="28"/>
        </w:rPr>
        <w:t xml:space="preserve">
                                единиц. </w:t>
      </w:r>
    </w:p>
    <w:p>
      <w:pPr>
        <w:spacing w:after="0"/>
        <w:ind w:left="0"/>
        <w:jc w:val="both"/>
      </w:pPr>
      <w:r>
        <w:rPr>
          <w:rFonts w:ascii="Times New Roman"/>
          <w:b w:val="false"/>
          <w:i w:val="false"/>
          <w:color w:val="000000"/>
          <w:sz w:val="28"/>
        </w:rPr>
        <w:t xml:space="preserve">
                                Приобретение для Зайсан- </w:t>
      </w:r>
    </w:p>
    <w:p>
      <w:pPr>
        <w:spacing w:after="0"/>
        <w:ind w:left="0"/>
        <w:jc w:val="both"/>
      </w:pPr>
      <w:r>
        <w:rPr>
          <w:rFonts w:ascii="Times New Roman"/>
          <w:b w:val="false"/>
          <w:i w:val="false"/>
          <w:color w:val="000000"/>
          <w:sz w:val="28"/>
        </w:rPr>
        <w:t xml:space="preserve">
                                Иртышского бассейнового </w:t>
      </w:r>
    </w:p>
    <w:p>
      <w:pPr>
        <w:spacing w:after="0"/>
        <w:ind w:left="0"/>
        <w:jc w:val="both"/>
      </w:pPr>
      <w:r>
        <w:rPr>
          <w:rFonts w:ascii="Times New Roman"/>
          <w:b w:val="false"/>
          <w:i w:val="false"/>
          <w:color w:val="000000"/>
          <w:sz w:val="28"/>
        </w:rPr>
        <w:t xml:space="preserve">
                                управления по охране рыбных </w:t>
      </w:r>
    </w:p>
    <w:p>
      <w:pPr>
        <w:spacing w:after="0"/>
        <w:ind w:left="0"/>
        <w:jc w:val="both"/>
      </w:pPr>
      <w:r>
        <w:rPr>
          <w:rFonts w:ascii="Times New Roman"/>
          <w:b w:val="false"/>
          <w:i w:val="false"/>
          <w:color w:val="000000"/>
          <w:sz w:val="28"/>
        </w:rPr>
        <w:t xml:space="preserve">
                                ресурсов и регулированию </w:t>
      </w:r>
    </w:p>
    <w:p>
      <w:pPr>
        <w:spacing w:after="0"/>
        <w:ind w:left="0"/>
        <w:jc w:val="both"/>
      </w:pPr>
      <w:r>
        <w:rPr>
          <w:rFonts w:ascii="Times New Roman"/>
          <w:b w:val="false"/>
          <w:i w:val="false"/>
          <w:color w:val="000000"/>
          <w:sz w:val="28"/>
        </w:rPr>
        <w:t xml:space="preserve">
                                рыболовства: </w:t>
      </w:r>
    </w:p>
    <w:p>
      <w:pPr>
        <w:spacing w:after="0"/>
        <w:ind w:left="0"/>
        <w:jc w:val="both"/>
      </w:pPr>
      <w:r>
        <w:rPr>
          <w:rFonts w:ascii="Times New Roman"/>
          <w:b w:val="false"/>
          <w:i w:val="false"/>
          <w:color w:val="000000"/>
          <w:sz w:val="28"/>
        </w:rPr>
        <w:t xml:space="preserve">
                                - водного транспорта - 5-6 </w:t>
      </w:r>
    </w:p>
    <w:p>
      <w:pPr>
        <w:spacing w:after="0"/>
        <w:ind w:left="0"/>
        <w:jc w:val="both"/>
      </w:pPr>
      <w:r>
        <w:rPr>
          <w:rFonts w:ascii="Times New Roman"/>
          <w:b w:val="false"/>
          <w:i w:val="false"/>
          <w:color w:val="000000"/>
          <w:sz w:val="28"/>
        </w:rPr>
        <w:t xml:space="preserve">
                                единиц; </w:t>
      </w:r>
    </w:p>
    <w:p>
      <w:pPr>
        <w:spacing w:after="0"/>
        <w:ind w:left="0"/>
        <w:jc w:val="both"/>
      </w:pPr>
      <w:r>
        <w:rPr>
          <w:rFonts w:ascii="Times New Roman"/>
          <w:b w:val="false"/>
          <w:i w:val="false"/>
          <w:color w:val="000000"/>
          <w:sz w:val="28"/>
        </w:rPr>
        <w:t xml:space="preserve">
                                - подвесных моторов - </w:t>
      </w:r>
    </w:p>
    <w:p>
      <w:pPr>
        <w:spacing w:after="0"/>
        <w:ind w:left="0"/>
        <w:jc w:val="both"/>
      </w:pPr>
      <w:r>
        <w:rPr>
          <w:rFonts w:ascii="Times New Roman"/>
          <w:b w:val="false"/>
          <w:i w:val="false"/>
          <w:color w:val="000000"/>
          <w:sz w:val="28"/>
        </w:rPr>
        <w:t xml:space="preserve">
                                6 единиц </w:t>
      </w:r>
    </w:p>
    <w:p>
      <w:pPr>
        <w:spacing w:after="0"/>
        <w:ind w:left="0"/>
        <w:jc w:val="both"/>
      </w:pPr>
      <w:r>
        <w:rPr>
          <w:rFonts w:ascii="Times New Roman"/>
          <w:b w:val="false"/>
          <w:i w:val="false"/>
          <w:color w:val="000000"/>
          <w:sz w:val="28"/>
        </w:rPr>
        <w:t xml:space="preserve">
      -------------------------------------------------------------------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6 внесены изменения - постановлением Правительства РК от 14 марта 2003 г.  </w:t>
      </w:r>
      <w:r>
        <w:rPr>
          <w:rFonts w:ascii="Times New Roman"/>
          <w:b w:val="false"/>
          <w:i w:val="false"/>
          <w:color w:val="000000"/>
          <w:sz w:val="28"/>
        </w:rPr>
        <w:t xml:space="preserve">N 150a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повышение эффективности выполнения функций государственных учреждений по охране рыбных запасов и регулированию рыболовства в результате улучшения материально-технической базы. </w:t>
      </w:r>
    </w:p>
    <w:bookmarkStart w:name="z34" w:id="33"/>
    <w:p>
      <w:pPr>
        <w:spacing w:after="0"/>
        <w:ind w:left="0"/>
        <w:jc w:val="both"/>
      </w:pPr>
      <w:r>
        <w:rPr>
          <w:rFonts w:ascii="Times New Roman"/>
          <w:b w:val="false"/>
          <w:i w:val="false"/>
          <w:color w:val="000000"/>
          <w:sz w:val="28"/>
        </w:rPr>
        <w:t xml:space="preserve">
      Приложение 148        </w:t>
      </w:r>
    </w:p>
    <w:bookmarkEnd w:id="33"/>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w:t>
      </w:r>
      <w:r>
        <w:rPr>
          <w:rFonts w:ascii="Times New Roman"/>
          <w:b w:val="false"/>
          <w:i/>
          <w:color w:val="000000"/>
          <w:sz w:val="28"/>
        </w:rPr>
        <w:t xml:space="preserve">. </w:t>
      </w:r>
      <w:r>
        <w:rPr>
          <w:rFonts w:ascii="Times New Roman"/>
          <w:b w:val="false"/>
          <w:i/>
          <w:color w:val="000000"/>
          <w:sz w:val="28"/>
        </w:rPr>
        <w:t>Приложение</w:t>
      </w:r>
      <w:r>
        <w:rPr>
          <w:rFonts w:ascii="Times New Roman"/>
          <w:b w:val="false"/>
          <w:i/>
          <w:color w:val="000000"/>
          <w:sz w:val="28"/>
        </w:rPr>
        <w:t xml:space="preserve"> 148 </w:t>
      </w:r>
      <w:r>
        <w:rPr>
          <w:rFonts w:ascii="Times New Roman"/>
          <w:b w:val="false"/>
          <w:i/>
          <w:color w:val="000000"/>
          <w:sz w:val="28"/>
        </w:rPr>
        <w:t>с</w:t>
      </w:r>
      <w:r>
        <w:rPr>
          <w:rFonts w:ascii="Times New Roman"/>
          <w:b w:val="false"/>
          <w:i w:val="false"/>
          <w:color w:val="000000"/>
          <w:sz w:val="28"/>
        </w:rPr>
        <w:t xml:space="preserve"> </w:t>
      </w:r>
      <w:r>
        <w:rPr>
          <w:rFonts w:ascii="Times New Roman"/>
          <w:b w:val="false"/>
          <w:i/>
          <w:color w:val="000000"/>
          <w:sz w:val="28"/>
        </w:rPr>
        <w:t>изменениями</w:t>
      </w:r>
      <w:r>
        <w:rPr>
          <w:rFonts w:ascii="Times New Roman"/>
          <w:b w:val="false"/>
          <w:i/>
          <w:color w:val="000000"/>
          <w:sz w:val="28"/>
        </w:rPr>
        <w:t xml:space="preserve"> - </w:t>
      </w:r>
      <w:r>
        <w:rPr>
          <w:rFonts w:ascii="Times New Roman"/>
          <w:b w:val="false"/>
          <w:i/>
          <w:color w:val="000000"/>
          <w:sz w:val="28"/>
        </w:rPr>
        <w:t>постановлением</w:t>
      </w:r>
      <w:r>
        <w:rPr>
          <w:rFonts w:ascii="Times New Roman"/>
          <w:b w:val="false"/>
          <w:i w:val="false"/>
          <w:color w:val="000000"/>
          <w:sz w:val="28"/>
        </w:rPr>
        <w:t xml:space="preserve"> </w:t>
      </w:r>
      <w:r>
        <w:rPr>
          <w:rFonts w:ascii="Times New Roman"/>
          <w:b w:val="false"/>
          <w:i/>
          <w:color w:val="000000"/>
          <w:sz w:val="28"/>
        </w:rPr>
        <w:t>Правительства</w:t>
      </w:r>
      <w:r>
        <w:rPr>
          <w:rFonts w:ascii="Times New Roman"/>
          <w:b w:val="false"/>
          <w:i w:val="false"/>
          <w:color w:val="000000"/>
          <w:sz w:val="28"/>
        </w:rPr>
        <w:t xml:space="preserve"> </w:t>
      </w:r>
      <w:r>
        <w:rPr>
          <w:rFonts w:ascii="Times New Roman"/>
          <w:b w:val="false"/>
          <w:i/>
          <w:color w:val="000000"/>
          <w:sz w:val="28"/>
        </w:rPr>
        <w:t>Республи</w:t>
      </w:r>
      <w:r>
        <w:rPr>
          <w:rFonts w:ascii="Times New Roman"/>
          <w:b w:val="false"/>
          <w:i/>
          <w:color w:val="000000"/>
          <w:sz w:val="28"/>
        </w:rPr>
        <w:t>ки</w:t>
      </w:r>
      <w:r>
        <w:rPr>
          <w:rFonts w:ascii="Times New Roman"/>
          <w:b w:val="false"/>
          <w:i w:val="false"/>
          <w:color w:val="000000"/>
          <w:sz w:val="28"/>
        </w:rPr>
        <w:t xml:space="preserve"> </w:t>
      </w:r>
      <w:r>
        <w:rPr>
          <w:rFonts w:ascii="Times New Roman"/>
          <w:b w:val="false"/>
          <w:i/>
          <w:color w:val="000000"/>
          <w:sz w:val="28"/>
        </w:rPr>
        <w:t>Казахстан</w:t>
      </w:r>
      <w:r>
        <w:rPr>
          <w:rFonts w:ascii="Times New Roman"/>
          <w:b w:val="false"/>
          <w:i w:val="false"/>
          <w:color w:val="000000"/>
          <w:sz w:val="28"/>
        </w:rPr>
        <w:t xml:space="preserve"> </w:t>
      </w:r>
      <w:r>
        <w:rPr>
          <w:rFonts w:ascii="Times New Roman"/>
          <w:b w:val="false"/>
          <w:i/>
          <w:color w:val="000000"/>
          <w:sz w:val="28"/>
        </w:rPr>
        <w:t>от</w:t>
      </w:r>
      <w:r>
        <w:rPr>
          <w:rFonts w:ascii="Times New Roman"/>
          <w:b w:val="false"/>
          <w:i/>
          <w:color w:val="000000"/>
          <w:sz w:val="28"/>
        </w:rPr>
        <w:t xml:space="preserve"> 1 </w:t>
      </w:r>
      <w:r>
        <w:rPr>
          <w:rFonts w:ascii="Times New Roman"/>
          <w:b w:val="false"/>
          <w:i/>
          <w:color w:val="000000"/>
          <w:sz w:val="28"/>
        </w:rPr>
        <w:t>июля</w:t>
      </w:r>
      <w:r>
        <w:rPr>
          <w:rFonts w:ascii="Times New Roman"/>
          <w:b w:val="false"/>
          <w:i/>
          <w:color w:val="000000"/>
          <w:sz w:val="28"/>
        </w:rPr>
        <w:t xml:space="preserve"> 2003 </w:t>
      </w:r>
      <w:r>
        <w:rPr>
          <w:rFonts w:ascii="Times New Roman"/>
          <w:b w:val="false"/>
          <w:i/>
          <w:color w:val="000000"/>
          <w:sz w:val="28"/>
        </w:rPr>
        <w:t>года</w:t>
      </w:r>
      <w:r>
        <w:rPr>
          <w:rFonts w:ascii="Times New Roman"/>
          <w:b w:val="false"/>
          <w:i w:val="false"/>
          <w:color w:val="000000"/>
          <w:sz w:val="28"/>
        </w:rPr>
        <w:t xml:space="preserve">  </w:t>
      </w:r>
      <w:r>
        <w:rPr>
          <w:rFonts w:ascii="Times New Roman"/>
          <w:b w:val="false"/>
          <w:i w:val="false"/>
          <w:color w:val="000000"/>
          <w:sz w:val="28"/>
        </w:rPr>
        <w:t xml:space="preserve">N 150г </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215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Развитие</w:t>
      </w:r>
      <w:r>
        <w:rPr>
          <w:rFonts w:ascii="Times New Roman"/>
          <w:b w:val="false"/>
          <w:i w:val="false"/>
          <w:color w:val="000000"/>
          <w:sz w:val="28"/>
        </w:rPr>
        <w:t xml:space="preserve"> </w:t>
      </w:r>
      <w:r>
        <w:rPr>
          <w:rFonts w:ascii="Times New Roman"/>
          <w:b/>
          <w:i w:val="false"/>
          <w:color w:val="000000"/>
          <w:sz w:val="28"/>
        </w:rPr>
        <w:t>материальн</w:t>
      </w:r>
      <w:r>
        <w:rPr>
          <w:rFonts w:ascii="Times New Roman"/>
          <w:b/>
          <w:i w:val="false"/>
          <w:color w:val="000000"/>
          <w:sz w:val="28"/>
        </w:rPr>
        <w:t>о</w:t>
      </w:r>
      <w:r>
        <w:rPr>
          <w:rFonts w:ascii="Times New Roman"/>
          <w:b/>
          <w:i w:val="false"/>
          <w:color w:val="000000"/>
          <w:sz w:val="28"/>
        </w:rPr>
        <w:t>-</w:t>
      </w:r>
      <w:r>
        <w:rPr>
          <w:rFonts w:ascii="Times New Roman"/>
          <w:b/>
          <w:i w:val="false"/>
          <w:color w:val="000000"/>
          <w:sz w:val="28"/>
        </w:rPr>
        <w:t>технической</w:t>
      </w:r>
      <w:r>
        <w:rPr>
          <w:rFonts w:ascii="Times New Roman"/>
          <w:b w:val="false"/>
          <w:i w:val="false"/>
          <w:color w:val="000000"/>
          <w:sz w:val="28"/>
        </w:rPr>
        <w:t xml:space="preserve"> </w:t>
      </w:r>
      <w:r>
        <w:rPr>
          <w:rFonts w:ascii="Times New Roman"/>
          <w:b/>
          <w:i w:val="false"/>
          <w:color w:val="000000"/>
          <w:sz w:val="28"/>
        </w:rPr>
        <w:t>базы</w:t>
      </w:r>
      <w:r>
        <w:rPr>
          <w:rFonts w:ascii="Times New Roman"/>
          <w:b w:val="false"/>
          <w:i w:val="false"/>
          <w:color w:val="000000"/>
          <w:sz w:val="28"/>
        </w:rPr>
        <w:t xml:space="preserve"> </w:t>
      </w:r>
      <w:r>
        <w:rPr>
          <w:rFonts w:ascii="Times New Roman"/>
          <w:b/>
          <w:i w:val="false"/>
          <w:color w:val="000000"/>
          <w:sz w:val="28"/>
        </w:rPr>
        <w:t>особо</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охраняемых</w:t>
      </w:r>
      <w:r>
        <w:rPr>
          <w:rFonts w:ascii="Times New Roman"/>
          <w:b w:val="false"/>
          <w:i w:val="false"/>
          <w:color w:val="000000"/>
          <w:sz w:val="28"/>
        </w:rPr>
        <w:t xml:space="preserve"> </w:t>
      </w:r>
      <w:r>
        <w:rPr>
          <w:rFonts w:ascii="Times New Roman"/>
          <w:b/>
          <w:i w:val="false"/>
          <w:color w:val="000000"/>
          <w:sz w:val="28"/>
        </w:rPr>
        <w:t>природных</w:t>
      </w:r>
      <w:r>
        <w:rPr>
          <w:rFonts w:ascii="Times New Roman"/>
          <w:b w:val="false"/>
          <w:i w:val="false"/>
          <w:color w:val="000000"/>
          <w:sz w:val="28"/>
        </w:rPr>
        <w:t xml:space="preserve"> </w:t>
      </w:r>
      <w:r>
        <w:rPr>
          <w:rFonts w:ascii="Times New Roman"/>
          <w:b/>
          <w:i w:val="false"/>
          <w:color w:val="000000"/>
          <w:sz w:val="28"/>
        </w:rPr>
        <w:t>территорий</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организаций</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лесного</w:t>
      </w:r>
      <w:r>
        <w:rPr>
          <w:rFonts w:ascii="Times New Roman"/>
          <w:b w:val="false"/>
          <w:i w:val="false"/>
          <w:color w:val="000000"/>
          <w:sz w:val="28"/>
        </w:rPr>
        <w:t xml:space="preserve"> </w:t>
      </w:r>
      <w:r>
        <w:rPr>
          <w:rFonts w:ascii="Times New Roman"/>
          <w:b/>
          <w:i w:val="false"/>
          <w:color w:val="000000"/>
          <w:sz w:val="28"/>
        </w:rPr>
        <w:t>хозяйства</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90691 тысяча тенге (девяносто миллионов шестьсот девяносто одна тысяча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22 ноября 2002 года N 1239 "Некоторые вопросы Комитета лесного и охотничьего хозяйства Министерства сельского хозяйства Республики Казахстан".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улучшение деятельности особо охраняемых природных территорий и организаций лесного хозяйства. </w:t>
      </w:r>
    </w:p>
    <w:p>
      <w:pPr>
        <w:spacing w:after="0"/>
        <w:ind w:left="0"/>
        <w:jc w:val="both"/>
      </w:pPr>
      <w:r>
        <w:rPr>
          <w:rFonts w:ascii="Times New Roman"/>
          <w:b w:val="false"/>
          <w:i w:val="false"/>
          <w:color w:val="000000"/>
          <w:sz w:val="28"/>
        </w:rPr>
        <w:t xml:space="preserve">
            5. Задачи бюджетной программы: укрепление и обновление материально-технической базы особо охраняемых природных территорий и организаций лесного хозяйства.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215        Развитие </w:t>
      </w:r>
    </w:p>
    <w:p>
      <w:pPr>
        <w:spacing w:after="0"/>
        <w:ind w:left="0"/>
        <w:jc w:val="both"/>
      </w:pPr>
      <w:r>
        <w:rPr>
          <w:rFonts w:ascii="Times New Roman"/>
          <w:b w:val="false"/>
          <w:i w:val="false"/>
          <w:color w:val="000000"/>
          <w:sz w:val="28"/>
        </w:rPr>
        <w:t xml:space="preserve">
                     материаль- </w:t>
      </w:r>
    </w:p>
    <w:p>
      <w:pPr>
        <w:spacing w:after="0"/>
        <w:ind w:left="0"/>
        <w:jc w:val="both"/>
      </w:pPr>
      <w:r>
        <w:rPr>
          <w:rFonts w:ascii="Times New Roman"/>
          <w:b w:val="false"/>
          <w:i w:val="false"/>
          <w:color w:val="000000"/>
          <w:sz w:val="28"/>
        </w:rPr>
        <w:t xml:space="preserve">
                     но-техни- </w:t>
      </w:r>
    </w:p>
    <w:p>
      <w:pPr>
        <w:spacing w:after="0"/>
        <w:ind w:left="0"/>
        <w:jc w:val="both"/>
      </w:pPr>
      <w:r>
        <w:rPr>
          <w:rFonts w:ascii="Times New Roman"/>
          <w:b w:val="false"/>
          <w:i w:val="false"/>
          <w:color w:val="000000"/>
          <w:sz w:val="28"/>
        </w:rPr>
        <w:t xml:space="preserve">
                     ческой </w:t>
      </w:r>
    </w:p>
    <w:p>
      <w:pPr>
        <w:spacing w:after="0"/>
        <w:ind w:left="0"/>
        <w:jc w:val="both"/>
      </w:pPr>
      <w:r>
        <w:rPr>
          <w:rFonts w:ascii="Times New Roman"/>
          <w:b w:val="false"/>
          <w:i w:val="false"/>
          <w:color w:val="000000"/>
          <w:sz w:val="28"/>
        </w:rPr>
        <w:t xml:space="preserve">
                     базы особо </w:t>
      </w:r>
    </w:p>
    <w:p>
      <w:pPr>
        <w:spacing w:after="0"/>
        <w:ind w:left="0"/>
        <w:jc w:val="both"/>
      </w:pPr>
      <w:r>
        <w:rPr>
          <w:rFonts w:ascii="Times New Roman"/>
          <w:b w:val="false"/>
          <w:i w:val="false"/>
          <w:color w:val="000000"/>
          <w:sz w:val="28"/>
        </w:rPr>
        <w:t xml:space="preserve">
                     охраняемых </w:t>
      </w:r>
    </w:p>
    <w:p>
      <w:pPr>
        <w:spacing w:after="0"/>
        <w:ind w:left="0"/>
        <w:jc w:val="both"/>
      </w:pPr>
      <w:r>
        <w:rPr>
          <w:rFonts w:ascii="Times New Roman"/>
          <w:b w:val="false"/>
          <w:i w:val="false"/>
          <w:color w:val="000000"/>
          <w:sz w:val="28"/>
        </w:rPr>
        <w:t xml:space="preserve">
                     природных </w:t>
      </w:r>
    </w:p>
    <w:p>
      <w:pPr>
        <w:spacing w:after="0"/>
        <w:ind w:left="0"/>
        <w:jc w:val="both"/>
      </w:pPr>
      <w:r>
        <w:rPr>
          <w:rFonts w:ascii="Times New Roman"/>
          <w:b w:val="false"/>
          <w:i w:val="false"/>
          <w:color w:val="000000"/>
          <w:sz w:val="28"/>
        </w:rPr>
        <w:t xml:space="preserve">
                     территорий </w:t>
      </w:r>
    </w:p>
    <w:p>
      <w:pPr>
        <w:spacing w:after="0"/>
        <w:ind w:left="0"/>
        <w:jc w:val="both"/>
      </w:pPr>
      <w:r>
        <w:rPr>
          <w:rFonts w:ascii="Times New Roman"/>
          <w:b w:val="false"/>
          <w:i w:val="false"/>
          <w:color w:val="000000"/>
          <w:sz w:val="28"/>
        </w:rPr>
        <w:t xml:space="preserve">
                     и органи- </w:t>
      </w:r>
    </w:p>
    <w:p>
      <w:pPr>
        <w:spacing w:after="0"/>
        <w:ind w:left="0"/>
        <w:jc w:val="both"/>
      </w:pPr>
      <w:r>
        <w:rPr>
          <w:rFonts w:ascii="Times New Roman"/>
          <w:b w:val="false"/>
          <w:i w:val="false"/>
          <w:color w:val="000000"/>
          <w:sz w:val="28"/>
        </w:rPr>
        <w:t xml:space="preserve">
                     заций </w:t>
      </w:r>
    </w:p>
    <w:p>
      <w:pPr>
        <w:spacing w:after="0"/>
        <w:ind w:left="0"/>
        <w:jc w:val="both"/>
      </w:pPr>
      <w:r>
        <w:rPr>
          <w:rFonts w:ascii="Times New Roman"/>
          <w:b w:val="false"/>
          <w:i w:val="false"/>
          <w:color w:val="000000"/>
          <w:sz w:val="28"/>
        </w:rPr>
        <w:t xml:space="preserve">
                     лесного </w:t>
      </w:r>
    </w:p>
    <w:p>
      <w:pPr>
        <w:spacing w:after="0"/>
        <w:ind w:left="0"/>
        <w:jc w:val="both"/>
      </w:pPr>
      <w:r>
        <w:rPr>
          <w:rFonts w:ascii="Times New Roman"/>
          <w:b w:val="false"/>
          <w:i w:val="false"/>
          <w:color w:val="000000"/>
          <w:sz w:val="28"/>
        </w:rPr>
        <w:t xml:space="preserve">
                     хозяйства </w:t>
      </w:r>
    </w:p>
    <w:p>
      <w:pPr>
        <w:spacing w:after="0"/>
        <w:ind w:left="0"/>
        <w:jc w:val="both"/>
      </w:pPr>
      <w:r>
        <w:rPr>
          <w:rFonts w:ascii="Times New Roman"/>
          <w:b w:val="false"/>
          <w:i w:val="false"/>
          <w:color w:val="000000"/>
          <w:sz w:val="28"/>
        </w:rPr>
        <w:t xml:space="preserve">
               30    Развитие   Приобретение: автоклав -  В те-  Комитет </w:t>
      </w:r>
    </w:p>
    <w:p>
      <w:pPr>
        <w:spacing w:after="0"/>
        <w:ind w:left="0"/>
        <w:jc w:val="both"/>
      </w:pPr>
      <w:r>
        <w:rPr>
          <w:rFonts w:ascii="Times New Roman"/>
          <w:b w:val="false"/>
          <w:i w:val="false"/>
          <w:color w:val="000000"/>
          <w:sz w:val="28"/>
        </w:rPr>
        <w:t xml:space="preserve">
                     материаль- 1 ед., термостат - 1 ед., чение  лесного </w:t>
      </w:r>
    </w:p>
    <w:p>
      <w:pPr>
        <w:spacing w:after="0"/>
        <w:ind w:left="0"/>
        <w:jc w:val="both"/>
      </w:pPr>
      <w:r>
        <w:rPr>
          <w:rFonts w:ascii="Times New Roman"/>
          <w:b w:val="false"/>
          <w:i w:val="false"/>
          <w:color w:val="000000"/>
          <w:sz w:val="28"/>
        </w:rPr>
        <w:t xml:space="preserve">
                     но-техни-  сушильный шкаф - 1 ед.,   года   и охот- </w:t>
      </w:r>
    </w:p>
    <w:p>
      <w:pPr>
        <w:spacing w:after="0"/>
        <w:ind w:left="0"/>
        <w:jc w:val="both"/>
      </w:pPr>
      <w:r>
        <w:rPr>
          <w:rFonts w:ascii="Times New Roman"/>
          <w:b w:val="false"/>
          <w:i w:val="false"/>
          <w:color w:val="000000"/>
          <w:sz w:val="28"/>
        </w:rPr>
        <w:t xml:space="preserve">
                     ческой     холодильник - 1 ед., весы        ничьего </w:t>
      </w:r>
    </w:p>
    <w:p>
      <w:pPr>
        <w:spacing w:after="0"/>
        <w:ind w:left="0"/>
        <w:jc w:val="both"/>
      </w:pPr>
      <w:r>
        <w:rPr>
          <w:rFonts w:ascii="Times New Roman"/>
          <w:b w:val="false"/>
          <w:i w:val="false"/>
          <w:color w:val="000000"/>
          <w:sz w:val="28"/>
        </w:rPr>
        <w:t xml:space="preserve">
                     базы       электронные - 1 ед., стол        хозяй- </w:t>
      </w:r>
    </w:p>
    <w:p>
      <w:pPr>
        <w:spacing w:after="0"/>
        <w:ind w:left="0"/>
        <w:jc w:val="both"/>
      </w:pPr>
      <w:r>
        <w:rPr>
          <w:rFonts w:ascii="Times New Roman"/>
          <w:b w:val="false"/>
          <w:i w:val="false"/>
          <w:color w:val="000000"/>
          <w:sz w:val="28"/>
        </w:rPr>
        <w:t xml:space="preserve">
                     Казахского компьютерный - 1 ед.,            ства </w:t>
      </w:r>
    </w:p>
    <w:p>
      <w:pPr>
        <w:spacing w:after="0"/>
        <w:ind w:left="0"/>
        <w:jc w:val="both"/>
      </w:pPr>
      <w:r>
        <w:rPr>
          <w:rFonts w:ascii="Times New Roman"/>
          <w:b w:val="false"/>
          <w:i w:val="false"/>
          <w:color w:val="000000"/>
          <w:sz w:val="28"/>
        </w:rPr>
        <w:t xml:space="preserve">
                     государст- стол мойка двойная с             Минис- </w:t>
      </w:r>
    </w:p>
    <w:p>
      <w:pPr>
        <w:spacing w:after="0"/>
        <w:ind w:left="0"/>
        <w:jc w:val="both"/>
      </w:pPr>
      <w:r>
        <w:rPr>
          <w:rFonts w:ascii="Times New Roman"/>
          <w:b w:val="false"/>
          <w:i w:val="false"/>
          <w:color w:val="000000"/>
          <w:sz w:val="28"/>
        </w:rPr>
        <w:t xml:space="preserve">
                     венного    полками для сушки посуды         терства </w:t>
      </w:r>
    </w:p>
    <w:p>
      <w:pPr>
        <w:spacing w:after="0"/>
        <w:ind w:left="0"/>
        <w:jc w:val="both"/>
      </w:pPr>
      <w:r>
        <w:rPr>
          <w:rFonts w:ascii="Times New Roman"/>
          <w:b w:val="false"/>
          <w:i w:val="false"/>
          <w:color w:val="000000"/>
          <w:sz w:val="28"/>
        </w:rPr>
        <w:t xml:space="preserve">
                     республи-  - 1 ед., стол для весов -        сельско- </w:t>
      </w:r>
    </w:p>
    <w:p>
      <w:pPr>
        <w:spacing w:after="0"/>
        <w:ind w:left="0"/>
        <w:jc w:val="both"/>
      </w:pPr>
      <w:r>
        <w:rPr>
          <w:rFonts w:ascii="Times New Roman"/>
          <w:b w:val="false"/>
          <w:i w:val="false"/>
          <w:color w:val="000000"/>
          <w:sz w:val="28"/>
        </w:rPr>
        <w:t xml:space="preserve">
                     канского   1 ед., шкаф для химреакти-       го хо- </w:t>
      </w:r>
    </w:p>
    <w:p>
      <w:pPr>
        <w:spacing w:after="0"/>
        <w:ind w:left="0"/>
        <w:jc w:val="both"/>
      </w:pPr>
      <w:r>
        <w:rPr>
          <w:rFonts w:ascii="Times New Roman"/>
          <w:b w:val="false"/>
          <w:i w:val="false"/>
          <w:color w:val="000000"/>
          <w:sz w:val="28"/>
        </w:rPr>
        <w:t xml:space="preserve">
                     лесосемен- вов - 1 ед., шкаф для            зяйства </w:t>
      </w:r>
    </w:p>
    <w:p>
      <w:pPr>
        <w:spacing w:after="0"/>
        <w:ind w:left="0"/>
        <w:jc w:val="both"/>
      </w:pPr>
      <w:r>
        <w:rPr>
          <w:rFonts w:ascii="Times New Roman"/>
          <w:b w:val="false"/>
          <w:i w:val="false"/>
          <w:color w:val="000000"/>
          <w:sz w:val="28"/>
        </w:rPr>
        <w:t xml:space="preserve">
                     ного уч-   посуды -1 ед., ксерокс - 1       Респуб- </w:t>
      </w:r>
    </w:p>
    <w:p>
      <w:pPr>
        <w:spacing w:after="0"/>
        <w:ind w:left="0"/>
        <w:jc w:val="both"/>
      </w:pPr>
      <w:r>
        <w:rPr>
          <w:rFonts w:ascii="Times New Roman"/>
          <w:b w:val="false"/>
          <w:i w:val="false"/>
          <w:color w:val="000000"/>
          <w:sz w:val="28"/>
        </w:rPr>
        <w:t xml:space="preserve">
                     реждения   ед., факс - 1 ед.,               лики </w:t>
      </w:r>
    </w:p>
    <w:p>
      <w:pPr>
        <w:spacing w:after="0"/>
        <w:ind w:left="0"/>
        <w:jc w:val="both"/>
      </w:pPr>
      <w:r>
        <w:rPr>
          <w:rFonts w:ascii="Times New Roman"/>
          <w:b w:val="false"/>
          <w:i w:val="false"/>
          <w:color w:val="000000"/>
          <w:sz w:val="28"/>
        </w:rPr>
        <w:t xml:space="preserve">
                                компьютер - 1 ед.                Казахс- </w:t>
      </w:r>
    </w:p>
    <w:p>
      <w:pPr>
        <w:spacing w:after="0"/>
        <w:ind w:left="0"/>
        <w:jc w:val="both"/>
      </w:pPr>
      <w:r>
        <w:rPr>
          <w:rFonts w:ascii="Times New Roman"/>
          <w:b w:val="false"/>
          <w:i w:val="false"/>
          <w:color w:val="000000"/>
          <w:sz w:val="28"/>
        </w:rPr>
        <w:t xml:space="preserve">
                                                                 тан </w:t>
      </w:r>
    </w:p>
    <w:p>
      <w:pPr>
        <w:spacing w:after="0"/>
        <w:ind w:left="0"/>
        <w:jc w:val="both"/>
      </w:pPr>
      <w:r>
        <w:rPr>
          <w:rFonts w:ascii="Times New Roman"/>
          <w:b w:val="false"/>
          <w:i w:val="false"/>
          <w:color w:val="000000"/>
          <w:sz w:val="28"/>
        </w:rPr>
        <w:t xml:space="preserve">
               31    Развитие   Восстановление питомника  В те-  Комитет </w:t>
      </w:r>
    </w:p>
    <w:p>
      <w:pPr>
        <w:spacing w:after="0"/>
        <w:ind w:left="0"/>
        <w:jc w:val="both"/>
      </w:pPr>
      <w:r>
        <w:rPr>
          <w:rFonts w:ascii="Times New Roman"/>
          <w:b w:val="false"/>
          <w:i w:val="false"/>
          <w:color w:val="000000"/>
          <w:sz w:val="28"/>
        </w:rPr>
        <w:t xml:space="preserve">
                     материаль- 12 га;                    чение  лесного </w:t>
      </w:r>
    </w:p>
    <w:p>
      <w:pPr>
        <w:spacing w:after="0"/>
        <w:ind w:left="0"/>
        <w:jc w:val="both"/>
      </w:pPr>
      <w:r>
        <w:rPr>
          <w:rFonts w:ascii="Times New Roman"/>
          <w:b w:val="false"/>
          <w:i w:val="false"/>
          <w:color w:val="000000"/>
          <w:sz w:val="28"/>
        </w:rPr>
        <w:t xml:space="preserve">
                     но-техни-  приобретение: патрульная  года   и охот- </w:t>
      </w:r>
    </w:p>
    <w:p>
      <w:pPr>
        <w:spacing w:after="0"/>
        <w:ind w:left="0"/>
        <w:jc w:val="both"/>
      </w:pPr>
      <w:r>
        <w:rPr>
          <w:rFonts w:ascii="Times New Roman"/>
          <w:b w:val="false"/>
          <w:i w:val="false"/>
          <w:color w:val="000000"/>
          <w:sz w:val="28"/>
        </w:rPr>
        <w:t xml:space="preserve">
                     ческой     машина - 2 ед., пожарная         ничьего </w:t>
      </w:r>
    </w:p>
    <w:p>
      <w:pPr>
        <w:spacing w:after="0"/>
        <w:ind w:left="0"/>
        <w:jc w:val="both"/>
      </w:pPr>
      <w:r>
        <w:rPr>
          <w:rFonts w:ascii="Times New Roman"/>
          <w:b w:val="false"/>
          <w:i w:val="false"/>
          <w:color w:val="000000"/>
          <w:sz w:val="28"/>
        </w:rPr>
        <w:t xml:space="preserve">
                     базы Сан-  машина - 1 ед., автобус -        хозяй- </w:t>
      </w:r>
    </w:p>
    <w:p>
      <w:pPr>
        <w:spacing w:after="0"/>
        <w:ind w:left="0"/>
        <w:jc w:val="both"/>
      </w:pPr>
      <w:r>
        <w:rPr>
          <w:rFonts w:ascii="Times New Roman"/>
          <w:b w:val="false"/>
          <w:i w:val="false"/>
          <w:color w:val="000000"/>
          <w:sz w:val="28"/>
        </w:rPr>
        <w:t xml:space="preserve">
                     дыктауско- 1 ед., плуг ПКЛ-70 - 3           ства </w:t>
      </w:r>
    </w:p>
    <w:p>
      <w:pPr>
        <w:spacing w:after="0"/>
        <w:ind w:left="0"/>
        <w:jc w:val="both"/>
      </w:pPr>
      <w:r>
        <w:rPr>
          <w:rFonts w:ascii="Times New Roman"/>
          <w:b w:val="false"/>
          <w:i w:val="false"/>
          <w:color w:val="000000"/>
          <w:sz w:val="28"/>
        </w:rPr>
        <w:t xml:space="preserve">
                     го учебно- ед., компьютер - 2 ед.,          Минис- </w:t>
      </w:r>
    </w:p>
    <w:p>
      <w:pPr>
        <w:spacing w:after="0"/>
        <w:ind w:left="0"/>
        <w:jc w:val="both"/>
      </w:pPr>
      <w:r>
        <w:rPr>
          <w:rFonts w:ascii="Times New Roman"/>
          <w:b w:val="false"/>
          <w:i w:val="false"/>
          <w:color w:val="000000"/>
          <w:sz w:val="28"/>
        </w:rPr>
        <w:t xml:space="preserve">
                     производ-  мебель офисная: стол             терства </w:t>
      </w:r>
    </w:p>
    <w:p>
      <w:pPr>
        <w:spacing w:after="0"/>
        <w:ind w:left="0"/>
        <w:jc w:val="both"/>
      </w:pPr>
      <w:r>
        <w:rPr>
          <w:rFonts w:ascii="Times New Roman"/>
          <w:b w:val="false"/>
          <w:i w:val="false"/>
          <w:color w:val="000000"/>
          <w:sz w:val="28"/>
        </w:rPr>
        <w:t xml:space="preserve">
                     ственного  письменный - 10 ед.,             сельско- </w:t>
      </w:r>
    </w:p>
    <w:p>
      <w:pPr>
        <w:spacing w:after="0"/>
        <w:ind w:left="0"/>
        <w:jc w:val="both"/>
      </w:pPr>
      <w:r>
        <w:rPr>
          <w:rFonts w:ascii="Times New Roman"/>
          <w:b w:val="false"/>
          <w:i w:val="false"/>
          <w:color w:val="000000"/>
          <w:sz w:val="28"/>
        </w:rPr>
        <w:t xml:space="preserve">
                     лесного    кресло - 3 ед., стулья -         го хо- </w:t>
      </w:r>
    </w:p>
    <w:p>
      <w:pPr>
        <w:spacing w:after="0"/>
        <w:ind w:left="0"/>
        <w:jc w:val="both"/>
      </w:pPr>
      <w:r>
        <w:rPr>
          <w:rFonts w:ascii="Times New Roman"/>
          <w:b w:val="false"/>
          <w:i w:val="false"/>
          <w:color w:val="000000"/>
          <w:sz w:val="28"/>
        </w:rPr>
        <w:t xml:space="preserve">
                     хозяйства  30 ед., шкаф стенной - 5         зяйства </w:t>
      </w:r>
    </w:p>
    <w:p>
      <w:pPr>
        <w:spacing w:after="0"/>
        <w:ind w:left="0"/>
        <w:jc w:val="both"/>
      </w:pPr>
      <w:r>
        <w:rPr>
          <w:rFonts w:ascii="Times New Roman"/>
          <w:b w:val="false"/>
          <w:i w:val="false"/>
          <w:color w:val="000000"/>
          <w:sz w:val="28"/>
        </w:rPr>
        <w:t xml:space="preserve">
                                ед., комплект мягкой             Респуб- </w:t>
      </w:r>
    </w:p>
    <w:p>
      <w:pPr>
        <w:spacing w:after="0"/>
        <w:ind w:left="0"/>
        <w:jc w:val="both"/>
      </w:pPr>
      <w:r>
        <w:rPr>
          <w:rFonts w:ascii="Times New Roman"/>
          <w:b w:val="false"/>
          <w:i w:val="false"/>
          <w:color w:val="000000"/>
          <w:sz w:val="28"/>
        </w:rPr>
        <w:t xml:space="preserve">
                                мебели - 2 ед.; холодиль-        лики </w:t>
      </w:r>
    </w:p>
    <w:p>
      <w:pPr>
        <w:spacing w:after="0"/>
        <w:ind w:left="0"/>
        <w:jc w:val="both"/>
      </w:pPr>
      <w:r>
        <w:rPr>
          <w:rFonts w:ascii="Times New Roman"/>
          <w:b w:val="false"/>
          <w:i w:val="false"/>
          <w:color w:val="000000"/>
          <w:sz w:val="28"/>
        </w:rPr>
        <w:t xml:space="preserve">
                                ник бытовой - 1 ед.,             Казахс- </w:t>
      </w:r>
    </w:p>
    <w:p>
      <w:pPr>
        <w:spacing w:after="0"/>
        <w:ind w:left="0"/>
        <w:jc w:val="both"/>
      </w:pPr>
      <w:r>
        <w:rPr>
          <w:rFonts w:ascii="Times New Roman"/>
          <w:b w:val="false"/>
          <w:i w:val="false"/>
          <w:color w:val="000000"/>
          <w:sz w:val="28"/>
        </w:rPr>
        <w:t xml:space="preserve">
                                камера морозильная - 1 ед.,      тан </w:t>
      </w:r>
    </w:p>
    <w:p>
      <w:pPr>
        <w:spacing w:after="0"/>
        <w:ind w:left="0"/>
        <w:jc w:val="both"/>
      </w:pPr>
      <w:r>
        <w:rPr>
          <w:rFonts w:ascii="Times New Roman"/>
          <w:b w:val="false"/>
          <w:i w:val="false"/>
          <w:color w:val="000000"/>
          <w:sz w:val="28"/>
        </w:rPr>
        <w:t xml:space="preserve">
                                телевизор - 3 ед., набор </w:t>
      </w:r>
    </w:p>
    <w:p>
      <w:pPr>
        <w:spacing w:after="0"/>
        <w:ind w:left="0"/>
        <w:jc w:val="both"/>
      </w:pPr>
      <w:r>
        <w:rPr>
          <w:rFonts w:ascii="Times New Roman"/>
          <w:b w:val="false"/>
          <w:i w:val="false"/>
          <w:color w:val="000000"/>
          <w:sz w:val="28"/>
        </w:rPr>
        <w:t xml:space="preserve">
                                спальной мебели - 188 ед., </w:t>
      </w:r>
    </w:p>
    <w:p>
      <w:pPr>
        <w:spacing w:after="0"/>
        <w:ind w:left="0"/>
        <w:jc w:val="both"/>
      </w:pPr>
      <w:r>
        <w:rPr>
          <w:rFonts w:ascii="Times New Roman"/>
          <w:b w:val="false"/>
          <w:i w:val="false"/>
          <w:color w:val="000000"/>
          <w:sz w:val="28"/>
        </w:rPr>
        <w:t xml:space="preserve">
                                мебель столовая - 67 ед., </w:t>
      </w:r>
    </w:p>
    <w:p>
      <w:pPr>
        <w:spacing w:after="0"/>
        <w:ind w:left="0"/>
        <w:jc w:val="both"/>
      </w:pPr>
      <w:r>
        <w:rPr>
          <w:rFonts w:ascii="Times New Roman"/>
          <w:b w:val="false"/>
          <w:i w:val="false"/>
          <w:color w:val="000000"/>
          <w:sz w:val="28"/>
        </w:rPr>
        <w:t xml:space="preserve">
                                капитальный ремонт 4 </w:t>
      </w:r>
    </w:p>
    <w:p>
      <w:pPr>
        <w:spacing w:after="0"/>
        <w:ind w:left="0"/>
        <w:jc w:val="both"/>
      </w:pPr>
      <w:r>
        <w:rPr>
          <w:rFonts w:ascii="Times New Roman"/>
          <w:b w:val="false"/>
          <w:i w:val="false"/>
          <w:color w:val="000000"/>
          <w:sz w:val="28"/>
        </w:rPr>
        <w:t xml:space="preserve">
                                производственных помеще- </w:t>
      </w:r>
    </w:p>
    <w:p>
      <w:pPr>
        <w:spacing w:after="0"/>
        <w:ind w:left="0"/>
        <w:jc w:val="both"/>
      </w:pPr>
      <w:r>
        <w:rPr>
          <w:rFonts w:ascii="Times New Roman"/>
          <w:b w:val="false"/>
          <w:i w:val="false"/>
          <w:color w:val="000000"/>
          <w:sz w:val="28"/>
        </w:rPr>
        <w:t xml:space="preserve">
                                ний и благоустройство </w:t>
      </w:r>
    </w:p>
    <w:p>
      <w:pPr>
        <w:spacing w:after="0"/>
        <w:ind w:left="0"/>
        <w:jc w:val="both"/>
      </w:pPr>
      <w:r>
        <w:rPr>
          <w:rFonts w:ascii="Times New Roman"/>
          <w:b w:val="false"/>
          <w:i w:val="false"/>
          <w:color w:val="000000"/>
          <w:sz w:val="28"/>
        </w:rPr>
        <w:t xml:space="preserve">
                                территории </w:t>
      </w:r>
    </w:p>
    <w:p>
      <w:pPr>
        <w:spacing w:after="0"/>
        <w:ind w:left="0"/>
        <w:jc w:val="both"/>
      </w:pPr>
      <w:r>
        <w:rPr>
          <w:rFonts w:ascii="Times New Roman"/>
          <w:b w:val="false"/>
          <w:i w:val="false"/>
          <w:color w:val="000000"/>
          <w:sz w:val="28"/>
        </w:rPr>
        <w:t xml:space="preserve">
               32    Развитие   Приобретение: сервер - 1  В те-  Комитет </w:t>
      </w:r>
    </w:p>
    <w:p>
      <w:pPr>
        <w:spacing w:after="0"/>
        <w:ind w:left="0"/>
        <w:jc w:val="both"/>
      </w:pPr>
      <w:r>
        <w:rPr>
          <w:rFonts w:ascii="Times New Roman"/>
          <w:b w:val="false"/>
          <w:i w:val="false"/>
          <w:color w:val="000000"/>
          <w:sz w:val="28"/>
        </w:rPr>
        <w:t xml:space="preserve">
                     материаль- ед., монитор - 5 ед.,     чение  лесного </w:t>
      </w:r>
    </w:p>
    <w:p>
      <w:pPr>
        <w:spacing w:after="0"/>
        <w:ind w:left="0"/>
        <w:jc w:val="both"/>
      </w:pPr>
      <w:r>
        <w:rPr>
          <w:rFonts w:ascii="Times New Roman"/>
          <w:b w:val="false"/>
          <w:i w:val="false"/>
          <w:color w:val="000000"/>
          <w:sz w:val="28"/>
        </w:rPr>
        <w:t xml:space="preserve">
                     но-техни-  источник бесперебойного   года   и охот- </w:t>
      </w:r>
    </w:p>
    <w:p>
      <w:pPr>
        <w:spacing w:after="0"/>
        <w:ind w:left="0"/>
        <w:jc w:val="both"/>
      </w:pPr>
      <w:r>
        <w:rPr>
          <w:rFonts w:ascii="Times New Roman"/>
          <w:b w:val="false"/>
          <w:i w:val="false"/>
          <w:color w:val="000000"/>
          <w:sz w:val="28"/>
        </w:rPr>
        <w:t xml:space="preserve">
                     ческой     питания - 7 ед., цветной         ничьего </w:t>
      </w:r>
    </w:p>
    <w:p>
      <w:pPr>
        <w:spacing w:after="0"/>
        <w:ind w:left="0"/>
        <w:jc w:val="both"/>
      </w:pPr>
      <w:r>
        <w:rPr>
          <w:rFonts w:ascii="Times New Roman"/>
          <w:b w:val="false"/>
          <w:i w:val="false"/>
          <w:color w:val="000000"/>
          <w:sz w:val="28"/>
        </w:rPr>
        <w:t xml:space="preserve">
                     базы для   лазерный принтер A3 - 1          хозяй- </w:t>
      </w:r>
    </w:p>
    <w:p>
      <w:pPr>
        <w:spacing w:after="0"/>
        <w:ind w:left="0"/>
        <w:jc w:val="both"/>
      </w:pPr>
      <w:r>
        <w:rPr>
          <w:rFonts w:ascii="Times New Roman"/>
          <w:b w:val="false"/>
          <w:i w:val="false"/>
          <w:color w:val="000000"/>
          <w:sz w:val="28"/>
        </w:rPr>
        <w:t xml:space="preserve">
                     проведения ед., плоттер - 1 ед.             ства </w:t>
      </w:r>
    </w:p>
    <w:p>
      <w:pPr>
        <w:spacing w:after="0"/>
        <w:ind w:left="0"/>
        <w:jc w:val="both"/>
      </w:pPr>
      <w:r>
        <w:rPr>
          <w:rFonts w:ascii="Times New Roman"/>
          <w:b w:val="false"/>
          <w:i w:val="false"/>
          <w:color w:val="000000"/>
          <w:sz w:val="28"/>
        </w:rPr>
        <w:t xml:space="preserve">
                     работ по   Создание локальной сети          Минис- </w:t>
      </w:r>
    </w:p>
    <w:p>
      <w:pPr>
        <w:spacing w:after="0"/>
        <w:ind w:left="0"/>
        <w:jc w:val="both"/>
      </w:pPr>
      <w:r>
        <w:rPr>
          <w:rFonts w:ascii="Times New Roman"/>
          <w:b w:val="false"/>
          <w:i w:val="false"/>
          <w:color w:val="000000"/>
          <w:sz w:val="28"/>
        </w:rPr>
        <w:t xml:space="preserve">
                     лесоуст-                                    терства </w:t>
      </w:r>
    </w:p>
    <w:p>
      <w:pPr>
        <w:spacing w:after="0"/>
        <w:ind w:left="0"/>
        <w:jc w:val="both"/>
      </w:pPr>
      <w:r>
        <w:rPr>
          <w:rFonts w:ascii="Times New Roman"/>
          <w:b w:val="false"/>
          <w:i w:val="false"/>
          <w:color w:val="000000"/>
          <w:sz w:val="28"/>
        </w:rPr>
        <w:t xml:space="preserve">
                     ройству                                     сельско- </w:t>
      </w:r>
    </w:p>
    <w:p>
      <w:pPr>
        <w:spacing w:after="0"/>
        <w:ind w:left="0"/>
        <w:jc w:val="both"/>
      </w:pPr>
      <w:r>
        <w:rPr>
          <w:rFonts w:ascii="Times New Roman"/>
          <w:b w:val="false"/>
          <w:i w:val="false"/>
          <w:color w:val="000000"/>
          <w:sz w:val="28"/>
        </w:rPr>
        <w:t xml:space="preserve">
                                                                 го хо- </w:t>
      </w:r>
    </w:p>
    <w:p>
      <w:pPr>
        <w:spacing w:after="0"/>
        <w:ind w:left="0"/>
        <w:jc w:val="both"/>
      </w:pPr>
      <w:r>
        <w:rPr>
          <w:rFonts w:ascii="Times New Roman"/>
          <w:b w:val="false"/>
          <w:i w:val="false"/>
          <w:color w:val="000000"/>
          <w:sz w:val="28"/>
        </w:rPr>
        <w:t xml:space="preserve">
                                                                 зяйства </w:t>
      </w:r>
    </w:p>
    <w:p>
      <w:pPr>
        <w:spacing w:after="0"/>
        <w:ind w:left="0"/>
        <w:jc w:val="both"/>
      </w:pPr>
      <w:r>
        <w:rPr>
          <w:rFonts w:ascii="Times New Roman"/>
          <w:b w:val="false"/>
          <w:i w:val="false"/>
          <w:color w:val="000000"/>
          <w:sz w:val="28"/>
        </w:rPr>
        <w:t xml:space="preserve">
                                                                 Респуб- </w:t>
      </w:r>
    </w:p>
    <w:p>
      <w:pPr>
        <w:spacing w:after="0"/>
        <w:ind w:left="0"/>
        <w:jc w:val="both"/>
      </w:pPr>
      <w:r>
        <w:rPr>
          <w:rFonts w:ascii="Times New Roman"/>
          <w:b w:val="false"/>
          <w:i w:val="false"/>
          <w:color w:val="000000"/>
          <w:sz w:val="28"/>
        </w:rPr>
        <w:t xml:space="preserve">
                                                                 лики </w:t>
      </w:r>
    </w:p>
    <w:p>
      <w:pPr>
        <w:spacing w:after="0"/>
        <w:ind w:left="0"/>
        <w:jc w:val="both"/>
      </w:pPr>
      <w:r>
        <w:rPr>
          <w:rFonts w:ascii="Times New Roman"/>
          <w:b w:val="false"/>
          <w:i w:val="false"/>
          <w:color w:val="000000"/>
          <w:sz w:val="28"/>
        </w:rPr>
        <w:t xml:space="preserve">
                                                                 Казахс- </w:t>
      </w:r>
    </w:p>
    <w:p>
      <w:pPr>
        <w:spacing w:after="0"/>
        <w:ind w:left="0"/>
        <w:jc w:val="both"/>
      </w:pPr>
      <w:r>
        <w:rPr>
          <w:rFonts w:ascii="Times New Roman"/>
          <w:b w:val="false"/>
          <w:i w:val="false"/>
          <w:color w:val="000000"/>
          <w:sz w:val="28"/>
        </w:rPr>
        <w:t xml:space="preserve">
                                                                 тан </w:t>
      </w:r>
    </w:p>
    <w:p>
      <w:pPr>
        <w:spacing w:after="0"/>
        <w:ind w:left="0"/>
        <w:jc w:val="both"/>
      </w:pPr>
      <w:r>
        <w:rPr>
          <w:rFonts w:ascii="Times New Roman"/>
          <w:b w:val="false"/>
          <w:i w:val="false"/>
          <w:color w:val="000000"/>
          <w:sz w:val="28"/>
        </w:rPr>
        <w:t xml:space="preserve">
               33    Развитие   Приобретение: пожарные    В те-  Комитет </w:t>
      </w:r>
    </w:p>
    <w:p>
      <w:pPr>
        <w:spacing w:after="0"/>
        <w:ind w:left="0"/>
        <w:jc w:val="both"/>
      </w:pPr>
      <w:r>
        <w:rPr>
          <w:rFonts w:ascii="Times New Roman"/>
          <w:b w:val="false"/>
          <w:i w:val="false"/>
          <w:color w:val="000000"/>
          <w:sz w:val="28"/>
        </w:rPr>
        <w:t xml:space="preserve">
                     материаль- машины - 11 ед., средства чение  лесного </w:t>
      </w:r>
    </w:p>
    <w:p>
      <w:pPr>
        <w:spacing w:after="0"/>
        <w:ind w:left="0"/>
        <w:jc w:val="both"/>
      </w:pPr>
      <w:r>
        <w:rPr>
          <w:rFonts w:ascii="Times New Roman"/>
          <w:b w:val="false"/>
          <w:i w:val="false"/>
          <w:color w:val="000000"/>
          <w:sz w:val="28"/>
        </w:rPr>
        <w:t xml:space="preserve">
                     но-техни-  связи (радио-станции      года   и охот- </w:t>
      </w:r>
    </w:p>
    <w:p>
      <w:pPr>
        <w:spacing w:after="0"/>
        <w:ind w:left="0"/>
        <w:jc w:val="both"/>
      </w:pPr>
      <w:r>
        <w:rPr>
          <w:rFonts w:ascii="Times New Roman"/>
          <w:b w:val="false"/>
          <w:i w:val="false"/>
          <w:color w:val="000000"/>
          <w:sz w:val="28"/>
        </w:rPr>
        <w:t xml:space="preserve">
                     ческой     "KENWOOD") стационарные -        ничьего </w:t>
      </w:r>
    </w:p>
    <w:p>
      <w:pPr>
        <w:spacing w:after="0"/>
        <w:ind w:left="0"/>
        <w:jc w:val="both"/>
      </w:pPr>
      <w:r>
        <w:rPr>
          <w:rFonts w:ascii="Times New Roman"/>
          <w:b w:val="false"/>
          <w:i w:val="false"/>
          <w:color w:val="000000"/>
          <w:sz w:val="28"/>
        </w:rPr>
        <w:t xml:space="preserve">
                     базы осо-  1 ед.; мобильные - 80 ед.        хозяй- </w:t>
      </w:r>
    </w:p>
    <w:p>
      <w:pPr>
        <w:spacing w:after="0"/>
        <w:ind w:left="0"/>
        <w:jc w:val="both"/>
      </w:pPr>
      <w:r>
        <w:rPr>
          <w:rFonts w:ascii="Times New Roman"/>
          <w:b w:val="false"/>
          <w:i w:val="false"/>
          <w:color w:val="000000"/>
          <w:sz w:val="28"/>
        </w:rPr>
        <w:t xml:space="preserve">
                     бо охра-   (в том  числе дополни-           ства </w:t>
      </w:r>
    </w:p>
    <w:p>
      <w:pPr>
        <w:spacing w:after="0"/>
        <w:ind w:left="0"/>
        <w:jc w:val="both"/>
      </w:pPr>
      <w:r>
        <w:rPr>
          <w:rFonts w:ascii="Times New Roman"/>
          <w:b w:val="false"/>
          <w:i w:val="false"/>
          <w:color w:val="000000"/>
          <w:sz w:val="28"/>
        </w:rPr>
        <w:t xml:space="preserve">
                     няемых      тельныые 15 ед.), носимые -     Минис- </w:t>
      </w:r>
    </w:p>
    <w:p>
      <w:pPr>
        <w:spacing w:after="0"/>
        <w:ind w:left="0"/>
        <w:jc w:val="both"/>
      </w:pPr>
      <w:r>
        <w:rPr>
          <w:rFonts w:ascii="Times New Roman"/>
          <w:b w:val="false"/>
          <w:i w:val="false"/>
          <w:color w:val="000000"/>
          <w:sz w:val="28"/>
        </w:rPr>
        <w:t xml:space="preserve">
                     природных  18 ед., патрульные машины -      терства </w:t>
      </w:r>
    </w:p>
    <w:p>
      <w:pPr>
        <w:spacing w:after="0"/>
        <w:ind w:left="0"/>
        <w:jc w:val="both"/>
      </w:pPr>
      <w:r>
        <w:rPr>
          <w:rFonts w:ascii="Times New Roman"/>
          <w:b w:val="false"/>
          <w:i w:val="false"/>
          <w:color w:val="000000"/>
          <w:sz w:val="28"/>
        </w:rPr>
        <w:t xml:space="preserve">
                     территорий 12 ед.                           сельско- </w:t>
      </w:r>
    </w:p>
    <w:p>
      <w:pPr>
        <w:spacing w:after="0"/>
        <w:ind w:left="0"/>
        <w:jc w:val="both"/>
      </w:pPr>
      <w:r>
        <w:rPr>
          <w:rFonts w:ascii="Times New Roman"/>
          <w:b w:val="false"/>
          <w:i w:val="false"/>
          <w:color w:val="000000"/>
          <w:sz w:val="28"/>
        </w:rPr>
        <w:t xml:space="preserve">
                                                                 го хо- </w:t>
      </w:r>
    </w:p>
    <w:p>
      <w:pPr>
        <w:spacing w:after="0"/>
        <w:ind w:left="0"/>
        <w:jc w:val="both"/>
      </w:pPr>
      <w:r>
        <w:rPr>
          <w:rFonts w:ascii="Times New Roman"/>
          <w:b w:val="false"/>
          <w:i w:val="false"/>
          <w:color w:val="000000"/>
          <w:sz w:val="28"/>
        </w:rPr>
        <w:t xml:space="preserve">
                                                                 зяйства </w:t>
      </w:r>
    </w:p>
    <w:p>
      <w:pPr>
        <w:spacing w:after="0"/>
        <w:ind w:left="0"/>
        <w:jc w:val="both"/>
      </w:pPr>
      <w:r>
        <w:rPr>
          <w:rFonts w:ascii="Times New Roman"/>
          <w:b w:val="false"/>
          <w:i w:val="false"/>
          <w:color w:val="000000"/>
          <w:sz w:val="28"/>
        </w:rPr>
        <w:t xml:space="preserve">
                                                                 Респуб- </w:t>
      </w:r>
    </w:p>
    <w:p>
      <w:pPr>
        <w:spacing w:after="0"/>
        <w:ind w:left="0"/>
        <w:jc w:val="both"/>
      </w:pPr>
      <w:r>
        <w:rPr>
          <w:rFonts w:ascii="Times New Roman"/>
          <w:b w:val="false"/>
          <w:i w:val="false"/>
          <w:color w:val="000000"/>
          <w:sz w:val="28"/>
        </w:rPr>
        <w:t xml:space="preserve">
                                                                 лики </w:t>
      </w:r>
    </w:p>
    <w:p>
      <w:pPr>
        <w:spacing w:after="0"/>
        <w:ind w:left="0"/>
        <w:jc w:val="both"/>
      </w:pPr>
      <w:r>
        <w:rPr>
          <w:rFonts w:ascii="Times New Roman"/>
          <w:b w:val="false"/>
          <w:i w:val="false"/>
          <w:color w:val="000000"/>
          <w:sz w:val="28"/>
        </w:rPr>
        <w:t xml:space="preserve">
                                                                 Казахс- </w:t>
      </w:r>
    </w:p>
    <w:p>
      <w:pPr>
        <w:spacing w:after="0"/>
        <w:ind w:left="0"/>
        <w:jc w:val="both"/>
      </w:pPr>
      <w:r>
        <w:rPr>
          <w:rFonts w:ascii="Times New Roman"/>
          <w:b w:val="false"/>
          <w:i w:val="false"/>
          <w:color w:val="000000"/>
          <w:sz w:val="28"/>
        </w:rPr>
        <w:t xml:space="preserve">
                                                                 тан </w:t>
      </w:r>
    </w:p>
    <w:p>
      <w:pPr>
        <w:spacing w:after="0"/>
        <w:ind w:left="0"/>
        <w:jc w:val="both"/>
      </w:pPr>
      <w:r>
        <w:rPr>
          <w:rFonts w:ascii="Times New Roman"/>
          <w:b w:val="false"/>
          <w:i w:val="false"/>
          <w:color w:val="000000"/>
          <w:sz w:val="28"/>
        </w:rPr>
        <w:t xml:space="preserve">
      -------------------------------------------------------------------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6 внесены изменения - постановлением Правительства РК от 22 декабря 2003 г.  </w:t>
      </w:r>
      <w:r>
        <w:rPr>
          <w:rFonts w:ascii="Times New Roman"/>
          <w:b w:val="false"/>
          <w:i w:val="false"/>
          <w:color w:val="000000"/>
          <w:sz w:val="28"/>
        </w:rPr>
        <w:t xml:space="preserve">N 1296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улучшение состояния особо охраняемых природных территорий и организаций лесного хозяйства в результате укрепления их материально-технической базы. </w:t>
      </w:r>
    </w:p>
    <w:bookmarkStart w:name="z35" w:id="34"/>
    <w:p>
      <w:pPr>
        <w:spacing w:after="0"/>
        <w:ind w:left="0"/>
        <w:jc w:val="both"/>
      </w:pPr>
      <w:r>
        <w:rPr>
          <w:rFonts w:ascii="Times New Roman"/>
          <w:b w:val="false"/>
          <w:i w:val="false"/>
          <w:color w:val="000000"/>
          <w:sz w:val="28"/>
        </w:rPr>
        <w:t xml:space="preserve">
      Приложение 149        </w:t>
      </w:r>
    </w:p>
    <w:bookmarkEnd w:id="34"/>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415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Целевые</w:t>
      </w:r>
      <w:r>
        <w:rPr>
          <w:rFonts w:ascii="Times New Roman"/>
          <w:b w:val="false"/>
          <w:i w:val="false"/>
          <w:color w:val="000000"/>
          <w:sz w:val="28"/>
        </w:rPr>
        <w:t xml:space="preserve"> </w:t>
      </w:r>
      <w:r>
        <w:rPr>
          <w:rFonts w:ascii="Times New Roman"/>
          <w:b/>
          <w:i w:val="false"/>
          <w:color w:val="000000"/>
          <w:sz w:val="28"/>
        </w:rPr>
        <w:t>т</w:t>
      </w:r>
      <w:r>
        <w:rPr>
          <w:rFonts w:ascii="Times New Roman"/>
          <w:b/>
          <w:i w:val="false"/>
          <w:color w:val="000000"/>
          <w:sz w:val="28"/>
        </w:rPr>
        <w:t>рансферты</w:t>
      </w:r>
      <w:r>
        <w:rPr>
          <w:rFonts w:ascii="Times New Roman"/>
          <w:b w:val="false"/>
          <w:i w:val="false"/>
          <w:color w:val="000000"/>
          <w:sz w:val="28"/>
        </w:rPr>
        <w:t xml:space="preserve"> </w:t>
      </w:r>
      <w:r>
        <w:rPr>
          <w:rFonts w:ascii="Times New Roman"/>
          <w:b/>
          <w:i w:val="false"/>
          <w:color w:val="000000"/>
          <w:sz w:val="28"/>
        </w:rPr>
        <w:t>областным</w:t>
      </w:r>
      <w:r>
        <w:rPr>
          <w:rFonts w:ascii="Times New Roman"/>
          <w:b w:val="false"/>
          <w:i w:val="false"/>
          <w:color w:val="000000"/>
          <w:sz w:val="28"/>
        </w:rPr>
        <w:t xml:space="preserve"> </w:t>
      </w:r>
      <w:r>
        <w:rPr>
          <w:rFonts w:ascii="Times New Roman"/>
          <w:b/>
          <w:i w:val="false"/>
          <w:color w:val="000000"/>
          <w:sz w:val="28"/>
        </w:rPr>
        <w:t>бюджетам</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содержание</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развитие</w:t>
      </w:r>
      <w:r>
        <w:rPr>
          <w:rFonts w:ascii="Times New Roman"/>
          <w:b w:val="false"/>
          <w:i w:val="false"/>
          <w:color w:val="000000"/>
          <w:sz w:val="28"/>
        </w:rPr>
        <w:t xml:space="preserve"> </w:t>
      </w:r>
      <w:r>
        <w:rPr>
          <w:rFonts w:ascii="Times New Roman"/>
          <w:b/>
          <w:i w:val="false"/>
          <w:color w:val="000000"/>
          <w:sz w:val="28"/>
        </w:rPr>
        <w:t>материально</w:t>
      </w:r>
      <w:r>
        <w:rPr>
          <w:rFonts w:ascii="Times New Roman"/>
          <w:b/>
          <w:i w:val="false"/>
          <w:color w:val="000000"/>
          <w:sz w:val="28"/>
        </w:rPr>
        <w:t>-</w:t>
      </w:r>
      <w:r>
        <w:rPr>
          <w:rFonts w:ascii="Times New Roman"/>
          <w:b/>
          <w:i w:val="false"/>
          <w:color w:val="000000"/>
          <w:sz w:val="28"/>
        </w:rPr>
        <w:t>технической</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базы</w:t>
      </w:r>
      <w:r>
        <w:rPr>
          <w:rFonts w:ascii="Times New Roman"/>
          <w:b w:val="false"/>
          <w:i w:val="false"/>
          <w:color w:val="000000"/>
          <w:sz w:val="28"/>
        </w:rPr>
        <w:t xml:space="preserve"> </w:t>
      </w:r>
      <w:r>
        <w:rPr>
          <w:rFonts w:ascii="Times New Roman"/>
          <w:b/>
          <w:i w:val="false"/>
          <w:color w:val="000000"/>
          <w:sz w:val="28"/>
        </w:rPr>
        <w:t>учреждений</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охране</w:t>
      </w:r>
      <w:r>
        <w:rPr>
          <w:rFonts w:ascii="Times New Roman"/>
          <w:b w:val="false"/>
          <w:i w:val="false"/>
          <w:color w:val="000000"/>
          <w:sz w:val="28"/>
        </w:rPr>
        <w:t xml:space="preserve"> </w:t>
      </w:r>
      <w:r>
        <w:rPr>
          <w:rFonts w:ascii="Times New Roman"/>
          <w:b/>
          <w:i w:val="false"/>
          <w:color w:val="000000"/>
          <w:sz w:val="28"/>
        </w:rPr>
        <w:t>лесов</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животного</w:t>
      </w:r>
      <w:r>
        <w:rPr>
          <w:rFonts w:ascii="Times New Roman"/>
          <w:b w:val="false"/>
          <w:i w:val="false"/>
          <w:color w:val="000000"/>
          <w:sz w:val="28"/>
        </w:rPr>
        <w:t xml:space="preserve"> </w:t>
      </w:r>
      <w:r>
        <w:rPr>
          <w:rFonts w:ascii="Times New Roman"/>
          <w:b/>
          <w:i w:val="false"/>
          <w:color w:val="000000"/>
          <w:sz w:val="28"/>
        </w:rPr>
        <w:t>мира</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1 078 454 тысячи тенге (один миллиард семьдесят восемь миллионов четыреста пятьдесят четыре тысячи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Лесной  </w:t>
      </w:r>
      <w:r>
        <w:rPr>
          <w:rFonts w:ascii="Times New Roman"/>
          <w:b w:val="false"/>
          <w:i w:val="false"/>
          <w:color w:val="000000"/>
          <w:sz w:val="28"/>
        </w:rPr>
        <w:t xml:space="preserve">Кодекс </w:t>
      </w:r>
      <w:r>
        <w:rPr>
          <w:rFonts w:ascii="Times New Roman"/>
          <w:b w:val="false"/>
          <w:i w:val="false"/>
          <w:color w:val="000000"/>
          <w:sz w:val="28"/>
        </w:rPr>
        <w:t xml:space="preserve"> от 23 января 1993 года;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21 октября 1993 года "Об охране, воспроизводстве и использовании животного мира";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15 июля 1997 года "Об охране окружающей среды";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15 июля 1997 года "Об особо охраняемых природных территориях";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27 сентября 1999 года N 1271 "Об обеспечении пожарной безопасности в лесах";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22 ноября 2002 года N 1239 "Некоторые вопросы Комитета лесного и охотничьего хозяйства Министерства сельского хозяйства Республики Казахстан".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условий для повышения экологического и ресурсного потенциала лесов; рационального и неистощительного использования лесных ресурсов, их охраны, защиты и воспроизводства на основе материалов лесоохотоустройства. </w:t>
      </w:r>
    </w:p>
    <w:p>
      <w:pPr>
        <w:spacing w:after="0"/>
        <w:ind w:left="0"/>
        <w:jc w:val="both"/>
      </w:pPr>
      <w:r>
        <w:rPr>
          <w:rFonts w:ascii="Times New Roman"/>
          <w:b w:val="false"/>
          <w:i w:val="false"/>
          <w:color w:val="000000"/>
          <w:sz w:val="28"/>
        </w:rPr>
        <w:t xml:space="preserve">
            5. Задачи бюджетной программы: обеспечение деятельности учреждений по охране лесов и животного мира.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415        Целевые </w:t>
      </w:r>
    </w:p>
    <w:p>
      <w:pPr>
        <w:spacing w:after="0"/>
        <w:ind w:left="0"/>
        <w:jc w:val="both"/>
      </w:pPr>
      <w:r>
        <w:rPr>
          <w:rFonts w:ascii="Times New Roman"/>
          <w:b w:val="false"/>
          <w:i w:val="false"/>
          <w:color w:val="000000"/>
          <w:sz w:val="28"/>
        </w:rPr>
        <w:t xml:space="preserve">
                     трансферты </w:t>
      </w:r>
    </w:p>
    <w:p>
      <w:pPr>
        <w:spacing w:after="0"/>
        <w:ind w:left="0"/>
        <w:jc w:val="both"/>
      </w:pPr>
      <w:r>
        <w:rPr>
          <w:rFonts w:ascii="Times New Roman"/>
          <w:b w:val="false"/>
          <w:i w:val="false"/>
          <w:color w:val="000000"/>
          <w:sz w:val="28"/>
        </w:rPr>
        <w:t xml:space="preserve">
                     областным </w:t>
      </w:r>
    </w:p>
    <w:p>
      <w:pPr>
        <w:spacing w:after="0"/>
        <w:ind w:left="0"/>
        <w:jc w:val="both"/>
      </w:pPr>
      <w:r>
        <w:rPr>
          <w:rFonts w:ascii="Times New Roman"/>
          <w:b w:val="false"/>
          <w:i w:val="false"/>
          <w:color w:val="000000"/>
          <w:sz w:val="28"/>
        </w:rPr>
        <w:t xml:space="preserve">
                     бюджетам </w:t>
      </w:r>
    </w:p>
    <w:p>
      <w:pPr>
        <w:spacing w:after="0"/>
        <w:ind w:left="0"/>
        <w:jc w:val="both"/>
      </w:pPr>
      <w:r>
        <w:rPr>
          <w:rFonts w:ascii="Times New Roman"/>
          <w:b w:val="false"/>
          <w:i w:val="false"/>
          <w:color w:val="000000"/>
          <w:sz w:val="28"/>
        </w:rPr>
        <w:t xml:space="preserve">
                     на содер- </w:t>
      </w:r>
    </w:p>
    <w:p>
      <w:pPr>
        <w:spacing w:after="0"/>
        <w:ind w:left="0"/>
        <w:jc w:val="both"/>
      </w:pPr>
      <w:r>
        <w:rPr>
          <w:rFonts w:ascii="Times New Roman"/>
          <w:b w:val="false"/>
          <w:i w:val="false"/>
          <w:color w:val="000000"/>
          <w:sz w:val="28"/>
        </w:rPr>
        <w:t xml:space="preserve">
                     жание и </w:t>
      </w:r>
    </w:p>
    <w:p>
      <w:pPr>
        <w:spacing w:after="0"/>
        <w:ind w:left="0"/>
        <w:jc w:val="both"/>
      </w:pPr>
      <w:r>
        <w:rPr>
          <w:rFonts w:ascii="Times New Roman"/>
          <w:b w:val="false"/>
          <w:i w:val="false"/>
          <w:color w:val="000000"/>
          <w:sz w:val="28"/>
        </w:rPr>
        <w:t xml:space="preserve">
                     развитие </w:t>
      </w:r>
    </w:p>
    <w:p>
      <w:pPr>
        <w:spacing w:after="0"/>
        <w:ind w:left="0"/>
        <w:jc w:val="both"/>
      </w:pPr>
      <w:r>
        <w:rPr>
          <w:rFonts w:ascii="Times New Roman"/>
          <w:b w:val="false"/>
          <w:i w:val="false"/>
          <w:color w:val="000000"/>
          <w:sz w:val="28"/>
        </w:rPr>
        <w:t xml:space="preserve">
                     материаль- </w:t>
      </w:r>
    </w:p>
    <w:p>
      <w:pPr>
        <w:spacing w:after="0"/>
        <w:ind w:left="0"/>
        <w:jc w:val="both"/>
      </w:pPr>
      <w:r>
        <w:rPr>
          <w:rFonts w:ascii="Times New Roman"/>
          <w:b w:val="false"/>
          <w:i w:val="false"/>
          <w:color w:val="000000"/>
          <w:sz w:val="28"/>
        </w:rPr>
        <w:t xml:space="preserve">
                     но-техни- </w:t>
      </w:r>
    </w:p>
    <w:p>
      <w:pPr>
        <w:spacing w:after="0"/>
        <w:ind w:left="0"/>
        <w:jc w:val="both"/>
      </w:pPr>
      <w:r>
        <w:rPr>
          <w:rFonts w:ascii="Times New Roman"/>
          <w:b w:val="false"/>
          <w:i w:val="false"/>
          <w:color w:val="000000"/>
          <w:sz w:val="28"/>
        </w:rPr>
        <w:t xml:space="preserve">
                     ческой </w:t>
      </w:r>
    </w:p>
    <w:p>
      <w:pPr>
        <w:spacing w:after="0"/>
        <w:ind w:left="0"/>
        <w:jc w:val="both"/>
      </w:pPr>
      <w:r>
        <w:rPr>
          <w:rFonts w:ascii="Times New Roman"/>
          <w:b w:val="false"/>
          <w:i w:val="false"/>
          <w:color w:val="000000"/>
          <w:sz w:val="28"/>
        </w:rPr>
        <w:t xml:space="preserve">
                     базы уч- </w:t>
      </w:r>
    </w:p>
    <w:p>
      <w:pPr>
        <w:spacing w:after="0"/>
        <w:ind w:left="0"/>
        <w:jc w:val="both"/>
      </w:pPr>
      <w:r>
        <w:rPr>
          <w:rFonts w:ascii="Times New Roman"/>
          <w:b w:val="false"/>
          <w:i w:val="false"/>
          <w:color w:val="000000"/>
          <w:sz w:val="28"/>
        </w:rPr>
        <w:t xml:space="preserve">
                     реждений </w:t>
      </w:r>
    </w:p>
    <w:p>
      <w:pPr>
        <w:spacing w:after="0"/>
        <w:ind w:left="0"/>
        <w:jc w:val="both"/>
      </w:pPr>
      <w:r>
        <w:rPr>
          <w:rFonts w:ascii="Times New Roman"/>
          <w:b w:val="false"/>
          <w:i w:val="false"/>
          <w:color w:val="000000"/>
          <w:sz w:val="28"/>
        </w:rPr>
        <w:t xml:space="preserve">
                     по охране </w:t>
      </w:r>
    </w:p>
    <w:p>
      <w:pPr>
        <w:spacing w:after="0"/>
        <w:ind w:left="0"/>
        <w:jc w:val="both"/>
      </w:pPr>
      <w:r>
        <w:rPr>
          <w:rFonts w:ascii="Times New Roman"/>
          <w:b w:val="false"/>
          <w:i w:val="false"/>
          <w:color w:val="000000"/>
          <w:sz w:val="28"/>
        </w:rPr>
        <w:t xml:space="preserve">
                     лесов и </w:t>
      </w:r>
    </w:p>
    <w:p>
      <w:pPr>
        <w:spacing w:after="0"/>
        <w:ind w:left="0"/>
        <w:jc w:val="both"/>
      </w:pPr>
      <w:r>
        <w:rPr>
          <w:rFonts w:ascii="Times New Roman"/>
          <w:b w:val="false"/>
          <w:i w:val="false"/>
          <w:color w:val="000000"/>
          <w:sz w:val="28"/>
        </w:rPr>
        <w:t xml:space="preserve">
                     животного </w:t>
      </w:r>
    </w:p>
    <w:p>
      <w:pPr>
        <w:spacing w:after="0"/>
        <w:ind w:left="0"/>
        <w:jc w:val="both"/>
      </w:pPr>
      <w:r>
        <w:rPr>
          <w:rFonts w:ascii="Times New Roman"/>
          <w:b w:val="false"/>
          <w:i w:val="false"/>
          <w:color w:val="000000"/>
          <w:sz w:val="28"/>
        </w:rPr>
        <w:t xml:space="preserve">
                     мира </w:t>
      </w:r>
    </w:p>
    <w:p>
      <w:pPr>
        <w:spacing w:after="0"/>
        <w:ind w:left="0"/>
        <w:jc w:val="both"/>
      </w:pPr>
      <w:r>
        <w:rPr>
          <w:rFonts w:ascii="Times New Roman"/>
          <w:b w:val="false"/>
          <w:i w:val="false"/>
          <w:color w:val="000000"/>
          <w:sz w:val="28"/>
        </w:rPr>
        <w:t xml:space="preserve">
      1        030   Целевые    Перечисление средств на   В те-  Минис- </w:t>
      </w:r>
    </w:p>
    <w:p>
      <w:pPr>
        <w:spacing w:after="0"/>
        <w:ind w:left="0"/>
        <w:jc w:val="both"/>
      </w:pPr>
      <w:r>
        <w:rPr>
          <w:rFonts w:ascii="Times New Roman"/>
          <w:b w:val="false"/>
          <w:i w:val="false"/>
          <w:color w:val="000000"/>
          <w:sz w:val="28"/>
        </w:rPr>
        <w:t xml:space="preserve">
                     трансферты содержание и оснащение    чение  терство </w:t>
      </w:r>
    </w:p>
    <w:p>
      <w:pPr>
        <w:spacing w:after="0"/>
        <w:ind w:left="0"/>
        <w:jc w:val="both"/>
      </w:pPr>
      <w:r>
        <w:rPr>
          <w:rFonts w:ascii="Times New Roman"/>
          <w:b w:val="false"/>
          <w:i w:val="false"/>
          <w:color w:val="000000"/>
          <w:sz w:val="28"/>
        </w:rPr>
        <w:t xml:space="preserve">
                     Акмолин-   материально-технической   года   сельско- </w:t>
      </w:r>
    </w:p>
    <w:p>
      <w:pPr>
        <w:spacing w:after="0"/>
        <w:ind w:left="0"/>
        <w:jc w:val="both"/>
      </w:pPr>
      <w:r>
        <w:rPr>
          <w:rFonts w:ascii="Times New Roman"/>
          <w:b w:val="false"/>
          <w:i w:val="false"/>
          <w:color w:val="000000"/>
          <w:sz w:val="28"/>
        </w:rPr>
        <w:t xml:space="preserve">
                     скому об-  базы 14 учреждений по            го хо- </w:t>
      </w:r>
    </w:p>
    <w:p>
      <w:pPr>
        <w:spacing w:after="0"/>
        <w:ind w:left="0"/>
        <w:jc w:val="both"/>
      </w:pPr>
      <w:r>
        <w:rPr>
          <w:rFonts w:ascii="Times New Roman"/>
          <w:b w:val="false"/>
          <w:i w:val="false"/>
          <w:color w:val="000000"/>
          <w:sz w:val="28"/>
        </w:rPr>
        <w:t xml:space="preserve">
                     ластному   охране лесов и животного         зяйства </w:t>
      </w:r>
    </w:p>
    <w:p>
      <w:pPr>
        <w:spacing w:after="0"/>
        <w:ind w:left="0"/>
        <w:jc w:val="both"/>
      </w:pPr>
      <w:r>
        <w:rPr>
          <w:rFonts w:ascii="Times New Roman"/>
          <w:b w:val="false"/>
          <w:i w:val="false"/>
          <w:color w:val="000000"/>
          <w:sz w:val="28"/>
        </w:rPr>
        <w:t xml:space="preserve">
                     бюджету на мира, с численностью 557         Респуб- </w:t>
      </w:r>
    </w:p>
    <w:p>
      <w:pPr>
        <w:spacing w:after="0"/>
        <w:ind w:left="0"/>
        <w:jc w:val="both"/>
      </w:pPr>
      <w:r>
        <w:rPr>
          <w:rFonts w:ascii="Times New Roman"/>
          <w:b w:val="false"/>
          <w:i w:val="false"/>
          <w:color w:val="000000"/>
          <w:sz w:val="28"/>
        </w:rPr>
        <w:t xml:space="preserve">
                     содержание единиц                           лики </w:t>
      </w:r>
    </w:p>
    <w:p>
      <w:pPr>
        <w:spacing w:after="0"/>
        <w:ind w:left="0"/>
        <w:jc w:val="both"/>
      </w:pPr>
      <w:r>
        <w:rPr>
          <w:rFonts w:ascii="Times New Roman"/>
          <w:b w:val="false"/>
          <w:i w:val="false"/>
          <w:color w:val="000000"/>
          <w:sz w:val="28"/>
        </w:rPr>
        <w:t xml:space="preserve">
                     и развитие                                  Казахс- </w:t>
      </w:r>
    </w:p>
    <w:p>
      <w:pPr>
        <w:spacing w:after="0"/>
        <w:ind w:left="0"/>
        <w:jc w:val="both"/>
      </w:pPr>
      <w:r>
        <w:rPr>
          <w:rFonts w:ascii="Times New Roman"/>
          <w:b w:val="false"/>
          <w:i w:val="false"/>
          <w:color w:val="000000"/>
          <w:sz w:val="28"/>
        </w:rPr>
        <w:t xml:space="preserve">
                     материаль-                                  тан </w:t>
      </w:r>
    </w:p>
    <w:p>
      <w:pPr>
        <w:spacing w:after="0"/>
        <w:ind w:left="0"/>
        <w:jc w:val="both"/>
      </w:pPr>
      <w:r>
        <w:rPr>
          <w:rFonts w:ascii="Times New Roman"/>
          <w:b w:val="false"/>
          <w:i w:val="false"/>
          <w:color w:val="000000"/>
          <w:sz w:val="28"/>
        </w:rPr>
        <w:t xml:space="preserve">
                     но-техни- </w:t>
      </w:r>
    </w:p>
    <w:p>
      <w:pPr>
        <w:spacing w:after="0"/>
        <w:ind w:left="0"/>
        <w:jc w:val="both"/>
      </w:pPr>
      <w:r>
        <w:rPr>
          <w:rFonts w:ascii="Times New Roman"/>
          <w:b w:val="false"/>
          <w:i w:val="false"/>
          <w:color w:val="000000"/>
          <w:sz w:val="28"/>
        </w:rPr>
        <w:t xml:space="preserve">
                     ческой </w:t>
      </w:r>
    </w:p>
    <w:p>
      <w:pPr>
        <w:spacing w:after="0"/>
        <w:ind w:left="0"/>
        <w:jc w:val="both"/>
      </w:pPr>
      <w:r>
        <w:rPr>
          <w:rFonts w:ascii="Times New Roman"/>
          <w:b w:val="false"/>
          <w:i w:val="false"/>
          <w:color w:val="000000"/>
          <w:sz w:val="28"/>
        </w:rPr>
        <w:t xml:space="preserve">
                     базы уч- </w:t>
      </w:r>
    </w:p>
    <w:p>
      <w:pPr>
        <w:spacing w:after="0"/>
        <w:ind w:left="0"/>
        <w:jc w:val="both"/>
      </w:pPr>
      <w:r>
        <w:rPr>
          <w:rFonts w:ascii="Times New Roman"/>
          <w:b w:val="false"/>
          <w:i w:val="false"/>
          <w:color w:val="000000"/>
          <w:sz w:val="28"/>
        </w:rPr>
        <w:t xml:space="preserve">
                     реждений </w:t>
      </w:r>
    </w:p>
    <w:p>
      <w:pPr>
        <w:spacing w:after="0"/>
        <w:ind w:left="0"/>
        <w:jc w:val="both"/>
      </w:pPr>
      <w:r>
        <w:rPr>
          <w:rFonts w:ascii="Times New Roman"/>
          <w:b w:val="false"/>
          <w:i w:val="false"/>
          <w:color w:val="000000"/>
          <w:sz w:val="28"/>
        </w:rPr>
        <w:t xml:space="preserve">
                     по охране </w:t>
      </w:r>
    </w:p>
    <w:p>
      <w:pPr>
        <w:spacing w:after="0"/>
        <w:ind w:left="0"/>
        <w:jc w:val="both"/>
      </w:pPr>
      <w:r>
        <w:rPr>
          <w:rFonts w:ascii="Times New Roman"/>
          <w:b w:val="false"/>
          <w:i w:val="false"/>
          <w:color w:val="000000"/>
          <w:sz w:val="28"/>
        </w:rPr>
        <w:t xml:space="preserve">
                     лесов и </w:t>
      </w:r>
    </w:p>
    <w:p>
      <w:pPr>
        <w:spacing w:after="0"/>
        <w:ind w:left="0"/>
        <w:jc w:val="both"/>
      </w:pPr>
      <w:r>
        <w:rPr>
          <w:rFonts w:ascii="Times New Roman"/>
          <w:b w:val="false"/>
          <w:i w:val="false"/>
          <w:color w:val="000000"/>
          <w:sz w:val="28"/>
        </w:rPr>
        <w:t xml:space="preserve">
                     животного </w:t>
      </w:r>
    </w:p>
    <w:p>
      <w:pPr>
        <w:spacing w:after="0"/>
        <w:ind w:left="0"/>
        <w:jc w:val="both"/>
      </w:pPr>
      <w:r>
        <w:rPr>
          <w:rFonts w:ascii="Times New Roman"/>
          <w:b w:val="false"/>
          <w:i w:val="false"/>
          <w:color w:val="000000"/>
          <w:sz w:val="28"/>
        </w:rPr>
        <w:t xml:space="preserve">
                     мира </w:t>
      </w:r>
    </w:p>
    <w:p>
      <w:pPr>
        <w:spacing w:after="0"/>
        <w:ind w:left="0"/>
        <w:jc w:val="both"/>
      </w:pPr>
      <w:r>
        <w:rPr>
          <w:rFonts w:ascii="Times New Roman"/>
          <w:b w:val="false"/>
          <w:i w:val="false"/>
          <w:color w:val="000000"/>
          <w:sz w:val="28"/>
        </w:rPr>
        <w:t xml:space="preserve">
      2        031   Целевые    Перечисление средств на   В те-  Минис- </w:t>
      </w:r>
    </w:p>
    <w:p>
      <w:pPr>
        <w:spacing w:after="0"/>
        <w:ind w:left="0"/>
        <w:jc w:val="both"/>
      </w:pPr>
      <w:r>
        <w:rPr>
          <w:rFonts w:ascii="Times New Roman"/>
          <w:b w:val="false"/>
          <w:i w:val="false"/>
          <w:color w:val="000000"/>
          <w:sz w:val="28"/>
        </w:rPr>
        <w:t xml:space="preserve">
                     трансферты содержание и оснащение    чение  терство </w:t>
      </w:r>
    </w:p>
    <w:p>
      <w:pPr>
        <w:spacing w:after="0"/>
        <w:ind w:left="0"/>
        <w:jc w:val="both"/>
      </w:pPr>
      <w:r>
        <w:rPr>
          <w:rFonts w:ascii="Times New Roman"/>
          <w:b w:val="false"/>
          <w:i w:val="false"/>
          <w:color w:val="000000"/>
          <w:sz w:val="28"/>
        </w:rPr>
        <w:t xml:space="preserve">
                     Актюбин-   материально-технической   года   сельско- </w:t>
      </w:r>
    </w:p>
    <w:p>
      <w:pPr>
        <w:spacing w:after="0"/>
        <w:ind w:left="0"/>
        <w:jc w:val="both"/>
      </w:pPr>
      <w:r>
        <w:rPr>
          <w:rFonts w:ascii="Times New Roman"/>
          <w:b w:val="false"/>
          <w:i w:val="false"/>
          <w:color w:val="000000"/>
          <w:sz w:val="28"/>
        </w:rPr>
        <w:t xml:space="preserve">
                     скому об-  базы 7 учреждений по             го хо- </w:t>
      </w:r>
    </w:p>
    <w:p>
      <w:pPr>
        <w:spacing w:after="0"/>
        <w:ind w:left="0"/>
        <w:jc w:val="both"/>
      </w:pPr>
      <w:r>
        <w:rPr>
          <w:rFonts w:ascii="Times New Roman"/>
          <w:b w:val="false"/>
          <w:i w:val="false"/>
          <w:color w:val="000000"/>
          <w:sz w:val="28"/>
        </w:rPr>
        <w:t xml:space="preserve">
                     ластному   охране лесов и животного         зяйства </w:t>
      </w:r>
    </w:p>
    <w:p>
      <w:pPr>
        <w:spacing w:after="0"/>
        <w:ind w:left="0"/>
        <w:jc w:val="both"/>
      </w:pPr>
      <w:r>
        <w:rPr>
          <w:rFonts w:ascii="Times New Roman"/>
          <w:b w:val="false"/>
          <w:i w:val="false"/>
          <w:color w:val="000000"/>
          <w:sz w:val="28"/>
        </w:rPr>
        <w:t xml:space="preserve">
                     бюджету на мира, с численностью 179         Респуб- </w:t>
      </w:r>
    </w:p>
    <w:p>
      <w:pPr>
        <w:spacing w:after="0"/>
        <w:ind w:left="0"/>
        <w:jc w:val="both"/>
      </w:pPr>
      <w:r>
        <w:rPr>
          <w:rFonts w:ascii="Times New Roman"/>
          <w:b w:val="false"/>
          <w:i w:val="false"/>
          <w:color w:val="000000"/>
          <w:sz w:val="28"/>
        </w:rPr>
        <w:t xml:space="preserve">
                     содержание единиц                           лики </w:t>
      </w:r>
    </w:p>
    <w:p>
      <w:pPr>
        <w:spacing w:after="0"/>
        <w:ind w:left="0"/>
        <w:jc w:val="both"/>
      </w:pPr>
      <w:r>
        <w:rPr>
          <w:rFonts w:ascii="Times New Roman"/>
          <w:b w:val="false"/>
          <w:i w:val="false"/>
          <w:color w:val="000000"/>
          <w:sz w:val="28"/>
        </w:rPr>
        <w:t xml:space="preserve">
                     и развитие                                  Казахс- </w:t>
      </w:r>
    </w:p>
    <w:p>
      <w:pPr>
        <w:spacing w:after="0"/>
        <w:ind w:left="0"/>
        <w:jc w:val="both"/>
      </w:pPr>
      <w:r>
        <w:rPr>
          <w:rFonts w:ascii="Times New Roman"/>
          <w:b w:val="false"/>
          <w:i w:val="false"/>
          <w:color w:val="000000"/>
          <w:sz w:val="28"/>
        </w:rPr>
        <w:t xml:space="preserve">
                     материаль-                                  тан </w:t>
      </w:r>
    </w:p>
    <w:p>
      <w:pPr>
        <w:spacing w:after="0"/>
        <w:ind w:left="0"/>
        <w:jc w:val="both"/>
      </w:pPr>
      <w:r>
        <w:rPr>
          <w:rFonts w:ascii="Times New Roman"/>
          <w:b w:val="false"/>
          <w:i w:val="false"/>
          <w:color w:val="000000"/>
          <w:sz w:val="28"/>
        </w:rPr>
        <w:t xml:space="preserve">
                     но-техни- </w:t>
      </w:r>
    </w:p>
    <w:p>
      <w:pPr>
        <w:spacing w:after="0"/>
        <w:ind w:left="0"/>
        <w:jc w:val="both"/>
      </w:pPr>
      <w:r>
        <w:rPr>
          <w:rFonts w:ascii="Times New Roman"/>
          <w:b w:val="false"/>
          <w:i w:val="false"/>
          <w:color w:val="000000"/>
          <w:sz w:val="28"/>
        </w:rPr>
        <w:t xml:space="preserve">
                     ческой </w:t>
      </w:r>
    </w:p>
    <w:p>
      <w:pPr>
        <w:spacing w:after="0"/>
        <w:ind w:left="0"/>
        <w:jc w:val="both"/>
      </w:pPr>
      <w:r>
        <w:rPr>
          <w:rFonts w:ascii="Times New Roman"/>
          <w:b w:val="false"/>
          <w:i w:val="false"/>
          <w:color w:val="000000"/>
          <w:sz w:val="28"/>
        </w:rPr>
        <w:t xml:space="preserve">
                     базы уч- </w:t>
      </w:r>
    </w:p>
    <w:p>
      <w:pPr>
        <w:spacing w:after="0"/>
        <w:ind w:left="0"/>
        <w:jc w:val="both"/>
      </w:pPr>
      <w:r>
        <w:rPr>
          <w:rFonts w:ascii="Times New Roman"/>
          <w:b w:val="false"/>
          <w:i w:val="false"/>
          <w:color w:val="000000"/>
          <w:sz w:val="28"/>
        </w:rPr>
        <w:t xml:space="preserve">
                     реждений </w:t>
      </w:r>
    </w:p>
    <w:p>
      <w:pPr>
        <w:spacing w:after="0"/>
        <w:ind w:left="0"/>
        <w:jc w:val="both"/>
      </w:pPr>
      <w:r>
        <w:rPr>
          <w:rFonts w:ascii="Times New Roman"/>
          <w:b w:val="false"/>
          <w:i w:val="false"/>
          <w:color w:val="000000"/>
          <w:sz w:val="28"/>
        </w:rPr>
        <w:t xml:space="preserve">
                     по охране </w:t>
      </w:r>
    </w:p>
    <w:p>
      <w:pPr>
        <w:spacing w:after="0"/>
        <w:ind w:left="0"/>
        <w:jc w:val="both"/>
      </w:pPr>
      <w:r>
        <w:rPr>
          <w:rFonts w:ascii="Times New Roman"/>
          <w:b w:val="false"/>
          <w:i w:val="false"/>
          <w:color w:val="000000"/>
          <w:sz w:val="28"/>
        </w:rPr>
        <w:t xml:space="preserve">
                     лесов и </w:t>
      </w:r>
    </w:p>
    <w:p>
      <w:pPr>
        <w:spacing w:after="0"/>
        <w:ind w:left="0"/>
        <w:jc w:val="both"/>
      </w:pPr>
      <w:r>
        <w:rPr>
          <w:rFonts w:ascii="Times New Roman"/>
          <w:b w:val="false"/>
          <w:i w:val="false"/>
          <w:color w:val="000000"/>
          <w:sz w:val="28"/>
        </w:rPr>
        <w:t xml:space="preserve">
                     животного </w:t>
      </w:r>
    </w:p>
    <w:p>
      <w:pPr>
        <w:spacing w:after="0"/>
        <w:ind w:left="0"/>
        <w:jc w:val="both"/>
      </w:pPr>
      <w:r>
        <w:rPr>
          <w:rFonts w:ascii="Times New Roman"/>
          <w:b w:val="false"/>
          <w:i w:val="false"/>
          <w:color w:val="000000"/>
          <w:sz w:val="28"/>
        </w:rPr>
        <w:t xml:space="preserve">
                     мира </w:t>
      </w:r>
    </w:p>
    <w:p>
      <w:pPr>
        <w:spacing w:after="0"/>
        <w:ind w:left="0"/>
        <w:jc w:val="both"/>
      </w:pPr>
      <w:r>
        <w:rPr>
          <w:rFonts w:ascii="Times New Roman"/>
          <w:b w:val="false"/>
          <w:i w:val="false"/>
          <w:color w:val="000000"/>
          <w:sz w:val="28"/>
        </w:rPr>
        <w:t xml:space="preserve">
      3        032   Целевые    Перечисление средств на   В те-  Минис- </w:t>
      </w:r>
    </w:p>
    <w:p>
      <w:pPr>
        <w:spacing w:after="0"/>
        <w:ind w:left="0"/>
        <w:jc w:val="both"/>
      </w:pPr>
      <w:r>
        <w:rPr>
          <w:rFonts w:ascii="Times New Roman"/>
          <w:b w:val="false"/>
          <w:i w:val="false"/>
          <w:color w:val="000000"/>
          <w:sz w:val="28"/>
        </w:rPr>
        <w:t xml:space="preserve">
                     трансферты содержание и оснащение    чение  терство </w:t>
      </w:r>
    </w:p>
    <w:p>
      <w:pPr>
        <w:spacing w:after="0"/>
        <w:ind w:left="0"/>
        <w:jc w:val="both"/>
      </w:pPr>
      <w:r>
        <w:rPr>
          <w:rFonts w:ascii="Times New Roman"/>
          <w:b w:val="false"/>
          <w:i w:val="false"/>
          <w:color w:val="000000"/>
          <w:sz w:val="28"/>
        </w:rPr>
        <w:t xml:space="preserve">
                     Алматин-   материально-технической   года   сельско- </w:t>
      </w:r>
    </w:p>
    <w:p>
      <w:pPr>
        <w:spacing w:after="0"/>
        <w:ind w:left="0"/>
        <w:jc w:val="both"/>
      </w:pPr>
      <w:r>
        <w:rPr>
          <w:rFonts w:ascii="Times New Roman"/>
          <w:b w:val="false"/>
          <w:i w:val="false"/>
          <w:color w:val="000000"/>
          <w:sz w:val="28"/>
        </w:rPr>
        <w:t xml:space="preserve">
                     скому об-  базы 16 учреждений по            го хо- </w:t>
      </w:r>
    </w:p>
    <w:p>
      <w:pPr>
        <w:spacing w:after="0"/>
        <w:ind w:left="0"/>
        <w:jc w:val="both"/>
      </w:pPr>
      <w:r>
        <w:rPr>
          <w:rFonts w:ascii="Times New Roman"/>
          <w:b w:val="false"/>
          <w:i w:val="false"/>
          <w:color w:val="000000"/>
          <w:sz w:val="28"/>
        </w:rPr>
        <w:t xml:space="preserve">
                     ластному   охране лесов и животного         зяйства </w:t>
      </w:r>
    </w:p>
    <w:p>
      <w:pPr>
        <w:spacing w:after="0"/>
        <w:ind w:left="0"/>
        <w:jc w:val="both"/>
      </w:pPr>
      <w:r>
        <w:rPr>
          <w:rFonts w:ascii="Times New Roman"/>
          <w:b w:val="false"/>
          <w:i w:val="false"/>
          <w:color w:val="000000"/>
          <w:sz w:val="28"/>
        </w:rPr>
        <w:t xml:space="preserve">
                     бюджету на мира, с численностью 557         Респуб- </w:t>
      </w:r>
    </w:p>
    <w:p>
      <w:pPr>
        <w:spacing w:after="0"/>
        <w:ind w:left="0"/>
        <w:jc w:val="both"/>
      </w:pPr>
      <w:r>
        <w:rPr>
          <w:rFonts w:ascii="Times New Roman"/>
          <w:b w:val="false"/>
          <w:i w:val="false"/>
          <w:color w:val="000000"/>
          <w:sz w:val="28"/>
        </w:rPr>
        <w:t xml:space="preserve">
                     содержание единиц, природоохранного         лики </w:t>
      </w:r>
    </w:p>
    <w:p>
      <w:pPr>
        <w:spacing w:after="0"/>
        <w:ind w:left="0"/>
        <w:jc w:val="both"/>
      </w:pPr>
      <w:r>
        <w:rPr>
          <w:rFonts w:ascii="Times New Roman"/>
          <w:b w:val="false"/>
          <w:i w:val="false"/>
          <w:color w:val="000000"/>
          <w:sz w:val="28"/>
        </w:rPr>
        <w:t xml:space="preserve">
                     и развитие учреждения "Кзыл-Джигида"        Казахс- </w:t>
      </w:r>
    </w:p>
    <w:p>
      <w:pPr>
        <w:spacing w:after="0"/>
        <w:ind w:left="0"/>
        <w:jc w:val="both"/>
      </w:pPr>
      <w:r>
        <w:rPr>
          <w:rFonts w:ascii="Times New Roman"/>
          <w:b w:val="false"/>
          <w:i w:val="false"/>
          <w:color w:val="000000"/>
          <w:sz w:val="28"/>
        </w:rPr>
        <w:t xml:space="preserve">
                     материаль- с численностью 15 единиц         тан </w:t>
      </w:r>
    </w:p>
    <w:p>
      <w:pPr>
        <w:spacing w:after="0"/>
        <w:ind w:left="0"/>
        <w:jc w:val="both"/>
      </w:pPr>
      <w:r>
        <w:rPr>
          <w:rFonts w:ascii="Times New Roman"/>
          <w:b w:val="false"/>
          <w:i w:val="false"/>
          <w:color w:val="000000"/>
          <w:sz w:val="28"/>
        </w:rPr>
        <w:t xml:space="preserve">
                     но-техни- </w:t>
      </w:r>
    </w:p>
    <w:p>
      <w:pPr>
        <w:spacing w:after="0"/>
        <w:ind w:left="0"/>
        <w:jc w:val="both"/>
      </w:pPr>
      <w:r>
        <w:rPr>
          <w:rFonts w:ascii="Times New Roman"/>
          <w:b w:val="false"/>
          <w:i w:val="false"/>
          <w:color w:val="000000"/>
          <w:sz w:val="28"/>
        </w:rPr>
        <w:t xml:space="preserve">
                     ческой </w:t>
      </w:r>
    </w:p>
    <w:p>
      <w:pPr>
        <w:spacing w:after="0"/>
        <w:ind w:left="0"/>
        <w:jc w:val="both"/>
      </w:pPr>
      <w:r>
        <w:rPr>
          <w:rFonts w:ascii="Times New Roman"/>
          <w:b w:val="false"/>
          <w:i w:val="false"/>
          <w:color w:val="000000"/>
          <w:sz w:val="28"/>
        </w:rPr>
        <w:t xml:space="preserve">
                     базы уч- </w:t>
      </w:r>
    </w:p>
    <w:p>
      <w:pPr>
        <w:spacing w:after="0"/>
        <w:ind w:left="0"/>
        <w:jc w:val="both"/>
      </w:pPr>
      <w:r>
        <w:rPr>
          <w:rFonts w:ascii="Times New Roman"/>
          <w:b w:val="false"/>
          <w:i w:val="false"/>
          <w:color w:val="000000"/>
          <w:sz w:val="28"/>
        </w:rPr>
        <w:t xml:space="preserve">
                     реждений </w:t>
      </w:r>
    </w:p>
    <w:p>
      <w:pPr>
        <w:spacing w:after="0"/>
        <w:ind w:left="0"/>
        <w:jc w:val="both"/>
      </w:pPr>
      <w:r>
        <w:rPr>
          <w:rFonts w:ascii="Times New Roman"/>
          <w:b w:val="false"/>
          <w:i w:val="false"/>
          <w:color w:val="000000"/>
          <w:sz w:val="28"/>
        </w:rPr>
        <w:t xml:space="preserve">
                     по охране </w:t>
      </w:r>
    </w:p>
    <w:p>
      <w:pPr>
        <w:spacing w:after="0"/>
        <w:ind w:left="0"/>
        <w:jc w:val="both"/>
      </w:pPr>
      <w:r>
        <w:rPr>
          <w:rFonts w:ascii="Times New Roman"/>
          <w:b w:val="false"/>
          <w:i w:val="false"/>
          <w:color w:val="000000"/>
          <w:sz w:val="28"/>
        </w:rPr>
        <w:t xml:space="preserve">
                     лесов и </w:t>
      </w:r>
    </w:p>
    <w:p>
      <w:pPr>
        <w:spacing w:after="0"/>
        <w:ind w:left="0"/>
        <w:jc w:val="both"/>
      </w:pPr>
      <w:r>
        <w:rPr>
          <w:rFonts w:ascii="Times New Roman"/>
          <w:b w:val="false"/>
          <w:i w:val="false"/>
          <w:color w:val="000000"/>
          <w:sz w:val="28"/>
        </w:rPr>
        <w:t xml:space="preserve">
                     животного </w:t>
      </w:r>
    </w:p>
    <w:p>
      <w:pPr>
        <w:spacing w:after="0"/>
        <w:ind w:left="0"/>
        <w:jc w:val="both"/>
      </w:pPr>
      <w:r>
        <w:rPr>
          <w:rFonts w:ascii="Times New Roman"/>
          <w:b w:val="false"/>
          <w:i w:val="false"/>
          <w:color w:val="000000"/>
          <w:sz w:val="28"/>
        </w:rPr>
        <w:t xml:space="preserve">
                     мира </w:t>
      </w:r>
    </w:p>
    <w:p>
      <w:pPr>
        <w:spacing w:after="0"/>
        <w:ind w:left="0"/>
        <w:jc w:val="both"/>
      </w:pPr>
      <w:r>
        <w:rPr>
          <w:rFonts w:ascii="Times New Roman"/>
          <w:b w:val="false"/>
          <w:i w:val="false"/>
          <w:color w:val="000000"/>
          <w:sz w:val="28"/>
        </w:rPr>
        <w:t xml:space="preserve">
      4        033   Целевые    Перечисление средств на   В те-  Минис- </w:t>
      </w:r>
    </w:p>
    <w:p>
      <w:pPr>
        <w:spacing w:after="0"/>
        <w:ind w:left="0"/>
        <w:jc w:val="both"/>
      </w:pPr>
      <w:r>
        <w:rPr>
          <w:rFonts w:ascii="Times New Roman"/>
          <w:b w:val="false"/>
          <w:i w:val="false"/>
          <w:color w:val="000000"/>
          <w:sz w:val="28"/>
        </w:rPr>
        <w:t xml:space="preserve">
                     трансферты содержание и оснащение    чение  терство </w:t>
      </w:r>
    </w:p>
    <w:p>
      <w:pPr>
        <w:spacing w:after="0"/>
        <w:ind w:left="0"/>
        <w:jc w:val="both"/>
      </w:pPr>
      <w:r>
        <w:rPr>
          <w:rFonts w:ascii="Times New Roman"/>
          <w:b w:val="false"/>
          <w:i w:val="false"/>
          <w:color w:val="000000"/>
          <w:sz w:val="28"/>
        </w:rPr>
        <w:t xml:space="preserve">
                     Атырау-    материально-технической   года   сельско- </w:t>
      </w:r>
    </w:p>
    <w:p>
      <w:pPr>
        <w:spacing w:after="0"/>
        <w:ind w:left="0"/>
        <w:jc w:val="both"/>
      </w:pPr>
      <w:r>
        <w:rPr>
          <w:rFonts w:ascii="Times New Roman"/>
          <w:b w:val="false"/>
          <w:i w:val="false"/>
          <w:color w:val="000000"/>
          <w:sz w:val="28"/>
        </w:rPr>
        <w:t xml:space="preserve">
                     скому об-  базы 3 учреждений по             го хо- </w:t>
      </w:r>
    </w:p>
    <w:p>
      <w:pPr>
        <w:spacing w:after="0"/>
        <w:ind w:left="0"/>
        <w:jc w:val="both"/>
      </w:pPr>
      <w:r>
        <w:rPr>
          <w:rFonts w:ascii="Times New Roman"/>
          <w:b w:val="false"/>
          <w:i w:val="false"/>
          <w:color w:val="000000"/>
          <w:sz w:val="28"/>
        </w:rPr>
        <w:t xml:space="preserve">
                     ластному   охране лесов и животного         зяйства </w:t>
      </w:r>
    </w:p>
    <w:p>
      <w:pPr>
        <w:spacing w:after="0"/>
        <w:ind w:left="0"/>
        <w:jc w:val="both"/>
      </w:pPr>
      <w:r>
        <w:rPr>
          <w:rFonts w:ascii="Times New Roman"/>
          <w:b w:val="false"/>
          <w:i w:val="false"/>
          <w:color w:val="000000"/>
          <w:sz w:val="28"/>
        </w:rPr>
        <w:t xml:space="preserve">
                     бюджету на мира, с численностью 91          Респуб- </w:t>
      </w:r>
    </w:p>
    <w:p>
      <w:pPr>
        <w:spacing w:after="0"/>
        <w:ind w:left="0"/>
        <w:jc w:val="both"/>
      </w:pPr>
      <w:r>
        <w:rPr>
          <w:rFonts w:ascii="Times New Roman"/>
          <w:b w:val="false"/>
          <w:i w:val="false"/>
          <w:color w:val="000000"/>
          <w:sz w:val="28"/>
        </w:rPr>
        <w:t xml:space="preserve">
                     содержание единиц                           лики </w:t>
      </w:r>
    </w:p>
    <w:p>
      <w:pPr>
        <w:spacing w:after="0"/>
        <w:ind w:left="0"/>
        <w:jc w:val="both"/>
      </w:pPr>
      <w:r>
        <w:rPr>
          <w:rFonts w:ascii="Times New Roman"/>
          <w:b w:val="false"/>
          <w:i w:val="false"/>
          <w:color w:val="000000"/>
          <w:sz w:val="28"/>
        </w:rPr>
        <w:t xml:space="preserve">
                     и развитие                                  Казахс- </w:t>
      </w:r>
    </w:p>
    <w:p>
      <w:pPr>
        <w:spacing w:after="0"/>
        <w:ind w:left="0"/>
        <w:jc w:val="both"/>
      </w:pPr>
      <w:r>
        <w:rPr>
          <w:rFonts w:ascii="Times New Roman"/>
          <w:b w:val="false"/>
          <w:i w:val="false"/>
          <w:color w:val="000000"/>
          <w:sz w:val="28"/>
        </w:rPr>
        <w:t xml:space="preserve">
                     материаль-                                  тан </w:t>
      </w:r>
    </w:p>
    <w:p>
      <w:pPr>
        <w:spacing w:after="0"/>
        <w:ind w:left="0"/>
        <w:jc w:val="both"/>
      </w:pPr>
      <w:r>
        <w:rPr>
          <w:rFonts w:ascii="Times New Roman"/>
          <w:b w:val="false"/>
          <w:i w:val="false"/>
          <w:color w:val="000000"/>
          <w:sz w:val="28"/>
        </w:rPr>
        <w:t xml:space="preserve">
                     но-техни- </w:t>
      </w:r>
    </w:p>
    <w:p>
      <w:pPr>
        <w:spacing w:after="0"/>
        <w:ind w:left="0"/>
        <w:jc w:val="both"/>
      </w:pPr>
      <w:r>
        <w:rPr>
          <w:rFonts w:ascii="Times New Roman"/>
          <w:b w:val="false"/>
          <w:i w:val="false"/>
          <w:color w:val="000000"/>
          <w:sz w:val="28"/>
        </w:rPr>
        <w:t xml:space="preserve">
                     ческой </w:t>
      </w:r>
    </w:p>
    <w:p>
      <w:pPr>
        <w:spacing w:after="0"/>
        <w:ind w:left="0"/>
        <w:jc w:val="both"/>
      </w:pPr>
      <w:r>
        <w:rPr>
          <w:rFonts w:ascii="Times New Roman"/>
          <w:b w:val="false"/>
          <w:i w:val="false"/>
          <w:color w:val="000000"/>
          <w:sz w:val="28"/>
        </w:rPr>
        <w:t xml:space="preserve">
                     базы уч- </w:t>
      </w:r>
    </w:p>
    <w:p>
      <w:pPr>
        <w:spacing w:after="0"/>
        <w:ind w:left="0"/>
        <w:jc w:val="both"/>
      </w:pPr>
      <w:r>
        <w:rPr>
          <w:rFonts w:ascii="Times New Roman"/>
          <w:b w:val="false"/>
          <w:i w:val="false"/>
          <w:color w:val="000000"/>
          <w:sz w:val="28"/>
        </w:rPr>
        <w:t xml:space="preserve">
                     реждений </w:t>
      </w:r>
    </w:p>
    <w:p>
      <w:pPr>
        <w:spacing w:after="0"/>
        <w:ind w:left="0"/>
        <w:jc w:val="both"/>
      </w:pPr>
      <w:r>
        <w:rPr>
          <w:rFonts w:ascii="Times New Roman"/>
          <w:b w:val="false"/>
          <w:i w:val="false"/>
          <w:color w:val="000000"/>
          <w:sz w:val="28"/>
        </w:rPr>
        <w:t xml:space="preserve">
                     по охране </w:t>
      </w:r>
    </w:p>
    <w:p>
      <w:pPr>
        <w:spacing w:after="0"/>
        <w:ind w:left="0"/>
        <w:jc w:val="both"/>
      </w:pPr>
      <w:r>
        <w:rPr>
          <w:rFonts w:ascii="Times New Roman"/>
          <w:b w:val="false"/>
          <w:i w:val="false"/>
          <w:color w:val="000000"/>
          <w:sz w:val="28"/>
        </w:rPr>
        <w:t xml:space="preserve">
                     лесов и </w:t>
      </w:r>
    </w:p>
    <w:p>
      <w:pPr>
        <w:spacing w:after="0"/>
        <w:ind w:left="0"/>
        <w:jc w:val="both"/>
      </w:pPr>
      <w:r>
        <w:rPr>
          <w:rFonts w:ascii="Times New Roman"/>
          <w:b w:val="false"/>
          <w:i w:val="false"/>
          <w:color w:val="000000"/>
          <w:sz w:val="28"/>
        </w:rPr>
        <w:t xml:space="preserve">
                     животного </w:t>
      </w:r>
    </w:p>
    <w:p>
      <w:pPr>
        <w:spacing w:after="0"/>
        <w:ind w:left="0"/>
        <w:jc w:val="both"/>
      </w:pPr>
      <w:r>
        <w:rPr>
          <w:rFonts w:ascii="Times New Roman"/>
          <w:b w:val="false"/>
          <w:i w:val="false"/>
          <w:color w:val="000000"/>
          <w:sz w:val="28"/>
        </w:rPr>
        <w:t xml:space="preserve">
                     мира </w:t>
      </w:r>
    </w:p>
    <w:p>
      <w:pPr>
        <w:spacing w:after="0"/>
        <w:ind w:left="0"/>
        <w:jc w:val="both"/>
      </w:pPr>
      <w:r>
        <w:rPr>
          <w:rFonts w:ascii="Times New Roman"/>
          <w:b w:val="false"/>
          <w:i w:val="false"/>
          <w:color w:val="000000"/>
          <w:sz w:val="28"/>
        </w:rPr>
        <w:t xml:space="preserve">
      5        034   Целевые    Перечисление средств на   В те-  Минис- </w:t>
      </w:r>
    </w:p>
    <w:p>
      <w:pPr>
        <w:spacing w:after="0"/>
        <w:ind w:left="0"/>
        <w:jc w:val="both"/>
      </w:pPr>
      <w:r>
        <w:rPr>
          <w:rFonts w:ascii="Times New Roman"/>
          <w:b w:val="false"/>
          <w:i w:val="false"/>
          <w:color w:val="000000"/>
          <w:sz w:val="28"/>
        </w:rPr>
        <w:t xml:space="preserve">
                     трансферты содержание и оснащение    чение  терство </w:t>
      </w:r>
    </w:p>
    <w:p>
      <w:pPr>
        <w:spacing w:after="0"/>
        <w:ind w:left="0"/>
        <w:jc w:val="both"/>
      </w:pPr>
      <w:r>
        <w:rPr>
          <w:rFonts w:ascii="Times New Roman"/>
          <w:b w:val="false"/>
          <w:i w:val="false"/>
          <w:color w:val="000000"/>
          <w:sz w:val="28"/>
        </w:rPr>
        <w:t xml:space="preserve">
                     Восточно-  материально-технической   года   сельско- </w:t>
      </w:r>
    </w:p>
    <w:p>
      <w:pPr>
        <w:spacing w:after="0"/>
        <w:ind w:left="0"/>
        <w:jc w:val="both"/>
      </w:pPr>
      <w:r>
        <w:rPr>
          <w:rFonts w:ascii="Times New Roman"/>
          <w:b w:val="false"/>
          <w:i w:val="false"/>
          <w:color w:val="000000"/>
          <w:sz w:val="28"/>
        </w:rPr>
        <w:t xml:space="preserve">
                     Казахстан- базы 13 учреждений по            го хо- </w:t>
      </w:r>
    </w:p>
    <w:p>
      <w:pPr>
        <w:spacing w:after="0"/>
        <w:ind w:left="0"/>
        <w:jc w:val="both"/>
      </w:pPr>
      <w:r>
        <w:rPr>
          <w:rFonts w:ascii="Times New Roman"/>
          <w:b w:val="false"/>
          <w:i w:val="false"/>
          <w:color w:val="000000"/>
          <w:sz w:val="28"/>
        </w:rPr>
        <w:t xml:space="preserve">
                     скому      охране лесов и животного         зяйства </w:t>
      </w:r>
    </w:p>
    <w:p>
      <w:pPr>
        <w:spacing w:after="0"/>
        <w:ind w:left="0"/>
        <w:jc w:val="both"/>
      </w:pPr>
      <w:r>
        <w:rPr>
          <w:rFonts w:ascii="Times New Roman"/>
          <w:b w:val="false"/>
          <w:i w:val="false"/>
          <w:color w:val="000000"/>
          <w:sz w:val="28"/>
        </w:rPr>
        <w:t xml:space="preserve">
                     областному мира, с численностью 458         Респуб- </w:t>
      </w:r>
    </w:p>
    <w:p>
      <w:pPr>
        <w:spacing w:after="0"/>
        <w:ind w:left="0"/>
        <w:jc w:val="both"/>
      </w:pPr>
      <w:r>
        <w:rPr>
          <w:rFonts w:ascii="Times New Roman"/>
          <w:b w:val="false"/>
          <w:i w:val="false"/>
          <w:color w:val="000000"/>
          <w:sz w:val="28"/>
        </w:rPr>
        <w:t xml:space="preserve">
                     бюджету на единиц                           лики </w:t>
      </w:r>
    </w:p>
    <w:p>
      <w:pPr>
        <w:spacing w:after="0"/>
        <w:ind w:left="0"/>
        <w:jc w:val="both"/>
      </w:pPr>
      <w:r>
        <w:rPr>
          <w:rFonts w:ascii="Times New Roman"/>
          <w:b w:val="false"/>
          <w:i w:val="false"/>
          <w:color w:val="000000"/>
          <w:sz w:val="28"/>
        </w:rPr>
        <w:t xml:space="preserve">
                     содержание                                  Казахс- </w:t>
      </w:r>
    </w:p>
    <w:p>
      <w:pPr>
        <w:spacing w:after="0"/>
        <w:ind w:left="0"/>
        <w:jc w:val="both"/>
      </w:pPr>
      <w:r>
        <w:rPr>
          <w:rFonts w:ascii="Times New Roman"/>
          <w:b w:val="false"/>
          <w:i w:val="false"/>
          <w:color w:val="000000"/>
          <w:sz w:val="28"/>
        </w:rPr>
        <w:t xml:space="preserve">
                     и развитие                                  тан </w:t>
      </w:r>
    </w:p>
    <w:p>
      <w:pPr>
        <w:spacing w:after="0"/>
        <w:ind w:left="0"/>
        <w:jc w:val="both"/>
      </w:pPr>
      <w:r>
        <w:rPr>
          <w:rFonts w:ascii="Times New Roman"/>
          <w:b w:val="false"/>
          <w:i w:val="false"/>
          <w:color w:val="000000"/>
          <w:sz w:val="28"/>
        </w:rPr>
        <w:t xml:space="preserve">
                     материаль- </w:t>
      </w:r>
    </w:p>
    <w:p>
      <w:pPr>
        <w:spacing w:after="0"/>
        <w:ind w:left="0"/>
        <w:jc w:val="both"/>
      </w:pPr>
      <w:r>
        <w:rPr>
          <w:rFonts w:ascii="Times New Roman"/>
          <w:b w:val="false"/>
          <w:i w:val="false"/>
          <w:color w:val="000000"/>
          <w:sz w:val="28"/>
        </w:rPr>
        <w:t xml:space="preserve">
                     но-техни- </w:t>
      </w:r>
    </w:p>
    <w:p>
      <w:pPr>
        <w:spacing w:after="0"/>
        <w:ind w:left="0"/>
        <w:jc w:val="both"/>
      </w:pPr>
      <w:r>
        <w:rPr>
          <w:rFonts w:ascii="Times New Roman"/>
          <w:b w:val="false"/>
          <w:i w:val="false"/>
          <w:color w:val="000000"/>
          <w:sz w:val="28"/>
        </w:rPr>
        <w:t xml:space="preserve">
                     ческой </w:t>
      </w:r>
    </w:p>
    <w:p>
      <w:pPr>
        <w:spacing w:after="0"/>
        <w:ind w:left="0"/>
        <w:jc w:val="both"/>
      </w:pPr>
      <w:r>
        <w:rPr>
          <w:rFonts w:ascii="Times New Roman"/>
          <w:b w:val="false"/>
          <w:i w:val="false"/>
          <w:color w:val="000000"/>
          <w:sz w:val="28"/>
        </w:rPr>
        <w:t xml:space="preserve">
                     базы уч- </w:t>
      </w:r>
    </w:p>
    <w:p>
      <w:pPr>
        <w:spacing w:after="0"/>
        <w:ind w:left="0"/>
        <w:jc w:val="both"/>
      </w:pPr>
      <w:r>
        <w:rPr>
          <w:rFonts w:ascii="Times New Roman"/>
          <w:b w:val="false"/>
          <w:i w:val="false"/>
          <w:color w:val="000000"/>
          <w:sz w:val="28"/>
        </w:rPr>
        <w:t xml:space="preserve">
                     реждений </w:t>
      </w:r>
    </w:p>
    <w:p>
      <w:pPr>
        <w:spacing w:after="0"/>
        <w:ind w:left="0"/>
        <w:jc w:val="both"/>
      </w:pPr>
      <w:r>
        <w:rPr>
          <w:rFonts w:ascii="Times New Roman"/>
          <w:b w:val="false"/>
          <w:i w:val="false"/>
          <w:color w:val="000000"/>
          <w:sz w:val="28"/>
        </w:rPr>
        <w:t xml:space="preserve">
                     по охране </w:t>
      </w:r>
    </w:p>
    <w:p>
      <w:pPr>
        <w:spacing w:after="0"/>
        <w:ind w:left="0"/>
        <w:jc w:val="both"/>
      </w:pPr>
      <w:r>
        <w:rPr>
          <w:rFonts w:ascii="Times New Roman"/>
          <w:b w:val="false"/>
          <w:i w:val="false"/>
          <w:color w:val="000000"/>
          <w:sz w:val="28"/>
        </w:rPr>
        <w:t xml:space="preserve">
                     лесов и </w:t>
      </w:r>
    </w:p>
    <w:p>
      <w:pPr>
        <w:spacing w:after="0"/>
        <w:ind w:left="0"/>
        <w:jc w:val="both"/>
      </w:pPr>
      <w:r>
        <w:rPr>
          <w:rFonts w:ascii="Times New Roman"/>
          <w:b w:val="false"/>
          <w:i w:val="false"/>
          <w:color w:val="000000"/>
          <w:sz w:val="28"/>
        </w:rPr>
        <w:t xml:space="preserve">
                     животного </w:t>
      </w:r>
    </w:p>
    <w:p>
      <w:pPr>
        <w:spacing w:after="0"/>
        <w:ind w:left="0"/>
        <w:jc w:val="both"/>
      </w:pPr>
      <w:r>
        <w:rPr>
          <w:rFonts w:ascii="Times New Roman"/>
          <w:b w:val="false"/>
          <w:i w:val="false"/>
          <w:color w:val="000000"/>
          <w:sz w:val="28"/>
        </w:rPr>
        <w:t xml:space="preserve">
                     мира </w:t>
      </w:r>
    </w:p>
    <w:p>
      <w:pPr>
        <w:spacing w:after="0"/>
        <w:ind w:left="0"/>
        <w:jc w:val="both"/>
      </w:pPr>
      <w:r>
        <w:rPr>
          <w:rFonts w:ascii="Times New Roman"/>
          <w:b w:val="false"/>
          <w:i w:val="false"/>
          <w:color w:val="000000"/>
          <w:sz w:val="28"/>
        </w:rPr>
        <w:t xml:space="preserve">
      6        035   Целевые    Перечисление средств на   В те-  Минис- </w:t>
      </w:r>
    </w:p>
    <w:p>
      <w:pPr>
        <w:spacing w:after="0"/>
        <w:ind w:left="0"/>
        <w:jc w:val="both"/>
      </w:pPr>
      <w:r>
        <w:rPr>
          <w:rFonts w:ascii="Times New Roman"/>
          <w:b w:val="false"/>
          <w:i w:val="false"/>
          <w:color w:val="000000"/>
          <w:sz w:val="28"/>
        </w:rPr>
        <w:t xml:space="preserve">
                     трансферты содержание и оснащение    чение  терство </w:t>
      </w:r>
    </w:p>
    <w:p>
      <w:pPr>
        <w:spacing w:after="0"/>
        <w:ind w:left="0"/>
        <w:jc w:val="both"/>
      </w:pPr>
      <w:r>
        <w:rPr>
          <w:rFonts w:ascii="Times New Roman"/>
          <w:b w:val="false"/>
          <w:i w:val="false"/>
          <w:color w:val="000000"/>
          <w:sz w:val="28"/>
        </w:rPr>
        <w:t xml:space="preserve">
                     Жамбыл-    материально-технической   года   сельско- </w:t>
      </w:r>
    </w:p>
    <w:p>
      <w:pPr>
        <w:spacing w:after="0"/>
        <w:ind w:left="0"/>
        <w:jc w:val="both"/>
      </w:pPr>
      <w:r>
        <w:rPr>
          <w:rFonts w:ascii="Times New Roman"/>
          <w:b w:val="false"/>
          <w:i w:val="false"/>
          <w:color w:val="000000"/>
          <w:sz w:val="28"/>
        </w:rPr>
        <w:t xml:space="preserve">
                     скому об-  базы 11 учреждений по            го хо- </w:t>
      </w:r>
    </w:p>
    <w:p>
      <w:pPr>
        <w:spacing w:after="0"/>
        <w:ind w:left="0"/>
        <w:jc w:val="both"/>
      </w:pPr>
      <w:r>
        <w:rPr>
          <w:rFonts w:ascii="Times New Roman"/>
          <w:b w:val="false"/>
          <w:i w:val="false"/>
          <w:color w:val="000000"/>
          <w:sz w:val="28"/>
        </w:rPr>
        <w:t xml:space="preserve">
                     ластному   охране лесов и животного         зяйства </w:t>
      </w:r>
    </w:p>
    <w:p>
      <w:pPr>
        <w:spacing w:after="0"/>
        <w:ind w:left="0"/>
        <w:jc w:val="both"/>
      </w:pPr>
      <w:r>
        <w:rPr>
          <w:rFonts w:ascii="Times New Roman"/>
          <w:b w:val="false"/>
          <w:i w:val="false"/>
          <w:color w:val="000000"/>
          <w:sz w:val="28"/>
        </w:rPr>
        <w:t xml:space="preserve">
                     бюджету на мира, с численностью 351         Респуб- </w:t>
      </w:r>
    </w:p>
    <w:p>
      <w:pPr>
        <w:spacing w:after="0"/>
        <w:ind w:left="0"/>
        <w:jc w:val="both"/>
      </w:pPr>
      <w:r>
        <w:rPr>
          <w:rFonts w:ascii="Times New Roman"/>
          <w:b w:val="false"/>
          <w:i w:val="false"/>
          <w:color w:val="000000"/>
          <w:sz w:val="28"/>
        </w:rPr>
        <w:t xml:space="preserve">
                     содержание единиц                           лики </w:t>
      </w:r>
    </w:p>
    <w:p>
      <w:pPr>
        <w:spacing w:after="0"/>
        <w:ind w:left="0"/>
        <w:jc w:val="both"/>
      </w:pPr>
      <w:r>
        <w:rPr>
          <w:rFonts w:ascii="Times New Roman"/>
          <w:b w:val="false"/>
          <w:i w:val="false"/>
          <w:color w:val="000000"/>
          <w:sz w:val="28"/>
        </w:rPr>
        <w:t xml:space="preserve">
                     и развитие                                  Казахс- </w:t>
      </w:r>
    </w:p>
    <w:p>
      <w:pPr>
        <w:spacing w:after="0"/>
        <w:ind w:left="0"/>
        <w:jc w:val="both"/>
      </w:pPr>
      <w:r>
        <w:rPr>
          <w:rFonts w:ascii="Times New Roman"/>
          <w:b w:val="false"/>
          <w:i w:val="false"/>
          <w:color w:val="000000"/>
          <w:sz w:val="28"/>
        </w:rPr>
        <w:t xml:space="preserve">
                     материаль-                                  тан </w:t>
      </w:r>
    </w:p>
    <w:p>
      <w:pPr>
        <w:spacing w:after="0"/>
        <w:ind w:left="0"/>
        <w:jc w:val="both"/>
      </w:pPr>
      <w:r>
        <w:rPr>
          <w:rFonts w:ascii="Times New Roman"/>
          <w:b w:val="false"/>
          <w:i w:val="false"/>
          <w:color w:val="000000"/>
          <w:sz w:val="28"/>
        </w:rPr>
        <w:t xml:space="preserve">
                     но-техни- </w:t>
      </w:r>
    </w:p>
    <w:p>
      <w:pPr>
        <w:spacing w:after="0"/>
        <w:ind w:left="0"/>
        <w:jc w:val="both"/>
      </w:pPr>
      <w:r>
        <w:rPr>
          <w:rFonts w:ascii="Times New Roman"/>
          <w:b w:val="false"/>
          <w:i w:val="false"/>
          <w:color w:val="000000"/>
          <w:sz w:val="28"/>
        </w:rPr>
        <w:t xml:space="preserve">
                     ческой </w:t>
      </w:r>
    </w:p>
    <w:p>
      <w:pPr>
        <w:spacing w:after="0"/>
        <w:ind w:left="0"/>
        <w:jc w:val="both"/>
      </w:pPr>
      <w:r>
        <w:rPr>
          <w:rFonts w:ascii="Times New Roman"/>
          <w:b w:val="false"/>
          <w:i w:val="false"/>
          <w:color w:val="000000"/>
          <w:sz w:val="28"/>
        </w:rPr>
        <w:t xml:space="preserve">
                     базы уч- </w:t>
      </w:r>
    </w:p>
    <w:p>
      <w:pPr>
        <w:spacing w:after="0"/>
        <w:ind w:left="0"/>
        <w:jc w:val="both"/>
      </w:pPr>
      <w:r>
        <w:rPr>
          <w:rFonts w:ascii="Times New Roman"/>
          <w:b w:val="false"/>
          <w:i w:val="false"/>
          <w:color w:val="000000"/>
          <w:sz w:val="28"/>
        </w:rPr>
        <w:t xml:space="preserve">
                     реждений </w:t>
      </w:r>
    </w:p>
    <w:p>
      <w:pPr>
        <w:spacing w:after="0"/>
        <w:ind w:left="0"/>
        <w:jc w:val="both"/>
      </w:pPr>
      <w:r>
        <w:rPr>
          <w:rFonts w:ascii="Times New Roman"/>
          <w:b w:val="false"/>
          <w:i w:val="false"/>
          <w:color w:val="000000"/>
          <w:sz w:val="28"/>
        </w:rPr>
        <w:t xml:space="preserve">
                     по охране </w:t>
      </w:r>
    </w:p>
    <w:p>
      <w:pPr>
        <w:spacing w:after="0"/>
        <w:ind w:left="0"/>
        <w:jc w:val="both"/>
      </w:pPr>
      <w:r>
        <w:rPr>
          <w:rFonts w:ascii="Times New Roman"/>
          <w:b w:val="false"/>
          <w:i w:val="false"/>
          <w:color w:val="000000"/>
          <w:sz w:val="28"/>
        </w:rPr>
        <w:t xml:space="preserve">
                     лесов и </w:t>
      </w:r>
    </w:p>
    <w:p>
      <w:pPr>
        <w:spacing w:after="0"/>
        <w:ind w:left="0"/>
        <w:jc w:val="both"/>
      </w:pPr>
      <w:r>
        <w:rPr>
          <w:rFonts w:ascii="Times New Roman"/>
          <w:b w:val="false"/>
          <w:i w:val="false"/>
          <w:color w:val="000000"/>
          <w:sz w:val="28"/>
        </w:rPr>
        <w:t xml:space="preserve">
                     животного </w:t>
      </w:r>
    </w:p>
    <w:p>
      <w:pPr>
        <w:spacing w:after="0"/>
        <w:ind w:left="0"/>
        <w:jc w:val="both"/>
      </w:pPr>
      <w:r>
        <w:rPr>
          <w:rFonts w:ascii="Times New Roman"/>
          <w:b w:val="false"/>
          <w:i w:val="false"/>
          <w:color w:val="000000"/>
          <w:sz w:val="28"/>
        </w:rPr>
        <w:t xml:space="preserve">
                     мира </w:t>
      </w:r>
    </w:p>
    <w:p>
      <w:pPr>
        <w:spacing w:after="0"/>
        <w:ind w:left="0"/>
        <w:jc w:val="both"/>
      </w:pPr>
      <w:r>
        <w:rPr>
          <w:rFonts w:ascii="Times New Roman"/>
          <w:b w:val="false"/>
          <w:i w:val="false"/>
          <w:color w:val="000000"/>
          <w:sz w:val="28"/>
        </w:rPr>
        <w:t xml:space="preserve">
      7        036   Целевые    Перечисление средств на   В те-  Минис- </w:t>
      </w:r>
    </w:p>
    <w:p>
      <w:pPr>
        <w:spacing w:after="0"/>
        <w:ind w:left="0"/>
        <w:jc w:val="both"/>
      </w:pPr>
      <w:r>
        <w:rPr>
          <w:rFonts w:ascii="Times New Roman"/>
          <w:b w:val="false"/>
          <w:i w:val="false"/>
          <w:color w:val="000000"/>
          <w:sz w:val="28"/>
        </w:rPr>
        <w:t xml:space="preserve">
                     трансферты содержание и оснащение    чение  терство </w:t>
      </w:r>
    </w:p>
    <w:p>
      <w:pPr>
        <w:spacing w:after="0"/>
        <w:ind w:left="0"/>
        <w:jc w:val="both"/>
      </w:pPr>
      <w:r>
        <w:rPr>
          <w:rFonts w:ascii="Times New Roman"/>
          <w:b w:val="false"/>
          <w:i w:val="false"/>
          <w:color w:val="000000"/>
          <w:sz w:val="28"/>
        </w:rPr>
        <w:t xml:space="preserve">
                     Западно-   материально-технической   года   сельско- </w:t>
      </w:r>
    </w:p>
    <w:p>
      <w:pPr>
        <w:spacing w:after="0"/>
        <w:ind w:left="0"/>
        <w:jc w:val="both"/>
      </w:pPr>
      <w:r>
        <w:rPr>
          <w:rFonts w:ascii="Times New Roman"/>
          <w:b w:val="false"/>
          <w:i w:val="false"/>
          <w:color w:val="000000"/>
          <w:sz w:val="28"/>
        </w:rPr>
        <w:t xml:space="preserve">
                     Казахстан- базы 8 учреждений по             го хо- </w:t>
      </w:r>
    </w:p>
    <w:p>
      <w:pPr>
        <w:spacing w:after="0"/>
        <w:ind w:left="0"/>
        <w:jc w:val="both"/>
      </w:pPr>
      <w:r>
        <w:rPr>
          <w:rFonts w:ascii="Times New Roman"/>
          <w:b w:val="false"/>
          <w:i w:val="false"/>
          <w:color w:val="000000"/>
          <w:sz w:val="28"/>
        </w:rPr>
        <w:t xml:space="preserve">
                     скому      охране лесов и животного         зяйства </w:t>
      </w:r>
    </w:p>
    <w:p>
      <w:pPr>
        <w:spacing w:after="0"/>
        <w:ind w:left="0"/>
        <w:jc w:val="both"/>
      </w:pPr>
      <w:r>
        <w:rPr>
          <w:rFonts w:ascii="Times New Roman"/>
          <w:b w:val="false"/>
          <w:i w:val="false"/>
          <w:color w:val="000000"/>
          <w:sz w:val="28"/>
        </w:rPr>
        <w:t xml:space="preserve">
                     областному мира, с численностью 404         Респуб- </w:t>
      </w:r>
    </w:p>
    <w:p>
      <w:pPr>
        <w:spacing w:after="0"/>
        <w:ind w:left="0"/>
        <w:jc w:val="both"/>
      </w:pPr>
      <w:r>
        <w:rPr>
          <w:rFonts w:ascii="Times New Roman"/>
          <w:b w:val="false"/>
          <w:i w:val="false"/>
          <w:color w:val="000000"/>
          <w:sz w:val="28"/>
        </w:rPr>
        <w:t xml:space="preserve">
                     бюджету на единиц                           лики </w:t>
      </w:r>
    </w:p>
    <w:p>
      <w:pPr>
        <w:spacing w:after="0"/>
        <w:ind w:left="0"/>
        <w:jc w:val="both"/>
      </w:pPr>
      <w:r>
        <w:rPr>
          <w:rFonts w:ascii="Times New Roman"/>
          <w:b w:val="false"/>
          <w:i w:val="false"/>
          <w:color w:val="000000"/>
          <w:sz w:val="28"/>
        </w:rPr>
        <w:t xml:space="preserve">
                     содержание                                  Казахс- </w:t>
      </w:r>
    </w:p>
    <w:p>
      <w:pPr>
        <w:spacing w:after="0"/>
        <w:ind w:left="0"/>
        <w:jc w:val="both"/>
      </w:pPr>
      <w:r>
        <w:rPr>
          <w:rFonts w:ascii="Times New Roman"/>
          <w:b w:val="false"/>
          <w:i w:val="false"/>
          <w:color w:val="000000"/>
          <w:sz w:val="28"/>
        </w:rPr>
        <w:t xml:space="preserve">
                     и развитие                                  тан </w:t>
      </w:r>
    </w:p>
    <w:p>
      <w:pPr>
        <w:spacing w:after="0"/>
        <w:ind w:left="0"/>
        <w:jc w:val="both"/>
      </w:pPr>
      <w:r>
        <w:rPr>
          <w:rFonts w:ascii="Times New Roman"/>
          <w:b w:val="false"/>
          <w:i w:val="false"/>
          <w:color w:val="000000"/>
          <w:sz w:val="28"/>
        </w:rPr>
        <w:t xml:space="preserve">
                     материаль- </w:t>
      </w:r>
    </w:p>
    <w:p>
      <w:pPr>
        <w:spacing w:after="0"/>
        <w:ind w:left="0"/>
        <w:jc w:val="both"/>
      </w:pPr>
      <w:r>
        <w:rPr>
          <w:rFonts w:ascii="Times New Roman"/>
          <w:b w:val="false"/>
          <w:i w:val="false"/>
          <w:color w:val="000000"/>
          <w:sz w:val="28"/>
        </w:rPr>
        <w:t xml:space="preserve">
                     но-техни- </w:t>
      </w:r>
    </w:p>
    <w:p>
      <w:pPr>
        <w:spacing w:after="0"/>
        <w:ind w:left="0"/>
        <w:jc w:val="both"/>
      </w:pPr>
      <w:r>
        <w:rPr>
          <w:rFonts w:ascii="Times New Roman"/>
          <w:b w:val="false"/>
          <w:i w:val="false"/>
          <w:color w:val="000000"/>
          <w:sz w:val="28"/>
        </w:rPr>
        <w:t xml:space="preserve">
                     ческой </w:t>
      </w:r>
    </w:p>
    <w:p>
      <w:pPr>
        <w:spacing w:after="0"/>
        <w:ind w:left="0"/>
        <w:jc w:val="both"/>
      </w:pPr>
      <w:r>
        <w:rPr>
          <w:rFonts w:ascii="Times New Roman"/>
          <w:b w:val="false"/>
          <w:i w:val="false"/>
          <w:color w:val="000000"/>
          <w:sz w:val="28"/>
        </w:rPr>
        <w:t xml:space="preserve">
                     базы уч- </w:t>
      </w:r>
    </w:p>
    <w:p>
      <w:pPr>
        <w:spacing w:after="0"/>
        <w:ind w:left="0"/>
        <w:jc w:val="both"/>
      </w:pPr>
      <w:r>
        <w:rPr>
          <w:rFonts w:ascii="Times New Roman"/>
          <w:b w:val="false"/>
          <w:i w:val="false"/>
          <w:color w:val="000000"/>
          <w:sz w:val="28"/>
        </w:rPr>
        <w:t xml:space="preserve">
                     реждений </w:t>
      </w:r>
    </w:p>
    <w:p>
      <w:pPr>
        <w:spacing w:after="0"/>
        <w:ind w:left="0"/>
        <w:jc w:val="both"/>
      </w:pPr>
      <w:r>
        <w:rPr>
          <w:rFonts w:ascii="Times New Roman"/>
          <w:b w:val="false"/>
          <w:i w:val="false"/>
          <w:color w:val="000000"/>
          <w:sz w:val="28"/>
        </w:rPr>
        <w:t xml:space="preserve">
                     по охране </w:t>
      </w:r>
    </w:p>
    <w:p>
      <w:pPr>
        <w:spacing w:after="0"/>
        <w:ind w:left="0"/>
        <w:jc w:val="both"/>
      </w:pPr>
      <w:r>
        <w:rPr>
          <w:rFonts w:ascii="Times New Roman"/>
          <w:b w:val="false"/>
          <w:i w:val="false"/>
          <w:color w:val="000000"/>
          <w:sz w:val="28"/>
        </w:rPr>
        <w:t xml:space="preserve">
                     лесов и </w:t>
      </w:r>
    </w:p>
    <w:p>
      <w:pPr>
        <w:spacing w:after="0"/>
        <w:ind w:left="0"/>
        <w:jc w:val="both"/>
      </w:pPr>
      <w:r>
        <w:rPr>
          <w:rFonts w:ascii="Times New Roman"/>
          <w:b w:val="false"/>
          <w:i w:val="false"/>
          <w:color w:val="000000"/>
          <w:sz w:val="28"/>
        </w:rPr>
        <w:t xml:space="preserve">
                     животного </w:t>
      </w:r>
    </w:p>
    <w:p>
      <w:pPr>
        <w:spacing w:after="0"/>
        <w:ind w:left="0"/>
        <w:jc w:val="both"/>
      </w:pPr>
      <w:r>
        <w:rPr>
          <w:rFonts w:ascii="Times New Roman"/>
          <w:b w:val="false"/>
          <w:i w:val="false"/>
          <w:color w:val="000000"/>
          <w:sz w:val="28"/>
        </w:rPr>
        <w:t xml:space="preserve">
                     мира </w:t>
      </w:r>
    </w:p>
    <w:p>
      <w:pPr>
        <w:spacing w:after="0"/>
        <w:ind w:left="0"/>
        <w:jc w:val="both"/>
      </w:pPr>
      <w:r>
        <w:rPr>
          <w:rFonts w:ascii="Times New Roman"/>
          <w:b w:val="false"/>
          <w:i w:val="false"/>
          <w:color w:val="000000"/>
          <w:sz w:val="28"/>
        </w:rPr>
        <w:t xml:space="preserve">
      8        037   Целевые    Перечисление средств на   В те-  Минис- </w:t>
      </w:r>
    </w:p>
    <w:p>
      <w:pPr>
        <w:spacing w:after="0"/>
        <w:ind w:left="0"/>
        <w:jc w:val="both"/>
      </w:pPr>
      <w:r>
        <w:rPr>
          <w:rFonts w:ascii="Times New Roman"/>
          <w:b w:val="false"/>
          <w:i w:val="false"/>
          <w:color w:val="000000"/>
          <w:sz w:val="28"/>
        </w:rPr>
        <w:t xml:space="preserve">
                     трансферты содержание и оснащение    чение  терство </w:t>
      </w:r>
    </w:p>
    <w:p>
      <w:pPr>
        <w:spacing w:after="0"/>
        <w:ind w:left="0"/>
        <w:jc w:val="both"/>
      </w:pPr>
      <w:r>
        <w:rPr>
          <w:rFonts w:ascii="Times New Roman"/>
          <w:b w:val="false"/>
          <w:i w:val="false"/>
          <w:color w:val="000000"/>
          <w:sz w:val="28"/>
        </w:rPr>
        <w:t xml:space="preserve">
                     Караган-   - материально-технической года   сельско- </w:t>
      </w:r>
    </w:p>
    <w:p>
      <w:pPr>
        <w:spacing w:after="0"/>
        <w:ind w:left="0"/>
        <w:jc w:val="both"/>
      </w:pPr>
      <w:r>
        <w:rPr>
          <w:rFonts w:ascii="Times New Roman"/>
          <w:b w:val="false"/>
          <w:i w:val="false"/>
          <w:color w:val="000000"/>
          <w:sz w:val="28"/>
        </w:rPr>
        <w:t xml:space="preserve">
                     динскому   базы 6 учреждений по             го хо- </w:t>
      </w:r>
    </w:p>
    <w:p>
      <w:pPr>
        <w:spacing w:after="0"/>
        <w:ind w:left="0"/>
        <w:jc w:val="both"/>
      </w:pPr>
      <w:r>
        <w:rPr>
          <w:rFonts w:ascii="Times New Roman"/>
          <w:b w:val="false"/>
          <w:i w:val="false"/>
          <w:color w:val="000000"/>
          <w:sz w:val="28"/>
        </w:rPr>
        <w:t xml:space="preserve">
                     областному охране лесов и животного         зяйства </w:t>
      </w:r>
    </w:p>
    <w:p>
      <w:pPr>
        <w:spacing w:after="0"/>
        <w:ind w:left="0"/>
        <w:jc w:val="both"/>
      </w:pPr>
      <w:r>
        <w:rPr>
          <w:rFonts w:ascii="Times New Roman"/>
          <w:b w:val="false"/>
          <w:i w:val="false"/>
          <w:color w:val="000000"/>
          <w:sz w:val="28"/>
        </w:rPr>
        <w:t xml:space="preserve">
                     бюджету на мира, с численностью 178         Респуб- </w:t>
      </w:r>
    </w:p>
    <w:p>
      <w:pPr>
        <w:spacing w:after="0"/>
        <w:ind w:left="0"/>
        <w:jc w:val="both"/>
      </w:pPr>
      <w:r>
        <w:rPr>
          <w:rFonts w:ascii="Times New Roman"/>
          <w:b w:val="false"/>
          <w:i w:val="false"/>
          <w:color w:val="000000"/>
          <w:sz w:val="28"/>
        </w:rPr>
        <w:t xml:space="preserve">
                     содержание единиц                           лики </w:t>
      </w:r>
    </w:p>
    <w:p>
      <w:pPr>
        <w:spacing w:after="0"/>
        <w:ind w:left="0"/>
        <w:jc w:val="both"/>
      </w:pPr>
      <w:r>
        <w:rPr>
          <w:rFonts w:ascii="Times New Roman"/>
          <w:b w:val="false"/>
          <w:i w:val="false"/>
          <w:color w:val="000000"/>
          <w:sz w:val="28"/>
        </w:rPr>
        <w:t xml:space="preserve">
                     и развитие                                  Казахс- </w:t>
      </w:r>
    </w:p>
    <w:p>
      <w:pPr>
        <w:spacing w:after="0"/>
        <w:ind w:left="0"/>
        <w:jc w:val="both"/>
      </w:pPr>
      <w:r>
        <w:rPr>
          <w:rFonts w:ascii="Times New Roman"/>
          <w:b w:val="false"/>
          <w:i w:val="false"/>
          <w:color w:val="000000"/>
          <w:sz w:val="28"/>
        </w:rPr>
        <w:t xml:space="preserve">
                     материаль-                                  тан </w:t>
      </w:r>
    </w:p>
    <w:p>
      <w:pPr>
        <w:spacing w:after="0"/>
        <w:ind w:left="0"/>
        <w:jc w:val="both"/>
      </w:pPr>
      <w:r>
        <w:rPr>
          <w:rFonts w:ascii="Times New Roman"/>
          <w:b w:val="false"/>
          <w:i w:val="false"/>
          <w:color w:val="000000"/>
          <w:sz w:val="28"/>
        </w:rPr>
        <w:t xml:space="preserve">
                     но-техни- </w:t>
      </w:r>
    </w:p>
    <w:p>
      <w:pPr>
        <w:spacing w:after="0"/>
        <w:ind w:left="0"/>
        <w:jc w:val="both"/>
      </w:pPr>
      <w:r>
        <w:rPr>
          <w:rFonts w:ascii="Times New Roman"/>
          <w:b w:val="false"/>
          <w:i w:val="false"/>
          <w:color w:val="000000"/>
          <w:sz w:val="28"/>
        </w:rPr>
        <w:t xml:space="preserve">
                     ческой </w:t>
      </w:r>
    </w:p>
    <w:p>
      <w:pPr>
        <w:spacing w:after="0"/>
        <w:ind w:left="0"/>
        <w:jc w:val="both"/>
      </w:pPr>
      <w:r>
        <w:rPr>
          <w:rFonts w:ascii="Times New Roman"/>
          <w:b w:val="false"/>
          <w:i w:val="false"/>
          <w:color w:val="000000"/>
          <w:sz w:val="28"/>
        </w:rPr>
        <w:t xml:space="preserve">
                     базы уч- </w:t>
      </w:r>
    </w:p>
    <w:p>
      <w:pPr>
        <w:spacing w:after="0"/>
        <w:ind w:left="0"/>
        <w:jc w:val="both"/>
      </w:pPr>
      <w:r>
        <w:rPr>
          <w:rFonts w:ascii="Times New Roman"/>
          <w:b w:val="false"/>
          <w:i w:val="false"/>
          <w:color w:val="000000"/>
          <w:sz w:val="28"/>
        </w:rPr>
        <w:t xml:space="preserve">
                     реждений </w:t>
      </w:r>
    </w:p>
    <w:p>
      <w:pPr>
        <w:spacing w:after="0"/>
        <w:ind w:left="0"/>
        <w:jc w:val="both"/>
      </w:pPr>
      <w:r>
        <w:rPr>
          <w:rFonts w:ascii="Times New Roman"/>
          <w:b w:val="false"/>
          <w:i w:val="false"/>
          <w:color w:val="000000"/>
          <w:sz w:val="28"/>
        </w:rPr>
        <w:t xml:space="preserve">
                     по охране </w:t>
      </w:r>
    </w:p>
    <w:p>
      <w:pPr>
        <w:spacing w:after="0"/>
        <w:ind w:left="0"/>
        <w:jc w:val="both"/>
      </w:pPr>
      <w:r>
        <w:rPr>
          <w:rFonts w:ascii="Times New Roman"/>
          <w:b w:val="false"/>
          <w:i w:val="false"/>
          <w:color w:val="000000"/>
          <w:sz w:val="28"/>
        </w:rPr>
        <w:t xml:space="preserve">
                     лесов и </w:t>
      </w:r>
    </w:p>
    <w:p>
      <w:pPr>
        <w:spacing w:after="0"/>
        <w:ind w:left="0"/>
        <w:jc w:val="both"/>
      </w:pPr>
      <w:r>
        <w:rPr>
          <w:rFonts w:ascii="Times New Roman"/>
          <w:b w:val="false"/>
          <w:i w:val="false"/>
          <w:color w:val="000000"/>
          <w:sz w:val="28"/>
        </w:rPr>
        <w:t xml:space="preserve">
                     животного </w:t>
      </w:r>
    </w:p>
    <w:p>
      <w:pPr>
        <w:spacing w:after="0"/>
        <w:ind w:left="0"/>
        <w:jc w:val="both"/>
      </w:pPr>
      <w:r>
        <w:rPr>
          <w:rFonts w:ascii="Times New Roman"/>
          <w:b w:val="false"/>
          <w:i w:val="false"/>
          <w:color w:val="000000"/>
          <w:sz w:val="28"/>
        </w:rPr>
        <w:t xml:space="preserve">
                     мира </w:t>
      </w:r>
    </w:p>
    <w:p>
      <w:pPr>
        <w:spacing w:after="0"/>
        <w:ind w:left="0"/>
        <w:jc w:val="both"/>
      </w:pPr>
      <w:r>
        <w:rPr>
          <w:rFonts w:ascii="Times New Roman"/>
          <w:b w:val="false"/>
          <w:i w:val="false"/>
          <w:color w:val="000000"/>
          <w:sz w:val="28"/>
        </w:rPr>
        <w:t xml:space="preserve">
      9        038   Целевые    Перечисление средств на   В те-  Минис- </w:t>
      </w:r>
    </w:p>
    <w:p>
      <w:pPr>
        <w:spacing w:after="0"/>
        <w:ind w:left="0"/>
        <w:jc w:val="both"/>
      </w:pPr>
      <w:r>
        <w:rPr>
          <w:rFonts w:ascii="Times New Roman"/>
          <w:b w:val="false"/>
          <w:i w:val="false"/>
          <w:color w:val="000000"/>
          <w:sz w:val="28"/>
        </w:rPr>
        <w:t xml:space="preserve">
                     трансферты содержание и оснащение    чение  терство </w:t>
      </w:r>
    </w:p>
    <w:p>
      <w:pPr>
        <w:spacing w:after="0"/>
        <w:ind w:left="0"/>
        <w:jc w:val="both"/>
      </w:pPr>
      <w:r>
        <w:rPr>
          <w:rFonts w:ascii="Times New Roman"/>
          <w:b w:val="false"/>
          <w:i w:val="false"/>
          <w:color w:val="000000"/>
          <w:sz w:val="28"/>
        </w:rPr>
        <w:t xml:space="preserve">
                     Костанай-  материально-технической   года   сельско- </w:t>
      </w:r>
    </w:p>
    <w:p>
      <w:pPr>
        <w:spacing w:after="0"/>
        <w:ind w:left="0"/>
        <w:jc w:val="both"/>
      </w:pPr>
      <w:r>
        <w:rPr>
          <w:rFonts w:ascii="Times New Roman"/>
          <w:b w:val="false"/>
          <w:i w:val="false"/>
          <w:color w:val="000000"/>
          <w:sz w:val="28"/>
        </w:rPr>
        <w:t xml:space="preserve">
                     скому об-  базы 11 учреждений по            го хо- </w:t>
      </w:r>
    </w:p>
    <w:p>
      <w:pPr>
        <w:spacing w:after="0"/>
        <w:ind w:left="0"/>
        <w:jc w:val="both"/>
      </w:pPr>
      <w:r>
        <w:rPr>
          <w:rFonts w:ascii="Times New Roman"/>
          <w:b w:val="false"/>
          <w:i w:val="false"/>
          <w:color w:val="000000"/>
          <w:sz w:val="28"/>
        </w:rPr>
        <w:t xml:space="preserve">
                     ластному   охране лесов и животного         зяйства </w:t>
      </w:r>
    </w:p>
    <w:p>
      <w:pPr>
        <w:spacing w:after="0"/>
        <w:ind w:left="0"/>
        <w:jc w:val="both"/>
      </w:pPr>
      <w:r>
        <w:rPr>
          <w:rFonts w:ascii="Times New Roman"/>
          <w:b w:val="false"/>
          <w:i w:val="false"/>
          <w:color w:val="000000"/>
          <w:sz w:val="28"/>
        </w:rPr>
        <w:t xml:space="preserve">
                     бюджету на мира, с численностью 467         Респуб- </w:t>
      </w:r>
    </w:p>
    <w:p>
      <w:pPr>
        <w:spacing w:after="0"/>
        <w:ind w:left="0"/>
        <w:jc w:val="both"/>
      </w:pPr>
      <w:r>
        <w:rPr>
          <w:rFonts w:ascii="Times New Roman"/>
          <w:b w:val="false"/>
          <w:i w:val="false"/>
          <w:color w:val="000000"/>
          <w:sz w:val="28"/>
        </w:rPr>
        <w:t xml:space="preserve">
                     содержание единиц                           лики </w:t>
      </w:r>
    </w:p>
    <w:p>
      <w:pPr>
        <w:spacing w:after="0"/>
        <w:ind w:left="0"/>
        <w:jc w:val="both"/>
      </w:pPr>
      <w:r>
        <w:rPr>
          <w:rFonts w:ascii="Times New Roman"/>
          <w:b w:val="false"/>
          <w:i w:val="false"/>
          <w:color w:val="000000"/>
          <w:sz w:val="28"/>
        </w:rPr>
        <w:t xml:space="preserve">
                     и развитие                                  Казахс- </w:t>
      </w:r>
    </w:p>
    <w:p>
      <w:pPr>
        <w:spacing w:after="0"/>
        <w:ind w:left="0"/>
        <w:jc w:val="both"/>
      </w:pPr>
      <w:r>
        <w:rPr>
          <w:rFonts w:ascii="Times New Roman"/>
          <w:b w:val="false"/>
          <w:i w:val="false"/>
          <w:color w:val="000000"/>
          <w:sz w:val="28"/>
        </w:rPr>
        <w:t xml:space="preserve">
                     материаль-                                  тан </w:t>
      </w:r>
    </w:p>
    <w:p>
      <w:pPr>
        <w:spacing w:after="0"/>
        <w:ind w:left="0"/>
        <w:jc w:val="both"/>
      </w:pPr>
      <w:r>
        <w:rPr>
          <w:rFonts w:ascii="Times New Roman"/>
          <w:b w:val="false"/>
          <w:i w:val="false"/>
          <w:color w:val="000000"/>
          <w:sz w:val="28"/>
        </w:rPr>
        <w:t xml:space="preserve">
                     но-техни- </w:t>
      </w:r>
    </w:p>
    <w:p>
      <w:pPr>
        <w:spacing w:after="0"/>
        <w:ind w:left="0"/>
        <w:jc w:val="both"/>
      </w:pPr>
      <w:r>
        <w:rPr>
          <w:rFonts w:ascii="Times New Roman"/>
          <w:b w:val="false"/>
          <w:i w:val="false"/>
          <w:color w:val="000000"/>
          <w:sz w:val="28"/>
        </w:rPr>
        <w:t xml:space="preserve">
                     ческой </w:t>
      </w:r>
    </w:p>
    <w:p>
      <w:pPr>
        <w:spacing w:after="0"/>
        <w:ind w:left="0"/>
        <w:jc w:val="both"/>
      </w:pPr>
      <w:r>
        <w:rPr>
          <w:rFonts w:ascii="Times New Roman"/>
          <w:b w:val="false"/>
          <w:i w:val="false"/>
          <w:color w:val="000000"/>
          <w:sz w:val="28"/>
        </w:rPr>
        <w:t xml:space="preserve">
                     базы уч- </w:t>
      </w:r>
    </w:p>
    <w:p>
      <w:pPr>
        <w:spacing w:after="0"/>
        <w:ind w:left="0"/>
        <w:jc w:val="both"/>
      </w:pPr>
      <w:r>
        <w:rPr>
          <w:rFonts w:ascii="Times New Roman"/>
          <w:b w:val="false"/>
          <w:i w:val="false"/>
          <w:color w:val="000000"/>
          <w:sz w:val="28"/>
        </w:rPr>
        <w:t xml:space="preserve">
                     реждений </w:t>
      </w:r>
    </w:p>
    <w:p>
      <w:pPr>
        <w:spacing w:after="0"/>
        <w:ind w:left="0"/>
        <w:jc w:val="both"/>
      </w:pPr>
      <w:r>
        <w:rPr>
          <w:rFonts w:ascii="Times New Roman"/>
          <w:b w:val="false"/>
          <w:i w:val="false"/>
          <w:color w:val="000000"/>
          <w:sz w:val="28"/>
        </w:rPr>
        <w:t xml:space="preserve">
                     по охране </w:t>
      </w:r>
    </w:p>
    <w:p>
      <w:pPr>
        <w:spacing w:after="0"/>
        <w:ind w:left="0"/>
        <w:jc w:val="both"/>
      </w:pPr>
      <w:r>
        <w:rPr>
          <w:rFonts w:ascii="Times New Roman"/>
          <w:b w:val="false"/>
          <w:i w:val="false"/>
          <w:color w:val="000000"/>
          <w:sz w:val="28"/>
        </w:rPr>
        <w:t xml:space="preserve">
                     лесов и </w:t>
      </w:r>
    </w:p>
    <w:p>
      <w:pPr>
        <w:spacing w:after="0"/>
        <w:ind w:left="0"/>
        <w:jc w:val="both"/>
      </w:pPr>
      <w:r>
        <w:rPr>
          <w:rFonts w:ascii="Times New Roman"/>
          <w:b w:val="false"/>
          <w:i w:val="false"/>
          <w:color w:val="000000"/>
          <w:sz w:val="28"/>
        </w:rPr>
        <w:t xml:space="preserve">
                     животного </w:t>
      </w:r>
    </w:p>
    <w:p>
      <w:pPr>
        <w:spacing w:after="0"/>
        <w:ind w:left="0"/>
        <w:jc w:val="both"/>
      </w:pPr>
      <w:r>
        <w:rPr>
          <w:rFonts w:ascii="Times New Roman"/>
          <w:b w:val="false"/>
          <w:i w:val="false"/>
          <w:color w:val="000000"/>
          <w:sz w:val="28"/>
        </w:rPr>
        <w:t xml:space="preserve">
                     мира </w:t>
      </w:r>
    </w:p>
    <w:p>
      <w:pPr>
        <w:spacing w:after="0"/>
        <w:ind w:left="0"/>
        <w:jc w:val="both"/>
      </w:pPr>
      <w:r>
        <w:rPr>
          <w:rFonts w:ascii="Times New Roman"/>
          <w:b w:val="false"/>
          <w:i w:val="false"/>
          <w:color w:val="000000"/>
          <w:sz w:val="28"/>
        </w:rPr>
        <w:t xml:space="preserve">
      10        039  Целевые    Перечисление средств на   В те-  Минис- </w:t>
      </w:r>
    </w:p>
    <w:p>
      <w:pPr>
        <w:spacing w:after="0"/>
        <w:ind w:left="0"/>
        <w:jc w:val="both"/>
      </w:pPr>
      <w:r>
        <w:rPr>
          <w:rFonts w:ascii="Times New Roman"/>
          <w:b w:val="false"/>
          <w:i w:val="false"/>
          <w:color w:val="000000"/>
          <w:sz w:val="28"/>
        </w:rPr>
        <w:t xml:space="preserve">
                     трансферты содержание и оснащение    чение  терство </w:t>
      </w:r>
    </w:p>
    <w:p>
      <w:pPr>
        <w:spacing w:after="0"/>
        <w:ind w:left="0"/>
        <w:jc w:val="both"/>
      </w:pPr>
      <w:r>
        <w:rPr>
          <w:rFonts w:ascii="Times New Roman"/>
          <w:b w:val="false"/>
          <w:i w:val="false"/>
          <w:color w:val="000000"/>
          <w:sz w:val="28"/>
        </w:rPr>
        <w:t xml:space="preserve">
                     Кызылор-   материально-технической   года   сельско- </w:t>
      </w:r>
    </w:p>
    <w:p>
      <w:pPr>
        <w:spacing w:after="0"/>
        <w:ind w:left="0"/>
        <w:jc w:val="both"/>
      </w:pPr>
      <w:r>
        <w:rPr>
          <w:rFonts w:ascii="Times New Roman"/>
          <w:b w:val="false"/>
          <w:i w:val="false"/>
          <w:color w:val="000000"/>
          <w:sz w:val="28"/>
        </w:rPr>
        <w:t xml:space="preserve">
                     динскому   базы 8 учреждений по             го хо- </w:t>
      </w:r>
    </w:p>
    <w:p>
      <w:pPr>
        <w:spacing w:after="0"/>
        <w:ind w:left="0"/>
        <w:jc w:val="both"/>
      </w:pPr>
      <w:r>
        <w:rPr>
          <w:rFonts w:ascii="Times New Roman"/>
          <w:b w:val="false"/>
          <w:i w:val="false"/>
          <w:color w:val="000000"/>
          <w:sz w:val="28"/>
        </w:rPr>
        <w:t xml:space="preserve">
                     областному охране лесов и животного         зяйства </w:t>
      </w:r>
    </w:p>
    <w:p>
      <w:pPr>
        <w:spacing w:after="0"/>
        <w:ind w:left="0"/>
        <w:jc w:val="both"/>
      </w:pPr>
      <w:r>
        <w:rPr>
          <w:rFonts w:ascii="Times New Roman"/>
          <w:b w:val="false"/>
          <w:i w:val="false"/>
          <w:color w:val="000000"/>
          <w:sz w:val="28"/>
        </w:rPr>
        <w:t xml:space="preserve">
                     бюджету на мира, с численностью 210         Респуб- </w:t>
      </w:r>
    </w:p>
    <w:p>
      <w:pPr>
        <w:spacing w:after="0"/>
        <w:ind w:left="0"/>
        <w:jc w:val="both"/>
      </w:pPr>
      <w:r>
        <w:rPr>
          <w:rFonts w:ascii="Times New Roman"/>
          <w:b w:val="false"/>
          <w:i w:val="false"/>
          <w:color w:val="000000"/>
          <w:sz w:val="28"/>
        </w:rPr>
        <w:t xml:space="preserve">
                     содержание единиц                           лики </w:t>
      </w:r>
    </w:p>
    <w:p>
      <w:pPr>
        <w:spacing w:after="0"/>
        <w:ind w:left="0"/>
        <w:jc w:val="both"/>
      </w:pPr>
      <w:r>
        <w:rPr>
          <w:rFonts w:ascii="Times New Roman"/>
          <w:b w:val="false"/>
          <w:i w:val="false"/>
          <w:color w:val="000000"/>
          <w:sz w:val="28"/>
        </w:rPr>
        <w:t xml:space="preserve">
                     и развитие                                  Казахс- </w:t>
      </w:r>
    </w:p>
    <w:p>
      <w:pPr>
        <w:spacing w:after="0"/>
        <w:ind w:left="0"/>
        <w:jc w:val="both"/>
      </w:pPr>
      <w:r>
        <w:rPr>
          <w:rFonts w:ascii="Times New Roman"/>
          <w:b w:val="false"/>
          <w:i w:val="false"/>
          <w:color w:val="000000"/>
          <w:sz w:val="28"/>
        </w:rPr>
        <w:t xml:space="preserve">
                     материаль-                                  тан </w:t>
      </w:r>
    </w:p>
    <w:p>
      <w:pPr>
        <w:spacing w:after="0"/>
        <w:ind w:left="0"/>
        <w:jc w:val="both"/>
      </w:pPr>
      <w:r>
        <w:rPr>
          <w:rFonts w:ascii="Times New Roman"/>
          <w:b w:val="false"/>
          <w:i w:val="false"/>
          <w:color w:val="000000"/>
          <w:sz w:val="28"/>
        </w:rPr>
        <w:t xml:space="preserve">
                     но-техни- </w:t>
      </w:r>
    </w:p>
    <w:p>
      <w:pPr>
        <w:spacing w:after="0"/>
        <w:ind w:left="0"/>
        <w:jc w:val="both"/>
      </w:pPr>
      <w:r>
        <w:rPr>
          <w:rFonts w:ascii="Times New Roman"/>
          <w:b w:val="false"/>
          <w:i w:val="false"/>
          <w:color w:val="000000"/>
          <w:sz w:val="28"/>
        </w:rPr>
        <w:t xml:space="preserve">
                     ческой </w:t>
      </w:r>
    </w:p>
    <w:p>
      <w:pPr>
        <w:spacing w:after="0"/>
        <w:ind w:left="0"/>
        <w:jc w:val="both"/>
      </w:pPr>
      <w:r>
        <w:rPr>
          <w:rFonts w:ascii="Times New Roman"/>
          <w:b w:val="false"/>
          <w:i w:val="false"/>
          <w:color w:val="000000"/>
          <w:sz w:val="28"/>
        </w:rPr>
        <w:t xml:space="preserve">
                     базы уч- </w:t>
      </w:r>
    </w:p>
    <w:p>
      <w:pPr>
        <w:spacing w:after="0"/>
        <w:ind w:left="0"/>
        <w:jc w:val="both"/>
      </w:pPr>
      <w:r>
        <w:rPr>
          <w:rFonts w:ascii="Times New Roman"/>
          <w:b w:val="false"/>
          <w:i w:val="false"/>
          <w:color w:val="000000"/>
          <w:sz w:val="28"/>
        </w:rPr>
        <w:t xml:space="preserve">
                     реждений </w:t>
      </w:r>
    </w:p>
    <w:p>
      <w:pPr>
        <w:spacing w:after="0"/>
        <w:ind w:left="0"/>
        <w:jc w:val="both"/>
      </w:pPr>
      <w:r>
        <w:rPr>
          <w:rFonts w:ascii="Times New Roman"/>
          <w:b w:val="false"/>
          <w:i w:val="false"/>
          <w:color w:val="000000"/>
          <w:sz w:val="28"/>
        </w:rPr>
        <w:t xml:space="preserve">
                     по охране </w:t>
      </w:r>
    </w:p>
    <w:p>
      <w:pPr>
        <w:spacing w:after="0"/>
        <w:ind w:left="0"/>
        <w:jc w:val="both"/>
      </w:pPr>
      <w:r>
        <w:rPr>
          <w:rFonts w:ascii="Times New Roman"/>
          <w:b w:val="false"/>
          <w:i w:val="false"/>
          <w:color w:val="000000"/>
          <w:sz w:val="28"/>
        </w:rPr>
        <w:t xml:space="preserve">
                     лесов и </w:t>
      </w:r>
    </w:p>
    <w:p>
      <w:pPr>
        <w:spacing w:after="0"/>
        <w:ind w:left="0"/>
        <w:jc w:val="both"/>
      </w:pPr>
      <w:r>
        <w:rPr>
          <w:rFonts w:ascii="Times New Roman"/>
          <w:b w:val="false"/>
          <w:i w:val="false"/>
          <w:color w:val="000000"/>
          <w:sz w:val="28"/>
        </w:rPr>
        <w:t xml:space="preserve">
                     животного </w:t>
      </w:r>
    </w:p>
    <w:p>
      <w:pPr>
        <w:spacing w:after="0"/>
        <w:ind w:left="0"/>
        <w:jc w:val="both"/>
      </w:pPr>
      <w:r>
        <w:rPr>
          <w:rFonts w:ascii="Times New Roman"/>
          <w:b w:val="false"/>
          <w:i w:val="false"/>
          <w:color w:val="000000"/>
          <w:sz w:val="28"/>
        </w:rPr>
        <w:t xml:space="preserve">
                     мира </w:t>
      </w:r>
    </w:p>
    <w:p>
      <w:pPr>
        <w:spacing w:after="0"/>
        <w:ind w:left="0"/>
        <w:jc w:val="both"/>
      </w:pPr>
      <w:r>
        <w:rPr>
          <w:rFonts w:ascii="Times New Roman"/>
          <w:b w:val="false"/>
          <w:i w:val="false"/>
          <w:color w:val="000000"/>
          <w:sz w:val="28"/>
        </w:rPr>
        <w:t xml:space="preserve">
      11        040  Целевые    Перечисление средств на   В те-  Минис- </w:t>
      </w:r>
    </w:p>
    <w:p>
      <w:pPr>
        <w:spacing w:after="0"/>
        <w:ind w:left="0"/>
        <w:jc w:val="both"/>
      </w:pPr>
      <w:r>
        <w:rPr>
          <w:rFonts w:ascii="Times New Roman"/>
          <w:b w:val="false"/>
          <w:i w:val="false"/>
          <w:color w:val="000000"/>
          <w:sz w:val="28"/>
        </w:rPr>
        <w:t xml:space="preserve">
                     трансферты содержание и оснащение    чение  терство </w:t>
      </w:r>
    </w:p>
    <w:p>
      <w:pPr>
        <w:spacing w:after="0"/>
        <w:ind w:left="0"/>
        <w:jc w:val="both"/>
      </w:pPr>
      <w:r>
        <w:rPr>
          <w:rFonts w:ascii="Times New Roman"/>
          <w:b w:val="false"/>
          <w:i w:val="false"/>
          <w:color w:val="000000"/>
          <w:sz w:val="28"/>
        </w:rPr>
        <w:t xml:space="preserve">
                     Мангистау- материально-технической   года   сельско- </w:t>
      </w:r>
    </w:p>
    <w:p>
      <w:pPr>
        <w:spacing w:after="0"/>
        <w:ind w:left="0"/>
        <w:jc w:val="both"/>
      </w:pPr>
      <w:r>
        <w:rPr>
          <w:rFonts w:ascii="Times New Roman"/>
          <w:b w:val="false"/>
          <w:i w:val="false"/>
          <w:color w:val="000000"/>
          <w:sz w:val="28"/>
        </w:rPr>
        <w:t xml:space="preserve">
                     скому об-  базы 2 учреждений по             го хо- </w:t>
      </w:r>
    </w:p>
    <w:p>
      <w:pPr>
        <w:spacing w:after="0"/>
        <w:ind w:left="0"/>
        <w:jc w:val="both"/>
      </w:pPr>
      <w:r>
        <w:rPr>
          <w:rFonts w:ascii="Times New Roman"/>
          <w:b w:val="false"/>
          <w:i w:val="false"/>
          <w:color w:val="000000"/>
          <w:sz w:val="28"/>
        </w:rPr>
        <w:t xml:space="preserve">
                     ластному   охране лесов и животного         зяйства </w:t>
      </w:r>
    </w:p>
    <w:p>
      <w:pPr>
        <w:spacing w:after="0"/>
        <w:ind w:left="0"/>
        <w:jc w:val="both"/>
      </w:pPr>
      <w:r>
        <w:rPr>
          <w:rFonts w:ascii="Times New Roman"/>
          <w:b w:val="false"/>
          <w:i w:val="false"/>
          <w:color w:val="000000"/>
          <w:sz w:val="28"/>
        </w:rPr>
        <w:t xml:space="preserve">
                     бюджету на мира, с численностью 24          Респуб- </w:t>
      </w:r>
    </w:p>
    <w:p>
      <w:pPr>
        <w:spacing w:after="0"/>
        <w:ind w:left="0"/>
        <w:jc w:val="both"/>
      </w:pPr>
      <w:r>
        <w:rPr>
          <w:rFonts w:ascii="Times New Roman"/>
          <w:b w:val="false"/>
          <w:i w:val="false"/>
          <w:color w:val="000000"/>
          <w:sz w:val="28"/>
        </w:rPr>
        <w:t xml:space="preserve">
                     содержание единиц                           лики </w:t>
      </w:r>
    </w:p>
    <w:p>
      <w:pPr>
        <w:spacing w:after="0"/>
        <w:ind w:left="0"/>
        <w:jc w:val="both"/>
      </w:pPr>
      <w:r>
        <w:rPr>
          <w:rFonts w:ascii="Times New Roman"/>
          <w:b w:val="false"/>
          <w:i w:val="false"/>
          <w:color w:val="000000"/>
          <w:sz w:val="28"/>
        </w:rPr>
        <w:t xml:space="preserve">
                     и развитие                                  Казахс- </w:t>
      </w:r>
    </w:p>
    <w:p>
      <w:pPr>
        <w:spacing w:after="0"/>
        <w:ind w:left="0"/>
        <w:jc w:val="both"/>
      </w:pPr>
      <w:r>
        <w:rPr>
          <w:rFonts w:ascii="Times New Roman"/>
          <w:b w:val="false"/>
          <w:i w:val="false"/>
          <w:color w:val="000000"/>
          <w:sz w:val="28"/>
        </w:rPr>
        <w:t xml:space="preserve">
                     материаль-                                  тан </w:t>
      </w:r>
    </w:p>
    <w:p>
      <w:pPr>
        <w:spacing w:after="0"/>
        <w:ind w:left="0"/>
        <w:jc w:val="both"/>
      </w:pPr>
      <w:r>
        <w:rPr>
          <w:rFonts w:ascii="Times New Roman"/>
          <w:b w:val="false"/>
          <w:i w:val="false"/>
          <w:color w:val="000000"/>
          <w:sz w:val="28"/>
        </w:rPr>
        <w:t xml:space="preserve">
                     но-техни- </w:t>
      </w:r>
    </w:p>
    <w:p>
      <w:pPr>
        <w:spacing w:after="0"/>
        <w:ind w:left="0"/>
        <w:jc w:val="both"/>
      </w:pPr>
      <w:r>
        <w:rPr>
          <w:rFonts w:ascii="Times New Roman"/>
          <w:b w:val="false"/>
          <w:i w:val="false"/>
          <w:color w:val="000000"/>
          <w:sz w:val="28"/>
        </w:rPr>
        <w:t xml:space="preserve">
                     ческой </w:t>
      </w:r>
    </w:p>
    <w:p>
      <w:pPr>
        <w:spacing w:after="0"/>
        <w:ind w:left="0"/>
        <w:jc w:val="both"/>
      </w:pPr>
      <w:r>
        <w:rPr>
          <w:rFonts w:ascii="Times New Roman"/>
          <w:b w:val="false"/>
          <w:i w:val="false"/>
          <w:color w:val="000000"/>
          <w:sz w:val="28"/>
        </w:rPr>
        <w:t xml:space="preserve">
                     базы уч- </w:t>
      </w:r>
    </w:p>
    <w:p>
      <w:pPr>
        <w:spacing w:after="0"/>
        <w:ind w:left="0"/>
        <w:jc w:val="both"/>
      </w:pPr>
      <w:r>
        <w:rPr>
          <w:rFonts w:ascii="Times New Roman"/>
          <w:b w:val="false"/>
          <w:i w:val="false"/>
          <w:color w:val="000000"/>
          <w:sz w:val="28"/>
        </w:rPr>
        <w:t xml:space="preserve">
                     реждений </w:t>
      </w:r>
    </w:p>
    <w:p>
      <w:pPr>
        <w:spacing w:after="0"/>
        <w:ind w:left="0"/>
        <w:jc w:val="both"/>
      </w:pPr>
      <w:r>
        <w:rPr>
          <w:rFonts w:ascii="Times New Roman"/>
          <w:b w:val="false"/>
          <w:i w:val="false"/>
          <w:color w:val="000000"/>
          <w:sz w:val="28"/>
        </w:rPr>
        <w:t xml:space="preserve">
                     по охране </w:t>
      </w:r>
    </w:p>
    <w:p>
      <w:pPr>
        <w:spacing w:after="0"/>
        <w:ind w:left="0"/>
        <w:jc w:val="both"/>
      </w:pPr>
      <w:r>
        <w:rPr>
          <w:rFonts w:ascii="Times New Roman"/>
          <w:b w:val="false"/>
          <w:i w:val="false"/>
          <w:color w:val="000000"/>
          <w:sz w:val="28"/>
        </w:rPr>
        <w:t xml:space="preserve">
                     лесов и </w:t>
      </w:r>
    </w:p>
    <w:p>
      <w:pPr>
        <w:spacing w:after="0"/>
        <w:ind w:left="0"/>
        <w:jc w:val="both"/>
      </w:pPr>
      <w:r>
        <w:rPr>
          <w:rFonts w:ascii="Times New Roman"/>
          <w:b w:val="false"/>
          <w:i w:val="false"/>
          <w:color w:val="000000"/>
          <w:sz w:val="28"/>
        </w:rPr>
        <w:t xml:space="preserve">
                     животного </w:t>
      </w:r>
    </w:p>
    <w:p>
      <w:pPr>
        <w:spacing w:after="0"/>
        <w:ind w:left="0"/>
        <w:jc w:val="both"/>
      </w:pPr>
      <w:r>
        <w:rPr>
          <w:rFonts w:ascii="Times New Roman"/>
          <w:b w:val="false"/>
          <w:i w:val="false"/>
          <w:color w:val="000000"/>
          <w:sz w:val="28"/>
        </w:rPr>
        <w:t xml:space="preserve">
                     мира </w:t>
      </w:r>
    </w:p>
    <w:p>
      <w:pPr>
        <w:spacing w:after="0"/>
        <w:ind w:left="0"/>
        <w:jc w:val="both"/>
      </w:pPr>
      <w:r>
        <w:rPr>
          <w:rFonts w:ascii="Times New Roman"/>
          <w:b w:val="false"/>
          <w:i w:val="false"/>
          <w:color w:val="000000"/>
          <w:sz w:val="28"/>
        </w:rPr>
        <w:t xml:space="preserve">
      12        041  Целевые    Перечисление средств на   В те-  Минис- </w:t>
      </w:r>
    </w:p>
    <w:p>
      <w:pPr>
        <w:spacing w:after="0"/>
        <w:ind w:left="0"/>
        <w:jc w:val="both"/>
      </w:pPr>
      <w:r>
        <w:rPr>
          <w:rFonts w:ascii="Times New Roman"/>
          <w:b w:val="false"/>
          <w:i w:val="false"/>
          <w:color w:val="000000"/>
          <w:sz w:val="28"/>
        </w:rPr>
        <w:t xml:space="preserve">
                     трансферты содержание и оснащение    чение  терство </w:t>
      </w:r>
    </w:p>
    <w:p>
      <w:pPr>
        <w:spacing w:after="0"/>
        <w:ind w:left="0"/>
        <w:jc w:val="both"/>
      </w:pPr>
      <w:r>
        <w:rPr>
          <w:rFonts w:ascii="Times New Roman"/>
          <w:b w:val="false"/>
          <w:i w:val="false"/>
          <w:color w:val="000000"/>
          <w:sz w:val="28"/>
        </w:rPr>
        <w:t xml:space="preserve">
                     Павлодар-  материально-технической   года   сельско- </w:t>
      </w:r>
    </w:p>
    <w:p>
      <w:pPr>
        <w:spacing w:after="0"/>
        <w:ind w:left="0"/>
        <w:jc w:val="both"/>
      </w:pPr>
      <w:r>
        <w:rPr>
          <w:rFonts w:ascii="Times New Roman"/>
          <w:b w:val="false"/>
          <w:i w:val="false"/>
          <w:color w:val="000000"/>
          <w:sz w:val="28"/>
        </w:rPr>
        <w:t xml:space="preserve">
                     скому об-  базы 3 учреждений по             го хо- </w:t>
      </w:r>
    </w:p>
    <w:p>
      <w:pPr>
        <w:spacing w:after="0"/>
        <w:ind w:left="0"/>
        <w:jc w:val="both"/>
      </w:pPr>
      <w:r>
        <w:rPr>
          <w:rFonts w:ascii="Times New Roman"/>
          <w:b w:val="false"/>
          <w:i w:val="false"/>
          <w:color w:val="000000"/>
          <w:sz w:val="28"/>
        </w:rPr>
        <w:t xml:space="preserve">
                     ластному   охране лесов и животного         зяйства </w:t>
      </w:r>
    </w:p>
    <w:p>
      <w:pPr>
        <w:spacing w:after="0"/>
        <w:ind w:left="0"/>
        <w:jc w:val="both"/>
      </w:pPr>
      <w:r>
        <w:rPr>
          <w:rFonts w:ascii="Times New Roman"/>
          <w:b w:val="false"/>
          <w:i w:val="false"/>
          <w:color w:val="000000"/>
          <w:sz w:val="28"/>
        </w:rPr>
        <w:t xml:space="preserve">
                     бюджету на мира, с численностью 128         Респуб- </w:t>
      </w:r>
    </w:p>
    <w:p>
      <w:pPr>
        <w:spacing w:after="0"/>
        <w:ind w:left="0"/>
        <w:jc w:val="both"/>
      </w:pPr>
      <w:r>
        <w:rPr>
          <w:rFonts w:ascii="Times New Roman"/>
          <w:b w:val="false"/>
          <w:i w:val="false"/>
          <w:color w:val="000000"/>
          <w:sz w:val="28"/>
        </w:rPr>
        <w:t xml:space="preserve">
                     содержание единиц                           лики </w:t>
      </w:r>
    </w:p>
    <w:p>
      <w:pPr>
        <w:spacing w:after="0"/>
        <w:ind w:left="0"/>
        <w:jc w:val="both"/>
      </w:pPr>
      <w:r>
        <w:rPr>
          <w:rFonts w:ascii="Times New Roman"/>
          <w:b w:val="false"/>
          <w:i w:val="false"/>
          <w:color w:val="000000"/>
          <w:sz w:val="28"/>
        </w:rPr>
        <w:t xml:space="preserve">
                     и развитие                                  Казахс- </w:t>
      </w:r>
    </w:p>
    <w:p>
      <w:pPr>
        <w:spacing w:after="0"/>
        <w:ind w:left="0"/>
        <w:jc w:val="both"/>
      </w:pPr>
      <w:r>
        <w:rPr>
          <w:rFonts w:ascii="Times New Roman"/>
          <w:b w:val="false"/>
          <w:i w:val="false"/>
          <w:color w:val="000000"/>
          <w:sz w:val="28"/>
        </w:rPr>
        <w:t xml:space="preserve">
                     материаль-                                  тан </w:t>
      </w:r>
    </w:p>
    <w:p>
      <w:pPr>
        <w:spacing w:after="0"/>
        <w:ind w:left="0"/>
        <w:jc w:val="both"/>
      </w:pPr>
      <w:r>
        <w:rPr>
          <w:rFonts w:ascii="Times New Roman"/>
          <w:b w:val="false"/>
          <w:i w:val="false"/>
          <w:color w:val="000000"/>
          <w:sz w:val="28"/>
        </w:rPr>
        <w:t xml:space="preserve">
                     но-техни- </w:t>
      </w:r>
    </w:p>
    <w:p>
      <w:pPr>
        <w:spacing w:after="0"/>
        <w:ind w:left="0"/>
        <w:jc w:val="both"/>
      </w:pPr>
      <w:r>
        <w:rPr>
          <w:rFonts w:ascii="Times New Roman"/>
          <w:b w:val="false"/>
          <w:i w:val="false"/>
          <w:color w:val="000000"/>
          <w:sz w:val="28"/>
        </w:rPr>
        <w:t xml:space="preserve">
                     ческой </w:t>
      </w:r>
    </w:p>
    <w:p>
      <w:pPr>
        <w:spacing w:after="0"/>
        <w:ind w:left="0"/>
        <w:jc w:val="both"/>
      </w:pPr>
      <w:r>
        <w:rPr>
          <w:rFonts w:ascii="Times New Roman"/>
          <w:b w:val="false"/>
          <w:i w:val="false"/>
          <w:color w:val="000000"/>
          <w:sz w:val="28"/>
        </w:rPr>
        <w:t xml:space="preserve">
                     базы уч- </w:t>
      </w:r>
    </w:p>
    <w:p>
      <w:pPr>
        <w:spacing w:after="0"/>
        <w:ind w:left="0"/>
        <w:jc w:val="both"/>
      </w:pPr>
      <w:r>
        <w:rPr>
          <w:rFonts w:ascii="Times New Roman"/>
          <w:b w:val="false"/>
          <w:i w:val="false"/>
          <w:color w:val="000000"/>
          <w:sz w:val="28"/>
        </w:rPr>
        <w:t xml:space="preserve">
                     реждений </w:t>
      </w:r>
    </w:p>
    <w:p>
      <w:pPr>
        <w:spacing w:after="0"/>
        <w:ind w:left="0"/>
        <w:jc w:val="both"/>
      </w:pPr>
      <w:r>
        <w:rPr>
          <w:rFonts w:ascii="Times New Roman"/>
          <w:b w:val="false"/>
          <w:i w:val="false"/>
          <w:color w:val="000000"/>
          <w:sz w:val="28"/>
        </w:rPr>
        <w:t xml:space="preserve">
                     по охране </w:t>
      </w:r>
    </w:p>
    <w:p>
      <w:pPr>
        <w:spacing w:after="0"/>
        <w:ind w:left="0"/>
        <w:jc w:val="both"/>
      </w:pPr>
      <w:r>
        <w:rPr>
          <w:rFonts w:ascii="Times New Roman"/>
          <w:b w:val="false"/>
          <w:i w:val="false"/>
          <w:color w:val="000000"/>
          <w:sz w:val="28"/>
        </w:rPr>
        <w:t xml:space="preserve">
                     лесов и </w:t>
      </w:r>
    </w:p>
    <w:p>
      <w:pPr>
        <w:spacing w:after="0"/>
        <w:ind w:left="0"/>
        <w:jc w:val="both"/>
      </w:pPr>
      <w:r>
        <w:rPr>
          <w:rFonts w:ascii="Times New Roman"/>
          <w:b w:val="false"/>
          <w:i w:val="false"/>
          <w:color w:val="000000"/>
          <w:sz w:val="28"/>
        </w:rPr>
        <w:t xml:space="preserve">
                     животного </w:t>
      </w:r>
    </w:p>
    <w:p>
      <w:pPr>
        <w:spacing w:after="0"/>
        <w:ind w:left="0"/>
        <w:jc w:val="both"/>
      </w:pPr>
      <w:r>
        <w:rPr>
          <w:rFonts w:ascii="Times New Roman"/>
          <w:b w:val="false"/>
          <w:i w:val="false"/>
          <w:color w:val="000000"/>
          <w:sz w:val="28"/>
        </w:rPr>
        <w:t xml:space="preserve">
                     мира </w:t>
      </w:r>
    </w:p>
    <w:p>
      <w:pPr>
        <w:spacing w:after="0"/>
        <w:ind w:left="0"/>
        <w:jc w:val="both"/>
      </w:pPr>
      <w:r>
        <w:rPr>
          <w:rFonts w:ascii="Times New Roman"/>
          <w:b w:val="false"/>
          <w:i w:val="false"/>
          <w:color w:val="000000"/>
          <w:sz w:val="28"/>
        </w:rPr>
        <w:t xml:space="preserve">
      13        042  Целевые    Перечисление средств на   В те-  Минис- </w:t>
      </w:r>
    </w:p>
    <w:p>
      <w:pPr>
        <w:spacing w:after="0"/>
        <w:ind w:left="0"/>
        <w:jc w:val="both"/>
      </w:pPr>
      <w:r>
        <w:rPr>
          <w:rFonts w:ascii="Times New Roman"/>
          <w:b w:val="false"/>
          <w:i w:val="false"/>
          <w:color w:val="000000"/>
          <w:sz w:val="28"/>
        </w:rPr>
        <w:t xml:space="preserve">
                     трансферты содержание и оснащение    чение  терство </w:t>
      </w:r>
    </w:p>
    <w:p>
      <w:pPr>
        <w:spacing w:after="0"/>
        <w:ind w:left="0"/>
        <w:jc w:val="both"/>
      </w:pPr>
      <w:r>
        <w:rPr>
          <w:rFonts w:ascii="Times New Roman"/>
          <w:b w:val="false"/>
          <w:i w:val="false"/>
          <w:color w:val="000000"/>
          <w:sz w:val="28"/>
        </w:rPr>
        <w:t xml:space="preserve">
                     Северо-    материально-технической   года   сельско- </w:t>
      </w:r>
    </w:p>
    <w:p>
      <w:pPr>
        <w:spacing w:after="0"/>
        <w:ind w:left="0"/>
        <w:jc w:val="both"/>
      </w:pPr>
      <w:r>
        <w:rPr>
          <w:rFonts w:ascii="Times New Roman"/>
          <w:b w:val="false"/>
          <w:i w:val="false"/>
          <w:color w:val="000000"/>
          <w:sz w:val="28"/>
        </w:rPr>
        <w:t xml:space="preserve">
                     Казахстан- базы 12 учреждений по            го хо- </w:t>
      </w:r>
    </w:p>
    <w:p>
      <w:pPr>
        <w:spacing w:after="0"/>
        <w:ind w:left="0"/>
        <w:jc w:val="both"/>
      </w:pPr>
      <w:r>
        <w:rPr>
          <w:rFonts w:ascii="Times New Roman"/>
          <w:b w:val="false"/>
          <w:i w:val="false"/>
          <w:color w:val="000000"/>
          <w:sz w:val="28"/>
        </w:rPr>
        <w:t xml:space="preserve">
                     скому      охране лесов и животного         зяйства </w:t>
      </w:r>
    </w:p>
    <w:p>
      <w:pPr>
        <w:spacing w:after="0"/>
        <w:ind w:left="0"/>
        <w:jc w:val="both"/>
      </w:pPr>
      <w:r>
        <w:rPr>
          <w:rFonts w:ascii="Times New Roman"/>
          <w:b w:val="false"/>
          <w:i w:val="false"/>
          <w:color w:val="000000"/>
          <w:sz w:val="28"/>
        </w:rPr>
        <w:t xml:space="preserve">
                     областному мира, с численностью 546         Респуб- </w:t>
      </w:r>
    </w:p>
    <w:p>
      <w:pPr>
        <w:spacing w:after="0"/>
        <w:ind w:left="0"/>
        <w:jc w:val="both"/>
      </w:pPr>
      <w:r>
        <w:rPr>
          <w:rFonts w:ascii="Times New Roman"/>
          <w:b w:val="false"/>
          <w:i w:val="false"/>
          <w:color w:val="000000"/>
          <w:sz w:val="28"/>
        </w:rPr>
        <w:t xml:space="preserve">
                     бюджету на единиц                           лики </w:t>
      </w:r>
    </w:p>
    <w:p>
      <w:pPr>
        <w:spacing w:after="0"/>
        <w:ind w:left="0"/>
        <w:jc w:val="both"/>
      </w:pPr>
      <w:r>
        <w:rPr>
          <w:rFonts w:ascii="Times New Roman"/>
          <w:b w:val="false"/>
          <w:i w:val="false"/>
          <w:color w:val="000000"/>
          <w:sz w:val="28"/>
        </w:rPr>
        <w:t xml:space="preserve">
                     содержание                                  Казахс- </w:t>
      </w:r>
    </w:p>
    <w:p>
      <w:pPr>
        <w:spacing w:after="0"/>
        <w:ind w:left="0"/>
        <w:jc w:val="both"/>
      </w:pPr>
      <w:r>
        <w:rPr>
          <w:rFonts w:ascii="Times New Roman"/>
          <w:b w:val="false"/>
          <w:i w:val="false"/>
          <w:color w:val="000000"/>
          <w:sz w:val="28"/>
        </w:rPr>
        <w:t xml:space="preserve">
                     и развитие                                  тан </w:t>
      </w:r>
    </w:p>
    <w:p>
      <w:pPr>
        <w:spacing w:after="0"/>
        <w:ind w:left="0"/>
        <w:jc w:val="both"/>
      </w:pPr>
      <w:r>
        <w:rPr>
          <w:rFonts w:ascii="Times New Roman"/>
          <w:b w:val="false"/>
          <w:i w:val="false"/>
          <w:color w:val="000000"/>
          <w:sz w:val="28"/>
        </w:rPr>
        <w:t xml:space="preserve">
                     материаль- </w:t>
      </w:r>
    </w:p>
    <w:p>
      <w:pPr>
        <w:spacing w:after="0"/>
        <w:ind w:left="0"/>
        <w:jc w:val="both"/>
      </w:pPr>
      <w:r>
        <w:rPr>
          <w:rFonts w:ascii="Times New Roman"/>
          <w:b w:val="false"/>
          <w:i w:val="false"/>
          <w:color w:val="000000"/>
          <w:sz w:val="28"/>
        </w:rPr>
        <w:t xml:space="preserve">
                     но-техни- </w:t>
      </w:r>
    </w:p>
    <w:p>
      <w:pPr>
        <w:spacing w:after="0"/>
        <w:ind w:left="0"/>
        <w:jc w:val="both"/>
      </w:pPr>
      <w:r>
        <w:rPr>
          <w:rFonts w:ascii="Times New Roman"/>
          <w:b w:val="false"/>
          <w:i w:val="false"/>
          <w:color w:val="000000"/>
          <w:sz w:val="28"/>
        </w:rPr>
        <w:t xml:space="preserve">
                     ческой </w:t>
      </w:r>
    </w:p>
    <w:p>
      <w:pPr>
        <w:spacing w:after="0"/>
        <w:ind w:left="0"/>
        <w:jc w:val="both"/>
      </w:pPr>
      <w:r>
        <w:rPr>
          <w:rFonts w:ascii="Times New Roman"/>
          <w:b w:val="false"/>
          <w:i w:val="false"/>
          <w:color w:val="000000"/>
          <w:sz w:val="28"/>
        </w:rPr>
        <w:t xml:space="preserve">
                     базы уч- </w:t>
      </w:r>
    </w:p>
    <w:p>
      <w:pPr>
        <w:spacing w:after="0"/>
        <w:ind w:left="0"/>
        <w:jc w:val="both"/>
      </w:pPr>
      <w:r>
        <w:rPr>
          <w:rFonts w:ascii="Times New Roman"/>
          <w:b w:val="false"/>
          <w:i w:val="false"/>
          <w:color w:val="000000"/>
          <w:sz w:val="28"/>
        </w:rPr>
        <w:t xml:space="preserve">
                     реждений </w:t>
      </w:r>
    </w:p>
    <w:p>
      <w:pPr>
        <w:spacing w:after="0"/>
        <w:ind w:left="0"/>
        <w:jc w:val="both"/>
      </w:pPr>
      <w:r>
        <w:rPr>
          <w:rFonts w:ascii="Times New Roman"/>
          <w:b w:val="false"/>
          <w:i w:val="false"/>
          <w:color w:val="000000"/>
          <w:sz w:val="28"/>
        </w:rPr>
        <w:t xml:space="preserve">
                     по охране </w:t>
      </w:r>
    </w:p>
    <w:p>
      <w:pPr>
        <w:spacing w:after="0"/>
        <w:ind w:left="0"/>
        <w:jc w:val="both"/>
      </w:pPr>
      <w:r>
        <w:rPr>
          <w:rFonts w:ascii="Times New Roman"/>
          <w:b w:val="false"/>
          <w:i w:val="false"/>
          <w:color w:val="000000"/>
          <w:sz w:val="28"/>
        </w:rPr>
        <w:t xml:space="preserve">
                     лесов и </w:t>
      </w:r>
    </w:p>
    <w:p>
      <w:pPr>
        <w:spacing w:after="0"/>
        <w:ind w:left="0"/>
        <w:jc w:val="both"/>
      </w:pPr>
      <w:r>
        <w:rPr>
          <w:rFonts w:ascii="Times New Roman"/>
          <w:b w:val="false"/>
          <w:i w:val="false"/>
          <w:color w:val="000000"/>
          <w:sz w:val="28"/>
        </w:rPr>
        <w:t xml:space="preserve">
                     животного </w:t>
      </w:r>
    </w:p>
    <w:p>
      <w:pPr>
        <w:spacing w:after="0"/>
        <w:ind w:left="0"/>
        <w:jc w:val="both"/>
      </w:pPr>
      <w:r>
        <w:rPr>
          <w:rFonts w:ascii="Times New Roman"/>
          <w:b w:val="false"/>
          <w:i w:val="false"/>
          <w:color w:val="000000"/>
          <w:sz w:val="28"/>
        </w:rPr>
        <w:t xml:space="preserve">
                     мира </w:t>
      </w:r>
    </w:p>
    <w:p>
      <w:pPr>
        <w:spacing w:after="0"/>
        <w:ind w:left="0"/>
        <w:jc w:val="both"/>
      </w:pPr>
      <w:r>
        <w:rPr>
          <w:rFonts w:ascii="Times New Roman"/>
          <w:b w:val="false"/>
          <w:i w:val="false"/>
          <w:color w:val="000000"/>
          <w:sz w:val="28"/>
        </w:rPr>
        <w:t xml:space="preserve">
      14        043  Целевые    Перечисление средств на   В те-  Минис- </w:t>
      </w:r>
    </w:p>
    <w:p>
      <w:pPr>
        <w:spacing w:after="0"/>
        <w:ind w:left="0"/>
        <w:jc w:val="both"/>
      </w:pPr>
      <w:r>
        <w:rPr>
          <w:rFonts w:ascii="Times New Roman"/>
          <w:b w:val="false"/>
          <w:i w:val="false"/>
          <w:color w:val="000000"/>
          <w:sz w:val="28"/>
        </w:rPr>
        <w:t xml:space="preserve">
                     трансферты содержание и оснащение    чение  терство </w:t>
      </w:r>
    </w:p>
    <w:p>
      <w:pPr>
        <w:spacing w:after="0"/>
        <w:ind w:left="0"/>
        <w:jc w:val="both"/>
      </w:pPr>
      <w:r>
        <w:rPr>
          <w:rFonts w:ascii="Times New Roman"/>
          <w:b w:val="false"/>
          <w:i w:val="false"/>
          <w:color w:val="000000"/>
          <w:sz w:val="28"/>
        </w:rPr>
        <w:t xml:space="preserve">
                     Южно-      материально-технической   года   сельско- </w:t>
      </w:r>
    </w:p>
    <w:p>
      <w:pPr>
        <w:spacing w:after="0"/>
        <w:ind w:left="0"/>
        <w:jc w:val="both"/>
      </w:pPr>
      <w:r>
        <w:rPr>
          <w:rFonts w:ascii="Times New Roman"/>
          <w:b w:val="false"/>
          <w:i w:val="false"/>
          <w:color w:val="000000"/>
          <w:sz w:val="28"/>
        </w:rPr>
        <w:t xml:space="preserve">
                     Казахстан- базы 10 учреждений по            го хо- </w:t>
      </w:r>
    </w:p>
    <w:p>
      <w:pPr>
        <w:spacing w:after="0"/>
        <w:ind w:left="0"/>
        <w:jc w:val="both"/>
      </w:pPr>
      <w:r>
        <w:rPr>
          <w:rFonts w:ascii="Times New Roman"/>
          <w:b w:val="false"/>
          <w:i w:val="false"/>
          <w:color w:val="000000"/>
          <w:sz w:val="28"/>
        </w:rPr>
        <w:t xml:space="preserve">
                     скому      охране лесов и животного         зяйства </w:t>
      </w:r>
    </w:p>
    <w:p>
      <w:pPr>
        <w:spacing w:after="0"/>
        <w:ind w:left="0"/>
        <w:jc w:val="both"/>
      </w:pPr>
      <w:r>
        <w:rPr>
          <w:rFonts w:ascii="Times New Roman"/>
          <w:b w:val="false"/>
          <w:i w:val="false"/>
          <w:color w:val="000000"/>
          <w:sz w:val="28"/>
        </w:rPr>
        <w:t xml:space="preserve">
                     областному мира, с численностью 309         Респуб- </w:t>
      </w:r>
    </w:p>
    <w:p>
      <w:pPr>
        <w:spacing w:after="0"/>
        <w:ind w:left="0"/>
        <w:jc w:val="both"/>
      </w:pPr>
      <w:r>
        <w:rPr>
          <w:rFonts w:ascii="Times New Roman"/>
          <w:b w:val="false"/>
          <w:i w:val="false"/>
          <w:color w:val="000000"/>
          <w:sz w:val="28"/>
        </w:rPr>
        <w:t xml:space="preserve">
                     бюджету на единиц                           лики </w:t>
      </w:r>
    </w:p>
    <w:p>
      <w:pPr>
        <w:spacing w:after="0"/>
        <w:ind w:left="0"/>
        <w:jc w:val="both"/>
      </w:pPr>
      <w:r>
        <w:rPr>
          <w:rFonts w:ascii="Times New Roman"/>
          <w:b w:val="false"/>
          <w:i w:val="false"/>
          <w:color w:val="000000"/>
          <w:sz w:val="28"/>
        </w:rPr>
        <w:t xml:space="preserve">
                     содержание                                  Казахс- </w:t>
      </w:r>
    </w:p>
    <w:p>
      <w:pPr>
        <w:spacing w:after="0"/>
        <w:ind w:left="0"/>
        <w:jc w:val="both"/>
      </w:pPr>
      <w:r>
        <w:rPr>
          <w:rFonts w:ascii="Times New Roman"/>
          <w:b w:val="false"/>
          <w:i w:val="false"/>
          <w:color w:val="000000"/>
          <w:sz w:val="28"/>
        </w:rPr>
        <w:t xml:space="preserve">
                     и развитие                                  тан </w:t>
      </w:r>
    </w:p>
    <w:p>
      <w:pPr>
        <w:spacing w:after="0"/>
        <w:ind w:left="0"/>
        <w:jc w:val="both"/>
      </w:pPr>
      <w:r>
        <w:rPr>
          <w:rFonts w:ascii="Times New Roman"/>
          <w:b w:val="false"/>
          <w:i w:val="false"/>
          <w:color w:val="000000"/>
          <w:sz w:val="28"/>
        </w:rPr>
        <w:t xml:space="preserve">
                     материаль- </w:t>
      </w:r>
    </w:p>
    <w:p>
      <w:pPr>
        <w:spacing w:after="0"/>
        <w:ind w:left="0"/>
        <w:jc w:val="both"/>
      </w:pPr>
      <w:r>
        <w:rPr>
          <w:rFonts w:ascii="Times New Roman"/>
          <w:b w:val="false"/>
          <w:i w:val="false"/>
          <w:color w:val="000000"/>
          <w:sz w:val="28"/>
        </w:rPr>
        <w:t xml:space="preserve">
                     но-техни- </w:t>
      </w:r>
    </w:p>
    <w:p>
      <w:pPr>
        <w:spacing w:after="0"/>
        <w:ind w:left="0"/>
        <w:jc w:val="both"/>
      </w:pPr>
      <w:r>
        <w:rPr>
          <w:rFonts w:ascii="Times New Roman"/>
          <w:b w:val="false"/>
          <w:i w:val="false"/>
          <w:color w:val="000000"/>
          <w:sz w:val="28"/>
        </w:rPr>
        <w:t xml:space="preserve">
                     ческой </w:t>
      </w:r>
    </w:p>
    <w:p>
      <w:pPr>
        <w:spacing w:after="0"/>
        <w:ind w:left="0"/>
        <w:jc w:val="both"/>
      </w:pPr>
      <w:r>
        <w:rPr>
          <w:rFonts w:ascii="Times New Roman"/>
          <w:b w:val="false"/>
          <w:i w:val="false"/>
          <w:color w:val="000000"/>
          <w:sz w:val="28"/>
        </w:rPr>
        <w:t xml:space="preserve">
                     базы уч- </w:t>
      </w:r>
    </w:p>
    <w:p>
      <w:pPr>
        <w:spacing w:after="0"/>
        <w:ind w:left="0"/>
        <w:jc w:val="both"/>
      </w:pPr>
      <w:r>
        <w:rPr>
          <w:rFonts w:ascii="Times New Roman"/>
          <w:b w:val="false"/>
          <w:i w:val="false"/>
          <w:color w:val="000000"/>
          <w:sz w:val="28"/>
        </w:rPr>
        <w:t xml:space="preserve">
                     реждений </w:t>
      </w:r>
    </w:p>
    <w:p>
      <w:pPr>
        <w:spacing w:after="0"/>
        <w:ind w:left="0"/>
        <w:jc w:val="both"/>
      </w:pPr>
      <w:r>
        <w:rPr>
          <w:rFonts w:ascii="Times New Roman"/>
          <w:b w:val="false"/>
          <w:i w:val="false"/>
          <w:color w:val="000000"/>
          <w:sz w:val="28"/>
        </w:rPr>
        <w:t xml:space="preserve">
                     по охране </w:t>
      </w:r>
    </w:p>
    <w:p>
      <w:pPr>
        <w:spacing w:after="0"/>
        <w:ind w:left="0"/>
        <w:jc w:val="both"/>
      </w:pPr>
      <w:r>
        <w:rPr>
          <w:rFonts w:ascii="Times New Roman"/>
          <w:b w:val="false"/>
          <w:i w:val="false"/>
          <w:color w:val="000000"/>
          <w:sz w:val="28"/>
        </w:rPr>
        <w:t xml:space="preserve">
                     лесов и </w:t>
      </w:r>
    </w:p>
    <w:p>
      <w:pPr>
        <w:spacing w:after="0"/>
        <w:ind w:left="0"/>
        <w:jc w:val="both"/>
      </w:pPr>
      <w:r>
        <w:rPr>
          <w:rFonts w:ascii="Times New Roman"/>
          <w:b w:val="false"/>
          <w:i w:val="false"/>
          <w:color w:val="000000"/>
          <w:sz w:val="28"/>
        </w:rPr>
        <w:t xml:space="preserve">
                     животного </w:t>
      </w:r>
    </w:p>
    <w:p>
      <w:pPr>
        <w:spacing w:after="0"/>
        <w:ind w:left="0"/>
        <w:jc w:val="both"/>
      </w:pPr>
      <w:r>
        <w:rPr>
          <w:rFonts w:ascii="Times New Roman"/>
          <w:b w:val="false"/>
          <w:i w:val="false"/>
          <w:color w:val="000000"/>
          <w:sz w:val="28"/>
        </w:rPr>
        <w:t xml:space="preserve">
                     мира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охрана и защита лесов на территории лесного фонда, улучшение их санитарного состояния, недопущение лесных пожаров, обеспечение воспроизводства лесов.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 Перечень мероприятий по реализации, количественные и качественные показатели, характеризующие ожидаемые результаты, в рамках освоения трансфертов из республиканского бюджета, отражаются в паспортах соответствующих местных бюджетных программ. </w:t>
      </w:r>
    </w:p>
    <w:bookmarkStart w:name="z78" w:id="35"/>
    <w:p>
      <w:pPr>
        <w:spacing w:after="0"/>
        <w:ind w:left="0"/>
        <w:jc w:val="both"/>
      </w:pPr>
      <w:r>
        <w:rPr>
          <w:rFonts w:ascii="Times New Roman"/>
          <w:b w:val="false"/>
          <w:i w:val="false"/>
          <w:color w:val="000000"/>
          <w:sz w:val="28"/>
        </w:rPr>
        <w:t xml:space="preserve">
                                                  Приложение 149-1       </w:t>
      </w:r>
    </w:p>
    <w:bookmarkEnd w:id="35"/>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дополнено новым приложением 149-1 - постановлением Правительства Республики Казахстан от 1 июля 2003 года  </w:t>
      </w:r>
      <w:r>
        <w:rPr>
          <w:rFonts w:ascii="Times New Roman"/>
          <w:b w:val="false"/>
          <w:i w:val="false"/>
          <w:color w:val="000000"/>
          <w:sz w:val="28"/>
        </w:rPr>
        <w:t xml:space="preserve">N 150г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Администратор бюджетных программ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417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Целевые</w:t>
      </w:r>
      <w:r>
        <w:rPr>
          <w:rFonts w:ascii="Times New Roman"/>
          <w:b w:val="false"/>
          <w:i w:val="false"/>
          <w:color w:val="000000"/>
          <w:sz w:val="28"/>
        </w:rPr>
        <w:t xml:space="preserve"> </w:t>
      </w:r>
      <w:r>
        <w:rPr>
          <w:rFonts w:ascii="Times New Roman"/>
          <w:b/>
          <w:i w:val="false"/>
          <w:color w:val="000000"/>
          <w:sz w:val="28"/>
        </w:rPr>
        <w:t>трансферты</w:t>
      </w:r>
      <w:r>
        <w:rPr>
          <w:rFonts w:ascii="Times New Roman"/>
          <w:b w:val="false"/>
          <w:i w:val="false"/>
          <w:color w:val="000000"/>
          <w:sz w:val="28"/>
        </w:rPr>
        <w:t xml:space="preserve"> </w:t>
      </w:r>
      <w:r>
        <w:rPr>
          <w:rFonts w:ascii="Times New Roman"/>
          <w:b/>
          <w:i w:val="false"/>
          <w:color w:val="000000"/>
          <w:sz w:val="28"/>
        </w:rPr>
        <w:t>бюджету</w:t>
      </w:r>
      <w:r>
        <w:rPr>
          <w:rFonts w:ascii="Times New Roman"/>
          <w:b w:val="false"/>
          <w:i w:val="false"/>
          <w:color w:val="000000"/>
          <w:sz w:val="28"/>
        </w:rPr>
        <w:t xml:space="preserve"> </w:t>
      </w:r>
      <w:r>
        <w:rPr>
          <w:rFonts w:ascii="Times New Roman"/>
          <w:b/>
          <w:i w:val="false"/>
          <w:color w:val="000000"/>
          <w:sz w:val="28"/>
        </w:rPr>
        <w:t>Алматинской</w:t>
      </w:r>
      <w:r>
        <w:rPr>
          <w:rFonts w:ascii="Times New Roman"/>
          <w:b w:val="false"/>
          <w:i w:val="false"/>
          <w:color w:val="000000"/>
          <w:sz w:val="28"/>
        </w:rPr>
        <w:t xml:space="preserve"> </w:t>
      </w:r>
      <w:r>
        <w:rPr>
          <w:rFonts w:ascii="Times New Roman"/>
          <w:b/>
          <w:i w:val="false"/>
          <w:color w:val="000000"/>
          <w:sz w:val="28"/>
        </w:rPr>
        <w:t>области</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ремонт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магистральных</w:t>
      </w:r>
      <w:r>
        <w:rPr>
          <w:rFonts w:ascii="Times New Roman"/>
          <w:b w:val="false"/>
          <w:i w:val="false"/>
          <w:color w:val="000000"/>
          <w:sz w:val="28"/>
        </w:rPr>
        <w:t xml:space="preserve"> </w:t>
      </w:r>
      <w:r>
        <w:rPr>
          <w:rFonts w:ascii="Times New Roman"/>
          <w:b/>
          <w:i w:val="false"/>
          <w:color w:val="000000"/>
          <w:sz w:val="28"/>
        </w:rPr>
        <w:t>каналов</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коллекторно</w:t>
      </w:r>
      <w:r>
        <w:rPr>
          <w:rFonts w:ascii="Times New Roman"/>
          <w:b/>
          <w:i w:val="false"/>
          <w:color w:val="000000"/>
          <w:sz w:val="28"/>
        </w:rPr>
        <w:t>-</w:t>
      </w:r>
      <w:r>
        <w:rPr>
          <w:rFonts w:ascii="Times New Roman"/>
          <w:b/>
          <w:i w:val="false"/>
          <w:color w:val="000000"/>
          <w:sz w:val="28"/>
        </w:rPr>
        <w:t>дренажной</w:t>
      </w:r>
      <w:r>
        <w:rPr>
          <w:rFonts w:ascii="Times New Roman"/>
          <w:b w:val="false"/>
          <w:i w:val="false"/>
          <w:color w:val="000000"/>
          <w:sz w:val="28"/>
        </w:rPr>
        <w:t xml:space="preserve"> </w:t>
      </w:r>
      <w:r>
        <w:rPr>
          <w:rFonts w:ascii="Times New Roman"/>
          <w:b/>
          <w:i w:val="false"/>
          <w:color w:val="000000"/>
          <w:sz w:val="28"/>
        </w:rPr>
        <w:t>сети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Каратальской</w:t>
      </w:r>
      <w:r>
        <w:rPr>
          <w:rFonts w:ascii="Times New Roman"/>
          <w:b w:val="false"/>
          <w:i w:val="false"/>
          <w:color w:val="000000"/>
          <w:sz w:val="28"/>
        </w:rPr>
        <w:t xml:space="preserve"> </w:t>
      </w:r>
      <w:r>
        <w:rPr>
          <w:rFonts w:ascii="Times New Roman"/>
          <w:b/>
          <w:i w:val="false"/>
          <w:color w:val="000000"/>
          <w:sz w:val="28"/>
        </w:rPr>
        <w:t>системе</w:t>
      </w:r>
      <w:r>
        <w:rPr>
          <w:rFonts w:ascii="Times New Roman"/>
          <w:b w:val="false"/>
          <w:i w:val="false"/>
          <w:color w:val="000000"/>
          <w:sz w:val="28"/>
        </w:rPr>
        <w:t xml:space="preserve"> </w:t>
      </w:r>
      <w:r>
        <w:rPr>
          <w:rFonts w:ascii="Times New Roman"/>
          <w:b/>
          <w:i w:val="false"/>
          <w:color w:val="000000"/>
          <w:sz w:val="28"/>
        </w:rPr>
        <w:t>орошения</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150 000 тысяч тенге (сто пятьдесят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5 июня 2002 года N 889 "О Государственной агропродовольственной программе Республики Казахстан на 2003-2005 годы";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12 декабря 2002 года "О республиканском бюджете на 2003 год".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восстановление нормативного технического состояния магистральных каналов и коллекторно-дренажной сети на Каратальском массиве орошения. </w:t>
      </w:r>
    </w:p>
    <w:p>
      <w:pPr>
        <w:spacing w:after="0"/>
        <w:ind w:left="0"/>
        <w:jc w:val="both"/>
      </w:pPr>
      <w:r>
        <w:rPr>
          <w:rFonts w:ascii="Times New Roman"/>
          <w:b w:val="false"/>
          <w:i w:val="false"/>
          <w:color w:val="000000"/>
          <w:sz w:val="28"/>
        </w:rPr>
        <w:t xml:space="preserve">
            5. Задачи бюджетной программы: выделение целевых инвестиционных трансфертов из республиканского бюджета бюджету Алматинской области на ремонт магистральных каналов и коллекторно-дренажной сети на Каратальской системе орошения.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417        "Целевые   Перечисление целевых      В те-  Комитет </w:t>
      </w:r>
    </w:p>
    <w:p>
      <w:pPr>
        <w:spacing w:after="0"/>
        <w:ind w:left="0"/>
        <w:jc w:val="both"/>
      </w:pPr>
      <w:r>
        <w:rPr>
          <w:rFonts w:ascii="Times New Roman"/>
          <w:b w:val="false"/>
          <w:i w:val="false"/>
          <w:color w:val="000000"/>
          <w:sz w:val="28"/>
        </w:rPr>
        <w:t xml:space="preserve">
                     трансферты инвестиционных трансфер-  чение  по вод- </w:t>
      </w:r>
    </w:p>
    <w:p>
      <w:pPr>
        <w:spacing w:after="0"/>
        <w:ind w:left="0"/>
        <w:jc w:val="both"/>
      </w:pPr>
      <w:r>
        <w:rPr>
          <w:rFonts w:ascii="Times New Roman"/>
          <w:b w:val="false"/>
          <w:i w:val="false"/>
          <w:color w:val="000000"/>
          <w:sz w:val="28"/>
        </w:rPr>
        <w:t xml:space="preserve">
                     бюджету    тов бюджету Алматинской   года   ным ре- </w:t>
      </w:r>
    </w:p>
    <w:p>
      <w:pPr>
        <w:spacing w:after="0"/>
        <w:ind w:left="0"/>
        <w:jc w:val="both"/>
      </w:pPr>
      <w:r>
        <w:rPr>
          <w:rFonts w:ascii="Times New Roman"/>
          <w:b w:val="false"/>
          <w:i w:val="false"/>
          <w:color w:val="000000"/>
          <w:sz w:val="28"/>
        </w:rPr>
        <w:t xml:space="preserve">
                     Алматин-   области в соответствии с         сурсам </w:t>
      </w:r>
    </w:p>
    <w:p>
      <w:pPr>
        <w:spacing w:after="0"/>
        <w:ind w:left="0"/>
        <w:jc w:val="both"/>
      </w:pPr>
      <w:r>
        <w:rPr>
          <w:rFonts w:ascii="Times New Roman"/>
          <w:b w:val="false"/>
          <w:i w:val="false"/>
          <w:color w:val="000000"/>
          <w:sz w:val="28"/>
        </w:rPr>
        <w:t xml:space="preserve">
                     ской об-   Правилами финансовых             Минис- </w:t>
      </w:r>
    </w:p>
    <w:p>
      <w:pPr>
        <w:spacing w:after="0"/>
        <w:ind w:left="0"/>
        <w:jc w:val="both"/>
      </w:pPr>
      <w:r>
        <w:rPr>
          <w:rFonts w:ascii="Times New Roman"/>
          <w:b w:val="false"/>
          <w:i w:val="false"/>
          <w:color w:val="000000"/>
          <w:sz w:val="28"/>
        </w:rPr>
        <w:t xml:space="preserve">
                     ласти на   процедур по исполнению           терства </w:t>
      </w:r>
    </w:p>
    <w:p>
      <w:pPr>
        <w:spacing w:after="0"/>
        <w:ind w:left="0"/>
        <w:jc w:val="both"/>
      </w:pPr>
      <w:r>
        <w:rPr>
          <w:rFonts w:ascii="Times New Roman"/>
          <w:b w:val="false"/>
          <w:i w:val="false"/>
          <w:color w:val="000000"/>
          <w:sz w:val="28"/>
        </w:rPr>
        <w:t xml:space="preserve">
                     ремонт ма- бюджета и ведению форм           сельско- </w:t>
      </w:r>
    </w:p>
    <w:p>
      <w:pPr>
        <w:spacing w:after="0"/>
        <w:ind w:left="0"/>
        <w:jc w:val="both"/>
      </w:pPr>
      <w:r>
        <w:rPr>
          <w:rFonts w:ascii="Times New Roman"/>
          <w:b w:val="false"/>
          <w:i w:val="false"/>
          <w:color w:val="000000"/>
          <w:sz w:val="28"/>
        </w:rPr>
        <w:t xml:space="preserve">
                     гистраль-  отчетности (периодической        го хо- </w:t>
      </w:r>
    </w:p>
    <w:p>
      <w:pPr>
        <w:spacing w:after="0"/>
        <w:ind w:left="0"/>
        <w:jc w:val="both"/>
      </w:pPr>
      <w:r>
        <w:rPr>
          <w:rFonts w:ascii="Times New Roman"/>
          <w:b w:val="false"/>
          <w:i w:val="false"/>
          <w:color w:val="000000"/>
          <w:sz w:val="28"/>
        </w:rPr>
        <w:t xml:space="preserve">
                     ных кана-  и годовой) для государст-        зяйства </w:t>
      </w:r>
    </w:p>
    <w:p>
      <w:pPr>
        <w:spacing w:after="0"/>
        <w:ind w:left="0"/>
        <w:jc w:val="both"/>
      </w:pPr>
      <w:r>
        <w:rPr>
          <w:rFonts w:ascii="Times New Roman"/>
          <w:b w:val="false"/>
          <w:i w:val="false"/>
          <w:color w:val="000000"/>
          <w:sz w:val="28"/>
        </w:rPr>
        <w:t xml:space="preserve">
                     лов и      венных учреждений,               Респуб- </w:t>
      </w:r>
    </w:p>
    <w:p>
      <w:pPr>
        <w:spacing w:after="0"/>
        <w:ind w:left="0"/>
        <w:jc w:val="both"/>
      </w:pPr>
      <w:r>
        <w:rPr>
          <w:rFonts w:ascii="Times New Roman"/>
          <w:b w:val="false"/>
          <w:i w:val="false"/>
          <w:color w:val="000000"/>
          <w:sz w:val="28"/>
        </w:rPr>
        <w:t xml:space="preserve">
                     коллектор- содержащихся за счет             лики </w:t>
      </w:r>
    </w:p>
    <w:p>
      <w:pPr>
        <w:spacing w:after="0"/>
        <w:ind w:left="0"/>
        <w:jc w:val="both"/>
      </w:pPr>
      <w:r>
        <w:rPr>
          <w:rFonts w:ascii="Times New Roman"/>
          <w:b w:val="false"/>
          <w:i w:val="false"/>
          <w:color w:val="000000"/>
          <w:sz w:val="28"/>
        </w:rPr>
        <w:t xml:space="preserve">
                     но-дренаж- государственного бюджета,        Казах- </w:t>
      </w:r>
    </w:p>
    <w:p>
      <w:pPr>
        <w:spacing w:after="0"/>
        <w:ind w:left="0"/>
        <w:jc w:val="both"/>
      </w:pPr>
      <w:r>
        <w:rPr>
          <w:rFonts w:ascii="Times New Roman"/>
          <w:b w:val="false"/>
          <w:i w:val="false"/>
          <w:color w:val="000000"/>
          <w:sz w:val="28"/>
        </w:rPr>
        <w:t xml:space="preserve">
                     ной сети   утвержденными постановле-        стан </w:t>
      </w:r>
    </w:p>
    <w:p>
      <w:pPr>
        <w:spacing w:after="0"/>
        <w:ind w:left="0"/>
        <w:jc w:val="both"/>
      </w:pPr>
      <w:r>
        <w:rPr>
          <w:rFonts w:ascii="Times New Roman"/>
          <w:b w:val="false"/>
          <w:i w:val="false"/>
          <w:color w:val="000000"/>
          <w:sz w:val="28"/>
        </w:rPr>
        <w:t xml:space="preserve">
                     на Кара-   нием Правительства </w:t>
      </w:r>
    </w:p>
    <w:p>
      <w:pPr>
        <w:spacing w:after="0"/>
        <w:ind w:left="0"/>
        <w:jc w:val="both"/>
      </w:pPr>
      <w:r>
        <w:rPr>
          <w:rFonts w:ascii="Times New Roman"/>
          <w:b w:val="false"/>
          <w:i w:val="false"/>
          <w:color w:val="000000"/>
          <w:sz w:val="28"/>
        </w:rPr>
        <w:t xml:space="preserve">
                     тальской   Республики Казахстан </w:t>
      </w:r>
    </w:p>
    <w:p>
      <w:pPr>
        <w:spacing w:after="0"/>
        <w:ind w:left="0"/>
        <w:jc w:val="both"/>
      </w:pPr>
      <w:r>
        <w:rPr>
          <w:rFonts w:ascii="Times New Roman"/>
          <w:b w:val="false"/>
          <w:i w:val="false"/>
          <w:color w:val="000000"/>
          <w:sz w:val="28"/>
        </w:rPr>
        <w:t xml:space="preserve">
                     системе    от 25 июля 2002 года </w:t>
      </w:r>
    </w:p>
    <w:p>
      <w:pPr>
        <w:spacing w:after="0"/>
        <w:ind w:left="0"/>
        <w:jc w:val="both"/>
      </w:pPr>
      <w:r>
        <w:rPr>
          <w:rFonts w:ascii="Times New Roman"/>
          <w:b w:val="false"/>
          <w:i w:val="false"/>
          <w:color w:val="000000"/>
          <w:sz w:val="28"/>
        </w:rPr>
        <w:t xml:space="preserve">
                     орошения"  N 832 на восстановление </w:t>
      </w:r>
    </w:p>
    <w:p>
      <w:pPr>
        <w:spacing w:after="0"/>
        <w:ind w:left="0"/>
        <w:jc w:val="both"/>
      </w:pPr>
      <w:r>
        <w:rPr>
          <w:rFonts w:ascii="Times New Roman"/>
          <w:b w:val="false"/>
          <w:i w:val="false"/>
          <w:color w:val="000000"/>
          <w:sz w:val="28"/>
        </w:rPr>
        <w:t xml:space="preserve">
                                нормативного технического </w:t>
      </w:r>
    </w:p>
    <w:p>
      <w:pPr>
        <w:spacing w:after="0"/>
        <w:ind w:left="0"/>
        <w:jc w:val="both"/>
      </w:pPr>
      <w:r>
        <w:rPr>
          <w:rFonts w:ascii="Times New Roman"/>
          <w:b w:val="false"/>
          <w:i w:val="false"/>
          <w:color w:val="000000"/>
          <w:sz w:val="28"/>
        </w:rPr>
        <w:t xml:space="preserve">
                                состояния магистральных </w:t>
      </w:r>
    </w:p>
    <w:p>
      <w:pPr>
        <w:spacing w:after="0"/>
        <w:ind w:left="0"/>
        <w:jc w:val="both"/>
      </w:pPr>
      <w:r>
        <w:rPr>
          <w:rFonts w:ascii="Times New Roman"/>
          <w:b w:val="false"/>
          <w:i w:val="false"/>
          <w:color w:val="000000"/>
          <w:sz w:val="28"/>
        </w:rPr>
        <w:t xml:space="preserve">
                                каналов и коллекторно- </w:t>
      </w:r>
    </w:p>
    <w:p>
      <w:pPr>
        <w:spacing w:after="0"/>
        <w:ind w:left="0"/>
        <w:jc w:val="both"/>
      </w:pPr>
      <w:r>
        <w:rPr>
          <w:rFonts w:ascii="Times New Roman"/>
          <w:b w:val="false"/>
          <w:i w:val="false"/>
          <w:color w:val="000000"/>
          <w:sz w:val="28"/>
        </w:rPr>
        <w:t xml:space="preserve">
                                дренажной сети на Кара- </w:t>
      </w:r>
    </w:p>
    <w:p>
      <w:pPr>
        <w:spacing w:after="0"/>
        <w:ind w:left="0"/>
        <w:jc w:val="both"/>
      </w:pPr>
      <w:r>
        <w:rPr>
          <w:rFonts w:ascii="Times New Roman"/>
          <w:b w:val="false"/>
          <w:i w:val="false"/>
          <w:color w:val="000000"/>
          <w:sz w:val="28"/>
        </w:rPr>
        <w:t xml:space="preserve">
                                тальской системе орошения </w:t>
      </w:r>
    </w:p>
    <w:p>
      <w:pPr>
        <w:spacing w:after="0"/>
        <w:ind w:left="0"/>
        <w:jc w:val="both"/>
      </w:pPr>
      <w:r>
        <w:rPr>
          <w:rFonts w:ascii="Times New Roman"/>
          <w:b w:val="false"/>
          <w:i w:val="false"/>
          <w:color w:val="000000"/>
          <w:sz w:val="28"/>
        </w:rPr>
        <w:t xml:space="preserve">
                                Алматинской области в </w:t>
      </w:r>
    </w:p>
    <w:p>
      <w:pPr>
        <w:spacing w:after="0"/>
        <w:ind w:left="0"/>
        <w:jc w:val="both"/>
      </w:pPr>
      <w:r>
        <w:rPr>
          <w:rFonts w:ascii="Times New Roman"/>
          <w:b w:val="false"/>
          <w:i w:val="false"/>
          <w:color w:val="000000"/>
          <w:sz w:val="28"/>
        </w:rPr>
        <w:t xml:space="preserve">
                                соответствии с проектно- </w:t>
      </w:r>
    </w:p>
    <w:p>
      <w:pPr>
        <w:spacing w:after="0"/>
        <w:ind w:left="0"/>
        <w:jc w:val="both"/>
      </w:pPr>
      <w:r>
        <w:rPr>
          <w:rFonts w:ascii="Times New Roman"/>
          <w:b w:val="false"/>
          <w:i w:val="false"/>
          <w:color w:val="000000"/>
          <w:sz w:val="28"/>
        </w:rPr>
        <w:t xml:space="preserve">
                                сметной документацией, </w:t>
      </w:r>
    </w:p>
    <w:p>
      <w:pPr>
        <w:spacing w:after="0"/>
        <w:ind w:left="0"/>
        <w:jc w:val="both"/>
      </w:pPr>
      <w:r>
        <w:rPr>
          <w:rFonts w:ascii="Times New Roman"/>
          <w:b w:val="false"/>
          <w:i w:val="false"/>
          <w:color w:val="000000"/>
          <w:sz w:val="28"/>
        </w:rPr>
        <w:t xml:space="preserve">
                                прошедшей в установленном </w:t>
      </w:r>
    </w:p>
    <w:p>
      <w:pPr>
        <w:spacing w:after="0"/>
        <w:ind w:left="0"/>
        <w:jc w:val="both"/>
      </w:pPr>
      <w:r>
        <w:rPr>
          <w:rFonts w:ascii="Times New Roman"/>
          <w:b w:val="false"/>
          <w:i w:val="false"/>
          <w:color w:val="000000"/>
          <w:sz w:val="28"/>
        </w:rPr>
        <w:t xml:space="preserve">
                                порядке государственную </w:t>
      </w:r>
    </w:p>
    <w:p>
      <w:pPr>
        <w:spacing w:after="0"/>
        <w:ind w:left="0"/>
        <w:jc w:val="both"/>
      </w:pPr>
      <w:r>
        <w:rPr>
          <w:rFonts w:ascii="Times New Roman"/>
          <w:b w:val="false"/>
          <w:i w:val="false"/>
          <w:color w:val="000000"/>
          <w:sz w:val="28"/>
        </w:rPr>
        <w:t xml:space="preserve">
                                экспертизу и утверждение.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обеспечение финансирования объема выполненных работ по восстановлению нормативного технического состояния магистральных каналов и коллекторно-дренажной сети на Каратальской системе орошения Алматинской области. </w:t>
      </w:r>
    </w:p>
    <w:bookmarkStart w:name="z36" w:id="36"/>
    <w:p>
      <w:pPr>
        <w:spacing w:after="0"/>
        <w:ind w:left="0"/>
        <w:jc w:val="both"/>
      </w:pPr>
      <w:r>
        <w:rPr>
          <w:rFonts w:ascii="Times New Roman"/>
          <w:b w:val="false"/>
          <w:i w:val="false"/>
          <w:color w:val="000000"/>
          <w:sz w:val="28"/>
        </w:rPr>
        <w:t xml:space="preserve">
      Приложение 150        </w:t>
      </w:r>
    </w:p>
    <w:bookmarkEnd w:id="36"/>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w:t>
      </w:r>
      <w:r>
        <w:rPr>
          <w:rFonts w:ascii="Times New Roman"/>
          <w:b w:val="false"/>
          <w:i/>
          <w:color w:val="000000"/>
          <w:sz w:val="28"/>
        </w:rPr>
        <w:t xml:space="preserve">. </w:t>
      </w:r>
      <w:r>
        <w:rPr>
          <w:rFonts w:ascii="Times New Roman"/>
          <w:b w:val="false"/>
          <w:i/>
          <w:color w:val="000000"/>
          <w:sz w:val="28"/>
        </w:rPr>
        <w:t>Приложение</w:t>
      </w:r>
      <w:r>
        <w:rPr>
          <w:rFonts w:ascii="Times New Roman"/>
          <w:b w:val="false"/>
          <w:i/>
          <w:color w:val="000000"/>
          <w:sz w:val="28"/>
        </w:rPr>
        <w:t xml:space="preserve"> 150 </w:t>
      </w:r>
      <w:r>
        <w:rPr>
          <w:rFonts w:ascii="Times New Roman"/>
          <w:b w:val="false"/>
          <w:i/>
          <w:color w:val="000000"/>
          <w:sz w:val="28"/>
        </w:rPr>
        <w:t>в</w:t>
      </w:r>
      <w:r>
        <w:rPr>
          <w:rFonts w:ascii="Times New Roman"/>
          <w:b w:val="false"/>
          <w:i w:val="false"/>
          <w:color w:val="000000"/>
          <w:sz w:val="28"/>
        </w:rPr>
        <w:t xml:space="preserve"> </w:t>
      </w:r>
      <w:r>
        <w:rPr>
          <w:rFonts w:ascii="Times New Roman"/>
          <w:b w:val="false"/>
          <w:i/>
          <w:color w:val="000000"/>
          <w:sz w:val="28"/>
        </w:rPr>
        <w:t>новой</w:t>
      </w:r>
      <w:r>
        <w:rPr>
          <w:rFonts w:ascii="Times New Roman"/>
          <w:b w:val="false"/>
          <w:i w:val="false"/>
          <w:color w:val="000000"/>
          <w:sz w:val="28"/>
        </w:rPr>
        <w:t xml:space="preserve"> </w:t>
      </w:r>
      <w:r>
        <w:rPr>
          <w:rFonts w:ascii="Times New Roman"/>
          <w:b w:val="false"/>
          <w:i/>
          <w:color w:val="000000"/>
          <w:sz w:val="28"/>
        </w:rPr>
        <w:t>редакции</w:t>
      </w:r>
      <w:r>
        <w:rPr>
          <w:rFonts w:ascii="Times New Roman"/>
          <w:b w:val="false"/>
          <w:i/>
          <w:color w:val="000000"/>
          <w:sz w:val="28"/>
        </w:rPr>
        <w:t xml:space="preserve"> - </w:t>
      </w:r>
      <w:r>
        <w:rPr>
          <w:rFonts w:ascii="Times New Roman"/>
          <w:b w:val="false"/>
          <w:i/>
          <w:color w:val="000000"/>
          <w:sz w:val="28"/>
        </w:rPr>
        <w:t>постановлением</w:t>
      </w:r>
      <w:r>
        <w:rPr>
          <w:rFonts w:ascii="Times New Roman"/>
          <w:b w:val="false"/>
          <w:i w:val="false"/>
          <w:color w:val="000000"/>
          <w:sz w:val="28"/>
        </w:rPr>
        <w:t xml:space="preserve"> </w:t>
      </w:r>
      <w:r>
        <w:rPr>
          <w:rFonts w:ascii="Times New Roman"/>
          <w:b w:val="false"/>
          <w:i/>
          <w:color w:val="000000"/>
          <w:sz w:val="28"/>
        </w:rPr>
        <w:t>Правительства</w:t>
      </w:r>
      <w:r>
        <w:rPr>
          <w:rFonts w:ascii="Times New Roman"/>
          <w:b w:val="false"/>
          <w:i w:val="false"/>
          <w:color w:val="000000"/>
          <w:sz w:val="28"/>
        </w:rPr>
        <w:t xml:space="preserve"> </w:t>
      </w:r>
      <w:r>
        <w:rPr>
          <w:rFonts w:ascii="Times New Roman"/>
          <w:b w:val="false"/>
          <w:i/>
          <w:color w:val="000000"/>
          <w:sz w:val="28"/>
        </w:rPr>
        <w:t>Республики</w:t>
      </w:r>
      <w:r>
        <w:rPr>
          <w:rFonts w:ascii="Times New Roman"/>
          <w:b w:val="false"/>
          <w:i w:val="false"/>
          <w:color w:val="000000"/>
          <w:sz w:val="28"/>
        </w:rPr>
        <w:t xml:space="preserve"> </w:t>
      </w:r>
      <w:r>
        <w:rPr>
          <w:rFonts w:ascii="Times New Roman"/>
          <w:b w:val="false"/>
          <w:i/>
          <w:color w:val="000000"/>
          <w:sz w:val="28"/>
        </w:rPr>
        <w:t>Казахстан</w:t>
      </w:r>
      <w:r>
        <w:rPr>
          <w:rFonts w:ascii="Times New Roman"/>
          <w:b w:val="false"/>
          <w:i w:val="false"/>
          <w:color w:val="000000"/>
          <w:sz w:val="28"/>
        </w:rPr>
        <w:t xml:space="preserve"> </w:t>
      </w:r>
      <w:r>
        <w:rPr>
          <w:rFonts w:ascii="Times New Roman"/>
          <w:b w:val="false"/>
          <w:i/>
          <w:color w:val="000000"/>
          <w:sz w:val="28"/>
        </w:rPr>
        <w:t>от</w:t>
      </w:r>
      <w:r>
        <w:rPr>
          <w:rFonts w:ascii="Times New Roman"/>
          <w:b w:val="false"/>
          <w:i/>
          <w:color w:val="000000"/>
          <w:sz w:val="28"/>
        </w:rPr>
        <w:t xml:space="preserve"> 1 </w:t>
      </w:r>
      <w:r>
        <w:rPr>
          <w:rFonts w:ascii="Times New Roman"/>
          <w:b w:val="false"/>
          <w:i/>
          <w:color w:val="000000"/>
          <w:sz w:val="28"/>
        </w:rPr>
        <w:t>июля</w:t>
      </w:r>
      <w:r>
        <w:rPr>
          <w:rFonts w:ascii="Times New Roman"/>
          <w:b w:val="false"/>
          <w:i/>
          <w:color w:val="000000"/>
          <w:sz w:val="28"/>
        </w:rPr>
        <w:t xml:space="preserve"> 2003 </w:t>
      </w:r>
      <w:r>
        <w:rPr>
          <w:rFonts w:ascii="Times New Roman"/>
          <w:b w:val="false"/>
          <w:i/>
          <w:color w:val="000000"/>
          <w:sz w:val="28"/>
        </w:rPr>
        <w:t>года</w:t>
      </w:r>
      <w:r>
        <w:rPr>
          <w:rFonts w:ascii="Times New Roman"/>
          <w:b w:val="false"/>
          <w:i w:val="false"/>
          <w:color w:val="000000"/>
          <w:sz w:val="28"/>
        </w:rPr>
        <w:t xml:space="preserve">  </w:t>
      </w:r>
      <w:r>
        <w:rPr>
          <w:rFonts w:ascii="Times New Roman"/>
          <w:b w:val="false"/>
          <w:i w:val="false"/>
          <w:color w:val="000000"/>
          <w:sz w:val="28"/>
        </w:rPr>
        <w:t xml:space="preserve">N 150г </w:t>
      </w:r>
      <w:r>
        <w:rPr>
          <w:rFonts w:ascii="Times New Roman"/>
          <w:b w:val="false"/>
          <w:i/>
          <w:color w:val="000000"/>
          <w:sz w:val="28"/>
        </w:rPr>
        <w:t xml:space="preserve">.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Администратор бюджетных программ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420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Постприватизационная</w:t>
      </w:r>
      <w:r>
        <w:rPr>
          <w:rFonts w:ascii="Times New Roman"/>
          <w:b w:val="false"/>
          <w:i w:val="false"/>
          <w:color w:val="000000"/>
          <w:sz w:val="28"/>
        </w:rPr>
        <w:t xml:space="preserve"> </w:t>
      </w:r>
      <w:r>
        <w:rPr>
          <w:rFonts w:ascii="Times New Roman"/>
          <w:b/>
          <w:i w:val="false"/>
          <w:color w:val="000000"/>
          <w:sz w:val="28"/>
        </w:rPr>
        <w:t>поддержка</w:t>
      </w:r>
      <w:r>
        <w:rPr>
          <w:rFonts w:ascii="Times New Roman"/>
          <w:b w:val="false"/>
          <w:i w:val="false"/>
          <w:color w:val="000000"/>
          <w:sz w:val="28"/>
        </w:rPr>
        <w:t xml:space="preserve"> </w:t>
      </w:r>
      <w:r>
        <w:rPr>
          <w:rFonts w:ascii="Times New Roman"/>
          <w:b/>
          <w:i w:val="false"/>
          <w:color w:val="000000"/>
          <w:sz w:val="28"/>
        </w:rPr>
        <w:t>сельского</w:t>
      </w:r>
      <w:r>
        <w:rPr>
          <w:rFonts w:ascii="Times New Roman"/>
          <w:b w:val="false"/>
          <w:i w:val="false"/>
          <w:color w:val="000000"/>
          <w:sz w:val="28"/>
        </w:rPr>
        <w:t xml:space="preserve"> </w:t>
      </w:r>
      <w:r>
        <w:rPr>
          <w:rFonts w:ascii="Times New Roman"/>
          <w:b/>
          <w:i w:val="false"/>
          <w:color w:val="000000"/>
          <w:sz w:val="28"/>
        </w:rPr>
        <w:t>хозяйства</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4 620 тысяч тенге (четыре миллиона шестьсот двадцать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12 декабря 2002 года "О республиканском бюджете на 2003 год";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5 июня 2002 года N 889 "О Государственной агропродовольственной программе Республики Казахстан на 2003-2005 годы".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повышение экономической и финансовой устойчивости аграрных предприятий в Казахстане. </w:t>
      </w:r>
    </w:p>
    <w:p>
      <w:pPr>
        <w:spacing w:after="0"/>
        <w:ind w:left="0"/>
        <w:jc w:val="both"/>
      </w:pPr>
      <w:r>
        <w:rPr>
          <w:rFonts w:ascii="Times New Roman"/>
          <w:b w:val="false"/>
          <w:i w:val="false"/>
          <w:color w:val="000000"/>
          <w:sz w:val="28"/>
        </w:rPr>
        <w:t xml:space="preserve">
            5. Задачи бюджетной программы: подготовка второго этапа проекта "Постприватизационная поддержка сельского хозяйства".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420        Постприва- </w:t>
      </w:r>
    </w:p>
    <w:p>
      <w:pPr>
        <w:spacing w:after="0"/>
        <w:ind w:left="0"/>
        <w:jc w:val="both"/>
      </w:pPr>
      <w:r>
        <w:rPr>
          <w:rFonts w:ascii="Times New Roman"/>
          <w:b w:val="false"/>
          <w:i w:val="false"/>
          <w:color w:val="000000"/>
          <w:sz w:val="28"/>
        </w:rPr>
        <w:t xml:space="preserve">
                     тизацион- </w:t>
      </w:r>
    </w:p>
    <w:p>
      <w:pPr>
        <w:spacing w:after="0"/>
        <w:ind w:left="0"/>
        <w:jc w:val="both"/>
      </w:pPr>
      <w:r>
        <w:rPr>
          <w:rFonts w:ascii="Times New Roman"/>
          <w:b w:val="false"/>
          <w:i w:val="false"/>
          <w:color w:val="000000"/>
          <w:sz w:val="28"/>
        </w:rPr>
        <w:t xml:space="preserve">
                     ная под- </w:t>
      </w:r>
    </w:p>
    <w:p>
      <w:pPr>
        <w:spacing w:after="0"/>
        <w:ind w:left="0"/>
        <w:jc w:val="both"/>
      </w:pPr>
      <w:r>
        <w:rPr>
          <w:rFonts w:ascii="Times New Roman"/>
          <w:b w:val="false"/>
          <w:i w:val="false"/>
          <w:color w:val="000000"/>
          <w:sz w:val="28"/>
        </w:rPr>
        <w:t xml:space="preserve">
                     держка </w:t>
      </w:r>
    </w:p>
    <w:p>
      <w:pPr>
        <w:spacing w:after="0"/>
        <w:ind w:left="0"/>
        <w:jc w:val="both"/>
      </w:pPr>
      <w:r>
        <w:rPr>
          <w:rFonts w:ascii="Times New Roman"/>
          <w:b w:val="false"/>
          <w:i w:val="false"/>
          <w:color w:val="000000"/>
          <w:sz w:val="28"/>
        </w:rPr>
        <w:t xml:space="preserve">
                     сельского </w:t>
      </w:r>
    </w:p>
    <w:p>
      <w:pPr>
        <w:spacing w:after="0"/>
        <w:ind w:left="0"/>
        <w:jc w:val="both"/>
      </w:pPr>
      <w:r>
        <w:rPr>
          <w:rFonts w:ascii="Times New Roman"/>
          <w:b w:val="false"/>
          <w:i w:val="false"/>
          <w:color w:val="000000"/>
          <w:sz w:val="28"/>
        </w:rPr>
        <w:t xml:space="preserve">
                     хозяйства </w:t>
      </w:r>
    </w:p>
    <w:p>
      <w:pPr>
        <w:spacing w:after="0"/>
        <w:ind w:left="0"/>
        <w:jc w:val="both"/>
      </w:pPr>
      <w:r>
        <w:rPr>
          <w:rFonts w:ascii="Times New Roman"/>
          <w:b w:val="false"/>
          <w:i w:val="false"/>
          <w:color w:val="000000"/>
          <w:sz w:val="28"/>
        </w:rPr>
        <w:t xml:space="preserve">
                029  Реализация Оплата налога на добав-   В те-  Минис- </w:t>
      </w:r>
    </w:p>
    <w:p>
      <w:pPr>
        <w:spacing w:after="0"/>
        <w:ind w:left="0"/>
        <w:jc w:val="both"/>
      </w:pPr>
      <w:r>
        <w:rPr>
          <w:rFonts w:ascii="Times New Roman"/>
          <w:b w:val="false"/>
          <w:i w:val="false"/>
          <w:color w:val="000000"/>
          <w:sz w:val="28"/>
        </w:rPr>
        <w:t xml:space="preserve">
                     гранта за  ленную стоимость          чение  терство </w:t>
      </w:r>
    </w:p>
    <w:p>
      <w:pPr>
        <w:spacing w:after="0"/>
        <w:ind w:left="0"/>
        <w:jc w:val="both"/>
      </w:pPr>
      <w:r>
        <w:rPr>
          <w:rFonts w:ascii="Times New Roman"/>
          <w:b w:val="false"/>
          <w:i w:val="false"/>
          <w:color w:val="000000"/>
          <w:sz w:val="28"/>
        </w:rPr>
        <w:t xml:space="preserve">
                     счет внут-                           года   сельско- </w:t>
      </w:r>
    </w:p>
    <w:p>
      <w:pPr>
        <w:spacing w:after="0"/>
        <w:ind w:left="0"/>
        <w:jc w:val="both"/>
      </w:pPr>
      <w:r>
        <w:rPr>
          <w:rFonts w:ascii="Times New Roman"/>
          <w:b w:val="false"/>
          <w:i w:val="false"/>
          <w:color w:val="000000"/>
          <w:sz w:val="28"/>
        </w:rPr>
        <w:t xml:space="preserve">
                     ренних                                      го хо- </w:t>
      </w:r>
    </w:p>
    <w:p>
      <w:pPr>
        <w:spacing w:after="0"/>
        <w:ind w:left="0"/>
        <w:jc w:val="both"/>
      </w:pPr>
      <w:r>
        <w:rPr>
          <w:rFonts w:ascii="Times New Roman"/>
          <w:b w:val="false"/>
          <w:i w:val="false"/>
          <w:color w:val="000000"/>
          <w:sz w:val="28"/>
        </w:rPr>
        <w:t xml:space="preserve">
                     источников                                  зяйства </w:t>
      </w:r>
    </w:p>
    <w:p>
      <w:pPr>
        <w:spacing w:after="0"/>
        <w:ind w:left="0"/>
        <w:jc w:val="both"/>
      </w:pPr>
      <w:r>
        <w:rPr>
          <w:rFonts w:ascii="Times New Roman"/>
          <w:b w:val="false"/>
          <w:i w:val="false"/>
          <w:color w:val="000000"/>
          <w:sz w:val="28"/>
        </w:rPr>
        <w:t xml:space="preserve">
                                                                 Респуб- </w:t>
      </w:r>
    </w:p>
    <w:p>
      <w:pPr>
        <w:spacing w:after="0"/>
        <w:ind w:left="0"/>
        <w:jc w:val="both"/>
      </w:pPr>
      <w:r>
        <w:rPr>
          <w:rFonts w:ascii="Times New Roman"/>
          <w:b w:val="false"/>
          <w:i w:val="false"/>
          <w:color w:val="000000"/>
          <w:sz w:val="28"/>
        </w:rPr>
        <w:t xml:space="preserve">
                                                                 лики </w:t>
      </w:r>
    </w:p>
    <w:p>
      <w:pPr>
        <w:spacing w:after="0"/>
        <w:ind w:left="0"/>
        <w:jc w:val="both"/>
      </w:pPr>
      <w:r>
        <w:rPr>
          <w:rFonts w:ascii="Times New Roman"/>
          <w:b w:val="false"/>
          <w:i w:val="false"/>
          <w:color w:val="000000"/>
          <w:sz w:val="28"/>
        </w:rPr>
        <w:t xml:space="preserve">
                                                                 Казах- </w:t>
      </w:r>
    </w:p>
    <w:p>
      <w:pPr>
        <w:spacing w:after="0"/>
        <w:ind w:left="0"/>
        <w:jc w:val="both"/>
      </w:pPr>
      <w:r>
        <w:rPr>
          <w:rFonts w:ascii="Times New Roman"/>
          <w:b w:val="false"/>
          <w:i w:val="false"/>
          <w:color w:val="000000"/>
          <w:sz w:val="28"/>
        </w:rPr>
        <w:t xml:space="preserve">
                                                                 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будет подготовлен План реализации второго этапа проекта "Постприватизационная поддержка сельского хозяйства". </w:t>
      </w:r>
    </w:p>
    <w:bookmarkStart w:name="z37" w:id="37"/>
    <w:p>
      <w:pPr>
        <w:spacing w:after="0"/>
        <w:ind w:left="0"/>
        <w:jc w:val="both"/>
      </w:pPr>
      <w:r>
        <w:rPr>
          <w:rFonts w:ascii="Times New Roman"/>
          <w:b w:val="false"/>
          <w:i w:val="false"/>
          <w:color w:val="000000"/>
          <w:sz w:val="28"/>
        </w:rPr>
        <w:t xml:space="preserve">
      Приложение 151        </w:t>
      </w:r>
    </w:p>
    <w:bookmarkEnd w:id="37"/>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151 с изменениями - постановлением Правительства Республики Казахстан от 1 июля 2003 года  </w:t>
      </w:r>
      <w:r>
        <w:rPr>
          <w:rFonts w:ascii="Times New Roman"/>
          <w:b w:val="false"/>
          <w:i w:val="false"/>
          <w:color w:val="000000"/>
          <w:sz w:val="28"/>
        </w:rPr>
        <w:t xml:space="preserve">N 150г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w:t>
      </w:r>
      <w:r>
        <w:rPr>
          <w:rFonts w:ascii="Times New Roman"/>
          <w:b/>
          <w:i w:val="false"/>
          <w:color w:val="000000"/>
          <w:sz w:val="28"/>
        </w:rPr>
        <w:t>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421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Мониторинг</w:t>
      </w:r>
      <w:r>
        <w:rPr>
          <w:rFonts w:ascii="Times New Roman"/>
          <w:b w:val="false"/>
          <w:i w:val="false"/>
          <w:color w:val="000000"/>
          <w:sz w:val="28"/>
        </w:rPr>
        <w:t xml:space="preserve"> </w:t>
      </w:r>
      <w:r>
        <w:rPr>
          <w:rFonts w:ascii="Times New Roman"/>
          <w:b/>
          <w:i w:val="false"/>
          <w:color w:val="000000"/>
          <w:sz w:val="28"/>
        </w:rPr>
        <w:t>содержания</w:t>
      </w:r>
      <w:r>
        <w:rPr>
          <w:rFonts w:ascii="Times New Roman"/>
          <w:b w:val="false"/>
          <w:i w:val="false"/>
          <w:color w:val="000000"/>
          <w:sz w:val="28"/>
        </w:rPr>
        <w:t xml:space="preserve"> </w:t>
      </w:r>
      <w:r>
        <w:rPr>
          <w:rFonts w:ascii="Times New Roman"/>
          <w:b/>
          <w:i w:val="false"/>
          <w:color w:val="000000"/>
          <w:sz w:val="28"/>
        </w:rPr>
        <w:t>ртути</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реке</w:t>
      </w:r>
      <w:r>
        <w:rPr>
          <w:rFonts w:ascii="Times New Roman"/>
          <w:b w:val="false"/>
          <w:i w:val="false"/>
          <w:color w:val="000000"/>
          <w:sz w:val="28"/>
        </w:rPr>
        <w:t xml:space="preserve"> </w:t>
      </w:r>
      <w:r>
        <w:rPr>
          <w:rFonts w:ascii="Times New Roman"/>
          <w:b/>
          <w:i w:val="false"/>
          <w:color w:val="000000"/>
          <w:sz w:val="28"/>
        </w:rPr>
        <w:t>Нуре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водохранилище</w:t>
      </w:r>
      <w:r>
        <w:rPr>
          <w:rFonts w:ascii="Times New Roman"/>
          <w:b w:val="false"/>
          <w:i w:val="false"/>
          <w:color w:val="000000"/>
          <w:sz w:val="28"/>
        </w:rPr>
        <w:t xml:space="preserve"> </w:t>
      </w:r>
      <w:r>
        <w:rPr>
          <w:rFonts w:ascii="Times New Roman"/>
          <w:b/>
          <w:i w:val="false"/>
          <w:color w:val="000000"/>
          <w:sz w:val="28"/>
        </w:rPr>
        <w:t>Ынтымаке</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4620 тысяч тенге (четыре миллиона шестьсот двадцать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12 декабря 2002 года "О республиканском бюджете на 2003 год". </w:t>
      </w:r>
    </w:p>
    <w:p>
      <w:pPr>
        <w:spacing w:after="0"/>
        <w:ind w:left="0"/>
        <w:jc w:val="both"/>
      </w:pPr>
      <w:r>
        <w:rPr>
          <w:rFonts w:ascii="Times New Roman"/>
          <w:b w:val="false"/>
          <w:i w:val="false"/>
          <w:color w:val="000000"/>
          <w:sz w:val="28"/>
        </w:rPr>
        <w:t xml:space="preserve">
            3. Источники финансирования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улучшение качества воды и управление водными ресурсами. </w:t>
      </w:r>
    </w:p>
    <w:p>
      <w:pPr>
        <w:spacing w:after="0"/>
        <w:ind w:left="0"/>
        <w:jc w:val="both"/>
      </w:pPr>
      <w:r>
        <w:rPr>
          <w:rFonts w:ascii="Times New Roman"/>
          <w:b w:val="false"/>
          <w:i w:val="false"/>
          <w:color w:val="000000"/>
          <w:sz w:val="28"/>
        </w:rPr>
        <w:t xml:space="preserve">
            5. Задачи бюджетной программы: проведение мониторинга содержания ртути в реке Нура и водохранилище Ынтымаке.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421        Мониторинг </w:t>
      </w:r>
    </w:p>
    <w:p>
      <w:pPr>
        <w:spacing w:after="0"/>
        <w:ind w:left="0"/>
        <w:jc w:val="both"/>
      </w:pPr>
      <w:r>
        <w:rPr>
          <w:rFonts w:ascii="Times New Roman"/>
          <w:b w:val="false"/>
          <w:i w:val="false"/>
          <w:color w:val="000000"/>
          <w:sz w:val="28"/>
        </w:rPr>
        <w:t xml:space="preserve">
                     содержания </w:t>
      </w:r>
    </w:p>
    <w:p>
      <w:pPr>
        <w:spacing w:after="0"/>
        <w:ind w:left="0"/>
        <w:jc w:val="both"/>
      </w:pPr>
      <w:r>
        <w:rPr>
          <w:rFonts w:ascii="Times New Roman"/>
          <w:b w:val="false"/>
          <w:i w:val="false"/>
          <w:color w:val="000000"/>
          <w:sz w:val="28"/>
        </w:rPr>
        <w:t xml:space="preserve">
                     ртути в </w:t>
      </w:r>
    </w:p>
    <w:p>
      <w:pPr>
        <w:spacing w:after="0"/>
        <w:ind w:left="0"/>
        <w:jc w:val="both"/>
      </w:pPr>
      <w:r>
        <w:rPr>
          <w:rFonts w:ascii="Times New Roman"/>
          <w:b w:val="false"/>
          <w:i w:val="false"/>
          <w:color w:val="000000"/>
          <w:sz w:val="28"/>
        </w:rPr>
        <w:t xml:space="preserve">
                     реке Нуре </w:t>
      </w:r>
    </w:p>
    <w:p>
      <w:pPr>
        <w:spacing w:after="0"/>
        <w:ind w:left="0"/>
        <w:jc w:val="both"/>
      </w:pPr>
      <w:r>
        <w:rPr>
          <w:rFonts w:ascii="Times New Roman"/>
          <w:b w:val="false"/>
          <w:i w:val="false"/>
          <w:color w:val="000000"/>
          <w:sz w:val="28"/>
        </w:rPr>
        <w:t xml:space="preserve">
                     и водохра- </w:t>
      </w:r>
    </w:p>
    <w:p>
      <w:pPr>
        <w:spacing w:after="0"/>
        <w:ind w:left="0"/>
        <w:jc w:val="both"/>
      </w:pPr>
      <w:r>
        <w:rPr>
          <w:rFonts w:ascii="Times New Roman"/>
          <w:b w:val="false"/>
          <w:i w:val="false"/>
          <w:color w:val="000000"/>
          <w:sz w:val="28"/>
        </w:rPr>
        <w:t xml:space="preserve">
                     нилище </w:t>
      </w:r>
    </w:p>
    <w:p>
      <w:pPr>
        <w:spacing w:after="0"/>
        <w:ind w:left="0"/>
        <w:jc w:val="both"/>
      </w:pPr>
      <w:r>
        <w:rPr>
          <w:rFonts w:ascii="Times New Roman"/>
          <w:b w:val="false"/>
          <w:i w:val="false"/>
          <w:color w:val="000000"/>
          <w:sz w:val="28"/>
        </w:rPr>
        <w:t xml:space="preserve">
                     Ынтымаке </w:t>
      </w:r>
    </w:p>
    <w:p>
      <w:pPr>
        <w:spacing w:after="0"/>
        <w:ind w:left="0"/>
        <w:jc w:val="both"/>
      </w:pPr>
      <w:r>
        <w:rPr>
          <w:rFonts w:ascii="Times New Roman"/>
          <w:b w:val="false"/>
          <w:i w:val="false"/>
          <w:color w:val="000000"/>
          <w:sz w:val="28"/>
        </w:rPr>
        <w:t xml:space="preserve">
               029   Реализация Оплата налога на          В те-  Комитет </w:t>
      </w:r>
    </w:p>
    <w:p>
      <w:pPr>
        <w:spacing w:after="0"/>
        <w:ind w:left="0"/>
        <w:jc w:val="both"/>
      </w:pPr>
      <w:r>
        <w:rPr>
          <w:rFonts w:ascii="Times New Roman"/>
          <w:b w:val="false"/>
          <w:i w:val="false"/>
          <w:color w:val="000000"/>
          <w:sz w:val="28"/>
        </w:rPr>
        <w:t xml:space="preserve">
                     гранта за  добавленную стоимость     чение  по вод- </w:t>
      </w:r>
    </w:p>
    <w:p>
      <w:pPr>
        <w:spacing w:after="0"/>
        <w:ind w:left="0"/>
        <w:jc w:val="both"/>
      </w:pPr>
      <w:r>
        <w:rPr>
          <w:rFonts w:ascii="Times New Roman"/>
          <w:b w:val="false"/>
          <w:i w:val="false"/>
          <w:color w:val="000000"/>
          <w:sz w:val="28"/>
        </w:rPr>
        <w:t xml:space="preserve">
                     счет внут-                           года   ным ре- </w:t>
      </w:r>
    </w:p>
    <w:p>
      <w:pPr>
        <w:spacing w:after="0"/>
        <w:ind w:left="0"/>
        <w:jc w:val="both"/>
      </w:pPr>
      <w:r>
        <w:rPr>
          <w:rFonts w:ascii="Times New Roman"/>
          <w:b w:val="false"/>
          <w:i w:val="false"/>
          <w:color w:val="000000"/>
          <w:sz w:val="28"/>
        </w:rPr>
        <w:t xml:space="preserve">
                     ренних ис-                                  сурсам </w:t>
      </w:r>
    </w:p>
    <w:p>
      <w:pPr>
        <w:spacing w:after="0"/>
        <w:ind w:left="0"/>
        <w:jc w:val="both"/>
      </w:pPr>
      <w:r>
        <w:rPr>
          <w:rFonts w:ascii="Times New Roman"/>
          <w:b w:val="false"/>
          <w:i w:val="false"/>
          <w:color w:val="000000"/>
          <w:sz w:val="28"/>
        </w:rPr>
        <w:t xml:space="preserve">
                     точников                                    Минис- </w:t>
      </w:r>
    </w:p>
    <w:p>
      <w:pPr>
        <w:spacing w:after="0"/>
        <w:ind w:left="0"/>
        <w:jc w:val="both"/>
      </w:pPr>
      <w:r>
        <w:rPr>
          <w:rFonts w:ascii="Times New Roman"/>
          <w:b w:val="false"/>
          <w:i w:val="false"/>
          <w:color w:val="000000"/>
          <w:sz w:val="28"/>
        </w:rPr>
        <w:t xml:space="preserve">
                                                                 терства </w:t>
      </w:r>
    </w:p>
    <w:p>
      <w:pPr>
        <w:spacing w:after="0"/>
        <w:ind w:left="0"/>
        <w:jc w:val="both"/>
      </w:pPr>
      <w:r>
        <w:rPr>
          <w:rFonts w:ascii="Times New Roman"/>
          <w:b w:val="false"/>
          <w:i w:val="false"/>
          <w:color w:val="000000"/>
          <w:sz w:val="28"/>
        </w:rPr>
        <w:t xml:space="preserve">
                                                                 сельско- </w:t>
      </w:r>
    </w:p>
    <w:p>
      <w:pPr>
        <w:spacing w:after="0"/>
        <w:ind w:left="0"/>
        <w:jc w:val="both"/>
      </w:pPr>
      <w:r>
        <w:rPr>
          <w:rFonts w:ascii="Times New Roman"/>
          <w:b w:val="false"/>
          <w:i w:val="false"/>
          <w:color w:val="000000"/>
          <w:sz w:val="28"/>
        </w:rPr>
        <w:t xml:space="preserve">
                                                                 го хо- </w:t>
      </w:r>
    </w:p>
    <w:p>
      <w:pPr>
        <w:spacing w:after="0"/>
        <w:ind w:left="0"/>
        <w:jc w:val="both"/>
      </w:pPr>
      <w:r>
        <w:rPr>
          <w:rFonts w:ascii="Times New Roman"/>
          <w:b w:val="false"/>
          <w:i w:val="false"/>
          <w:color w:val="000000"/>
          <w:sz w:val="28"/>
        </w:rPr>
        <w:t xml:space="preserve">
                                                                 зяйства </w:t>
      </w:r>
    </w:p>
    <w:p>
      <w:pPr>
        <w:spacing w:after="0"/>
        <w:ind w:left="0"/>
        <w:jc w:val="both"/>
      </w:pPr>
      <w:r>
        <w:rPr>
          <w:rFonts w:ascii="Times New Roman"/>
          <w:b w:val="false"/>
          <w:i w:val="false"/>
          <w:color w:val="000000"/>
          <w:sz w:val="28"/>
        </w:rPr>
        <w:t xml:space="preserve">
                                                                 Респуб- </w:t>
      </w:r>
    </w:p>
    <w:p>
      <w:pPr>
        <w:spacing w:after="0"/>
        <w:ind w:left="0"/>
        <w:jc w:val="both"/>
      </w:pPr>
      <w:r>
        <w:rPr>
          <w:rFonts w:ascii="Times New Roman"/>
          <w:b w:val="false"/>
          <w:i w:val="false"/>
          <w:color w:val="000000"/>
          <w:sz w:val="28"/>
        </w:rPr>
        <w:t xml:space="preserve">
                                                                 лики </w:t>
      </w:r>
    </w:p>
    <w:p>
      <w:pPr>
        <w:spacing w:after="0"/>
        <w:ind w:left="0"/>
        <w:jc w:val="both"/>
      </w:pPr>
      <w:r>
        <w:rPr>
          <w:rFonts w:ascii="Times New Roman"/>
          <w:b w:val="false"/>
          <w:i w:val="false"/>
          <w:color w:val="000000"/>
          <w:sz w:val="28"/>
        </w:rPr>
        <w:t xml:space="preserve">
                                                                 Казахс- </w:t>
      </w:r>
    </w:p>
    <w:p>
      <w:pPr>
        <w:spacing w:after="0"/>
        <w:ind w:left="0"/>
        <w:jc w:val="both"/>
      </w:pPr>
      <w:r>
        <w:rPr>
          <w:rFonts w:ascii="Times New Roman"/>
          <w:b w:val="false"/>
          <w:i w:val="false"/>
          <w:color w:val="000000"/>
          <w:sz w:val="28"/>
        </w:rPr>
        <w:t xml:space="preserve">
                                                                 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оценка содержания ртути в реке Нуре и водохранилище Ынтымаке и принятие проектного решения по завершению строительства водохранилища Ынтымак. </w:t>
      </w:r>
    </w:p>
    <w:bookmarkStart w:name="z38" w:id="38"/>
    <w:p>
      <w:pPr>
        <w:spacing w:after="0"/>
        <w:ind w:left="0"/>
        <w:jc w:val="both"/>
      </w:pPr>
      <w:r>
        <w:rPr>
          <w:rFonts w:ascii="Times New Roman"/>
          <w:b w:val="false"/>
          <w:i w:val="false"/>
          <w:color w:val="000000"/>
          <w:sz w:val="28"/>
        </w:rPr>
        <w:t xml:space="preserve">
      Приложение 152        </w:t>
      </w:r>
    </w:p>
    <w:bookmarkEnd w:id="38"/>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152 с изменениями - постановлением Правительства Республики Казахстан от 1 июля 2003 года  </w:t>
      </w:r>
      <w:r>
        <w:rPr>
          <w:rFonts w:ascii="Times New Roman"/>
          <w:b w:val="false"/>
          <w:i w:val="false"/>
          <w:color w:val="000000"/>
          <w:sz w:val="28"/>
        </w:rPr>
        <w:t xml:space="preserve">N 150г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422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Повышение</w:t>
      </w:r>
      <w:r>
        <w:rPr>
          <w:rFonts w:ascii="Times New Roman"/>
          <w:b w:val="false"/>
          <w:i w:val="false"/>
          <w:color w:val="000000"/>
          <w:sz w:val="28"/>
        </w:rPr>
        <w:t xml:space="preserve"> </w:t>
      </w:r>
      <w:r>
        <w:rPr>
          <w:rFonts w:ascii="Times New Roman"/>
          <w:b/>
          <w:i w:val="false"/>
          <w:color w:val="000000"/>
          <w:sz w:val="28"/>
        </w:rPr>
        <w:t>конкурентоспособ</w:t>
      </w:r>
      <w:r>
        <w:rPr>
          <w:rFonts w:ascii="Times New Roman"/>
          <w:b/>
          <w:i w:val="false"/>
          <w:color w:val="000000"/>
          <w:sz w:val="28"/>
        </w:rPr>
        <w:t>ности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сельскохозяйственной</w:t>
      </w:r>
      <w:r>
        <w:rPr>
          <w:rFonts w:ascii="Times New Roman"/>
          <w:b w:val="false"/>
          <w:i w:val="false"/>
          <w:color w:val="000000"/>
          <w:sz w:val="28"/>
        </w:rPr>
        <w:t xml:space="preserve"> </w:t>
      </w:r>
      <w:r>
        <w:rPr>
          <w:rFonts w:ascii="Times New Roman"/>
          <w:b/>
          <w:i w:val="false"/>
          <w:color w:val="000000"/>
          <w:sz w:val="28"/>
        </w:rPr>
        <w:t>продукции</w:t>
      </w:r>
      <w:r>
        <w:rPr>
          <w:rFonts w:ascii="Times New Roman"/>
          <w:b w:val="false"/>
          <w:i w:val="false"/>
          <w:color w:val="000000"/>
          <w:sz w:val="28"/>
        </w:rPr>
        <w:t xml:space="preserve"> </w:t>
      </w:r>
      <w:r>
        <w:rPr>
          <w:rFonts w:ascii="Times New Roman"/>
          <w:b/>
          <w:i w:val="false"/>
          <w:color w:val="000000"/>
          <w:sz w:val="28"/>
        </w:rPr>
        <w:t>Казахстана</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435 тысяч тенге (четыреста тридцать пять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12 декабря 2002 года "О республиканском бюджете на 2003 год";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6 сентября 2001 года N 1157 "Об утверждении Соглашения о предоставлении Международным Банком Реконструкции и Развития гранта Республике Казахстан на подготовку проекта "Поддержка агросервисных служб (сельхозобслуживание)";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24 июля 2002 года N 822 "О подписании письма Международного Банка Реконструкции и Развития о внесении изменений и дополнений в Соглашение о предоставлении Международным Банком Реконструкции и Развития гранта Республике Казахстан на подготовку проекта "Поддержка агросервисных служб (сельхозобслуживание)".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повышение конкурентоспособности сельскохозяйственной продукции Казахстана. </w:t>
      </w:r>
    </w:p>
    <w:p>
      <w:pPr>
        <w:spacing w:after="0"/>
        <w:ind w:left="0"/>
        <w:jc w:val="both"/>
      </w:pPr>
      <w:r>
        <w:rPr>
          <w:rFonts w:ascii="Times New Roman"/>
          <w:b w:val="false"/>
          <w:i w:val="false"/>
          <w:color w:val="000000"/>
          <w:sz w:val="28"/>
        </w:rPr>
        <w:t xml:space="preserve">
            5. Задачи бюджетной программы: подготовка проекта "Повышение конкурентоспособности сельскохозяйственной продукции Казахстана".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422        Повышение </w:t>
      </w:r>
    </w:p>
    <w:p>
      <w:pPr>
        <w:spacing w:after="0"/>
        <w:ind w:left="0"/>
        <w:jc w:val="both"/>
      </w:pPr>
      <w:r>
        <w:rPr>
          <w:rFonts w:ascii="Times New Roman"/>
          <w:b w:val="false"/>
          <w:i w:val="false"/>
          <w:color w:val="000000"/>
          <w:sz w:val="28"/>
        </w:rPr>
        <w:t xml:space="preserve">
                     конкурен- </w:t>
      </w:r>
    </w:p>
    <w:p>
      <w:pPr>
        <w:spacing w:after="0"/>
        <w:ind w:left="0"/>
        <w:jc w:val="both"/>
      </w:pPr>
      <w:r>
        <w:rPr>
          <w:rFonts w:ascii="Times New Roman"/>
          <w:b w:val="false"/>
          <w:i w:val="false"/>
          <w:color w:val="000000"/>
          <w:sz w:val="28"/>
        </w:rPr>
        <w:t xml:space="preserve">
                     тоспособ- </w:t>
      </w:r>
    </w:p>
    <w:p>
      <w:pPr>
        <w:spacing w:after="0"/>
        <w:ind w:left="0"/>
        <w:jc w:val="both"/>
      </w:pPr>
      <w:r>
        <w:rPr>
          <w:rFonts w:ascii="Times New Roman"/>
          <w:b w:val="false"/>
          <w:i w:val="false"/>
          <w:color w:val="000000"/>
          <w:sz w:val="28"/>
        </w:rPr>
        <w:t xml:space="preserve">
                     ности </w:t>
      </w:r>
    </w:p>
    <w:p>
      <w:pPr>
        <w:spacing w:after="0"/>
        <w:ind w:left="0"/>
        <w:jc w:val="both"/>
      </w:pPr>
      <w:r>
        <w:rPr>
          <w:rFonts w:ascii="Times New Roman"/>
          <w:b w:val="false"/>
          <w:i w:val="false"/>
          <w:color w:val="000000"/>
          <w:sz w:val="28"/>
        </w:rPr>
        <w:t xml:space="preserve">
                     сельско- </w:t>
      </w:r>
    </w:p>
    <w:p>
      <w:pPr>
        <w:spacing w:after="0"/>
        <w:ind w:left="0"/>
        <w:jc w:val="both"/>
      </w:pPr>
      <w:r>
        <w:rPr>
          <w:rFonts w:ascii="Times New Roman"/>
          <w:b w:val="false"/>
          <w:i w:val="false"/>
          <w:color w:val="000000"/>
          <w:sz w:val="28"/>
        </w:rPr>
        <w:t xml:space="preserve">
                     хозяйст- </w:t>
      </w:r>
    </w:p>
    <w:p>
      <w:pPr>
        <w:spacing w:after="0"/>
        <w:ind w:left="0"/>
        <w:jc w:val="both"/>
      </w:pPr>
      <w:r>
        <w:rPr>
          <w:rFonts w:ascii="Times New Roman"/>
          <w:b w:val="false"/>
          <w:i w:val="false"/>
          <w:color w:val="000000"/>
          <w:sz w:val="28"/>
        </w:rPr>
        <w:t xml:space="preserve">
                     венной </w:t>
      </w:r>
    </w:p>
    <w:p>
      <w:pPr>
        <w:spacing w:after="0"/>
        <w:ind w:left="0"/>
        <w:jc w:val="both"/>
      </w:pPr>
      <w:r>
        <w:rPr>
          <w:rFonts w:ascii="Times New Roman"/>
          <w:b w:val="false"/>
          <w:i w:val="false"/>
          <w:color w:val="000000"/>
          <w:sz w:val="28"/>
        </w:rPr>
        <w:t xml:space="preserve">
                     продукции </w:t>
      </w:r>
    </w:p>
    <w:p>
      <w:pPr>
        <w:spacing w:after="0"/>
        <w:ind w:left="0"/>
        <w:jc w:val="both"/>
      </w:pPr>
      <w:r>
        <w:rPr>
          <w:rFonts w:ascii="Times New Roman"/>
          <w:b w:val="false"/>
          <w:i w:val="false"/>
          <w:color w:val="000000"/>
          <w:sz w:val="28"/>
        </w:rPr>
        <w:t xml:space="preserve">
                     Казахстана </w:t>
      </w:r>
    </w:p>
    <w:p>
      <w:pPr>
        <w:spacing w:after="0"/>
        <w:ind w:left="0"/>
        <w:jc w:val="both"/>
      </w:pPr>
      <w:r>
        <w:rPr>
          <w:rFonts w:ascii="Times New Roman"/>
          <w:b w:val="false"/>
          <w:i w:val="false"/>
          <w:color w:val="000000"/>
          <w:sz w:val="28"/>
        </w:rPr>
        <w:t xml:space="preserve">
               29    Реализация Оплата налога на          В те-  Минис- </w:t>
      </w:r>
    </w:p>
    <w:p>
      <w:pPr>
        <w:spacing w:after="0"/>
        <w:ind w:left="0"/>
        <w:jc w:val="both"/>
      </w:pPr>
      <w:r>
        <w:rPr>
          <w:rFonts w:ascii="Times New Roman"/>
          <w:b w:val="false"/>
          <w:i w:val="false"/>
          <w:color w:val="000000"/>
          <w:sz w:val="28"/>
        </w:rPr>
        <w:t xml:space="preserve">
                     гранта за  добавленную стоимость     чение  терство </w:t>
      </w:r>
    </w:p>
    <w:p>
      <w:pPr>
        <w:spacing w:after="0"/>
        <w:ind w:left="0"/>
        <w:jc w:val="both"/>
      </w:pPr>
      <w:r>
        <w:rPr>
          <w:rFonts w:ascii="Times New Roman"/>
          <w:b w:val="false"/>
          <w:i w:val="false"/>
          <w:color w:val="000000"/>
          <w:sz w:val="28"/>
        </w:rPr>
        <w:t xml:space="preserve">
                     счет внут-                           года   сельско- </w:t>
      </w:r>
    </w:p>
    <w:p>
      <w:pPr>
        <w:spacing w:after="0"/>
        <w:ind w:left="0"/>
        <w:jc w:val="both"/>
      </w:pPr>
      <w:r>
        <w:rPr>
          <w:rFonts w:ascii="Times New Roman"/>
          <w:b w:val="false"/>
          <w:i w:val="false"/>
          <w:color w:val="000000"/>
          <w:sz w:val="28"/>
        </w:rPr>
        <w:t xml:space="preserve">
                     ренних ис-                                  го хо- </w:t>
      </w:r>
    </w:p>
    <w:p>
      <w:pPr>
        <w:spacing w:after="0"/>
        <w:ind w:left="0"/>
        <w:jc w:val="both"/>
      </w:pPr>
      <w:r>
        <w:rPr>
          <w:rFonts w:ascii="Times New Roman"/>
          <w:b w:val="false"/>
          <w:i w:val="false"/>
          <w:color w:val="000000"/>
          <w:sz w:val="28"/>
        </w:rPr>
        <w:t xml:space="preserve">
                     точников                                    зяйства </w:t>
      </w:r>
    </w:p>
    <w:p>
      <w:pPr>
        <w:spacing w:after="0"/>
        <w:ind w:left="0"/>
        <w:jc w:val="both"/>
      </w:pPr>
      <w:r>
        <w:rPr>
          <w:rFonts w:ascii="Times New Roman"/>
          <w:b w:val="false"/>
          <w:i w:val="false"/>
          <w:color w:val="000000"/>
          <w:sz w:val="28"/>
        </w:rPr>
        <w:t xml:space="preserve">
                                                                 Респуб- </w:t>
      </w:r>
    </w:p>
    <w:p>
      <w:pPr>
        <w:spacing w:after="0"/>
        <w:ind w:left="0"/>
        <w:jc w:val="both"/>
      </w:pPr>
      <w:r>
        <w:rPr>
          <w:rFonts w:ascii="Times New Roman"/>
          <w:b w:val="false"/>
          <w:i w:val="false"/>
          <w:color w:val="000000"/>
          <w:sz w:val="28"/>
        </w:rPr>
        <w:t xml:space="preserve">
                                                                 лики </w:t>
      </w:r>
    </w:p>
    <w:p>
      <w:pPr>
        <w:spacing w:after="0"/>
        <w:ind w:left="0"/>
        <w:jc w:val="both"/>
      </w:pPr>
      <w:r>
        <w:rPr>
          <w:rFonts w:ascii="Times New Roman"/>
          <w:b w:val="false"/>
          <w:i w:val="false"/>
          <w:color w:val="000000"/>
          <w:sz w:val="28"/>
        </w:rPr>
        <w:t xml:space="preserve">
                                                                 Казахс- </w:t>
      </w:r>
    </w:p>
    <w:p>
      <w:pPr>
        <w:spacing w:after="0"/>
        <w:ind w:left="0"/>
        <w:jc w:val="both"/>
      </w:pPr>
      <w:r>
        <w:rPr>
          <w:rFonts w:ascii="Times New Roman"/>
          <w:b w:val="false"/>
          <w:i w:val="false"/>
          <w:color w:val="000000"/>
          <w:sz w:val="28"/>
        </w:rPr>
        <w:t xml:space="preserve">
                                                                 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будет подготовлен проект "Повышение конкурентоспособности сельскохозяйственной продукции Казахстана". </w:t>
      </w:r>
    </w:p>
    <w:bookmarkStart w:name="z39" w:id="39"/>
    <w:p>
      <w:pPr>
        <w:spacing w:after="0"/>
        <w:ind w:left="0"/>
        <w:jc w:val="both"/>
      </w:pPr>
      <w:r>
        <w:rPr>
          <w:rFonts w:ascii="Times New Roman"/>
          <w:b w:val="false"/>
          <w:i w:val="false"/>
          <w:color w:val="000000"/>
          <w:sz w:val="28"/>
        </w:rPr>
        <w:t xml:space="preserve">
      Приложение 153        </w:t>
      </w:r>
    </w:p>
    <w:bookmarkEnd w:id="39"/>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153 с изменениями - постановлением Правительства Республики Казахстан от 1 июля 2003 года  </w:t>
      </w:r>
      <w:r>
        <w:rPr>
          <w:rFonts w:ascii="Times New Roman"/>
          <w:b w:val="false"/>
          <w:i w:val="false"/>
          <w:color w:val="000000"/>
          <w:sz w:val="28"/>
        </w:rPr>
        <w:t xml:space="preserve">N 150г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423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Сохранение</w:t>
      </w:r>
      <w:r>
        <w:rPr>
          <w:rFonts w:ascii="Times New Roman"/>
          <w:b w:val="false"/>
          <w:i w:val="false"/>
          <w:color w:val="000000"/>
          <w:sz w:val="28"/>
        </w:rPr>
        <w:t xml:space="preserve"> </w:t>
      </w:r>
      <w:r>
        <w:rPr>
          <w:rFonts w:ascii="Times New Roman"/>
          <w:b/>
          <w:i w:val="false"/>
          <w:color w:val="000000"/>
          <w:sz w:val="28"/>
        </w:rPr>
        <w:t>лесов</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увеличение</w:t>
      </w:r>
      <w:r>
        <w:rPr>
          <w:rFonts w:ascii="Times New Roman"/>
          <w:b w:val="false"/>
          <w:i w:val="false"/>
          <w:color w:val="000000"/>
          <w:sz w:val="28"/>
        </w:rPr>
        <w:t xml:space="preserve"> </w:t>
      </w:r>
      <w:r>
        <w:rPr>
          <w:rFonts w:ascii="Times New Roman"/>
          <w:b/>
          <w:i w:val="false"/>
          <w:color w:val="000000"/>
          <w:sz w:val="28"/>
        </w:rPr>
        <w:t>лесистости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территории</w:t>
      </w:r>
      <w:r>
        <w:rPr>
          <w:rFonts w:ascii="Times New Roman"/>
          <w:b w:val="false"/>
          <w:i w:val="false"/>
          <w:color w:val="000000"/>
          <w:sz w:val="28"/>
        </w:rPr>
        <w:t xml:space="preserve"> </w:t>
      </w:r>
      <w:r>
        <w:rPr>
          <w:rFonts w:ascii="Times New Roman"/>
          <w:b/>
          <w:i w:val="false"/>
          <w:color w:val="000000"/>
          <w:sz w:val="28"/>
        </w:rPr>
        <w:t>республики</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3850 тысяч тенге (три миллиона восемьсот пятьдесят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12 декабря 2002 года "О республиканском бюджете на 2003 год".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сохранение лесов в республике и увеличение лесистости ее территории. </w:t>
      </w:r>
    </w:p>
    <w:p>
      <w:pPr>
        <w:spacing w:after="0"/>
        <w:ind w:left="0"/>
        <w:jc w:val="both"/>
      </w:pPr>
      <w:r>
        <w:rPr>
          <w:rFonts w:ascii="Times New Roman"/>
          <w:b w:val="false"/>
          <w:i w:val="false"/>
          <w:color w:val="000000"/>
          <w:sz w:val="28"/>
        </w:rPr>
        <w:t xml:space="preserve">
            5. Задачи бюджетной программы: подготовка проекта "Сохранение лесов и увеличение лесистости территории республики".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423        Сохранение </w:t>
      </w:r>
    </w:p>
    <w:p>
      <w:pPr>
        <w:spacing w:after="0"/>
        <w:ind w:left="0"/>
        <w:jc w:val="both"/>
      </w:pPr>
      <w:r>
        <w:rPr>
          <w:rFonts w:ascii="Times New Roman"/>
          <w:b w:val="false"/>
          <w:i w:val="false"/>
          <w:color w:val="000000"/>
          <w:sz w:val="28"/>
        </w:rPr>
        <w:t xml:space="preserve">
                     лесов и </w:t>
      </w:r>
    </w:p>
    <w:p>
      <w:pPr>
        <w:spacing w:after="0"/>
        <w:ind w:left="0"/>
        <w:jc w:val="both"/>
      </w:pPr>
      <w:r>
        <w:rPr>
          <w:rFonts w:ascii="Times New Roman"/>
          <w:b w:val="false"/>
          <w:i w:val="false"/>
          <w:color w:val="000000"/>
          <w:sz w:val="28"/>
        </w:rPr>
        <w:t xml:space="preserve">
                     увеличение </w:t>
      </w:r>
    </w:p>
    <w:p>
      <w:pPr>
        <w:spacing w:after="0"/>
        <w:ind w:left="0"/>
        <w:jc w:val="both"/>
      </w:pPr>
      <w:r>
        <w:rPr>
          <w:rFonts w:ascii="Times New Roman"/>
          <w:b w:val="false"/>
          <w:i w:val="false"/>
          <w:color w:val="000000"/>
          <w:sz w:val="28"/>
        </w:rPr>
        <w:t xml:space="preserve">
                     лесистости </w:t>
      </w:r>
    </w:p>
    <w:p>
      <w:pPr>
        <w:spacing w:after="0"/>
        <w:ind w:left="0"/>
        <w:jc w:val="both"/>
      </w:pPr>
      <w:r>
        <w:rPr>
          <w:rFonts w:ascii="Times New Roman"/>
          <w:b w:val="false"/>
          <w:i w:val="false"/>
          <w:color w:val="000000"/>
          <w:sz w:val="28"/>
        </w:rPr>
        <w:t xml:space="preserve">
                     территории </w:t>
      </w:r>
    </w:p>
    <w:p>
      <w:pPr>
        <w:spacing w:after="0"/>
        <w:ind w:left="0"/>
        <w:jc w:val="both"/>
      </w:pPr>
      <w:r>
        <w:rPr>
          <w:rFonts w:ascii="Times New Roman"/>
          <w:b w:val="false"/>
          <w:i w:val="false"/>
          <w:color w:val="000000"/>
          <w:sz w:val="28"/>
        </w:rPr>
        <w:t xml:space="preserve">
                     республики </w:t>
      </w:r>
    </w:p>
    <w:p>
      <w:pPr>
        <w:spacing w:after="0"/>
        <w:ind w:left="0"/>
        <w:jc w:val="both"/>
      </w:pPr>
      <w:r>
        <w:rPr>
          <w:rFonts w:ascii="Times New Roman"/>
          <w:b w:val="false"/>
          <w:i w:val="false"/>
          <w:color w:val="000000"/>
          <w:sz w:val="28"/>
        </w:rPr>
        <w:t xml:space="preserve">
               029   Реализация Оплата налога на          В те-  Комитет </w:t>
      </w:r>
    </w:p>
    <w:p>
      <w:pPr>
        <w:spacing w:after="0"/>
        <w:ind w:left="0"/>
        <w:jc w:val="both"/>
      </w:pPr>
      <w:r>
        <w:rPr>
          <w:rFonts w:ascii="Times New Roman"/>
          <w:b w:val="false"/>
          <w:i w:val="false"/>
          <w:color w:val="000000"/>
          <w:sz w:val="28"/>
        </w:rPr>
        <w:t xml:space="preserve">
                     гранта за  добавленную стоимость     чение  лесного </w:t>
      </w:r>
    </w:p>
    <w:p>
      <w:pPr>
        <w:spacing w:after="0"/>
        <w:ind w:left="0"/>
        <w:jc w:val="both"/>
      </w:pPr>
      <w:r>
        <w:rPr>
          <w:rFonts w:ascii="Times New Roman"/>
          <w:b w:val="false"/>
          <w:i w:val="false"/>
          <w:color w:val="000000"/>
          <w:sz w:val="28"/>
        </w:rPr>
        <w:t xml:space="preserve">
                     счет внут-                           года   и охот- </w:t>
      </w:r>
    </w:p>
    <w:p>
      <w:pPr>
        <w:spacing w:after="0"/>
        <w:ind w:left="0"/>
        <w:jc w:val="both"/>
      </w:pPr>
      <w:r>
        <w:rPr>
          <w:rFonts w:ascii="Times New Roman"/>
          <w:b w:val="false"/>
          <w:i w:val="false"/>
          <w:color w:val="000000"/>
          <w:sz w:val="28"/>
        </w:rPr>
        <w:t xml:space="preserve">
                     ренних ис-                                  ничьего </w:t>
      </w:r>
    </w:p>
    <w:p>
      <w:pPr>
        <w:spacing w:after="0"/>
        <w:ind w:left="0"/>
        <w:jc w:val="both"/>
      </w:pPr>
      <w:r>
        <w:rPr>
          <w:rFonts w:ascii="Times New Roman"/>
          <w:b w:val="false"/>
          <w:i w:val="false"/>
          <w:color w:val="000000"/>
          <w:sz w:val="28"/>
        </w:rPr>
        <w:t xml:space="preserve">
                     точников                                    хозяй- </w:t>
      </w:r>
    </w:p>
    <w:p>
      <w:pPr>
        <w:spacing w:after="0"/>
        <w:ind w:left="0"/>
        <w:jc w:val="both"/>
      </w:pPr>
      <w:r>
        <w:rPr>
          <w:rFonts w:ascii="Times New Roman"/>
          <w:b w:val="false"/>
          <w:i w:val="false"/>
          <w:color w:val="000000"/>
          <w:sz w:val="28"/>
        </w:rPr>
        <w:t xml:space="preserve">
                                                                 ства </w:t>
      </w:r>
    </w:p>
    <w:p>
      <w:pPr>
        <w:spacing w:after="0"/>
        <w:ind w:left="0"/>
        <w:jc w:val="both"/>
      </w:pPr>
      <w:r>
        <w:rPr>
          <w:rFonts w:ascii="Times New Roman"/>
          <w:b w:val="false"/>
          <w:i w:val="false"/>
          <w:color w:val="000000"/>
          <w:sz w:val="28"/>
        </w:rPr>
        <w:t xml:space="preserve">
                                                                 Минис- </w:t>
      </w:r>
    </w:p>
    <w:p>
      <w:pPr>
        <w:spacing w:after="0"/>
        <w:ind w:left="0"/>
        <w:jc w:val="both"/>
      </w:pPr>
      <w:r>
        <w:rPr>
          <w:rFonts w:ascii="Times New Roman"/>
          <w:b w:val="false"/>
          <w:i w:val="false"/>
          <w:color w:val="000000"/>
          <w:sz w:val="28"/>
        </w:rPr>
        <w:t xml:space="preserve">
                                                                 терства </w:t>
      </w:r>
    </w:p>
    <w:p>
      <w:pPr>
        <w:spacing w:after="0"/>
        <w:ind w:left="0"/>
        <w:jc w:val="both"/>
      </w:pPr>
      <w:r>
        <w:rPr>
          <w:rFonts w:ascii="Times New Roman"/>
          <w:b w:val="false"/>
          <w:i w:val="false"/>
          <w:color w:val="000000"/>
          <w:sz w:val="28"/>
        </w:rPr>
        <w:t xml:space="preserve">
                                                                 сельско- </w:t>
      </w:r>
    </w:p>
    <w:p>
      <w:pPr>
        <w:spacing w:after="0"/>
        <w:ind w:left="0"/>
        <w:jc w:val="both"/>
      </w:pPr>
      <w:r>
        <w:rPr>
          <w:rFonts w:ascii="Times New Roman"/>
          <w:b w:val="false"/>
          <w:i w:val="false"/>
          <w:color w:val="000000"/>
          <w:sz w:val="28"/>
        </w:rPr>
        <w:t xml:space="preserve">
                                                                 го хо- </w:t>
      </w:r>
    </w:p>
    <w:p>
      <w:pPr>
        <w:spacing w:after="0"/>
        <w:ind w:left="0"/>
        <w:jc w:val="both"/>
      </w:pPr>
      <w:r>
        <w:rPr>
          <w:rFonts w:ascii="Times New Roman"/>
          <w:b w:val="false"/>
          <w:i w:val="false"/>
          <w:color w:val="000000"/>
          <w:sz w:val="28"/>
        </w:rPr>
        <w:t xml:space="preserve">
                                                                 зяйства </w:t>
      </w:r>
    </w:p>
    <w:p>
      <w:pPr>
        <w:spacing w:after="0"/>
        <w:ind w:left="0"/>
        <w:jc w:val="both"/>
      </w:pPr>
      <w:r>
        <w:rPr>
          <w:rFonts w:ascii="Times New Roman"/>
          <w:b w:val="false"/>
          <w:i w:val="false"/>
          <w:color w:val="000000"/>
          <w:sz w:val="28"/>
        </w:rPr>
        <w:t xml:space="preserve">
                                                                 Респуб- </w:t>
      </w:r>
    </w:p>
    <w:p>
      <w:pPr>
        <w:spacing w:after="0"/>
        <w:ind w:left="0"/>
        <w:jc w:val="both"/>
      </w:pPr>
      <w:r>
        <w:rPr>
          <w:rFonts w:ascii="Times New Roman"/>
          <w:b w:val="false"/>
          <w:i w:val="false"/>
          <w:color w:val="000000"/>
          <w:sz w:val="28"/>
        </w:rPr>
        <w:t xml:space="preserve">
                                                                 лики </w:t>
      </w:r>
    </w:p>
    <w:p>
      <w:pPr>
        <w:spacing w:after="0"/>
        <w:ind w:left="0"/>
        <w:jc w:val="both"/>
      </w:pPr>
      <w:r>
        <w:rPr>
          <w:rFonts w:ascii="Times New Roman"/>
          <w:b w:val="false"/>
          <w:i w:val="false"/>
          <w:color w:val="000000"/>
          <w:sz w:val="28"/>
        </w:rPr>
        <w:t xml:space="preserve">
                                                                 Казахс- </w:t>
      </w:r>
    </w:p>
    <w:p>
      <w:pPr>
        <w:spacing w:after="0"/>
        <w:ind w:left="0"/>
        <w:jc w:val="both"/>
      </w:pPr>
      <w:r>
        <w:rPr>
          <w:rFonts w:ascii="Times New Roman"/>
          <w:b w:val="false"/>
          <w:i w:val="false"/>
          <w:color w:val="000000"/>
          <w:sz w:val="28"/>
        </w:rPr>
        <w:t xml:space="preserve">
                                                                 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подготовка проекта "Сохранение лесов и увеличение лесистости территории республики", реализация которого обеспечит сохранение лесов в республике и увеличение лесистости ее территории. </w:t>
      </w:r>
    </w:p>
    <w:bookmarkStart w:name="z40" w:id="40"/>
    <w:p>
      <w:pPr>
        <w:spacing w:after="0"/>
        <w:ind w:left="0"/>
        <w:jc w:val="both"/>
      </w:pPr>
      <w:r>
        <w:rPr>
          <w:rFonts w:ascii="Times New Roman"/>
          <w:b w:val="false"/>
          <w:i w:val="false"/>
          <w:color w:val="000000"/>
          <w:sz w:val="28"/>
        </w:rPr>
        <w:t xml:space="preserve">
      Приложение 154        </w:t>
      </w:r>
    </w:p>
    <w:bookmarkEnd w:id="40"/>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154 с изменениями - постановлением Правительства Республики Казахстан от 1 июля 2003 года  </w:t>
      </w:r>
      <w:r>
        <w:rPr>
          <w:rFonts w:ascii="Times New Roman"/>
          <w:b w:val="false"/>
          <w:i w:val="false"/>
          <w:color w:val="000000"/>
          <w:sz w:val="28"/>
        </w:rPr>
        <w:t xml:space="preserve">N 150г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424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Охрана</w:t>
      </w:r>
      <w:r>
        <w:rPr>
          <w:rFonts w:ascii="Times New Roman"/>
          <w:b w:val="false"/>
          <w:i w:val="false"/>
          <w:color w:val="000000"/>
          <w:sz w:val="28"/>
        </w:rPr>
        <w:t xml:space="preserve"> </w:t>
      </w:r>
      <w:r>
        <w:rPr>
          <w:rFonts w:ascii="Times New Roman"/>
          <w:b/>
          <w:i w:val="false"/>
          <w:color w:val="000000"/>
          <w:sz w:val="28"/>
        </w:rPr>
        <w:t>подземных</w:t>
      </w:r>
      <w:r>
        <w:rPr>
          <w:rFonts w:ascii="Times New Roman"/>
          <w:b w:val="false"/>
          <w:i w:val="false"/>
          <w:color w:val="000000"/>
          <w:sz w:val="28"/>
        </w:rPr>
        <w:t xml:space="preserve"> </w:t>
      </w:r>
      <w:r>
        <w:rPr>
          <w:rFonts w:ascii="Times New Roman"/>
          <w:b/>
          <w:i w:val="false"/>
          <w:color w:val="000000"/>
          <w:sz w:val="28"/>
        </w:rPr>
        <w:t>вод</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очистка</w:t>
      </w:r>
      <w:r>
        <w:rPr>
          <w:rFonts w:ascii="Times New Roman"/>
          <w:b w:val="false"/>
          <w:i w:val="false"/>
          <w:color w:val="000000"/>
          <w:sz w:val="28"/>
        </w:rPr>
        <w:t xml:space="preserve"> </w:t>
      </w:r>
      <w:r>
        <w:rPr>
          <w:rFonts w:ascii="Times New Roman"/>
          <w:b/>
          <w:i w:val="false"/>
          <w:color w:val="000000"/>
          <w:sz w:val="28"/>
        </w:rPr>
        <w:t>промышленных</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стоков</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городе</w:t>
      </w:r>
      <w:r>
        <w:rPr>
          <w:rFonts w:ascii="Times New Roman"/>
          <w:b w:val="false"/>
          <w:i w:val="false"/>
          <w:color w:val="000000"/>
          <w:sz w:val="28"/>
        </w:rPr>
        <w:t xml:space="preserve"> </w:t>
      </w:r>
      <w:r>
        <w:rPr>
          <w:rFonts w:ascii="Times New Roman"/>
          <w:b/>
          <w:i w:val="false"/>
          <w:color w:val="000000"/>
          <w:sz w:val="28"/>
        </w:rPr>
        <w:t>Усть</w:t>
      </w:r>
      <w:r>
        <w:rPr>
          <w:rFonts w:ascii="Times New Roman"/>
          <w:b/>
          <w:i w:val="false"/>
          <w:color w:val="000000"/>
          <w:sz w:val="28"/>
        </w:rPr>
        <w:t>-</w:t>
      </w:r>
      <w:r>
        <w:rPr>
          <w:rFonts w:ascii="Times New Roman"/>
          <w:b/>
          <w:i w:val="false"/>
          <w:color w:val="000000"/>
          <w:sz w:val="28"/>
        </w:rPr>
        <w:t>Каменогорске</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2310 тысяч тенге (два миллиона триста десять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12 декабря 2002 года "О республиканском бюджете на 2003 год". </w:t>
      </w:r>
    </w:p>
    <w:p>
      <w:pPr>
        <w:spacing w:after="0"/>
        <w:ind w:left="0"/>
        <w:jc w:val="both"/>
      </w:pPr>
      <w:r>
        <w:rPr>
          <w:rFonts w:ascii="Times New Roman"/>
          <w:b w:val="false"/>
          <w:i w:val="false"/>
          <w:color w:val="000000"/>
          <w:sz w:val="28"/>
        </w:rPr>
        <w:t xml:space="preserve">
            3. Источники финансирования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улучшение качества подземных вод, предотвращение поступления токсичных металлов в реку Иртыш и обеспечение качества питьевой воды населения городов: Астана, Караганда, Усть-Каменогорск, Павлодар. </w:t>
      </w:r>
    </w:p>
    <w:p>
      <w:pPr>
        <w:spacing w:after="0"/>
        <w:ind w:left="0"/>
        <w:jc w:val="both"/>
      </w:pPr>
      <w:r>
        <w:rPr>
          <w:rFonts w:ascii="Times New Roman"/>
          <w:b w:val="false"/>
          <w:i w:val="false"/>
          <w:color w:val="000000"/>
          <w:sz w:val="28"/>
        </w:rPr>
        <w:t xml:space="preserve">
            5. Задачи бюджетной программы: прогноз движения подземных вод и определение уровня и мест распространения загрязнений подземных вод промышленными стоками в городе Усть-Каменогорске.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424        Охрана </w:t>
      </w:r>
    </w:p>
    <w:p>
      <w:pPr>
        <w:spacing w:after="0"/>
        <w:ind w:left="0"/>
        <w:jc w:val="both"/>
      </w:pPr>
      <w:r>
        <w:rPr>
          <w:rFonts w:ascii="Times New Roman"/>
          <w:b w:val="false"/>
          <w:i w:val="false"/>
          <w:color w:val="000000"/>
          <w:sz w:val="28"/>
        </w:rPr>
        <w:t xml:space="preserve">
                     подземных </w:t>
      </w:r>
    </w:p>
    <w:p>
      <w:pPr>
        <w:spacing w:after="0"/>
        <w:ind w:left="0"/>
        <w:jc w:val="both"/>
      </w:pPr>
      <w:r>
        <w:rPr>
          <w:rFonts w:ascii="Times New Roman"/>
          <w:b w:val="false"/>
          <w:i w:val="false"/>
          <w:color w:val="000000"/>
          <w:sz w:val="28"/>
        </w:rPr>
        <w:t xml:space="preserve">
                     вод и </w:t>
      </w:r>
    </w:p>
    <w:p>
      <w:pPr>
        <w:spacing w:after="0"/>
        <w:ind w:left="0"/>
        <w:jc w:val="both"/>
      </w:pPr>
      <w:r>
        <w:rPr>
          <w:rFonts w:ascii="Times New Roman"/>
          <w:b w:val="false"/>
          <w:i w:val="false"/>
          <w:color w:val="000000"/>
          <w:sz w:val="28"/>
        </w:rPr>
        <w:t xml:space="preserve">
                     очистка </w:t>
      </w:r>
    </w:p>
    <w:p>
      <w:pPr>
        <w:spacing w:after="0"/>
        <w:ind w:left="0"/>
        <w:jc w:val="both"/>
      </w:pPr>
      <w:r>
        <w:rPr>
          <w:rFonts w:ascii="Times New Roman"/>
          <w:b w:val="false"/>
          <w:i w:val="false"/>
          <w:color w:val="000000"/>
          <w:sz w:val="28"/>
        </w:rPr>
        <w:t xml:space="preserve">
                     промышлен- </w:t>
      </w:r>
    </w:p>
    <w:p>
      <w:pPr>
        <w:spacing w:after="0"/>
        <w:ind w:left="0"/>
        <w:jc w:val="both"/>
      </w:pPr>
      <w:r>
        <w:rPr>
          <w:rFonts w:ascii="Times New Roman"/>
          <w:b w:val="false"/>
          <w:i w:val="false"/>
          <w:color w:val="000000"/>
          <w:sz w:val="28"/>
        </w:rPr>
        <w:t xml:space="preserve">
                     ных стоков </w:t>
      </w:r>
    </w:p>
    <w:p>
      <w:pPr>
        <w:spacing w:after="0"/>
        <w:ind w:left="0"/>
        <w:jc w:val="both"/>
      </w:pPr>
      <w:r>
        <w:rPr>
          <w:rFonts w:ascii="Times New Roman"/>
          <w:b w:val="false"/>
          <w:i w:val="false"/>
          <w:color w:val="000000"/>
          <w:sz w:val="28"/>
        </w:rPr>
        <w:t xml:space="preserve">
                     в городе </w:t>
      </w:r>
    </w:p>
    <w:p>
      <w:pPr>
        <w:spacing w:after="0"/>
        <w:ind w:left="0"/>
        <w:jc w:val="both"/>
      </w:pPr>
      <w:r>
        <w:rPr>
          <w:rFonts w:ascii="Times New Roman"/>
          <w:b w:val="false"/>
          <w:i w:val="false"/>
          <w:color w:val="000000"/>
          <w:sz w:val="28"/>
        </w:rPr>
        <w:t xml:space="preserve">
                     Усть-Каме- </w:t>
      </w:r>
    </w:p>
    <w:p>
      <w:pPr>
        <w:spacing w:after="0"/>
        <w:ind w:left="0"/>
        <w:jc w:val="both"/>
      </w:pPr>
      <w:r>
        <w:rPr>
          <w:rFonts w:ascii="Times New Roman"/>
          <w:b w:val="false"/>
          <w:i w:val="false"/>
          <w:color w:val="000000"/>
          <w:sz w:val="28"/>
        </w:rPr>
        <w:t xml:space="preserve">
                     ногорске </w:t>
      </w:r>
    </w:p>
    <w:p>
      <w:pPr>
        <w:spacing w:after="0"/>
        <w:ind w:left="0"/>
        <w:jc w:val="both"/>
      </w:pPr>
      <w:r>
        <w:rPr>
          <w:rFonts w:ascii="Times New Roman"/>
          <w:b w:val="false"/>
          <w:i w:val="false"/>
          <w:color w:val="000000"/>
          <w:sz w:val="28"/>
        </w:rPr>
        <w:t xml:space="preserve">
               029   Реализация Оплата налога на          В те-  Комитет </w:t>
      </w:r>
    </w:p>
    <w:p>
      <w:pPr>
        <w:spacing w:after="0"/>
        <w:ind w:left="0"/>
        <w:jc w:val="both"/>
      </w:pPr>
      <w:r>
        <w:rPr>
          <w:rFonts w:ascii="Times New Roman"/>
          <w:b w:val="false"/>
          <w:i w:val="false"/>
          <w:color w:val="000000"/>
          <w:sz w:val="28"/>
        </w:rPr>
        <w:t xml:space="preserve">
                     гранта за  добавленную стоимость     чение  по вод- </w:t>
      </w:r>
    </w:p>
    <w:p>
      <w:pPr>
        <w:spacing w:after="0"/>
        <w:ind w:left="0"/>
        <w:jc w:val="both"/>
      </w:pPr>
      <w:r>
        <w:rPr>
          <w:rFonts w:ascii="Times New Roman"/>
          <w:b w:val="false"/>
          <w:i w:val="false"/>
          <w:color w:val="000000"/>
          <w:sz w:val="28"/>
        </w:rPr>
        <w:t xml:space="preserve">
                     счет внут-                           года   ным ре- </w:t>
      </w:r>
    </w:p>
    <w:p>
      <w:pPr>
        <w:spacing w:after="0"/>
        <w:ind w:left="0"/>
        <w:jc w:val="both"/>
      </w:pPr>
      <w:r>
        <w:rPr>
          <w:rFonts w:ascii="Times New Roman"/>
          <w:b w:val="false"/>
          <w:i w:val="false"/>
          <w:color w:val="000000"/>
          <w:sz w:val="28"/>
        </w:rPr>
        <w:t xml:space="preserve">
                     ренних ис-                                  сурсам </w:t>
      </w:r>
    </w:p>
    <w:p>
      <w:pPr>
        <w:spacing w:after="0"/>
        <w:ind w:left="0"/>
        <w:jc w:val="both"/>
      </w:pPr>
      <w:r>
        <w:rPr>
          <w:rFonts w:ascii="Times New Roman"/>
          <w:b w:val="false"/>
          <w:i w:val="false"/>
          <w:color w:val="000000"/>
          <w:sz w:val="28"/>
        </w:rPr>
        <w:t xml:space="preserve">
                     точников                                    Минис- </w:t>
      </w:r>
    </w:p>
    <w:p>
      <w:pPr>
        <w:spacing w:after="0"/>
        <w:ind w:left="0"/>
        <w:jc w:val="both"/>
      </w:pPr>
      <w:r>
        <w:rPr>
          <w:rFonts w:ascii="Times New Roman"/>
          <w:b w:val="false"/>
          <w:i w:val="false"/>
          <w:color w:val="000000"/>
          <w:sz w:val="28"/>
        </w:rPr>
        <w:t xml:space="preserve">
                                                                 терства </w:t>
      </w:r>
    </w:p>
    <w:p>
      <w:pPr>
        <w:spacing w:after="0"/>
        <w:ind w:left="0"/>
        <w:jc w:val="both"/>
      </w:pPr>
      <w:r>
        <w:rPr>
          <w:rFonts w:ascii="Times New Roman"/>
          <w:b w:val="false"/>
          <w:i w:val="false"/>
          <w:color w:val="000000"/>
          <w:sz w:val="28"/>
        </w:rPr>
        <w:t xml:space="preserve">
                                                                 сельско- </w:t>
      </w:r>
    </w:p>
    <w:p>
      <w:pPr>
        <w:spacing w:after="0"/>
        <w:ind w:left="0"/>
        <w:jc w:val="both"/>
      </w:pPr>
      <w:r>
        <w:rPr>
          <w:rFonts w:ascii="Times New Roman"/>
          <w:b w:val="false"/>
          <w:i w:val="false"/>
          <w:color w:val="000000"/>
          <w:sz w:val="28"/>
        </w:rPr>
        <w:t xml:space="preserve">
                                                                 го хо- </w:t>
      </w:r>
    </w:p>
    <w:p>
      <w:pPr>
        <w:spacing w:after="0"/>
        <w:ind w:left="0"/>
        <w:jc w:val="both"/>
      </w:pPr>
      <w:r>
        <w:rPr>
          <w:rFonts w:ascii="Times New Roman"/>
          <w:b w:val="false"/>
          <w:i w:val="false"/>
          <w:color w:val="000000"/>
          <w:sz w:val="28"/>
        </w:rPr>
        <w:t xml:space="preserve">
                                                                 зяйства </w:t>
      </w:r>
    </w:p>
    <w:p>
      <w:pPr>
        <w:spacing w:after="0"/>
        <w:ind w:left="0"/>
        <w:jc w:val="both"/>
      </w:pPr>
      <w:r>
        <w:rPr>
          <w:rFonts w:ascii="Times New Roman"/>
          <w:b w:val="false"/>
          <w:i w:val="false"/>
          <w:color w:val="000000"/>
          <w:sz w:val="28"/>
        </w:rPr>
        <w:t xml:space="preserve">
                                                                 Респуб- </w:t>
      </w:r>
    </w:p>
    <w:p>
      <w:pPr>
        <w:spacing w:after="0"/>
        <w:ind w:left="0"/>
        <w:jc w:val="both"/>
      </w:pPr>
      <w:r>
        <w:rPr>
          <w:rFonts w:ascii="Times New Roman"/>
          <w:b w:val="false"/>
          <w:i w:val="false"/>
          <w:color w:val="000000"/>
          <w:sz w:val="28"/>
        </w:rPr>
        <w:t xml:space="preserve">
                                                                 лики </w:t>
      </w:r>
    </w:p>
    <w:p>
      <w:pPr>
        <w:spacing w:after="0"/>
        <w:ind w:left="0"/>
        <w:jc w:val="both"/>
      </w:pPr>
      <w:r>
        <w:rPr>
          <w:rFonts w:ascii="Times New Roman"/>
          <w:b w:val="false"/>
          <w:i w:val="false"/>
          <w:color w:val="000000"/>
          <w:sz w:val="28"/>
        </w:rPr>
        <w:t xml:space="preserve">
                                                                 Казахс- </w:t>
      </w:r>
    </w:p>
    <w:p>
      <w:pPr>
        <w:spacing w:after="0"/>
        <w:ind w:left="0"/>
        <w:jc w:val="both"/>
      </w:pPr>
      <w:r>
        <w:rPr>
          <w:rFonts w:ascii="Times New Roman"/>
          <w:b w:val="false"/>
          <w:i w:val="false"/>
          <w:color w:val="000000"/>
          <w:sz w:val="28"/>
        </w:rPr>
        <w:t xml:space="preserve">
                                                                 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определение уровня и мест распространения загрязнения промышленными стоками подземных вод в городе Усть-Каменогорске и подготовка предложений по ликвидации источников загрязнения. </w:t>
      </w:r>
    </w:p>
    <w:bookmarkStart w:name="z41" w:id="41"/>
    <w:p>
      <w:pPr>
        <w:spacing w:after="0"/>
        <w:ind w:left="0"/>
        <w:jc w:val="both"/>
      </w:pPr>
      <w:r>
        <w:rPr>
          <w:rFonts w:ascii="Times New Roman"/>
          <w:b w:val="false"/>
          <w:i w:val="false"/>
          <w:color w:val="000000"/>
          <w:sz w:val="28"/>
        </w:rPr>
        <w:t xml:space="preserve">
      Приложение 155        </w:t>
      </w:r>
    </w:p>
    <w:bookmarkEnd w:id="41"/>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500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Сопровождение</w:t>
      </w:r>
      <w:r>
        <w:rPr>
          <w:rFonts w:ascii="Times New Roman"/>
          <w:b w:val="false"/>
          <w:i w:val="false"/>
          <w:color w:val="000000"/>
          <w:sz w:val="28"/>
        </w:rPr>
        <w:t xml:space="preserve"> </w:t>
      </w:r>
      <w:r>
        <w:rPr>
          <w:rFonts w:ascii="Times New Roman"/>
          <w:b/>
          <w:i w:val="false"/>
          <w:color w:val="000000"/>
          <w:sz w:val="28"/>
        </w:rPr>
        <w:t>информационных</w:t>
      </w:r>
      <w:r>
        <w:rPr>
          <w:rFonts w:ascii="Times New Roman"/>
          <w:b w:val="false"/>
          <w:i w:val="false"/>
          <w:color w:val="000000"/>
          <w:sz w:val="28"/>
        </w:rPr>
        <w:t xml:space="preserve"> </w:t>
      </w:r>
      <w:r>
        <w:rPr>
          <w:rFonts w:ascii="Times New Roman"/>
          <w:b/>
          <w:i w:val="false"/>
          <w:color w:val="000000"/>
          <w:sz w:val="28"/>
        </w:rPr>
        <w:t>систем</w:t>
      </w:r>
      <w:r>
        <w:rPr>
          <w:rFonts w:ascii="Times New Roman"/>
          <w:b w:val="false"/>
          <w:i w:val="false"/>
          <w:color w:val="000000"/>
          <w:sz w:val="28"/>
        </w:rPr>
        <w:t xml:space="preserve"> </w:t>
      </w:r>
      <w:r>
        <w:rPr>
          <w:rFonts w:ascii="Times New Roman"/>
          <w:b/>
          <w:i w:val="false"/>
          <w:color w:val="000000"/>
          <w:sz w:val="28"/>
        </w:rPr>
        <w:t>Министерства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сельского</w:t>
      </w:r>
      <w:r>
        <w:rPr>
          <w:rFonts w:ascii="Times New Roman"/>
          <w:b w:val="false"/>
          <w:i w:val="false"/>
          <w:color w:val="000000"/>
          <w:sz w:val="28"/>
        </w:rPr>
        <w:t xml:space="preserve"> </w:t>
      </w:r>
      <w:r>
        <w:rPr>
          <w:rFonts w:ascii="Times New Roman"/>
          <w:b/>
          <w:i w:val="false"/>
          <w:color w:val="000000"/>
          <w:sz w:val="28"/>
        </w:rPr>
        <w:t>хозяйства</w:t>
      </w:r>
      <w:r>
        <w:rPr>
          <w:rFonts w:ascii="Times New Roman"/>
          <w:b w:val="false"/>
          <w:i w:val="false"/>
          <w:color w:val="000000"/>
          <w:sz w:val="28"/>
        </w:rPr>
        <w:t xml:space="preserve"> </w:t>
      </w:r>
      <w:r>
        <w:rPr>
          <w:rFonts w:ascii="Times New Roman"/>
          <w:b/>
          <w:i w:val="false"/>
          <w:color w:val="000000"/>
          <w:sz w:val="28"/>
        </w:rPr>
        <w:t>Республики</w:t>
      </w:r>
      <w:r>
        <w:rPr>
          <w:rFonts w:ascii="Times New Roman"/>
          <w:b w:val="false"/>
          <w:i w:val="false"/>
          <w:color w:val="000000"/>
          <w:sz w:val="28"/>
        </w:rPr>
        <w:t xml:space="preserve"> </w:t>
      </w:r>
      <w:r>
        <w:rPr>
          <w:rFonts w:ascii="Times New Roman"/>
          <w:b/>
          <w:i w:val="false"/>
          <w:color w:val="000000"/>
          <w:sz w:val="28"/>
        </w:rPr>
        <w:t>Казахстан</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w:t>
      </w:r>
      <w:r>
        <w:rPr>
          <w:rFonts w:ascii="Times New Roman"/>
          <w:b/>
          <w:i w:val="false"/>
          <w:color w:val="000000"/>
          <w:sz w:val="28"/>
        </w:rPr>
        <w:t>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40 000 тысяч тенге (сорок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5 июня 2002 года N 889 "О Государственной агропродовольственной программе Республики Казахстан на 2003-2005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29 июля 1998 года N 715 "О Концепции единого информационного пространства Республики Казахстан и мерах ее реализации",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30 октября 2000 года N 1627 "О вопросах формирования информационно-маркетинговой системы Министерства сельского хозяйства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 августа 2002 года N 864 "Об утверждении Плана мероприятий по реализации Государственной агропродовольственной программы Республики Казахстан на 2003-2005 годы".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эффективного функционирования информационно-маркетинговой системы Министерства сельского хозяйства Республики Казахстан для оперативного взаимодействия с государственными органами и негосударственными структурами, территориальными управлениями, обеспечение сельхозтоваропроизводителей необходимой информацией. </w:t>
      </w:r>
    </w:p>
    <w:p>
      <w:pPr>
        <w:spacing w:after="0"/>
        <w:ind w:left="0"/>
        <w:jc w:val="both"/>
      </w:pPr>
      <w:r>
        <w:rPr>
          <w:rFonts w:ascii="Times New Roman"/>
          <w:b w:val="false"/>
          <w:i w:val="false"/>
          <w:color w:val="000000"/>
          <w:sz w:val="28"/>
        </w:rPr>
        <w:t xml:space="preserve">
            5. Задачи бюджетной программы: сопровождение информационно-маркетинговой системы Министерства сельского хозяйства Республики Казахстан.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500        Сопровож-  1. Оплата за работу в     В те-  Минис- </w:t>
      </w:r>
    </w:p>
    <w:p>
      <w:pPr>
        <w:spacing w:after="0"/>
        <w:ind w:left="0"/>
        <w:jc w:val="both"/>
      </w:pPr>
      <w:r>
        <w:rPr>
          <w:rFonts w:ascii="Times New Roman"/>
          <w:b w:val="false"/>
          <w:i w:val="false"/>
          <w:color w:val="000000"/>
          <w:sz w:val="28"/>
        </w:rPr>
        <w:t xml:space="preserve">
                     дение      сети Интернет.            чение  терство </w:t>
      </w:r>
    </w:p>
    <w:p>
      <w:pPr>
        <w:spacing w:after="0"/>
        <w:ind w:left="0"/>
        <w:jc w:val="both"/>
      </w:pPr>
      <w:r>
        <w:rPr>
          <w:rFonts w:ascii="Times New Roman"/>
          <w:b w:val="false"/>
          <w:i w:val="false"/>
          <w:color w:val="000000"/>
          <w:sz w:val="28"/>
        </w:rPr>
        <w:t xml:space="preserve">
                     информа-   1) оплата за выделенный   года   сельско- </w:t>
      </w:r>
    </w:p>
    <w:p>
      <w:pPr>
        <w:spacing w:after="0"/>
        <w:ind w:left="0"/>
        <w:jc w:val="both"/>
      </w:pPr>
      <w:r>
        <w:rPr>
          <w:rFonts w:ascii="Times New Roman"/>
          <w:b w:val="false"/>
          <w:i w:val="false"/>
          <w:color w:val="000000"/>
          <w:sz w:val="28"/>
        </w:rPr>
        <w:t xml:space="preserve">
                     ционных    канал -1 шт.;                    го хо- </w:t>
      </w:r>
    </w:p>
    <w:p>
      <w:pPr>
        <w:spacing w:after="0"/>
        <w:ind w:left="0"/>
        <w:jc w:val="both"/>
      </w:pPr>
      <w:r>
        <w:rPr>
          <w:rFonts w:ascii="Times New Roman"/>
          <w:b w:val="false"/>
          <w:i w:val="false"/>
          <w:color w:val="000000"/>
          <w:sz w:val="28"/>
        </w:rPr>
        <w:t xml:space="preserve">
                     систем     2) абонентская плата за          зяйства </w:t>
      </w:r>
    </w:p>
    <w:p>
      <w:pPr>
        <w:spacing w:after="0"/>
        <w:ind w:left="0"/>
        <w:jc w:val="both"/>
      </w:pPr>
      <w:r>
        <w:rPr>
          <w:rFonts w:ascii="Times New Roman"/>
          <w:b w:val="false"/>
          <w:i w:val="false"/>
          <w:color w:val="000000"/>
          <w:sz w:val="28"/>
        </w:rPr>
        <w:t xml:space="preserve">
                     Минис-     коммутируемый доступ - 215       Респуб- </w:t>
      </w:r>
    </w:p>
    <w:p>
      <w:pPr>
        <w:spacing w:after="0"/>
        <w:ind w:left="0"/>
        <w:jc w:val="both"/>
      </w:pPr>
      <w:r>
        <w:rPr>
          <w:rFonts w:ascii="Times New Roman"/>
          <w:b w:val="false"/>
          <w:i w:val="false"/>
          <w:color w:val="000000"/>
          <w:sz w:val="28"/>
        </w:rPr>
        <w:t xml:space="preserve">
                     терства    точек.                           лики </w:t>
      </w:r>
    </w:p>
    <w:p>
      <w:pPr>
        <w:spacing w:after="0"/>
        <w:ind w:left="0"/>
        <w:jc w:val="both"/>
      </w:pPr>
      <w:r>
        <w:rPr>
          <w:rFonts w:ascii="Times New Roman"/>
          <w:b w:val="false"/>
          <w:i w:val="false"/>
          <w:color w:val="000000"/>
          <w:sz w:val="28"/>
        </w:rPr>
        <w:t xml:space="preserve">
                     сельского  2. Содержание и обновле-         Казахс- </w:t>
      </w:r>
    </w:p>
    <w:p>
      <w:pPr>
        <w:spacing w:after="0"/>
        <w:ind w:left="0"/>
        <w:jc w:val="both"/>
      </w:pPr>
      <w:r>
        <w:rPr>
          <w:rFonts w:ascii="Times New Roman"/>
          <w:b w:val="false"/>
          <w:i w:val="false"/>
          <w:color w:val="000000"/>
          <w:sz w:val="28"/>
        </w:rPr>
        <w:t xml:space="preserve">
                     хозяйства  ние Веб-сайта - 1.               тан </w:t>
      </w:r>
    </w:p>
    <w:p>
      <w:pPr>
        <w:spacing w:after="0"/>
        <w:ind w:left="0"/>
        <w:jc w:val="both"/>
      </w:pPr>
      <w:r>
        <w:rPr>
          <w:rFonts w:ascii="Times New Roman"/>
          <w:b w:val="false"/>
          <w:i w:val="false"/>
          <w:color w:val="000000"/>
          <w:sz w:val="28"/>
        </w:rPr>
        <w:t xml:space="preserve">
                     Республики 3. Обмен информацией на </w:t>
      </w:r>
    </w:p>
    <w:p>
      <w:pPr>
        <w:spacing w:after="0"/>
        <w:ind w:left="0"/>
        <w:jc w:val="both"/>
      </w:pPr>
      <w:r>
        <w:rPr>
          <w:rFonts w:ascii="Times New Roman"/>
          <w:b w:val="false"/>
          <w:i w:val="false"/>
          <w:color w:val="000000"/>
          <w:sz w:val="28"/>
        </w:rPr>
        <w:t xml:space="preserve">
                     Казахстан  платной основе с </w:t>
      </w:r>
    </w:p>
    <w:p>
      <w:pPr>
        <w:spacing w:after="0"/>
        <w:ind w:left="0"/>
        <w:jc w:val="both"/>
      </w:pPr>
      <w:r>
        <w:rPr>
          <w:rFonts w:ascii="Times New Roman"/>
          <w:b w:val="false"/>
          <w:i w:val="false"/>
          <w:color w:val="000000"/>
          <w:sz w:val="28"/>
        </w:rPr>
        <w:t xml:space="preserve">
                                официальными источниками. </w:t>
      </w:r>
    </w:p>
    <w:p>
      <w:pPr>
        <w:spacing w:after="0"/>
        <w:ind w:left="0"/>
        <w:jc w:val="both"/>
      </w:pPr>
      <w:r>
        <w:rPr>
          <w:rFonts w:ascii="Times New Roman"/>
          <w:b w:val="false"/>
          <w:i w:val="false"/>
          <w:color w:val="000000"/>
          <w:sz w:val="28"/>
        </w:rPr>
        <w:t xml:space="preserve">
                                4. Техническое обслужи- </w:t>
      </w:r>
    </w:p>
    <w:p>
      <w:pPr>
        <w:spacing w:after="0"/>
        <w:ind w:left="0"/>
        <w:jc w:val="both"/>
      </w:pPr>
      <w:r>
        <w:rPr>
          <w:rFonts w:ascii="Times New Roman"/>
          <w:b w:val="false"/>
          <w:i w:val="false"/>
          <w:color w:val="000000"/>
          <w:sz w:val="28"/>
        </w:rPr>
        <w:t xml:space="preserve">
                                вание внутренней локаль- </w:t>
      </w:r>
    </w:p>
    <w:p>
      <w:pPr>
        <w:spacing w:after="0"/>
        <w:ind w:left="0"/>
        <w:jc w:val="both"/>
      </w:pPr>
      <w:r>
        <w:rPr>
          <w:rFonts w:ascii="Times New Roman"/>
          <w:b w:val="false"/>
          <w:i w:val="false"/>
          <w:color w:val="000000"/>
          <w:sz w:val="28"/>
        </w:rPr>
        <w:t xml:space="preserve">
                                ной сети - 215. </w:t>
      </w:r>
    </w:p>
    <w:p>
      <w:pPr>
        <w:spacing w:after="0"/>
        <w:ind w:left="0"/>
        <w:jc w:val="both"/>
      </w:pPr>
      <w:r>
        <w:rPr>
          <w:rFonts w:ascii="Times New Roman"/>
          <w:b w:val="false"/>
          <w:i w:val="false"/>
          <w:color w:val="000000"/>
          <w:sz w:val="28"/>
        </w:rPr>
        <w:t xml:space="preserve">
                                5. Оплата услуг за </w:t>
      </w:r>
    </w:p>
    <w:p>
      <w:pPr>
        <w:spacing w:after="0"/>
        <w:ind w:left="0"/>
        <w:jc w:val="both"/>
      </w:pPr>
      <w:r>
        <w:rPr>
          <w:rFonts w:ascii="Times New Roman"/>
          <w:b w:val="false"/>
          <w:i w:val="false"/>
          <w:color w:val="000000"/>
          <w:sz w:val="28"/>
        </w:rPr>
        <w:t xml:space="preserve">
                                поддержку и развитие </w:t>
      </w:r>
    </w:p>
    <w:p>
      <w:pPr>
        <w:spacing w:after="0"/>
        <w:ind w:left="0"/>
        <w:jc w:val="both"/>
      </w:pPr>
      <w:r>
        <w:rPr>
          <w:rFonts w:ascii="Times New Roman"/>
          <w:b w:val="false"/>
          <w:i w:val="false"/>
          <w:color w:val="000000"/>
          <w:sz w:val="28"/>
        </w:rPr>
        <w:t xml:space="preserve">
                                информационно-маркетин- </w:t>
      </w:r>
    </w:p>
    <w:p>
      <w:pPr>
        <w:spacing w:after="0"/>
        <w:ind w:left="0"/>
        <w:jc w:val="both"/>
      </w:pPr>
      <w:r>
        <w:rPr>
          <w:rFonts w:ascii="Times New Roman"/>
          <w:b w:val="false"/>
          <w:i w:val="false"/>
          <w:color w:val="000000"/>
          <w:sz w:val="28"/>
        </w:rPr>
        <w:t xml:space="preserve">
                                говой системы.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эффективное функционирование информационно-маркетинговой системы Министерства сельского хозяйства Республики Казахстан. </w:t>
      </w:r>
    </w:p>
    <w:bookmarkStart w:name="z42" w:id="42"/>
    <w:p>
      <w:pPr>
        <w:spacing w:after="0"/>
        <w:ind w:left="0"/>
        <w:jc w:val="both"/>
      </w:pPr>
      <w:r>
        <w:rPr>
          <w:rFonts w:ascii="Times New Roman"/>
          <w:b w:val="false"/>
          <w:i w:val="false"/>
          <w:color w:val="000000"/>
          <w:sz w:val="28"/>
        </w:rPr>
        <w:t xml:space="preserve">
      Приложение 156        </w:t>
      </w:r>
    </w:p>
    <w:bookmarkEnd w:id="42"/>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600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Создание</w:t>
      </w:r>
      <w:r>
        <w:rPr>
          <w:rFonts w:ascii="Times New Roman"/>
          <w:b w:val="false"/>
          <w:i w:val="false"/>
          <w:color w:val="000000"/>
          <w:sz w:val="28"/>
        </w:rPr>
        <w:t xml:space="preserve"> </w:t>
      </w:r>
      <w:r>
        <w:rPr>
          <w:rFonts w:ascii="Times New Roman"/>
          <w:b/>
          <w:i w:val="false"/>
          <w:color w:val="000000"/>
          <w:sz w:val="28"/>
        </w:rPr>
        <w:t>информационных</w:t>
      </w:r>
      <w:r>
        <w:rPr>
          <w:rFonts w:ascii="Times New Roman"/>
          <w:b w:val="false"/>
          <w:i w:val="false"/>
          <w:color w:val="000000"/>
          <w:sz w:val="28"/>
        </w:rPr>
        <w:t xml:space="preserve"> </w:t>
      </w:r>
      <w:r>
        <w:rPr>
          <w:rFonts w:ascii="Times New Roman"/>
          <w:b/>
          <w:i w:val="false"/>
          <w:color w:val="000000"/>
          <w:sz w:val="28"/>
        </w:rPr>
        <w:t>систе</w:t>
      </w:r>
      <w:r>
        <w:rPr>
          <w:rFonts w:ascii="Times New Roman"/>
          <w:b/>
          <w:i w:val="false"/>
          <w:color w:val="000000"/>
          <w:sz w:val="28"/>
        </w:rPr>
        <w:t>м</w:t>
      </w:r>
      <w:r>
        <w:rPr>
          <w:rFonts w:ascii="Times New Roman"/>
          <w:b w:val="false"/>
          <w:i w:val="false"/>
          <w:color w:val="000000"/>
          <w:sz w:val="28"/>
        </w:rPr>
        <w:t xml:space="preserve"> </w:t>
      </w:r>
      <w:r>
        <w:rPr>
          <w:rFonts w:ascii="Times New Roman"/>
          <w:b/>
          <w:i w:val="false"/>
          <w:color w:val="000000"/>
          <w:sz w:val="28"/>
        </w:rPr>
        <w:t>Министерства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сельского</w:t>
      </w:r>
      <w:r>
        <w:rPr>
          <w:rFonts w:ascii="Times New Roman"/>
          <w:b w:val="false"/>
          <w:i w:val="false"/>
          <w:color w:val="000000"/>
          <w:sz w:val="28"/>
        </w:rPr>
        <w:t xml:space="preserve"> </w:t>
      </w:r>
      <w:r>
        <w:rPr>
          <w:rFonts w:ascii="Times New Roman"/>
          <w:b/>
          <w:i w:val="false"/>
          <w:color w:val="000000"/>
          <w:sz w:val="28"/>
        </w:rPr>
        <w:t>хозяйства</w:t>
      </w:r>
      <w:r>
        <w:rPr>
          <w:rFonts w:ascii="Times New Roman"/>
          <w:b w:val="false"/>
          <w:i w:val="false"/>
          <w:color w:val="000000"/>
          <w:sz w:val="28"/>
        </w:rPr>
        <w:t xml:space="preserve"> </w:t>
      </w:r>
      <w:r>
        <w:rPr>
          <w:rFonts w:ascii="Times New Roman"/>
          <w:b/>
          <w:i w:val="false"/>
          <w:color w:val="000000"/>
          <w:sz w:val="28"/>
        </w:rPr>
        <w:t>Республики</w:t>
      </w:r>
      <w:r>
        <w:rPr>
          <w:rFonts w:ascii="Times New Roman"/>
          <w:b w:val="false"/>
          <w:i w:val="false"/>
          <w:color w:val="000000"/>
          <w:sz w:val="28"/>
        </w:rPr>
        <w:t xml:space="preserve"> </w:t>
      </w:r>
      <w:r>
        <w:rPr>
          <w:rFonts w:ascii="Times New Roman"/>
          <w:b/>
          <w:i w:val="false"/>
          <w:color w:val="000000"/>
          <w:sz w:val="28"/>
        </w:rPr>
        <w:t>Казахстан</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119 300 тысяч тенге (сто девятнадцать миллионов триста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5 июня 2002 года N 889 "О Государственной агропродовольственной программе Республики Казахстан на 2003-2005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29 июля 1998 года N 715 "О Концепции единого информационного пространства Республики Казахстан и мерах ее реализации";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30 октября 2000 года N 1627 "О вопросах формирования информационно-маркетинговой системы Министерства сельского хозяйства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 августа 2002 года N 864 "Об утверждении Плана мероприятий по реализации Государственной агропродовольственной программы Республики Казахстан на 2003-2005 годы".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эффективного функционирования информационно-маркетинговой системы Министерства сельского хозяйства Республики Казахстан для оперативного взаимодействия с государственными органами и негосударственными структурами, территориальными управлениями, обеспечение сельхозтоваропроизводителей необходимой информацией. </w:t>
      </w:r>
    </w:p>
    <w:p>
      <w:pPr>
        <w:spacing w:after="0"/>
        <w:ind w:left="0"/>
        <w:jc w:val="both"/>
      </w:pPr>
      <w:r>
        <w:rPr>
          <w:rFonts w:ascii="Times New Roman"/>
          <w:b w:val="false"/>
          <w:i w:val="false"/>
          <w:color w:val="000000"/>
          <w:sz w:val="28"/>
        </w:rPr>
        <w:t xml:space="preserve">
            5. Задачи бюджетной программы: материально-техническое обеспечение информационно-маркетинговой системы Министерства сельского хозяйства Республики Казахстан.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600        Создание   1. Приобретение техники:  В те-  Минис- </w:t>
      </w:r>
    </w:p>
    <w:p>
      <w:pPr>
        <w:spacing w:after="0"/>
        <w:ind w:left="0"/>
        <w:jc w:val="both"/>
      </w:pPr>
      <w:r>
        <w:rPr>
          <w:rFonts w:ascii="Times New Roman"/>
          <w:b w:val="false"/>
          <w:i w:val="false"/>
          <w:color w:val="000000"/>
          <w:sz w:val="28"/>
        </w:rPr>
        <w:t xml:space="preserve">
                     информа-   1) Компьютеры - 354       чение  терство </w:t>
      </w:r>
    </w:p>
    <w:p>
      <w:pPr>
        <w:spacing w:after="0"/>
        <w:ind w:left="0"/>
        <w:jc w:val="both"/>
      </w:pPr>
      <w:r>
        <w:rPr>
          <w:rFonts w:ascii="Times New Roman"/>
          <w:b w:val="false"/>
          <w:i w:val="false"/>
          <w:color w:val="000000"/>
          <w:sz w:val="28"/>
        </w:rPr>
        <w:t xml:space="preserve">
                     ционных    единицы;                  года   сельско- </w:t>
      </w:r>
    </w:p>
    <w:p>
      <w:pPr>
        <w:spacing w:after="0"/>
        <w:ind w:left="0"/>
        <w:jc w:val="both"/>
      </w:pPr>
      <w:r>
        <w:rPr>
          <w:rFonts w:ascii="Times New Roman"/>
          <w:b w:val="false"/>
          <w:i w:val="false"/>
          <w:color w:val="000000"/>
          <w:sz w:val="28"/>
        </w:rPr>
        <w:t xml:space="preserve">
                     систем     2) Ксероксы - 62 единицы;        го хо- </w:t>
      </w:r>
    </w:p>
    <w:p>
      <w:pPr>
        <w:spacing w:after="0"/>
        <w:ind w:left="0"/>
        <w:jc w:val="both"/>
      </w:pPr>
      <w:r>
        <w:rPr>
          <w:rFonts w:ascii="Times New Roman"/>
          <w:b w:val="false"/>
          <w:i w:val="false"/>
          <w:color w:val="000000"/>
          <w:sz w:val="28"/>
        </w:rPr>
        <w:t xml:space="preserve">
                     Минис-     3) Множительный аппарат          зяйства </w:t>
      </w:r>
    </w:p>
    <w:p>
      <w:pPr>
        <w:spacing w:after="0"/>
        <w:ind w:left="0"/>
        <w:jc w:val="both"/>
      </w:pPr>
      <w:r>
        <w:rPr>
          <w:rFonts w:ascii="Times New Roman"/>
          <w:b w:val="false"/>
          <w:i w:val="false"/>
          <w:color w:val="000000"/>
          <w:sz w:val="28"/>
        </w:rPr>
        <w:t xml:space="preserve">
                     терства    Шарп - 2 единицы;                Респуб- </w:t>
      </w:r>
    </w:p>
    <w:p>
      <w:pPr>
        <w:spacing w:after="0"/>
        <w:ind w:left="0"/>
        <w:jc w:val="both"/>
      </w:pPr>
      <w:r>
        <w:rPr>
          <w:rFonts w:ascii="Times New Roman"/>
          <w:b w:val="false"/>
          <w:i w:val="false"/>
          <w:color w:val="000000"/>
          <w:sz w:val="28"/>
        </w:rPr>
        <w:t xml:space="preserve">
                     сельского  4) Переплетный аппарат -         лики </w:t>
      </w:r>
    </w:p>
    <w:p>
      <w:pPr>
        <w:spacing w:after="0"/>
        <w:ind w:left="0"/>
        <w:jc w:val="both"/>
      </w:pPr>
      <w:r>
        <w:rPr>
          <w:rFonts w:ascii="Times New Roman"/>
          <w:b w:val="false"/>
          <w:i w:val="false"/>
          <w:color w:val="000000"/>
          <w:sz w:val="28"/>
        </w:rPr>
        <w:t xml:space="preserve">
                     хозяйства  1 единица                        Казахс- </w:t>
      </w:r>
    </w:p>
    <w:p>
      <w:pPr>
        <w:spacing w:after="0"/>
        <w:ind w:left="0"/>
        <w:jc w:val="both"/>
      </w:pPr>
      <w:r>
        <w:rPr>
          <w:rFonts w:ascii="Times New Roman"/>
          <w:b w:val="false"/>
          <w:i w:val="false"/>
          <w:color w:val="000000"/>
          <w:sz w:val="28"/>
        </w:rPr>
        <w:t xml:space="preserve">
                     Республики                                  тан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эффективное функционирование информационно-маркетинговой системы Министерства сельского хозяйства Республики Казахстан. </w:t>
      </w:r>
    </w:p>
    <w:bookmarkStart w:name="z43" w:id="43"/>
    <w:p>
      <w:pPr>
        <w:spacing w:after="0"/>
        <w:ind w:left="0"/>
        <w:jc w:val="both"/>
      </w:pPr>
      <w:r>
        <w:rPr>
          <w:rFonts w:ascii="Times New Roman"/>
          <w:b w:val="false"/>
          <w:i w:val="false"/>
          <w:color w:val="000000"/>
          <w:sz w:val="28"/>
        </w:rPr>
        <w:t xml:space="preserve">
      Приложение 157        </w:t>
      </w:r>
    </w:p>
    <w:bookmarkEnd w:id="43"/>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700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Карантин</w:t>
      </w:r>
      <w:r>
        <w:rPr>
          <w:rFonts w:ascii="Times New Roman"/>
          <w:b w:val="false"/>
          <w:i w:val="false"/>
          <w:color w:val="000000"/>
          <w:sz w:val="28"/>
        </w:rPr>
        <w:t xml:space="preserve"> </w:t>
      </w:r>
      <w:r>
        <w:rPr>
          <w:rFonts w:ascii="Times New Roman"/>
          <w:b/>
          <w:i w:val="false"/>
          <w:color w:val="000000"/>
          <w:sz w:val="28"/>
        </w:rPr>
        <w:t>растений</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528 992 тысячи тенге (пятьсот двадцать восемь миллионов девятьсот девяносто две тысячи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18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11 февраля 1999 года "О карантине растений";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5 июня 2002 года N 889 "О Государственной агропродовольственной программе Республики Казахстан на 2003-2005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30 декабря 2000 года N 1960 "Об утверждении Правил по охране территории Республики Казахстан от карантинных объектов и Перечня карантинных объектов";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10 декабря 2002 года N 1295 "Об утверждении перечня карантинных объектов и особо опасных вредных организмов".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профилактика и недопущение распространения карантинных объектов и обеспечение благоприятной фитосанитарной обстановки на территории Республики Казахстан. </w:t>
      </w:r>
    </w:p>
    <w:p>
      <w:pPr>
        <w:spacing w:after="0"/>
        <w:ind w:left="0"/>
        <w:jc w:val="both"/>
      </w:pPr>
      <w:r>
        <w:rPr>
          <w:rFonts w:ascii="Times New Roman"/>
          <w:b w:val="false"/>
          <w:i w:val="false"/>
          <w:color w:val="000000"/>
          <w:sz w:val="28"/>
        </w:rPr>
        <w:t xml:space="preserve">
            5. Задачи бюджетной программы: выявление, локализация, ликвидация имеющихся очагов карантинных объектов и предотвращение их дальнейшего распространения, организация закупа, хранения, транспортировки пестицидов, определение видового состава карантинных объектов и чужеродных видов в образцах, поступающих на лабораторную экспертизу и выявление скрытой зараженности в посевном и посадочном материалах.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700        Карантин </w:t>
      </w:r>
    </w:p>
    <w:p>
      <w:pPr>
        <w:spacing w:after="0"/>
        <w:ind w:left="0"/>
        <w:jc w:val="both"/>
      </w:pPr>
      <w:r>
        <w:rPr>
          <w:rFonts w:ascii="Times New Roman"/>
          <w:b w:val="false"/>
          <w:i w:val="false"/>
          <w:color w:val="000000"/>
          <w:sz w:val="28"/>
        </w:rPr>
        <w:t xml:space="preserve">
                     растений </w:t>
      </w:r>
    </w:p>
    <w:p>
      <w:pPr>
        <w:spacing w:after="0"/>
        <w:ind w:left="0"/>
        <w:jc w:val="both"/>
      </w:pPr>
      <w:r>
        <w:rPr>
          <w:rFonts w:ascii="Times New Roman"/>
          <w:b w:val="false"/>
          <w:i w:val="false"/>
          <w:color w:val="000000"/>
          <w:sz w:val="28"/>
        </w:rPr>
        <w:t xml:space="preserve">
               030   Республи-  Содержание государствен-  В те-  Минис- </w:t>
      </w:r>
    </w:p>
    <w:p>
      <w:pPr>
        <w:spacing w:after="0"/>
        <w:ind w:left="0"/>
        <w:jc w:val="both"/>
      </w:pPr>
      <w:r>
        <w:rPr>
          <w:rFonts w:ascii="Times New Roman"/>
          <w:b w:val="false"/>
          <w:i w:val="false"/>
          <w:color w:val="000000"/>
          <w:sz w:val="28"/>
        </w:rPr>
        <w:t xml:space="preserve">
                     канская    ного учреждения со штат-  чение  терство </w:t>
      </w:r>
    </w:p>
    <w:p>
      <w:pPr>
        <w:spacing w:after="0"/>
        <w:ind w:left="0"/>
        <w:jc w:val="both"/>
      </w:pPr>
      <w:r>
        <w:rPr>
          <w:rFonts w:ascii="Times New Roman"/>
          <w:b w:val="false"/>
          <w:i w:val="false"/>
          <w:color w:val="000000"/>
          <w:sz w:val="28"/>
        </w:rPr>
        <w:t xml:space="preserve">
                     карантин-  ной численностью 35       года   сельско- </w:t>
      </w:r>
    </w:p>
    <w:p>
      <w:pPr>
        <w:spacing w:after="0"/>
        <w:ind w:left="0"/>
        <w:jc w:val="both"/>
      </w:pPr>
      <w:r>
        <w:rPr>
          <w:rFonts w:ascii="Times New Roman"/>
          <w:b w:val="false"/>
          <w:i w:val="false"/>
          <w:color w:val="000000"/>
          <w:sz w:val="28"/>
        </w:rPr>
        <w:t xml:space="preserve">
                     ная лабо-  человек для проведения           го хо- </w:t>
      </w:r>
    </w:p>
    <w:p>
      <w:pPr>
        <w:spacing w:after="0"/>
        <w:ind w:left="0"/>
        <w:jc w:val="both"/>
      </w:pPr>
      <w:r>
        <w:rPr>
          <w:rFonts w:ascii="Times New Roman"/>
          <w:b w:val="false"/>
          <w:i w:val="false"/>
          <w:color w:val="000000"/>
          <w:sz w:val="28"/>
        </w:rPr>
        <w:t xml:space="preserve">
                     ратория    23-26 тысяч лабораторных         зяйства </w:t>
      </w:r>
    </w:p>
    <w:p>
      <w:pPr>
        <w:spacing w:after="0"/>
        <w:ind w:left="0"/>
        <w:jc w:val="both"/>
      </w:pPr>
      <w:r>
        <w:rPr>
          <w:rFonts w:ascii="Times New Roman"/>
          <w:b w:val="false"/>
          <w:i w:val="false"/>
          <w:color w:val="000000"/>
          <w:sz w:val="28"/>
        </w:rPr>
        <w:t xml:space="preserve">
                                фитосанитарных экспертиз         Респуб- </w:t>
      </w:r>
    </w:p>
    <w:p>
      <w:pPr>
        <w:spacing w:after="0"/>
        <w:ind w:left="0"/>
        <w:jc w:val="both"/>
      </w:pPr>
      <w:r>
        <w:rPr>
          <w:rFonts w:ascii="Times New Roman"/>
          <w:b w:val="false"/>
          <w:i w:val="false"/>
          <w:color w:val="000000"/>
          <w:sz w:val="28"/>
        </w:rPr>
        <w:t xml:space="preserve">
                                подкарантинной продукции,        лики </w:t>
      </w:r>
    </w:p>
    <w:p>
      <w:pPr>
        <w:spacing w:after="0"/>
        <w:ind w:left="0"/>
        <w:jc w:val="both"/>
      </w:pPr>
      <w:r>
        <w:rPr>
          <w:rFonts w:ascii="Times New Roman"/>
          <w:b w:val="false"/>
          <w:i w:val="false"/>
          <w:color w:val="000000"/>
          <w:sz w:val="28"/>
        </w:rPr>
        <w:t xml:space="preserve">
                                с целью установления             Казахс- </w:t>
      </w:r>
    </w:p>
    <w:p>
      <w:pPr>
        <w:spacing w:after="0"/>
        <w:ind w:left="0"/>
        <w:jc w:val="both"/>
      </w:pPr>
      <w:r>
        <w:rPr>
          <w:rFonts w:ascii="Times New Roman"/>
          <w:b w:val="false"/>
          <w:i w:val="false"/>
          <w:color w:val="000000"/>
          <w:sz w:val="28"/>
        </w:rPr>
        <w:t xml:space="preserve">
                                наличия в ней карантинных        тан </w:t>
      </w:r>
    </w:p>
    <w:p>
      <w:pPr>
        <w:spacing w:after="0"/>
        <w:ind w:left="0"/>
        <w:jc w:val="both"/>
      </w:pPr>
      <w:r>
        <w:rPr>
          <w:rFonts w:ascii="Times New Roman"/>
          <w:b w:val="false"/>
          <w:i w:val="false"/>
          <w:color w:val="000000"/>
          <w:sz w:val="28"/>
        </w:rPr>
        <w:t xml:space="preserve">
                                объектов и определения их </w:t>
      </w:r>
    </w:p>
    <w:p>
      <w:pPr>
        <w:spacing w:after="0"/>
        <w:ind w:left="0"/>
        <w:jc w:val="both"/>
      </w:pPr>
      <w:r>
        <w:rPr>
          <w:rFonts w:ascii="Times New Roman"/>
          <w:b w:val="false"/>
          <w:i w:val="false"/>
          <w:color w:val="000000"/>
          <w:sz w:val="28"/>
        </w:rPr>
        <w:t xml:space="preserve">
                                видового состава. </w:t>
      </w:r>
    </w:p>
    <w:p>
      <w:pPr>
        <w:spacing w:after="0"/>
        <w:ind w:left="0"/>
        <w:jc w:val="both"/>
      </w:pPr>
      <w:r>
        <w:rPr>
          <w:rFonts w:ascii="Times New Roman"/>
          <w:b w:val="false"/>
          <w:i w:val="false"/>
          <w:color w:val="000000"/>
          <w:sz w:val="28"/>
        </w:rPr>
        <w:t xml:space="preserve">
               031   Республи-  Содержание государствен-  В те-  Минис- </w:t>
      </w:r>
    </w:p>
    <w:p>
      <w:pPr>
        <w:spacing w:after="0"/>
        <w:ind w:left="0"/>
        <w:jc w:val="both"/>
      </w:pPr>
      <w:r>
        <w:rPr>
          <w:rFonts w:ascii="Times New Roman"/>
          <w:b w:val="false"/>
          <w:i w:val="false"/>
          <w:color w:val="000000"/>
          <w:sz w:val="28"/>
        </w:rPr>
        <w:t xml:space="preserve">
                     канский    ного учреждения со штат-  чение  терство </w:t>
      </w:r>
    </w:p>
    <w:p>
      <w:pPr>
        <w:spacing w:after="0"/>
        <w:ind w:left="0"/>
        <w:jc w:val="both"/>
      </w:pPr>
      <w:r>
        <w:rPr>
          <w:rFonts w:ascii="Times New Roman"/>
          <w:b w:val="false"/>
          <w:i w:val="false"/>
          <w:color w:val="000000"/>
          <w:sz w:val="28"/>
        </w:rPr>
        <w:t xml:space="preserve">
                     интродук-  ной численностью 9 чело-  года   сельско- </w:t>
      </w:r>
    </w:p>
    <w:p>
      <w:pPr>
        <w:spacing w:after="0"/>
        <w:ind w:left="0"/>
        <w:jc w:val="both"/>
      </w:pPr>
      <w:r>
        <w:rPr>
          <w:rFonts w:ascii="Times New Roman"/>
          <w:b w:val="false"/>
          <w:i w:val="false"/>
          <w:color w:val="000000"/>
          <w:sz w:val="28"/>
        </w:rPr>
        <w:t xml:space="preserve">
                     ционно-    век для проведения               го хо- </w:t>
      </w:r>
    </w:p>
    <w:p>
      <w:pPr>
        <w:spacing w:after="0"/>
        <w:ind w:left="0"/>
        <w:jc w:val="both"/>
      </w:pPr>
      <w:r>
        <w:rPr>
          <w:rFonts w:ascii="Times New Roman"/>
          <w:b w:val="false"/>
          <w:i w:val="false"/>
          <w:color w:val="000000"/>
          <w:sz w:val="28"/>
        </w:rPr>
        <w:t xml:space="preserve">
                     карантин-  экспертиз и анализов на          зяйства </w:t>
      </w:r>
    </w:p>
    <w:p>
      <w:pPr>
        <w:spacing w:after="0"/>
        <w:ind w:left="0"/>
        <w:jc w:val="both"/>
      </w:pPr>
      <w:r>
        <w:rPr>
          <w:rFonts w:ascii="Times New Roman"/>
          <w:b w:val="false"/>
          <w:i w:val="false"/>
          <w:color w:val="000000"/>
          <w:sz w:val="28"/>
        </w:rPr>
        <w:t xml:space="preserve">
                     ный питом- обнаружение вредителей,          Респуб- </w:t>
      </w:r>
    </w:p>
    <w:p>
      <w:pPr>
        <w:spacing w:after="0"/>
        <w:ind w:left="0"/>
        <w:jc w:val="both"/>
      </w:pPr>
      <w:r>
        <w:rPr>
          <w:rFonts w:ascii="Times New Roman"/>
          <w:b w:val="false"/>
          <w:i w:val="false"/>
          <w:color w:val="000000"/>
          <w:sz w:val="28"/>
        </w:rPr>
        <w:t xml:space="preserve">
                     ник плодо- болезней растений и сорня-       лики </w:t>
      </w:r>
    </w:p>
    <w:p>
      <w:pPr>
        <w:spacing w:after="0"/>
        <w:ind w:left="0"/>
        <w:jc w:val="both"/>
      </w:pPr>
      <w:r>
        <w:rPr>
          <w:rFonts w:ascii="Times New Roman"/>
          <w:b w:val="false"/>
          <w:i w:val="false"/>
          <w:color w:val="000000"/>
          <w:sz w:val="28"/>
        </w:rPr>
        <w:t xml:space="preserve">
                     во-ягодных ков, еженедельных обсле-         Казахс- </w:t>
      </w:r>
    </w:p>
    <w:p>
      <w:pPr>
        <w:spacing w:after="0"/>
        <w:ind w:left="0"/>
        <w:jc w:val="both"/>
      </w:pPr>
      <w:r>
        <w:rPr>
          <w:rFonts w:ascii="Times New Roman"/>
          <w:b w:val="false"/>
          <w:i w:val="false"/>
          <w:color w:val="000000"/>
          <w:sz w:val="28"/>
        </w:rPr>
        <w:t xml:space="preserve">
                     культур    дований подкарантинного          тан </w:t>
      </w:r>
    </w:p>
    <w:p>
      <w:pPr>
        <w:spacing w:after="0"/>
        <w:ind w:left="0"/>
        <w:jc w:val="both"/>
      </w:pPr>
      <w:r>
        <w:rPr>
          <w:rFonts w:ascii="Times New Roman"/>
          <w:b w:val="false"/>
          <w:i w:val="false"/>
          <w:color w:val="000000"/>
          <w:sz w:val="28"/>
        </w:rPr>
        <w:t xml:space="preserve">
                                материала в период веге- </w:t>
      </w:r>
    </w:p>
    <w:p>
      <w:pPr>
        <w:spacing w:after="0"/>
        <w:ind w:left="0"/>
        <w:jc w:val="both"/>
      </w:pPr>
      <w:r>
        <w:rPr>
          <w:rFonts w:ascii="Times New Roman"/>
          <w:b w:val="false"/>
          <w:i w:val="false"/>
          <w:color w:val="000000"/>
          <w:sz w:val="28"/>
        </w:rPr>
        <w:t xml:space="preserve">
                                тации растений 105-115 </w:t>
      </w:r>
    </w:p>
    <w:p>
      <w:pPr>
        <w:spacing w:after="0"/>
        <w:ind w:left="0"/>
        <w:jc w:val="both"/>
      </w:pPr>
      <w:r>
        <w:rPr>
          <w:rFonts w:ascii="Times New Roman"/>
          <w:b w:val="false"/>
          <w:i w:val="false"/>
          <w:color w:val="000000"/>
          <w:sz w:val="28"/>
        </w:rPr>
        <w:t xml:space="preserve">
                                штук сортообразцов </w:t>
      </w:r>
    </w:p>
    <w:p>
      <w:pPr>
        <w:spacing w:after="0"/>
        <w:ind w:left="0"/>
        <w:jc w:val="both"/>
      </w:pPr>
      <w:r>
        <w:rPr>
          <w:rFonts w:ascii="Times New Roman"/>
          <w:b w:val="false"/>
          <w:i w:val="false"/>
          <w:color w:val="000000"/>
          <w:sz w:val="28"/>
        </w:rPr>
        <w:t xml:space="preserve">
                                плодово-ягодных культур </w:t>
      </w:r>
    </w:p>
    <w:p>
      <w:pPr>
        <w:spacing w:after="0"/>
        <w:ind w:left="0"/>
        <w:jc w:val="both"/>
      </w:pPr>
      <w:r>
        <w:rPr>
          <w:rFonts w:ascii="Times New Roman"/>
          <w:b w:val="false"/>
          <w:i w:val="false"/>
          <w:color w:val="000000"/>
          <w:sz w:val="28"/>
        </w:rPr>
        <w:t xml:space="preserve">
                                (черники, саженцы, семена, </w:t>
      </w:r>
    </w:p>
    <w:p>
      <w:pPr>
        <w:spacing w:after="0"/>
        <w:ind w:left="0"/>
        <w:jc w:val="both"/>
      </w:pPr>
      <w:r>
        <w:rPr>
          <w:rFonts w:ascii="Times New Roman"/>
          <w:b w:val="false"/>
          <w:i w:val="false"/>
          <w:color w:val="000000"/>
          <w:sz w:val="28"/>
        </w:rPr>
        <w:t xml:space="preserve">
                                клубни, луковицы, корни- </w:t>
      </w:r>
    </w:p>
    <w:p>
      <w:pPr>
        <w:spacing w:after="0"/>
        <w:ind w:left="0"/>
        <w:jc w:val="both"/>
      </w:pPr>
      <w:r>
        <w:rPr>
          <w:rFonts w:ascii="Times New Roman"/>
          <w:b w:val="false"/>
          <w:i w:val="false"/>
          <w:color w:val="000000"/>
          <w:sz w:val="28"/>
        </w:rPr>
        <w:t xml:space="preserve">
                                клубни, плоды образцов) и </w:t>
      </w:r>
    </w:p>
    <w:p>
      <w:pPr>
        <w:spacing w:after="0"/>
        <w:ind w:left="0"/>
        <w:jc w:val="both"/>
      </w:pPr>
      <w:r>
        <w:rPr>
          <w:rFonts w:ascii="Times New Roman"/>
          <w:b w:val="false"/>
          <w:i w:val="false"/>
          <w:color w:val="000000"/>
          <w:sz w:val="28"/>
        </w:rPr>
        <w:t xml:space="preserve">
                                3500-3600 штук выращенных </w:t>
      </w:r>
    </w:p>
    <w:p>
      <w:pPr>
        <w:spacing w:after="0"/>
        <w:ind w:left="0"/>
        <w:jc w:val="both"/>
      </w:pPr>
      <w:r>
        <w:rPr>
          <w:rFonts w:ascii="Times New Roman"/>
          <w:b w:val="false"/>
          <w:i w:val="false"/>
          <w:color w:val="000000"/>
          <w:sz w:val="28"/>
        </w:rPr>
        <w:t xml:space="preserve">
                                живых растений различных </w:t>
      </w:r>
    </w:p>
    <w:p>
      <w:pPr>
        <w:spacing w:after="0"/>
        <w:ind w:left="0"/>
        <w:jc w:val="both"/>
      </w:pPr>
      <w:r>
        <w:rPr>
          <w:rFonts w:ascii="Times New Roman"/>
          <w:b w:val="false"/>
          <w:i w:val="false"/>
          <w:color w:val="000000"/>
          <w:sz w:val="28"/>
        </w:rPr>
        <w:t xml:space="preserve">
                                плодово-ягодных и других </w:t>
      </w:r>
    </w:p>
    <w:p>
      <w:pPr>
        <w:spacing w:after="0"/>
        <w:ind w:left="0"/>
        <w:jc w:val="both"/>
      </w:pPr>
      <w:r>
        <w:rPr>
          <w:rFonts w:ascii="Times New Roman"/>
          <w:b w:val="false"/>
          <w:i w:val="false"/>
          <w:color w:val="000000"/>
          <w:sz w:val="28"/>
        </w:rPr>
        <w:t xml:space="preserve">
                                культур путем проведения </w:t>
      </w:r>
    </w:p>
    <w:p>
      <w:pPr>
        <w:spacing w:after="0"/>
        <w:ind w:left="0"/>
        <w:jc w:val="both"/>
      </w:pPr>
      <w:r>
        <w:rPr>
          <w:rFonts w:ascii="Times New Roman"/>
          <w:b w:val="false"/>
          <w:i w:val="false"/>
          <w:color w:val="000000"/>
          <w:sz w:val="28"/>
        </w:rPr>
        <w:t xml:space="preserve">
                                агротехнических мероприя- </w:t>
      </w:r>
    </w:p>
    <w:p>
      <w:pPr>
        <w:spacing w:after="0"/>
        <w:ind w:left="0"/>
        <w:jc w:val="both"/>
      </w:pPr>
      <w:r>
        <w:rPr>
          <w:rFonts w:ascii="Times New Roman"/>
          <w:b w:val="false"/>
          <w:i w:val="false"/>
          <w:color w:val="000000"/>
          <w:sz w:val="28"/>
        </w:rPr>
        <w:t xml:space="preserve">
                                тий по уходу за проверяе- </w:t>
      </w:r>
    </w:p>
    <w:p>
      <w:pPr>
        <w:spacing w:after="0"/>
        <w:ind w:left="0"/>
        <w:jc w:val="both"/>
      </w:pPr>
      <w:r>
        <w:rPr>
          <w:rFonts w:ascii="Times New Roman"/>
          <w:b w:val="false"/>
          <w:i w:val="false"/>
          <w:color w:val="000000"/>
          <w:sz w:val="28"/>
        </w:rPr>
        <w:t xml:space="preserve">
                                мым подкарантинным </w:t>
      </w:r>
    </w:p>
    <w:p>
      <w:pPr>
        <w:spacing w:after="0"/>
        <w:ind w:left="0"/>
        <w:jc w:val="both"/>
      </w:pPr>
      <w:r>
        <w:rPr>
          <w:rFonts w:ascii="Times New Roman"/>
          <w:b w:val="false"/>
          <w:i w:val="false"/>
          <w:color w:val="000000"/>
          <w:sz w:val="28"/>
        </w:rPr>
        <w:t xml:space="preserve">
                                материалом, включающих: </w:t>
      </w:r>
    </w:p>
    <w:p>
      <w:pPr>
        <w:spacing w:after="0"/>
        <w:ind w:left="0"/>
        <w:jc w:val="both"/>
      </w:pPr>
      <w:r>
        <w:rPr>
          <w:rFonts w:ascii="Times New Roman"/>
          <w:b w:val="false"/>
          <w:i w:val="false"/>
          <w:color w:val="000000"/>
          <w:sz w:val="28"/>
        </w:rPr>
        <w:t xml:space="preserve">
                                а) выращивание соответ- </w:t>
      </w:r>
    </w:p>
    <w:p>
      <w:pPr>
        <w:spacing w:after="0"/>
        <w:ind w:left="0"/>
        <w:jc w:val="both"/>
      </w:pPr>
      <w:r>
        <w:rPr>
          <w:rFonts w:ascii="Times New Roman"/>
          <w:b w:val="false"/>
          <w:i w:val="false"/>
          <w:color w:val="000000"/>
          <w:sz w:val="28"/>
        </w:rPr>
        <w:t xml:space="preserve">
                                ствующего подвоя, для </w:t>
      </w:r>
    </w:p>
    <w:p>
      <w:pPr>
        <w:spacing w:after="0"/>
        <w:ind w:left="0"/>
        <w:jc w:val="both"/>
      </w:pPr>
      <w:r>
        <w:rPr>
          <w:rFonts w:ascii="Times New Roman"/>
          <w:b w:val="false"/>
          <w:i w:val="false"/>
          <w:color w:val="000000"/>
          <w:sz w:val="28"/>
        </w:rPr>
        <w:t xml:space="preserve">
                                поступающих на проверку </w:t>
      </w:r>
    </w:p>
    <w:p>
      <w:pPr>
        <w:spacing w:after="0"/>
        <w:ind w:left="0"/>
        <w:jc w:val="both"/>
      </w:pPr>
      <w:r>
        <w:rPr>
          <w:rFonts w:ascii="Times New Roman"/>
          <w:b w:val="false"/>
          <w:i w:val="false"/>
          <w:color w:val="000000"/>
          <w:sz w:val="28"/>
        </w:rPr>
        <w:t xml:space="preserve">
                                материалов; </w:t>
      </w:r>
    </w:p>
    <w:p>
      <w:pPr>
        <w:spacing w:after="0"/>
        <w:ind w:left="0"/>
        <w:jc w:val="both"/>
      </w:pPr>
      <w:r>
        <w:rPr>
          <w:rFonts w:ascii="Times New Roman"/>
          <w:b w:val="false"/>
          <w:i w:val="false"/>
          <w:color w:val="000000"/>
          <w:sz w:val="28"/>
        </w:rPr>
        <w:t xml:space="preserve">
                                б) прививка, посадка или </w:t>
      </w:r>
    </w:p>
    <w:p>
      <w:pPr>
        <w:spacing w:after="0"/>
        <w:ind w:left="0"/>
        <w:jc w:val="both"/>
      </w:pPr>
      <w:r>
        <w:rPr>
          <w:rFonts w:ascii="Times New Roman"/>
          <w:b w:val="false"/>
          <w:i w:val="false"/>
          <w:color w:val="000000"/>
          <w:sz w:val="28"/>
        </w:rPr>
        <w:t xml:space="preserve">
                                посев поступивших материа- </w:t>
      </w:r>
    </w:p>
    <w:p>
      <w:pPr>
        <w:spacing w:after="0"/>
        <w:ind w:left="0"/>
        <w:jc w:val="both"/>
      </w:pPr>
      <w:r>
        <w:rPr>
          <w:rFonts w:ascii="Times New Roman"/>
          <w:b w:val="false"/>
          <w:i w:val="false"/>
          <w:color w:val="000000"/>
          <w:sz w:val="28"/>
        </w:rPr>
        <w:t xml:space="preserve">
                                лов; </w:t>
      </w:r>
    </w:p>
    <w:p>
      <w:pPr>
        <w:spacing w:after="0"/>
        <w:ind w:left="0"/>
        <w:jc w:val="both"/>
      </w:pPr>
      <w:r>
        <w:rPr>
          <w:rFonts w:ascii="Times New Roman"/>
          <w:b w:val="false"/>
          <w:i w:val="false"/>
          <w:color w:val="000000"/>
          <w:sz w:val="28"/>
        </w:rPr>
        <w:t xml:space="preserve">
                                в) проведение поливов, </w:t>
      </w:r>
    </w:p>
    <w:p>
      <w:pPr>
        <w:spacing w:after="0"/>
        <w:ind w:left="0"/>
        <w:jc w:val="both"/>
      </w:pPr>
      <w:r>
        <w:rPr>
          <w:rFonts w:ascii="Times New Roman"/>
          <w:b w:val="false"/>
          <w:i w:val="false"/>
          <w:color w:val="000000"/>
          <w:sz w:val="28"/>
        </w:rPr>
        <w:t xml:space="preserve">
                                прополок культивации, </w:t>
      </w:r>
    </w:p>
    <w:p>
      <w:pPr>
        <w:spacing w:after="0"/>
        <w:ind w:left="0"/>
        <w:jc w:val="both"/>
      </w:pPr>
      <w:r>
        <w:rPr>
          <w:rFonts w:ascii="Times New Roman"/>
          <w:b w:val="false"/>
          <w:i w:val="false"/>
          <w:color w:val="000000"/>
          <w:sz w:val="28"/>
        </w:rPr>
        <w:t xml:space="preserve">
                                химических обработок, </w:t>
      </w:r>
    </w:p>
    <w:p>
      <w:pPr>
        <w:spacing w:after="0"/>
        <w:ind w:left="0"/>
        <w:jc w:val="both"/>
      </w:pPr>
      <w:r>
        <w:rPr>
          <w:rFonts w:ascii="Times New Roman"/>
          <w:b w:val="false"/>
          <w:i w:val="false"/>
          <w:color w:val="000000"/>
          <w:sz w:val="28"/>
        </w:rPr>
        <w:t xml:space="preserve">
                                подкормок, обрезки и т.д.; </w:t>
      </w:r>
    </w:p>
    <w:p>
      <w:pPr>
        <w:spacing w:after="0"/>
        <w:ind w:left="0"/>
        <w:jc w:val="both"/>
      </w:pPr>
      <w:r>
        <w:rPr>
          <w:rFonts w:ascii="Times New Roman"/>
          <w:b w:val="false"/>
          <w:i w:val="false"/>
          <w:color w:val="000000"/>
          <w:sz w:val="28"/>
        </w:rPr>
        <w:t xml:space="preserve">
                                г) выпуск здорового </w:t>
      </w:r>
    </w:p>
    <w:p>
      <w:pPr>
        <w:spacing w:after="0"/>
        <w:ind w:left="0"/>
        <w:jc w:val="both"/>
      </w:pPr>
      <w:r>
        <w:rPr>
          <w:rFonts w:ascii="Times New Roman"/>
          <w:b w:val="false"/>
          <w:i w:val="false"/>
          <w:color w:val="000000"/>
          <w:sz w:val="28"/>
        </w:rPr>
        <w:t xml:space="preserve">
                                посадочного, прививочного </w:t>
      </w:r>
    </w:p>
    <w:p>
      <w:pPr>
        <w:spacing w:after="0"/>
        <w:ind w:left="0"/>
        <w:jc w:val="both"/>
      </w:pPr>
      <w:r>
        <w:rPr>
          <w:rFonts w:ascii="Times New Roman"/>
          <w:b w:val="false"/>
          <w:i w:val="false"/>
          <w:color w:val="000000"/>
          <w:sz w:val="28"/>
        </w:rPr>
        <w:t xml:space="preserve">
                                или семенного материала по </w:t>
      </w:r>
    </w:p>
    <w:p>
      <w:pPr>
        <w:spacing w:after="0"/>
        <w:ind w:left="0"/>
        <w:jc w:val="both"/>
      </w:pPr>
      <w:r>
        <w:rPr>
          <w:rFonts w:ascii="Times New Roman"/>
          <w:b w:val="false"/>
          <w:i w:val="false"/>
          <w:color w:val="000000"/>
          <w:sz w:val="28"/>
        </w:rPr>
        <w:t xml:space="preserve">
                                завершению карантинной </w:t>
      </w:r>
    </w:p>
    <w:p>
      <w:pPr>
        <w:spacing w:after="0"/>
        <w:ind w:left="0"/>
        <w:jc w:val="both"/>
      </w:pPr>
      <w:r>
        <w:rPr>
          <w:rFonts w:ascii="Times New Roman"/>
          <w:b w:val="false"/>
          <w:i w:val="false"/>
          <w:color w:val="000000"/>
          <w:sz w:val="28"/>
        </w:rPr>
        <w:t xml:space="preserve">
                                проверки. </w:t>
      </w:r>
    </w:p>
    <w:p>
      <w:pPr>
        <w:spacing w:after="0"/>
        <w:ind w:left="0"/>
        <w:jc w:val="both"/>
      </w:pPr>
      <w:r>
        <w:rPr>
          <w:rFonts w:ascii="Times New Roman"/>
          <w:b w:val="false"/>
          <w:i w:val="false"/>
          <w:color w:val="000000"/>
          <w:sz w:val="28"/>
        </w:rPr>
        <w:t xml:space="preserve">
               032   Республи-  Содержание государствен-  В те-  Минис- </w:t>
      </w:r>
    </w:p>
    <w:p>
      <w:pPr>
        <w:spacing w:after="0"/>
        <w:ind w:left="0"/>
        <w:jc w:val="both"/>
      </w:pPr>
      <w:r>
        <w:rPr>
          <w:rFonts w:ascii="Times New Roman"/>
          <w:b w:val="false"/>
          <w:i w:val="false"/>
          <w:color w:val="000000"/>
          <w:sz w:val="28"/>
        </w:rPr>
        <w:t xml:space="preserve">
                     канский    ного учреждения со штат-  чение  терство </w:t>
      </w:r>
    </w:p>
    <w:p>
      <w:pPr>
        <w:spacing w:after="0"/>
        <w:ind w:left="0"/>
        <w:jc w:val="both"/>
      </w:pPr>
      <w:r>
        <w:rPr>
          <w:rFonts w:ascii="Times New Roman"/>
          <w:b w:val="false"/>
          <w:i w:val="false"/>
          <w:color w:val="000000"/>
          <w:sz w:val="28"/>
        </w:rPr>
        <w:t xml:space="preserve">
                     интродук-  ной численностью 18       года   сельско- </w:t>
      </w:r>
    </w:p>
    <w:p>
      <w:pPr>
        <w:spacing w:after="0"/>
        <w:ind w:left="0"/>
        <w:jc w:val="both"/>
      </w:pPr>
      <w:r>
        <w:rPr>
          <w:rFonts w:ascii="Times New Roman"/>
          <w:b w:val="false"/>
          <w:i w:val="false"/>
          <w:color w:val="000000"/>
          <w:sz w:val="28"/>
        </w:rPr>
        <w:t xml:space="preserve">
                     ционно-    человек для проведения           го хо- </w:t>
      </w:r>
    </w:p>
    <w:p>
      <w:pPr>
        <w:spacing w:after="0"/>
        <w:ind w:left="0"/>
        <w:jc w:val="both"/>
      </w:pPr>
      <w:r>
        <w:rPr>
          <w:rFonts w:ascii="Times New Roman"/>
          <w:b w:val="false"/>
          <w:i w:val="false"/>
          <w:color w:val="000000"/>
          <w:sz w:val="28"/>
        </w:rPr>
        <w:t xml:space="preserve">
                     карантин-  наблюдений и экспертиз с         зяйства </w:t>
      </w:r>
    </w:p>
    <w:p>
      <w:pPr>
        <w:spacing w:after="0"/>
        <w:ind w:left="0"/>
        <w:jc w:val="both"/>
      </w:pPr>
      <w:r>
        <w:rPr>
          <w:rFonts w:ascii="Times New Roman"/>
          <w:b w:val="false"/>
          <w:i w:val="false"/>
          <w:color w:val="000000"/>
          <w:sz w:val="28"/>
        </w:rPr>
        <w:t xml:space="preserve">
                     ный питом- целью обнаружения вреди-         Респуб- </w:t>
      </w:r>
    </w:p>
    <w:p>
      <w:pPr>
        <w:spacing w:after="0"/>
        <w:ind w:left="0"/>
        <w:jc w:val="both"/>
      </w:pPr>
      <w:r>
        <w:rPr>
          <w:rFonts w:ascii="Times New Roman"/>
          <w:b w:val="false"/>
          <w:i w:val="false"/>
          <w:color w:val="000000"/>
          <w:sz w:val="28"/>
        </w:rPr>
        <w:t xml:space="preserve">
                     ник зерно- телей, болезней растений         лики </w:t>
      </w:r>
    </w:p>
    <w:p>
      <w:pPr>
        <w:spacing w:after="0"/>
        <w:ind w:left="0"/>
        <w:jc w:val="both"/>
      </w:pPr>
      <w:r>
        <w:rPr>
          <w:rFonts w:ascii="Times New Roman"/>
          <w:b w:val="false"/>
          <w:i w:val="false"/>
          <w:color w:val="000000"/>
          <w:sz w:val="28"/>
        </w:rPr>
        <w:t xml:space="preserve">
                     вых куль-  и сорняков, еженедельных         Казахс- </w:t>
      </w:r>
    </w:p>
    <w:p>
      <w:pPr>
        <w:spacing w:after="0"/>
        <w:ind w:left="0"/>
        <w:jc w:val="both"/>
      </w:pPr>
      <w:r>
        <w:rPr>
          <w:rFonts w:ascii="Times New Roman"/>
          <w:b w:val="false"/>
          <w:i w:val="false"/>
          <w:color w:val="000000"/>
          <w:sz w:val="28"/>
        </w:rPr>
        <w:t xml:space="preserve">
                     тур        обследований семенного           тан </w:t>
      </w:r>
    </w:p>
    <w:p>
      <w:pPr>
        <w:spacing w:after="0"/>
        <w:ind w:left="0"/>
        <w:jc w:val="both"/>
      </w:pPr>
      <w:r>
        <w:rPr>
          <w:rFonts w:ascii="Times New Roman"/>
          <w:b w:val="false"/>
          <w:i w:val="false"/>
          <w:color w:val="000000"/>
          <w:sz w:val="28"/>
        </w:rPr>
        <w:t xml:space="preserve">
                                материала в период веге- </w:t>
      </w:r>
    </w:p>
    <w:p>
      <w:pPr>
        <w:spacing w:after="0"/>
        <w:ind w:left="0"/>
        <w:jc w:val="both"/>
      </w:pPr>
      <w:r>
        <w:rPr>
          <w:rFonts w:ascii="Times New Roman"/>
          <w:b w:val="false"/>
          <w:i w:val="false"/>
          <w:color w:val="000000"/>
          <w:sz w:val="28"/>
        </w:rPr>
        <w:t xml:space="preserve">
                                тации растений и проверки </w:t>
      </w:r>
    </w:p>
    <w:p>
      <w:pPr>
        <w:spacing w:after="0"/>
        <w:ind w:left="0"/>
        <w:jc w:val="both"/>
      </w:pPr>
      <w:r>
        <w:rPr>
          <w:rFonts w:ascii="Times New Roman"/>
          <w:b w:val="false"/>
          <w:i w:val="false"/>
          <w:color w:val="000000"/>
          <w:sz w:val="28"/>
        </w:rPr>
        <w:t xml:space="preserve">
                                импортных сортообразцов </w:t>
      </w:r>
    </w:p>
    <w:p>
      <w:pPr>
        <w:spacing w:after="0"/>
        <w:ind w:left="0"/>
        <w:jc w:val="both"/>
      </w:pPr>
      <w:r>
        <w:rPr>
          <w:rFonts w:ascii="Times New Roman"/>
          <w:b w:val="false"/>
          <w:i w:val="false"/>
          <w:color w:val="000000"/>
          <w:sz w:val="28"/>
        </w:rPr>
        <w:t xml:space="preserve">
                                семян зерновых культур и </w:t>
      </w:r>
    </w:p>
    <w:p>
      <w:pPr>
        <w:spacing w:after="0"/>
        <w:ind w:left="0"/>
        <w:jc w:val="both"/>
      </w:pPr>
      <w:r>
        <w:rPr>
          <w:rFonts w:ascii="Times New Roman"/>
          <w:b w:val="false"/>
          <w:i w:val="false"/>
          <w:color w:val="000000"/>
          <w:sz w:val="28"/>
        </w:rPr>
        <w:t xml:space="preserve">
                                кукурузы на скрытую </w:t>
      </w:r>
    </w:p>
    <w:p>
      <w:pPr>
        <w:spacing w:after="0"/>
        <w:ind w:left="0"/>
        <w:jc w:val="both"/>
      </w:pPr>
      <w:r>
        <w:rPr>
          <w:rFonts w:ascii="Times New Roman"/>
          <w:b w:val="false"/>
          <w:i w:val="false"/>
          <w:color w:val="000000"/>
          <w:sz w:val="28"/>
        </w:rPr>
        <w:t xml:space="preserve">
                                зараженность карантинными </w:t>
      </w:r>
    </w:p>
    <w:p>
      <w:pPr>
        <w:spacing w:after="0"/>
        <w:ind w:left="0"/>
        <w:jc w:val="both"/>
      </w:pPr>
      <w:r>
        <w:rPr>
          <w:rFonts w:ascii="Times New Roman"/>
          <w:b w:val="false"/>
          <w:i w:val="false"/>
          <w:color w:val="000000"/>
          <w:sz w:val="28"/>
        </w:rPr>
        <w:t xml:space="preserve">
                                объектами 38-43 образцов, </w:t>
      </w:r>
    </w:p>
    <w:p>
      <w:pPr>
        <w:spacing w:after="0"/>
        <w:ind w:left="0"/>
        <w:jc w:val="both"/>
      </w:pPr>
      <w:r>
        <w:rPr>
          <w:rFonts w:ascii="Times New Roman"/>
          <w:b w:val="false"/>
          <w:i w:val="false"/>
          <w:color w:val="000000"/>
          <w:sz w:val="28"/>
        </w:rPr>
        <w:t xml:space="preserve">
                                путем проведения химичес- </w:t>
      </w:r>
    </w:p>
    <w:p>
      <w:pPr>
        <w:spacing w:after="0"/>
        <w:ind w:left="0"/>
        <w:jc w:val="both"/>
      </w:pPr>
      <w:r>
        <w:rPr>
          <w:rFonts w:ascii="Times New Roman"/>
          <w:b w:val="false"/>
          <w:i w:val="false"/>
          <w:color w:val="000000"/>
          <w:sz w:val="28"/>
        </w:rPr>
        <w:t xml:space="preserve">
                                ких и агротехнических </w:t>
      </w:r>
    </w:p>
    <w:p>
      <w:pPr>
        <w:spacing w:after="0"/>
        <w:ind w:left="0"/>
        <w:jc w:val="both"/>
      </w:pPr>
      <w:r>
        <w:rPr>
          <w:rFonts w:ascii="Times New Roman"/>
          <w:b w:val="false"/>
          <w:i w:val="false"/>
          <w:color w:val="000000"/>
          <w:sz w:val="28"/>
        </w:rPr>
        <w:t xml:space="preserve">
                                мероприятий по уходу за </w:t>
      </w:r>
    </w:p>
    <w:p>
      <w:pPr>
        <w:spacing w:after="0"/>
        <w:ind w:left="0"/>
        <w:jc w:val="both"/>
      </w:pPr>
      <w:r>
        <w:rPr>
          <w:rFonts w:ascii="Times New Roman"/>
          <w:b w:val="false"/>
          <w:i w:val="false"/>
          <w:color w:val="000000"/>
          <w:sz w:val="28"/>
        </w:rPr>
        <w:t xml:space="preserve">
                                проверяемыми сортообраз- </w:t>
      </w:r>
    </w:p>
    <w:p>
      <w:pPr>
        <w:spacing w:after="0"/>
        <w:ind w:left="0"/>
        <w:jc w:val="both"/>
      </w:pPr>
      <w:r>
        <w:rPr>
          <w:rFonts w:ascii="Times New Roman"/>
          <w:b w:val="false"/>
          <w:i w:val="false"/>
          <w:color w:val="000000"/>
          <w:sz w:val="28"/>
        </w:rPr>
        <w:t xml:space="preserve">
                                цами семян зерновых </w:t>
      </w:r>
    </w:p>
    <w:p>
      <w:pPr>
        <w:spacing w:after="0"/>
        <w:ind w:left="0"/>
        <w:jc w:val="both"/>
      </w:pPr>
      <w:r>
        <w:rPr>
          <w:rFonts w:ascii="Times New Roman"/>
          <w:b w:val="false"/>
          <w:i w:val="false"/>
          <w:color w:val="000000"/>
          <w:sz w:val="28"/>
        </w:rPr>
        <w:t xml:space="preserve">
                                культур и кукурузы, </w:t>
      </w:r>
    </w:p>
    <w:p>
      <w:pPr>
        <w:spacing w:after="0"/>
        <w:ind w:left="0"/>
        <w:jc w:val="both"/>
      </w:pPr>
      <w:r>
        <w:rPr>
          <w:rFonts w:ascii="Times New Roman"/>
          <w:b w:val="false"/>
          <w:i w:val="false"/>
          <w:color w:val="000000"/>
          <w:sz w:val="28"/>
        </w:rPr>
        <w:t xml:space="preserve">
                                включающих: </w:t>
      </w:r>
    </w:p>
    <w:p>
      <w:pPr>
        <w:spacing w:after="0"/>
        <w:ind w:left="0"/>
        <w:jc w:val="both"/>
      </w:pPr>
      <w:r>
        <w:rPr>
          <w:rFonts w:ascii="Times New Roman"/>
          <w:b w:val="false"/>
          <w:i w:val="false"/>
          <w:color w:val="000000"/>
          <w:sz w:val="28"/>
        </w:rPr>
        <w:t xml:space="preserve">
                                а) предпосевная обработка </w:t>
      </w:r>
    </w:p>
    <w:p>
      <w:pPr>
        <w:spacing w:after="0"/>
        <w:ind w:left="0"/>
        <w:jc w:val="both"/>
      </w:pPr>
      <w:r>
        <w:rPr>
          <w:rFonts w:ascii="Times New Roman"/>
          <w:b w:val="false"/>
          <w:i w:val="false"/>
          <w:color w:val="000000"/>
          <w:sz w:val="28"/>
        </w:rPr>
        <w:t xml:space="preserve">
                                почвы; </w:t>
      </w:r>
    </w:p>
    <w:p>
      <w:pPr>
        <w:spacing w:after="0"/>
        <w:ind w:left="0"/>
        <w:jc w:val="both"/>
      </w:pPr>
      <w:r>
        <w:rPr>
          <w:rFonts w:ascii="Times New Roman"/>
          <w:b w:val="false"/>
          <w:i w:val="false"/>
          <w:color w:val="000000"/>
          <w:sz w:val="28"/>
        </w:rPr>
        <w:t xml:space="preserve">
                                б) посев и выращивание </w:t>
      </w:r>
    </w:p>
    <w:p>
      <w:pPr>
        <w:spacing w:after="0"/>
        <w:ind w:left="0"/>
        <w:jc w:val="both"/>
      </w:pPr>
      <w:r>
        <w:rPr>
          <w:rFonts w:ascii="Times New Roman"/>
          <w:b w:val="false"/>
          <w:i w:val="false"/>
          <w:color w:val="000000"/>
          <w:sz w:val="28"/>
        </w:rPr>
        <w:t xml:space="preserve">
                                поступивших импортных </w:t>
      </w:r>
    </w:p>
    <w:p>
      <w:pPr>
        <w:spacing w:after="0"/>
        <w:ind w:left="0"/>
        <w:jc w:val="both"/>
      </w:pPr>
      <w:r>
        <w:rPr>
          <w:rFonts w:ascii="Times New Roman"/>
          <w:b w:val="false"/>
          <w:i w:val="false"/>
          <w:color w:val="000000"/>
          <w:sz w:val="28"/>
        </w:rPr>
        <w:t xml:space="preserve">
                                сортообразцов семян зерно- </w:t>
      </w:r>
    </w:p>
    <w:p>
      <w:pPr>
        <w:spacing w:after="0"/>
        <w:ind w:left="0"/>
        <w:jc w:val="both"/>
      </w:pPr>
      <w:r>
        <w:rPr>
          <w:rFonts w:ascii="Times New Roman"/>
          <w:b w:val="false"/>
          <w:i w:val="false"/>
          <w:color w:val="000000"/>
          <w:sz w:val="28"/>
        </w:rPr>
        <w:t xml:space="preserve">
                                вых культур и кукурузы; </w:t>
      </w:r>
    </w:p>
    <w:p>
      <w:pPr>
        <w:spacing w:after="0"/>
        <w:ind w:left="0"/>
        <w:jc w:val="both"/>
      </w:pPr>
      <w:r>
        <w:rPr>
          <w:rFonts w:ascii="Times New Roman"/>
          <w:b w:val="false"/>
          <w:i w:val="false"/>
          <w:color w:val="000000"/>
          <w:sz w:val="28"/>
        </w:rPr>
        <w:t xml:space="preserve">
                                в) проведение прополок, </w:t>
      </w:r>
    </w:p>
    <w:p>
      <w:pPr>
        <w:spacing w:after="0"/>
        <w:ind w:left="0"/>
        <w:jc w:val="both"/>
      </w:pPr>
      <w:r>
        <w:rPr>
          <w:rFonts w:ascii="Times New Roman"/>
          <w:b w:val="false"/>
          <w:i w:val="false"/>
          <w:color w:val="000000"/>
          <w:sz w:val="28"/>
        </w:rPr>
        <w:t xml:space="preserve">
                                культивации, химических </w:t>
      </w:r>
    </w:p>
    <w:p>
      <w:pPr>
        <w:spacing w:after="0"/>
        <w:ind w:left="0"/>
        <w:jc w:val="both"/>
      </w:pPr>
      <w:r>
        <w:rPr>
          <w:rFonts w:ascii="Times New Roman"/>
          <w:b w:val="false"/>
          <w:i w:val="false"/>
          <w:color w:val="000000"/>
          <w:sz w:val="28"/>
        </w:rPr>
        <w:t xml:space="preserve">
                                обработок, подкормок и </w:t>
      </w:r>
    </w:p>
    <w:p>
      <w:pPr>
        <w:spacing w:after="0"/>
        <w:ind w:left="0"/>
        <w:jc w:val="both"/>
      </w:pPr>
      <w:r>
        <w:rPr>
          <w:rFonts w:ascii="Times New Roman"/>
          <w:b w:val="false"/>
          <w:i w:val="false"/>
          <w:color w:val="000000"/>
          <w:sz w:val="28"/>
        </w:rPr>
        <w:t xml:space="preserve">
                                т.д.; </w:t>
      </w:r>
    </w:p>
    <w:p>
      <w:pPr>
        <w:spacing w:after="0"/>
        <w:ind w:left="0"/>
        <w:jc w:val="both"/>
      </w:pPr>
      <w:r>
        <w:rPr>
          <w:rFonts w:ascii="Times New Roman"/>
          <w:b w:val="false"/>
          <w:i w:val="false"/>
          <w:color w:val="000000"/>
          <w:sz w:val="28"/>
        </w:rPr>
        <w:t xml:space="preserve">
                                г) выпуск здорового </w:t>
      </w:r>
    </w:p>
    <w:p>
      <w:pPr>
        <w:spacing w:after="0"/>
        <w:ind w:left="0"/>
        <w:jc w:val="both"/>
      </w:pPr>
      <w:r>
        <w:rPr>
          <w:rFonts w:ascii="Times New Roman"/>
          <w:b w:val="false"/>
          <w:i w:val="false"/>
          <w:color w:val="000000"/>
          <w:sz w:val="28"/>
        </w:rPr>
        <w:t xml:space="preserve">
                                семенного материала по </w:t>
      </w:r>
    </w:p>
    <w:p>
      <w:pPr>
        <w:spacing w:after="0"/>
        <w:ind w:left="0"/>
        <w:jc w:val="both"/>
      </w:pPr>
      <w:r>
        <w:rPr>
          <w:rFonts w:ascii="Times New Roman"/>
          <w:b w:val="false"/>
          <w:i w:val="false"/>
          <w:color w:val="000000"/>
          <w:sz w:val="28"/>
        </w:rPr>
        <w:t xml:space="preserve">
                                завершению карантинной </w:t>
      </w:r>
    </w:p>
    <w:p>
      <w:pPr>
        <w:spacing w:after="0"/>
        <w:ind w:left="0"/>
        <w:jc w:val="both"/>
      </w:pPr>
      <w:r>
        <w:rPr>
          <w:rFonts w:ascii="Times New Roman"/>
          <w:b w:val="false"/>
          <w:i w:val="false"/>
          <w:color w:val="000000"/>
          <w:sz w:val="28"/>
        </w:rPr>
        <w:t xml:space="preserve">
                                проверки. </w:t>
      </w:r>
    </w:p>
    <w:p>
      <w:pPr>
        <w:spacing w:after="0"/>
        <w:ind w:left="0"/>
        <w:jc w:val="both"/>
      </w:pPr>
      <w:r>
        <w:rPr>
          <w:rFonts w:ascii="Times New Roman"/>
          <w:b w:val="false"/>
          <w:i w:val="false"/>
          <w:color w:val="000000"/>
          <w:sz w:val="28"/>
        </w:rPr>
        <w:t xml:space="preserve">
               033   Выявление, Осуществление мероприя-          Минис- </w:t>
      </w:r>
    </w:p>
    <w:p>
      <w:pPr>
        <w:spacing w:after="0"/>
        <w:ind w:left="0"/>
        <w:jc w:val="both"/>
      </w:pPr>
      <w:r>
        <w:rPr>
          <w:rFonts w:ascii="Times New Roman"/>
          <w:b w:val="false"/>
          <w:i w:val="false"/>
          <w:color w:val="000000"/>
          <w:sz w:val="28"/>
        </w:rPr>
        <w:t xml:space="preserve">
                     локализа-  тий по выявлению,                терство </w:t>
      </w:r>
    </w:p>
    <w:p>
      <w:pPr>
        <w:spacing w:after="0"/>
        <w:ind w:left="0"/>
        <w:jc w:val="both"/>
      </w:pPr>
      <w:r>
        <w:rPr>
          <w:rFonts w:ascii="Times New Roman"/>
          <w:b w:val="false"/>
          <w:i w:val="false"/>
          <w:color w:val="000000"/>
          <w:sz w:val="28"/>
        </w:rPr>
        <w:t xml:space="preserve">
                     ция и лик- локализации и ликвидации         сельско- </w:t>
      </w:r>
    </w:p>
    <w:p>
      <w:pPr>
        <w:spacing w:after="0"/>
        <w:ind w:left="0"/>
        <w:jc w:val="both"/>
      </w:pPr>
      <w:r>
        <w:rPr>
          <w:rFonts w:ascii="Times New Roman"/>
          <w:b w:val="false"/>
          <w:i w:val="false"/>
          <w:color w:val="000000"/>
          <w:sz w:val="28"/>
        </w:rPr>
        <w:t xml:space="preserve">
                     видация    имеющихся очагов рас-            го хо- </w:t>
      </w:r>
    </w:p>
    <w:p>
      <w:pPr>
        <w:spacing w:after="0"/>
        <w:ind w:left="0"/>
        <w:jc w:val="both"/>
      </w:pPr>
      <w:r>
        <w:rPr>
          <w:rFonts w:ascii="Times New Roman"/>
          <w:b w:val="false"/>
          <w:i w:val="false"/>
          <w:color w:val="000000"/>
          <w:sz w:val="28"/>
        </w:rPr>
        <w:t xml:space="preserve">
                     очагов     пространения карантинных         зяйства </w:t>
      </w:r>
    </w:p>
    <w:p>
      <w:pPr>
        <w:spacing w:after="0"/>
        <w:ind w:left="0"/>
        <w:jc w:val="both"/>
      </w:pPr>
      <w:r>
        <w:rPr>
          <w:rFonts w:ascii="Times New Roman"/>
          <w:b w:val="false"/>
          <w:i w:val="false"/>
          <w:color w:val="000000"/>
          <w:sz w:val="28"/>
        </w:rPr>
        <w:t xml:space="preserve">
                     распрост-  объектов по перечню,             Респуб- </w:t>
      </w:r>
    </w:p>
    <w:p>
      <w:pPr>
        <w:spacing w:after="0"/>
        <w:ind w:left="0"/>
        <w:jc w:val="both"/>
      </w:pPr>
      <w:r>
        <w:rPr>
          <w:rFonts w:ascii="Times New Roman"/>
          <w:b w:val="false"/>
          <w:i w:val="false"/>
          <w:color w:val="000000"/>
          <w:sz w:val="28"/>
        </w:rPr>
        <w:t xml:space="preserve">
                     ранения    определенному Правитель-         лики </w:t>
      </w:r>
    </w:p>
    <w:p>
      <w:pPr>
        <w:spacing w:after="0"/>
        <w:ind w:left="0"/>
        <w:jc w:val="both"/>
      </w:pPr>
      <w:r>
        <w:rPr>
          <w:rFonts w:ascii="Times New Roman"/>
          <w:b w:val="false"/>
          <w:i w:val="false"/>
          <w:color w:val="000000"/>
          <w:sz w:val="28"/>
        </w:rPr>
        <w:t xml:space="preserve">
                     карантин-  ством Республики Казахс-         Казахс- </w:t>
      </w:r>
    </w:p>
    <w:p>
      <w:pPr>
        <w:spacing w:after="0"/>
        <w:ind w:left="0"/>
        <w:jc w:val="both"/>
      </w:pPr>
      <w:r>
        <w:rPr>
          <w:rFonts w:ascii="Times New Roman"/>
          <w:b w:val="false"/>
          <w:i w:val="false"/>
          <w:color w:val="000000"/>
          <w:sz w:val="28"/>
        </w:rPr>
        <w:t xml:space="preserve">
                     ных вреди- тан, в том числе:                тан </w:t>
      </w:r>
    </w:p>
    <w:p>
      <w:pPr>
        <w:spacing w:after="0"/>
        <w:ind w:left="0"/>
        <w:jc w:val="both"/>
      </w:pPr>
      <w:r>
        <w:rPr>
          <w:rFonts w:ascii="Times New Roman"/>
          <w:b w:val="false"/>
          <w:i w:val="false"/>
          <w:color w:val="000000"/>
          <w:sz w:val="28"/>
        </w:rPr>
        <w:t xml:space="preserve">
                     телей,     - проведение обследований В те- </w:t>
      </w:r>
    </w:p>
    <w:p>
      <w:pPr>
        <w:spacing w:after="0"/>
        <w:ind w:left="0"/>
        <w:jc w:val="both"/>
      </w:pPr>
      <w:r>
        <w:rPr>
          <w:rFonts w:ascii="Times New Roman"/>
          <w:b w:val="false"/>
          <w:i w:val="false"/>
          <w:color w:val="000000"/>
          <w:sz w:val="28"/>
        </w:rPr>
        <w:t xml:space="preserve">
                     болезней   на наличие карантинных    чение </w:t>
      </w:r>
    </w:p>
    <w:p>
      <w:pPr>
        <w:spacing w:after="0"/>
        <w:ind w:left="0"/>
        <w:jc w:val="both"/>
      </w:pPr>
      <w:r>
        <w:rPr>
          <w:rFonts w:ascii="Times New Roman"/>
          <w:b w:val="false"/>
          <w:i w:val="false"/>
          <w:color w:val="000000"/>
          <w:sz w:val="28"/>
        </w:rPr>
        <w:t xml:space="preserve">
                     растений   объектов на 50 предприя-  года </w:t>
      </w:r>
    </w:p>
    <w:p>
      <w:pPr>
        <w:spacing w:after="0"/>
        <w:ind w:left="0"/>
        <w:jc w:val="both"/>
      </w:pPr>
      <w:r>
        <w:rPr>
          <w:rFonts w:ascii="Times New Roman"/>
          <w:b w:val="false"/>
          <w:i w:val="false"/>
          <w:color w:val="000000"/>
          <w:sz w:val="28"/>
        </w:rPr>
        <w:t xml:space="preserve">
                     и сорняков тиях и площади 860,0 - </w:t>
      </w:r>
    </w:p>
    <w:p>
      <w:pPr>
        <w:spacing w:after="0"/>
        <w:ind w:left="0"/>
        <w:jc w:val="both"/>
      </w:pPr>
      <w:r>
        <w:rPr>
          <w:rFonts w:ascii="Times New Roman"/>
          <w:b w:val="false"/>
          <w:i w:val="false"/>
          <w:color w:val="000000"/>
          <w:sz w:val="28"/>
        </w:rPr>
        <w:t xml:space="preserve">
                                900,0 тысяч гектар; </w:t>
      </w:r>
    </w:p>
    <w:p>
      <w:pPr>
        <w:spacing w:after="0"/>
        <w:ind w:left="0"/>
        <w:jc w:val="both"/>
      </w:pPr>
      <w:r>
        <w:rPr>
          <w:rFonts w:ascii="Times New Roman"/>
          <w:b w:val="false"/>
          <w:i w:val="false"/>
          <w:color w:val="000000"/>
          <w:sz w:val="28"/>
        </w:rPr>
        <w:t xml:space="preserve">
                                - закуп химических        В те- </w:t>
      </w:r>
    </w:p>
    <w:p>
      <w:pPr>
        <w:spacing w:after="0"/>
        <w:ind w:left="0"/>
        <w:jc w:val="both"/>
      </w:pPr>
      <w:r>
        <w:rPr>
          <w:rFonts w:ascii="Times New Roman"/>
          <w:b w:val="false"/>
          <w:i w:val="false"/>
          <w:color w:val="000000"/>
          <w:sz w:val="28"/>
        </w:rPr>
        <w:t xml:space="preserve">
                                препаратов:               чение </w:t>
      </w:r>
    </w:p>
    <w:p>
      <w:pPr>
        <w:spacing w:after="0"/>
        <w:ind w:left="0"/>
        <w:jc w:val="both"/>
      </w:pPr>
      <w:r>
        <w:rPr>
          <w:rFonts w:ascii="Times New Roman"/>
          <w:b w:val="false"/>
          <w:i w:val="false"/>
          <w:color w:val="000000"/>
          <w:sz w:val="28"/>
        </w:rPr>
        <w:t xml:space="preserve">
                                фумигантов для борьбы     года </w:t>
      </w:r>
    </w:p>
    <w:p>
      <w:pPr>
        <w:spacing w:after="0"/>
        <w:ind w:left="0"/>
        <w:jc w:val="both"/>
      </w:pPr>
      <w:r>
        <w:rPr>
          <w:rFonts w:ascii="Times New Roman"/>
          <w:b w:val="false"/>
          <w:i w:val="false"/>
          <w:color w:val="000000"/>
          <w:sz w:val="28"/>
        </w:rPr>
        <w:t xml:space="preserve">
                                против капового жука на </w:t>
      </w:r>
    </w:p>
    <w:p>
      <w:pPr>
        <w:spacing w:after="0"/>
        <w:ind w:left="0"/>
        <w:jc w:val="both"/>
      </w:pPr>
      <w:r>
        <w:rPr>
          <w:rFonts w:ascii="Times New Roman"/>
          <w:b w:val="false"/>
          <w:i w:val="false"/>
          <w:color w:val="000000"/>
          <w:sz w:val="28"/>
        </w:rPr>
        <w:t xml:space="preserve">
                                объем 50 тыс. куб. метров; </w:t>
      </w:r>
    </w:p>
    <w:p>
      <w:pPr>
        <w:spacing w:after="0"/>
        <w:ind w:left="0"/>
        <w:jc w:val="both"/>
      </w:pPr>
      <w:r>
        <w:rPr>
          <w:rFonts w:ascii="Times New Roman"/>
          <w:b w:val="false"/>
          <w:i w:val="false"/>
          <w:color w:val="000000"/>
          <w:sz w:val="28"/>
        </w:rPr>
        <w:t xml:space="preserve">
                                инсектицидов для борьбы </w:t>
      </w:r>
    </w:p>
    <w:p>
      <w:pPr>
        <w:spacing w:after="0"/>
        <w:ind w:left="0"/>
        <w:jc w:val="both"/>
      </w:pPr>
      <w:r>
        <w:rPr>
          <w:rFonts w:ascii="Times New Roman"/>
          <w:b w:val="false"/>
          <w:i w:val="false"/>
          <w:color w:val="000000"/>
          <w:sz w:val="28"/>
        </w:rPr>
        <w:t xml:space="preserve">
                                против карантинных вреди- </w:t>
      </w:r>
    </w:p>
    <w:p>
      <w:pPr>
        <w:spacing w:after="0"/>
        <w:ind w:left="0"/>
        <w:jc w:val="both"/>
      </w:pPr>
      <w:r>
        <w:rPr>
          <w:rFonts w:ascii="Times New Roman"/>
          <w:b w:val="false"/>
          <w:i w:val="false"/>
          <w:color w:val="000000"/>
          <w:sz w:val="28"/>
        </w:rPr>
        <w:t xml:space="preserve">
                                телей на площадь 4,9-5,4 </w:t>
      </w:r>
    </w:p>
    <w:p>
      <w:pPr>
        <w:spacing w:after="0"/>
        <w:ind w:left="0"/>
        <w:jc w:val="both"/>
      </w:pPr>
      <w:r>
        <w:rPr>
          <w:rFonts w:ascii="Times New Roman"/>
          <w:b w:val="false"/>
          <w:i w:val="false"/>
          <w:color w:val="000000"/>
          <w:sz w:val="28"/>
        </w:rPr>
        <w:t xml:space="preserve">
                                тысяч гектаров, в т.ч.  </w:t>
      </w:r>
    </w:p>
    <w:p>
      <w:pPr>
        <w:spacing w:after="0"/>
        <w:ind w:left="0"/>
        <w:jc w:val="both"/>
      </w:pPr>
      <w:r>
        <w:rPr>
          <w:rFonts w:ascii="Times New Roman"/>
          <w:b w:val="false"/>
          <w:i w:val="false"/>
          <w:color w:val="000000"/>
          <w:sz w:val="28"/>
        </w:rPr>
        <w:t xml:space="preserve">
                                создание запаса; </w:t>
      </w:r>
    </w:p>
    <w:p>
      <w:pPr>
        <w:spacing w:after="0"/>
        <w:ind w:left="0"/>
        <w:jc w:val="both"/>
      </w:pPr>
      <w:r>
        <w:rPr>
          <w:rFonts w:ascii="Times New Roman"/>
          <w:b w:val="false"/>
          <w:i w:val="false"/>
          <w:color w:val="000000"/>
          <w:sz w:val="28"/>
        </w:rPr>
        <w:t xml:space="preserve">
                                гербицидов для борьбы </w:t>
      </w:r>
    </w:p>
    <w:p>
      <w:pPr>
        <w:spacing w:after="0"/>
        <w:ind w:left="0"/>
        <w:jc w:val="both"/>
      </w:pPr>
      <w:r>
        <w:rPr>
          <w:rFonts w:ascii="Times New Roman"/>
          <w:b w:val="false"/>
          <w:i w:val="false"/>
          <w:color w:val="000000"/>
          <w:sz w:val="28"/>
        </w:rPr>
        <w:t xml:space="preserve">
                                против карантинных сорня- </w:t>
      </w:r>
    </w:p>
    <w:p>
      <w:pPr>
        <w:spacing w:after="0"/>
        <w:ind w:left="0"/>
        <w:jc w:val="both"/>
      </w:pPr>
      <w:r>
        <w:rPr>
          <w:rFonts w:ascii="Times New Roman"/>
          <w:b w:val="false"/>
          <w:i w:val="false"/>
          <w:color w:val="000000"/>
          <w:sz w:val="28"/>
        </w:rPr>
        <w:t xml:space="preserve">
                                ков на площадь порядка 106,4 </w:t>
      </w:r>
    </w:p>
    <w:p>
      <w:pPr>
        <w:spacing w:after="0"/>
        <w:ind w:left="0"/>
        <w:jc w:val="both"/>
      </w:pPr>
      <w:r>
        <w:rPr>
          <w:rFonts w:ascii="Times New Roman"/>
          <w:b w:val="false"/>
          <w:i w:val="false"/>
          <w:color w:val="000000"/>
          <w:sz w:val="28"/>
        </w:rPr>
        <w:t xml:space="preserve">
                                -117,7 тысяч гектаров, в т.ч.  </w:t>
      </w:r>
    </w:p>
    <w:p>
      <w:pPr>
        <w:spacing w:after="0"/>
        <w:ind w:left="0"/>
        <w:jc w:val="both"/>
      </w:pPr>
      <w:r>
        <w:rPr>
          <w:rFonts w:ascii="Times New Roman"/>
          <w:b w:val="false"/>
          <w:i w:val="false"/>
          <w:color w:val="000000"/>
          <w:sz w:val="28"/>
        </w:rPr>
        <w:t xml:space="preserve">
                                создание запаса; </w:t>
      </w:r>
    </w:p>
    <w:p>
      <w:pPr>
        <w:spacing w:after="0"/>
        <w:ind w:left="0"/>
        <w:jc w:val="both"/>
      </w:pPr>
      <w:r>
        <w:rPr>
          <w:rFonts w:ascii="Times New Roman"/>
          <w:b w:val="false"/>
          <w:i w:val="false"/>
          <w:color w:val="000000"/>
          <w:sz w:val="28"/>
        </w:rPr>
        <w:t xml:space="preserve">
                                - проведение таможенных   В те- </w:t>
      </w:r>
    </w:p>
    <w:p>
      <w:pPr>
        <w:spacing w:after="0"/>
        <w:ind w:left="0"/>
        <w:jc w:val="both"/>
      </w:pPr>
      <w:r>
        <w:rPr>
          <w:rFonts w:ascii="Times New Roman"/>
          <w:b w:val="false"/>
          <w:i w:val="false"/>
          <w:color w:val="000000"/>
          <w:sz w:val="28"/>
        </w:rPr>
        <w:t xml:space="preserve">
                                процедур;                 чение </w:t>
      </w:r>
    </w:p>
    <w:p>
      <w:pPr>
        <w:spacing w:after="0"/>
        <w:ind w:left="0"/>
        <w:jc w:val="both"/>
      </w:pPr>
      <w:r>
        <w:rPr>
          <w:rFonts w:ascii="Times New Roman"/>
          <w:b w:val="false"/>
          <w:i w:val="false"/>
          <w:color w:val="000000"/>
          <w:sz w:val="28"/>
        </w:rPr>
        <w:t xml:space="preserve">
                                - хранение химических     года </w:t>
      </w:r>
    </w:p>
    <w:p>
      <w:pPr>
        <w:spacing w:after="0"/>
        <w:ind w:left="0"/>
        <w:jc w:val="both"/>
      </w:pPr>
      <w:r>
        <w:rPr>
          <w:rFonts w:ascii="Times New Roman"/>
          <w:b w:val="false"/>
          <w:i w:val="false"/>
          <w:color w:val="000000"/>
          <w:sz w:val="28"/>
        </w:rPr>
        <w:t xml:space="preserve">
                                препаратов; </w:t>
      </w:r>
    </w:p>
    <w:p>
      <w:pPr>
        <w:spacing w:after="0"/>
        <w:ind w:left="0"/>
        <w:jc w:val="both"/>
      </w:pPr>
      <w:r>
        <w:rPr>
          <w:rFonts w:ascii="Times New Roman"/>
          <w:b w:val="false"/>
          <w:i w:val="false"/>
          <w:color w:val="000000"/>
          <w:sz w:val="28"/>
        </w:rPr>
        <w:t xml:space="preserve">
                                - доставка химических     В те- </w:t>
      </w:r>
    </w:p>
    <w:p>
      <w:pPr>
        <w:spacing w:after="0"/>
        <w:ind w:left="0"/>
        <w:jc w:val="both"/>
      </w:pPr>
      <w:r>
        <w:rPr>
          <w:rFonts w:ascii="Times New Roman"/>
          <w:b w:val="false"/>
          <w:i w:val="false"/>
          <w:color w:val="000000"/>
          <w:sz w:val="28"/>
        </w:rPr>
        <w:t xml:space="preserve">
                                препаратов до места       чение </w:t>
      </w:r>
    </w:p>
    <w:p>
      <w:pPr>
        <w:spacing w:after="0"/>
        <w:ind w:left="0"/>
        <w:jc w:val="both"/>
      </w:pPr>
      <w:r>
        <w:rPr>
          <w:rFonts w:ascii="Times New Roman"/>
          <w:b w:val="false"/>
          <w:i w:val="false"/>
          <w:color w:val="000000"/>
          <w:sz w:val="28"/>
        </w:rPr>
        <w:t xml:space="preserve">
                                назначения;               года </w:t>
      </w:r>
    </w:p>
    <w:p>
      <w:pPr>
        <w:spacing w:after="0"/>
        <w:ind w:left="0"/>
        <w:jc w:val="both"/>
      </w:pPr>
      <w:r>
        <w:rPr>
          <w:rFonts w:ascii="Times New Roman"/>
          <w:b w:val="false"/>
          <w:i w:val="false"/>
          <w:color w:val="000000"/>
          <w:sz w:val="28"/>
        </w:rPr>
        <w:t xml:space="preserve">
                                - химическая борьба про-  В те- </w:t>
      </w:r>
    </w:p>
    <w:p>
      <w:pPr>
        <w:spacing w:after="0"/>
        <w:ind w:left="0"/>
        <w:jc w:val="both"/>
      </w:pPr>
      <w:r>
        <w:rPr>
          <w:rFonts w:ascii="Times New Roman"/>
          <w:b w:val="false"/>
          <w:i w:val="false"/>
          <w:color w:val="000000"/>
          <w:sz w:val="28"/>
        </w:rPr>
        <w:t xml:space="preserve">
                                тив карантинных вредите-  чение </w:t>
      </w:r>
    </w:p>
    <w:p>
      <w:pPr>
        <w:spacing w:after="0"/>
        <w:ind w:left="0"/>
        <w:jc w:val="both"/>
      </w:pPr>
      <w:r>
        <w:rPr>
          <w:rFonts w:ascii="Times New Roman"/>
          <w:b w:val="false"/>
          <w:i w:val="false"/>
          <w:color w:val="000000"/>
          <w:sz w:val="28"/>
        </w:rPr>
        <w:t xml:space="preserve">
                                лей и сорняков:           года </w:t>
      </w:r>
    </w:p>
    <w:p>
      <w:pPr>
        <w:spacing w:after="0"/>
        <w:ind w:left="0"/>
        <w:jc w:val="both"/>
      </w:pPr>
      <w:r>
        <w:rPr>
          <w:rFonts w:ascii="Times New Roman"/>
          <w:b w:val="false"/>
          <w:i w:val="false"/>
          <w:color w:val="000000"/>
          <w:sz w:val="28"/>
        </w:rPr>
        <w:t xml:space="preserve">
                                50,0 тысяч кубических </w:t>
      </w:r>
    </w:p>
    <w:p>
      <w:pPr>
        <w:spacing w:after="0"/>
        <w:ind w:left="0"/>
        <w:jc w:val="both"/>
      </w:pPr>
      <w:r>
        <w:rPr>
          <w:rFonts w:ascii="Times New Roman"/>
          <w:b w:val="false"/>
          <w:i w:val="false"/>
          <w:color w:val="000000"/>
          <w:sz w:val="28"/>
        </w:rPr>
        <w:t xml:space="preserve">
                                метров; </w:t>
      </w:r>
    </w:p>
    <w:p>
      <w:pPr>
        <w:spacing w:after="0"/>
        <w:ind w:left="0"/>
        <w:jc w:val="both"/>
      </w:pPr>
      <w:r>
        <w:rPr>
          <w:rFonts w:ascii="Times New Roman"/>
          <w:b w:val="false"/>
          <w:i w:val="false"/>
          <w:color w:val="000000"/>
          <w:sz w:val="28"/>
        </w:rPr>
        <w:t xml:space="preserve">
                                89,0-100,0 тысяч гектар. </w:t>
      </w:r>
    </w:p>
    <w:p>
      <w:pPr>
        <w:spacing w:after="0"/>
        <w:ind w:left="0"/>
        <w:jc w:val="both"/>
      </w:pPr>
      <w:r>
        <w:rPr>
          <w:rFonts w:ascii="Times New Roman"/>
          <w:b w:val="false"/>
          <w:i w:val="false"/>
          <w:color w:val="000000"/>
          <w:sz w:val="28"/>
        </w:rPr>
        <w:t xml:space="preserve">
      -------------------------------------------------------------------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6 внесены изменения - постановлением Правительства РК от 22 декабря 2003 г.  </w:t>
      </w:r>
      <w:r>
        <w:rPr>
          <w:rFonts w:ascii="Times New Roman"/>
          <w:b w:val="false"/>
          <w:i w:val="false"/>
          <w:color w:val="000000"/>
          <w:sz w:val="28"/>
        </w:rPr>
        <w:t xml:space="preserve">N 1296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выявление, локализация и ликвидация очагов распространения очагов карантинных вредителей, болезней растений и сорняков, сохранение урожая, проведение лабораторного фитосанитарного анализа подкарантинной продукции на выявление карантинных объектов, с целью их своевременного уничтожения, 100% предотвращение распространения карантинных объектов на территории Республики Казахстан от импортного растительного материала, поступившего на экспертизу в Республиканский интродукционно-карантинный питомник и выпуск здорового посадочного, прививочного и семенного материала по завершению карантинной проверки. </w:t>
      </w:r>
    </w:p>
    <w:bookmarkStart w:name="z44" w:id="44"/>
    <w:p>
      <w:pPr>
        <w:spacing w:after="0"/>
        <w:ind w:left="0"/>
        <w:jc w:val="both"/>
      </w:pPr>
      <w:r>
        <w:rPr>
          <w:rFonts w:ascii="Times New Roman"/>
          <w:b w:val="false"/>
          <w:i w:val="false"/>
          <w:color w:val="000000"/>
          <w:sz w:val="28"/>
        </w:rPr>
        <w:t xml:space="preserve">
      Приложение 158        </w:t>
      </w:r>
    </w:p>
    <w:bookmarkEnd w:id="44"/>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158 в новой редакции - постановлением Правительства Республики Казахстан от 1 июля 2003 года  </w:t>
      </w:r>
      <w:r>
        <w:rPr>
          <w:rFonts w:ascii="Times New Roman"/>
          <w:b w:val="false"/>
          <w:i w:val="false"/>
          <w:color w:val="000000"/>
          <w:sz w:val="28"/>
        </w:rPr>
        <w:t xml:space="preserve">N 150г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701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Проведение</w:t>
      </w:r>
      <w:r>
        <w:rPr>
          <w:rFonts w:ascii="Times New Roman"/>
          <w:b w:val="false"/>
          <w:i w:val="false"/>
          <w:color w:val="000000"/>
          <w:sz w:val="28"/>
        </w:rPr>
        <w:t xml:space="preserve"> </w:t>
      </w:r>
      <w:r>
        <w:rPr>
          <w:rFonts w:ascii="Times New Roman"/>
          <w:b/>
          <w:i w:val="false"/>
          <w:color w:val="000000"/>
          <w:sz w:val="28"/>
        </w:rPr>
        <w:t>агрохимическ</w:t>
      </w:r>
      <w:r>
        <w:rPr>
          <w:rFonts w:ascii="Times New Roman"/>
          <w:b/>
          <w:i w:val="false"/>
          <w:color w:val="000000"/>
          <w:sz w:val="28"/>
        </w:rPr>
        <w:t>ого</w:t>
      </w:r>
      <w:r>
        <w:rPr>
          <w:rFonts w:ascii="Times New Roman"/>
          <w:b w:val="false"/>
          <w:i w:val="false"/>
          <w:color w:val="000000"/>
          <w:sz w:val="28"/>
        </w:rPr>
        <w:t xml:space="preserve"> </w:t>
      </w:r>
      <w:r>
        <w:rPr>
          <w:rFonts w:ascii="Times New Roman"/>
          <w:b/>
          <w:i w:val="false"/>
          <w:color w:val="000000"/>
          <w:sz w:val="28"/>
        </w:rPr>
        <w:t>обследования</w:t>
      </w:r>
      <w:r>
        <w:rPr>
          <w:rFonts w:ascii="Times New Roman"/>
          <w:b w:val="false"/>
          <w:i w:val="false"/>
          <w:color w:val="000000"/>
          <w:sz w:val="28"/>
        </w:rPr>
        <w:t xml:space="preserve"> </w:t>
      </w:r>
      <w:r>
        <w:rPr>
          <w:rFonts w:ascii="Times New Roman"/>
          <w:b/>
          <w:i w:val="false"/>
          <w:color w:val="000000"/>
          <w:sz w:val="28"/>
        </w:rPr>
        <w:t>почв</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восстановление</w:t>
      </w:r>
      <w:r>
        <w:rPr>
          <w:rFonts w:ascii="Times New Roman"/>
          <w:b w:val="false"/>
          <w:i w:val="false"/>
          <w:color w:val="000000"/>
          <w:sz w:val="28"/>
        </w:rPr>
        <w:t xml:space="preserve"> </w:t>
      </w:r>
      <w:r>
        <w:rPr>
          <w:rFonts w:ascii="Times New Roman"/>
          <w:b/>
          <w:i w:val="false"/>
          <w:color w:val="000000"/>
          <w:sz w:val="28"/>
        </w:rPr>
        <w:t>плодородия</w:t>
      </w:r>
      <w:r>
        <w:rPr>
          <w:rFonts w:ascii="Times New Roman"/>
          <w:b w:val="false"/>
          <w:i w:val="false"/>
          <w:color w:val="000000"/>
          <w:sz w:val="28"/>
        </w:rPr>
        <w:t xml:space="preserve"> </w:t>
      </w:r>
      <w:r>
        <w:rPr>
          <w:rFonts w:ascii="Times New Roman"/>
          <w:b/>
          <w:i w:val="false"/>
          <w:color w:val="000000"/>
          <w:sz w:val="28"/>
        </w:rPr>
        <w:t>земель</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76 448 тысяч тенге (семьдесят шесть миллионов четыреста сорок восемь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5 июня 2002 года N 889 "О Государственной агропродовольственной программе Республики Казахстан на 2003-2005 годы",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12 декабря 2002 года "О республиканском бюджете на 2003 год";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23 января 2003 года N 83 "О создании государственного учреждения "Республиканский научно-методический центр агрохимической службы Министерства сельского хозяйства Республики Казахстан".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организация единой системы научно-методического руководства и координации деятельности субъектов агрохимического обслуживания сельского хозяйства. </w:t>
      </w:r>
    </w:p>
    <w:p>
      <w:pPr>
        <w:spacing w:after="0"/>
        <w:ind w:left="0"/>
        <w:jc w:val="both"/>
      </w:pPr>
      <w:r>
        <w:rPr>
          <w:rFonts w:ascii="Times New Roman"/>
          <w:b w:val="false"/>
          <w:i w:val="false"/>
          <w:color w:val="000000"/>
          <w:sz w:val="28"/>
        </w:rPr>
        <w:t xml:space="preserve">
            5. Задачи бюджетной программы: своевременная и качественная оценка плодородия земель сельскохозяйственного назначения, выявление экологических нарушений, а также разработка рекомендаций по эффективному использованию пашни на основе применения экономически оправданных доз минеральных и органических удобрений, своевременная подготовка производственной базы для государственного учреждения "Республиканский научно-методический центр агрохимической службы Министерства сельского хозяйства Республики Казахстан" (150 человек), с целью размещения сотрудников.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701        Проведение </w:t>
      </w:r>
    </w:p>
    <w:p>
      <w:pPr>
        <w:spacing w:after="0"/>
        <w:ind w:left="0"/>
        <w:jc w:val="both"/>
      </w:pPr>
      <w:r>
        <w:rPr>
          <w:rFonts w:ascii="Times New Roman"/>
          <w:b w:val="false"/>
          <w:i w:val="false"/>
          <w:color w:val="000000"/>
          <w:sz w:val="28"/>
        </w:rPr>
        <w:t xml:space="preserve">
                     агрохими- </w:t>
      </w:r>
    </w:p>
    <w:p>
      <w:pPr>
        <w:spacing w:after="0"/>
        <w:ind w:left="0"/>
        <w:jc w:val="both"/>
      </w:pPr>
      <w:r>
        <w:rPr>
          <w:rFonts w:ascii="Times New Roman"/>
          <w:b w:val="false"/>
          <w:i w:val="false"/>
          <w:color w:val="000000"/>
          <w:sz w:val="28"/>
        </w:rPr>
        <w:t xml:space="preserve">
                     ческого </w:t>
      </w:r>
    </w:p>
    <w:p>
      <w:pPr>
        <w:spacing w:after="0"/>
        <w:ind w:left="0"/>
        <w:jc w:val="both"/>
      </w:pPr>
      <w:r>
        <w:rPr>
          <w:rFonts w:ascii="Times New Roman"/>
          <w:b w:val="false"/>
          <w:i w:val="false"/>
          <w:color w:val="000000"/>
          <w:sz w:val="28"/>
        </w:rPr>
        <w:t xml:space="preserve">
                     обследова- </w:t>
      </w:r>
    </w:p>
    <w:p>
      <w:pPr>
        <w:spacing w:after="0"/>
        <w:ind w:left="0"/>
        <w:jc w:val="both"/>
      </w:pPr>
      <w:r>
        <w:rPr>
          <w:rFonts w:ascii="Times New Roman"/>
          <w:b w:val="false"/>
          <w:i w:val="false"/>
          <w:color w:val="000000"/>
          <w:sz w:val="28"/>
        </w:rPr>
        <w:t xml:space="preserve">
                     ния почв и </w:t>
      </w:r>
    </w:p>
    <w:p>
      <w:pPr>
        <w:spacing w:after="0"/>
        <w:ind w:left="0"/>
        <w:jc w:val="both"/>
      </w:pPr>
      <w:r>
        <w:rPr>
          <w:rFonts w:ascii="Times New Roman"/>
          <w:b w:val="false"/>
          <w:i w:val="false"/>
          <w:color w:val="000000"/>
          <w:sz w:val="28"/>
        </w:rPr>
        <w:t xml:space="preserve">
                     восстанов- </w:t>
      </w:r>
    </w:p>
    <w:p>
      <w:pPr>
        <w:spacing w:after="0"/>
        <w:ind w:left="0"/>
        <w:jc w:val="both"/>
      </w:pPr>
      <w:r>
        <w:rPr>
          <w:rFonts w:ascii="Times New Roman"/>
          <w:b w:val="false"/>
          <w:i w:val="false"/>
          <w:color w:val="000000"/>
          <w:sz w:val="28"/>
        </w:rPr>
        <w:t xml:space="preserve">
                     ление пло- </w:t>
      </w:r>
    </w:p>
    <w:p>
      <w:pPr>
        <w:spacing w:after="0"/>
        <w:ind w:left="0"/>
        <w:jc w:val="both"/>
      </w:pPr>
      <w:r>
        <w:rPr>
          <w:rFonts w:ascii="Times New Roman"/>
          <w:b w:val="false"/>
          <w:i w:val="false"/>
          <w:color w:val="000000"/>
          <w:sz w:val="28"/>
        </w:rPr>
        <w:t xml:space="preserve">
                     дородия </w:t>
      </w:r>
    </w:p>
    <w:p>
      <w:pPr>
        <w:spacing w:after="0"/>
        <w:ind w:left="0"/>
        <w:jc w:val="both"/>
      </w:pPr>
      <w:r>
        <w:rPr>
          <w:rFonts w:ascii="Times New Roman"/>
          <w:b w:val="false"/>
          <w:i w:val="false"/>
          <w:color w:val="000000"/>
          <w:sz w:val="28"/>
        </w:rPr>
        <w:t xml:space="preserve">
                     земель </w:t>
      </w:r>
    </w:p>
    <w:p>
      <w:pPr>
        <w:spacing w:after="0"/>
        <w:ind w:left="0"/>
        <w:jc w:val="both"/>
      </w:pPr>
      <w:r>
        <w:rPr>
          <w:rFonts w:ascii="Times New Roman"/>
          <w:b w:val="false"/>
          <w:i w:val="false"/>
          <w:color w:val="000000"/>
          <w:sz w:val="28"/>
        </w:rPr>
        <w:t xml:space="preserve">
                030  Республи-  Содержание государствен-  В те-  Минис- </w:t>
      </w:r>
    </w:p>
    <w:p>
      <w:pPr>
        <w:spacing w:after="0"/>
        <w:ind w:left="0"/>
        <w:jc w:val="both"/>
      </w:pPr>
      <w:r>
        <w:rPr>
          <w:rFonts w:ascii="Times New Roman"/>
          <w:b w:val="false"/>
          <w:i w:val="false"/>
          <w:color w:val="000000"/>
          <w:sz w:val="28"/>
        </w:rPr>
        <w:t xml:space="preserve">
                     канский    ного учреждения:          чение  терство </w:t>
      </w:r>
    </w:p>
    <w:p>
      <w:pPr>
        <w:spacing w:after="0"/>
        <w:ind w:left="0"/>
        <w:jc w:val="both"/>
      </w:pPr>
      <w:r>
        <w:rPr>
          <w:rFonts w:ascii="Times New Roman"/>
          <w:b w:val="false"/>
          <w:i w:val="false"/>
          <w:color w:val="000000"/>
          <w:sz w:val="28"/>
        </w:rPr>
        <w:t xml:space="preserve">
                     научно-    "Республиканский научно-  года   сельско- </w:t>
      </w:r>
    </w:p>
    <w:p>
      <w:pPr>
        <w:spacing w:after="0"/>
        <w:ind w:left="0"/>
        <w:jc w:val="both"/>
      </w:pPr>
      <w:r>
        <w:rPr>
          <w:rFonts w:ascii="Times New Roman"/>
          <w:b w:val="false"/>
          <w:i w:val="false"/>
          <w:color w:val="000000"/>
          <w:sz w:val="28"/>
        </w:rPr>
        <w:t xml:space="preserve">
                     методи-    методический центр агро-         го хо- </w:t>
      </w:r>
    </w:p>
    <w:p>
      <w:pPr>
        <w:spacing w:after="0"/>
        <w:ind w:left="0"/>
        <w:jc w:val="both"/>
      </w:pPr>
      <w:r>
        <w:rPr>
          <w:rFonts w:ascii="Times New Roman"/>
          <w:b w:val="false"/>
          <w:i w:val="false"/>
          <w:color w:val="000000"/>
          <w:sz w:val="28"/>
        </w:rPr>
        <w:t xml:space="preserve">
                     ческий     химической службы" со            зяйства </w:t>
      </w:r>
    </w:p>
    <w:p>
      <w:pPr>
        <w:spacing w:after="0"/>
        <w:ind w:left="0"/>
        <w:jc w:val="both"/>
      </w:pPr>
      <w:r>
        <w:rPr>
          <w:rFonts w:ascii="Times New Roman"/>
          <w:b w:val="false"/>
          <w:i w:val="false"/>
          <w:color w:val="000000"/>
          <w:sz w:val="28"/>
        </w:rPr>
        <w:t xml:space="preserve">
                     центр      штатной численностью 150         Респуб- </w:t>
      </w:r>
    </w:p>
    <w:p>
      <w:pPr>
        <w:spacing w:after="0"/>
        <w:ind w:left="0"/>
        <w:jc w:val="both"/>
      </w:pPr>
      <w:r>
        <w:rPr>
          <w:rFonts w:ascii="Times New Roman"/>
          <w:b w:val="false"/>
          <w:i w:val="false"/>
          <w:color w:val="000000"/>
          <w:sz w:val="28"/>
        </w:rPr>
        <w:t xml:space="preserve">
                     агрохими-  человек с целью осущест-         лики </w:t>
      </w:r>
    </w:p>
    <w:p>
      <w:pPr>
        <w:spacing w:after="0"/>
        <w:ind w:left="0"/>
        <w:jc w:val="both"/>
      </w:pPr>
      <w:r>
        <w:rPr>
          <w:rFonts w:ascii="Times New Roman"/>
          <w:b w:val="false"/>
          <w:i w:val="false"/>
          <w:color w:val="000000"/>
          <w:sz w:val="28"/>
        </w:rPr>
        <w:t xml:space="preserve">
                     ческой     вления научно-методичес-         Казах- </w:t>
      </w:r>
    </w:p>
    <w:p>
      <w:pPr>
        <w:spacing w:after="0"/>
        <w:ind w:left="0"/>
        <w:jc w:val="both"/>
      </w:pPr>
      <w:r>
        <w:rPr>
          <w:rFonts w:ascii="Times New Roman"/>
          <w:b w:val="false"/>
          <w:i w:val="false"/>
          <w:color w:val="000000"/>
          <w:sz w:val="28"/>
        </w:rPr>
        <w:t xml:space="preserve">
                     службы     кого руководства за              стан, </w:t>
      </w:r>
    </w:p>
    <w:p>
      <w:pPr>
        <w:spacing w:after="0"/>
        <w:ind w:left="0"/>
        <w:jc w:val="both"/>
      </w:pPr>
      <w:r>
        <w:rPr>
          <w:rFonts w:ascii="Times New Roman"/>
          <w:b w:val="false"/>
          <w:i w:val="false"/>
          <w:color w:val="000000"/>
          <w:sz w:val="28"/>
        </w:rPr>
        <w:t xml:space="preserve">
                                качеством почвенно-агро-         Респуб- </w:t>
      </w:r>
    </w:p>
    <w:p>
      <w:pPr>
        <w:spacing w:after="0"/>
        <w:ind w:left="0"/>
        <w:jc w:val="both"/>
      </w:pPr>
      <w:r>
        <w:rPr>
          <w:rFonts w:ascii="Times New Roman"/>
          <w:b w:val="false"/>
          <w:i w:val="false"/>
          <w:color w:val="000000"/>
          <w:sz w:val="28"/>
        </w:rPr>
        <w:t xml:space="preserve">
                                химических работ, наблю-         ликан- </w:t>
      </w:r>
    </w:p>
    <w:p>
      <w:pPr>
        <w:spacing w:after="0"/>
        <w:ind w:left="0"/>
        <w:jc w:val="both"/>
      </w:pPr>
      <w:r>
        <w:rPr>
          <w:rFonts w:ascii="Times New Roman"/>
          <w:b w:val="false"/>
          <w:i w:val="false"/>
          <w:color w:val="000000"/>
          <w:sz w:val="28"/>
        </w:rPr>
        <w:t xml:space="preserve">
                                дения за состоянием и            ский </w:t>
      </w:r>
    </w:p>
    <w:p>
      <w:pPr>
        <w:spacing w:after="0"/>
        <w:ind w:left="0"/>
        <w:jc w:val="both"/>
      </w:pPr>
      <w:r>
        <w:rPr>
          <w:rFonts w:ascii="Times New Roman"/>
          <w:b w:val="false"/>
          <w:i w:val="false"/>
          <w:color w:val="000000"/>
          <w:sz w:val="28"/>
        </w:rPr>
        <w:t xml:space="preserve">
                                изменением почвенного            научно- </w:t>
      </w:r>
    </w:p>
    <w:p>
      <w:pPr>
        <w:spacing w:after="0"/>
        <w:ind w:left="0"/>
        <w:jc w:val="both"/>
      </w:pPr>
      <w:r>
        <w:rPr>
          <w:rFonts w:ascii="Times New Roman"/>
          <w:b w:val="false"/>
          <w:i w:val="false"/>
          <w:color w:val="000000"/>
          <w:sz w:val="28"/>
        </w:rPr>
        <w:t xml:space="preserve">
                                плодородия, токсикологи-         методи- </w:t>
      </w:r>
    </w:p>
    <w:p>
      <w:pPr>
        <w:spacing w:after="0"/>
        <w:ind w:left="0"/>
        <w:jc w:val="both"/>
      </w:pPr>
      <w:r>
        <w:rPr>
          <w:rFonts w:ascii="Times New Roman"/>
          <w:b w:val="false"/>
          <w:i w:val="false"/>
          <w:color w:val="000000"/>
          <w:sz w:val="28"/>
        </w:rPr>
        <w:t xml:space="preserve">
                                ческих исследований,             ческий </w:t>
      </w:r>
    </w:p>
    <w:p>
      <w:pPr>
        <w:spacing w:after="0"/>
        <w:ind w:left="0"/>
        <w:jc w:val="both"/>
      </w:pPr>
      <w:r>
        <w:rPr>
          <w:rFonts w:ascii="Times New Roman"/>
          <w:b w:val="false"/>
          <w:i w:val="false"/>
          <w:color w:val="000000"/>
          <w:sz w:val="28"/>
        </w:rPr>
        <w:t xml:space="preserve">
                                наблюдения за остаточным         центр </w:t>
      </w:r>
    </w:p>
    <w:p>
      <w:pPr>
        <w:spacing w:after="0"/>
        <w:ind w:left="0"/>
        <w:jc w:val="both"/>
      </w:pPr>
      <w:r>
        <w:rPr>
          <w:rFonts w:ascii="Times New Roman"/>
          <w:b w:val="false"/>
          <w:i w:val="false"/>
          <w:color w:val="000000"/>
          <w:sz w:val="28"/>
        </w:rPr>
        <w:t xml:space="preserve">
                                количеством пестицидов,          агрохи- </w:t>
      </w:r>
    </w:p>
    <w:p>
      <w:pPr>
        <w:spacing w:after="0"/>
        <w:ind w:left="0"/>
        <w:jc w:val="both"/>
      </w:pPr>
      <w:r>
        <w:rPr>
          <w:rFonts w:ascii="Times New Roman"/>
          <w:b w:val="false"/>
          <w:i w:val="false"/>
          <w:color w:val="000000"/>
          <w:sz w:val="28"/>
        </w:rPr>
        <w:t xml:space="preserve">
                                тяжелых металлов, нитра-         мической </w:t>
      </w:r>
    </w:p>
    <w:p>
      <w:pPr>
        <w:spacing w:after="0"/>
        <w:ind w:left="0"/>
        <w:jc w:val="both"/>
      </w:pPr>
      <w:r>
        <w:rPr>
          <w:rFonts w:ascii="Times New Roman"/>
          <w:b w:val="false"/>
          <w:i w:val="false"/>
          <w:color w:val="000000"/>
          <w:sz w:val="28"/>
        </w:rPr>
        <w:t xml:space="preserve">
                                тов, за уровнем радиоак-         службы </w:t>
      </w:r>
    </w:p>
    <w:p>
      <w:pPr>
        <w:spacing w:after="0"/>
        <w:ind w:left="0"/>
        <w:jc w:val="both"/>
      </w:pPr>
      <w:r>
        <w:rPr>
          <w:rFonts w:ascii="Times New Roman"/>
          <w:b w:val="false"/>
          <w:i w:val="false"/>
          <w:color w:val="000000"/>
          <w:sz w:val="28"/>
        </w:rPr>
        <w:t xml:space="preserve">
                                тивного загрязнения в </w:t>
      </w:r>
    </w:p>
    <w:p>
      <w:pPr>
        <w:spacing w:after="0"/>
        <w:ind w:left="0"/>
        <w:jc w:val="both"/>
      </w:pPr>
      <w:r>
        <w:rPr>
          <w:rFonts w:ascii="Times New Roman"/>
          <w:b w:val="false"/>
          <w:i w:val="false"/>
          <w:color w:val="000000"/>
          <w:sz w:val="28"/>
        </w:rPr>
        <w:t xml:space="preserve">
                                почвах, составления по </w:t>
      </w:r>
    </w:p>
    <w:p>
      <w:pPr>
        <w:spacing w:after="0"/>
        <w:ind w:left="0"/>
        <w:jc w:val="both"/>
      </w:pPr>
      <w:r>
        <w:rPr>
          <w:rFonts w:ascii="Times New Roman"/>
          <w:b w:val="false"/>
          <w:i w:val="false"/>
          <w:color w:val="000000"/>
          <w:sz w:val="28"/>
        </w:rPr>
        <w:t xml:space="preserve">
                                результатам агрохимичес- </w:t>
      </w:r>
    </w:p>
    <w:p>
      <w:pPr>
        <w:spacing w:after="0"/>
        <w:ind w:left="0"/>
        <w:jc w:val="both"/>
      </w:pPr>
      <w:r>
        <w:rPr>
          <w:rFonts w:ascii="Times New Roman"/>
          <w:b w:val="false"/>
          <w:i w:val="false"/>
          <w:color w:val="000000"/>
          <w:sz w:val="28"/>
        </w:rPr>
        <w:t xml:space="preserve">
                                ких обследований картог- </w:t>
      </w:r>
    </w:p>
    <w:p>
      <w:pPr>
        <w:spacing w:after="0"/>
        <w:ind w:left="0"/>
        <w:jc w:val="both"/>
      </w:pPr>
      <w:r>
        <w:rPr>
          <w:rFonts w:ascii="Times New Roman"/>
          <w:b w:val="false"/>
          <w:i w:val="false"/>
          <w:color w:val="000000"/>
          <w:sz w:val="28"/>
        </w:rPr>
        <w:t xml:space="preserve">
                                рамм содержания подвижных </w:t>
      </w:r>
    </w:p>
    <w:p>
      <w:pPr>
        <w:spacing w:after="0"/>
        <w:ind w:left="0"/>
        <w:jc w:val="both"/>
      </w:pPr>
      <w:r>
        <w:rPr>
          <w:rFonts w:ascii="Times New Roman"/>
          <w:b w:val="false"/>
          <w:i w:val="false"/>
          <w:color w:val="000000"/>
          <w:sz w:val="28"/>
        </w:rPr>
        <w:t xml:space="preserve">
                                форм питательных веществ </w:t>
      </w:r>
    </w:p>
    <w:p>
      <w:pPr>
        <w:spacing w:after="0"/>
        <w:ind w:left="0"/>
        <w:jc w:val="both"/>
      </w:pPr>
      <w:r>
        <w:rPr>
          <w:rFonts w:ascii="Times New Roman"/>
          <w:b w:val="false"/>
          <w:i w:val="false"/>
          <w:color w:val="000000"/>
          <w:sz w:val="28"/>
        </w:rPr>
        <w:t xml:space="preserve">
                                - азота, фосфора, обмен- </w:t>
      </w:r>
    </w:p>
    <w:p>
      <w:pPr>
        <w:spacing w:after="0"/>
        <w:ind w:left="0"/>
        <w:jc w:val="both"/>
      </w:pPr>
      <w:r>
        <w:rPr>
          <w:rFonts w:ascii="Times New Roman"/>
          <w:b w:val="false"/>
          <w:i w:val="false"/>
          <w:color w:val="000000"/>
          <w:sz w:val="28"/>
        </w:rPr>
        <w:t xml:space="preserve">
                                ного калия, микроэлемен- </w:t>
      </w:r>
    </w:p>
    <w:p>
      <w:pPr>
        <w:spacing w:after="0"/>
        <w:ind w:left="0"/>
        <w:jc w:val="both"/>
      </w:pPr>
      <w:r>
        <w:rPr>
          <w:rFonts w:ascii="Times New Roman"/>
          <w:b w:val="false"/>
          <w:i w:val="false"/>
          <w:color w:val="000000"/>
          <w:sz w:val="28"/>
        </w:rPr>
        <w:t xml:space="preserve">
                                тов и других показателей, </w:t>
      </w:r>
    </w:p>
    <w:p>
      <w:pPr>
        <w:spacing w:after="0"/>
        <w:ind w:left="0"/>
        <w:jc w:val="both"/>
      </w:pPr>
      <w:r>
        <w:rPr>
          <w:rFonts w:ascii="Times New Roman"/>
          <w:b w:val="false"/>
          <w:i w:val="false"/>
          <w:color w:val="000000"/>
          <w:sz w:val="28"/>
        </w:rPr>
        <w:t xml:space="preserve">
                                формирования банка агро- </w:t>
      </w:r>
    </w:p>
    <w:p>
      <w:pPr>
        <w:spacing w:after="0"/>
        <w:ind w:left="0"/>
        <w:jc w:val="both"/>
      </w:pPr>
      <w:r>
        <w:rPr>
          <w:rFonts w:ascii="Times New Roman"/>
          <w:b w:val="false"/>
          <w:i w:val="false"/>
          <w:color w:val="000000"/>
          <w:sz w:val="28"/>
        </w:rPr>
        <w:t xml:space="preserve">
                                химических данных, раз- </w:t>
      </w:r>
    </w:p>
    <w:p>
      <w:pPr>
        <w:spacing w:after="0"/>
        <w:ind w:left="0"/>
        <w:jc w:val="both"/>
      </w:pPr>
      <w:r>
        <w:rPr>
          <w:rFonts w:ascii="Times New Roman"/>
          <w:b w:val="false"/>
          <w:i w:val="false"/>
          <w:color w:val="000000"/>
          <w:sz w:val="28"/>
        </w:rPr>
        <w:t xml:space="preserve">
                                работки рекомендаций по </w:t>
      </w:r>
    </w:p>
    <w:p>
      <w:pPr>
        <w:spacing w:after="0"/>
        <w:ind w:left="0"/>
        <w:jc w:val="both"/>
      </w:pPr>
      <w:r>
        <w:rPr>
          <w:rFonts w:ascii="Times New Roman"/>
          <w:b w:val="false"/>
          <w:i w:val="false"/>
          <w:color w:val="000000"/>
          <w:sz w:val="28"/>
        </w:rPr>
        <w:t xml:space="preserve">
                                эффективному использова- </w:t>
      </w:r>
    </w:p>
    <w:p>
      <w:pPr>
        <w:spacing w:after="0"/>
        <w:ind w:left="0"/>
        <w:jc w:val="both"/>
      </w:pPr>
      <w:r>
        <w:rPr>
          <w:rFonts w:ascii="Times New Roman"/>
          <w:b w:val="false"/>
          <w:i w:val="false"/>
          <w:color w:val="000000"/>
          <w:sz w:val="28"/>
        </w:rPr>
        <w:t xml:space="preserve">
                                нию пашни на основе </w:t>
      </w:r>
    </w:p>
    <w:p>
      <w:pPr>
        <w:spacing w:after="0"/>
        <w:ind w:left="0"/>
        <w:jc w:val="both"/>
      </w:pPr>
      <w:r>
        <w:rPr>
          <w:rFonts w:ascii="Times New Roman"/>
          <w:b w:val="false"/>
          <w:i w:val="false"/>
          <w:color w:val="000000"/>
          <w:sz w:val="28"/>
        </w:rPr>
        <w:t xml:space="preserve">
                                применения экономически </w:t>
      </w:r>
    </w:p>
    <w:p>
      <w:pPr>
        <w:spacing w:after="0"/>
        <w:ind w:left="0"/>
        <w:jc w:val="both"/>
      </w:pPr>
      <w:r>
        <w:rPr>
          <w:rFonts w:ascii="Times New Roman"/>
          <w:b w:val="false"/>
          <w:i w:val="false"/>
          <w:color w:val="000000"/>
          <w:sz w:val="28"/>
        </w:rPr>
        <w:t xml:space="preserve">
                                оправданных доз минераль- </w:t>
      </w:r>
    </w:p>
    <w:p>
      <w:pPr>
        <w:spacing w:after="0"/>
        <w:ind w:left="0"/>
        <w:jc w:val="both"/>
      </w:pPr>
      <w:r>
        <w:rPr>
          <w:rFonts w:ascii="Times New Roman"/>
          <w:b w:val="false"/>
          <w:i w:val="false"/>
          <w:color w:val="000000"/>
          <w:sz w:val="28"/>
        </w:rPr>
        <w:t xml:space="preserve">
                                ных и органических </w:t>
      </w:r>
    </w:p>
    <w:p>
      <w:pPr>
        <w:spacing w:after="0"/>
        <w:ind w:left="0"/>
        <w:jc w:val="both"/>
      </w:pPr>
      <w:r>
        <w:rPr>
          <w:rFonts w:ascii="Times New Roman"/>
          <w:b w:val="false"/>
          <w:i w:val="false"/>
          <w:color w:val="000000"/>
          <w:sz w:val="28"/>
        </w:rPr>
        <w:t xml:space="preserve">
                                удобрений. </w:t>
      </w:r>
    </w:p>
    <w:p>
      <w:pPr>
        <w:spacing w:after="0"/>
        <w:ind w:left="0"/>
        <w:jc w:val="both"/>
      </w:pPr>
      <w:r>
        <w:rPr>
          <w:rFonts w:ascii="Times New Roman"/>
          <w:b w:val="false"/>
          <w:i w:val="false"/>
          <w:color w:val="000000"/>
          <w:sz w:val="28"/>
        </w:rPr>
        <w:t xml:space="preserve">
                031  Подготовка Проведение капитального   В те-  Минис- </w:t>
      </w:r>
    </w:p>
    <w:p>
      <w:pPr>
        <w:spacing w:after="0"/>
        <w:ind w:left="0"/>
        <w:jc w:val="both"/>
      </w:pPr>
      <w:r>
        <w:rPr>
          <w:rFonts w:ascii="Times New Roman"/>
          <w:b w:val="false"/>
          <w:i w:val="false"/>
          <w:color w:val="000000"/>
          <w:sz w:val="28"/>
        </w:rPr>
        <w:t xml:space="preserve">
                     производ-  ремонта здания:           чение  терство </w:t>
      </w:r>
    </w:p>
    <w:p>
      <w:pPr>
        <w:spacing w:after="0"/>
        <w:ind w:left="0"/>
        <w:jc w:val="both"/>
      </w:pPr>
      <w:r>
        <w:rPr>
          <w:rFonts w:ascii="Times New Roman"/>
          <w:b w:val="false"/>
          <w:i w:val="false"/>
          <w:color w:val="000000"/>
          <w:sz w:val="28"/>
        </w:rPr>
        <w:t xml:space="preserve">
                     ственной   Частичный ремонт кровли   года   сельско- </w:t>
      </w:r>
    </w:p>
    <w:p>
      <w:pPr>
        <w:spacing w:after="0"/>
        <w:ind w:left="0"/>
        <w:jc w:val="both"/>
      </w:pPr>
      <w:r>
        <w:rPr>
          <w:rFonts w:ascii="Times New Roman"/>
          <w:b w:val="false"/>
          <w:i w:val="false"/>
          <w:color w:val="000000"/>
          <w:sz w:val="28"/>
        </w:rPr>
        <w:t xml:space="preserve">
                     базы для   здания - 100 м2;                 го хо- </w:t>
      </w:r>
    </w:p>
    <w:p>
      <w:pPr>
        <w:spacing w:after="0"/>
        <w:ind w:left="0"/>
        <w:jc w:val="both"/>
      </w:pPr>
      <w:r>
        <w:rPr>
          <w:rFonts w:ascii="Times New Roman"/>
          <w:b w:val="false"/>
          <w:i w:val="false"/>
          <w:color w:val="000000"/>
          <w:sz w:val="28"/>
        </w:rPr>
        <w:t xml:space="preserve">
                     государст- Восстановление системы           зяйства </w:t>
      </w:r>
    </w:p>
    <w:p>
      <w:pPr>
        <w:spacing w:after="0"/>
        <w:ind w:left="0"/>
        <w:jc w:val="both"/>
      </w:pPr>
      <w:r>
        <w:rPr>
          <w:rFonts w:ascii="Times New Roman"/>
          <w:b w:val="false"/>
          <w:i w:val="false"/>
          <w:color w:val="000000"/>
          <w:sz w:val="28"/>
        </w:rPr>
        <w:t xml:space="preserve">
                     венного    отопления:                       Респуб- </w:t>
      </w:r>
    </w:p>
    <w:p>
      <w:pPr>
        <w:spacing w:after="0"/>
        <w:ind w:left="0"/>
        <w:jc w:val="both"/>
      </w:pPr>
      <w:r>
        <w:rPr>
          <w:rFonts w:ascii="Times New Roman"/>
          <w:b w:val="false"/>
          <w:i w:val="false"/>
          <w:color w:val="000000"/>
          <w:sz w:val="28"/>
        </w:rPr>
        <w:t xml:space="preserve">
                     учреждения - разборка трубопроводов         лики </w:t>
      </w:r>
    </w:p>
    <w:p>
      <w:pPr>
        <w:spacing w:after="0"/>
        <w:ind w:left="0"/>
        <w:jc w:val="both"/>
      </w:pPr>
      <w:r>
        <w:rPr>
          <w:rFonts w:ascii="Times New Roman"/>
          <w:b w:val="false"/>
          <w:i w:val="false"/>
          <w:color w:val="000000"/>
          <w:sz w:val="28"/>
        </w:rPr>
        <w:t xml:space="preserve">
                     "Республи- отопления -3100 м, прок-         Казах- </w:t>
      </w:r>
    </w:p>
    <w:p>
      <w:pPr>
        <w:spacing w:after="0"/>
        <w:ind w:left="0"/>
        <w:jc w:val="both"/>
      </w:pPr>
      <w:r>
        <w:rPr>
          <w:rFonts w:ascii="Times New Roman"/>
          <w:b w:val="false"/>
          <w:i w:val="false"/>
          <w:color w:val="000000"/>
          <w:sz w:val="28"/>
        </w:rPr>
        <w:t xml:space="preserve">
                     канский    ладка трубопроводов отоп-        стан, </w:t>
      </w:r>
    </w:p>
    <w:p>
      <w:pPr>
        <w:spacing w:after="0"/>
        <w:ind w:left="0"/>
        <w:jc w:val="both"/>
      </w:pPr>
      <w:r>
        <w:rPr>
          <w:rFonts w:ascii="Times New Roman"/>
          <w:b w:val="false"/>
          <w:i w:val="false"/>
          <w:color w:val="000000"/>
          <w:sz w:val="28"/>
        </w:rPr>
        <w:t xml:space="preserve">
                     научно-    ления - 5550 м, демонтаж         Респуб- </w:t>
      </w:r>
    </w:p>
    <w:p>
      <w:pPr>
        <w:spacing w:after="0"/>
        <w:ind w:left="0"/>
        <w:jc w:val="both"/>
      </w:pPr>
      <w:r>
        <w:rPr>
          <w:rFonts w:ascii="Times New Roman"/>
          <w:b w:val="false"/>
          <w:i w:val="false"/>
          <w:color w:val="000000"/>
          <w:sz w:val="28"/>
        </w:rPr>
        <w:t xml:space="preserve">
                     методичес- радиаторов                       ликан- </w:t>
      </w:r>
    </w:p>
    <w:p>
      <w:pPr>
        <w:spacing w:after="0"/>
        <w:ind w:left="0"/>
        <w:jc w:val="both"/>
      </w:pPr>
      <w:r>
        <w:rPr>
          <w:rFonts w:ascii="Times New Roman"/>
          <w:b w:val="false"/>
          <w:i w:val="false"/>
          <w:color w:val="000000"/>
          <w:sz w:val="28"/>
        </w:rPr>
        <w:t xml:space="preserve">
                     кий центр  - 500 штук, демонтаж             ский </w:t>
      </w:r>
    </w:p>
    <w:p>
      <w:pPr>
        <w:spacing w:after="0"/>
        <w:ind w:left="0"/>
        <w:jc w:val="both"/>
      </w:pPr>
      <w:r>
        <w:rPr>
          <w:rFonts w:ascii="Times New Roman"/>
          <w:b w:val="false"/>
          <w:i w:val="false"/>
          <w:color w:val="000000"/>
          <w:sz w:val="28"/>
        </w:rPr>
        <w:t xml:space="preserve">
                     агрохими-  регистров - 30 штук,             научно- </w:t>
      </w:r>
    </w:p>
    <w:p>
      <w:pPr>
        <w:spacing w:after="0"/>
        <w:ind w:left="0"/>
        <w:jc w:val="both"/>
      </w:pPr>
      <w:r>
        <w:rPr>
          <w:rFonts w:ascii="Times New Roman"/>
          <w:b w:val="false"/>
          <w:i w:val="false"/>
          <w:color w:val="000000"/>
          <w:sz w:val="28"/>
        </w:rPr>
        <w:t xml:space="preserve">
                     ческой     установка радиаторов -           методи- </w:t>
      </w:r>
    </w:p>
    <w:p>
      <w:pPr>
        <w:spacing w:after="0"/>
        <w:ind w:left="0"/>
        <w:jc w:val="both"/>
      </w:pPr>
      <w:r>
        <w:rPr>
          <w:rFonts w:ascii="Times New Roman"/>
          <w:b w:val="false"/>
          <w:i w:val="false"/>
          <w:color w:val="000000"/>
          <w:sz w:val="28"/>
        </w:rPr>
        <w:t xml:space="preserve">
                     службы"    600 кв, установка раковин        ческий </w:t>
      </w:r>
    </w:p>
    <w:p>
      <w:pPr>
        <w:spacing w:after="0"/>
        <w:ind w:left="0"/>
        <w:jc w:val="both"/>
      </w:pPr>
      <w:r>
        <w:rPr>
          <w:rFonts w:ascii="Times New Roman"/>
          <w:b w:val="false"/>
          <w:i w:val="false"/>
          <w:color w:val="000000"/>
          <w:sz w:val="28"/>
        </w:rPr>
        <w:t xml:space="preserve">
                                - 40 штук, установка             центр </w:t>
      </w:r>
    </w:p>
    <w:p>
      <w:pPr>
        <w:spacing w:after="0"/>
        <w:ind w:left="0"/>
        <w:jc w:val="both"/>
      </w:pPr>
      <w:r>
        <w:rPr>
          <w:rFonts w:ascii="Times New Roman"/>
          <w:b w:val="false"/>
          <w:i w:val="false"/>
          <w:color w:val="000000"/>
          <w:sz w:val="28"/>
        </w:rPr>
        <w:t xml:space="preserve">
                                унитазов с бачками - 24          агрохи- </w:t>
      </w:r>
    </w:p>
    <w:p>
      <w:pPr>
        <w:spacing w:after="0"/>
        <w:ind w:left="0"/>
        <w:jc w:val="both"/>
      </w:pPr>
      <w:r>
        <w:rPr>
          <w:rFonts w:ascii="Times New Roman"/>
          <w:b w:val="false"/>
          <w:i w:val="false"/>
          <w:color w:val="000000"/>
          <w:sz w:val="28"/>
        </w:rPr>
        <w:t xml:space="preserve">
                                штуки, писсуаров - 32            мической </w:t>
      </w:r>
    </w:p>
    <w:p>
      <w:pPr>
        <w:spacing w:after="0"/>
        <w:ind w:left="0"/>
        <w:jc w:val="both"/>
      </w:pPr>
      <w:r>
        <w:rPr>
          <w:rFonts w:ascii="Times New Roman"/>
          <w:b w:val="false"/>
          <w:i w:val="false"/>
          <w:color w:val="000000"/>
          <w:sz w:val="28"/>
        </w:rPr>
        <w:t xml:space="preserve">
                                штук;                            службы </w:t>
      </w:r>
    </w:p>
    <w:p>
      <w:pPr>
        <w:spacing w:after="0"/>
        <w:ind w:left="0"/>
        <w:jc w:val="both"/>
      </w:pPr>
      <w:r>
        <w:rPr>
          <w:rFonts w:ascii="Times New Roman"/>
          <w:b w:val="false"/>
          <w:i w:val="false"/>
          <w:color w:val="000000"/>
          <w:sz w:val="28"/>
        </w:rPr>
        <w:t xml:space="preserve">
                                Восстановление системы </w:t>
      </w:r>
    </w:p>
    <w:p>
      <w:pPr>
        <w:spacing w:after="0"/>
        <w:ind w:left="0"/>
        <w:jc w:val="both"/>
      </w:pPr>
      <w:r>
        <w:rPr>
          <w:rFonts w:ascii="Times New Roman"/>
          <w:b w:val="false"/>
          <w:i w:val="false"/>
          <w:color w:val="000000"/>
          <w:sz w:val="28"/>
        </w:rPr>
        <w:t xml:space="preserve">
                                водоснабжения и канали- </w:t>
      </w:r>
    </w:p>
    <w:p>
      <w:pPr>
        <w:spacing w:after="0"/>
        <w:ind w:left="0"/>
        <w:jc w:val="both"/>
      </w:pPr>
      <w:r>
        <w:rPr>
          <w:rFonts w:ascii="Times New Roman"/>
          <w:b w:val="false"/>
          <w:i w:val="false"/>
          <w:color w:val="000000"/>
          <w:sz w:val="28"/>
        </w:rPr>
        <w:t xml:space="preserve">
                                зации - разборка трубо- </w:t>
      </w:r>
    </w:p>
    <w:p>
      <w:pPr>
        <w:spacing w:after="0"/>
        <w:ind w:left="0"/>
        <w:jc w:val="both"/>
      </w:pPr>
      <w:r>
        <w:rPr>
          <w:rFonts w:ascii="Times New Roman"/>
          <w:b w:val="false"/>
          <w:i w:val="false"/>
          <w:color w:val="000000"/>
          <w:sz w:val="28"/>
        </w:rPr>
        <w:t xml:space="preserve">
                                проводов - 213 м, прок- </w:t>
      </w:r>
    </w:p>
    <w:p>
      <w:pPr>
        <w:spacing w:after="0"/>
        <w:ind w:left="0"/>
        <w:jc w:val="both"/>
      </w:pPr>
      <w:r>
        <w:rPr>
          <w:rFonts w:ascii="Times New Roman"/>
          <w:b w:val="false"/>
          <w:i w:val="false"/>
          <w:color w:val="000000"/>
          <w:sz w:val="28"/>
        </w:rPr>
        <w:t xml:space="preserve">
                                ладка трубопроводов - </w:t>
      </w:r>
    </w:p>
    <w:p>
      <w:pPr>
        <w:spacing w:after="0"/>
        <w:ind w:left="0"/>
        <w:jc w:val="both"/>
      </w:pPr>
      <w:r>
        <w:rPr>
          <w:rFonts w:ascii="Times New Roman"/>
          <w:b w:val="false"/>
          <w:i w:val="false"/>
          <w:color w:val="000000"/>
          <w:sz w:val="28"/>
        </w:rPr>
        <w:t xml:space="preserve">
                                213 м, изготовление </w:t>
      </w:r>
    </w:p>
    <w:p>
      <w:pPr>
        <w:spacing w:after="0"/>
        <w:ind w:left="0"/>
        <w:jc w:val="both"/>
      </w:pPr>
      <w:r>
        <w:rPr>
          <w:rFonts w:ascii="Times New Roman"/>
          <w:b w:val="false"/>
          <w:i w:val="false"/>
          <w:color w:val="000000"/>
          <w:sz w:val="28"/>
        </w:rPr>
        <w:t xml:space="preserve">
                                отводов - 350 штук, </w:t>
      </w:r>
    </w:p>
    <w:p>
      <w:pPr>
        <w:spacing w:after="0"/>
        <w:ind w:left="0"/>
        <w:jc w:val="both"/>
      </w:pPr>
      <w:r>
        <w:rPr>
          <w:rFonts w:ascii="Times New Roman"/>
          <w:b w:val="false"/>
          <w:i w:val="false"/>
          <w:color w:val="000000"/>
          <w:sz w:val="28"/>
        </w:rPr>
        <w:t xml:space="preserve">
                                флянцев - 50 штук, </w:t>
      </w:r>
    </w:p>
    <w:p>
      <w:pPr>
        <w:spacing w:after="0"/>
        <w:ind w:left="0"/>
        <w:jc w:val="both"/>
      </w:pPr>
      <w:r>
        <w:rPr>
          <w:rFonts w:ascii="Times New Roman"/>
          <w:b w:val="false"/>
          <w:i w:val="false"/>
          <w:color w:val="000000"/>
          <w:sz w:val="28"/>
        </w:rPr>
        <w:t xml:space="preserve">
                                задвижек - 25 штук, уста- </w:t>
      </w:r>
    </w:p>
    <w:p>
      <w:pPr>
        <w:spacing w:after="0"/>
        <w:ind w:left="0"/>
        <w:jc w:val="both"/>
      </w:pPr>
      <w:r>
        <w:rPr>
          <w:rFonts w:ascii="Times New Roman"/>
          <w:b w:val="false"/>
          <w:i w:val="false"/>
          <w:color w:val="000000"/>
          <w:sz w:val="28"/>
        </w:rPr>
        <w:t xml:space="preserve">
                                новка вентилей, задвижек, </w:t>
      </w:r>
    </w:p>
    <w:p>
      <w:pPr>
        <w:spacing w:after="0"/>
        <w:ind w:left="0"/>
        <w:jc w:val="both"/>
      </w:pPr>
      <w:r>
        <w:rPr>
          <w:rFonts w:ascii="Times New Roman"/>
          <w:b w:val="false"/>
          <w:i w:val="false"/>
          <w:color w:val="000000"/>
          <w:sz w:val="28"/>
        </w:rPr>
        <w:t xml:space="preserve">
                                затворов, клапанов обрат- </w:t>
      </w:r>
    </w:p>
    <w:p>
      <w:pPr>
        <w:spacing w:after="0"/>
        <w:ind w:left="0"/>
        <w:jc w:val="both"/>
      </w:pPr>
      <w:r>
        <w:rPr>
          <w:rFonts w:ascii="Times New Roman"/>
          <w:b w:val="false"/>
          <w:i w:val="false"/>
          <w:color w:val="000000"/>
          <w:sz w:val="28"/>
        </w:rPr>
        <w:t xml:space="preserve">
                                ных, кранов проходных на </w:t>
      </w:r>
    </w:p>
    <w:p>
      <w:pPr>
        <w:spacing w:after="0"/>
        <w:ind w:left="0"/>
        <w:jc w:val="both"/>
      </w:pPr>
      <w:r>
        <w:rPr>
          <w:rFonts w:ascii="Times New Roman"/>
          <w:b w:val="false"/>
          <w:i w:val="false"/>
          <w:color w:val="000000"/>
          <w:sz w:val="28"/>
        </w:rPr>
        <w:t xml:space="preserve">
                                трубопроводах - 40 штук; </w:t>
      </w:r>
    </w:p>
    <w:p>
      <w:pPr>
        <w:spacing w:after="0"/>
        <w:ind w:left="0"/>
        <w:jc w:val="both"/>
      </w:pPr>
      <w:r>
        <w:rPr>
          <w:rFonts w:ascii="Times New Roman"/>
          <w:b w:val="false"/>
          <w:i w:val="false"/>
          <w:color w:val="000000"/>
          <w:sz w:val="28"/>
        </w:rPr>
        <w:t xml:space="preserve">
                                Монтаж котлов на твердом </w:t>
      </w:r>
    </w:p>
    <w:p>
      <w:pPr>
        <w:spacing w:after="0"/>
        <w:ind w:left="0"/>
        <w:jc w:val="both"/>
      </w:pPr>
      <w:r>
        <w:rPr>
          <w:rFonts w:ascii="Times New Roman"/>
          <w:b w:val="false"/>
          <w:i w:val="false"/>
          <w:color w:val="000000"/>
          <w:sz w:val="28"/>
        </w:rPr>
        <w:t xml:space="preserve">
                                топливе - 2 штуки; </w:t>
      </w:r>
    </w:p>
    <w:p>
      <w:pPr>
        <w:spacing w:after="0"/>
        <w:ind w:left="0"/>
        <w:jc w:val="both"/>
      </w:pPr>
      <w:r>
        <w:rPr>
          <w:rFonts w:ascii="Times New Roman"/>
          <w:b w:val="false"/>
          <w:i w:val="false"/>
          <w:color w:val="000000"/>
          <w:sz w:val="28"/>
        </w:rPr>
        <w:t xml:space="preserve">
                                Строительство углехрани- </w:t>
      </w:r>
    </w:p>
    <w:p>
      <w:pPr>
        <w:spacing w:after="0"/>
        <w:ind w:left="0"/>
        <w:jc w:val="both"/>
      </w:pPr>
      <w:r>
        <w:rPr>
          <w:rFonts w:ascii="Times New Roman"/>
          <w:b w:val="false"/>
          <w:i w:val="false"/>
          <w:color w:val="000000"/>
          <w:sz w:val="28"/>
        </w:rPr>
        <w:t xml:space="preserve">
                                лища и золохранилища - </w:t>
      </w:r>
    </w:p>
    <w:p>
      <w:pPr>
        <w:spacing w:after="0"/>
        <w:ind w:left="0"/>
        <w:jc w:val="both"/>
      </w:pPr>
      <w:r>
        <w:rPr>
          <w:rFonts w:ascii="Times New Roman"/>
          <w:b w:val="false"/>
          <w:i w:val="false"/>
          <w:color w:val="000000"/>
          <w:sz w:val="28"/>
        </w:rPr>
        <w:t xml:space="preserve">
                                2 штуки; </w:t>
      </w:r>
    </w:p>
    <w:p>
      <w:pPr>
        <w:spacing w:after="0"/>
        <w:ind w:left="0"/>
        <w:jc w:val="both"/>
      </w:pPr>
      <w:r>
        <w:rPr>
          <w:rFonts w:ascii="Times New Roman"/>
          <w:b w:val="false"/>
          <w:i w:val="false"/>
          <w:color w:val="000000"/>
          <w:sz w:val="28"/>
        </w:rPr>
        <w:t xml:space="preserve">
                                Разработка проектно-смет- </w:t>
      </w:r>
    </w:p>
    <w:p>
      <w:pPr>
        <w:spacing w:after="0"/>
        <w:ind w:left="0"/>
        <w:jc w:val="both"/>
      </w:pPr>
      <w:r>
        <w:rPr>
          <w:rFonts w:ascii="Times New Roman"/>
          <w:b w:val="false"/>
          <w:i w:val="false"/>
          <w:color w:val="000000"/>
          <w:sz w:val="28"/>
        </w:rPr>
        <w:t xml:space="preserve">
                                ной документации; </w:t>
      </w:r>
    </w:p>
    <w:p>
      <w:pPr>
        <w:spacing w:after="0"/>
        <w:ind w:left="0"/>
        <w:jc w:val="both"/>
      </w:pPr>
      <w:r>
        <w:rPr>
          <w:rFonts w:ascii="Times New Roman"/>
          <w:b w:val="false"/>
          <w:i w:val="false"/>
          <w:color w:val="000000"/>
          <w:sz w:val="28"/>
        </w:rPr>
        <w:t xml:space="preserve">
                                Государственная экспертиза </w:t>
      </w:r>
    </w:p>
    <w:p>
      <w:pPr>
        <w:spacing w:after="0"/>
        <w:ind w:left="0"/>
        <w:jc w:val="both"/>
      </w:pPr>
      <w:r>
        <w:rPr>
          <w:rFonts w:ascii="Times New Roman"/>
          <w:b w:val="false"/>
          <w:i w:val="false"/>
          <w:color w:val="000000"/>
          <w:sz w:val="28"/>
        </w:rPr>
        <w:t xml:space="preserve">
                                проектно-сметной докумен- </w:t>
      </w:r>
    </w:p>
    <w:p>
      <w:pPr>
        <w:spacing w:after="0"/>
        <w:ind w:left="0"/>
        <w:jc w:val="both"/>
      </w:pPr>
      <w:r>
        <w:rPr>
          <w:rFonts w:ascii="Times New Roman"/>
          <w:b w:val="false"/>
          <w:i w:val="false"/>
          <w:color w:val="000000"/>
          <w:sz w:val="28"/>
        </w:rPr>
        <w:t xml:space="preserve">
                                тации.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обеспечение централизованного научно-методического руководства и координация деятельности почвенно-агрохимических лабораторий по всему комплексу вопросов, связанных с сохранением почвенного плодородия, качеством растениеводческой продукции, мониторингом плодородия земель сельскохозяйственного назначения, экологической оценкой средств химизации, разработкой научно обоснованных рекомендаций и нормативов применения минеральных и органических удобрений, приведение здания в соответствие с техническими и санитарно-гигиеническими нормами.       </w:t>
      </w:r>
    </w:p>
    <w:bookmarkStart w:name="z45" w:id="45"/>
    <w:p>
      <w:pPr>
        <w:spacing w:after="0"/>
        <w:ind w:left="0"/>
        <w:jc w:val="both"/>
      </w:pPr>
      <w:r>
        <w:rPr>
          <w:rFonts w:ascii="Times New Roman"/>
          <w:b w:val="false"/>
          <w:i w:val="false"/>
          <w:color w:val="000000"/>
          <w:sz w:val="28"/>
        </w:rPr>
        <w:t xml:space="preserve">
      Приложение 159        </w:t>
      </w:r>
    </w:p>
    <w:bookmarkEnd w:id="45"/>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702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Координация</w:t>
      </w:r>
      <w:r>
        <w:rPr>
          <w:rFonts w:ascii="Times New Roman"/>
          <w:b w:val="false"/>
          <w:i w:val="false"/>
          <w:color w:val="000000"/>
          <w:sz w:val="28"/>
        </w:rPr>
        <w:t xml:space="preserve"> </w:t>
      </w:r>
      <w:r>
        <w:rPr>
          <w:rFonts w:ascii="Times New Roman"/>
          <w:b/>
          <w:i w:val="false"/>
          <w:color w:val="000000"/>
          <w:sz w:val="28"/>
        </w:rPr>
        <w:t>разработки</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внедрения</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проектно</w:t>
      </w:r>
      <w:r>
        <w:rPr>
          <w:rFonts w:ascii="Times New Roman"/>
          <w:b/>
          <w:i w:val="false"/>
          <w:color w:val="000000"/>
          <w:sz w:val="28"/>
        </w:rPr>
        <w:t>-</w:t>
      </w:r>
      <w:r>
        <w:rPr>
          <w:rFonts w:ascii="Times New Roman"/>
          <w:b/>
          <w:i w:val="false"/>
          <w:color w:val="000000"/>
          <w:sz w:val="28"/>
        </w:rPr>
        <w:t>изыскательских</w:t>
      </w:r>
      <w:r>
        <w:rPr>
          <w:rFonts w:ascii="Times New Roman"/>
          <w:b w:val="false"/>
          <w:i w:val="false"/>
          <w:color w:val="000000"/>
          <w:sz w:val="28"/>
        </w:rPr>
        <w:t xml:space="preserve"> </w:t>
      </w:r>
      <w:r>
        <w:rPr>
          <w:rFonts w:ascii="Times New Roman"/>
          <w:b/>
          <w:i w:val="false"/>
          <w:color w:val="000000"/>
          <w:sz w:val="28"/>
        </w:rPr>
        <w:t>работ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гидромелиоративных</w:t>
      </w:r>
      <w:r>
        <w:rPr>
          <w:rFonts w:ascii="Times New Roman"/>
          <w:b w:val="false"/>
          <w:i w:val="false"/>
          <w:color w:val="000000"/>
          <w:sz w:val="28"/>
        </w:rPr>
        <w:t xml:space="preserve"> </w:t>
      </w:r>
      <w:r>
        <w:rPr>
          <w:rFonts w:ascii="Times New Roman"/>
          <w:b/>
          <w:i w:val="false"/>
          <w:color w:val="000000"/>
          <w:sz w:val="28"/>
        </w:rPr>
        <w:t>систем</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10 272 тысячи тенге (десять миллионов двести семьдесят две тысячи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5 июня 2002 года N 889 "О Государственной агропродовольственной программе Республики Казахстан на 2003-2005 годы".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повышение урожайности сельскохозяйственных культур. </w:t>
      </w:r>
    </w:p>
    <w:p>
      <w:pPr>
        <w:spacing w:after="0"/>
        <w:ind w:left="0"/>
        <w:jc w:val="both"/>
      </w:pPr>
      <w:r>
        <w:rPr>
          <w:rFonts w:ascii="Times New Roman"/>
          <w:b w:val="false"/>
          <w:i w:val="false"/>
          <w:color w:val="000000"/>
          <w:sz w:val="28"/>
        </w:rPr>
        <w:t xml:space="preserve">
            5. Задачи бюджетной программы: обеспечение проектных предприятий методическими указаниями, едиными республиканскими нормами, стандартами по проектно-изыскательским работам, повышение качества исполнения работ по технико-экономическому обоснованию и проектно-сметной документации, ремонтно-восстановительных работ на гидромелиоративных системах и водохозяйственных объектах, рассмотрение спорных ситуаций между проектными предприятиями и заказчиками, разработка единой республиканской нормативной документации по проектированию, выдача заключений и проведение экспертизы технико-экономических обоснований и проектно-сметной документации.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702        Координа- </w:t>
      </w:r>
    </w:p>
    <w:p>
      <w:pPr>
        <w:spacing w:after="0"/>
        <w:ind w:left="0"/>
        <w:jc w:val="both"/>
      </w:pPr>
      <w:r>
        <w:rPr>
          <w:rFonts w:ascii="Times New Roman"/>
          <w:b w:val="false"/>
          <w:i w:val="false"/>
          <w:color w:val="000000"/>
          <w:sz w:val="28"/>
        </w:rPr>
        <w:t xml:space="preserve">
                     ция разра- </w:t>
      </w:r>
    </w:p>
    <w:p>
      <w:pPr>
        <w:spacing w:after="0"/>
        <w:ind w:left="0"/>
        <w:jc w:val="both"/>
      </w:pPr>
      <w:r>
        <w:rPr>
          <w:rFonts w:ascii="Times New Roman"/>
          <w:b w:val="false"/>
          <w:i w:val="false"/>
          <w:color w:val="000000"/>
          <w:sz w:val="28"/>
        </w:rPr>
        <w:t xml:space="preserve">
                     ботки и </w:t>
      </w:r>
    </w:p>
    <w:p>
      <w:pPr>
        <w:spacing w:after="0"/>
        <w:ind w:left="0"/>
        <w:jc w:val="both"/>
      </w:pPr>
      <w:r>
        <w:rPr>
          <w:rFonts w:ascii="Times New Roman"/>
          <w:b w:val="false"/>
          <w:i w:val="false"/>
          <w:color w:val="000000"/>
          <w:sz w:val="28"/>
        </w:rPr>
        <w:t xml:space="preserve">
                     внедрения </w:t>
      </w:r>
    </w:p>
    <w:p>
      <w:pPr>
        <w:spacing w:after="0"/>
        <w:ind w:left="0"/>
        <w:jc w:val="both"/>
      </w:pPr>
      <w:r>
        <w:rPr>
          <w:rFonts w:ascii="Times New Roman"/>
          <w:b w:val="false"/>
          <w:i w:val="false"/>
          <w:color w:val="000000"/>
          <w:sz w:val="28"/>
        </w:rPr>
        <w:t xml:space="preserve">
                     проектно- </w:t>
      </w:r>
    </w:p>
    <w:p>
      <w:pPr>
        <w:spacing w:after="0"/>
        <w:ind w:left="0"/>
        <w:jc w:val="both"/>
      </w:pPr>
      <w:r>
        <w:rPr>
          <w:rFonts w:ascii="Times New Roman"/>
          <w:b w:val="false"/>
          <w:i w:val="false"/>
          <w:color w:val="000000"/>
          <w:sz w:val="28"/>
        </w:rPr>
        <w:t xml:space="preserve">
                     изыска- </w:t>
      </w:r>
    </w:p>
    <w:p>
      <w:pPr>
        <w:spacing w:after="0"/>
        <w:ind w:left="0"/>
        <w:jc w:val="both"/>
      </w:pPr>
      <w:r>
        <w:rPr>
          <w:rFonts w:ascii="Times New Roman"/>
          <w:b w:val="false"/>
          <w:i w:val="false"/>
          <w:color w:val="000000"/>
          <w:sz w:val="28"/>
        </w:rPr>
        <w:t xml:space="preserve">
                     тельских </w:t>
      </w:r>
    </w:p>
    <w:p>
      <w:pPr>
        <w:spacing w:after="0"/>
        <w:ind w:left="0"/>
        <w:jc w:val="both"/>
      </w:pPr>
      <w:r>
        <w:rPr>
          <w:rFonts w:ascii="Times New Roman"/>
          <w:b w:val="false"/>
          <w:i w:val="false"/>
          <w:color w:val="000000"/>
          <w:sz w:val="28"/>
        </w:rPr>
        <w:t xml:space="preserve">
                     работ гид- </w:t>
      </w:r>
    </w:p>
    <w:p>
      <w:pPr>
        <w:spacing w:after="0"/>
        <w:ind w:left="0"/>
        <w:jc w:val="both"/>
      </w:pPr>
      <w:r>
        <w:rPr>
          <w:rFonts w:ascii="Times New Roman"/>
          <w:b w:val="false"/>
          <w:i w:val="false"/>
          <w:color w:val="000000"/>
          <w:sz w:val="28"/>
        </w:rPr>
        <w:t xml:space="preserve">
                     ромелио- </w:t>
      </w:r>
    </w:p>
    <w:p>
      <w:pPr>
        <w:spacing w:after="0"/>
        <w:ind w:left="0"/>
        <w:jc w:val="both"/>
      </w:pPr>
      <w:r>
        <w:rPr>
          <w:rFonts w:ascii="Times New Roman"/>
          <w:b w:val="false"/>
          <w:i w:val="false"/>
          <w:color w:val="000000"/>
          <w:sz w:val="28"/>
        </w:rPr>
        <w:t xml:space="preserve">
                     ративных </w:t>
      </w:r>
    </w:p>
    <w:p>
      <w:pPr>
        <w:spacing w:after="0"/>
        <w:ind w:left="0"/>
        <w:jc w:val="both"/>
      </w:pPr>
      <w:r>
        <w:rPr>
          <w:rFonts w:ascii="Times New Roman"/>
          <w:b w:val="false"/>
          <w:i w:val="false"/>
          <w:color w:val="000000"/>
          <w:sz w:val="28"/>
        </w:rPr>
        <w:t xml:space="preserve">
                     систем. </w:t>
      </w:r>
    </w:p>
    <w:p>
      <w:pPr>
        <w:spacing w:after="0"/>
        <w:ind w:left="0"/>
        <w:jc w:val="both"/>
      </w:pPr>
      <w:r>
        <w:rPr>
          <w:rFonts w:ascii="Times New Roman"/>
          <w:b w:val="false"/>
          <w:i w:val="false"/>
          <w:color w:val="000000"/>
          <w:sz w:val="28"/>
        </w:rPr>
        <w:t xml:space="preserve">
               30    Республи-  Содержание государствен-  В те-  Минис- </w:t>
      </w:r>
    </w:p>
    <w:p>
      <w:pPr>
        <w:spacing w:after="0"/>
        <w:ind w:left="0"/>
        <w:jc w:val="both"/>
      </w:pPr>
      <w:r>
        <w:rPr>
          <w:rFonts w:ascii="Times New Roman"/>
          <w:b w:val="false"/>
          <w:i w:val="false"/>
          <w:color w:val="000000"/>
          <w:sz w:val="28"/>
        </w:rPr>
        <w:t xml:space="preserve">
                     канский    ного учреждения со штат-  чение  терство </w:t>
      </w:r>
    </w:p>
    <w:p>
      <w:pPr>
        <w:spacing w:after="0"/>
        <w:ind w:left="0"/>
        <w:jc w:val="both"/>
      </w:pPr>
      <w:r>
        <w:rPr>
          <w:rFonts w:ascii="Times New Roman"/>
          <w:b w:val="false"/>
          <w:i w:val="false"/>
          <w:color w:val="000000"/>
          <w:sz w:val="28"/>
        </w:rPr>
        <w:t xml:space="preserve">
                     методи-    ной численностью 23       года   сельско- </w:t>
      </w:r>
    </w:p>
    <w:p>
      <w:pPr>
        <w:spacing w:after="0"/>
        <w:ind w:left="0"/>
        <w:jc w:val="both"/>
      </w:pPr>
      <w:r>
        <w:rPr>
          <w:rFonts w:ascii="Times New Roman"/>
          <w:b w:val="false"/>
          <w:i w:val="false"/>
          <w:color w:val="000000"/>
          <w:sz w:val="28"/>
        </w:rPr>
        <w:t xml:space="preserve">
                     ческий     человека с целью:                го хо- </w:t>
      </w:r>
    </w:p>
    <w:p>
      <w:pPr>
        <w:spacing w:after="0"/>
        <w:ind w:left="0"/>
        <w:jc w:val="both"/>
      </w:pPr>
      <w:r>
        <w:rPr>
          <w:rFonts w:ascii="Times New Roman"/>
          <w:b w:val="false"/>
          <w:i w:val="false"/>
          <w:color w:val="000000"/>
          <w:sz w:val="28"/>
        </w:rPr>
        <w:t xml:space="preserve">
                     центр      - разработки и обеспече-         зяйства </w:t>
      </w:r>
    </w:p>
    <w:p>
      <w:pPr>
        <w:spacing w:after="0"/>
        <w:ind w:left="0"/>
        <w:jc w:val="both"/>
      </w:pPr>
      <w:r>
        <w:rPr>
          <w:rFonts w:ascii="Times New Roman"/>
          <w:b w:val="false"/>
          <w:i w:val="false"/>
          <w:color w:val="000000"/>
          <w:sz w:val="28"/>
        </w:rPr>
        <w:t xml:space="preserve">
                     "Казагро-  ния единой республикан-          Респуб- </w:t>
      </w:r>
    </w:p>
    <w:p>
      <w:pPr>
        <w:spacing w:after="0"/>
        <w:ind w:left="0"/>
        <w:jc w:val="both"/>
      </w:pPr>
      <w:r>
        <w:rPr>
          <w:rFonts w:ascii="Times New Roman"/>
          <w:b w:val="false"/>
          <w:i w:val="false"/>
          <w:color w:val="000000"/>
          <w:sz w:val="28"/>
        </w:rPr>
        <w:t xml:space="preserve">
                     мелиовод-  ской нормативно-методи-          лики </w:t>
      </w:r>
    </w:p>
    <w:p>
      <w:pPr>
        <w:spacing w:after="0"/>
        <w:ind w:left="0"/>
        <w:jc w:val="both"/>
      </w:pPr>
      <w:r>
        <w:rPr>
          <w:rFonts w:ascii="Times New Roman"/>
          <w:b w:val="false"/>
          <w:i w:val="false"/>
          <w:color w:val="000000"/>
          <w:sz w:val="28"/>
        </w:rPr>
        <w:t xml:space="preserve">
                     хоз"       ческой документации на           Казахс- </w:t>
      </w:r>
    </w:p>
    <w:p>
      <w:pPr>
        <w:spacing w:after="0"/>
        <w:ind w:left="0"/>
        <w:jc w:val="both"/>
      </w:pPr>
      <w:r>
        <w:rPr>
          <w:rFonts w:ascii="Times New Roman"/>
          <w:b w:val="false"/>
          <w:i w:val="false"/>
          <w:color w:val="000000"/>
          <w:sz w:val="28"/>
        </w:rPr>
        <w:t xml:space="preserve">
                                проектно-изыскательские          тан </w:t>
      </w:r>
    </w:p>
    <w:p>
      <w:pPr>
        <w:spacing w:after="0"/>
        <w:ind w:left="0"/>
        <w:jc w:val="both"/>
      </w:pPr>
      <w:r>
        <w:rPr>
          <w:rFonts w:ascii="Times New Roman"/>
          <w:b w:val="false"/>
          <w:i w:val="false"/>
          <w:color w:val="000000"/>
          <w:sz w:val="28"/>
        </w:rPr>
        <w:t xml:space="preserve">
                                работы; </w:t>
      </w:r>
    </w:p>
    <w:p>
      <w:pPr>
        <w:spacing w:after="0"/>
        <w:ind w:left="0"/>
        <w:jc w:val="both"/>
      </w:pPr>
      <w:r>
        <w:rPr>
          <w:rFonts w:ascii="Times New Roman"/>
          <w:b w:val="false"/>
          <w:i w:val="false"/>
          <w:color w:val="000000"/>
          <w:sz w:val="28"/>
        </w:rPr>
        <w:t xml:space="preserve">
                                - разработки единого </w:t>
      </w:r>
    </w:p>
    <w:p>
      <w:pPr>
        <w:spacing w:after="0"/>
        <w:ind w:left="0"/>
        <w:jc w:val="both"/>
      </w:pPr>
      <w:r>
        <w:rPr>
          <w:rFonts w:ascii="Times New Roman"/>
          <w:b w:val="false"/>
          <w:i w:val="false"/>
          <w:color w:val="000000"/>
          <w:sz w:val="28"/>
        </w:rPr>
        <w:t xml:space="preserve">
                                информационного обеспе- </w:t>
      </w:r>
    </w:p>
    <w:p>
      <w:pPr>
        <w:spacing w:after="0"/>
        <w:ind w:left="0"/>
        <w:jc w:val="both"/>
      </w:pPr>
      <w:r>
        <w:rPr>
          <w:rFonts w:ascii="Times New Roman"/>
          <w:b w:val="false"/>
          <w:i w:val="false"/>
          <w:color w:val="000000"/>
          <w:sz w:val="28"/>
        </w:rPr>
        <w:t xml:space="preserve">
                                чения проектов гидроме- </w:t>
      </w:r>
    </w:p>
    <w:p>
      <w:pPr>
        <w:spacing w:after="0"/>
        <w:ind w:left="0"/>
        <w:jc w:val="both"/>
      </w:pPr>
      <w:r>
        <w:rPr>
          <w:rFonts w:ascii="Times New Roman"/>
          <w:b w:val="false"/>
          <w:i w:val="false"/>
          <w:color w:val="000000"/>
          <w:sz w:val="28"/>
        </w:rPr>
        <w:t xml:space="preserve">
                                лиоративного и водохо- </w:t>
      </w:r>
    </w:p>
    <w:p>
      <w:pPr>
        <w:spacing w:after="0"/>
        <w:ind w:left="0"/>
        <w:jc w:val="both"/>
      </w:pPr>
      <w:r>
        <w:rPr>
          <w:rFonts w:ascii="Times New Roman"/>
          <w:b w:val="false"/>
          <w:i w:val="false"/>
          <w:color w:val="000000"/>
          <w:sz w:val="28"/>
        </w:rPr>
        <w:t xml:space="preserve">
                                зяйственного назначения; </w:t>
      </w:r>
    </w:p>
    <w:p>
      <w:pPr>
        <w:spacing w:after="0"/>
        <w:ind w:left="0"/>
        <w:jc w:val="both"/>
      </w:pPr>
      <w:r>
        <w:rPr>
          <w:rFonts w:ascii="Times New Roman"/>
          <w:b w:val="false"/>
          <w:i w:val="false"/>
          <w:color w:val="000000"/>
          <w:sz w:val="28"/>
        </w:rPr>
        <w:t xml:space="preserve">
                                - выдачи заключений и </w:t>
      </w:r>
    </w:p>
    <w:p>
      <w:pPr>
        <w:spacing w:after="0"/>
        <w:ind w:left="0"/>
        <w:jc w:val="both"/>
      </w:pPr>
      <w:r>
        <w:rPr>
          <w:rFonts w:ascii="Times New Roman"/>
          <w:b w:val="false"/>
          <w:i w:val="false"/>
          <w:color w:val="000000"/>
          <w:sz w:val="28"/>
        </w:rPr>
        <w:t xml:space="preserve">
                                экспертиз проектов </w:t>
      </w:r>
    </w:p>
    <w:p>
      <w:pPr>
        <w:spacing w:after="0"/>
        <w:ind w:left="0"/>
        <w:jc w:val="both"/>
      </w:pPr>
      <w:r>
        <w:rPr>
          <w:rFonts w:ascii="Times New Roman"/>
          <w:b w:val="false"/>
          <w:i w:val="false"/>
          <w:color w:val="000000"/>
          <w:sz w:val="28"/>
        </w:rPr>
        <w:t xml:space="preserve">
                                гидромелиоративного и </w:t>
      </w:r>
    </w:p>
    <w:p>
      <w:pPr>
        <w:spacing w:after="0"/>
        <w:ind w:left="0"/>
        <w:jc w:val="both"/>
      </w:pPr>
      <w:r>
        <w:rPr>
          <w:rFonts w:ascii="Times New Roman"/>
          <w:b w:val="false"/>
          <w:i w:val="false"/>
          <w:color w:val="000000"/>
          <w:sz w:val="28"/>
        </w:rPr>
        <w:t xml:space="preserve">
                                водохозяйственного </w:t>
      </w:r>
    </w:p>
    <w:p>
      <w:pPr>
        <w:spacing w:after="0"/>
        <w:ind w:left="0"/>
        <w:jc w:val="both"/>
      </w:pPr>
      <w:r>
        <w:rPr>
          <w:rFonts w:ascii="Times New Roman"/>
          <w:b w:val="false"/>
          <w:i w:val="false"/>
          <w:color w:val="000000"/>
          <w:sz w:val="28"/>
        </w:rPr>
        <w:t xml:space="preserve">
                                назначения; </w:t>
      </w:r>
    </w:p>
    <w:p>
      <w:pPr>
        <w:spacing w:after="0"/>
        <w:ind w:left="0"/>
        <w:jc w:val="both"/>
      </w:pPr>
      <w:r>
        <w:rPr>
          <w:rFonts w:ascii="Times New Roman"/>
          <w:b w:val="false"/>
          <w:i w:val="false"/>
          <w:color w:val="000000"/>
          <w:sz w:val="28"/>
        </w:rPr>
        <w:t xml:space="preserve">
                                - осуществления коорди- </w:t>
      </w:r>
    </w:p>
    <w:p>
      <w:pPr>
        <w:spacing w:after="0"/>
        <w:ind w:left="0"/>
        <w:jc w:val="both"/>
      </w:pPr>
      <w:r>
        <w:rPr>
          <w:rFonts w:ascii="Times New Roman"/>
          <w:b w:val="false"/>
          <w:i w:val="false"/>
          <w:color w:val="000000"/>
          <w:sz w:val="28"/>
        </w:rPr>
        <w:t xml:space="preserve">
                                нации деятельности </w:t>
      </w:r>
    </w:p>
    <w:p>
      <w:pPr>
        <w:spacing w:after="0"/>
        <w:ind w:left="0"/>
        <w:jc w:val="both"/>
      </w:pPr>
      <w:r>
        <w:rPr>
          <w:rFonts w:ascii="Times New Roman"/>
          <w:b w:val="false"/>
          <w:i w:val="false"/>
          <w:color w:val="000000"/>
          <w:sz w:val="28"/>
        </w:rPr>
        <w:t xml:space="preserve">
                                региональных проектно- </w:t>
      </w:r>
    </w:p>
    <w:p>
      <w:pPr>
        <w:spacing w:after="0"/>
        <w:ind w:left="0"/>
        <w:jc w:val="both"/>
      </w:pPr>
      <w:r>
        <w:rPr>
          <w:rFonts w:ascii="Times New Roman"/>
          <w:b w:val="false"/>
          <w:i w:val="false"/>
          <w:color w:val="000000"/>
          <w:sz w:val="28"/>
        </w:rPr>
        <w:t xml:space="preserve">
                                изыскательских предприя- </w:t>
      </w:r>
    </w:p>
    <w:p>
      <w:pPr>
        <w:spacing w:after="0"/>
        <w:ind w:left="0"/>
        <w:jc w:val="both"/>
      </w:pPr>
      <w:r>
        <w:rPr>
          <w:rFonts w:ascii="Times New Roman"/>
          <w:b w:val="false"/>
          <w:i w:val="false"/>
          <w:color w:val="000000"/>
          <w:sz w:val="28"/>
        </w:rPr>
        <w:t xml:space="preserve">
                                тий; </w:t>
      </w:r>
    </w:p>
    <w:p>
      <w:pPr>
        <w:spacing w:after="0"/>
        <w:ind w:left="0"/>
        <w:jc w:val="both"/>
      </w:pPr>
      <w:r>
        <w:rPr>
          <w:rFonts w:ascii="Times New Roman"/>
          <w:b w:val="false"/>
          <w:i w:val="false"/>
          <w:color w:val="000000"/>
          <w:sz w:val="28"/>
        </w:rPr>
        <w:t xml:space="preserve">
                                - привлечения инвестиций </w:t>
      </w:r>
    </w:p>
    <w:p>
      <w:pPr>
        <w:spacing w:after="0"/>
        <w:ind w:left="0"/>
        <w:jc w:val="both"/>
      </w:pPr>
      <w:r>
        <w:rPr>
          <w:rFonts w:ascii="Times New Roman"/>
          <w:b w:val="false"/>
          <w:i w:val="false"/>
          <w:color w:val="000000"/>
          <w:sz w:val="28"/>
        </w:rPr>
        <w:t xml:space="preserve">
                                на восстановление гидро- </w:t>
      </w:r>
    </w:p>
    <w:p>
      <w:pPr>
        <w:spacing w:after="0"/>
        <w:ind w:left="0"/>
        <w:jc w:val="both"/>
      </w:pPr>
      <w:r>
        <w:rPr>
          <w:rFonts w:ascii="Times New Roman"/>
          <w:b w:val="false"/>
          <w:i w:val="false"/>
          <w:color w:val="000000"/>
          <w:sz w:val="28"/>
        </w:rPr>
        <w:t xml:space="preserve">
                                мелиоративных и водохо- </w:t>
      </w:r>
    </w:p>
    <w:p>
      <w:pPr>
        <w:spacing w:after="0"/>
        <w:ind w:left="0"/>
        <w:jc w:val="both"/>
      </w:pPr>
      <w:r>
        <w:rPr>
          <w:rFonts w:ascii="Times New Roman"/>
          <w:b w:val="false"/>
          <w:i w:val="false"/>
          <w:color w:val="000000"/>
          <w:sz w:val="28"/>
        </w:rPr>
        <w:t xml:space="preserve">
                                зяйственных систем.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качественное и эффективное выполнение проектно-изыскательских работ, обеспечение согласованными нормами и правилами, выдача квалифицированных заключений и проведение экспертизы проектов приведет к снижению стоимости ТЭО и ПСД по отрасли мелиорации, повышение коэффициента полезного действия оросительно-обводнительных систем с 40% до 80%. </w:t>
      </w:r>
    </w:p>
    <w:bookmarkStart w:name="z46" w:id="46"/>
    <w:p>
      <w:pPr>
        <w:spacing w:after="0"/>
        <w:ind w:left="0"/>
        <w:jc w:val="both"/>
      </w:pPr>
      <w:r>
        <w:rPr>
          <w:rFonts w:ascii="Times New Roman"/>
          <w:b w:val="false"/>
          <w:i w:val="false"/>
          <w:color w:val="000000"/>
          <w:sz w:val="28"/>
        </w:rPr>
        <w:t xml:space="preserve">
      Приложение 160        </w:t>
      </w:r>
    </w:p>
    <w:bookmarkEnd w:id="46"/>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w:t>
      </w:r>
      <w:r>
        <w:rPr>
          <w:rFonts w:ascii="Times New Roman"/>
          <w:b/>
          <w:i w:val="false"/>
          <w:color w:val="000000"/>
          <w:sz w:val="28"/>
        </w:rPr>
        <w:t>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703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Разработка</w:t>
      </w:r>
      <w:r>
        <w:rPr>
          <w:rFonts w:ascii="Times New Roman"/>
          <w:b w:val="false"/>
          <w:i w:val="false"/>
          <w:color w:val="000000"/>
          <w:sz w:val="28"/>
        </w:rPr>
        <w:t xml:space="preserve"> </w:t>
      </w:r>
      <w:r>
        <w:rPr>
          <w:rFonts w:ascii="Times New Roman"/>
          <w:b/>
          <w:i w:val="false"/>
          <w:color w:val="000000"/>
          <w:sz w:val="28"/>
        </w:rPr>
        <w:t>нормативно</w:t>
      </w:r>
      <w:r>
        <w:rPr>
          <w:rFonts w:ascii="Times New Roman"/>
          <w:b/>
          <w:i w:val="false"/>
          <w:color w:val="000000"/>
          <w:sz w:val="28"/>
        </w:rPr>
        <w:t>-</w:t>
      </w:r>
      <w:r>
        <w:rPr>
          <w:rFonts w:ascii="Times New Roman"/>
          <w:b/>
          <w:i w:val="false"/>
          <w:color w:val="000000"/>
          <w:sz w:val="28"/>
        </w:rPr>
        <w:t>методической</w:t>
      </w:r>
      <w:r>
        <w:rPr>
          <w:rFonts w:ascii="Times New Roman"/>
          <w:b w:val="false"/>
          <w:i w:val="false"/>
          <w:color w:val="000000"/>
          <w:sz w:val="28"/>
        </w:rPr>
        <w:t xml:space="preserve"> </w:t>
      </w:r>
      <w:r>
        <w:rPr>
          <w:rFonts w:ascii="Times New Roman"/>
          <w:b/>
          <w:i w:val="false"/>
          <w:color w:val="000000"/>
          <w:sz w:val="28"/>
        </w:rPr>
        <w:t>базы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регулированию</w:t>
      </w:r>
      <w:r>
        <w:rPr>
          <w:rFonts w:ascii="Times New Roman"/>
          <w:b w:val="false"/>
          <w:i w:val="false"/>
          <w:color w:val="000000"/>
          <w:sz w:val="28"/>
        </w:rPr>
        <w:t xml:space="preserve"> </w:t>
      </w:r>
      <w:r>
        <w:rPr>
          <w:rFonts w:ascii="Times New Roman"/>
          <w:b/>
          <w:i w:val="false"/>
          <w:color w:val="000000"/>
          <w:sz w:val="28"/>
        </w:rPr>
        <w:t>развития</w:t>
      </w:r>
      <w:r>
        <w:rPr>
          <w:rFonts w:ascii="Times New Roman"/>
          <w:b w:val="false"/>
          <w:i w:val="false"/>
          <w:color w:val="000000"/>
          <w:sz w:val="28"/>
        </w:rPr>
        <w:t xml:space="preserve"> </w:t>
      </w:r>
      <w:r>
        <w:rPr>
          <w:rFonts w:ascii="Times New Roman"/>
          <w:b/>
          <w:i w:val="false"/>
          <w:color w:val="000000"/>
          <w:sz w:val="28"/>
        </w:rPr>
        <w:t>отраслей</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агропромышленного</w:t>
      </w:r>
      <w:r>
        <w:rPr>
          <w:rFonts w:ascii="Times New Roman"/>
          <w:b w:val="false"/>
          <w:i w:val="false"/>
          <w:color w:val="000000"/>
          <w:sz w:val="28"/>
        </w:rPr>
        <w:t xml:space="preserve"> </w:t>
      </w:r>
      <w:r>
        <w:rPr>
          <w:rFonts w:ascii="Times New Roman"/>
          <w:b/>
          <w:i w:val="false"/>
          <w:color w:val="000000"/>
          <w:sz w:val="28"/>
        </w:rPr>
        <w:t>комплекса</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50 000 тысяч тенге (пятьдесят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5 июня 2002 года N 889 "О Государственной агропродовольственной программе Республики Казахстан на 2003-2005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7 октября 2002 года N 1096 "Некоторые вопросы Министерства сельского хозяйства Республики Казахстан".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формирование эффективной системы агробизнеса. </w:t>
      </w:r>
    </w:p>
    <w:p>
      <w:pPr>
        <w:spacing w:after="0"/>
        <w:ind w:left="0"/>
        <w:jc w:val="both"/>
      </w:pPr>
      <w:r>
        <w:rPr>
          <w:rFonts w:ascii="Times New Roman"/>
          <w:b w:val="false"/>
          <w:i w:val="false"/>
          <w:color w:val="000000"/>
          <w:sz w:val="28"/>
        </w:rPr>
        <w:t xml:space="preserve">
            5. Задачи бюджетной программы: разработка рекомендаций, нормативов, стандартов и методик для повышения уровня обоснованности мер при регулировании агропромышленного комплекса и приведения в соответствие с международными требованиями.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703        Разработка Оплата услуг по разработ- В те-  Минис- </w:t>
      </w:r>
    </w:p>
    <w:p>
      <w:pPr>
        <w:spacing w:after="0"/>
        <w:ind w:left="0"/>
        <w:jc w:val="both"/>
      </w:pPr>
      <w:r>
        <w:rPr>
          <w:rFonts w:ascii="Times New Roman"/>
          <w:b w:val="false"/>
          <w:i w:val="false"/>
          <w:color w:val="000000"/>
          <w:sz w:val="28"/>
        </w:rPr>
        <w:t xml:space="preserve">
                     норматив-  ке порядка 36 рекоменда-  чение  терство </w:t>
      </w:r>
    </w:p>
    <w:p>
      <w:pPr>
        <w:spacing w:after="0"/>
        <w:ind w:left="0"/>
        <w:jc w:val="both"/>
      </w:pPr>
      <w:r>
        <w:rPr>
          <w:rFonts w:ascii="Times New Roman"/>
          <w:b w:val="false"/>
          <w:i w:val="false"/>
          <w:color w:val="000000"/>
          <w:sz w:val="28"/>
        </w:rPr>
        <w:t xml:space="preserve">
                     но-методи- ций, нормативов, стандар- года   сельско- </w:t>
      </w:r>
    </w:p>
    <w:p>
      <w:pPr>
        <w:spacing w:after="0"/>
        <w:ind w:left="0"/>
        <w:jc w:val="both"/>
      </w:pPr>
      <w:r>
        <w:rPr>
          <w:rFonts w:ascii="Times New Roman"/>
          <w:b w:val="false"/>
          <w:i w:val="false"/>
          <w:color w:val="000000"/>
          <w:sz w:val="28"/>
        </w:rPr>
        <w:t xml:space="preserve">
                     ческой     тов и методик в области:         го хо- </w:t>
      </w:r>
    </w:p>
    <w:p>
      <w:pPr>
        <w:spacing w:after="0"/>
        <w:ind w:left="0"/>
        <w:jc w:val="both"/>
      </w:pPr>
      <w:r>
        <w:rPr>
          <w:rFonts w:ascii="Times New Roman"/>
          <w:b w:val="false"/>
          <w:i w:val="false"/>
          <w:color w:val="000000"/>
          <w:sz w:val="28"/>
        </w:rPr>
        <w:t xml:space="preserve">
                     базы по    - экономического развития        зяйства </w:t>
      </w:r>
    </w:p>
    <w:p>
      <w:pPr>
        <w:spacing w:after="0"/>
        <w:ind w:left="0"/>
        <w:jc w:val="both"/>
      </w:pPr>
      <w:r>
        <w:rPr>
          <w:rFonts w:ascii="Times New Roman"/>
          <w:b w:val="false"/>
          <w:i w:val="false"/>
          <w:color w:val="000000"/>
          <w:sz w:val="28"/>
        </w:rPr>
        <w:t xml:space="preserve">
                     регулиро-  сельского хозяйства,             Респуб- </w:t>
      </w:r>
    </w:p>
    <w:p>
      <w:pPr>
        <w:spacing w:after="0"/>
        <w:ind w:left="0"/>
        <w:jc w:val="both"/>
      </w:pPr>
      <w:r>
        <w:rPr>
          <w:rFonts w:ascii="Times New Roman"/>
          <w:b w:val="false"/>
          <w:i w:val="false"/>
          <w:color w:val="000000"/>
          <w:sz w:val="28"/>
        </w:rPr>
        <w:t xml:space="preserve">
                     ванию      направленного на повышение       лики </w:t>
      </w:r>
    </w:p>
    <w:p>
      <w:pPr>
        <w:spacing w:after="0"/>
        <w:ind w:left="0"/>
        <w:jc w:val="both"/>
      </w:pPr>
      <w:r>
        <w:rPr>
          <w:rFonts w:ascii="Times New Roman"/>
          <w:b w:val="false"/>
          <w:i w:val="false"/>
          <w:color w:val="000000"/>
          <w:sz w:val="28"/>
        </w:rPr>
        <w:t xml:space="preserve">
                     развития   конкурентоспособности            Казахс- </w:t>
      </w:r>
    </w:p>
    <w:p>
      <w:pPr>
        <w:spacing w:after="0"/>
        <w:ind w:left="0"/>
        <w:jc w:val="both"/>
      </w:pPr>
      <w:r>
        <w:rPr>
          <w:rFonts w:ascii="Times New Roman"/>
          <w:b w:val="false"/>
          <w:i w:val="false"/>
          <w:color w:val="000000"/>
          <w:sz w:val="28"/>
        </w:rPr>
        <w:t xml:space="preserve">
                     отраслей   сельскохозяйственного            тан </w:t>
      </w:r>
    </w:p>
    <w:p>
      <w:pPr>
        <w:spacing w:after="0"/>
        <w:ind w:left="0"/>
        <w:jc w:val="both"/>
      </w:pPr>
      <w:r>
        <w:rPr>
          <w:rFonts w:ascii="Times New Roman"/>
          <w:b w:val="false"/>
          <w:i w:val="false"/>
          <w:color w:val="000000"/>
          <w:sz w:val="28"/>
        </w:rPr>
        <w:t xml:space="preserve">
                     агропро-   производства, создание </w:t>
      </w:r>
    </w:p>
    <w:p>
      <w:pPr>
        <w:spacing w:after="0"/>
        <w:ind w:left="0"/>
        <w:jc w:val="both"/>
      </w:pPr>
      <w:r>
        <w:rPr>
          <w:rFonts w:ascii="Times New Roman"/>
          <w:b w:val="false"/>
          <w:i w:val="false"/>
          <w:color w:val="000000"/>
          <w:sz w:val="28"/>
        </w:rPr>
        <w:t xml:space="preserve">
                     мышленного эффективной системы </w:t>
      </w:r>
    </w:p>
    <w:p>
      <w:pPr>
        <w:spacing w:after="0"/>
        <w:ind w:left="0"/>
        <w:jc w:val="both"/>
      </w:pPr>
      <w:r>
        <w:rPr>
          <w:rFonts w:ascii="Times New Roman"/>
          <w:b w:val="false"/>
          <w:i w:val="false"/>
          <w:color w:val="000000"/>
          <w:sz w:val="28"/>
        </w:rPr>
        <w:t xml:space="preserve">
                     комплекса  сельскохозяйственного </w:t>
      </w:r>
    </w:p>
    <w:p>
      <w:pPr>
        <w:spacing w:after="0"/>
        <w:ind w:left="0"/>
        <w:jc w:val="both"/>
      </w:pPr>
      <w:r>
        <w:rPr>
          <w:rFonts w:ascii="Times New Roman"/>
          <w:b w:val="false"/>
          <w:i w:val="false"/>
          <w:color w:val="000000"/>
          <w:sz w:val="28"/>
        </w:rPr>
        <w:t xml:space="preserve">
                                производства и механизма </w:t>
      </w:r>
    </w:p>
    <w:p>
      <w:pPr>
        <w:spacing w:after="0"/>
        <w:ind w:left="0"/>
        <w:jc w:val="both"/>
      </w:pPr>
      <w:r>
        <w:rPr>
          <w:rFonts w:ascii="Times New Roman"/>
          <w:b w:val="false"/>
          <w:i w:val="false"/>
          <w:color w:val="000000"/>
          <w:sz w:val="28"/>
        </w:rPr>
        <w:t xml:space="preserve">
                                поддержки сельскохозяйст- </w:t>
      </w:r>
    </w:p>
    <w:p>
      <w:pPr>
        <w:spacing w:after="0"/>
        <w:ind w:left="0"/>
        <w:jc w:val="both"/>
      </w:pPr>
      <w:r>
        <w:rPr>
          <w:rFonts w:ascii="Times New Roman"/>
          <w:b w:val="false"/>
          <w:i w:val="false"/>
          <w:color w:val="000000"/>
          <w:sz w:val="28"/>
        </w:rPr>
        <w:t xml:space="preserve">
                                венной отрасли; </w:t>
      </w:r>
    </w:p>
    <w:p>
      <w:pPr>
        <w:spacing w:after="0"/>
        <w:ind w:left="0"/>
        <w:jc w:val="both"/>
      </w:pPr>
      <w:r>
        <w:rPr>
          <w:rFonts w:ascii="Times New Roman"/>
          <w:b w:val="false"/>
          <w:i w:val="false"/>
          <w:color w:val="000000"/>
          <w:sz w:val="28"/>
        </w:rPr>
        <w:t xml:space="preserve">
                                - разработки нормативных </w:t>
      </w:r>
    </w:p>
    <w:p>
      <w:pPr>
        <w:spacing w:after="0"/>
        <w:ind w:left="0"/>
        <w:jc w:val="both"/>
      </w:pPr>
      <w:r>
        <w:rPr>
          <w:rFonts w:ascii="Times New Roman"/>
          <w:b w:val="false"/>
          <w:i w:val="false"/>
          <w:color w:val="000000"/>
          <w:sz w:val="28"/>
        </w:rPr>
        <w:t xml:space="preserve">
                                затрат для определения </w:t>
      </w:r>
    </w:p>
    <w:p>
      <w:pPr>
        <w:spacing w:after="0"/>
        <w:ind w:left="0"/>
        <w:jc w:val="both"/>
      </w:pPr>
      <w:r>
        <w:rPr>
          <w:rFonts w:ascii="Times New Roman"/>
          <w:b w:val="false"/>
          <w:i w:val="false"/>
          <w:color w:val="000000"/>
          <w:sz w:val="28"/>
        </w:rPr>
        <w:t xml:space="preserve">
                                оптимального уровня </w:t>
      </w:r>
    </w:p>
    <w:p>
      <w:pPr>
        <w:spacing w:after="0"/>
        <w:ind w:left="0"/>
        <w:jc w:val="both"/>
      </w:pPr>
      <w:r>
        <w:rPr>
          <w:rFonts w:ascii="Times New Roman"/>
          <w:b w:val="false"/>
          <w:i w:val="false"/>
          <w:color w:val="000000"/>
          <w:sz w:val="28"/>
        </w:rPr>
        <w:t xml:space="preserve">
                                страховых тарифов и оценки </w:t>
      </w:r>
    </w:p>
    <w:p>
      <w:pPr>
        <w:spacing w:after="0"/>
        <w:ind w:left="0"/>
        <w:jc w:val="both"/>
      </w:pPr>
      <w:r>
        <w:rPr>
          <w:rFonts w:ascii="Times New Roman"/>
          <w:b w:val="false"/>
          <w:i w:val="false"/>
          <w:color w:val="000000"/>
          <w:sz w:val="28"/>
        </w:rPr>
        <w:t xml:space="preserve">
                                ущерба при страховании в </w:t>
      </w:r>
    </w:p>
    <w:p>
      <w:pPr>
        <w:spacing w:after="0"/>
        <w:ind w:left="0"/>
        <w:jc w:val="both"/>
      </w:pPr>
      <w:r>
        <w:rPr>
          <w:rFonts w:ascii="Times New Roman"/>
          <w:b w:val="false"/>
          <w:i w:val="false"/>
          <w:color w:val="000000"/>
          <w:sz w:val="28"/>
        </w:rPr>
        <w:t xml:space="preserve">
                                растениеводстве; </w:t>
      </w:r>
    </w:p>
    <w:p>
      <w:pPr>
        <w:spacing w:after="0"/>
        <w:ind w:left="0"/>
        <w:jc w:val="both"/>
      </w:pPr>
      <w:r>
        <w:rPr>
          <w:rFonts w:ascii="Times New Roman"/>
          <w:b w:val="false"/>
          <w:i w:val="false"/>
          <w:color w:val="000000"/>
          <w:sz w:val="28"/>
        </w:rPr>
        <w:t xml:space="preserve">
                                - потребления основных </w:t>
      </w:r>
    </w:p>
    <w:p>
      <w:pPr>
        <w:spacing w:after="0"/>
        <w:ind w:left="0"/>
        <w:jc w:val="both"/>
      </w:pPr>
      <w:r>
        <w:rPr>
          <w:rFonts w:ascii="Times New Roman"/>
          <w:b w:val="false"/>
          <w:i w:val="false"/>
          <w:color w:val="000000"/>
          <w:sz w:val="28"/>
        </w:rPr>
        <w:t xml:space="preserve">
                                продуктов питания; </w:t>
      </w:r>
    </w:p>
    <w:p>
      <w:pPr>
        <w:spacing w:after="0"/>
        <w:ind w:left="0"/>
        <w:jc w:val="both"/>
      </w:pPr>
      <w:r>
        <w:rPr>
          <w:rFonts w:ascii="Times New Roman"/>
          <w:b w:val="false"/>
          <w:i w:val="false"/>
          <w:color w:val="000000"/>
          <w:sz w:val="28"/>
        </w:rPr>
        <w:t xml:space="preserve">
                                - разработки критериев по </w:t>
      </w:r>
    </w:p>
    <w:p>
      <w:pPr>
        <w:spacing w:after="0"/>
        <w:ind w:left="0"/>
        <w:jc w:val="both"/>
      </w:pPr>
      <w:r>
        <w:rPr>
          <w:rFonts w:ascii="Times New Roman"/>
          <w:b w:val="false"/>
          <w:i w:val="false"/>
          <w:color w:val="000000"/>
          <w:sz w:val="28"/>
        </w:rPr>
        <w:t xml:space="preserve">
                                определению перспектив- </w:t>
      </w:r>
    </w:p>
    <w:p>
      <w:pPr>
        <w:spacing w:after="0"/>
        <w:ind w:left="0"/>
        <w:jc w:val="both"/>
      </w:pPr>
      <w:r>
        <w:rPr>
          <w:rFonts w:ascii="Times New Roman"/>
          <w:b w:val="false"/>
          <w:i w:val="false"/>
          <w:color w:val="000000"/>
          <w:sz w:val="28"/>
        </w:rPr>
        <w:t xml:space="preserve">
                                ности развития сельских </w:t>
      </w:r>
    </w:p>
    <w:p>
      <w:pPr>
        <w:spacing w:after="0"/>
        <w:ind w:left="0"/>
        <w:jc w:val="both"/>
      </w:pPr>
      <w:r>
        <w:rPr>
          <w:rFonts w:ascii="Times New Roman"/>
          <w:b w:val="false"/>
          <w:i w:val="false"/>
          <w:color w:val="000000"/>
          <w:sz w:val="28"/>
        </w:rPr>
        <w:t xml:space="preserve">
                                районов; </w:t>
      </w:r>
    </w:p>
    <w:p>
      <w:pPr>
        <w:spacing w:after="0"/>
        <w:ind w:left="0"/>
        <w:jc w:val="both"/>
      </w:pPr>
      <w:r>
        <w:rPr>
          <w:rFonts w:ascii="Times New Roman"/>
          <w:b w:val="false"/>
          <w:i w:val="false"/>
          <w:color w:val="000000"/>
          <w:sz w:val="28"/>
        </w:rPr>
        <w:t xml:space="preserve">
                                - разработки новых техно- </w:t>
      </w:r>
    </w:p>
    <w:p>
      <w:pPr>
        <w:spacing w:after="0"/>
        <w:ind w:left="0"/>
        <w:jc w:val="both"/>
      </w:pPr>
      <w:r>
        <w:rPr>
          <w:rFonts w:ascii="Times New Roman"/>
          <w:b w:val="false"/>
          <w:i w:val="false"/>
          <w:color w:val="000000"/>
          <w:sz w:val="28"/>
        </w:rPr>
        <w:t xml:space="preserve">
                                логий глубокой переработки </w:t>
      </w:r>
    </w:p>
    <w:p>
      <w:pPr>
        <w:spacing w:after="0"/>
        <w:ind w:left="0"/>
        <w:jc w:val="both"/>
      </w:pPr>
      <w:r>
        <w:rPr>
          <w:rFonts w:ascii="Times New Roman"/>
          <w:b w:val="false"/>
          <w:i w:val="false"/>
          <w:color w:val="000000"/>
          <w:sz w:val="28"/>
        </w:rPr>
        <w:t xml:space="preserve">
                                сельскохозяйственной </w:t>
      </w:r>
    </w:p>
    <w:p>
      <w:pPr>
        <w:spacing w:after="0"/>
        <w:ind w:left="0"/>
        <w:jc w:val="both"/>
      </w:pPr>
      <w:r>
        <w:rPr>
          <w:rFonts w:ascii="Times New Roman"/>
          <w:b w:val="false"/>
          <w:i w:val="false"/>
          <w:color w:val="000000"/>
          <w:sz w:val="28"/>
        </w:rPr>
        <w:t xml:space="preserve">
                                продукции; </w:t>
      </w:r>
    </w:p>
    <w:p>
      <w:pPr>
        <w:spacing w:after="0"/>
        <w:ind w:left="0"/>
        <w:jc w:val="both"/>
      </w:pPr>
      <w:r>
        <w:rPr>
          <w:rFonts w:ascii="Times New Roman"/>
          <w:b w:val="false"/>
          <w:i w:val="false"/>
          <w:color w:val="000000"/>
          <w:sz w:val="28"/>
        </w:rPr>
        <w:t xml:space="preserve">
                                - защиты и карантина </w:t>
      </w:r>
    </w:p>
    <w:p>
      <w:pPr>
        <w:spacing w:after="0"/>
        <w:ind w:left="0"/>
        <w:jc w:val="both"/>
      </w:pPr>
      <w:r>
        <w:rPr>
          <w:rFonts w:ascii="Times New Roman"/>
          <w:b w:val="false"/>
          <w:i w:val="false"/>
          <w:color w:val="000000"/>
          <w:sz w:val="28"/>
        </w:rPr>
        <w:t xml:space="preserve">
                                растений; </w:t>
      </w:r>
    </w:p>
    <w:p>
      <w:pPr>
        <w:spacing w:after="0"/>
        <w:ind w:left="0"/>
        <w:jc w:val="both"/>
      </w:pPr>
      <w:r>
        <w:rPr>
          <w:rFonts w:ascii="Times New Roman"/>
          <w:b w:val="false"/>
          <w:i w:val="false"/>
          <w:color w:val="000000"/>
          <w:sz w:val="28"/>
        </w:rPr>
        <w:t xml:space="preserve">
                                - зернового производства; </w:t>
      </w:r>
    </w:p>
    <w:p>
      <w:pPr>
        <w:spacing w:after="0"/>
        <w:ind w:left="0"/>
        <w:jc w:val="both"/>
      </w:pPr>
      <w:r>
        <w:rPr>
          <w:rFonts w:ascii="Times New Roman"/>
          <w:b w:val="false"/>
          <w:i w:val="false"/>
          <w:color w:val="000000"/>
          <w:sz w:val="28"/>
        </w:rPr>
        <w:t xml:space="preserve">
                                - ветеринарии; </w:t>
      </w:r>
    </w:p>
    <w:p>
      <w:pPr>
        <w:spacing w:after="0"/>
        <w:ind w:left="0"/>
        <w:jc w:val="both"/>
      </w:pPr>
      <w:r>
        <w:rPr>
          <w:rFonts w:ascii="Times New Roman"/>
          <w:b w:val="false"/>
          <w:i w:val="false"/>
          <w:color w:val="000000"/>
          <w:sz w:val="28"/>
        </w:rPr>
        <w:t xml:space="preserve">
                                - выведения высокопродук- </w:t>
      </w:r>
    </w:p>
    <w:p>
      <w:pPr>
        <w:spacing w:after="0"/>
        <w:ind w:left="0"/>
        <w:jc w:val="both"/>
      </w:pPr>
      <w:r>
        <w:rPr>
          <w:rFonts w:ascii="Times New Roman"/>
          <w:b w:val="false"/>
          <w:i w:val="false"/>
          <w:color w:val="000000"/>
          <w:sz w:val="28"/>
        </w:rPr>
        <w:t xml:space="preserve">
                                тивных сортов сельскохо- </w:t>
      </w:r>
    </w:p>
    <w:p>
      <w:pPr>
        <w:spacing w:after="0"/>
        <w:ind w:left="0"/>
        <w:jc w:val="both"/>
      </w:pPr>
      <w:r>
        <w:rPr>
          <w:rFonts w:ascii="Times New Roman"/>
          <w:b w:val="false"/>
          <w:i w:val="false"/>
          <w:color w:val="000000"/>
          <w:sz w:val="28"/>
        </w:rPr>
        <w:t xml:space="preserve">
                                зяйственных растений и </w:t>
      </w:r>
    </w:p>
    <w:p>
      <w:pPr>
        <w:spacing w:after="0"/>
        <w:ind w:left="0"/>
        <w:jc w:val="both"/>
      </w:pPr>
      <w:r>
        <w:rPr>
          <w:rFonts w:ascii="Times New Roman"/>
          <w:b w:val="false"/>
          <w:i w:val="false"/>
          <w:color w:val="000000"/>
          <w:sz w:val="28"/>
        </w:rPr>
        <w:t xml:space="preserve">
                                пород животных, сохранения </w:t>
      </w:r>
    </w:p>
    <w:p>
      <w:pPr>
        <w:spacing w:after="0"/>
        <w:ind w:left="0"/>
        <w:jc w:val="both"/>
      </w:pPr>
      <w:r>
        <w:rPr>
          <w:rFonts w:ascii="Times New Roman"/>
          <w:b w:val="false"/>
          <w:i w:val="false"/>
          <w:color w:val="000000"/>
          <w:sz w:val="28"/>
        </w:rPr>
        <w:t xml:space="preserve">
                                их генофонда; </w:t>
      </w:r>
    </w:p>
    <w:p>
      <w:pPr>
        <w:spacing w:after="0"/>
        <w:ind w:left="0"/>
        <w:jc w:val="both"/>
      </w:pPr>
      <w:r>
        <w:rPr>
          <w:rFonts w:ascii="Times New Roman"/>
          <w:b w:val="false"/>
          <w:i w:val="false"/>
          <w:color w:val="000000"/>
          <w:sz w:val="28"/>
        </w:rPr>
        <w:t xml:space="preserve">
                                - совершенствования </w:t>
      </w:r>
    </w:p>
    <w:p>
      <w:pPr>
        <w:spacing w:after="0"/>
        <w:ind w:left="0"/>
        <w:jc w:val="both"/>
      </w:pPr>
      <w:r>
        <w:rPr>
          <w:rFonts w:ascii="Times New Roman"/>
          <w:b w:val="false"/>
          <w:i w:val="false"/>
          <w:color w:val="000000"/>
          <w:sz w:val="28"/>
        </w:rPr>
        <w:t xml:space="preserve">
                                возделывания сельскохозяй- </w:t>
      </w:r>
    </w:p>
    <w:p>
      <w:pPr>
        <w:spacing w:after="0"/>
        <w:ind w:left="0"/>
        <w:jc w:val="both"/>
      </w:pPr>
      <w:r>
        <w:rPr>
          <w:rFonts w:ascii="Times New Roman"/>
          <w:b w:val="false"/>
          <w:i w:val="false"/>
          <w:color w:val="000000"/>
          <w:sz w:val="28"/>
        </w:rPr>
        <w:t xml:space="preserve">
                                ственных культур и эффек- </w:t>
      </w:r>
    </w:p>
    <w:p>
      <w:pPr>
        <w:spacing w:after="0"/>
        <w:ind w:left="0"/>
        <w:jc w:val="both"/>
      </w:pPr>
      <w:r>
        <w:rPr>
          <w:rFonts w:ascii="Times New Roman"/>
          <w:b w:val="false"/>
          <w:i w:val="false"/>
          <w:color w:val="000000"/>
          <w:sz w:val="28"/>
        </w:rPr>
        <w:t xml:space="preserve">
                                тивного использования </w:t>
      </w:r>
    </w:p>
    <w:p>
      <w:pPr>
        <w:spacing w:after="0"/>
        <w:ind w:left="0"/>
        <w:jc w:val="both"/>
      </w:pPr>
      <w:r>
        <w:rPr>
          <w:rFonts w:ascii="Times New Roman"/>
          <w:b w:val="false"/>
          <w:i w:val="false"/>
          <w:color w:val="000000"/>
          <w:sz w:val="28"/>
        </w:rPr>
        <w:t xml:space="preserve">
                                земли; </w:t>
      </w:r>
    </w:p>
    <w:p>
      <w:pPr>
        <w:spacing w:after="0"/>
        <w:ind w:left="0"/>
        <w:jc w:val="both"/>
      </w:pPr>
      <w:r>
        <w:rPr>
          <w:rFonts w:ascii="Times New Roman"/>
          <w:b w:val="false"/>
          <w:i w:val="false"/>
          <w:color w:val="000000"/>
          <w:sz w:val="28"/>
        </w:rPr>
        <w:t xml:space="preserve">
                                - оптимизации системы </w:t>
      </w:r>
    </w:p>
    <w:p>
      <w:pPr>
        <w:spacing w:after="0"/>
        <w:ind w:left="0"/>
        <w:jc w:val="both"/>
      </w:pPr>
      <w:r>
        <w:rPr>
          <w:rFonts w:ascii="Times New Roman"/>
          <w:b w:val="false"/>
          <w:i w:val="false"/>
          <w:color w:val="000000"/>
          <w:sz w:val="28"/>
        </w:rPr>
        <w:t xml:space="preserve">
                                сельскохозяйственного </w:t>
      </w:r>
    </w:p>
    <w:p>
      <w:pPr>
        <w:spacing w:after="0"/>
        <w:ind w:left="0"/>
        <w:jc w:val="both"/>
      </w:pPr>
      <w:r>
        <w:rPr>
          <w:rFonts w:ascii="Times New Roman"/>
          <w:b w:val="false"/>
          <w:i w:val="false"/>
          <w:color w:val="000000"/>
          <w:sz w:val="28"/>
        </w:rPr>
        <w:t xml:space="preserve">
                                водопользования; </w:t>
      </w:r>
    </w:p>
    <w:p>
      <w:pPr>
        <w:spacing w:after="0"/>
        <w:ind w:left="0"/>
        <w:jc w:val="both"/>
      </w:pPr>
      <w:r>
        <w:rPr>
          <w:rFonts w:ascii="Times New Roman"/>
          <w:b w:val="false"/>
          <w:i w:val="false"/>
          <w:color w:val="000000"/>
          <w:sz w:val="28"/>
        </w:rPr>
        <w:t xml:space="preserve">
                                - сельхозмашиностроения и </w:t>
      </w:r>
    </w:p>
    <w:p>
      <w:pPr>
        <w:spacing w:after="0"/>
        <w:ind w:left="0"/>
        <w:jc w:val="both"/>
      </w:pPr>
      <w:r>
        <w:rPr>
          <w:rFonts w:ascii="Times New Roman"/>
          <w:b w:val="false"/>
          <w:i w:val="false"/>
          <w:color w:val="000000"/>
          <w:sz w:val="28"/>
        </w:rPr>
        <w:t xml:space="preserve">
                                технической политики; </w:t>
      </w:r>
    </w:p>
    <w:p>
      <w:pPr>
        <w:spacing w:after="0"/>
        <w:ind w:left="0"/>
        <w:jc w:val="both"/>
      </w:pPr>
      <w:r>
        <w:rPr>
          <w:rFonts w:ascii="Times New Roman"/>
          <w:b w:val="false"/>
          <w:i w:val="false"/>
          <w:color w:val="000000"/>
          <w:sz w:val="28"/>
        </w:rPr>
        <w:t xml:space="preserve">
                                - создания технологий и </w:t>
      </w:r>
    </w:p>
    <w:p>
      <w:pPr>
        <w:spacing w:after="0"/>
        <w:ind w:left="0"/>
        <w:jc w:val="both"/>
      </w:pPr>
      <w:r>
        <w:rPr>
          <w:rFonts w:ascii="Times New Roman"/>
          <w:b w:val="false"/>
          <w:i w:val="false"/>
          <w:color w:val="000000"/>
          <w:sz w:val="28"/>
        </w:rPr>
        <w:t xml:space="preserve">
                                средств механизации, </w:t>
      </w:r>
    </w:p>
    <w:p>
      <w:pPr>
        <w:spacing w:after="0"/>
        <w:ind w:left="0"/>
        <w:jc w:val="both"/>
      </w:pPr>
      <w:r>
        <w:rPr>
          <w:rFonts w:ascii="Times New Roman"/>
          <w:b w:val="false"/>
          <w:i w:val="false"/>
          <w:color w:val="000000"/>
          <w:sz w:val="28"/>
        </w:rPr>
        <w:t xml:space="preserve">
                                адаптированных к условиям </w:t>
      </w:r>
    </w:p>
    <w:p>
      <w:pPr>
        <w:spacing w:after="0"/>
        <w:ind w:left="0"/>
        <w:jc w:val="both"/>
      </w:pPr>
      <w:r>
        <w:rPr>
          <w:rFonts w:ascii="Times New Roman"/>
          <w:b w:val="false"/>
          <w:i w:val="false"/>
          <w:color w:val="000000"/>
          <w:sz w:val="28"/>
        </w:rPr>
        <w:t xml:space="preserve">
                                сельскохозяйственным </w:t>
      </w:r>
    </w:p>
    <w:p>
      <w:pPr>
        <w:spacing w:after="0"/>
        <w:ind w:left="0"/>
        <w:jc w:val="both"/>
      </w:pPr>
      <w:r>
        <w:rPr>
          <w:rFonts w:ascii="Times New Roman"/>
          <w:b w:val="false"/>
          <w:i w:val="false"/>
          <w:color w:val="000000"/>
          <w:sz w:val="28"/>
        </w:rPr>
        <w:t xml:space="preserve">
                                регионам, обеспечивающих </w:t>
      </w:r>
    </w:p>
    <w:p>
      <w:pPr>
        <w:spacing w:after="0"/>
        <w:ind w:left="0"/>
        <w:jc w:val="both"/>
      </w:pPr>
      <w:r>
        <w:rPr>
          <w:rFonts w:ascii="Times New Roman"/>
          <w:b w:val="false"/>
          <w:i w:val="false"/>
          <w:color w:val="000000"/>
          <w:sz w:val="28"/>
        </w:rPr>
        <w:t xml:space="preserve">
                                снижение затрат на произ- </w:t>
      </w:r>
    </w:p>
    <w:p>
      <w:pPr>
        <w:spacing w:after="0"/>
        <w:ind w:left="0"/>
        <w:jc w:val="both"/>
      </w:pPr>
      <w:r>
        <w:rPr>
          <w:rFonts w:ascii="Times New Roman"/>
          <w:b w:val="false"/>
          <w:i w:val="false"/>
          <w:color w:val="000000"/>
          <w:sz w:val="28"/>
        </w:rPr>
        <w:t xml:space="preserve">
                                водство продукции и охрану </w:t>
      </w:r>
    </w:p>
    <w:p>
      <w:pPr>
        <w:spacing w:after="0"/>
        <w:ind w:left="0"/>
        <w:jc w:val="both"/>
      </w:pPr>
      <w:r>
        <w:rPr>
          <w:rFonts w:ascii="Times New Roman"/>
          <w:b w:val="false"/>
          <w:i w:val="false"/>
          <w:color w:val="000000"/>
          <w:sz w:val="28"/>
        </w:rPr>
        <w:t xml:space="preserve">
                                окружающей среды; </w:t>
      </w:r>
    </w:p>
    <w:p>
      <w:pPr>
        <w:spacing w:after="0"/>
        <w:ind w:left="0"/>
        <w:jc w:val="both"/>
      </w:pPr>
      <w:r>
        <w:rPr>
          <w:rFonts w:ascii="Times New Roman"/>
          <w:b w:val="false"/>
          <w:i w:val="false"/>
          <w:color w:val="000000"/>
          <w:sz w:val="28"/>
        </w:rPr>
        <w:t xml:space="preserve">
                                - рационального размеще- </w:t>
      </w:r>
    </w:p>
    <w:p>
      <w:pPr>
        <w:spacing w:after="0"/>
        <w:ind w:left="0"/>
        <w:jc w:val="both"/>
      </w:pPr>
      <w:r>
        <w:rPr>
          <w:rFonts w:ascii="Times New Roman"/>
          <w:b w:val="false"/>
          <w:i w:val="false"/>
          <w:color w:val="000000"/>
          <w:sz w:val="28"/>
        </w:rPr>
        <w:t xml:space="preserve">
                                щения производственных и </w:t>
      </w:r>
    </w:p>
    <w:p>
      <w:pPr>
        <w:spacing w:after="0"/>
        <w:ind w:left="0"/>
        <w:jc w:val="both"/>
      </w:pPr>
      <w:r>
        <w:rPr>
          <w:rFonts w:ascii="Times New Roman"/>
          <w:b w:val="false"/>
          <w:i w:val="false"/>
          <w:color w:val="000000"/>
          <w:sz w:val="28"/>
        </w:rPr>
        <w:t xml:space="preserve">
                                трудовых ресурсов по зонам </w:t>
      </w:r>
    </w:p>
    <w:p>
      <w:pPr>
        <w:spacing w:after="0"/>
        <w:ind w:left="0"/>
        <w:jc w:val="both"/>
      </w:pPr>
      <w:r>
        <w:rPr>
          <w:rFonts w:ascii="Times New Roman"/>
          <w:b w:val="false"/>
          <w:i w:val="false"/>
          <w:color w:val="000000"/>
          <w:sz w:val="28"/>
        </w:rPr>
        <w:t xml:space="preserve">
                                специализации.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полученные рекомендации, нормативы, стандарты и методики будут способствовать скорейшей адаптации существующей нормативно-правовой и методической базы к рыночным условиям и необходимым международным требованиям в рамках процесса вступления Казахстана во Всемирную Торговую Организацию. Реализация данной бюджетной программы обеспечит методическую, нормативную, правовую базу для формирования эффективной системы агробизнеса. </w:t>
      </w:r>
    </w:p>
    <w:bookmarkStart w:name="z47" w:id="47"/>
    <w:p>
      <w:pPr>
        <w:spacing w:after="0"/>
        <w:ind w:left="0"/>
        <w:jc w:val="both"/>
      </w:pPr>
      <w:r>
        <w:rPr>
          <w:rFonts w:ascii="Times New Roman"/>
          <w:b w:val="false"/>
          <w:i w:val="false"/>
          <w:color w:val="000000"/>
          <w:sz w:val="28"/>
        </w:rPr>
        <w:t xml:space="preserve">
      Приложение 161        </w:t>
      </w:r>
    </w:p>
    <w:bookmarkEnd w:id="47"/>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161 с изменениями - постановлением Правительства Республики Казахстан от 1 июля 2003 года  </w:t>
      </w:r>
      <w:r>
        <w:rPr>
          <w:rFonts w:ascii="Times New Roman"/>
          <w:b w:val="false"/>
          <w:i w:val="false"/>
          <w:color w:val="000000"/>
          <w:sz w:val="28"/>
        </w:rPr>
        <w:t xml:space="preserve">N 150г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w:t>
      </w:r>
      <w:r>
        <w:rPr>
          <w:rFonts w:ascii="Times New Roman"/>
          <w:b/>
          <w:i w:val="false"/>
          <w:color w:val="000000"/>
          <w:sz w:val="28"/>
        </w:rPr>
        <w:t>мы</w:t>
      </w:r>
      <w:r>
        <w:rPr>
          <w:rFonts w:ascii="Times New Roman"/>
          <w:b/>
          <w:i w:val="false"/>
          <w:color w:val="000000"/>
          <w:sz w:val="28"/>
        </w:rPr>
        <w:t xml:space="preserve"> 704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Внедрение</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развитие</w:t>
      </w:r>
      <w:r>
        <w:rPr>
          <w:rFonts w:ascii="Times New Roman"/>
          <w:b w:val="false"/>
          <w:i w:val="false"/>
          <w:color w:val="000000"/>
          <w:sz w:val="28"/>
        </w:rPr>
        <w:t xml:space="preserve"> </w:t>
      </w:r>
      <w:r>
        <w:rPr>
          <w:rFonts w:ascii="Times New Roman"/>
          <w:b/>
          <w:i w:val="false"/>
          <w:color w:val="000000"/>
          <w:sz w:val="28"/>
        </w:rPr>
        <w:t>информационной</w:t>
      </w:r>
      <w:r>
        <w:rPr>
          <w:rFonts w:ascii="Times New Roman"/>
          <w:b w:val="false"/>
          <w:i w:val="false"/>
          <w:color w:val="000000"/>
          <w:sz w:val="28"/>
        </w:rPr>
        <w:t xml:space="preserve"> </w:t>
      </w:r>
      <w:r>
        <w:rPr>
          <w:rFonts w:ascii="Times New Roman"/>
          <w:b/>
          <w:i w:val="false"/>
          <w:color w:val="000000"/>
          <w:sz w:val="28"/>
        </w:rPr>
        <w:t>инфраструктуры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селе</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460000 тысяч тенге (четыреста шестьдесят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5 июня 2002 года N 889 "О Государственной агропродовольственной программе Республики Казахстан на 2003-2005 годы".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эффективного государственного регулирования отрасли, развитие рынка сельскохозяйственной продукции и оперативное обеспечение сельхозтоваропроизводителей аналитической и маркетинговой информацией. </w:t>
      </w:r>
    </w:p>
    <w:p>
      <w:pPr>
        <w:spacing w:after="0"/>
        <w:ind w:left="0"/>
        <w:jc w:val="both"/>
      </w:pPr>
      <w:r>
        <w:rPr>
          <w:rFonts w:ascii="Times New Roman"/>
          <w:b w:val="false"/>
          <w:i w:val="false"/>
          <w:color w:val="000000"/>
          <w:sz w:val="28"/>
        </w:rPr>
        <w:t xml:space="preserve">
            5. Задачи бюджетной программы: создание и обеспечение деятельности информационной инфраструктуры по обеспечению оперативного обмена аналитической и маркетинговой информацией между сельхозтоваропроизводителями и государственными органами, а также другими участниками агропромышленного рынка.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704        Внедрение  Выделение средств на      В те-  Минис- </w:t>
      </w:r>
    </w:p>
    <w:p>
      <w:pPr>
        <w:spacing w:after="0"/>
        <w:ind w:left="0"/>
        <w:jc w:val="both"/>
      </w:pPr>
      <w:r>
        <w:rPr>
          <w:rFonts w:ascii="Times New Roman"/>
          <w:b w:val="false"/>
          <w:i w:val="false"/>
          <w:color w:val="000000"/>
          <w:sz w:val="28"/>
        </w:rPr>
        <w:t xml:space="preserve">
                     и развитие формирование уставного    чение  терство </w:t>
      </w:r>
    </w:p>
    <w:p>
      <w:pPr>
        <w:spacing w:after="0"/>
        <w:ind w:left="0"/>
        <w:jc w:val="both"/>
      </w:pPr>
      <w:r>
        <w:rPr>
          <w:rFonts w:ascii="Times New Roman"/>
          <w:b w:val="false"/>
          <w:i w:val="false"/>
          <w:color w:val="000000"/>
          <w:sz w:val="28"/>
        </w:rPr>
        <w:t xml:space="preserve">
                     информа-   капитала ОАО "Казагромар- года   сельско- </w:t>
      </w:r>
    </w:p>
    <w:p>
      <w:pPr>
        <w:spacing w:after="0"/>
        <w:ind w:left="0"/>
        <w:jc w:val="both"/>
      </w:pPr>
      <w:r>
        <w:rPr>
          <w:rFonts w:ascii="Times New Roman"/>
          <w:b w:val="false"/>
          <w:i w:val="false"/>
          <w:color w:val="000000"/>
          <w:sz w:val="28"/>
        </w:rPr>
        <w:t xml:space="preserve">
                     ционной    кетинг" для:                     го хо- </w:t>
      </w:r>
    </w:p>
    <w:p>
      <w:pPr>
        <w:spacing w:after="0"/>
        <w:ind w:left="0"/>
        <w:jc w:val="both"/>
      </w:pPr>
      <w:r>
        <w:rPr>
          <w:rFonts w:ascii="Times New Roman"/>
          <w:b w:val="false"/>
          <w:i w:val="false"/>
          <w:color w:val="000000"/>
          <w:sz w:val="28"/>
        </w:rPr>
        <w:t xml:space="preserve">
                     инфраст-   - создания сети сельских         зяйства </w:t>
      </w:r>
    </w:p>
    <w:p>
      <w:pPr>
        <w:spacing w:after="0"/>
        <w:ind w:left="0"/>
        <w:jc w:val="both"/>
      </w:pPr>
      <w:r>
        <w:rPr>
          <w:rFonts w:ascii="Times New Roman"/>
          <w:b w:val="false"/>
          <w:i w:val="false"/>
          <w:color w:val="000000"/>
          <w:sz w:val="28"/>
        </w:rPr>
        <w:t xml:space="preserve">
                     руктуры    информационно-                   Респуб- </w:t>
      </w:r>
    </w:p>
    <w:p>
      <w:pPr>
        <w:spacing w:after="0"/>
        <w:ind w:left="0"/>
        <w:jc w:val="both"/>
      </w:pPr>
      <w:r>
        <w:rPr>
          <w:rFonts w:ascii="Times New Roman"/>
          <w:b w:val="false"/>
          <w:i w:val="false"/>
          <w:color w:val="000000"/>
          <w:sz w:val="28"/>
        </w:rPr>
        <w:t xml:space="preserve">
                     на селе    консультационных центров         лики </w:t>
      </w:r>
    </w:p>
    <w:p>
      <w:pPr>
        <w:spacing w:after="0"/>
        <w:ind w:left="0"/>
        <w:jc w:val="both"/>
      </w:pPr>
      <w:r>
        <w:rPr>
          <w:rFonts w:ascii="Times New Roman"/>
          <w:b w:val="false"/>
          <w:i w:val="false"/>
          <w:color w:val="000000"/>
          <w:sz w:val="28"/>
        </w:rPr>
        <w:t xml:space="preserve">
                                (СИКЦ) - 161 и их                Казах- </w:t>
      </w:r>
    </w:p>
    <w:p>
      <w:pPr>
        <w:spacing w:after="0"/>
        <w:ind w:left="0"/>
        <w:jc w:val="both"/>
      </w:pPr>
      <w:r>
        <w:rPr>
          <w:rFonts w:ascii="Times New Roman"/>
          <w:b w:val="false"/>
          <w:i w:val="false"/>
          <w:color w:val="000000"/>
          <w:sz w:val="28"/>
        </w:rPr>
        <w:t xml:space="preserve">
                                обеспечения;                     стан </w:t>
      </w:r>
    </w:p>
    <w:p>
      <w:pPr>
        <w:spacing w:after="0"/>
        <w:ind w:left="0"/>
        <w:jc w:val="both"/>
      </w:pPr>
      <w:r>
        <w:rPr>
          <w:rFonts w:ascii="Times New Roman"/>
          <w:b w:val="false"/>
          <w:i w:val="false"/>
          <w:color w:val="000000"/>
          <w:sz w:val="28"/>
        </w:rPr>
        <w:t xml:space="preserve">
                                - приобретения основных </w:t>
      </w:r>
    </w:p>
    <w:p>
      <w:pPr>
        <w:spacing w:after="0"/>
        <w:ind w:left="0"/>
        <w:jc w:val="both"/>
      </w:pPr>
      <w:r>
        <w:rPr>
          <w:rFonts w:ascii="Times New Roman"/>
          <w:b w:val="false"/>
          <w:i w:val="false"/>
          <w:color w:val="000000"/>
          <w:sz w:val="28"/>
        </w:rPr>
        <w:t xml:space="preserve">
                                средств; </w:t>
      </w:r>
    </w:p>
    <w:p>
      <w:pPr>
        <w:spacing w:after="0"/>
        <w:ind w:left="0"/>
        <w:jc w:val="both"/>
      </w:pPr>
      <w:r>
        <w:rPr>
          <w:rFonts w:ascii="Times New Roman"/>
          <w:b w:val="false"/>
          <w:i w:val="false"/>
          <w:color w:val="000000"/>
          <w:sz w:val="28"/>
        </w:rPr>
        <w:t xml:space="preserve">
                                - обеспечения деятельности </w:t>
      </w:r>
    </w:p>
    <w:p>
      <w:pPr>
        <w:spacing w:after="0"/>
        <w:ind w:left="0"/>
        <w:jc w:val="both"/>
      </w:pPr>
      <w:r>
        <w:rPr>
          <w:rFonts w:ascii="Times New Roman"/>
          <w:b w:val="false"/>
          <w:i w:val="false"/>
          <w:color w:val="000000"/>
          <w:sz w:val="28"/>
        </w:rPr>
        <w:t xml:space="preserve">
                                ОАО "Казагромаркетинг" по </w:t>
      </w:r>
    </w:p>
    <w:p>
      <w:pPr>
        <w:spacing w:after="0"/>
        <w:ind w:left="0"/>
        <w:jc w:val="both"/>
      </w:pPr>
      <w:r>
        <w:rPr>
          <w:rFonts w:ascii="Times New Roman"/>
          <w:b w:val="false"/>
          <w:i w:val="false"/>
          <w:color w:val="000000"/>
          <w:sz w:val="28"/>
        </w:rPr>
        <w:t xml:space="preserve">
                                внедрению и развитию </w:t>
      </w:r>
    </w:p>
    <w:p>
      <w:pPr>
        <w:spacing w:after="0"/>
        <w:ind w:left="0"/>
        <w:jc w:val="both"/>
      </w:pPr>
      <w:r>
        <w:rPr>
          <w:rFonts w:ascii="Times New Roman"/>
          <w:b w:val="false"/>
          <w:i w:val="false"/>
          <w:color w:val="000000"/>
          <w:sz w:val="28"/>
        </w:rPr>
        <w:t xml:space="preserve">
                                информационных инфраструк- </w:t>
      </w:r>
    </w:p>
    <w:p>
      <w:pPr>
        <w:spacing w:after="0"/>
        <w:ind w:left="0"/>
        <w:jc w:val="both"/>
      </w:pPr>
      <w:r>
        <w:rPr>
          <w:rFonts w:ascii="Times New Roman"/>
          <w:b w:val="false"/>
          <w:i w:val="false"/>
          <w:color w:val="000000"/>
          <w:sz w:val="28"/>
        </w:rPr>
        <w:t xml:space="preserve">
                                тур на селе, в том числе </w:t>
      </w:r>
    </w:p>
    <w:p>
      <w:pPr>
        <w:spacing w:after="0"/>
        <w:ind w:left="0"/>
        <w:jc w:val="both"/>
      </w:pPr>
      <w:r>
        <w:rPr>
          <w:rFonts w:ascii="Times New Roman"/>
          <w:b w:val="false"/>
          <w:i w:val="false"/>
          <w:color w:val="000000"/>
          <w:sz w:val="28"/>
        </w:rPr>
        <w:t xml:space="preserve">
                                по: сбору и аналитической </w:t>
      </w:r>
    </w:p>
    <w:p>
      <w:pPr>
        <w:spacing w:after="0"/>
        <w:ind w:left="0"/>
        <w:jc w:val="both"/>
      </w:pPr>
      <w:r>
        <w:rPr>
          <w:rFonts w:ascii="Times New Roman"/>
          <w:b w:val="false"/>
          <w:i w:val="false"/>
          <w:color w:val="000000"/>
          <w:sz w:val="28"/>
        </w:rPr>
        <w:t xml:space="preserve">
                                обработке информации; </w:t>
      </w:r>
    </w:p>
    <w:p>
      <w:pPr>
        <w:spacing w:after="0"/>
        <w:ind w:left="0"/>
        <w:jc w:val="both"/>
      </w:pPr>
      <w:r>
        <w:rPr>
          <w:rFonts w:ascii="Times New Roman"/>
          <w:b w:val="false"/>
          <w:i w:val="false"/>
          <w:color w:val="000000"/>
          <w:sz w:val="28"/>
        </w:rPr>
        <w:t xml:space="preserve">
                                информационному обеспече- </w:t>
      </w:r>
    </w:p>
    <w:p>
      <w:pPr>
        <w:spacing w:after="0"/>
        <w:ind w:left="0"/>
        <w:jc w:val="both"/>
      </w:pPr>
      <w:r>
        <w:rPr>
          <w:rFonts w:ascii="Times New Roman"/>
          <w:b w:val="false"/>
          <w:i w:val="false"/>
          <w:color w:val="000000"/>
          <w:sz w:val="28"/>
        </w:rPr>
        <w:t xml:space="preserve">
                                нию органов государствен- </w:t>
      </w:r>
    </w:p>
    <w:p>
      <w:pPr>
        <w:spacing w:after="0"/>
        <w:ind w:left="0"/>
        <w:jc w:val="both"/>
      </w:pPr>
      <w:r>
        <w:rPr>
          <w:rFonts w:ascii="Times New Roman"/>
          <w:b w:val="false"/>
          <w:i w:val="false"/>
          <w:color w:val="000000"/>
          <w:sz w:val="28"/>
        </w:rPr>
        <w:t xml:space="preserve">
                                ного управления; исследо- </w:t>
      </w:r>
    </w:p>
    <w:p>
      <w:pPr>
        <w:spacing w:after="0"/>
        <w:ind w:left="0"/>
        <w:jc w:val="both"/>
      </w:pPr>
      <w:r>
        <w:rPr>
          <w:rFonts w:ascii="Times New Roman"/>
          <w:b w:val="false"/>
          <w:i w:val="false"/>
          <w:color w:val="000000"/>
          <w:sz w:val="28"/>
        </w:rPr>
        <w:t xml:space="preserve">
                                ванию рынка сельскохозяй- </w:t>
      </w:r>
    </w:p>
    <w:p>
      <w:pPr>
        <w:spacing w:after="0"/>
        <w:ind w:left="0"/>
        <w:jc w:val="both"/>
      </w:pPr>
      <w:r>
        <w:rPr>
          <w:rFonts w:ascii="Times New Roman"/>
          <w:b w:val="false"/>
          <w:i w:val="false"/>
          <w:color w:val="000000"/>
          <w:sz w:val="28"/>
        </w:rPr>
        <w:t xml:space="preserve">
                                ственной продукции и </w:t>
      </w:r>
    </w:p>
    <w:p>
      <w:pPr>
        <w:spacing w:after="0"/>
        <w:ind w:left="0"/>
        <w:jc w:val="both"/>
      </w:pPr>
      <w:r>
        <w:rPr>
          <w:rFonts w:ascii="Times New Roman"/>
          <w:b w:val="false"/>
          <w:i w:val="false"/>
          <w:color w:val="000000"/>
          <w:sz w:val="28"/>
        </w:rPr>
        <w:t xml:space="preserve">
                                продовольствия; доведению </w:t>
      </w:r>
    </w:p>
    <w:p>
      <w:pPr>
        <w:spacing w:after="0"/>
        <w:ind w:left="0"/>
        <w:jc w:val="both"/>
      </w:pPr>
      <w:r>
        <w:rPr>
          <w:rFonts w:ascii="Times New Roman"/>
          <w:b w:val="false"/>
          <w:i w:val="false"/>
          <w:color w:val="000000"/>
          <w:sz w:val="28"/>
        </w:rPr>
        <w:t xml:space="preserve">
                                обобщенной маркетинговой </w:t>
      </w:r>
    </w:p>
    <w:p>
      <w:pPr>
        <w:spacing w:after="0"/>
        <w:ind w:left="0"/>
        <w:jc w:val="both"/>
      </w:pPr>
      <w:r>
        <w:rPr>
          <w:rFonts w:ascii="Times New Roman"/>
          <w:b w:val="false"/>
          <w:i w:val="false"/>
          <w:color w:val="000000"/>
          <w:sz w:val="28"/>
        </w:rPr>
        <w:t xml:space="preserve">
                                информации до участников </w:t>
      </w:r>
    </w:p>
    <w:p>
      <w:pPr>
        <w:spacing w:after="0"/>
        <w:ind w:left="0"/>
        <w:jc w:val="both"/>
      </w:pPr>
      <w:r>
        <w:rPr>
          <w:rFonts w:ascii="Times New Roman"/>
          <w:b w:val="false"/>
          <w:i w:val="false"/>
          <w:color w:val="000000"/>
          <w:sz w:val="28"/>
        </w:rPr>
        <w:t xml:space="preserve">
                                аграрного рынка; предос- </w:t>
      </w:r>
    </w:p>
    <w:p>
      <w:pPr>
        <w:spacing w:after="0"/>
        <w:ind w:left="0"/>
        <w:jc w:val="both"/>
      </w:pPr>
      <w:r>
        <w:rPr>
          <w:rFonts w:ascii="Times New Roman"/>
          <w:b w:val="false"/>
          <w:i w:val="false"/>
          <w:color w:val="000000"/>
          <w:sz w:val="28"/>
        </w:rPr>
        <w:t xml:space="preserve">
                                тавлению аналитических </w:t>
      </w:r>
    </w:p>
    <w:p>
      <w:pPr>
        <w:spacing w:after="0"/>
        <w:ind w:left="0"/>
        <w:jc w:val="both"/>
      </w:pPr>
      <w:r>
        <w:rPr>
          <w:rFonts w:ascii="Times New Roman"/>
          <w:b w:val="false"/>
          <w:i w:val="false"/>
          <w:color w:val="000000"/>
          <w:sz w:val="28"/>
        </w:rPr>
        <w:t xml:space="preserve">
                                материалов о состоянии </w:t>
      </w:r>
    </w:p>
    <w:p>
      <w:pPr>
        <w:spacing w:after="0"/>
        <w:ind w:left="0"/>
        <w:jc w:val="both"/>
      </w:pPr>
      <w:r>
        <w:rPr>
          <w:rFonts w:ascii="Times New Roman"/>
          <w:b w:val="false"/>
          <w:i w:val="false"/>
          <w:color w:val="000000"/>
          <w:sz w:val="28"/>
        </w:rPr>
        <w:t xml:space="preserve">
                                агропромышленного рынка </w:t>
      </w:r>
    </w:p>
    <w:p>
      <w:pPr>
        <w:spacing w:after="0"/>
        <w:ind w:left="0"/>
        <w:jc w:val="both"/>
      </w:pPr>
      <w:r>
        <w:rPr>
          <w:rFonts w:ascii="Times New Roman"/>
          <w:b w:val="false"/>
          <w:i w:val="false"/>
          <w:color w:val="000000"/>
          <w:sz w:val="28"/>
        </w:rPr>
        <w:t xml:space="preserve">
                                для выработки стратеги- </w:t>
      </w:r>
    </w:p>
    <w:p>
      <w:pPr>
        <w:spacing w:after="0"/>
        <w:ind w:left="0"/>
        <w:jc w:val="both"/>
      </w:pPr>
      <w:r>
        <w:rPr>
          <w:rFonts w:ascii="Times New Roman"/>
          <w:b w:val="false"/>
          <w:i w:val="false"/>
          <w:color w:val="000000"/>
          <w:sz w:val="28"/>
        </w:rPr>
        <w:t xml:space="preserve">
                                ческих решений; оказанию </w:t>
      </w:r>
    </w:p>
    <w:p>
      <w:pPr>
        <w:spacing w:after="0"/>
        <w:ind w:left="0"/>
        <w:jc w:val="both"/>
      </w:pPr>
      <w:r>
        <w:rPr>
          <w:rFonts w:ascii="Times New Roman"/>
          <w:b w:val="false"/>
          <w:i w:val="false"/>
          <w:color w:val="000000"/>
          <w:sz w:val="28"/>
        </w:rPr>
        <w:t xml:space="preserve">
                                консалтинговых услуг по </w:t>
      </w:r>
    </w:p>
    <w:p>
      <w:pPr>
        <w:spacing w:after="0"/>
        <w:ind w:left="0"/>
        <w:jc w:val="both"/>
      </w:pPr>
      <w:r>
        <w:rPr>
          <w:rFonts w:ascii="Times New Roman"/>
          <w:b w:val="false"/>
          <w:i w:val="false"/>
          <w:color w:val="000000"/>
          <w:sz w:val="28"/>
        </w:rPr>
        <w:t xml:space="preserve">
                                позиционированию сельхоз- </w:t>
      </w:r>
    </w:p>
    <w:p>
      <w:pPr>
        <w:spacing w:after="0"/>
        <w:ind w:left="0"/>
        <w:jc w:val="both"/>
      </w:pPr>
      <w:r>
        <w:rPr>
          <w:rFonts w:ascii="Times New Roman"/>
          <w:b w:val="false"/>
          <w:i w:val="false"/>
          <w:color w:val="000000"/>
          <w:sz w:val="28"/>
        </w:rPr>
        <w:t xml:space="preserve">
                                продукции на мировом </w:t>
      </w:r>
    </w:p>
    <w:p>
      <w:pPr>
        <w:spacing w:after="0"/>
        <w:ind w:left="0"/>
        <w:jc w:val="both"/>
      </w:pPr>
      <w:r>
        <w:rPr>
          <w:rFonts w:ascii="Times New Roman"/>
          <w:b w:val="false"/>
          <w:i w:val="false"/>
          <w:color w:val="000000"/>
          <w:sz w:val="28"/>
        </w:rPr>
        <w:t xml:space="preserve">
                                рынке.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наличие эффективной информационной инфраструктуры на селе. </w:t>
      </w:r>
    </w:p>
    <w:bookmarkStart w:name="z48" w:id="48"/>
    <w:p>
      <w:pPr>
        <w:spacing w:after="0"/>
        <w:ind w:left="0"/>
        <w:jc w:val="both"/>
      </w:pPr>
      <w:r>
        <w:rPr>
          <w:rFonts w:ascii="Times New Roman"/>
          <w:b w:val="false"/>
          <w:i w:val="false"/>
          <w:color w:val="000000"/>
          <w:sz w:val="28"/>
        </w:rPr>
        <w:t xml:space="preserve">
      Приложение 162        </w:t>
      </w:r>
    </w:p>
    <w:bookmarkEnd w:id="48"/>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7</w:t>
      </w:r>
      <w:r>
        <w:rPr>
          <w:rFonts w:ascii="Times New Roman"/>
          <w:b/>
          <w:i w:val="false"/>
          <w:color w:val="000000"/>
          <w:sz w:val="28"/>
        </w:rPr>
        <w:t xml:space="preserve">06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Обеспечение</w:t>
      </w:r>
      <w:r>
        <w:rPr>
          <w:rFonts w:ascii="Times New Roman"/>
          <w:b w:val="false"/>
          <w:i w:val="false"/>
          <w:color w:val="000000"/>
          <w:sz w:val="28"/>
        </w:rPr>
        <w:t xml:space="preserve"> </w:t>
      </w:r>
      <w:r>
        <w:rPr>
          <w:rFonts w:ascii="Times New Roman"/>
          <w:b/>
          <w:i w:val="false"/>
          <w:color w:val="000000"/>
          <w:sz w:val="28"/>
        </w:rPr>
        <w:t>исполнения</w:t>
      </w:r>
      <w:r>
        <w:rPr>
          <w:rFonts w:ascii="Times New Roman"/>
          <w:b w:val="false"/>
          <w:i w:val="false"/>
          <w:color w:val="000000"/>
          <w:sz w:val="28"/>
        </w:rPr>
        <w:t xml:space="preserve"> </w:t>
      </w:r>
      <w:r>
        <w:rPr>
          <w:rFonts w:ascii="Times New Roman"/>
          <w:b/>
          <w:i w:val="false"/>
          <w:color w:val="000000"/>
          <w:sz w:val="28"/>
        </w:rPr>
        <w:t>обязательств</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зерновым</w:t>
      </w:r>
      <w:r>
        <w:rPr>
          <w:rFonts w:ascii="Times New Roman"/>
          <w:b w:val="false"/>
          <w:i w:val="false"/>
          <w:color w:val="000000"/>
          <w:sz w:val="28"/>
        </w:rPr>
        <w:t xml:space="preserve"> </w:t>
      </w:r>
      <w:r>
        <w:rPr>
          <w:rFonts w:ascii="Times New Roman"/>
          <w:b/>
          <w:i w:val="false"/>
          <w:color w:val="000000"/>
          <w:sz w:val="28"/>
        </w:rPr>
        <w:t>распискам</w:t>
      </w:r>
      <w:r>
        <w:rPr>
          <w:rFonts w:ascii="Times New Roman"/>
          <w:b w:val="false"/>
          <w:i w:val="false"/>
          <w:color w:val="000000"/>
          <w:sz w:val="28"/>
        </w:rPr>
        <w:t xml:space="preserve"> </w:t>
      </w:r>
      <w:r>
        <w:rPr>
          <w:rFonts w:ascii="Times New Roman"/>
          <w:b/>
          <w:i w:val="false"/>
          <w:color w:val="000000"/>
          <w:sz w:val="28"/>
        </w:rPr>
        <w:t>АО</w:t>
      </w:r>
      <w:r>
        <w:rPr>
          <w:rFonts w:ascii="Times New Roman"/>
          <w:b/>
          <w:i w:val="false"/>
          <w:color w:val="000000"/>
          <w:sz w:val="28"/>
        </w:rPr>
        <w:t xml:space="preserve"> "</w:t>
      </w:r>
      <w:r>
        <w:rPr>
          <w:rFonts w:ascii="Times New Roman"/>
          <w:b/>
          <w:i w:val="false"/>
          <w:color w:val="000000"/>
          <w:sz w:val="28"/>
        </w:rPr>
        <w:t>Фонд</w:t>
      </w:r>
      <w:r>
        <w:rPr>
          <w:rFonts w:ascii="Times New Roman"/>
          <w:b w:val="false"/>
          <w:i w:val="false"/>
          <w:color w:val="000000"/>
          <w:sz w:val="28"/>
        </w:rPr>
        <w:t xml:space="preserve"> </w:t>
      </w:r>
      <w:r>
        <w:rPr>
          <w:rFonts w:ascii="Times New Roman"/>
          <w:b/>
          <w:i w:val="false"/>
          <w:color w:val="000000"/>
          <w:sz w:val="28"/>
        </w:rPr>
        <w:t>гарантирования</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исполнения</w:t>
      </w:r>
      <w:r>
        <w:rPr>
          <w:rFonts w:ascii="Times New Roman"/>
          <w:b w:val="false"/>
          <w:i w:val="false"/>
          <w:color w:val="000000"/>
          <w:sz w:val="28"/>
        </w:rPr>
        <w:t xml:space="preserve"> </w:t>
      </w:r>
      <w:r>
        <w:rPr>
          <w:rFonts w:ascii="Times New Roman"/>
          <w:b/>
          <w:i w:val="false"/>
          <w:color w:val="000000"/>
          <w:sz w:val="28"/>
        </w:rPr>
        <w:t>обязательств</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зерновым</w:t>
      </w:r>
      <w:r>
        <w:rPr>
          <w:rFonts w:ascii="Times New Roman"/>
          <w:b w:val="false"/>
          <w:i w:val="false"/>
          <w:color w:val="000000"/>
          <w:sz w:val="28"/>
        </w:rPr>
        <w:t xml:space="preserve"> </w:t>
      </w:r>
      <w:r>
        <w:rPr>
          <w:rFonts w:ascii="Times New Roman"/>
          <w:b/>
          <w:i w:val="false"/>
          <w:color w:val="000000"/>
          <w:sz w:val="28"/>
        </w:rPr>
        <w:t>распискам</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400 000 тысяч тенге (четыреста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19 января 2001 года "О зерне";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10 июля 1998 года "Об акционерных обществах";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5 июня 2002 года N 889 "О Государственной агропродовольственной программе Республики Казахстан на 2003-2005 годы".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активизация процесса обращения зерновых расписок как финансового инструмента. </w:t>
      </w:r>
    </w:p>
    <w:p>
      <w:pPr>
        <w:spacing w:after="0"/>
        <w:ind w:left="0"/>
        <w:jc w:val="both"/>
      </w:pPr>
      <w:r>
        <w:rPr>
          <w:rFonts w:ascii="Times New Roman"/>
          <w:b w:val="false"/>
          <w:i w:val="false"/>
          <w:color w:val="000000"/>
          <w:sz w:val="28"/>
        </w:rPr>
        <w:t xml:space="preserve">
            5. Задачи бюджетной программы: обеспечение обязательств по зерновым распискам участников АО "Фонд гарантирования исполнения обязательств по зерновым распискам" при наступлении случая неспособности хлебоприемного предприятия-участника вернуть зерно с качеством и в количестве, указанных в гарантированной зерновой расписке.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706        Обеспече-  Выделение средств для     В те-  Минис- </w:t>
      </w:r>
    </w:p>
    <w:p>
      <w:pPr>
        <w:spacing w:after="0"/>
        <w:ind w:left="0"/>
        <w:jc w:val="both"/>
      </w:pPr>
      <w:r>
        <w:rPr>
          <w:rFonts w:ascii="Times New Roman"/>
          <w:b w:val="false"/>
          <w:i w:val="false"/>
          <w:color w:val="000000"/>
          <w:sz w:val="28"/>
        </w:rPr>
        <w:t xml:space="preserve">
                     ние испол- участия государства в     чение  терство </w:t>
      </w:r>
    </w:p>
    <w:p>
      <w:pPr>
        <w:spacing w:after="0"/>
        <w:ind w:left="0"/>
        <w:jc w:val="both"/>
      </w:pPr>
      <w:r>
        <w:rPr>
          <w:rFonts w:ascii="Times New Roman"/>
          <w:b w:val="false"/>
          <w:i w:val="false"/>
          <w:color w:val="000000"/>
          <w:sz w:val="28"/>
        </w:rPr>
        <w:t xml:space="preserve">
                     нения обя- формировании активов      года   сельско- </w:t>
      </w:r>
    </w:p>
    <w:p>
      <w:pPr>
        <w:spacing w:after="0"/>
        <w:ind w:left="0"/>
        <w:jc w:val="both"/>
      </w:pPr>
      <w:r>
        <w:rPr>
          <w:rFonts w:ascii="Times New Roman"/>
          <w:b w:val="false"/>
          <w:i w:val="false"/>
          <w:color w:val="000000"/>
          <w:sz w:val="28"/>
        </w:rPr>
        <w:t xml:space="preserve">
                     зательств  (компенсационный фонд) АО        го хо- </w:t>
      </w:r>
    </w:p>
    <w:p>
      <w:pPr>
        <w:spacing w:after="0"/>
        <w:ind w:left="0"/>
        <w:jc w:val="both"/>
      </w:pPr>
      <w:r>
        <w:rPr>
          <w:rFonts w:ascii="Times New Roman"/>
          <w:b w:val="false"/>
          <w:i w:val="false"/>
          <w:color w:val="000000"/>
          <w:sz w:val="28"/>
        </w:rPr>
        <w:t xml:space="preserve">
                     по зерно-  "Фонд гарантирования             зяйства </w:t>
      </w:r>
    </w:p>
    <w:p>
      <w:pPr>
        <w:spacing w:after="0"/>
        <w:ind w:left="0"/>
        <w:jc w:val="both"/>
      </w:pPr>
      <w:r>
        <w:rPr>
          <w:rFonts w:ascii="Times New Roman"/>
          <w:b w:val="false"/>
          <w:i w:val="false"/>
          <w:color w:val="000000"/>
          <w:sz w:val="28"/>
        </w:rPr>
        <w:t xml:space="preserve">
                     вым рас-   исполнения обязательств          Респуб- </w:t>
      </w:r>
    </w:p>
    <w:p>
      <w:pPr>
        <w:spacing w:after="0"/>
        <w:ind w:left="0"/>
        <w:jc w:val="both"/>
      </w:pPr>
      <w:r>
        <w:rPr>
          <w:rFonts w:ascii="Times New Roman"/>
          <w:b w:val="false"/>
          <w:i w:val="false"/>
          <w:color w:val="000000"/>
          <w:sz w:val="28"/>
        </w:rPr>
        <w:t xml:space="preserve">
                     пискам АО  по зерновым распискам" в         лики </w:t>
      </w:r>
    </w:p>
    <w:p>
      <w:pPr>
        <w:spacing w:after="0"/>
        <w:ind w:left="0"/>
        <w:jc w:val="both"/>
      </w:pPr>
      <w:r>
        <w:rPr>
          <w:rFonts w:ascii="Times New Roman"/>
          <w:b w:val="false"/>
          <w:i w:val="false"/>
          <w:color w:val="000000"/>
          <w:sz w:val="28"/>
        </w:rPr>
        <w:t xml:space="preserve">
                     "Фонд га-  размере 400 млн. тенге, в        Казахс- </w:t>
      </w:r>
    </w:p>
    <w:p>
      <w:pPr>
        <w:spacing w:after="0"/>
        <w:ind w:left="0"/>
        <w:jc w:val="both"/>
      </w:pPr>
      <w:r>
        <w:rPr>
          <w:rFonts w:ascii="Times New Roman"/>
          <w:b w:val="false"/>
          <w:i w:val="false"/>
          <w:color w:val="000000"/>
          <w:sz w:val="28"/>
        </w:rPr>
        <w:t xml:space="preserve">
                     рантирова- том числе на формирование        тан </w:t>
      </w:r>
    </w:p>
    <w:p>
      <w:pPr>
        <w:spacing w:after="0"/>
        <w:ind w:left="0"/>
        <w:jc w:val="both"/>
      </w:pPr>
      <w:r>
        <w:rPr>
          <w:rFonts w:ascii="Times New Roman"/>
          <w:b w:val="false"/>
          <w:i w:val="false"/>
          <w:color w:val="000000"/>
          <w:sz w:val="28"/>
        </w:rPr>
        <w:t xml:space="preserve">
                     вания ис-  уставного капитала в </w:t>
      </w:r>
    </w:p>
    <w:p>
      <w:pPr>
        <w:spacing w:after="0"/>
        <w:ind w:left="0"/>
        <w:jc w:val="both"/>
      </w:pPr>
      <w:r>
        <w:rPr>
          <w:rFonts w:ascii="Times New Roman"/>
          <w:b w:val="false"/>
          <w:i w:val="false"/>
          <w:color w:val="000000"/>
          <w:sz w:val="28"/>
        </w:rPr>
        <w:t xml:space="preserve">
                     полнения   размере 100 млн. тенге, в </w:t>
      </w:r>
    </w:p>
    <w:p>
      <w:pPr>
        <w:spacing w:after="0"/>
        <w:ind w:left="0"/>
        <w:jc w:val="both"/>
      </w:pPr>
      <w:r>
        <w:rPr>
          <w:rFonts w:ascii="Times New Roman"/>
          <w:b w:val="false"/>
          <w:i w:val="false"/>
          <w:color w:val="000000"/>
          <w:sz w:val="28"/>
        </w:rPr>
        <w:t xml:space="preserve">
                     обяза-     порядке, установленном </w:t>
      </w:r>
    </w:p>
    <w:p>
      <w:pPr>
        <w:spacing w:after="0"/>
        <w:ind w:left="0"/>
        <w:jc w:val="both"/>
      </w:pPr>
      <w:r>
        <w:rPr>
          <w:rFonts w:ascii="Times New Roman"/>
          <w:b w:val="false"/>
          <w:i w:val="false"/>
          <w:color w:val="000000"/>
          <w:sz w:val="28"/>
        </w:rPr>
        <w:t xml:space="preserve">
                     тельств по Правительством Республики </w:t>
      </w:r>
    </w:p>
    <w:p>
      <w:pPr>
        <w:spacing w:after="0"/>
        <w:ind w:left="0"/>
        <w:jc w:val="both"/>
      </w:pPr>
      <w:r>
        <w:rPr>
          <w:rFonts w:ascii="Times New Roman"/>
          <w:b w:val="false"/>
          <w:i w:val="false"/>
          <w:color w:val="000000"/>
          <w:sz w:val="28"/>
        </w:rPr>
        <w:t xml:space="preserve">
                     зерновым   Казахстан. </w:t>
      </w:r>
    </w:p>
    <w:p>
      <w:pPr>
        <w:spacing w:after="0"/>
        <w:ind w:left="0"/>
        <w:jc w:val="both"/>
      </w:pPr>
      <w:r>
        <w:rPr>
          <w:rFonts w:ascii="Times New Roman"/>
          <w:b w:val="false"/>
          <w:i w:val="false"/>
          <w:color w:val="000000"/>
          <w:sz w:val="28"/>
        </w:rPr>
        <w:t xml:space="preserve">
                     распискам" </w:t>
      </w:r>
    </w:p>
    <w:p>
      <w:pPr>
        <w:spacing w:after="0"/>
        <w:ind w:left="0"/>
        <w:jc w:val="both"/>
      </w:pPr>
      <w:r>
        <w:rPr>
          <w:rFonts w:ascii="Times New Roman"/>
          <w:b w:val="false"/>
          <w:i w:val="false"/>
          <w:color w:val="000000"/>
          <w:sz w:val="28"/>
        </w:rPr>
        <w:t xml:space="preserve">
                                Участие в создании и орга- </w:t>
      </w:r>
    </w:p>
    <w:p>
      <w:pPr>
        <w:spacing w:after="0"/>
        <w:ind w:left="0"/>
        <w:jc w:val="both"/>
      </w:pPr>
      <w:r>
        <w:rPr>
          <w:rFonts w:ascii="Times New Roman"/>
          <w:b w:val="false"/>
          <w:i w:val="false"/>
          <w:color w:val="000000"/>
          <w:sz w:val="28"/>
        </w:rPr>
        <w:t xml:space="preserve">
                                низации функционирования </w:t>
      </w:r>
    </w:p>
    <w:p>
      <w:pPr>
        <w:spacing w:after="0"/>
        <w:ind w:left="0"/>
        <w:jc w:val="both"/>
      </w:pPr>
      <w:r>
        <w:rPr>
          <w:rFonts w:ascii="Times New Roman"/>
          <w:b w:val="false"/>
          <w:i w:val="false"/>
          <w:color w:val="000000"/>
          <w:sz w:val="28"/>
        </w:rPr>
        <w:t xml:space="preserve">
                                АО "Фонд гарантирования </w:t>
      </w:r>
    </w:p>
    <w:p>
      <w:pPr>
        <w:spacing w:after="0"/>
        <w:ind w:left="0"/>
        <w:jc w:val="both"/>
      </w:pPr>
      <w:r>
        <w:rPr>
          <w:rFonts w:ascii="Times New Roman"/>
          <w:b w:val="false"/>
          <w:i w:val="false"/>
          <w:color w:val="000000"/>
          <w:sz w:val="28"/>
        </w:rPr>
        <w:t xml:space="preserve">
                                исполнения обязательств по </w:t>
      </w:r>
    </w:p>
    <w:p>
      <w:pPr>
        <w:spacing w:after="0"/>
        <w:ind w:left="0"/>
        <w:jc w:val="both"/>
      </w:pPr>
      <w:r>
        <w:rPr>
          <w:rFonts w:ascii="Times New Roman"/>
          <w:b w:val="false"/>
          <w:i w:val="false"/>
          <w:color w:val="000000"/>
          <w:sz w:val="28"/>
        </w:rPr>
        <w:t xml:space="preserve">
                                зерновым распискам" в </w:t>
      </w:r>
    </w:p>
    <w:p>
      <w:pPr>
        <w:spacing w:after="0"/>
        <w:ind w:left="0"/>
        <w:jc w:val="both"/>
      </w:pPr>
      <w:r>
        <w:rPr>
          <w:rFonts w:ascii="Times New Roman"/>
          <w:b w:val="false"/>
          <w:i w:val="false"/>
          <w:color w:val="000000"/>
          <w:sz w:val="28"/>
        </w:rPr>
        <w:t xml:space="preserve">
                                соответствии с законодатель- </w:t>
      </w:r>
    </w:p>
    <w:p>
      <w:pPr>
        <w:spacing w:after="0"/>
        <w:ind w:left="0"/>
        <w:jc w:val="both"/>
      </w:pPr>
      <w:r>
        <w:rPr>
          <w:rFonts w:ascii="Times New Roman"/>
          <w:b w:val="false"/>
          <w:i w:val="false"/>
          <w:color w:val="000000"/>
          <w:sz w:val="28"/>
        </w:rPr>
        <w:t xml:space="preserve">
                                ством об акционерных </w:t>
      </w:r>
    </w:p>
    <w:p>
      <w:pPr>
        <w:spacing w:after="0"/>
        <w:ind w:left="0"/>
        <w:jc w:val="both"/>
      </w:pPr>
      <w:r>
        <w:rPr>
          <w:rFonts w:ascii="Times New Roman"/>
          <w:b w:val="false"/>
          <w:i w:val="false"/>
          <w:color w:val="000000"/>
          <w:sz w:val="28"/>
        </w:rPr>
        <w:t xml:space="preserve">
                                обществах.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создание АО "Фонд гарантирования исполнения обязательств по зерновым распискам", наделение его начальными активами (в компенсационный фонд) для осуществления его деятельности по обеспечению обязательств по зерновым распискам, обеспечение обязательств по зерновым распискам участников АО "Фонд гарантирования исполнения обязательств по зерновым распискам" при наступлении случая неспособности хлебоприемного предприятия-участника вернуть зерно с качеством и в количестве, указанных в гарантированной зерновой расписке. </w:t>
      </w:r>
    </w:p>
    <w:bookmarkStart w:name="z49" w:id="49"/>
    <w:p>
      <w:pPr>
        <w:spacing w:after="0"/>
        <w:ind w:left="0"/>
        <w:jc w:val="both"/>
      </w:pPr>
      <w:r>
        <w:rPr>
          <w:rFonts w:ascii="Times New Roman"/>
          <w:b w:val="false"/>
          <w:i w:val="false"/>
          <w:color w:val="000000"/>
          <w:sz w:val="28"/>
        </w:rPr>
        <w:t xml:space="preserve">
      Приложение 163        </w:t>
      </w:r>
    </w:p>
    <w:bookmarkEnd w:id="49"/>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163 исключено - постановлением Правительства Республики Казахстан от 1 июля 2003 года  </w:t>
      </w:r>
      <w:r>
        <w:rPr>
          <w:rFonts w:ascii="Times New Roman"/>
          <w:b w:val="false"/>
          <w:i w:val="false"/>
          <w:color w:val="000000"/>
          <w:sz w:val="28"/>
        </w:rPr>
        <w:t xml:space="preserve">N 150г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w:t>
      </w:r>
      <w:r>
        <w:rPr>
          <w:rFonts w:ascii="Times New Roman"/>
          <w:b w:val="false"/>
          <w:i w:val="false"/>
          <w:color w:val="000000"/>
          <w:sz w:val="28"/>
          <w:u w:val="single"/>
        </w:rPr>
        <w:t>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709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Государственная</w:t>
      </w:r>
      <w:r>
        <w:rPr>
          <w:rFonts w:ascii="Times New Roman"/>
          <w:b w:val="false"/>
          <w:i w:val="false"/>
          <w:color w:val="000000"/>
          <w:sz w:val="28"/>
        </w:rPr>
        <w:t xml:space="preserve"> </w:t>
      </w:r>
      <w:r>
        <w:rPr>
          <w:rFonts w:ascii="Times New Roman"/>
          <w:b/>
          <w:i w:val="false"/>
          <w:color w:val="000000"/>
          <w:sz w:val="28"/>
        </w:rPr>
        <w:t>поддержка</w:t>
      </w:r>
      <w:r>
        <w:rPr>
          <w:rFonts w:ascii="Times New Roman"/>
          <w:b w:val="false"/>
          <w:i w:val="false"/>
          <w:color w:val="000000"/>
          <w:sz w:val="28"/>
        </w:rPr>
        <w:t xml:space="preserve"> </w:t>
      </w:r>
      <w:r>
        <w:rPr>
          <w:rFonts w:ascii="Times New Roman"/>
          <w:b/>
          <w:i w:val="false"/>
          <w:color w:val="000000"/>
          <w:sz w:val="28"/>
        </w:rPr>
        <w:t>обязательного</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страхования</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растениеводстве</w:t>
      </w:r>
      <w:r>
        <w:rPr>
          <w:rFonts w:ascii="Times New Roman"/>
          <w:b w:val="false"/>
          <w:i w:val="false"/>
          <w:color w:val="000000"/>
          <w:sz w:val="28"/>
        </w:rPr>
        <w:t xml:space="preserve"> </w:t>
      </w:r>
      <w:r>
        <w:rPr>
          <w:rFonts w:ascii="Times New Roman"/>
          <w:b/>
          <w:i w:val="false"/>
          <w:color w:val="000000"/>
          <w:sz w:val="28"/>
        </w:rPr>
        <w:t>от</w:t>
      </w:r>
      <w:r>
        <w:rPr>
          <w:rFonts w:ascii="Times New Roman"/>
          <w:b w:val="false"/>
          <w:i w:val="false"/>
          <w:color w:val="000000"/>
          <w:sz w:val="28"/>
        </w:rPr>
        <w:t xml:space="preserve"> </w:t>
      </w:r>
      <w:r>
        <w:rPr>
          <w:rFonts w:ascii="Times New Roman"/>
          <w:b/>
          <w:i w:val="false"/>
          <w:color w:val="000000"/>
          <w:sz w:val="28"/>
        </w:rPr>
        <w:t>стихийных</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бедствий</w:t>
      </w:r>
      <w:r>
        <w:rPr>
          <w:rFonts w:ascii="Times New Roman"/>
          <w:b w:val="false"/>
          <w:i w:val="false"/>
          <w:color w:val="000000"/>
          <w:sz w:val="28"/>
        </w:rPr>
        <w:t xml:space="preserve"> </w:t>
      </w:r>
      <w:r>
        <w:rPr>
          <w:rFonts w:ascii="Times New Roman"/>
          <w:b/>
          <w:i w:val="false"/>
          <w:color w:val="000000"/>
          <w:sz w:val="28"/>
        </w:rPr>
        <w:t>природного</w:t>
      </w:r>
      <w:r>
        <w:rPr>
          <w:rFonts w:ascii="Times New Roman"/>
          <w:b w:val="false"/>
          <w:i w:val="false"/>
          <w:color w:val="000000"/>
          <w:sz w:val="28"/>
        </w:rPr>
        <w:t xml:space="preserve"> </w:t>
      </w:r>
      <w:r>
        <w:rPr>
          <w:rFonts w:ascii="Times New Roman"/>
          <w:b/>
          <w:i w:val="false"/>
          <w:color w:val="000000"/>
          <w:sz w:val="28"/>
        </w:rPr>
        <w:t>характера</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bookmarkStart w:name="z50" w:id="50"/>
    <w:p>
      <w:pPr>
        <w:spacing w:after="0"/>
        <w:ind w:left="0"/>
        <w:jc w:val="both"/>
      </w:pPr>
      <w:r>
        <w:rPr>
          <w:rFonts w:ascii="Times New Roman"/>
          <w:b w:val="false"/>
          <w:i w:val="false"/>
          <w:color w:val="000000"/>
          <w:sz w:val="28"/>
        </w:rPr>
        <w:t xml:space="preserve">
      Приложение 164        </w:t>
      </w:r>
    </w:p>
    <w:bookmarkEnd w:id="50"/>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710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Организация</w:t>
      </w:r>
      <w:r>
        <w:rPr>
          <w:rFonts w:ascii="Times New Roman"/>
          <w:b w:val="false"/>
          <w:i w:val="false"/>
          <w:color w:val="000000"/>
          <w:sz w:val="28"/>
        </w:rPr>
        <w:t xml:space="preserve"> </w:t>
      </w:r>
      <w:r>
        <w:rPr>
          <w:rFonts w:ascii="Times New Roman"/>
          <w:b/>
          <w:i w:val="false"/>
          <w:color w:val="000000"/>
          <w:sz w:val="28"/>
        </w:rPr>
        <w:t>заготовительной</w:t>
      </w:r>
      <w:r>
        <w:rPr>
          <w:rFonts w:ascii="Times New Roman"/>
          <w:b w:val="false"/>
          <w:i w:val="false"/>
          <w:color w:val="000000"/>
          <w:sz w:val="28"/>
        </w:rPr>
        <w:t xml:space="preserve"> </w:t>
      </w:r>
      <w:r>
        <w:rPr>
          <w:rFonts w:ascii="Times New Roman"/>
          <w:b/>
          <w:i w:val="false"/>
          <w:color w:val="000000"/>
          <w:sz w:val="28"/>
        </w:rPr>
        <w:t>сети</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производственной</w:t>
      </w:r>
      <w:r>
        <w:rPr>
          <w:rFonts w:ascii="Times New Roman"/>
          <w:b w:val="false"/>
          <w:i w:val="false"/>
          <w:color w:val="000000"/>
          <w:sz w:val="28"/>
        </w:rPr>
        <w:t xml:space="preserve"> </w:t>
      </w:r>
      <w:r>
        <w:rPr>
          <w:rFonts w:ascii="Times New Roman"/>
          <w:b/>
          <w:i w:val="false"/>
          <w:color w:val="000000"/>
          <w:sz w:val="28"/>
        </w:rPr>
        <w:t>базы</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переработке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животноводческого</w:t>
      </w:r>
      <w:r>
        <w:rPr>
          <w:rFonts w:ascii="Times New Roman"/>
          <w:b w:val="false"/>
          <w:i w:val="false"/>
          <w:color w:val="000000"/>
          <w:sz w:val="28"/>
        </w:rPr>
        <w:t xml:space="preserve"> </w:t>
      </w:r>
      <w:r>
        <w:rPr>
          <w:rFonts w:ascii="Times New Roman"/>
          <w:b/>
          <w:i w:val="false"/>
          <w:color w:val="000000"/>
          <w:sz w:val="28"/>
        </w:rPr>
        <w:t>сырья</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ЗАО</w:t>
      </w:r>
      <w:r>
        <w:rPr>
          <w:rFonts w:ascii="Times New Roman"/>
          <w:b/>
          <w:i w:val="false"/>
          <w:color w:val="000000"/>
          <w:sz w:val="28"/>
        </w:rPr>
        <w:t xml:space="preserve"> "</w:t>
      </w:r>
      <w:r>
        <w:rPr>
          <w:rFonts w:ascii="Times New Roman"/>
          <w:b/>
          <w:i w:val="false"/>
          <w:color w:val="000000"/>
          <w:sz w:val="28"/>
        </w:rPr>
        <w:t>Мал</w:t>
      </w:r>
      <w:r>
        <w:rPr>
          <w:rFonts w:ascii="Times New Roman"/>
          <w:b w:val="false"/>
          <w:i w:val="false"/>
          <w:color w:val="000000"/>
          <w:sz w:val="28"/>
        </w:rPr>
        <w:t xml:space="preserve"> </w:t>
      </w:r>
      <w:r>
        <w:rPr>
          <w:rFonts w:ascii="Times New Roman"/>
          <w:b/>
          <w:i w:val="false"/>
          <w:color w:val="000000"/>
          <w:sz w:val="28"/>
        </w:rPr>
        <w:t>он</w:t>
      </w:r>
      <w:r>
        <w:rPr>
          <w:rFonts w:ascii="Times New Roman"/>
          <w:b/>
          <w:i w:val="false"/>
          <w:color w:val="000000"/>
          <w:sz w:val="28"/>
        </w:rPr>
        <w:t>i</w:t>
      </w:r>
      <w:r>
        <w:rPr>
          <w:rFonts w:ascii="Times New Roman"/>
          <w:b/>
          <w:i w:val="false"/>
          <w:color w:val="000000"/>
          <w:sz w:val="28"/>
        </w:rPr>
        <w:t>мдер</w:t>
      </w:r>
      <w:r>
        <w:rPr>
          <w:rFonts w:ascii="Times New Roman"/>
          <w:b/>
          <w:i w:val="false"/>
          <w:color w:val="000000"/>
          <w:sz w:val="28"/>
        </w:rPr>
        <w:t xml:space="preserve">i </w:t>
      </w:r>
      <w:r>
        <w:rPr>
          <w:rFonts w:ascii="Times New Roman"/>
          <w:b/>
          <w:i w:val="false"/>
          <w:color w:val="000000"/>
          <w:sz w:val="28"/>
        </w:rPr>
        <w:t>корпорациясы</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279 445 тысяч тенге (двести семьдесят девять миллионов четыреста сорок пять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5 июня 2002 года N 889 "О Государственной агропродовольственной программе Республики Казахстан на 2003-2005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8 сентября 2001 года N 1168 "О создании ЗАО "Мал онiмдерi корпорациясы".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расширение рынка сбыта, увеличение доли промышленной переработки животноводческой продукции и производства импортозамещающей продукции. </w:t>
      </w:r>
    </w:p>
    <w:p>
      <w:pPr>
        <w:spacing w:after="0"/>
        <w:ind w:left="0"/>
        <w:jc w:val="both"/>
      </w:pPr>
      <w:r>
        <w:rPr>
          <w:rFonts w:ascii="Times New Roman"/>
          <w:b w:val="false"/>
          <w:i w:val="false"/>
          <w:color w:val="000000"/>
          <w:sz w:val="28"/>
        </w:rPr>
        <w:t xml:space="preserve">
            5. Задачи бюджетной программы: организация сети заготовительных пунктов животноводческой продукции в областях и районах, создание производственной базы ЗАО "Мал онiмдерi корпорациясы" по переработке животноводческого сырья, организация поставок на экспорт и внутренний рынок животноводческой продукции.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710        Организа-  Увеличение уставного      В те-  Минис- </w:t>
      </w:r>
    </w:p>
    <w:p>
      <w:pPr>
        <w:spacing w:after="0"/>
        <w:ind w:left="0"/>
        <w:jc w:val="both"/>
      </w:pPr>
      <w:r>
        <w:rPr>
          <w:rFonts w:ascii="Times New Roman"/>
          <w:b w:val="false"/>
          <w:i w:val="false"/>
          <w:color w:val="000000"/>
          <w:sz w:val="28"/>
        </w:rPr>
        <w:t xml:space="preserve">
                     ция заго-  капитала закрытого акцио- чение  терство </w:t>
      </w:r>
    </w:p>
    <w:p>
      <w:pPr>
        <w:spacing w:after="0"/>
        <w:ind w:left="0"/>
        <w:jc w:val="both"/>
      </w:pPr>
      <w:r>
        <w:rPr>
          <w:rFonts w:ascii="Times New Roman"/>
          <w:b w:val="false"/>
          <w:i w:val="false"/>
          <w:color w:val="000000"/>
          <w:sz w:val="28"/>
        </w:rPr>
        <w:t xml:space="preserve">
                     товитель-  нерного общества "Мал     года   сельско- </w:t>
      </w:r>
    </w:p>
    <w:p>
      <w:pPr>
        <w:spacing w:after="0"/>
        <w:ind w:left="0"/>
        <w:jc w:val="both"/>
      </w:pPr>
      <w:r>
        <w:rPr>
          <w:rFonts w:ascii="Times New Roman"/>
          <w:b w:val="false"/>
          <w:i w:val="false"/>
          <w:color w:val="000000"/>
          <w:sz w:val="28"/>
        </w:rPr>
        <w:t xml:space="preserve">
                     ной сети и онiмдерi корпорациясы" в         го хо- </w:t>
      </w:r>
    </w:p>
    <w:p>
      <w:pPr>
        <w:spacing w:after="0"/>
        <w:ind w:left="0"/>
        <w:jc w:val="both"/>
      </w:pPr>
      <w:r>
        <w:rPr>
          <w:rFonts w:ascii="Times New Roman"/>
          <w:b w:val="false"/>
          <w:i w:val="false"/>
          <w:color w:val="000000"/>
          <w:sz w:val="28"/>
        </w:rPr>
        <w:t xml:space="preserve">
                     производ-  установленном законода-          зяйства </w:t>
      </w:r>
    </w:p>
    <w:p>
      <w:pPr>
        <w:spacing w:after="0"/>
        <w:ind w:left="0"/>
        <w:jc w:val="both"/>
      </w:pPr>
      <w:r>
        <w:rPr>
          <w:rFonts w:ascii="Times New Roman"/>
          <w:b w:val="false"/>
          <w:i w:val="false"/>
          <w:color w:val="000000"/>
          <w:sz w:val="28"/>
        </w:rPr>
        <w:t xml:space="preserve">
                     ственной   тельством порядке на:            Респуб- </w:t>
      </w:r>
    </w:p>
    <w:p>
      <w:pPr>
        <w:spacing w:after="0"/>
        <w:ind w:left="0"/>
        <w:jc w:val="both"/>
      </w:pPr>
      <w:r>
        <w:rPr>
          <w:rFonts w:ascii="Times New Roman"/>
          <w:b w:val="false"/>
          <w:i w:val="false"/>
          <w:color w:val="000000"/>
          <w:sz w:val="28"/>
        </w:rPr>
        <w:t xml:space="preserve">
                     базы по    - организацию заготови-          лики </w:t>
      </w:r>
    </w:p>
    <w:p>
      <w:pPr>
        <w:spacing w:after="0"/>
        <w:ind w:left="0"/>
        <w:jc w:val="both"/>
      </w:pPr>
      <w:r>
        <w:rPr>
          <w:rFonts w:ascii="Times New Roman"/>
          <w:b w:val="false"/>
          <w:i w:val="false"/>
          <w:color w:val="000000"/>
          <w:sz w:val="28"/>
        </w:rPr>
        <w:t xml:space="preserve">
                     переработ- тельных пунктов и пред-          Казахс- </w:t>
      </w:r>
    </w:p>
    <w:p>
      <w:pPr>
        <w:spacing w:after="0"/>
        <w:ind w:left="0"/>
        <w:jc w:val="both"/>
      </w:pPr>
      <w:r>
        <w:rPr>
          <w:rFonts w:ascii="Times New Roman"/>
          <w:b w:val="false"/>
          <w:i w:val="false"/>
          <w:color w:val="000000"/>
          <w:sz w:val="28"/>
        </w:rPr>
        <w:t xml:space="preserve">
                     ке живот-  ставительств ЗАО "Мал            тан </w:t>
      </w:r>
    </w:p>
    <w:p>
      <w:pPr>
        <w:spacing w:after="0"/>
        <w:ind w:left="0"/>
        <w:jc w:val="both"/>
      </w:pPr>
      <w:r>
        <w:rPr>
          <w:rFonts w:ascii="Times New Roman"/>
          <w:b w:val="false"/>
          <w:i w:val="false"/>
          <w:color w:val="000000"/>
          <w:sz w:val="28"/>
        </w:rPr>
        <w:t xml:space="preserve">
                     новодчес-  онiмдерi корпорациясы" </w:t>
      </w:r>
    </w:p>
    <w:p>
      <w:pPr>
        <w:spacing w:after="0"/>
        <w:ind w:left="0"/>
        <w:jc w:val="both"/>
      </w:pPr>
      <w:r>
        <w:rPr>
          <w:rFonts w:ascii="Times New Roman"/>
          <w:b w:val="false"/>
          <w:i w:val="false"/>
          <w:color w:val="000000"/>
          <w:sz w:val="28"/>
        </w:rPr>
        <w:t xml:space="preserve">
                     кого сырья во всех областях и в </w:t>
      </w:r>
    </w:p>
    <w:p>
      <w:pPr>
        <w:spacing w:after="0"/>
        <w:ind w:left="0"/>
        <w:jc w:val="both"/>
      </w:pPr>
      <w:r>
        <w:rPr>
          <w:rFonts w:ascii="Times New Roman"/>
          <w:b w:val="false"/>
          <w:i w:val="false"/>
          <w:color w:val="000000"/>
          <w:sz w:val="28"/>
        </w:rPr>
        <w:t xml:space="preserve">
                     ЗАО "Мал   городе Алматы; </w:t>
      </w:r>
    </w:p>
    <w:p>
      <w:pPr>
        <w:spacing w:after="0"/>
        <w:ind w:left="0"/>
        <w:jc w:val="both"/>
      </w:pPr>
      <w:r>
        <w:rPr>
          <w:rFonts w:ascii="Times New Roman"/>
          <w:b w:val="false"/>
          <w:i w:val="false"/>
          <w:color w:val="000000"/>
          <w:sz w:val="28"/>
        </w:rPr>
        <w:t xml:space="preserve">
                     онiмдерi-  - приобретение и установку </w:t>
      </w:r>
    </w:p>
    <w:p>
      <w:pPr>
        <w:spacing w:after="0"/>
        <w:ind w:left="0"/>
        <w:jc w:val="both"/>
      </w:pPr>
      <w:r>
        <w:rPr>
          <w:rFonts w:ascii="Times New Roman"/>
          <w:b w:val="false"/>
          <w:i w:val="false"/>
          <w:color w:val="000000"/>
          <w:sz w:val="28"/>
        </w:rPr>
        <w:t xml:space="preserve">
                     корпора-   технологической линии по </w:t>
      </w:r>
    </w:p>
    <w:p>
      <w:pPr>
        <w:spacing w:after="0"/>
        <w:ind w:left="0"/>
        <w:jc w:val="both"/>
      </w:pPr>
      <w:r>
        <w:rPr>
          <w:rFonts w:ascii="Times New Roman"/>
          <w:b w:val="false"/>
          <w:i w:val="false"/>
          <w:color w:val="000000"/>
          <w:sz w:val="28"/>
        </w:rPr>
        <w:t xml:space="preserve">
                     циясы"     убою скота; </w:t>
      </w:r>
    </w:p>
    <w:p>
      <w:pPr>
        <w:spacing w:after="0"/>
        <w:ind w:left="0"/>
        <w:jc w:val="both"/>
      </w:pPr>
      <w:r>
        <w:rPr>
          <w:rFonts w:ascii="Times New Roman"/>
          <w:b w:val="false"/>
          <w:i w:val="false"/>
          <w:color w:val="000000"/>
          <w:sz w:val="28"/>
        </w:rPr>
        <w:t xml:space="preserve">
                                - приобретение и установ- </w:t>
      </w:r>
    </w:p>
    <w:p>
      <w:pPr>
        <w:spacing w:after="0"/>
        <w:ind w:left="0"/>
        <w:jc w:val="both"/>
      </w:pPr>
      <w:r>
        <w:rPr>
          <w:rFonts w:ascii="Times New Roman"/>
          <w:b w:val="false"/>
          <w:i w:val="false"/>
          <w:color w:val="000000"/>
          <w:sz w:val="28"/>
        </w:rPr>
        <w:t xml:space="preserve">
                                ку технологической линии </w:t>
      </w:r>
    </w:p>
    <w:p>
      <w:pPr>
        <w:spacing w:after="0"/>
        <w:ind w:left="0"/>
        <w:jc w:val="both"/>
      </w:pPr>
      <w:r>
        <w:rPr>
          <w:rFonts w:ascii="Times New Roman"/>
          <w:b w:val="false"/>
          <w:i w:val="false"/>
          <w:color w:val="000000"/>
          <w:sz w:val="28"/>
        </w:rPr>
        <w:t xml:space="preserve">
                                по приемке и переработке </w:t>
      </w:r>
    </w:p>
    <w:p>
      <w:pPr>
        <w:spacing w:after="0"/>
        <w:ind w:left="0"/>
        <w:jc w:val="both"/>
      </w:pPr>
      <w:r>
        <w:rPr>
          <w:rFonts w:ascii="Times New Roman"/>
          <w:b w:val="false"/>
          <w:i w:val="false"/>
          <w:color w:val="000000"/>
          <w:sz w:val="28"/>
        </w:rPr>
        <w:t xml:space="preserve">
                                молока; </w:t>
      </w:r>
    </w:p>
    <w:p>
      <w:pPr>
        <w:spacing w:after="0"/>
        <w:ind w:left="0"/>
        <w:jc w:val="both"/>
      </w:pPr>
      <w:r>
        <w:rPr>
          <w:rFonts w:ascii="Times New Roman"/>
          <w:b w:val="false"/>
          <w:i w:val="false"/>
          <w:color w:val="000000"/>
          <w:sz w:val="28"/>
        </w:rPr>
        <w:t xml:space="preserve">
                                - приобретение специаль- </w:t>
      </w:r>
    </w:p>
    <w:p>
      <w:pPr>
        <w:spacing w:after="0"/>
        <w:ind w:left="0"/>
        <w:jc w:val="both"/>
      </w:pPr>
      <w:r>
        <w:rPr>
          <w:rFonts w:ascii="Times New Roman"/>
          <w:b w:val="false"/>
          <w:i w:val="false"/>
          <w:color w:val="000000"/>
          <w:sz w:val="28"/>
        </w:rPr>
        <w:t xml:space="preserve">
                                ной техники для приемки, </w:t>
      </w:r>
    </w:p>
    <w:p>
      <w:pPr>
        <w:spacing w:after="0"/>
        <w:ind w:left="0"/>
        <w:jc w:val="both"/>
      </w:pPr>
      <w:r>
        <w:rPr>
          <w:rFonts w:ascii="Times New Roman"/>
          <w:b w:val="false"/>
          <w:i w:val="false"/>
          <w:color w:val="000000"/>
          <w:sz w:val="28"/>
        </w:rPr>
        <w:t xml:space="preserve">
                                хранения и транспортиров- </w:t>
      </w:r>
    </w:p>
    <w:p>
      <w:pPr>
        <w:spacing w:after="0"/>
        <w:ind w:left="0"/>
        <w:jc w:val="both"/>
      </w:pPr>
      <w:r>
        <w:rPr>
          <w:rFonts w:ascii="Times New Roman"/>
          <w:b w:val="false"/>
          <w:i w:val="false"/>
          <w:color w:val="000000"/>
          <w:sz w:val="28"/>
        </w:rPr>
        <w:t xml:space="preserve">
                                ки животноводческой </w:t>
      </w:r>
    </w:p>
    <w:p>
      <w:pPr>
        <w:spacing w:after="0"/>
        <w:ind w:left="0"/>
        <w:jc w:val="both"/>
      </w:pPr>
      <w:r>
        <w:rPr>
          <w:rFonts w:ascii="Times New Roman"/>
          <w:b w:val="false"/>
          <w:i w:val="false"/>
          <w:color w:val="000000"/>
          <w:sz w:val="28"/>
        </w:rPr>
        <w:t xml:space="preserve">
                                продукции.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w:t>
      </w:r>
    </w:p>
    <w:p>
      <w:pPr>
        <w:spacing w:after="0"/>
        <w:ind w:left="0"/>
        <w:jc w:val="both"/>
      </w:pPr>
      <w:r>
        <w:rPr>
          <w:rFonts w:ascii="Times New Roman"/>
          <w:b w:val="false"/>
          <w:i w:val="false"/>
          <w:color w:val="000000"/>
          <w:sz w:val="28"/>
        </w:rPr>
        <w:t xml:space="preserve">
            насыщение внутреннего рынка отечественной, конкурентоспособной, высококачественной продукцией с целью импортозамещения; </w:t>
      </w:r>
    </w:p>
    <w:p>
      <w:pPr>
        <w:spacing w:after="0"/>
        <w:ind w:left="0"/>
        <w:jc w:val="both"/>
      </w:pPr>
      <w:r>
        <w:rPr>
          <w:rFonts w:ascii="Times New Roman"/>
          <w:b w:val="false"/>
          <w:i w:val="false"/>
          <w:color w:val="000000"/>
          <w:sz w:val="28"/>
        </w:rPr>
        <w:t xml:space="preserve">
            стимулирование развития производства и переработки животноводческой продукции; </w:t>
      </w:r>
    </w:p>
    <w:p>
      <w:pPr>
        <w:spacing w:after="0"/>
        <w:ind w:left="0"/>
        <w:jc w:val="both"/>
      </w:pPr>
      <w:r>
        <w:rPr>
          <w:rFonts w:ascii="Times New Roman"/>
          <w:b w:val="false"/>
          <w:i w:val="false"/>
          <w:color w:val="000000"/>
          <w:sz w:val="28"/>
        </w:rPr>
        <w:t xml:space="preserve">
            увеличение объемов экспорта переработанной животноводческой продукции; </w:t>
      </w:r>
    </w:p>
    <w:p>
      <w:pPr>
        <w:spacing w:after="0"/>
        <w:ind w:left="0"/>
        <w:jc w:val="both"/>
      </w:pPr>
      <w:r>
        <w:rPr>
          <w:rFonts w:ascii="Times New Roman"/>
          <w:b w:val="false"/>
          <w:i w:val="false"/>
          <w:color w:val="000000"/>
          <w:sz w:val="28"/>
        </w:rPr>
        <w:t xml:space="preserve">
            организация сети заготовительных пунктов животноводческой продукции и создание производственной базы ЗАО "Мал онiмдерi корпорациясы" во всех регионах республики. </w:t>
      </w:r>
    </w:p>
    <w:bookmarkStart w:name="z51" w:id="51"/>
    <w:p>
      <w:pPr>
        <w:spacing w:after="0"/>
        <w:ind w:left="0"/>
        <w:jc w:val="both"/>
      </w:pPr>
      <w:r>
        <w:rPr>
          <w:rFonts w:ascii="Times New Roman"/>
          <w:b w:val="false"/>
          <w:i w:val="false"/>
          <w:color w:val="000000"/>
          <w:sz w:val="28"/>
        </w:rPr>
        <w:t xml:space="preserve">
      Приложение 165        </w:t>
      </w:r>
    </w:p>
    <w:bookmarkEnd w:id="51"/>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713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Субсидирование</w:t>
      </w:r>
      <w:r>
        <w:rPr>
          <w:rFonts w:ascii="Times New Roman"/>
          <w:b w:val="false"/>
          <w:i w:val="false"/>
          <w:color w:val="000000"/>
          <w:sz w:val="28"/>
        </w:rPr>
        <w:t xml:space="preserve"> </w:t>
      </w:r>
      <w:r>
        <w:rPr>
          <w:rFonts w:ascii="Times New Roman"/>
          <w:b/>
          <w:i w:val="false"/>
          <w:color w:val="000000"/>
          <w:sz w:val="28"/>
        </w:rPr>
        <w:t>стоимости</w:t>
      </w:r>
      <w:r>
        <w:rPr>
          <w:rFonts w:ascii="Times New Roman"/>
          <w:b w:val="false"/>
          <w:i w:val="false"/>
          <w:color w:val="000000"/>
          <w:sz w:val="28"/>
        </w:rPr>
        <w:t xml:space="preserve"> </w:t>
      </w:r>
      <w:r>
        <w:rPr>
          <w:rFonts w:ascii="Times New Roman"/>
          <w:b/>
          <w:i w:val="false"/>
          <w:color w:val="000000"/>
          <w:sz w:val="28"/>
        </w:rPr>
        <w:t>услуг</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доставке</w:t>
      </w:r>
      <w:r>
        <w:rPr>
          <w:rFonts w:ascii="Times New Roman"/>
          <w:b w:val="false"/>
          <w:i w:val="false"/>
          <w:color w:val="000000"/>
          <w:sz w:val="28"/>
        </w:rPr>
        <w:t xml:space="preserve"> </w:t>
      </w:r>
      <w:r>
        <w:rPr>
          <w:rFonts w:ascii="Times New Roman"/>
          <w:b/>
          <w:i w:val="false"/>
          <w:color w:val="000000"/>
          <w:sz w:val="28"/>
        </w:rPr>
        <w:t>воды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сельхозтоваропроизводит</w:t>
      </w:r>
      <w:r>
        <w:rPr>
          <w:rFonts w:ascii="Times New Roman"/>
          <w:b/>
          <w:i w:val="false"/>
          <w:color w:val="000000"/>
          <w:sz w:val="28"/>
        </w:rPr>
        <w:t>елям</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465 000 тысяч тенге (четыреста шестьдесят пять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5 июня 2002 года N 889 "О Государственной агропродовольственной программе Республики Казахстан на 2003-2005 годы".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повышение водообеспеченности орошаемых земель республики, обеспечение рентабельности сельскохозяйственного производства на орошаемых землях. </w:t>
      </w:r>
    </w:p>
    <w:p>
      <w:pPr>
        <w:spacing w:after="0"/>
        <w:ind w:left="0"/>
        <w:jc w:val="both"/>
      </w:pPr>
      <w:r>
        <w:rPr>
          <w:rFonts w:ascii="Times New Roman"/>
          <w:b w:val="false"/>
          <w:i w:val="false"/>
          <w:color w:val="000000"/>
          <w:sz w:val="28"/>
        </w:rPr>
        <w:t xml:space="preserve">
            5. Задачи бюджетной программы: снижение стоимости доставки поливной воды сельхозтоваропроизводителям.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713        Субсидиро- Удешевление стоимости по  В те-  Комитет </w:t>
      </w:r>
    </w:p>
    <w:p>
      <w:pPr>
        <w:spacing w:after="0"/>
        <w:ind w:left="0"/>
        <w:jc w:val="both"/>
      </w:pPr>
      <w:r>
        <w:rPr>
          <w:rFonts w:ascii="Times New Roman"/>
          <w:b w:val="false"/>
          <w:i w:val="false"/>
          <w:color w:val="000000"/>
          <w:sz w:val="28"/>
        </w:rPr>
        <w:t xml:space="preserve">
                     вание      доставке воды сельхоз-    чение  по вод- </w:t>
      </w:r>
    </w:p>
    <w:p>
      <w:pPr>
        <w:spacing w:after="0"/>
        <w:ind w:left="0"/>
        <w:jc w:val="both"/>
      </w:pPr>
      <w:r>
        <w:rPr>
          <w:rFonts w:ascii="Times New Roman"/>
          <w:b w:val="false"/>
          <w:i w:val="false"/>
          <w:color w:val="000000"/>
          <w:sz w:val="28"/>
        </w:rPr>
        <w:t xml:space="preserve">
                     стоимости  товаропроизводителям в    года   ным ре- </w:t>
      </w:r>
    </w:p>
    <w:p>
      <w:pPr>
        <w:spacing w:after="0"/>
        <w:ind w:left="0"/>
        <w:jc w:val="both"/>
      </w:pPr>
      <w:r>
        <w:rPr>
          <w:rFonts w:ascii="Times New Roman"/>
          <w:b w:val="false"/>
          <w:i w:val="false"/>
          <w:color w:val="000000"/>
          <w:sz w:val="28"/>
        </w:rPr>
        <w:t xml:space="preserve">
                     услуг по   порядке, устанавливаемом         сурсам </w:t>
      </w:r>
    </w:p>
    <w:p>
      <w:pPr>
        <w:spacing w:after="0"/>
        <w:ind w:left="0"/>
        <w:jc w:val="both"/>
      </w:pPr>
      <w:r>
        <w:rPr>
          <w:rFonts w:ascii="Times New Roman"/>
          <w:b w:val="false"/>
          <w:i w:val="false"/>
          <w:color w:val="000000"/>
          <w:sz w:val="28"/>
        </w:rPr>
        <w:t xml:space="preserve">
                     доставке   Правительством Республики        Минис- </w:t>
      </w:r>
    </w:p>
    <w:p>
      <w:pPr>
        <w:spacing w:after="0"/>
        <w:ind w:left="0"/>
        <w:jc w:val="both"/>
      </w:pPr>
      <w:r>
        <w:rPr>
          <w:rFonts w:ascii="Times New Roman"/>
          <w:b w:val="false"/>
          <w:i w:val="false"/>
          <w:color w:val="000000"/>
          <w:sz w:val="28"/>
        </w:rPr>
        <w:t xml:space="preserve">
                     воды сель- Казахстан.                       терства </w:t>
      </w:r>
    </w:p>
    <w:p>
      <w:pPr>
        <w:spacing w:after="0"/>
        <w:ind w:left="0"/>
        <w:jc w:val="both"/>
      </w:pPr>
      <w:r>
        <w:rPr>
          <w:rFonts w:ascii="Times New Roman"/>
          <w:b w:val="false"/>
          <w:i w:val="false"/>
          <w:color w:val="000000"/>
          <w:sz w:val="28"/>
        </w:rPr>
        <w:t xml:space="preserve">
                     хозтоваро-                                  сельско- </w:t>
      </w:r>
    </w:p>
    <w:p>
      <w:pPr>
        <w:spacing w:after="0"/>
        <w:ind w:left="0"/>
        <w:jc w:val="both"/>
      </w:pPr>
      <w:r>
        <w:rPr>
          <w:rFonts w:ascii="Times New Roman"/>
          <w:b w:val="false"/>
          <w:i w:val="false"/>
          <w:color w:val="000000"/>
          <w:sz w:val="28"/>
        </w:rPr>
        <w:t xml:space="preserve">
                     производи-                                  го хо- </w:t>
      </w:r>
    </w:p>
    <w:p>
      <w:pPr>
        <w:spacing w:after="0"/>
        <w:ind w:left="0"/>
        <w:jc w:val="both"/>
      </w:pPr>
      <w:r>
        <w:rPr>
          <w:rFonts w:ascii="Times New Roman"/>
          <w:b w:val="false"/>
          <w:i w:val="false"/>
          <w:color w:val="000000"/>
          <w:sz w:val="28"/>
        </w:rPr>
        <w:t xml:space="preserve">
                     телям                                       зяйства </w:t>
      </w:r>
    </w:p>
    <w:p>
      <w:pPr>
        <w:spacing w:after="0"/>
        <w:ind w:left="0"/>
        <w:jc w:val="both"/>
      </w:pPr>
      <w:r>
        <w:rPr>
          <w:rFonts w:ascii="Times New Roman"/>
          <w:b w:val="false"/>
          <w:i w:val="false"/>
          <w:color w:val="000000"/>
          <w:sz w:val="28"/>
        </w:rPr>
        <w:t xml:space="preserve">
                                                                 Респуб- </w:t>
      </w:r>
    </w:p>
    <w:p>
      <w:pPr>
        <w:spacing w:after="0"/>
        <w:ind w:left="0"/>
        <w:jc w:val="both"/>
      </w:pPr>
      <w:r>
        <w:rPr>
          <w:rFonts w:ascii="Times New Roman"/>
          <w:b w:val="false"/>
          <w:i w:val="false"/>
          <w:color w:val="000000"/>
          <w:sz w:val="28"/>
        </w:rPr>
        <w:t xml:space="preserve">
                                                                 лики </w:t>
      </w:r>
    </w:p>
    <w:p>
      <w:pPr>
        <w:spacing w:after="0"/>
        <w:ind w:left="0"/>
        <w:jc w:val="both"/>
      </w:pPr>
      <w:r>
        <w:rPr>
          <w:rFonts w:ascii="Times New Roman"/>
          <w:b w:val="false"/>
          <w:i w:val="false"/>
          <w:color w:val="000000"/>
          <w:sz w:val="28"/>
        </w:rPr>
        <w:t xml:space="preserve">
                                                                 Казахс- </w:t>
      </w:r>
    </w:p>
    <w:p>
      <w:pPr>
        <w:spacing w:after="0"/>
        <w:ind w:left="0"/>
        <w:jc w:val="both"/>
      </w:pPr>
      <w:r>
        <w:rPr>
          <w:rFonts w:ascii="Times New Roman"/>
          <w:b w:val="false"/>
          <w:i w:val="false"/>
          <w:color w:val="000000"/>
          <w:sz w:val="28"/>
        </w:rPr>
        <w:t xml:space="preserve">
                                                                 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повышение эффективности использования орошаемых земель и повышение урожайности сельскохозяйственных культур. </w:t>
      </w:r>
    </w:p>
    <w:bookmarkStart w:name="z52" w:id="52"/>
    <w:p>
      <w:pPr>
        <w:spacing w:after="0"/>
        <w:ind w:left="0"/>
        <w:jc w:val="both"/>
      </w:pPr>
      <w:r>
        <w:rPr>
          <w:rFonts w:ascii="Times New Roman"/>
          <w:b w:val="false"/>
          <w:i w:val="false"/>
          <w:color w:val="000000"/>
          <w:sz w:val="28"/>
        </w:rPr>
        <w:t xml:space="preserve">
      Приложение 166        </w:t>
      </w:r>
    </w:p>
    <w:bookmarkEnd w:id="52"/>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714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Субсидирование</w:t>
      </w:r>
      <w:r>
        <w:rPr>
          <w:rFonts w:ascii="Times New Roman"/>
          <w:b w:val="false"/>
          <w:i w:val="false"/>
          <w:color w:val="000000"/>
          <w:sz w:val="28"/>
        </w:rPr>
        <w:t xml:space="preserve"> </w:t>
      </w:r>
      <w:r>
        <w:rPr>
          <w:rFonts w:ascii="Times New Roman"/>
          <w:b/>
          <w:i w:val="false"/>
          <w:color w:val="000000"/>
          <w:sz w:val="28"/>
        </w:rPr>
        <w:t>аттестованных</w:t>
      </w:r>
      <w:r>
        <w:rPr>
          <w:rFonts w:ascii="Times New Roman"/>
          <w:b w:val="false"/>
          <w:i w:val="false"/>
          <w:color w:val="000000"/>
          <w:sz w:val="28"/>
        </w:rPr>
        <w:t xml:space="preserve"> </w:t>
      </w:r>
      <w:r>
        <w:rPr>
          <w:rFonts w:ascii="Times New Roman"/>
          <w:b/>
          <w:i w:val="false"/>
          <w:color w:val="000000"/>
          <w:sz w:val="28"/>
        </w:rPr>
        <w:t>хозяйств</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занимающихся</w:t>
      </w:r>
      <w:r>
        <w:rPr>
          <w:rFonts w:ascii="Times New Roman"/>
          <w:b w:val="false"/>
          <w:i w:val="false"/>
          <w:color w:val="000000"/>
          <w:sz w:val="28"/>
        </w:rPr>
        <w:t xml:space="preserve"> </w:t>
      </w:r>
      <w:r>
        <w:rPr>
          <w:rFonts w:ascii="Times New Roman"/>
          <w:b/>
          <w:i w:val="false"/>
          <w:color w:val="000000"/>
          <w:sz w:val="28"/>
        </w:rPr>
        <w:t>элитным</w:t>
      </w:r>
      <w:r>
        <w:rPr>
          <w:rFonts w:ascii="Times New Roman"/>
          <w:b w:val="false"/>
          <w:i w:val="false"/>
          <w:color w:val="000000"/>
          <w:sz w:val="28"/>
        </w:rPr>
        <w:t xml:space="preserve"> </w:t>
      </w:r>
      <w:r>
        <w:rPr>
          <w:rFonts w:ascii="Times New Roman"/>
          <w:b/>
          <w:i w:val="false"/>
          <w:color w:val="000000"/>
          <w:sz w:val="28"/>
        </w:rPr>
        <w:t>семеноводством</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племенным</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животноводством</w:t>
      </w:r>
      <w:r>
        <w:rPr>
          <w:rFonts w:ascii="Times New Roman"/>
          <w:b/>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r>
        <w:rPr>
          <w:rFonts w:ascii="Times New Roman"/>
          <w:b/>
          <w:i w:val="false"/>
          <w:color w:val="000000"/>
          <w:sz w:val="28"/>
        </w:rPr>
        <w:t>погашения</w:t>
      </w:r>
      <w:r>
        <w:rPr>
          <w:rFonts w:ascii="Times New Roman"/>
          <w:b w:val="false"/>
          <w:i w:val="false"/>
          <w:color w:val="000000"/>
          <w:sz w:val="28"/>
        </w:rPr>
        <w:t xml:space="preserve"> </w:t>
      </w:r>
      <w:r>
        <w:rPr>
          <w:rFonts w:ascii="Times New Roman"/>
          <w:b/>
          <w:i w:val="false"/>
          <w:color w:val="000000"/>
          <w:sz w:val="28"/>
        </w:rPr>
        <w:t>отсроченной</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задолженности</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налоговым</w:t>
      </w:r>
      <w:r>
        <w:rPr>
          <w:rFonts w:ascii="Times New Roman"/>
          <w:b w:val="false"/>
          <w:i w:val="false"/>
          <w:color w:val="000000"/>
          <w:sz w:val="28"/>
        </w:rPr>
        <w:t xml:space="preserve"> </w:t>
      </w:r>
      <w:r>
        <w:rPr>
          <w:rFonts w:ascii="Times New Roman"/>
          <w:b/>
          <w:i w:val="false"/>
          <w:color w:val="000000"/>
          <w:sz w:val="28"/>
        </w:rPr>
        <w:t>платежам</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бюджет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состоянию</w:t>
      </w: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1 </w:t>
      </w:r>
      <w:r>
        <w:rPr>
          <w:rFonts w:ascii="Times New Roman"/>
          <w:b/>
          <w:i w:val="false"/>
          <w:color w:val="000000"/>
          <w:sz w:val="28"/>
        </w:rPr>
        <w:t>января</w:t>
      </w:r>
      <w:r>
        <w:rPr>
          <w:rFonts w:ascii="Times New Roman"/>
          <w:b/>
          <w:i w:val="false"/>
          <w:color w:val="000000"/>
          <w:sz w:val="28"/>
        </w:rPr>
        <w:t xml:space="preserve"> 2000 </w:t>
      </w:r>
      <w:r>
        <w:rPr>
          <w:rFonts w:ascii="Times New Roman"/>
          <w:b/>
          <w:i w:val="false"/>
          <w:color w:val="000000"/>
          <w:sz w:val="28"/>
        </w:rPr>
        <w:t>года</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1 479 327 тысяч тенге (один миллиард четыреста семьдесят девять миллионов триста двадцать семь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w:t>
      </w:r>
      <w:r>
        <w:rPr>
          <w:rFonts w:ascii="Times New Roman"/>
          <w:b w:val="false"/>
          <w:i w:val="false"/>
          <w:color w:val="000000"/>
          <w:sz w:val="28"/>
        </w:rPr>
        <w:t xml:space="preserve">179 </w:t>
      </w:r>
      <w:r>
        <w:rPr>
          <w:rFonts w:ascii="Times New Roman"/>
          <w:b w:val="false"/>
          <w:i w:val="false"/>
          <w:color w:val="000000"/>
          <w:sz w:val="28"/>
        </w:rPr>
        <w:t xml:space="preserve"> Закона Республики Казахстан "О налогах и других обязательных платежах в бюджет" N 2235 от 24 апреля 1995 года,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5 июня 2002 года N 889 "Об утверждении Государственной агропродовольственной программы на 2003-2005 годы".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развитие элитного семеноводства и племенного животноводства путем оказания финансовой помощи аттестованным хозяйствам, занимающимся элитным семеноводством и племенным животноводством. </w:t>
      </w:r>
    </w:p>
    <w:p>
      <w:pPr>
        <w:spacing w:after="0"/>
        <w:ind w:left="0"/>
        <w:jc w:val="both"/>
      </w:pPr>
      <w:r>
        <w:rPr>
          <w:rFonts w:ascii="Times New Roman"/>
          <w:b w:val="false"/>
          <w:i w:val="false"/>
          <w:color w:val="000000"/>
          <w:sz w:val="28"/>
        </w:rPr>
        <w:t xml:space="preserve">
            5. Задачи бюджетной программы: погашение отсроченной задолженности по налоговым платежам в бюджет по состоянию на 1 января 2000 года хозяйств, занимающихся элитным семеноводством и племенным животноводством, аттестованных в установленном порядке по состоянию на 1 января 2003 года.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714        Субсидиро- Выделение средств на      В те-  Минис- </w:t>
      </w:r>
    </w:p>
    <w:p>
      <w:pPr>
        <w:spacing w:after="0"/>
        <w:ind w:left="0"/>
        <w:jc w:val="both"/>
      </w:pPr>
      <w:r>
        <w:rPr>
          <w:rFonts w:ascii="Times New Roman"/>
          <w:b w:val="false"/>
          <w:i w:val="false"/>
          <w:color w:val="000000"/>
          <w:sz w:val="28"/>
        </w:rPr>
        <w:t xml:space="preserve">
                     вание      погашение отсроченной     чение  терство </w:t>
      </w:r>
    </w:p>
    <w:p>
      <w:pPr>
        <w:spacing w:after="0"/>
        <w:ind w:left="0"/>
        <w:jc w:val="both"/>
      </w:pPr>
      <w:r>
        <w:rPr>
          <w:rFonts w:ascii="Times New Roman"/>
          <w:b w:val="false"/>
          <w:i w:val="false"/>
          <w:color w:val="000000"/>
          <w:sz w:val="28"/>
        </w:rPr>
        <w:t xml:space="preserve">
                     аттесто-   задолженности аттестован- года   сельско- </w:t>
      </w:r>
    </w:p>
    <w:p>
      <w:pPr>
        <w:spacing w:after="0"/>
        <w:ind w:left="0"/>
        <w:jc w:val="both"/>
      </w:pPr>
      <w:r>
        <w:rPr>
          <w:rFonts w:ascii="Times New Roman"/>
          <w:b w:val="false"/>
          <w:i w:val="false"/>
          <w:color w:val="000000"/>
          <w:sz w:val="28"/>
        </w:rPr>
        <w:t xml:space="preserve">
                     ванных     ных хозяйств, занимающим-        го хо- </w:t>
      </w:r>
    </w:p>
    <w:p>
      <w:pPr>
        <w:spacing w:after="0"/>
        <w:ind w:left="0"/>
        <w:jc w:val="both"/>
      </w:pPr>
      <w:r>
        <w:rPr>
          <w:rFonts w:ascii="Times New Roman"/>
          <w:b w:val="false"/>
          <w:i w:val="false"/>
          <w:color w:val="000000"/>
          <w:sz w:val="28"/>
        </w:rPr>
        <w:t xml:space="preserve">
                     хозяйств,  ся элитным семеноводством        зяйства </w:t>
      </w:r>
    </w:p>
    <w:p>
      <w:pPr>
        <w:spacing w:after="0"/>
        <w:ind w:left="0"/>
        <w:jc w:val="both"/>
      </w:pPr>
      <w:r>
        <w:rPr>
          <w:rFonts w:ascii="Times New Roman"/>
          <w:b w:val="false"/>
          <w:i w:val="false"/>
          <w:color w:val="000000"/>
          <w:sz w:val="28"/>
        </w:rPr>
        <w:t xml:space="preserve">
                     занимаю-   и племенным животноводст-        Респуб- </w:t>
      </w:r>
    </w:p>
    <w:p>
      <w:pPr>
        <w:spacing w:after="0"/>
        <w:ind w:left="0"/>
        <w:jc w:val="both"/>
      </w:pPr>
      <w:r>
        <w:rPr>
          <w:rFonts w:ascii="Times New Roman"/>
          <w:b w:val="false"/>
          <w:i w:val="false"/>
          <w:color w:val="000000"/>
          <w:sz w:val="28"/>
        </w:rPr>
        <w:t xml:space="preserve">
                     щихся      вом, по налоговым платежам       лики </w:t>
      </w:r>
    </w:p>
    <w:p>
      <w:pPr>
        <w:spacing w:after="0"/>
        <w:ind w:left="0"/>
        <w:jc w:val="both"/>
      </w:pPr>
      <w:r>
        <w:rPr>
          <w:rFonts w:ascii="Times New Roman"/>
          <w:b w:val="false"/>
          <w:i w:val="false"/>
          <w:color w:val="000000"/>
          <w:sz w:val="28"/>
        </w:rPr>
        <w:t xml:space="preserve">
                     элитным    в бюджет по состоянию на         Казахс- </w:t>
      </w:r>
    </w:p>
    <w:p>
      <w:pPr>
        <w:spacing w:after="0"/>
        <w:ind w:left="0"/>
        <w:jc w:val="both"/>
      </w:pPr>
      <w:r>
        <w:rPr>
          <w:rFonts w:ascii="Times New Roman"/>
          <w:b w:val="false"/>
          <w:i w:val="false"/>
          <w:color w:val="000000"/>
          <w:sz w:val="28"/>
        </w:rPr>
        <w:t xml:space="preserve">
                     семеновод- 1 января 2000 года, в            тан, </w:t>
      </w:r>
    </w:p>
    <w:p>
      <w:pPr>
        <w:spacing w:after="0"/>
        <w:ind w:left="0"/>
        <w:jc w:val="both"/>
      </w:pPr>
      <w:r>
        <w:rPr>
          <w:rFonts w:ascii="Times New Roman"/>
          <w:b w:val="false"/>
          <w:i w:val="false"/>
          <w:color w:val="000000"/>
          <w:sz w:val="28"/>
        </w:rPr>
        <w:t xml:space="preserve">
                     ством и    порядке, установленном           Минис- </w:t>
      </w:r>
    </w:p>
    <w:p>
      <w:pPr>
        <w:spacing w:after="0"/>
        <w:ind w:left="0"/>
        <w:jc w:val="both"/>
      </w:pPr>
      <w:r>
        <w:rPr>
          <w:rFonts w:ascii="Times New Roman"/>
          <w:b w:val="false"/>
          <w:i w:val="false"/>
          <w:color w:val="000000"/>
          <w:sz w:val="28"/>
        </w:rPr>
        <w:t xml:space="preserve">
                     племенным  Правительством Республики        терство </w:t>
      </w:r>
    </w:p>
    <w:p>
      <w:pPr>
        <w:spacing w:after="0"/>
        <w:ind w:left="0"/>
        <w:jc w:val="both"/>
      </w:pPr>
      <w:r>
        <w:rPr>
          <w:rFonts w:ascii="Times New Roman"/>
          <w:b w:val="false"/>
          <w:i w:val="false"/>
          <w:color w:val="000000"/>
          <w:sz w:val="28"/>
        </w:rPr>
        <w:t xml:space="preserve">
                     животно-   Казахстан                        финансов </w:t>
      </w:r>
    </w:p>
    <w:p>
      <w:pPr>
        <w:spacing w:after="0"/>
        <w:ind w:left="0"/>
        <w:jc w:val="both"/>
      </w:pPr>
      <w:r>
        <w:rPr>
          <w:rFonts w:ascii="Times New Roman"/>
          <w:b w:val="false"/>
          <w:i w:val="false"/>
          <w:color w:val="000000"/>
          <w:sz w:val="28"/>
        </w:rPr>
        <w:t xml:space="preserve">
                     водством,                                   Респуб- </w:t>
      </w:r>
    </w:p>
    <w:p>
      <w:pPr>
        <w:spacing w:after="0"/>
        <w:ind w:left="0"/>
        <w:jc w:val="both"/>
      </w:pPr>
      <w:r>
        <w:rPr>
          <w:rFonts w:ascii="Times New Roman"/>
          <w:b w:val="false"/>
          <w:i w:val="false"/>
          <w:color w:val="000000"/>
          <w:sz w:val="28"/>
        </w:rPr>
        <w:t xml:space="preserve">
                     для пога-                                   лики </w:t>
      </w:r>
    </w:p>
    <w:p>
      <w:pPr>
        <w:spacing w:after="0"/>
        <w:ind w:left="0"/>
        <w:jc w:val="both"/>
      </w:pPr>
      <w:r>
        <w:rPr>
          <w:rFonts w:ascii="Times New Roman"/>
          <w:b w:val="false"/>
          <w:i w:val="false"/>
          <w:color w:val="000000"/>
          <w:sz w:val="28"/>
        </w:rPr>
        <w:t xml:space="preserve">
                     шения от-                                   Казахс- </w:t>
      </w:r>
    </w:p>
    <w:p>
      <w:pPr>
        <w:spacing w:after="0"/>
        <w:ind w:left="0"/>
        <w:jc w:val="both"/>
      </w:pPr>
      <w:r>
        <w:rPr>
          <w:rFonts w:ascii="Times New Roman"/>
          <w:b w:val="false"/>
          <w:i w:val="false"/>
          <w:color w:val="000000"/>
          <w:sz w:val="28"/>
        </w:rPr>
        <w:t xml:space="preserve">
                     сроченной                                   тан </w:t>
      </w:r>
    </w:p>
    <w:p>
      <w:pPr>
        <w:spacing w:after="0"/>
        <w:ind w:left="0"/>
        <w:jc w:val="both"/>
      </w:pPr>
      <w:r>
        <w:rPr>
          <w:rFonts w:ascii="Times New Roman"/>
          <w:b w:val="false"/>
          <w:i w:val="false"/>
          <w:color w:val="000000"/>
          <w:sz w:val="28"/>
        </w:rPr>
        <w:t xml:space="preserve">
                     задолжен- </w:t>
      </w:r>
    </w:p>
    <w:p>
      <w:pPr>
        <w:spacing w:after="0"/>
        <w:ind w:left="0"/>
        <w:jc w:val="both"/>
      </w:pPr>
      <w:r>
        <w:rPr>
          <w:rFonts w:ascii="Times New Roman"/>
          <w:b w:val="false"/>
          <w:i w:val="false"/>
          <w:color w:val="000000"/>
          <w:sz w:val="28"/>
        </w:rPr>
        <w:t xml:space="preserve">
                     ности по </w:t>
      </w:r>
    </w:p>
    <w:p>
      <w:pPr>
        <w:spacing w:after="0"/>
        <w:ind w:left="0"/>
        <w:jc w:val="both"/>
      </w:pPr>
      <w:r>
        <w:rPr>
          <w:rFonts w:ascii="Times New Roman"/>
          <w:b w:val="false"/>
          <w:i w:val="false"/>
          <w:color w:val="000000"/>
          <w:sz w:val="28"/>
        </w:rPr>
        <w:t xml:space="preserve">
                     налоговым </w:t>
      </w:r>
    </w:p>
    <w:p>
      <w:pPr>
        <w:spacing w:after="0"/>
        <w:ind w:left="0"/>
        <w:jc w:val="both"/>
      </w:pPr>
      <w:r>
        <w:rPr>
          <w:rFonts w:ascii="Times New Roman"/>
          <w:b w:val="false"/>
          <w:i w:val="false"/>
          <w:color w:val="000000"/>
          <w:sz w:val="28"/>
        </w:rPr>
        <w:t xml:space="preserve">
                     платежам в </w:t>
      </w:r>
    </w:p>
    <w:p>
      <w:pPr>
        <w:spacing w:after="0"/>
        <w:ind w:left="0"/>
        <w:jc w:val="both"/>
      </w:pPr>
      <w:r>
        <w:rPr>
          <w:rFonts w:ascii="Times New Roman"/>
          <w:b w:val="false"/>
          <w:i w:val="false"/>
          <w:color w:val="000000"/>
          <w:sz w:val="28"/>
        </w:rPr>
        <w:t xml:space="preserve">
                     бюджет по </w:t>
      </w:r>
    </w:p>
    <w:p>
      <w:pPr>
        <w:spacing w:after="0"/>
        <w:ind w:left="0"/>
        <w:jc w:val="both"/>
      </w:pPr>
      <w:r>
        <w:rPr>
          <w:rFonts w:ascii="Times New Roman"/>
          <w:b w:val="false"/>
          <w:i w:val="false"/>
          <w:color w:val="000000"/>
          <w:sz w:val="28"/>
        </w:rPr>
        <w:t xml:space="preserve">
                     состоянию </w:t>
      </w:r>
    </w:p>
    <w:p>
      <w:pPr>
        <w:spacing w:after="0"/>
        <w:ind w:left="0"/>
        <w:jc w:val="both"/>
      </w:pPr>
      <w:r>
        <w:rPr>
          <w:rFonts w:ascii="Times New Roman"/>
          <w:b w:val="false"/>
          <w:i w:val="false"/>
          <w:color w:val="000000"/>
          <w:sz w:val="28"/>
        </w:rPr>
        <w:t xml:space="preserve">
                     на 1 янва- </w:t>
      </w:r>
    </w:p>
    <w:p>
      <w:pPr>
        <w:spacing w:after="0"/>
        <w:ind w:left="0"/>
        <w:jc w:val="both"/>
      </w:pPr>
      <w:r>
        <w:rPr>
          <w:rFonts w:ascii="Times New Roman"/>
          <w:b w:val="false"/>
          <w:i w:val="false"/>
          <w:color w:val="000000"/>
          <w:sz w:val="28"/>
        </w:rPr>
        <w:t xml:space="preserve">
                     ря 2000 </w:t>
      </w:r>
    </w:p>
    <w:p>
      <w:pPr>
        <w:spacing w:after="0"/>
        <w:ind w:left="0"/>
        <w:jc w:val="both"/>
      </w:pPr>
      <w:r>
        <w:rPr>
          <w:rFonts w:ascii="Times New Roman"/>
          <w:b w:val="false"/>
          <w:i w:val="false"/>
          <w:color w:val="000000"/>
          <w:sz w:val="28"/>
        </w:rPr>
        <w:t xml:space="preserve">
                     года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финансовое оздоровление хозяйств, занятых элитным семеноводством и племенным животноводством. </w:t>
      </w:r>
    </w:p>
    <w:bookmarkStart w:name="z53" w:id="53"/>
    <w:p>
      <w:pPr>
        <w:spacing w:after="0"/>
        <w:ind w:left="0"/>
        <w:jc w:val="both"/>
      </w:pPr>
      <w:r>
        <w:rPr>
          <w:rFonts w:ascii="Times New Roman"/>
          <w:b w:val="false"/>
          <w:i w:val="false"/>
          <w:color w:val="000000"/>
          <w:sz w:val="28"/>
        </w:rPr>
        <w:t xml:space="preserve">
      Приложение 167        </w:t>
      </w:r>
    </w:p>
    <w:bookmarkEnd w:id="53"/>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716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Возмещение</w:t>
      </w:r>
      <w:r>
        <w:rPr>
          <w:rFonts w:ascii="Times New Roman"/>
          <w:b w:val="false"/>
          <w:i w:val="false"/>
          <w:color w:val="000000"/>
          <w:sz w:val="28"/>
        </w:rPr>
        <w:t xml:space="preserve"> </w:t>
      </w:r>
      <w:r>
        <w:rPr>
          <w:rFonts w:ascii="Times New Roman"/>
          <w:b/>
          <w:i w:val="false"/>
          <w:color w:val="000000"/>
          <w:sz w:val="28"/>
        </w:rPr>
        <w:t>ставки</w:t>
      </w:r>
      <w:r>
        <w:rPr>
          <w:rFonts w:ascii="Times New Roman"/>
          <w:b w:val="false"/>
          <w:i w:val="false"/>
          <w:color w:val="000000"/>
          <w:sz w:val="28"/>
        </w:rPr>
        <w:t xml:space="preserve"> </w:t>
      </w:r>
      <w:r>
        <w:rPr>
          <w:rFonts w:ascii="Times New Roman"/>
          <w:b/>
          <w:i w:val="false"/>
          <w:color w:val="000000"/>
          <w:sz w:val="28"/>
        </w:rPr>
        <w:t>вознаграждения</w:t>
      </w:r>
      <w:r>
        <w:rPr>
          <w:rFonts w:ascii="Times New Roman"/>
          <w:b/>
          <w:i w:val="false"/>
          <w:color w:val="000000"/>
          <w:sz w:val="28"/>
        </w:rPr>
        <w:t xml:space="preserve"> (</w:t>
      </w:r>
      <w:r>
        <w:rPr>
          <w:rFonts w:ascii="Times New Roman"/>
          <w:b/>
          <w:i w:val="false"/>
          <w:color w:val="000000"/>
          <w:sz w:val="28"/>
        </w:rPr>
        <w:t>интереса</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лизингу</w:t>
      </w:r>
      <w:r>
        <w:rPr>
          <w:rFonts w:ascii="Times New Roman"/>
          <w:b w:val="false"/>
          <w:i w:val="false"/>
          <w:color w:val="000000"/>
          <w:sz w:val="28"/>
        </w:rPr>
        <w:t xml:space="preserve"> </w:t>
      </w:r>
      <w:r>
        <w:rPr>
          <w:rFonts w:ascii="Times New Roman"/>
          <w:b/>
          <w:i w:val="false"/>
          <w:color w:val="000000"/>
          <w:sz w:val="28"/>
        </w:rPr>
        <w:t>оборудования</w:t>
      </w: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r>
        <w:rPr>
          <w:rFonts w:ascii="Times New Roman"/>
          <w:b/>
          <w:i w:val="false"/>
          <w:color w:val="000000"/>
          <w:sz w:val="28"/>
        </w:rPr>
        <w:t>предприятий</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переработке</w:t>
      </w:r>
      <w:r>
        <w:rPr>
          <w:rFonts w:ascii="Times New Roman"/>
          <w:b w:val="false"/>
          <w:i w:val="false"/>
          <w:color w:val="000000"/>
          <w:sz w:val="28"/>
        </w:rPr>
        <w:t xml:space="preserve"> </w:t>
      </w:r>
      <w:r>
        <w:rPr>
          <w:rFonts w:ascii="Times New Roman"/>
          <w:b/>
          <w:i w:val="false"/>
          <w:color w:val="000000"/>
          <w:sz w:val="28"/>
        </w:rPr>
        <w:t>сельскохозяйственной</w:t>
      </w:r>
      <w:r>
        <w:rPr>
          <w:rFonts w:ascii="Times New Roman"/>
          <w:b w:val="false"/>
          <w:i w:val="false"/>
          <w:color w:val="000000"/>
          <w:sz w:val="28"/>
        </w:rPr>
        <w:t xml:space="preserve"> </w:t>
      </w:r>
      <w:r>
        <w:rPr>
          <w:rFonts w:ascii="Times New Roman"/>
          <w:b/>
          <w:i w:val="false"/>
          <w:color w:val="000000"/>
          <w:sz w:val="28"/>
        </w:rPr>
        <w:t>продукции</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 xml:space="preserve">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40 500 тысяч тенге (сорок миллионов пятьсот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5 июня 2002 года N 889 "О Государственной агропродовольственной программе Республики Казахстан на 2003-2005 годы".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Цели бюджетной программы: повышение конкурентоспособности продукции отечественных предприятий по переработке сельскохозяйственного сырья путем содействия снижению себестоимости, улучшения качества продукции, внедрения новых технологий и техники. </w:t>
      </w:r>
    </w:p>
    <w:p>
      <w:pPr>
        <w:spacing w:after="0"/>
        <w:ind w:left="0"/>
        <w:jc w:val="both"/>
      </w:pPr>
      <w:r>
        <w:rPr>
          <w:rFonts w:ascii="Times New Roman"/>
          <w:b w:val="false"/>
          <w:i w:val="false"/>
          <w:color w:val="000000"/>
          <w:sz w:val="28"/>
        </w:rPr>
        <w:t xml:space="preserve">
            5. Задачи бюджетной программы: удешевление стоимости оборудования, передаваемого предприятиям по переработке сельскохозяйственной продукции, на сумму части вознаграждения (интереса), подлежащего уплате лизингополучателями и последующему возврату в республиканский бюджет.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716        Возмещение Перечисление в республи-  В те-  Уполно- </w:t>
      </w:r>
    </w:p>
    <w:p>
      <w:pPr>
        <w:spacing w:after="0"/>
        <w:ind w:left="0"/>
        <w:jc w:val="both"/>
      </w:pPr>
      <w:r>
        <w:rPr>
          <w:rFonts w:ascii="Times New Roman"/>
          <w:b w:val="false"/>
          <w:i w:val="false"/>
          <w:color w:val="000000"/>
          <w:sz w:val="28"/>
        </w:rPr>
        <w:t xml:space="preserve">
                     ставки     канский бюджет ответст-   чение  моченная </w:t>
      </w:r>
    </w:p>
    <w:p>
      <w:pPr>
        <w:spacing w:after="0"/>
        <w:ind w:left="0"/>
        <w:jc w:val="both"/>
      </w:pPr>
      <w:r>
        <w:rPr>
          <w:rFonts w:ascii="Times New Roman"/>
          <w:b w:val="false"/>
          <w:i w:val="false"/>
          <w:color w:val="000000"/>
          <w:sz w:val="28"/>
        </w:rPr>
        <w:t xml:space="preserve">
                     вознагрож- венным исполнителем       года   органи- </w:t>
      </w:r>
    </w:p>
    <w:p>
      <w:pPr>
        <w:spacing w:after="0"/>
        <w:ind w:left="0"/>
        <w:jc w:val="both"/>
      </w:pPr>
      <w:r>
        <w:rPr>
          <w:rFonts w:ascii="Times New Roman"/>
          <w:b w:val="false"/>
          <w:i w:val="false"/>
          <w:color w:val="000000"/>
          <w:sz w:val="28"/>
        </w:rPr>
        <w:t xml:space="preserve">
                     дения (ин- (уполномоченной организа-        зация </w:t>
      </w:r>
    </w:p>
    <w:p>
      <w:pPr>
        <w:spacing w:after="0"/>
        <w:ind w:left="0"/>
        <w:jc w:val="both"/>
      </w:pPr>
      <w:r>
        <w:rPr>
          <w:rFonts w:ascii="Times New Roman"/>
          <w:b w:val="false"/>
          <w:i w:val="false"/>
          <w:color w:val="000000"/>
          <w:sz w:val="28"/>
        </w:rPr>
        <w:t xml:space="preserve">
                     тереса) по цией) вознаграждения </w:t>
      </w:r>
    </w:p>
    <w:p>
      <w:pPr>
        <w:spacing w:after="0"/>
        <w:ind w:left="0"/>
        <w:jc w:val="both"/>
      </w:pPr>
      <w:r>
        <w:rPr>
          <w:rFonts w:ascii="Times New Roman"/>
          <w:b w:val="false"/>
          <w:i w:val="false"/>
          <w:color w:val="000000"/>
          <w:sz w:val="28"/>
        </w:rPr>
        <w:t xml:space="preserve">
                     лизингу    (интереса) по лизингу </w:t>
      </w:r>
    </w:p>
    <w:p>
      <w:pPr>
        <w:spacing w:after="0"/>
        <w:ind w:left="0"/>
        <w:jc w:val="both"/>
      </w:pPr>
      <w:r>
        <w:rPr>
          <w:rFonts w:ascii="Times New Roman"/>
          <w:b w:val="false"/>
          <w:i w:val="false"/>
          <w:color w:val="000000"/>
          <w:sz w:val="28"/>
        </w:rPr>
        <w:t xml:space="preserve">
                     оборудова- оборудования для пред- </w:t>
      </w:r>
    </w:p>
    <w:p>
      <w:pPr>
        <w:spacing w:after="0"/>
        <w:ind w:left="0"/>
        <w:jc w:val="both"/>
      </w:pPr>
      <w:r>
        <w:rPr>
          <w:rFonts w:ascii="Times New Roman"/>
          <w:b w:val="false"/>
          <w:i w:val="false"/>
          <w:color w:val="000000"/>
          <w:sz w:val="28"/>
        </w:rPr>
        <w:t xml:space="preserve">
                     ния для    приятий по переработке </w:t>
      </w:r>
    </w:p>
    <w:p>
      <w:pPr>
        <w:spacing w:after="0"/>
        <w:ind w:left="0"/>
        <w:jc w:val="both"/>
      </w:pPr>
      <w:r>
        <w:rPr>
          <w:rFonts w:ascii="Times New Roman"/>
          <w:b w:val="false"/>
          <w:i w:val="false"/>
          <w:color w:val="000000"/>
          <w:sz w:val="28"/>
        </w:rPr>
        <w:t xml:space="preserve">
                     предприя-  сельскохозяйственной </w:t>
      </w:r>
    </w:p>
    <w:p>
      <w:pPr>
        <w:spacing w:after="0"/>
        <w:ind w:left="0"/>
        <w:jc w:val="both"/>
      </w:pPr>
      <w:r>
        <w:rPr>
          <w:rFonts w:ascii="Times New Roman"/>
          <w:b w:val="false"/>
          <w:i w:val="false"/>
          <w:color w:val="000000"/>
          <w:sz w:val="28"/>
        </w:rPr>
        <w:t xml:space="preserve">
                     тий по     продукции. </w:t>
      </w:r>
    </w:p>
    <w:p>
      <w:pPr>
        <w:spacing w:after="0"/>
        <w:ind w:left="0"/>
        <w:jc w:val="both"/>
      </w:pPr>
      <w:r>
        <w:rPr>
          <w:rFonts w:ascii="Times New Roman"/>
          <w:b w:val="false"/>
          <w:i w:val="false"/>
          <w:color w:val="000000"/>
          <w:sz w:val="28"/>
        </w:rPr>
        <w:t xml:space="preserve">
                     переработ- Возмещение ставки                Минис- </w:t>
      </w:r>
    </w:p>
    <w:p>
      <w:pPr>
        <w:spacing w:after="0"/>
        <w:ind w:left="0"/>
        <w:jc w:val="both"/>
      </w:pPr>
      <w:r>
        <w:rPr>
          <w:rFonts w:ascii="Times New Roman"/>
          <w:b w:val="false"/>
          <w:i w:val="false"/>
          <w:color w:val="000000"/>
          <w:sz w:val="28"/>
        </w:rPr>
        <w:t xml:space="preserve">
                     ке сель-   вознаграждения (интереса)        терство </w:t>
      </w:r>
    </w:p>
    <w:p>
      <w:pPr>
        <w:spacing w:after="0"/>
        <w:ind w:left="0"/>
        <w:jc w:val="both"/>
      </w:pPr>
      <w:r>
        <w:rPr>
          <w:rFonts w:ascii="Times New Roman"/>
          <w:b w:val="false"/>
          <w:i w:val="false"/>
          <w:color w:val="000000"/>
          <w:sz w:val="28"/>
        </w:rPr>
        <w:t xml:space="preserve">
                     скохозяй-  уполномоченной органи-           сельско- </w:t>
      </w:r>
    </w:p>
    <w:p>
      <w:pPr>
        <w:spacing w:after="0"/>
        <w:ind w:left="0"/>
        <w:jc w:val="both"/>
      </w:pPr>
      <w:r>
        <w:rPr>
          <w:rFonts w:ascii="Times New Roman"/>
          <w:b w:val="false"/>
          <w:i w:val="false"/>
          <w:color w:val="000000"/>
          <w:sz w:val="28"/>
        </w:rPr>
        <w:t xml:space="preserve">
                     ственной   зацией в соответствии с          го хо- </w:t>
      </w:r>
    </w:p>
    <w:p>
      <w:pPr>
        <w:spacing w:after="0"/>
        <w:ind w:left="0"/>
        <w:jc w:val="both"/>
      </w:pPr>
      <w:r>
        <w:rPr>
          <w:rFonts w:ascii="Times New Roman"/>
          <w:b w:val="false"/>
          <w:i w:val="false"/>
          <w:color w:val="000000"/>
          <w:sz w:val="28"/>
        </w:rPr>
        <w:t xml:space="preserve">
                     продукции  Правилами возмещения воз-        зяйства </w:t>
      </w:r>
    </w:p>
    <w:p>
      <w:pPr>
        <w:spacing w:after="0"/>
        <w:ind w:left="0"/>
        <w:jc w:val="both"/>
      </w:pPr>
      <w:r>
        <w:rPr>
          <w:rFonts w:ascii="Times New Roman"/>
          <w:b w:val="false"/>
          <w:i w:val="false"/>
          <w:color w:val="000000"/>
          <w:sz w:val="28"/>
        </w:rPr>
        <w:t xml:space="preserve">
                                награждения, утверждаемы-        Респуб- </w:t>
      </w:r>
    </w:p>
    <w:p>
      <w:pPr>
        <w:spacing w:after="0"/>
        <w:ind w:left="0"/>
        <w:jc w:val="both"/>
      </w:pPr>
      <w:r>
        <w:rPr>
          <w:rFonts w:ascii="Times New Roman"/>
          <w:b w:val="false"/>
          <w:i w:val="false"/>
          <w:color w:val="000000"/>
          <w:sz w:val="28"/>
        </w:rPr>
        <w:t xml:space="preserve">
                                ми Правительством                лики </w:t>
      </w:r>
    </w:p>
    <w:p>
      <w:pPr>
        <w:spacing w:after="0"/>
        <w:ind w:left="0"/>
        <w:jc w:val="both"/>
      </w:pPr>
      <w:r>
        <w:rPr>
          <w:rFonts w:ascii="Times New Roman"/>
          <w:b w:val="false"/>
          <w:i w:val="false"/>
          <w:color w:val="000000"/>
          <w:sz w:val="28"/>
        </w:rPr>
        <w:t xml:space="preserve">
                                Республики Казахстан.            Казахс- </w:t>
      </w:r>
    </w:p>
    <w:p>
      <w:pPr>
        <w:spacing w:after="0"/>
        <w:ind w:left="0"/>
        <w:jc w:val="both"/>
      </w:pPr>
      <w:r>
        <w:rPr>
          <w:rFonts w:ascii="Times New Roman"/>
          <w:b w:val="false"/>
          <w:i w:val="false"/>
          <w:color w:val="000000"/>
          <w:sz w:val="28"/>
        </w:rPr>
        <w:t xml:space="preserve">
                                                                 тан, </w:t>
      </w:r>
    </w:p>
    <w:p>
      <w:pPr>
        <w:spacing w:after="0"/>
        <w:ind w:left="0"/>
        <w:jc w:val="both"/>
      </w:pPr>
      <w:r>
        <w:rPr>
          <w:rFonts w:ascii="Times New Roman"/>
          <w:b w:val="false"/>
          <w:i w:val="false"/>
          <w:color w:val="000000"/>
          <w:sz w:val="28"/>
        </w:rPr>
        <w:t xml:space="preserve">
                                                                 Минис- </w:t>
      </w:r>
    </w:p>
    <w:p>
      <w:pPr>
        <w:spacing w:after="0"/>
        <w:ind w:left="0"/>
        <w:jc w:val="both"/>
      </w:pPr>
      <w:r>
        <w:rPr>
          <w:rFonts w:ascii="Times New Roman"/>
          <w:b w:val="false"/>
          <w:i w:val="false"/>
          <w:color w:val="000000"/>
          <w:sz w:val="28"/>
        </w:rPr>
        <w:t xml:space="preserve">
                                                                 терство </w:t>
      </w:r>
    </w:p>
    <w:p>
      <w:pPr>
        <w:spacing w:after="0"/>
        <w:ind w:left="0"/>
        <w:jc w:val="both"/>
      </w:pPr>
      <w:r>
        <w:rPr>
          <w:rFonts w:ascii="Times New Roman"/>
          <w:b w:val="false"/>
          <w:i w:val="false"/>
          <w:color w:val="000000"/>
          <w:sz w:val="28"/>
        </w:rPr>
        <w:t xml:space="preserve">
                                                                 финансов </w:t>
      </w:r>
    </w:p>
    <w:p>
      <w:pPr>
        <w:spacing w:after="0"/>
        <w:ind w:left="0"/>
        <w:jc w:val="both"/>
      </w:pPr>
      <w:r>
        <w:rPr>
          <w:rFonts w:ascii="Times New Roman"/>
          <w:b w:val="false"/>
          <w:i w:val="false"/>
          <w:color w:val="000000"/>
          <w:sz w:val="28"/>
        </w:rPr>
        <w:t xml:space="preserve">
                                                                 Респуб- </w:t>
      </w:r>
    </w:p>
    <w:p>
      <w:pPr>
        <w:spacing w:after="0"/>
        <w:ind w:left="0"/>
        <w:jc w:val="both"/>
      </w:pPr>
      <w:r>
        <w:rPr>
          <w:rFonts w:ascii="Times New Roman"/>
          <w:b w:val="false"/>
          <w:i w:val="false"/>
          <w:color w:val="000000"/>
          <w:sz w:val="28"/>
        </w:rPr>
        <w:t xml:space="preserve">
                                                                 лики </w:t>
      </w:r>
    </w:p>
    <w:p>
      <w:pPr>
        <w:spacing w:after="0"/>
        <w:ind w:left="0"/>
        <w:jc w:val="both"/>
      </w:pPr>
      <w:r>
        <w:rPr>
          <w:rFonts w:ascii="Times New Roman"/>
          <w:b w:val="false"/>
          <w:i w:val="false"/>
          <w:color w:val="000000"/>
          <w:sz w:val="28"/>
        </w:rPr>
        <w:t xml:space="preserve">
                                                                 Казахс- </w:t>
      </w:r>
    </w:p>
    <w:p>
      <w:pPr>
        <w:spacing w:after="0"/>
        <w:ind w:left="0"/>
        <w:jc w:val="both"/>
      </w:pPr>
      <w:r>
        <w:rPr>
          <w:rFonts w:ascii="Times New Roman"/>
          <w:b w:val="false"/>
          <w:i w:val="false"/>
          <w:color w:val="000000"/>
          <w:sz w:val="28"/>
        </w:rPr>
        <w:t xml:space="preserve">
                                                                 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преодоление критической зависимости отечественной экономики от импорта, развитие производства и закупа сырья для предприятий перерабатывающей отрасли, насыщение внутреннего рынка высококачественными продуктами питания отечественного производства. </w:t>
      </w:r>
    </w:p>
    <w:bookmarkStart w:name="z54" w:id="54"/>
    <w:p>
      <w:pPr>
        <w:spacing w:after="0"/>
        <w:ind w:left="0"/>
        <w:jc w:val="both"/>
      </w:pPr>
      <w:r>
        <w:rPr>
          <w:rFonts w:ascii="Times New Roman"/>
          <w:b w:val="false"/>
          <w:i w:val="false"/>
          <w:color w:val="000000"/>
          <w:sz w:val="28"/>
        </w:rPr>
        <w:t xml:space="preserve">
      Приложение 168        </w:t>
      </w:r>
    </w:p>
    <w:bookmarkEnd w:id="54"/>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w:t>
      </w:r>
      <w:r>
        <w:rPr>
          <w:rFonts w:ascii="Times New Roman"/>
          <w:b/>
          <w:i w:val="false"/>
          <w:color w:val="000000"/>
          <w:sz w:val="28"/>
        </w:rPr>
        <w:t>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717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Субсидирование</w:t>
      </w:r>
      <w:r>
        <w:rPr>
          <w:rFonts w:ascii="Times New Roman"/>
          <w:b w:val="false"/>
          <w:i w:val="false"/>
          <w:color w:val="000000"/>
          <w:sz w:val="28"/>
        </w:rPr>
        <w:t xml:space="preserve"> </w:t>
      </w:r>
      <w:r>
        <w:rPr>
          <w:rFonts w:ascii="Times New Roman"/>
          <w:b/>
          <w:i w:val="false"/>
          <w:color w:val="000000"/>
          <w:sz w:val="28"/>
        </w:rPr>
        <w:t>ставки</w:t>
      </w:r>
      <w:r>
        <w:rPr>
          <w:rFonts w:ascii="Times New Roman"/>
          <w:b w:val="false"/>
          <w:i w:val="false"/>
          <w:color w:val="000000"/>
          <w:sz w:val="28"/>
        </w:rPr>
        <w:t xml:space="preserve"> </w:t>
      </w:r>
      <w:r>
        <w:rPr>
          <w:rFonts w:ascii="Times New Roman"/>
          <w:b/>
          <w:i w:val="false"/>
          <w:color w:val="000000"/>
          <w:sz w:val="28"/>
        </w:rPr>
        <w:t>вознаграждения</w:t>
      </w:r>
      <w:r>
        <w:rPr>
          <w:rFonts w:ascii="Times New Roman"/>
          <w:b/>
          <w:i w:val="false"/>
          <w:color w:val="000000"/>
          <w:sz w:val="28"/>
        </w:rPr>
        <w:t xml:space="preserve"> (</w:t>
      </w:r>
      <w:r>
        <w:rPr>
          <w:rFonts w:ascii="Times New Roman"/>
          <w:b/>
          <w:i w:val="false"/>
          <w:color w:val="000000"/>
          <w:sz w:val="28"/>
        </w:rPr>
        <w:t>интереса</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кредитам</w:t>
      </w:r>
      <w:r>
        <w:rPr>
          <w:rFonts w:ascii="Times New Roman"/>
          <w:b/>
          <w:i w:val="false"/>
          <w:color w:val="000000"/>
          <w:sz w:val="28"/>
        </w:rPr>
        <w:t xml:space="preserve">, </w:t>
      </w:r>
      <w:r>
        <w:rPr>
          <w:rFonts w:ascii="Times New Roman"/>
          <w:b/>
          <w:i w:val="false"/>
          <w:color w:val="000000"/>
          <w:sz w:val="28"/>
        </w:rPr>
        <w:t>выдаваемым</w:t>
      </w:r>
      <w:r>
        <w:rPr>
          <w:rFonts w:ascii="Times New Roman"/>
          <w:b w:val="false"/>
          <w:i w:val="false"/>
          <w:color w:val="000000"/>
          <w:sz w:val="28"/>
        </w:rPr>
        <w:t xml:space="preserve"> </w:t>
      </w:r>
      <w:r>
        <w:rPr>
          <w:rFonts w:ascii="Times New Roman"/>
          <w:b/>
          <w:i w:val="false"/>
          <w:color w:val="000000"/>
          <w:sz w:val="28"/>
        </w:rPr>
        <w:t>банками</w:t>
      </w:r>
      <w:r>
        <w:rPr>
          <w:rFonts w:ascii="Times New Roman"/>
          <w:b w:val="false"/>
          <w:i w:val="false"/>
          <w:color w:val="000000"/>
          <w:sz w:val="28"/>
        </w:rPr>
        <w:t xml:space="preserve"> </w:t>
      </w:r>
      <w:r>
        <w:rPr>
          <w:rFonts w:ascii="Times New Roman"/>
          <w:b/>
          <w:i w:val="false"/>
          <w:color w:val="000000"/>
          <w:sz w:val="28"/>
        </w:rPr>
        <w:t>второго</w:t>
      </w:r>
      <w:r>
        <w:rPr>
          <w:rFonts w:ascii="Times New Roman"/>
          <w:b w:val="false"/>
          <w:i w:val="false"/>
          <w:color w:val="000000"/>
          <w:sz w:val="28"/>
        </w:rPr>
        <w:t xml:space="preserve"> </w:t>
      </w:r>
      <w:r>
        <w:rPr>
          <w:rFonts w:ascii="Times New Roman"/>
          <w:b/>
          <w:i w:val="false"/>
          <w:color w:val="000000"/>
          <w:sz w:val="28"/>
        </w:rPr>
        <w:t>уровня</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предприятиям</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переработке</w:t>
      </w:r>
      <w:r>
        <w:rPr>
          <w:rFonts w:ascii="Times New Roman"/>
          <w:b w:val="false"/>
          <w:i w:val="false"/>
          <w:color w:val="000000"/>
          <w:sz w:val="28"/>
        </w:rPr>
        <w:t xml:space="preserve"> </w:t>
      </w:r>
      <w:r>
        <w:rPr>
          <w:rFonts w:ascii="Times New Roman"/>
          <w:b/>
          <w:i w:val="false"/>
          <w:color w:val="000000"/>
          <w:sz w:val="28"/>
        </w:rPr>
        <w:t>сельскохозяйственной</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продукции</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пополнение</w:t>
      </w:r>
      <w:r>
        <w:rPr>
          <w:rFonts w:ascii="Times New Roman"/>
          <w:b w:val="false"/>
          <w:i w:val="false"/>
          <w:color w:val="000000"/>
          <w:sz w:val="28"/>
        </w:rPr>
        <w:t xml:space="preserve"> </w:t>
      </w:r>
      <w:r>
        <w:rPr>
          <w:rFonts w:ascii="Times New Roman"/>
          <w:b/>
          <w:i w:val="false"/>
          <w:color w:val="000000"/>
          <w:sz w:val="28"/>
        </w:rPr>
        <w:t>их</w:t>
      </w:r>
      <w:r>
        <w:rPr>
          <w:rFonts w:ascii="Times New Roman"/>
          <w:b w:val="false"/>
          <w:i w:val="false"/>
          <w:color w:val="000000"/>
          <w:sz w:val="28"/>
        </w:rPr>
        <w:t xml:space="preserve"> </w:t>
      </w:r>
      <w:r>
        <w:rPr>
          <w:rFonts w:ascii="Times New Roman"/>
          <w:b/>
          <w:i w:val="false"/>
          <w:color w:val="000000"/>
          <w:sz w:val="28"/>
        </w:rPr>
        <w:t>оборотных</w:t>
      </w:r>
      <w:r>
        <w:rPr>
          <w:rFonts w:ascii="Times New Roman"/>
          <w:b w:val="false"/>
          <w:i w:val="false"/>
          <w:color w:val="000000"/>
          <w:sz w:val="28"/>
        </w:rPr>
        <w:t xml:space="preserve"> </w:t>
      </w:r>
      <w:r>
        <w:rPr>
          <w:rFonts w:ascii="Times New Roman"/>
          <w:b/>
          <w:i w:val="false"/>
          <w:color w:val="000000"/>
          <w:sz w:val="28"/>
        </w:rPr>
        <w:t>средств</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395 000 тысяч тенге (триста девяносто пять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5 июня 2002 года N 889 "О Государственной агропродовольственной программе на 2003-2005 годы".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Цели бюджетной программы: восстановление и развитие переработки сельскохозяйственного сырья, преодоление технологического и технического отставания перерабатывающих предприятий; повышение конкурентоспособности продукции за счет снижения издержек производства и цен, повышения ее качества, расширения ассортимента; преодоление критической зависимости отечественной экономики от импорта, развитие производства и закупа сырья для предприятий по переработке сельскохозяйственной продукции, насыщение внутреннего рынка высококачественными животноводческими и растениеводческими продуктами отечественного производства; создание новых рабочих мест. </w:t>
      </w:r>
    </w:p>
    <w:p>
      <w:pPr>
        <w:spacing w:after="0"/>
        <w:ind w:left="0"/>
        <w:jc w:val="both"/>
      </w:pPr>
      <w:r>
        <w:rPr>
          <w:rFonts w:ascii="Times New Roman"/>
          <w:b w:val="false"/>
          <w:i w:val="false"/>
          <w:color w:val="000000"/>
          <w:sz w:val="28"/>
        </w:rPr>
        <w:t xml:space="preserve">
            5. Задачи бюджетной программы: частичное удешевление суммы платежей, уплачиваемых предприятиями по переработке сельскохозяйственной продукции банкам по процентным ставкам кредитов, выдаваемых банками второго уровня на пополнение оборотных средств для производственных целей.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717        Субсидиро- Частичное возмещение бан- В те-  Минис- </w:t>
      </w:r>
    </w:p>
    <w:p>
      <w:pPr>
        <w:spacing w:after="0"/>
        <w:ind w:left="0"/>
        <w:jc w:val="both"/>
      </w:pPr>
      <w:r>
        <w:rPr>
          <w:rFonts w:ascii="Times New Roman"/>
          <w:b w:val="false"/>
          <w:i w:val="false"/>
          <w:color w:val="000000"/>
          <w:sz w:val="28"/>
        </w:rPr>
        <w:t xml:space="preserve">
                     вание      ковского вознаграждения   чение  терство </w:t>
      </w:r>
    </w:p>
    <w:p>
      <w:pPr>
        <w:spacing w:after="0"/>
        <w:ind w:left="0"/>
        <w:jc w:val="both"/>
      </w:pPr>
      <w:r>
        <w:rPr>
          <w:rFonts w:ascii="Times New Roman"/>
          <w:b w:val="false"/>
          <w:i w:val="false"/>
          <w:color w:val="000000"/>
          <w:sz w:val="28"/>
        </w:rPr>
        <w:t xml:space="preserve">
                     ставки     по кредитам, выдаваемым   года   сельско- </w:t>
      </w:r>
    </w:p>
    <w:p>
      <w:pPr>
        <w:spacing w:after="0"/>
        <w:ind w:left="0"/>
        <w:jc w:val="both"/>
      </w:pPr>
      <w:r>
        <w:rPr>
          <w:rFonts w:ascii="Times New Roman"/>
          <w:b w:val="false"/>
          <w:i w:val="false"/>
          <w:color w:val="000000"/>
          <w:sz w:val="28"/>
        </w:rPr>
        <w:t xml:space="preserve">
                     вознагрож- банками второго уровня           го хо- </w:t>
      </w:r>
    </w:p>
    <w:p>
      <w:pPr>
        <w:spacing w:after="0"/>
        <w:ind w:left="0"/>
        <w:jc w:val="both"/>
      </w:pPr>
      <w:r>
        <w:rPr>
          <w:rFonts w:ascii="Times New Roman"/>
          <w:b w:val="false"/>
          <w:i w:val="false"/>
          <w:color w:val="000000"/>
          <w:sz w:val="28"/>
        </w:rPr>
        <w:t xml:space="preserve">
                     дения (ин- предприятиям по перера-          зяйства </w:t>
      </w:r>
    </w:p>
    <w:p>
      <w:pPr>
        <w:spacing w:after="0"/>
        <w:ind w:left="0"/>
        <w:jc w:val="both"/>
      </w:pPr>
      <w:r>
        <w:rPr>
          <w:rFonts w:ascii="Times New Roman"/>
          <w:b w:val="false"/>
          <w:i w:val="false"/>
          <w:color w:val="000000"/>
          <w:sz w:val="28"/>
        </w:rPr>
        <w:t xml:space="preserve">
                     тереса) по ботке сельскохозяйствен-         Респуб- </w:t>
      </w:r>
    </w:p>
    <w:p>
      <w:pPr>
        <w:spacing w:after="0"/>
        <w:ind w:left="0"/>
        <w:jc w:val="both"/>
      </w:pPr>
      <w:r>
        <w:rPr>
          <w:rFonts w:ascii="Times New Roman"/>
          <w:b w:val="false"/>
          <w:i w:val="false"/>
          <w:color w:val="000000"/>
          <w:sz w:val="28"/>
        </w:rPr>
        <w:t xml:space="preserve">
                     кредитам,  ной продукции на пополне-        лики </w:t>
      </w:r>
    </w:p>
    <w:p>
      <w:pPr>
        <w:spacing w:after="0"/>
        <w:ind w:left="0"/>
        <w:jc w:val="both"/>
      </w:pPr>
      <w:r>
        <w:rPr>
          <w:rFonts w:ascii="Times New Roman"/>
          <w:b w:val="false"/>
          <w:i w:val="false"/>
          <w:color w:val="000000"/>
          <w:sz w:val="28"/>
        </w:rPr>
        <w:t xml:space="preserve">
                     выдаваемым ние оборотных средств для        Казахс- </w:t>
      </w:r>
    </w:p>
    <w:p>
      <w:pPr>
        <w:spacing w:after="0"/>
        <w:ind w:left="0"/>
        <w:jc w:val="both"/>
      </w:pPr>
      <w:r>
        <w:rPr>
          <w:rFonts w:ascii="Times New Roman"/>
          <w:b w:val="false"/>
          <w:i w:val="false"/>
          <w:color w:val="000000"/>
          <w:sz w:val="28"/>
        </w:rPr>
        <w:t xml:space="preserve">
                     банками    производственных целей в         тан </w:t>
      </w:r>
    </w:p>
    <w:p>
      <w:pPr>
        <w:spacing w:after="0"/>
        <w:ind w:left="0"/>
        <w:jc w:val="both"/>
      </w:pPr>
      <w:r>
        <w:rPr>
          <w:rFonts w:ascii="Times New Roman"/>
          <w:b w:val="false"/>
          <w:i w:val="false"/>
          <w:color w:val="000000"/>
          <w:sz w:val="28"/>
        </w:rPr>
        <w:t xml:space="preserve">
                     второго    соответствии с Правилами </w:t>
      </w:r>
    </w:p>
    <w:p>
      <w:pPr>
        <w:spacing w:after="0"/>
        <w:ind w:left="0"/>
        <w:jc w:val="both"/>
      </w:pPr>
      <w:r>
        <w:rPr>
          <w:rFonts w:ascii="Times New Roman"/>
          <w:b w:val="false"/>
          <w:i w:val="false"/>
          <w:color w:val="000000"/>
          <w:sz w:val="28"/>
        </w:rPr>
        <w:t xml:space="preserve">
                     уровня     субсидирования ставки </w:t>
      </w:r>
    </w:p>
    <w:p>
      <w:pPr>
        <w:spacing w:after="0"/>
        <w:ind w:left="0"/>
        <w:jc w:val="both"/>
      </w:pPr>
      <w:r>
        <w:rPr>
          <w:rFonts w:ascii="Times New Roman"/>
          <w:b w:val="false"/>
          <w:i w:val="false"/>
          <w:color w:val="000000"/>
          <w:sz w:val="28"/>
        </w:rPr>
        <w:t xml:space="preserve">
                     предприя-  вознаграждения по креди- </w:t>
      </w:r>
    </w:p>
    <w:p>
      <w:pPr>
        <w:spacing w:after="0"/>
        <w:ind w:left="0"/>
        <w:jc w:val="both"/>
      </w:pPr>
      <w:r>
        <w:rPr>
          <w:rFonts w:ascii="Times New Roman"/>
          <w:b w:val="false"/>
          <w:i w:val="false"/>
          <w:color w:val="000000"/>
          <w:sz w:val="28"/>
        </w:rPr>
        <w:t xml:space="preserve">
                     тиям по    там, выдаваемых банками </w:t>
      </w:r>
    </w:p>
    <w:p>
      <w:pPr>
        <w:spacing w:after="0"/>
        <w:ind w:left="0"/>
        <w:jc w:val="both"/>
      </w:pPr>
      <w:r>
        <w:rPr>
          <w:rFonts w:ascii="Times New Roman"/>
          <w:b w:val="false"/>
          <w:i w:val="false"/>
          <w:color w:val="000000"/>
          <w:sz w:val="28"/>
        </w:rPr>
        <w:t xml:space="preserve">
                     переработ- второго уровня предприя- </w:t>
      </w:r>
    </w:p>
    <w:p>
      <w:pPr>
        <w:spacing w:after="0"/>
        <w:ind w:left="0"/>
        <w:jc w:val="both"/>
      </w:pPr>
      <w:r>
        <w:rPr>
          <w:rFonts w:ascii="Times New Roman"/>
          <w:b w:val="false"/>
          <w:i w:val="false"/>
          <w:color w:val="000000"/>
          <w:sz w:val="28"/>
        </w:rPr>
        <w:t xml:space="preserve">
                     ке сель-   тиям по переработке </w:t>
      </w:r>
    </w:p>
    <w:p>
      <w:pPr>
        <w:spacing w:after="0"/>
        <w:ind w:left="0"/>
        <w:jc w:val="both"/>
      </w:pPr>
      <w:r>
        <w:rPr>
          <w:rFonts w:ascii="Times New Roman"/>
          <w:b w:val="false"/>
          <w:i w:val="false"/>
          <w:color w:val="000000"/>
          <w:sz w:val="28"/>
        </w:rPr>
        <w:t xml:space="preserve">
                     скохозяй-  сельскохозяйственной </w:t>
      </w:r>
    </w:p>
    <w:p>
      <w:pPr>
        <w:spacing w:after="0"/>
        <w:ind w:left="0"/>
        <w:jc w:val="both"/>
      </w:pPr>
      <w:r>
        <w:rPr>
          <w:rFonts w:ascii="Times New Roman"/>
          <w:b w:val="false"/>
          <w:i w:val="false"/>
          <w:color w:val="000000"/>
          <w:sz w:val="28"/>
        </w:rPr>
        <w:t xml:space="preserve">
                     ственной   продукции на пополнение </w:t>
      </w:r>
    </w:p>
    <w:p>
      <w:pPr>
        <w:spacing w:after="0"/>
        <w:ind w:left="0"/>
        <w:jc w:val="both"/>
      </w:pPr>
      <w:r>
        <w:rPr>
          <w:rFonts w:ascii="Times New Roman"/>
          <w:b w:val="false"/>
          <w:i w:val="false"/>
          <w:color w:val="000000"/>
          <w:sz w:val="28"/>
        </w:rPr>
        <w:t xml:space="preserve">
                     продукции  их оборотных средств, </w:t>
      </w:r>
    </w:p>
    <w:p>
      <w:pPr>
        <w:spacing w:after="0"/>
        <w:ind w:left="0"/>
        <w:jc w:val="both"/>
      </w:pPr>
      <w:r>
        <w:rPr>
          <w:rFonts w:ascii="Times New Roman"/>
          <w:b w:val="false"/>
          <w:i w:val="false"/>
          <w:color w:val="000000"/>
          <w:sz w:val="28"/>
        </w:rPr>
        <w:t xml:space="preserve">
                     на попол-  утверждаемыми Правитель- </w:t>
      </w:r>
    </w:p>
    <w:p>
      <w:pPr>
        <w:spacing w:after="0"/>
        <w:ind w:left="0"/>
        <w:jc w:val="both"/>
      </w:pPr>
      <w:r>
        <w:rPr>
          <w:rFonts w:ascii="Times New Roman"/>
          <w:b w:val="false"/>
          <w:i w:val="false"/>
          <w:color w:val="000000"/>
          <w:sz w:val="28"/>
        </w:rPr>
        <w:t xml:space="preserve">
                     нение их   ством Республики </w:t>
      </w:r>
    </w:p>
    <w:p>
      <w:pPr>
        <w:spacing w:after="0"/>
        <w:ind w:left="0"/>
        <w:jc w:val="both"/>
      </w:pPr>
      <w:r>
        <w:rPr>
          <w:rFonts w:ascii="Times New Roman"/>
          <w:b w:val="false"/>
          <w:i w:val="false"/>
          <w:color w:val="000000"/>
          <w:sz w:val="28"/>
        </w:rPr>
        <w:t xml:space="preserve">
                     оборотных  Казахстан. </w:t>
      </w:r>
    </w:p>
    <w:p>
      <w:pPr>
        <w:spacing w:after="0"/>
        <w:ind w:left="0"/>
        <w:jc w:val="both"/>
      </w:pPr>
      <w:r>
        <w:rPr>
          <w:rFonts w:ascii="Times New Roman"/>
          <w:b w:val="false"/>
          <w:i w:val="false"/>
          <w:color w:val="000000"/>
          <w:sz w:val="28"/>
        </w:rPr>
        <w:t xml:space="preserve">
                     средств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увеличение доли переработки сельскохозяйственного сырья отечественного производства, пополнение оборотных средств предприятий перерабатывающей отрасли, насыщение внутреннего рынка высококачественными продуктами питания отечественного производства. </w:t>
      </w:r>
    </w:p>
    <w:bookmarkStart w:name="z55" w:id="55"/>
    <w:p>
      <w:pPr>
        <w:spacing w:after="0"/>
        <w:ind w:left="0"/>
        <w:jc w:val="both"/>
      </w:pPr>
      <w:r>
        <w:rPr>
          <w:rFonts w:ascii="Times New Roman"/>
          <w:b w:val="false"/>
          <w:i w:val="false"/>
          <w:color w:val="000000"/>
          <w:sz w:val="28"/>
        </w:rPr>
        <w:t xml:space="preserve">
      Приложение 169        </w:t>
      </w:r>
    </w:p>
    <w:bookmarkEnd w:id="55"/>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718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Разработка</w:t>
      </w:r>
      <w:r>
        <w:rPr>
          <w:rFonts w:ascii="Times New Roman"/>
          <w:b w:val="false"/>
          <w:i w:val="false"/>
          <w:color w:val="000000"/>
          <w:sz w:val="28"/>
        </w:rPr>
        <w:t xml:space="preserve"> </w:t>
      </w:r>
      <w:r>
        <w:rPr>
          <w:rFonts w:ascii="Times New Roman"/>
          <w:b/>
          <w:i w:val="false"/>
          <w:color w:val="000000"/>
          <w:sz w:val="28"/>
        </w:rPr>
        <w:t>технико</w:t>
      </w:r>
      <w:r>
        <w:rPr>
          <w:rFonts w:ascii="Times New Roman"/>
          <w:b/>
          <w:i w:val="false"/>
          <w:color w:val="000000"/>
          <w:sz w:val="28"/>
        </w:rPr>
        <w:t>-</w:t>
      </w:r>
      <w:r>
        <w:rPr>
          <w:rFonts w:ascii="Times New Roman"/>
          <w:b/>
          <w:i w:val="false"/>
          <w:color w:val="000000"/>
          <w:sz w:val="28"/>
        </w:rPr>
        <w:t>экономической</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проектно</w:t>
      </w:r>
      <w:r>
        <w:rPr>
          <w:rFonts w:ascii="Times New Roman"/>
          <w:b/>
          <w:i w:val="false"/>
          <w:color w:val="000000"/>
          <w:sz w:val="28"/>
        </w:rPr>
        <w:t>-</w:t>
      </w:r>
      <w:r>
        <w:rPr>
          <w:rFonts w:ascii="Times New Roman"/>
          <w:b/>
          <w:i w:val="false"/>
          <w:color w:val="000000"/>
          <w:sz w:val="28"/>
        </w:rPr>
        <w:t>сме</w:t>
      </w:r>
      <w:r>
        <w:rPr>
          <w:rFonts w:ascii="Times New Roman"/>
          <w:b/>
          <w:i w:val="false"/>
          <w:color w:val="000000"/>
          <w:sz w:val="28"/>
        </w:rPr>
        <w:t>тной</w:t>
      </w:r>
      <w:r>
        <w:rPr>
          <w:rFonts w:ascii="Times New Roman"/>
          <w:b w:val="false"/>
          <w:i w:val="false"/>
          <w:color w:val="000000"/>
          <w:sz w:val="28"/>
        </w:rPr>
        <w:t xml:space="preserve"> </w:t>
      </w:r>
      <w:r>
        <w:rPr>
          <w:rFonts w:ascii="Times New Roman"/>
          <w:b/>
          <w:i w:val="false"/>
          <w:color w:val="000000"/>
          <w:sz w:val="28"/>
        </w:rPr>
        <w:t>документации</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проведение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госэкспертизы</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реконструкцию</w:t>
      </w:r>
      <w:r>
        <w:rPr>
          <w:rFonts w:ascii="Times New Roman"/>
          <w:b w:val="false"/>
          <w:i w:val="false"/>
          <w:color w:val="000000"/>
          <w:sz w:val="28"/>
        </w:rPr>
        <w:t xml:space="preserve"> </w:t>
      </w:r>
      <w:r>
        <w:rPr>
          <w:rFonts w:ascii="Times New Roman"/>
          <w:b/>
          <w:i w:val="false"/>
          <w:color w:val="000000"/>
          <w:sz w:val="28"/>
        </w:rPr>
        <w:t>особо</w:t>
      </w:r>
      <w:r>
        <w:rPr>
          <w:rFonts w:ascii="Times New Roman"/>
          <w:b w:val="false"/>
          <w:i w:val="false"/>
          <w:color w:val="000000"/>
          <w:sz w:val="28"/>
        </w:rPr>
        <w:t xml:space="preserve"> </w:t>
      </w:r>
      <w:r>
        <w:rPr>
          <w:rFonts w:ascii="Times New Roman"/>
          <w:b/>
          <w:i w:val="false"/>
          <w:color w:val="000000"/>
          <w:sz w:val="28"/>
        </w:rPr>
        <w:t>аварийных</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участков</w:t>
      </w:r>
      <w:r>
        <w:rPr>
          <w:rFonts w:ascii="Times New Roman"/>
          <w:b w:val="false"/>
          <w:i w:val="false"/>
          <w:color w:val="000000"/>
          <w:sz w:val="28"/>
        </w:rPr>
        <w:t xml:space="preserve"> </w:t>
      </w:r>
      <w:r>
        <w:rPr>
          <w:rFonts w:ascii="Times New Roman"/>
          <w:b/>
          <w:i w:val="false"/>
          <w:color w:val="000000"/>
          <w:sz w:val="28"/>
        </w:rPr>
        <w:t>межхозяйственных</w:t>
      </w:r>
      <w:r>
        <w:rPr>
          <w:rFonts w:ascii="Times New Roman"/>
          <w:b w:val="false"/>
          <w:i w:val="false"/>
          <w:color w:val="000000"/>
          <w:sz w:val="28"/>
        </w:rPr>
        <w:t xml:space="preserve"> </w:t>
      </w:r>
      <w:r>
        <w:rPr>
          <w:rFonts w:ascii="Times New Roman"/>
          <w:b/>
          <w:i w:val="false"/>
          <w:color w:val="000000"/>
          <w:sz w:val="28"/>
        </w:rPr>
        <w:t>каналов</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гидромелиоративных</w:t>
      </w:r>
      <w:r>
        <w:rPr>
          <w:rFonts w:ascii="Times New Roman"/>
          <w:b w:val="false"/>
          <w:i w:val="false"/>
          <w:color w:val="000000"/>
          <w:sz w:val="28"/>
        </w:rPr>
        <w:t xml:space="preserve"> </w:t>
      </w:r>
      <w:r>
        <w:rPr>
          <w:rFonts w:ascii="Times New Roman"/>
          <w:b/>
          <w:i w:val="false"/>
          <w:color w:val="000000"/>
          <w:sz w:val="28"/>
        </w:rPr>
        <w:t>сооружений</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250 000 тысяч тенге (двести пятьдесят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5 июня 2002 года N 889 "О Государственной агропродовольственной программе Республики Казахстан на 2003-2005 годы".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повышение эффективности сельскохозяйственного производства, рациональное использование водных ресурсов. </w:t>
      </w:r>
    </w:p>
    <w:p>
      <w:pPr>
        <w:spacing w:after="0"/>
        <w:ind w:left="0"/>
        <w:jc w:val="both"/>
      </w:pPr>
      <w:r>
        <w:rPr>
          <w:rFonts w:ascii="Times New Roman"/>
          <w:b w:val="false"/>
          <w:i w:val="false"/>
          <w:color w:val="000000"/>
          <w:sz w:val="28"/>
        </w:rPr>
        <w:t xml:space="preserve">
            5. Задачи бюджетной программы: уменьшение потерь поливной воды, повышение коэффициента полезного действия оросительных систем и содействие решению социальных проблем села.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718        Разработка Разработка технико-эконо- В те-  Минис- </w:t>
      </w:r>
    </w:p>
    <w:p>
      <w:pPr>
        <w:spacing w:after="0"/>
        <w:ind w:left="0"/>
        <w:jc w:val="both"/>
      </w:pPr>
      <w:r>
        <w:rPr>
          <w:rFonts w:ascii="Times New Roman"/>
          <w:b w:val="false"/>
          <w:i w:val="false"/>
          <w:color w:val="000000"/>
          <w:sz w:val="28"/>
        </w:rPr>
        <w:t xml:space="preserve">
                     технико-   мических обоснований,     чение  терство </w:t>
      </w:r>
    </w:p>
    <w:p>
      <w:pPr>
        <w:spacing w:after="0"/>
        <w:ind w:left="0"/>
        <w:jc w:val="both"/>
      </w:pPr>
      <w:r>
        <w:rPr>
          <w:rFonts w:ascii="Times New Roman"/>
          <w:b w:val="false"/>
          <w:i w:val="false"/>
          <w:color w:val="000000"/>
          <w:sz w:val="28"/>
        </w:rPr>
        <w:t xml:space="preserve">
                     экономи-   проектно-сметной докумен- года   сельско- </w:t>
      </w:r>
    </w:p>
    <w:p>
      <w:pPr>
        <w:spacing w:after="0"/>
        <w:ind w:left="0"/>
        <w:jc w:val="both"/>
      </w:pPr>
      <w:r>
        <w:rPr>
          <w:rFonts w:ascii="Times New Roman"/>
          <w:b w:val="false"/>
          <w:i w:val="false"/>
          <w:color w:val="000000"/>
          <w:sz w:val="28"/>
        </w:rPr>
        <w:t xml:space="preserve">
                     ческой и   тации и проведение госу-         го хо- </w:t>
      </w:r>
    </w:p>
    <w:p>
      <w:pPr>
        <w:spacing w:after="0"/>
        <w:ind w:left="0"/>
        <w:jc w:val="both"/>
      </w:pPr>
      <w:r>
        <w:rPr>
          <w:rFonts w:ascii="Times New Roman"/>
          <w:b w:val="false"/>
          <w:i w:val="false"/>
          <w:color w:val="000000"/>
          <w:sz w:val="28"/>
        </w:rPr>
        <w:t xml:space="preserve">
                     проектно-  дарственной экспертизы на        зяйства </w:t>
      </w:r>
    </w:p>
    <w:p>
      <w:pPr>
        <w:spacing w:after="0"/>
        <w:ind w:left="0"/>
        <w:jc w:val="both"/>
      </w:pPr>
      <w:r>
        <w:rPr>
          <w:rFonts w:ascii="Times New Roman"/>
          <w:b w:val="false"/>
          <w:i w:val="false"/>
          <w:color w:val="000000"/>
          <w:sz w:val="28"/>
        </w:rPr>
        <w:t xml:space="preserve">
                     сметной    реконструкцию особо              Респуб- </w:t>
      </w:r>
    </w:p>
    <w:p>
      <w:pPr>
        <w:spacing w:after="0"/>
        <w:ind w:left="0"/>
        <w:jc w:val="both"/>
      </w:pPr>
      <w:r>
        <w:rPr>
          <w:rFonts w:ascii="Times New Roman"/>
          <w:b w:val="false"/>
          <w:i w:val="false"/>
          <w:color w:val="000000"/>
          <w:sz w:val="28"/>
        </w:rPr>
        <w:t xml:space="preserve">
                     документа- аварийных участков               лики </w:t>
      </w:r>
    </w:p>
    <w:p>
      <w:pPr>
        <w:spacing w:after="0"/>
        <w:ind w:left="0"/>
        <w:jc w:val="both"/>
      </w:pPr>
      <w:r>
        <w:rPr>
          <w:rFonts w:ascii="Times New Roman"/>
          <w:b w:val="false"/>
          <w:i w:val="false"/>
          <w:color w:val="000000"/>
          <w:sz w:val="28"/>
        </w:rPr>
        <w:t xml:space="preserve">
                     ции и про- межхозяйственных каналов,        Казахс- </w:t>
      </w:r>
    </w:p>
    <w:p>
      <w:pPr>
        <w:spacing w:after="0"/>
        <w:ind w:left="0"/>
        <w:jc w:val="both"/>
      </w:pPr>
      <w:r>
        <w:rPr>
          <w:rFonts w:ascii="Times New Roman"/>
          <w:b w:val="false"/>
          <w:i w:val="false"/>
          <w:color w:val="000000"/>
          <w:sz w:val="28"/>
        </w:rPr>
        <w:t xml:space="preserve">
                     ведение    водозаборных узлов,              тан </w:t>
      </w:r>
    </w:p>
    <w:p>
      <w:pPr>
        <w:spacing w:after="0"/>
        <w:ind w:left="0"/>
        <w:jc w:val="both"/>
      </w:pPr>
      <w:r>
        <w:rPr>
          <w:rFonts w:ascii="Times New Roman"/>
          <w:b w:val="false"/>
          <w:i w:val="false"/>
          <w:color w:val="000000"/>
          <w:sz w:val="28"/>
        </w:rPr>
        <w:t xml:space="preserve">
                     госэкспер- водорегулирующих сооруже- </w:t>
      </w:r>
    </w:p>
    <w:p>
      <w:pPr>
        <w:spacing w:after="0"/>
        <w:ind w:left="0"/>
        <w:jc w:val="both"/>
      </w:pPr>
      <w:r>
        <w:rPr>
          <w:rFonts w:ascii="Times New Roman"/>
          <w:b w:val="false"/>
          <w:i w:val="false"/>
          <w:color w:val="000000"/>
          <w:sz w:val="28"/>
        </w:rPr>
        <w:t xml:space="preserve">
                     тизы на    ний, водомерных постов. </w:t>
      </w:r>
    </w:p>
    <w:p>
      <w:pPr>
        <w:spacing w:after="0"/>
        <w:ind w:left="0"/>
        <w:jc w:val="both"/>
      </w:pPr>
      <w:r>
        <w:rPr>
          <w:rFonts w:ascii="Times New Roman"/>
          <w:b w:val="false"/>
          <w:i w:val="false"/>
          <w:color w:val="000000"/>
          <w:sz w:val="28"/>
        </w:rPr>
        <w:t xml:space="preserve">
                     реконст- </w:t>
      </w:r>
    </w:p>
    <w:p>
      <w:pPr>
        <w:spacing w:after="0"/>
        <w:ind w:left="0"/>
        <w:jc w:val="both"/>
      </w:pPr>
      <w:r>
        <w:rPr>
          <w:rFonts w:ascii="Times New Roman"/>
          <w:b w:val="false"/>
          <w:i w:val="false"/>
          <w:color w:val="000000"/>
          <w:sz w:val="28"/>
        </w:rPr>
        <w:t xml:space="preserve">
                     рукцию </w:t>
      </w:r>
    </w:p>
    <w:p>
      <w:pPr>
        <w:spacing w:after="0"/>
        <w:ind w:left="0"/>
        <w:jc w:val="both"/>
      </w:pPr>
      <w:r>
        <w:rPr>
          <w:rFonts w:ascii="Times New Roman"/>
          <w:b w:val="false"/>
          <w:i w:val="false"/>
          <w:color w:val="000000"/>
          <w:sz w:val="28"/>
        </w:rPr>
        <w:t xml:space="preserve">
                     особо ава- </w:t>
      </w:r>
    </w:p>
    <w:p>
      <w:pPr>
        <w:spacing w:after="0"/>
        <w:ind w:left="0"/>
        <w:jc w:val="both"/>
      </w:pPr>
      <w:r>
        <w:rPr>
          <w:rFonts w:ascii="Times New Roman"/>
          <w:b w:val="false"/>
          <w:i w:val="false"/>
          <w:color w:val="000000"/>
          <w:sz w:val="28"/>
        </w:rPr>
        <w:t xml:space="preserve">
                     рийных </w:t>
      </w:r>
    </w:p>
    <w:p>
      <w:pPr>
        <w:spacing w:after="0"/>
        <w:ind w:left="0"/>
        <w:jc w:val="both"/>
      </w:pPr>
      <w:r>
        <w:rPr>
          <w:rFonts w:ascii="Times New Roman"/>
          <w:b w:val="false"/>
          <w:i w:val="false"/>
          <w:color w:val="000000"/>
          <w:sz w:val="28"/>
        </w:rPr>
        <w:t xml:space="preserve">
                     участков </w:t>
      </w:r>
    </w:p>
    <w:p>
      <w:pPr>
        <w:spacing w:after="0"/>
        <w:ind w:left="0"/>
        <w:jc w:val="both"/>
      </w:pPr>
      <w:r>
        <w:rPr>
          <w:rFonts w:ascii="Times New Roman"/>
          <w:b w:val="false"/>
          <w:i w:val="false"/>
          <w:color w:val="000000"/>
          <w:sz w:val="28"/>
        </w:rPr>
        <w:t xml:space="preserve">
                     межхозяй- </w:t>
      </w:r>
    </w:p>
    <w:p>
      <w:pPr>
        <w:spacing w:after="0"/>
        <w:ind w:left="0"/>
        <w:jc w:val="both"/>
      </w:pPr>
      <w:r>
        <w:rPr>
          <w:rFonts w:ascii="Times New Roman"/>
          <w:b w:val="false"/>
          <w:i w:val="false"/>
          <w:color w:val="000000"/>
          <w:sz w:val="28"/>
        </w:rPr>
        <w:t xml:space="preserve">
                     ственных </w:t>
      </w:r>
    </w:p>
    <w:p>
      <w:pPr>
        <w:spacing w:after="0"/>
        <w:ind w:left="0"/>
        <w:jc w:val="both"/>
      </w:pPr>
      <w:r>
        <w:rPr>
          <w:rFonts w:ascii="Times New Roman"/>
          <w:b w:val="false"/>
          <w:i w:val="false"/>
          <w:color w:val="000000"/>
          <w:sz w:val="28"/>
        </w:rPr>
        <w:t xml:space="preserve">
                     каналов и </w:t>
      </w:r>
    </w:p>
    <w:p>
      <w:pPr>
        <w:spacing w:after="0"/>
        <w:ind w:left="0"/>
        <w:jc w:val="both"/>
      </w:pPr>
      <w:r>
        <w:rPr>
          <w:rFonts w:ascii="Times New Roman"/>
          <w:b w:val="false"/>
          <w:i w:val="false"/>
          <w:color w:val="000000"/>
          <w:sz w:val="28"/>
        </w:rPr>
        <w:t xml:space="preserve">
                     гидроме- </w:t>
      </w:r>
    </w:p>
    <w:p>
      <w:pPr>
        <w:spacing w:after="0"/>
        <w:ind w:left="0"/>
        <w:jc w:val="both"/>
      </w:pPr>
      <w:r>
        <w:rPr>
          <w:rFonts w:ascii="Times New Roman"/>
          <w:b w:val="false"/>
          <w:i w:val="false"/>
          <w:color w:val="000000"/>
          <w:sz w:val="28"/>
        </w:rPr>
        <w:t xml:space="preserve">
                     лиоратив- </w:t>
      </w:r>
    </w:p>
    <w:p>
      <w:pPr>
        <w:spacing w:after="0"/>
        <w:ind w:left="0"/>
        <w:jc w:val="both"/>
      </w:pPr>
      <w:r>
        <w:rPr>
          <w:rFonts w:ascii="Times New Roman"/>
          <w:b w:val="false"/>
          <w:i w:val="false"/>
          <w:color w:val="000000"/>
          <w:sz w:val="28"/>
        </w:rPr>
        <w:t xml:space="preserve">
                     ных соору- </w:t>
      </w:r>
    </w:p>
    <w:p>
      <w:pPr>
        <w:spacing w:after="0"/>
        <w:ind w:left="0"/>
        <w:jc w:val="both"/>
      </w:pPr>
      <w:r>
        <w:rPr>
          <w:rFonts w:ascii="Times New Roman"/>
          <w:b w:val="false"/>
          <w:i w:val="false"/>
          <w:color w:val="000000"/>
          <w:sz w:val="28"/>
        </w:rPr>
        <w:t xml:space="preserve">
                     жений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наличие технико-экономических обоснований, проектно-сметной документации и заключений государственных экспертиз на реконструкцию особо аварийных участков межхозяйственных каналов и гидромелиоративных сооружений по перечню, определенному уполномоченным органом. </w:t>
      </w:r>
    </w:p>
    <w:bookmarkStart w:name="z56" w:id="56"/>
    <w:p>
      <w:pPr>
        <w:spacing w:after="0"/>
        <w:ind w:left="0"/>
        <w:jc w:val="both"/>
      </w:pPr>
      <w:r>
        <w:rPr>
          <w:rFonts w:ascii="Times New Roman"/>
          <w:b w:val="false"/>
          <w:i w:val="false"/>
          <w:color w:val="000000"/>
          <w:sz w:val="28"/>
        </w:rPr>
        <w:t xml:space="preserve">
      Приложение 170        </w:t>
      </w:r>
    </w:p>
    <w:bookmarkEnd w:id="56"/>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722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Разработка</w:t>
      </w:r>
      <w:r>
        <w:rPr>
          <w:rFonts w:ascii="Times New Roman"/>
          <w:b w:val="false"/>
          <w:i w:val="false"/>
          <w:color w:val="000000"/>
          <w:sz w:val="28"/>
        </w:rPr>
        <w:t xml:space="preserve"> </w:t>
      </w:r>
      <w:r>
        <w:rPr>
          <w:rFonts w:ascii="Times New Roman"/>
          <w:b/>
          <w:i w:val="false"/>
          <w:color w:val="000000"/>
          <w:sz w:val="28"/>
        </w:rPr>
        <w:t>технической</w:t>
      </w:r>
      <w:r>
        <w:rPr>
          <w:rFonts w:ascii="Times New Roman"/>
          <w:b w:val="false"/>
          <w:i w:val="false"/>
          <w:color w:val="000000"/>
          <w:sz w:val="28"/>
        </w:rPr>
        <w:t xml:space="preserve"> </w:t>
      </w:r>
      <w:r>
        <w:rPr>
          <w:rFonts w:ascii="Times New Roman"/>
          <w:b/>
          <w:i w:val="false"/>
          <w:color w:val="000000"/>
          <w:sz w:val="28"/>
        </w:rPr>
        <w:t>документации</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опытных</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образцов</w:t>
      </w:r>
      <w:r>
        <w:rPr>
          <w:rFonts w:ascii="Times New Roman"/>
          <w:b w:val="false"/>
          <w:i w:val="false"/>
          <w:color w:val="000000"/>
          <w:sz w:val="28"/>
        </w:rPr>
        <w:t xml:space="preserve"> </w:t>
      </w:r>
      <w:r>
        <w:rPr>
          <w:rFonts w:ascii="Times New Roman"/>
          <w:b/>
          <w:i w:val="false"/>
          <w:color w:val="000000"/>
          <w:sz w:val="28"/>
        </w:rPr>
        <w:t>сельскохозяйственных</w:t>
      </w:r>
      <w:r>
        <w:rPr>
          <w:rFonts w:ascii="Times New Roman"/>
          <w:b w:val="false"/>
          <w:i w:val="false"/>
          <w:color w:val="000000"/>
          <w:sz w:val="28"/>
        </w:rPr>
        <w:t xml:space="preserve"> </w:t>
      </w:r>
      <w:r>
        <w:rPr>
          <w:rFonts w:ascii="Times New Roman"/>
          <w:b/>
          <w:i w:val="false"/>
          <w:color w:val="000000"/>
          <w:sz w:val="28"/>
        </w:rPr>
        <w:t>машин</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комплектующих</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узлов</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250 000 тысяч тенге (двести пятьдесят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5 июня 2002 года N 889 "О Государственной агропродовольственной программе Республики Казахстан на 2003-2005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5 сентября 2000 года N 1347 "Об утверждении Программы развития машиностроительного комплекса Республики Казахстан на 2000-2003 годы".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повышение эффективности сельскохозяйственного производства. </w:t>
      </w:r>
    </w:p>
    <w:p>
      <w:pPr>
        <w:spacing w:after="0"/>
        <w:ind w:left="0"/>
        <w:jc w:val="both"/>
      </w:pPr>
      <w:r>
        <w:rPr>
          <w:rFonts w:ascii="Times New Roman"/>
          <w:b w:val="false"/>
          <w:i w:val="false"/>
          <w:color w:val="000000"/>
          <w:sz w:val="28"/>
        </w:rPr>
        <w:t xml:space="preserve">
            5. Задачи бюджетной программы: конструирование современных высокоэффективных сельскохозяйственных машин; усовершенствование существующих сельскохозяйственных машин; разработка конструкторской и технологической документации; организация производства опытной партии разработки; подготовка документации для серийного производства.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722        Разработка Оплата услуг по разработ- В те-  Минис- </w:t>
      </w:r>
    </w:p>
    <w:p>
      <w:pPr>
        <w:spacing w:after="0"/>
        <w:ind w:left="0"/>
        <w:jc w:val="both"/>
      </w:pPr>
      <w:r>
        <w:rPr>
          <w:rFonts w:ascii="Times New Roman"/>
          <w:b w:val="false"/>
          <w:i w:val="false"/>
          <w:color w:val="000000"/>
          <w:sz w:val="28"/>
        </w:rPr>
        <w:t xml:space="preserve">
                     техничес-  ке конструкторской и      чение  терство </w:t>
      </w:r>
    </w:p>
    <w:p>
      <w:pPr>
        <w:spacing w:after="0"/>
        <w:ind w:left="0"/>
        <w:jc w:val="both"/>
      </w:pPr>
      <w:r>
        <w:rPr>
          <w:rFonts w:ascii="Times New Roman"/>
          <w:b w:val="false"/>
          <w:i w:val="false"/>
          <w:color w:val="000000"/>
          <w:sz w:val="28"/>
        </w:rPr>
        <w:t xml:space="preserve">
                     кой доку-  технологической докумен-  года   сельско- </w:t>
      </w:r>
    </w:p>
    <w:p>
      <w:pPr>
        <w:spacing w:after="0"/>
        <w:ind w:left="0"/>
        <w:jc w:val="both"/>
      </w:pPr>
      <w:r>
        <w:rPr>
          <w:rFonts w:ascii="Times New Roman"/>
          <w:b w:val="false"/>
          <w:i w:val="false"/>
          <w:color w:val="000000"/>
          <w:sz w:val="28"/>
        </w:rPr>
        <w:t xml:space="preserve">
                     ментации и тации, изготовлению опыт-        го хо- </w:t>
      </w:r>
    </w:p>
    <w:p>
      <w:pPr>
        <w:spacing w:after="0"/>
        <w:ind w:left="0"/>
        <w:jc w:val="both"/>
      </w:pPr>
      <w:r>
        <w:rPr>
          <w:rFonts w:ascii="Times New Roman"/>
          <w:b w:val="false"/>
          <w:i w:val="false"/>
          <w:color w:val="000000"/>
          <w:sz w:val="28"/>
        </w:rPr>
        <w:t xml:space="preserve">
                     опытных    ного образца, проведению         зяйства </w:t>
      </w:r>
    </w:p>
    <w:p>
      <w:pPr>
        <w:spacing w:after="0"/>
        <w:ind w:left="0"/>
        <w:jc w:val="both"/>
      </w:pPr>
      <w:r>
        <w:rPr>
          <w:rFonts w:ascii="Times New Roman"/>
          <w:b w:val="false"/>
          <w:i w:val="false"/>
          <w:color w:val="000000"/>
          <w:sz w:val="28"/>
        </w:rPr>
        <w:t xml:space="preserve">
                     образцов   испытаний и получению            Респуб- </w:t>
      </w:r>
    </w:p>
    <w:p>
      <w:pPr>
        <w:spacing w:after="0"/>
        <w:ind w:left="0"/>
        <w:jc w:val="both"/>
      </w:pPr>
      <w:r>
        <w:rPr>
          <w:rFonts w:ascii="Times New Roman"/>
          <w:b w:val="false"/>
          <w:i w:val="false"/>
          <w:color w:val="000000"/>
          <w:sz w:val="28"/>
        </w:rPr>
        <w:t xml:space="preserve">
                     сельскохо- сертификата:                     лики </w:t>
      </w:r>
    </w:p>
    <w:p>
      <w:pPr>
        <w:spacing w:after="0"/>
        <w:ind w:left="0"/>
        <w:jc w:val="both"/>
      </w:pPr>
      <w:r>
        <w:rPr>
          <w:rFonts w:ascii="Times New Roman"/>
          <w:b w:val="false"/>
          <w:i w:val="false"/>
          <w:color w:val="000000"/>
          <w:sz w:val="28"/>
        </w:rPr>
        <w:t xml:space="preserve">
                     зяйствен-  1) самопередвижной               Казахс- </w:t>
      </w:r>
    </w:p>
    <w:p>
      <w:pPr>
        <w:spacing w:after="0"/>
        <w:ind w:left="0"/>
        <w:jc w:val="both"/>
      </w:pPr>
      <w:r>
        <w:rPr>
          <w:rFonts w:ascii="Times New Roman"/>
          <w:b w:val="false"/>
          <w:i w:val="false"/>
          <w:color w:val="000000"/>
          <w:sz w:val="28"/>
        </w:rPr>
        <w:t xml:space="preserve">
                     ных машин, очиститель семян                 тан </w:t>
      </w:r>
    </w:p>
    <w:p>
      <w:pPr>
        <w:spacing w:after="0"/>
        <w:ind w:left="0"/>
        <w:jc w:val="both"/>
      </w:pPr>
      <w:r>
        <w:rPr>
          <w:rFonts w:ascii="Times New Roman"/>
          <w:b w:val="false"/>
          <w:i w:val="false"/>
          <w:color w:val="000000"/>
          <w:sz w:val="28"/>
        </w:rPr>
        <w:t xml:space="preserve">
                     комплек-   зерновых </w:t>
      </w:r>
    </w:p>
    <w:p>
      <w:pPr>
        <w:spacing w:after="0"/>
        <w:ind w:left="0"/>
        <w:jc w:val="both"/>
      </w:pPr>
      <w:r>
        <w:rPr>
          <w:rFonts w:ascii="Times New Roman"/>
          <w:b w:val="false"/>
          <w:i w:val="false"/>
          <w:color w:val="000000"/>
          <w:sz w:val="28"/>
        </w:rPr>
        <w:t xml:space="preserve">
                     тующих и   2) колесные пропашные </w:t>
      </w:r>
    </w:p>
    <w:p>
      <w:pPr>
        <w:spacing w:after="0"/>
        <w:ind w:left="0"/>
        <w:jc w:val="both"/>
      </w:pPr>
      <w:r>
        <w:rPr>
          <w:rFonts w:ascii="Times New Roman"/>
          <w:b w:val="false"/>
          <w:i w:val="false"/>
          <w:color w:val="000000"/>
          <w:sz w:val="28"/>
        </w:rPr>
        <w:t xml:space="preserve">
                     узлов      тракторы класса до 3,0 </w:t>
      </w:r>
    </w:p>
    <w:p>
      <w:pPr>
        <w:spacing w:after="0"/>
        <w:ind w:left="0"/>
        <w:jc w:val="both"/>
      </w:pPr>
      <w:r>
        <w:rPr>
          <w:rFonts w:ascii="Times New Roman"/>
          <w:b w:val="false"/>
          <w:i w:val="false"/>
          <w:color w:val="000000"/>
          <w:sz w:val="28"/>
        </w:rPr>
        <w:t xml:space="preserve">
                                т.с.; </w:t>
      </w:r>
    </w:p>
    <w:p>
      <w:pPr>
        <w:spacing w:after="0"/>
        <w:ind w:left="0"/>
        <w:jc w:val="both"/>
      </w:pPr>
      <w:r>
        <w:rPr>
          <w:rFonts w:ascii="Times New Roman"/>
          <w:b w:val="false"/>
          <w:i w:val="false"/>
          <w:color w:val="000000"/>
          <w:sz w:val="28"/>
        </w:rPr>
        <w:t xml:space="preserve">
                                3) сеялки стержневые с </w:t>
      </w:r>
    </w:p>
    <w:p>
      <w:pPr>
        <w:spacing w:after="0"/>
        <w:ind w:left="0"/>
        <w:jc w:val="both"/>
      </w:pPr>
      <w:r>
        <w:rPr>
          <w:rFonts w:ascii="Times New Roman"/>
          <w:b w:val="false"/>
          <w:i w:val="false"/>
          <w:color w:val="000000"/>
          <w:sz w:val="28"/>
        </w:rPr>
        <w:t xml:space="preserve">
                                центральновысевающей </w:t>
      </w:r>
    </w:p>
    <w:p>
      <w:pPr>
        <w:spacing w:after="0"/>
        <w:ind w:left="0"/>
        <w:jc w:val="both"/>
      </w:pPr>
      <w:r>
        <w:rPr>
          <w:rFonts w:ascii="Times New Roman"/>
          <w:b w:val="false"/>
          <w:i w:val="false"/>
          <w:color w:val="000000"/>
          <w:sz w:val="28"/>
        </w:rPr>
        <w:t xml:space="preserve">
                                системой; </w:t>
      </w:r>
    </w:p>
    <w:p>
      <w:pPr>
        <w:spacing w:after="0"/>
        <w:ind w:left="0"/>
        <w:jc w:val="both"/>
      </w:pPr>
      <w:r>
        <w:rPr>
          <w:rFonts w:ascii="Times New Roman"/>
          <w:b w:val="false"/>
          <w:i w:val="false"/>
          <w:color w:val="000000"/>
          <w:sz w:val="28"/>
        </w:rPr>
        <w:t xml:space="preserve">
                                4) универсальные почво- </w:t>
      </w:r>
    </w:p>
    <w:p>
      <w:pPr>
        <w:spacing w:after="0"/>
        <w:ind w:left="0"/>
        <w:jc w:val="both"/>
      </w:pPr>
      <w:r>
        <w:rPr>
          <w:rFonts w:ascii="Times New Roman"/>
          <w:b w:val="false"/>
          <w:i w:val="false"/>
          <w:color w:val="000000"/>
          <w:sz w:val="28"/>
        </w:rPr>
        <w:t xml:space="preserve">
                                обрабатывающие орудия; </w:t>
      </w:r>
    </w:p>
    <w:p>
      <w:pPr>
        <w:spacing w:after="0"/>
        <w:ind w:left="0"/>
        <w:jc w:val="both"/>
      </w:pPr>
      <w:r>
        <w:rPr>
          <w:rFonts w:ascii="Times New Roman"/>
          <w:b w:val="false"/>
          <w:i w:val="false"/>
          <w:color w:val="000000"/>
          <w:sz w:val="28"/>
        </w:rPr>
        <w:t xml:space="preserve">
                                5) опрыскиватели типа </w:t>
      </w:r>
    </w:p>
    <w:p>
      <w:pPr>
        <w:spacing w:after="0"/>
        <w:ind w:left="0"/>
        <w:jc w:val="both"/>
      </w:pPr>
      <w:r>
        <w:rPr>
          <w:rFonts w:ascii="Times New Roman"/>
          <w:b w:val="false"/>
          <w:i w:val="false"/>
          <w:color w:val="000000"/>
          <w:sz w:val="28"/>
        </w:rPr>
        <w:t xml:space="preserve">
                                УМО; </w:t>
      </w:r>
    </w:p>
    <w:p>
      <w:pPr>
        <w:spacing w:after="0"/>
        <w:ind w:left="0"/>
        <w:jc w:val="both"/>
      </w:pPr>
      <w:r>
        <w:rPr>
          <w:rFonts w:ascii="Times New Roman"/>
          <w:b w:val="false"/>
          <w:i w:val="false"/>
          <w:color w:val="000000"/>
          <w:sz w:val="28"/>
        </w:rPr>
        <w:t xml:space="preserve">
                                6) прицепные валковые </w:t>
      </w:r>
    </w:p>
    <w:p>
      <w:pPr>
        <w:spacing w:after="0"/>
        <w:ind w:left="0"/>
        <w:jc w:val="both"/>
      </w:pPr>
      <w:r>
        <w:rPr>
          <w:rFonts w:ascii="Times New Roman"/>
          <w:b w:val="false"/>
          <w:i w:val="false"/>
          <w:color w:val="000000"/>
          <w:sz w:val="28"/>
        </w:rPr>
        <w:t xml:space="preserve">
                                широкозахватные жатки </w:t>
      </w:r>
    </w:p>
    <w:p>
      <w:pPr>
        <w:spacing w:after="0"/>
        <w:ind w:left="0"/>
        <w:jc w:val="both"/>
      </w:pPr>
      <w:r>
        <w:rPr>
          <w:rFonts w:ascii="Times New Roman"/>
          <w:b w:val="false"/>
          <w:i w:val="false"/>
          <w:color w:val="000000"/>
          <w:sz w:val="28"/>
        </w:rPr>
        <w:t xml:space="preserve">
                                для спаренных валков; </w:t>
      </w:r>
    </w:p>
    <w:p>
      <w:pPr>
        <w:spacing w:after="0"/>
        <w:ind w:left="0"/>
        <w:jc w:val="both"/>
      </w:pPr>
      <w:r>
        <w:rPr>
          <w:rFonts w:ascii="Times New Roman"/>
          <w:b w:val="false"/>
          <w:i w:val="false"/>
          <w:color w:val="000000"/>
          <w:sz w:val="28"/>
        </w:rPr>
        <w:t xml:space="preserve">
                                7) комплектующие и узлы к </w:t>
      </w:r>
    </w:p>
    <w:p>
      <w:pPr>
        <w:spacing w:after="0"/>
        <w:ind w:left="0"/>
        <w:jc w:val="both"/>
      </w:pPr>
      <w:r>
        <w:rPr>
          <w:rFonts w:ascii="Times New Roman"/>
          <w:b w:val="false"/>
          <w:i w:val="false"/>
          <w:color w:val="000000"/>
          <w:sz w:val="28"/>
        </w:rPr>
        <w:t xml:space="preserve">
                                сельскохозяйственной </w:t>
      </w:r>
    </w:p>
    <w:p>
      <w:pPr>
        <w:spacing w:after="0"/>
        <w:ind w:left="0"/>
        <w:jc w:val="both"/>
      </w:pPr>
      <w:r>
        <w:rPr>
          <w:rFonts w:ascii="Times New Roman"/>
          <w:b w:val="false"/>
          <w:i w:val="false"/>
          <w:color w:val="000000"/>
          <w:sz w:val="28"/>
        </w:rPr>
        <w:t xml:space="preserve">
                                технике; </w:t>
      </w:r>
    </w:p>
    <w:p>
      <w:pPr>
        <w:spacing w:after="0"/>
        <w:ind w:left="0"/>
        <w:jc w:val="both"/>
      </w:pPr>
      <w:r>
        <w:rPr>
          <w:rFonts w:ascii="Times New Roman"/>
          <w:b w:val="false"/>
          <w:i w:val="false"/>
          <w:color w:val="000000"/>
          <w:sz w:val="28"/>
        </w:rPr>
        <w:t xml:space="preserve">
                                8) сельскохозяйственная </w:t>
      </w:r>
    </w:p>
    <w:p>
      <w:pPr>
        <w:spacing w:after="0"/>
        <w:ind w:left="0"/>
        <w:jc w:val="both"/>
      </w:pPr>
      <w:r>
        <w:rPr>
          <w:rFonts w:ascii="Times New Roman"/>
          <w:b w:val="false"/>
          <w:i w:val="false"/>
          <w:color w:val="000000"/>
          <w:sz w:val="28"/>
        </w:rPr>
        <w:t xml:space="preserve">
                                машина для возделывания </w:t>
      </w:r>
    </w:p>
    <w:p>
      <w:pPr>
        <w:spacing w:after="0"/>
        <w:ind w:left="0"/>
        <w:jc w:val="both"/>
      </w:pPr>
      <w:r>
        <w:rPr>
          <w:rFonts w:ascii="Times New Roman"/>
          <w:b w:val="false"/>
          <w:i w:val="false"/>
          <w:color w:val="000000"/>
          <w:sz w:val="28"/>
        </w:rPr>
        <w:t xml:space="preserve">
                                винограда (машина почво- </w:t>
      </w:r>
    </w:p>
    <w:p>
      <w:pPr>
        <w:spacing w:after="0"/>
        <w:ind w:left="0"/>
        <w:jc w:val="both"/>
      </w:pPr>
      <w:r>
        <w:rPr>
          <w:rFonts w:ascii="Times New Roman"/>
          <w:b w:val="false"/>
          <w:i w:val="false"/>
          <w:color w:val="000000"/>
          <w:sz w:val="28"/>
        </w:rPr>
        <w:t xml:space="preserve">
                                обрабатывающая виноград- </w:t>
      </w:r>
    </w:p>
    <w:p>
      <w:pPr>
        <w:spacing w:after="0"/>
        <w:ind w:left="0"/>
        <w:jc w:val="both"/>
      </w:pPr>
      <w:r>
        <w:rPr>
          <w:rFonts w:ascii="Times New Roman"/>
          <w:b w:val="false"/>
          <w:i w:val="false"/>
          <w:color w:val="000000"/>
          <w:sz w:val="28"/>
        </w:rPr>
        <w:t xml:space="preserve">
                                никовая с набором сменных </w:t>
      </w:r>
    </w:p>
    <w:p>
      <w:pPr>
        <w:spacing w:after="0"/>
        <w:ind w:left="0"/>
        <w:jc w:val="both"/>
      </w:pPr>
      <w:r>
        <w:rPr>
          <w:rFonts w:ascii="Times New Roman"/>
          <w:b w:val="false"/>
          <w:i w:val="false"/>
          <w:color w:val="000000"/>
          <w:sz w:val="28"/>
        </w:rPr>
        <w:t xml:space="preserve">
                                рабочих органов, плуг </w:t>
      </w:r>
    </w:p>
    <w:p>
      <w:pPr>
        <w:spacing w:after="0"/>
        <w:ind w:left="0"/>
        <w:jc w:val="both"/>
      </w:pPr>
      <w:r>
        <w:rPr>
          <w:rFonts w:ascii="Times New Roman"/>
          <w:b w:val="false"/>
          <w:i w:val="false"/>
          <w:color w:val="000000"/>
          <w:sz w:val="28"/>
        </w:rPr>
        <w:t xml:space="preserve">
                                рыхлитель виноградный </w:t>
      </w:r>
    </w:p>
    <w:p>
      <w:pPr>
        <w:spacing w:after="0"/>
        <w:ind w:left="0"/>
        <w:jc w:val="both"/>
      </w:pPr>
      <w:r>
        <w:rPr>
          <w:rFonts w:ascii="Times New Roman"/>
          <w:b w:val="false"/>
          <w:i w:val="false"/>
          <w:color w:val="000000"/>
          <w:sz w:val="28"/>
        </w:rPr>
        <w:t xml:space="preserve">
                                навесной с приспособле- </w:t>
      </w:r>
    </w:p>
    <w:p>
      <w:pPr>
        <w:spacing w:after="0"/>
        <w:ind w:left="0"/>
        <w:jc w:val="both"/>
      </w:pPr>
      <w:r>
        <w:rPr>
          <w:rFonts w:ascii="Times New Roman"/>
          <w:b w:val="false"/>
          <w:i w:val="false"/>
          <w:color w:val="000000"/>
          <w:sz w:val="28"/>
        </w:rPr>
        <w:t xml:space="preserve">
                                нием); </w:t>
      </w:r>
    </w:p>
    <w:p>
      <w:pPr>
        <w:spacing w:after="0"/>
        <w:ind w:left="0"/>
        <w:jc w:val="both"/>
      </w:pPr>
      <w:r>
        <w:rPr>
          <w:rFonts w:ascii="Times New Roman"/>
          <w:b w:val="false"/>
          <w:i w:val="false"/>
          <w:color w:val="000000"/>
          <w:sz w:val="28"/>
        </w:rPr>
        <w:t xml:space="preserve">
                                9) жатка для уборки </w:t>
      </w:r>
    </w:p>
    <w:p>
      <w:pPr>
        <w:spacing w:after="0"/>
        <w:ind w:left="0"/>
        <w:jc w:val="both"/>
      </w:pPr>
      <w:r>
        <w:rPr>
          <w:rFonts w:ascii="Times New Roman"/>
          <w:b w:val="false"/>
          <w:i w:val="false"/>
          <w:color w:val="000000"/>
          <w:sz w:val="28"/>
        </w:rPr>
        <w:t xml:space="preserve">
                                подсолнечника. </w:t>
      </w:r>
    </w:p>
    <w:p>
      <w:pPr>
        <w:spacing w:after="0"/>
        <w:ind w:left="0"/>
        <w:jc w:val="both"/>
      </w:pPr>
      <w:r>
        <w:rPr>
          <w:rFonts w:ascii="Times New Roman"/>
          <w:b w:val="false"/>
          <w:i w:val="false"/>
          <w:color w:val="000000"/>
          <w:sz w:val="28"/>
        </w:rPr>
        <w:t xml:space="preserve">
      -------------------------------------------------------------------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6 внесены изменения - постановлением Правительства РК от 23 декабря 2003 г.  </w:t>
      </w:r>
      <w:r>
        <w:rPr>
          <w:rFonts w:ascii="Times New Roman"/>
          <w:b w:val="false"/>
          <w:i w:val="false"/>
          <w:color w:val="000000"/>
          <w:sz w:val="28"/>
        </w:rPr>
        <w:t xml:space="preserve">N 150ал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формирование комплекса сельскохозяйственной техники, удовлетворяющего внутренние потребности республики, конкурентоспособного на внешнем рынке; разработка и производство высокоэффективной конкурентоспособной сельскохозяйственной машиностроительной продукции; снижение экономической зависимости республики от импорта; развитие научно-технического потенциала; создание новых рабочих мест. </w:t>
      </w:r>
    </w:p>
    <w:bookmarkStart w:name="z57" w:id="57"/>
    <w:p>
      <w:pPr>
        <w:spacing w:after="0"/>
        <w:ind w:left="0"/>
        <w:jc w:val="both"/>
      </w:pPr>
      <w:r>
        <w:rPr>
          <w:rFonts w:ascii="Times New Roman"/>
          <w:b w:val="false"/>
          <w:i w:val="false"/>
          <w:color w:val="000000"/>
          <w:sz w:val="28"/>
        </w:rPr>
        <w:t xml:space="preserve">
      Приложение 171        </w:t>
      </w:r>
    </w:p>
    <w:bookmarkEnd w:id="57"/>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723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Содержание</w:t>
      </w:r>
      <w:r>
        <w:rPr>
          <w:rFonts w:ascii="Times New Roman"/>
          <w:b w:val="false"/>
          <w:i w:val="false"/>
          <w:color w:val="000000"/>
          <w:sz w:val="28"/>
        </w:rPr>
        <w:t xml:space="preserve"> </w:t>
      </w:r>
      <w:r>
        <w:rPr>
          <w:rFonts w:ascii="Times New Roman"/>
          <w:b/>
          <w:i w:val="false"/>
          <w:color w:val="000000"/>
          <w:sz w:val="28"/>
        </w:rPr>
        <w:t>особо</w:t>
      </w:r>
      <w:r>
        <w:rPr>
          <w:rFonts w:ascii="Times New Roman"/>
          <w:b w:val="false"/>
          <w:i w:val="false"/>
          <w:color w:val="000000"/>
          <w:sz w:val="28"/>
        </w:rPr>
        <w:t xml:space="preserve"> </w:t>
      </w:r>
      <w:r>
        <w:rPr>
          <w:rFonts w:ascii="Times New Roman"/>
          <w:b/>
          <w:i w:val="false"/>
          <w:color w:val="000000"/>
          <w:sz w:val="28"/>
        </w:rPr>
        <w:t>охраняемы</w:t>
      </w:r>
      <w:r>
        <w:rPr>
          <w:rFonts w:ascii="Times New Roman"/>
          <w:b/>
          <w:i w:val="false"/>
          <w:color w:val="000000"/>
          <w:sz w:val="28"/>
        </w:rPr>
        <w:t>х</w:t>
      </w:r>
      <w:r>
        <w:rPr>
          <w:rFonts w:ascii="Times New Roman"/>
          <w:b w:val="false"/>
          <w:i w:val="false"/>
          <w:color w:val="000000"/>
          <w:sz w:val="28"/>
        </w:rPr>
        <w:t xml:space="preserve"> </w:t>
      </w:r>
      <w:r>
        <w:rPr>
          <w:rFonts w:ascii="Times New Roman"/>
          <w:b/>
          <w:i w:val="false"/>
          <w:color w:val="000000"/>
          <w:sz w:val="28"/>
        </w:rPr>
        <w:t>природных</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территорий</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645 624 тысячи тенге (шестьсот сорок пять миллионов шестьсот двадцать четыре тысячи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73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15 июля 1997 года "Об особо охраняемых природных территориях",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22 ноября 2002 года N 1239 "Некоторые вопросы Комитета лесного и охотничьего хозяйства Министерства сельского хозяйства Республики Казахстан".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охрана государственного природно-заповедного фонда Республики Казахстан и рациональное использование особо охраняемых природных территорий, восстановление нарушенных природных и историко-культурных комплексов и объектов. </w:t>
      </w:r>
    </w:p>
    <w:p>
      <w:pPr>
        <w:spacing w:after="0"/>
        <w:ind w:left="0"/>
        <w:jc w:val="both"/>
      </w:pPr>
      <w:r>
        <w:rPr>
          <w:rFonts w:ascii="Times New Roman"/>
          <w:b w:val="false"/>
          <w:i w:val="false"/>
          <w:color w:val="000000"/>
          <w:sz w:val="28"/>
        </w:rPr>
        <w:t xml:space="preserve">
            5. Задачи бюджетной программы: охрана естественных экосистем, уникальных природных комплексов и других объектов природного наследия; разработка и внедрение научных методов сохранения природных комплексов; организация экологического просвещения населения в области особо охраняемых природных территорий.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723        Содержание </w:t>
      </w:r>
    </w:p>
    <w:p>
      <w:pPr>
        <w:spacing w:after="0"/>
        <w:ind w:left="0"/>
        <w:jc w:val="both"/>
      </w:pPr>
      <w:r>
        <w:rPr>
          <w:rFonts w:ascii="Times New Roman"/>
          <w:b w:val="false"/>
          <w:i w:val="false"/>
          <w:color w:val="000000"/>
          <w:sz w:val="28"/>
        </w:rPr>
        <w:t xml:space="preserve">
                     особо </w:t>
      </w:r>
    </w:p>
    <w:p>
      <w:pPr>
        <w:spacing w:after="0"/>
        <w:ind w:left="0"/>
        <w:jc w:val="both"/>
      </w:pPr>
      <w:r>
        <w:rPr>
          <w:rFonts w:ascii="Times New Roman"/>
          <w:b w:val="false"/>
          <w:i w:val="false"/>
          <w:color w:val="000000"/>
          <w:sz w:val="28"/>
        </w:rPr>
        <w:t xml:space="preserve">
                     охраняемых </w:t>
      </w:r>
    </w:p>
    <w:p>
      <w:pPr>
        <w:spacing w:after="0"/>
        <w:ind w:left="0"/>
        <w:jc w:val="both"/>
      </w:pPr>
      <w:r>
        <w:rPr>
          <w:rFonts w:ascii="Times New Roman"/>
          <w:b w:val="false"/>
          <w:i w:val="false"/>
          <w:color w:val="000000"/>
          <w:sz w:val="28"/>
        </w:rPr>
        <w:t xml:space="preserve">
                     природных </w:t>
      </w:r>
    </w:p>
    <w:p>
      <w:pPr>
        <w:spacing w:after="0"/>
        <w:ind w:left="0"/>
        <w:jc w:val="both"/>
      </w:pPr>
      <w:r>
        <w:rPr>
          <w:rFonts w:ascii="Times New Roman"/>
          <w:b w:val="false"/>
          <w:i w:val="false"/>
          <w:color w:val="000000"/>
          <w:sz w:val="28"/>
        </w:rPr>
        <w:t xml:space="preserve">
                     территорий </w:t>
      </w:r>
    </w:p>
    <w:p>
      <w:pPr>
        <w:spacing w:after="0"/>
        <w:ind w:left="0"/>
        <w:jc w:val="both"/>
      </w:pPr>
      <w:r>
        <w:rPr>
          <w:rFonts w:ascii="Times New Roman"/>
          <w:b w:val="false"/>
          <w:i w:val="false"/>
          <w:color w:val="000000"/>
          <w:sz w:val="28"/>
        </w:rPr>
        <w:t xml:space="preserve">
               030   Особо      Содержание 6 государст-   В те-  Комитет </w:t>
      </w:r>
    </w:p>
    <w:p>
      <w:pPr>
        <w:spacing w:after="0"/>
        <w:ind w:left="0"/>
        <w:jc w:val="both"/>
      </w:pPr>
      <w:r>
        <w:rPr>
          <w:rFonts w:ascii="Times New Roman"/>
          <w:b w:val="false"/>
          <w:i w:val="false"/>
          <w:color w:val="000000"/>
          <w:sz w:val="28"/>
        </w:rPr>
        <w:t xml:space="preserve">
                     охраняемые венных национальных при-  чение  лесного </w:t>
      </w:r>
    </w:p>
    <w:p>
      <w:pPr>
        <w:spacing w:after="0"/>
        <w:ind w:left="0"/>
        <w:jc w:val="both"/>
      </w:pPr>
      <w:r>
        <w:rPr>
          <w:rFonts w:ascii="Times New Roman"/>
          <w:b w:val="false"/>
          <w:i w:val="false"/>
          <w:color w:val="000000"/>
          <w:sz w:val="28"/>
        </w:rPr>
        <w:t xml:space="preserve">
                     природные  родных парков "Кокшетау", года   и охот- </w:t>
      </w:r>
    </w:p>
    <w:p>
      <w:pPr>
        <w:spacing w:after="0"/>
        <w:ind w:left="0"/>
        <w:jc w:val="both"/>
      </w:pPr>
      <w:r>
        <w:rPr>
          <w:rFonts w:ascii="Times New Roman"/>
          <w:b w:val="false"/>
          <w:i w:val="false"/>
          <w:color w:val="000000"/>
          <w:sz w:val="28"/>
        </w:rPr>
        <w:t xml:space="preserve">
                     территории "Алтын-Эмель", "Карка-           ничьего </w:t>
      </w:r>
    </w:p>
    <w:p>
      <w:pPr>
        <w:spacing w:after="0"/>
        <w:ind w:left="0"/>
        <w:jc w:val="both"/>
      </w:pPr>
      <w:r>
        <w:rPr>
          <w:rFonts w:ascii="Times New Roman"/>
          <w:b w:val="false"/>
          <w:i w:val="false"/>
          <w:color w:val="000000"/>
          <w:sz w:val="28"/>
        </w:rPr>
        <w:t xml:space="preserve">
                                ралинский", "Иле-Алатау-         хозяй- </w:t>
      </w:r>
    </w:p>
    <w:p>
      <w:pPr>
        <w:spacing w:after="0"/>
        <w:ind w:left="0"/>
        <w:jc w:val="both"/>
      </w:pPr>
      <w:r>
        <w:rPr>
          <w:rFonts w:ascii="Times New Roman"/>
          <w:b w:val="false"/>
          <w:i w:val="false"/>
          <w:color w:val="000000"/>
          <w:sz w:val="28"/>
        </w:rPr>
        <w:t xml:space="preserve">
                                ский", "Баянаульский",           ства </w:t>
      </w:r>
    </w:p>
    <w:p>
      <w:pPr>
        <w:spacing w:after="0"/>
        <w:ind w:left="0"/>
        <w:jc w:val="both"/>
      </w:pPr>
      <w:r>
        <w:rPr>
          <w:rFonts w:ascii="Times New Roman"/>
          <w:b w:val="false"/>
          <w:i w:val="false"/>
          <w:color w:val="000000"/>
          <w:sz w:val="28"/>
        </w:rPr>
        <w:t xml:space="preserve">
                                "Катон-Карагайский", 2           Минис- </w:t>
      </w:r>
    </w:p>
    <w:p>
      <w:pPr>
        <w:spacing w:after="0"/>
        <w:ind w:left="0"/>
        <w:jc w:val="both"/>
      </w:pPr>
      <w:r>
        <w:rPr>
          <w:rFonts w:ascii="Times New Roman"/>
          <w:b w:val="false"/>
          <w:i w:val="false"/>
          <w:color w:val="000000"/>
          <w:sz w:val="28"/>
        </w:rPr>
        <w:t xml:space="preserve">
                                природных резерватов:            терства </w:t>
      </w:r>
    </w:p>
    <w:p>
      <w:pPr>
        <w:spacing w:after="0"/>
        <w:ind w:left="0"/>
        <w:jc w:val="both"/>
      </w:pPr>
      <w:r>
        <w:rPr>
          <w:rFonts w:ascii="Times New Roman"/>
          <w:b w:val="false"/>
          <w:i w:val="false"/>
          <w:color w:val="000000"/>
          <w:sz w:val="28"/>
        </w:rPr>
        <w:t xml:space="preserve">
                                "Семей-Орманы", "Ертис-          сельско- </w:t>
      </w:r>
    </w:p>
    <w:p>
      <w:pPr>
        <w:spacing w:after="0"/>
        <w:ind w:left="0"/>
        <w:jc w:val="both"/>
      </w:pPr>
      <w:r>
        <w:rPr>
          <w:rFonts w:ascii="Times New Roman"/>
          <w:b w:val="false"/>
          <w:i w:val="false"/>
          <w:color w:val="000000"/>
          <w:sz w:val="28"/>
        </w:rPr>
        <w:t xml:space="preserve">
                                Орманы", 9 государст-            го хо- </w:t>
      </w:r>
    </w:p>
    <w:p>
      <w:pPr>
        <w:spacing w:after="0"/>
        <w:ind w:left="0"/>
        <w:jc w:val="both"/>
      </w:pPr>
      <w:r>
        <w:rPr>
          <w:rFonts w:ascii="Times New Roman"/>
          <w:b w:val="false"/>
          <w:i w:val="false"/>
          <w:color w:val="000000"/>
          <w:sz w:val="28"/>
        </w:rPr>
        <w:t xml:space="preserve">
                                венных природных запо-           зяйства </w:t>
      </w:r>
    </w:p>
    <w:p>
      <w:pPr>
        <w:spacing w:after="0"/>
        <w:ind w:left="0"/>
        <w:jc w:val="both"/>
      </w:pPr>
      <w:r>
        <w:rPr>
          <w:rFonts w:ascii="Times New Roman"/>
          <w:b w:val="false"/>
          <w:i w:val="false"/>
          <w:color w:val="000000"/>
          <w:sz w:val="28"/>
        </w:rPr>
        <w:t xml:space="preserve">
                                ведников: Алакольский,           Респуб- </w:t>
      </w:r>
    </w:p>
    <w:p>
      <w:pPr>
        <w:spacing w:after="0"/>
        <w:ind w:left="0"/>
        <w:jc w:val="both"/>
      </w:pPr>
      <w:r>
        <w:rPr>
          <w:rFonts w:ascii="Times New Roman"/>
          <w:b w:val="false"/>
          <w:i w:val="false"/>
          <w:color w:val="000000"/>
          <w:sz w:val="28"/>
        </w:rPr>
        <w:t xml:space="preserve">
                                Алматинский, Аксу-               лики </w:t>
      </w:r>
    </w:p>
    <w:p>
      <w:pPr>
        <w:spacing w:after="0"/>
        <w:ind w:left="0"/>
        <w:jc w:val="both"/>
      </w:pPr>
      <w:r>
        <w:rPr>
          <w:rFonts w:ascii="Times New Roman"/>
          <w:b w:val="false"/>
          <w:i w:val="false"/>
          <w:color w:val="000000"/>
          <w:sz w:val="28"/>
        </w:rPr>
        <w:t xml:space="preserve">
                                Джабаглинский, Барса-            Казахс- </w:t>
      </w:r>
    </w:p>
    <w:p>
      <w:pPr>
        <w:spacing w:after="0"/>
        <w:ind w:left="0"/>
        <w:jc w:val="both"/>
      </w:pPr>
      <w:r>
        <w:rPr>
          <w:rFonts w:ascii="Times New Roman"/>
          <w:b w:val="false"/>
          <w:i w:val="false"/>
          <w:color w:val="000000"/>
          <w:sz w:val="28"/>
        </w:rPr>
        <w:t xml:space="preserve">
                                кельмесский, Западно-            тан </w:t>
      </w:r>
    </w:p>
    <w:p>
      <w:pPr>
        <w:spacing w:after="0"/>
        <w:ind w:left="0"/>
        <w:jc w:val="both"/>
      </w:pPr>
      <w:r>
        <w:rPr>
          <w:rFonts w:ascii="Times New Roman"/>
          <w:b w:val="false"/>
          <w:i w:val="false"/>
          <w:color w:val="000000"/>
          <w:sz w:val="28"/>
        </w:rPr>
        <w:t xml:space="preserve">
                                Алтайский, Кургальд- </w:t>
      </w:r>
    </w:p>
    <w:p>
      <w:pPr>
        <w:spacing w:after="0"/>
        <w:ind w:left="0"/>
        <w:jc w:val="both"/>
      </w:pPr>
      <w:r>
        <w:rPr>
          <w:rFonts w:ascii="Times New Roman"/>
          <w:b w:val="false"/>
          <w:i w:val="false"/>
          <w:color w:val="000000"/>
          <w:sz w:val="28"/>
        </w:rPr>
        <w:t xml:space="preserve">
                                жинский, Маркакольский, </w:t>
      </w:r>
    </w:p>
    <w:p>
      <w:pPr>
        <w:spacing w:after="0"/>
        <w:ind w:left="0"/>
        <w:jc w:val="both"/>
      </w:pPr>
      <w:r>
        <w:rPr>
          <w:rFonts w:ascii="Times New Roman"/>
          <w:b w:val="false"/>
          <w:i w:val="false"/>
          <w:color w:val="000000"/>
          <w:sz w:val="28"/>
        </w:rPr>
        <w:t xml:space="preserve">
                                Наурзумский, Устюртский, </w:t>
      </w:r>
    </w:p>
    <w:p>
      <w:pPr>
        <w:spacing w:after="0"/>
        <w:ind w:left="0"/>
        <w:jc w:val="both"/>
      </w:pPr>
      <w:r>
        <w:rPr>
          <w:rFonts w:ascii="Times New Roman"/>
          <w:b w:val="false"/>
          <w:i w:val="false"/>
          <w:color w:val="000000"/>
          <w:sz w:val="28"/>
        </w:rPr>
        <w:t xml:space="preserve">
                                численностью 1645 единиц. </w:t>
      </w:r>
    </w:p>
    <w:p>
      <w:pPr>
        <w:spacing w:after="0"/>
        <w:ind w:left="0"/>
        <w:jc w:val="both"/>
      </w:pPr>
      <w:r>
        <w:rPr>
          <w:rFonts w:ascii="Times New Roman"/>
          <w:b w:val="false"/>
          <w:i w:val="false"/>
          <w:color w:val="000000"/>
          <w:sz w:val="28"/>
        </w:rPr>
        <w:t xml:space="preserve">
                                Противопожарные мероприя- </w:t>
      </w:r>
    </w:p>
    <w:p>
      <w:pPr>
        <w:spacing w:after="0"/>
        <w:ind w:left="0"/>
        <w:jc w:val="both"/>
      </w:pPr>
      <w:r>
        <w:rPr>
          <w:rFonts w:ascii="Times New Roman"/>
          <w:b w:val="false"/>
          <w:i w:val="false"/>
          <w:color w:val="000000"/>
          <w:sz w:val="28"/>
        </w:rPr>
        <w:t xml:space="preserve">
                                тия. </w:t>
      </w:r>
    </w:p>
    <w:p>
      <w:pPr>
        <w:spacing w:after="0"/>
        <w:ind w:left="0"/>
        <w:jc w:val="both"/>
      </w:pPr>
      <w:r>
        <w:rPr>
          <w:rFonts w:ascii="Times New Roman"/>
          <w:b w:val="false"/>
          <w:i w:val="false"/>
          <w:color w:val="000000"/>
          <w:sz w:val="28"/>
        </w:rPr>
        <w:t xml:space="preserve">
                                Ликвидация очагов вреди- </w:t>
      </w:r>
    </w:p>
    <w:p>
      <w:pPr>
        <w:spacing w:after="0"/>
        <w:ind w:left="0"/>
        <w:jc w:val="both"/>
      </w:pPr>
      <w:r>
        <w:rPr>
          <w:rFonts w:ascii="Times New Roman"/>
          <w:b w:val="false"/>
          <w:i w:val="false"/>
          <w:color w:val="000000"/>
          <w:sz w:val="28"/>
        </w:rPr>
        <w:t xml:space="preserve">
                                телей и болезней леса на </w:t>
      </w:r>
    </w:p>
    <w:p>
      <w:pPr>
        <w:spacing w:after="0"/>
        <w:ind w:left="0"/>
        <w:jc w:val="both"/>
      </w:pPr>
      <w:r>
        <w:rPr>
          <w:rFonts w:ascii="Times New Roman"/>
          <w:b w:val="false"/>
          <w:i w:val="false"/>
          <w:color w:val="000000"/>
          <w:sz w:val="28"/>
        </w:rPr>
        <w:t xml:space="preserve">
                                площади 68704 тысячи </w:t>
      </w:r>
    </w:p>
    <w:p>
      <w:pPr>
        <w:spacing w:after="0"/>
        <w:ind w:left="0"/>
        <w:jc w:val="both"/>
      </w:pPr>
      <w:r>
        <w:rPr>
          <w:rFonts w:ascii="Times New Roman"/>
          <w:b w:val="false"/>
          <w:i w:val="false"/>
          <w:color w:val="000000"/>
          <w:sz w:val="28"/>
        </w:rPr>
        <w:t xml:space="preserve">
                                гектаров.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сохранение биологического разнообразия и естественных экологических систем, обеспечение рационального использования особо охраняемых природных территорий. </w:t>
      </w:r>
    </w:p>
    <w:bookmarkStart w:name="z58" w:id="58"/>
    <w:p>
      <w:pPr>
        <w:spacing w:after="0"/>
        <w:ind w:left="0"/>
        <w:jc w:val="both"/>
      </w:pPr>
      <w:r>
        <w:rPr>
          <w:rFonts w:ascii="Times New Roman"/>
          <w:b w:val="false"/>
          <w:i w:val="false"/>
          <w:color w:val="000000"/>
          <w:sz w:val="28"/>
        </w:rPr>
        <w:t xml:space="preserve">
      Приложение 172        </w:t>
      </w:r>
    </w:p>
    <w:bookmarkEnd w:id="58"/>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724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Леса</w:t>
      </w:r>
      <w:r>
        <w:rPr>
          <w:rFonts w:ascii="Times New Roman"/>
          <w:b w:val="false"/>
          <w:i w:val="false"/>
          <w:color w:val="000000"/>
          <w:sz w:val="28"/>
        </w:rPr>
        <w:t xml:space="preserve"> </w:t>
      </w:r>
      <w:r>
        <w:rPr>
          <w:rFonts w:ascii="Times New Roman"/>
          <w:b/>
          <w:i w:val="false"/>
          <w:color w:val="000000"/>
          <w:sz w:val="28"/>
        </w:rPr>
        <w:t>Казахстана</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917 624 тысячи тенге (девятьсот семнадцать миллионов шестьсот двадцать четыре тысячи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статьи  </w:t>
      </w:r>
      <w:r>
        <w:rPr>
          <w:rFonts w:ascii="Times New Roman"/>
          <w:b w:val="false"/>
          <w:i w:val="false"/>
          <w:color w:val="000000"/>
          <w:sz w:val="28"/>
        </w:rPr>
        <w:t xml:space="preserve">61_ </w:t>
      </w:r>
      <w:r>
        <w:rPr>
          <w:rFonts w:ascii="Times New Roman"/>
          <w:b w:val="false"/>
          <w:i w:val="false"/>
          <w:color w:val="000000"/>
          <w:sz w:val="28"/>
        </w:rPr>
        <w:t xml:space="preserve">,  </w:t>
      </w:r>
      <w:r>
        <w:rPr>
          <w:rFonts w:ascii="Times New Roman"/>
          <w:b w:val="false"/>
          <w:i w:val="false"/>
          <w:color w:val="000000"/>
          <w:sz w:val="28"/>
        </w:rPr>
        <w:t xml:space="preserve">63_ </w:t>
      </w:r>
      <w:r>
        <w:rPr>
          <w:rFonts w:ascii="Times New Roman"/>
          <w:b w:val="false"/>
          <w:i w:val="false"/>
          <w:color w:val="000000"/>
          <w:sz w:val="28"/>
        </w:rPr>
        <w:t xml:space="preserve">,  </w:t>
      </w:r>
      <w:r>
        <w:rPr>
          <w:rFonts w:ascii="Times New Roman"/>
          <w:b w:val="false"/>
          <w:i w:val="false"/>
          <w:color w:val="000000"/>
          <w:sz w:val="28"/>
        </w:rPr>
        <w:t xml:space="preserve">70_ </w:t>
      </w:r>
      <w:r>
        <w:rPr>
          <w:rFonts w:ascii="Times New Roman"/>
          <w:b w:val="false"/>
          <w:i w:val="false"/>
          <w:color w:val="000000"/>
          <w:sz w:val="28"/>
        </w:rPr>
        <w:t xml:space="preserve">,  </w:t>
      </w:r>
      <w:r>
        <w:rPr>
          <w:rFonts w:ascii="Times New Roman"/>
          <w:b w:val="false"/>
          <w:i w:val="false"/>
          <w:color w:val="000000"/>
          <w:sz w:val="28"/>
        </w:rPr>
        <w:t xml:space="preserve">71_ </w:t>
      </w:r>
      <w:r>
        <w:rPr>
          <w:rFonts w:ascii="Times New Roman"/>
          <w:b w:val="false"/>
          <w:i w:val="false"/>
          <w:color w:val="000000"/>
          <w:sz w:val="28"/>
        </w:rPr>
        <w:t xml:space="preserve"> Лесного Кодекса Республики Казахстан; статья 43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21 октября 1993 года "Об охране, воспроизводстве и использовании животного мира"; статья 8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15 июля 1997 года "Об охране окружающей среды"; статья 29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15 июля 1997 года "Об особо охраняемых природных территориях";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19 марта 2001 года N 574 "О государственной программе социально-экономического развития города Астаны на период до 2005 года "Расцвет Астаны - расцвет Казахстана";  </w:t>
      </w:r>
      <w:r>
        <w:rPr>
          <w:rFonts w:ascii="Times New Roman"/>
          <w:b w:val="false"/>
          <w:i w:val="false"/>
          <w:color w:val="000000"/>
          <w:sz w:val="28"/>
        </w:rPr>
        <w:t xml:space="preserve">постановление </w:t>
      </w:r>
      <w:r>
        <w:rPr>
          <w:rFonts w:ascii="Times New Roman"/>
          <w:b w:val="false"/>
          <w:i w:val="false"/>
          <w:color w:val="000000"/>
          <w:sz w:val="28"/>
        </w:rPr>
        <w:t xml:space="preserve"> Кабинета Министров Республики Казахстан от 21 августа 1995 года N 1153 "Об утверждении Порядка государственного учета животных и ведение государственного кадастра животного мира на территории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19 июня 1998 года N 573 "Об утверждении Перечня видов беспозвоночных животных для занесения в Красную книгу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27 сентября 1999 года N 1271 "Об обеспечении пожарной безопасности в лесах";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10 января 2002 года N 17 "Об утверждении Отраслевой программы создания зеленой зоны города Астаны на 2002-2010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22 ноября 2002 года N 1239 "Некоторые вопросы Комитета лесного и охотничьего хозяйства Министерства сельского хозяйства Республики Казахстан".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условий для повышения экологического и ресурсного потенциала лесов, рационального и неистощительного использования лесных ресурсов, их охраны защиты и воспроизводства. </w:t>
      </w:r>
    </w:p>
    <w:p>
      <w:pPr>
        <w:spacing w:after="0"/>
        <w:ind w:left="0"/>
        <w:jc w:val="both"/>
      </w:pPr>
      <w:r>
        <w:rPr>
          <w:rFonts w:ascii="Times New Roman"/>
          <w:b w:val="false"/>
          <w:i w:val="false"/>
          <w:color w:val="000000"/>
          <w:sz w:val="28"/>
        </w:rPr>
        <w:t xml:space="preserve">
            5. Задачи бюджетной программы: определение посевных качеств лесных семян, степень их энтомологической и фитопатологической зараженности, организация работ по формированию постоянной лесосеменной базы; </w:t>
      </w:r>
    </w:p>
    <w:p>
      <w:pPr>
        <w:spacing w:after="0"/>
        <w:ind w:left="0"/>
        <w:jc w:val="both"/>
      </w:pPr>
      <w:r>
        <w:rPr>
          <w:rFonts w:ascii="Times New Roman"/>
          <w:b w:val="false"/>
          <w:i w:val="false"/>
          <w:color w:val="000000"/>
          <w:sz w:val="28"/>
        </w:rPr>
        <w:t xml:space="preserve">
            охрана и защита лесов, лесовосстановление и лесоразведение; </w:t>
      </w:r>
    </w:p>
    <w:p>
      <w:pPr>
        <w:spacing w:after="0"/>
        <w:ind w:left="0"/>
        <w:jc w:val="both"/>
      </w:pPr>
      <w:r>
        <w:rPr>
          <w:rFonts w:ascii="Times New Roman"/>
          <w:b w:val="false"/>
          <w:i w:val="false"/>
          <w:color w:val="000000"/>
          <w:sz w:val="28"/>
        </w:rPr>
        <w:t xml:space="preserve">
            создание санитарно-защитной зеленой зоны г. Астаны; </w:t>
      </w:r>
    </w:p>
    <w:p>
      <w:pPr>
        <w:spacing w:after="0"/>
        <w:ind w:left="0"/>
        <w:jc w:val="both"/>
      </w:pPr>
      <w:r>
        <w:rPr>
          <w:rFonts w:ascii="Times New Roman"/>
          <w:b w:val="false"/>
          <w:i w:val="false"/>
          <w:color w:val="000000"/>
          <w:sz w:val="28"/>
        </w:rPr>
        <w:t xml:space="preserve">
            обеспечение авиационной охраны лесов; </w:t>
      </w:r>
    </w:p>
    <w:p>
      <w:pPr>
        <w:spacing w:after="0"/>
        <w:ind w:left="0"/>
        <w:jc w:val="both"/>
      </w:pPr>
      <w:r>
        <w:rPr>
          <w:rFonts w:ascii="Times New Roman"/>
          <w:b w:val="false"/>
          <w:i w:val="false"/>
          <w:color w:val="000000"/>
          <w:sz w:val="28"/>
        </w:rPr>
        <w:t xml:space="preserve">
            обеспечение эффективного ведения лесного и охотничьего хозяйства на основе материалов проектных изыскательских работ и лесоохотоустройства; </w:t>
      </w:r>
    </w:p>
    <w:p>
      <w:pPr>
        <w:spacing w:after="0"/>
        <w:ind w:left="0"/>
        <w:jc w:val="both"/>
      </w:pPr>
      <w:r>
        <w:rPr>
          <w:rFonts w:ascii="Times New Roman"/>
          <w:b w:val="false"/>
          <w:i w:val="false"/>
          <w:color w:val="000000"/>
          <w:sz w:val="28"/>
        </w:rPr>
        <w:t xml:space="preserve">
            получение посадочного материала с улучшенными качествами; </w:t>
      </w:r>
    </w:p>
    <w:p>
      <w:pPr>
        <w:spacing w:after="0"/>
        <w:ind w:left="0"/>
        <w:jc w:val="both"/>
      </w:pPr>
      <w:r>
        <w:rPr>
          <w:rFonts w:ascii="Times New Roman"/>
          <w:b w:val="false"/>
          <w:i w:val="false"/>
          <w:color w:val="000000"/>
          <w:sz w:val="28"/>
        </w:rPr>
        <w:t xml:space="preserve">
            ведение государственного учета и кадастра лесов и биоресурсов;  </w:t>
      </w:r>
    </w:p>
    <w:p>
      <w:pPr>
        <w:spacing w:after="0"/>
        <w:ind w:left="0"/>
        <w:jc w:val="both"/>
      </w:pPr>
      <w:r>
        <w:rPr>
          <w:rFonts w:ascii="Times New Roman"/>
          <w:b w:val="false"/>
          <w:i w:val="false"/>
          <w:color w:val="000000"/>
          <w:sz w:val="28"/>
        </w:rPr>
        <w:t xml:space="preserve">
            обеспечение научно-методическими разработками лесного, рыбного и охотничьего хозяйства и особо охраняемых природных территорий.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724        Леса </w:t>
      </w:r>
    </w:p>
    <w:p>
      <w:pPr>
        <w:spacing w:after="0"/>
        <w:ind w:left="0"/>
        <w:jc w:val="both"/>
      </w:pPr>
      <w:r>
        <w:rPr>
          <w:rFonts w:ascii="Times New Roman"/>
          <w:b w:val="false"/>
          <w:i w:val="false"/>
          <w:color w:val="000000"/>
          <w:sz w:val="28"/>
        </w:rPr>
        <w:t xml:space="preserve">
                     Казахстана </w:t>
      </w:r>
    </w:p>
    <w:p>
      <w:pPr>
        <w:spacing w:after="0"/>
        <w:ind w:left="0"/>
        <w:jc w:val="both"/>
      </w:pPr>
      <w:r>
        <w:rPr>
          <w:rFonts w:ascii="Times New Roman"/>
          <w:b w:val="false"/>
          <w:i w:val="false"/>
          <w:color w:val="000000"/>
          <w:sz w:val="28"/>
        </w:rPr>
        <w:t xml:space="preserve">
      1        030   Казахское  Содержание учреждения со  В те-  Комитет </w:t>
      </w:r>
    </w:p>
    <w:p>
      <w:pPr>
        <w:spacing w:after="0"/>
        <w:ind w:left="0"/>
        <w:jc w:val="both"/>
      </w:pPr>
      <w:r>
        <w:rPr>
          <w:rFonts w:ascii="Times New Roman"/>
          <w:b w:val="false"/>
          <w:i w:val="false"/>
          <w:color w:val="000000"/>
          <w:sz w:val="28"/>
        </w:rPr>
        <w:t xml:space="preserve">
                     государст- штатной численностью 28   чение  лесного </w:t>
      </w:r>
    </w:p>
    <w:p>
      <w:pPr>
        <w:spacing w:after="0"/>
        <w:ind w:left="0"/>
        <w:jc w:val="both"/>
      </w:pPr>
      <w:r>
        <w:rPr>
          <w:rFonts w:ascii="Times New Roman"/>
          <w:b w:val="false"/>
          <w:i w:val="false"/>
          <w:color w:val="000000"/>
          <w:sz w:val="28"/>
        </w:rPr>
        <w:t xml:space="preserve">
                     венное     человек для обеспечения   года   и охот- </w:t>
      </w:r>
    </w:p>
    <w:p>
      <w:pPr>
        <w:spacing w:after="0"/>
        <w:ind w:left="0"/>
        <w:jc w:val="both"/>
      </w:pPr>
      <w:r>
        <w:rPr>
          <w:rFonts w:ascii="Times New Roman"/>
          <w:b w:val="false"/>
          <w:i w:val="false"/>
          <w:color w:val="000000"/>
          <w:sz w:val="28"/>
        </w:rPr>
        <w:t xml:space="preserve">
                     республи-  проведения экспертизы            ничьего </w:t>
      </w:r>
    </w:p>
    <w:p>
      <w:pPr>
        <w:spacing w:after="0"/>
        <w:ind w:left="0"/>
        <w:jc w:val="both"/>
      </w:pPr>
      <w:r>
        <w:rPr>
          <w:rFonts w:ascii="Times New Roman"/>
          <w:b w:val="false"/>
          <w:i w:val="false"/>
          <w:color w:val="000000"/>
          <w:sz w:val="28"/>
        </w:rPr>
        <w:t xml:space="preserve">
                     канское    семян на посевные качест-        хозяй- </w:t>
      </w:r>
    </w:p>
    <w:p>
      <w:pPr>
        <w:spacing w:after="0"/>
        <w:ind w:left="0"/>
        <w:jc w:val="both"/>
      </w:pPr>
      <w:r>
        <w:rPr>
          <w:rFonts w:ascii="Times New Roman"/>
          <w:b w:val="false"/>
          <w:i w:val="false"/>
          <w:color w:val="000000"/>
          <w:sz w:val="28"/>
        </w:rPr>
        <w:t xml:space="preserve">
                     лесосемен- ва, энтомологической и           ства </w:t>
      </w:r>
    </w:p>
    <w:p>
      <w:pPr>
        <w:spacing w:after="0"/>
        <w:ind w:left="0"/>
        <w:jc w:val="both"/>
      </w:pPr>
      <w:r>
        <w:rPr>
          <w:rFonts w:ascii="Times New Roman"/>
          <w:b w:val="false"/>
          <w:i w:val="false"/>
          <w:color w:val="000000"/>
          <w:sz w:val="28"/>
        </w:rPr>
        <w:t xml:space="preserve">
                     ное учреж- фитопатологической               Минис- </w:t>
      </w:r>
    </w:p>
    <w:p>
      <w:pPr>
        <w:spacing w:after="0"/>
        <w:ind w:left="0"/>
        <w:jc w:val="both"/>
      </w:pPr>
      <w:r>
        <w:rPr>
          <w:rFonts w:ascii="Times New Roman"/>
          <w:b w:val="false"/>
          <w:i w:val="false"/>
          <w:color w:val="000000"/>
          <w:sz w:val="28"/>
        </w:rPr>
        <w:t xml:space="preserve">
                     дение      зараженности, сбора све-         терства </w:t>
      </w:r>
    </w:p>
    <w:p>
      <w:pPr>
        <w:spacing w:after="0"/>
        <w:ind w:left="0"/>
        <w:jc w:val="both"/>
      </w:pPr>
      <w:r>
        <w:rPr>
          <w:rFonts w:ascii="Times New Roman"/>
          <w:b w:val="false"/>
          <w:i w:val="false"/>
          <w:color w:val="000000"/>
          <w:sz w:val="28"/>
        </w:rPr>
        <w:t xml:space="preserve">
                                дений и подготовки инфор-        сельско- </w:t>
      </w:r>
    </w:p>
    <w:p>
      <w:pPr>
        <w:spacing w:after="0"/>
        <w:ind w:left="0"/>
        <w:jc w:val="both"/>
      </w:pPr>
      <w:r>
        <w:rPr>
          <w:rFonts w:ascii="Times New Roman"/>
          <w:b w:val="false"/>
          <w:i w:val="false"/>
          <w:color w:val="000000"/>
          <w:sz w:val="28"/>
        </w:rPr>
        <w:t xml:space="preserve">
                                мации по прогнозу очагов         го хо- </w:t>
      </w:r>
    </w:p>
    <w:p>
      <w:pPr>
        <w:spacing w:after="0"/>
        <w:ind w:left="0"/>
        <w:jc w:val="both"/>
      </w:pPr>
      <w:r>
        <w:rPr>
          <w:rFonts w:ascii="Times New Roman"/>
          <w:b w:val="false"/>
          <w:i w:val="false"/>
          <w:color w:val="000000"/>
          <w:sz w:val="28"/>
        </w:rPr>
        <w:t xml:space="preserve">
                                вредителей и болезней            зяйства </w:t>
      </w:r>
    </w:p>
    <w:p>
      <w:pPr>
        <w:spacing w:after="0"/>
        <w:ind w:left="0"/>
        <w:jc w:val="both"/>
      </w:pPr>
      <w:r>
        <w:rPr>
          <w:rFonts w:ascii="Times New Roman"/>
          <w:b w:val="false"/>
          <w:i w:val="false"/>
          <w:color w:val="000000"/>
          <w:sz w:val="28"/>
        </w:rPr>
        <w:t xml:space="preserve">
                                леса.                            Респуб- </w:t>
      </w:r>
    </w:p>
    <w:p>
      <w:pPr>
        <w:spacing w:after="0"/>
        <w:ind w:left="0"/>
        <w:jc w:val="both"/>
      </w:pPr>
      <w:r>
        <w:rPr>
          <w:rFonts w:ascii="Times New Roman"/>
          <w:b w:val="false"/>
          <w:i w:val="false"/>
          <w:color w:val="000000"/>
          <w:sz w:val="28"/>
        </w:rPr>
        <w:t xml:space="preserve">
                                                                 лики </w:t>
      </w:r>
    </w:p>
    <w:p>
      <w:pPr>
        <w:spacing w:after="0"/>
        <w:ind w:left="0"/>
        <w:jc w:val="both"/>
      </w:pPr>
      <w:r>
        <w:rPr>
          <w:rFonts w:ascii="Times New Roman"/>
          <w:b w:val="false"/>
          <w:i w:val="false"/>
          <w:color w:val="000000"/>
          <w:sz w:val="28"/>
        </w:rPr>
        <w:t xml:space="preserve">
                                                                 Казахс- </w:t>
      </w:r>
    </w:p>
    <w:p>
      <w:pPr>
        <w:spacing w:after="0"/>
        <w:ind w:left="0"/>
        <w:jc w:val="both"/>
      </w:pPr>
      <w:r>
        <w:rPr>
          <w:rFonts w:ascii="Times New Roman"/>
          <w:b w:val="false"/>
          <w:i w:val="false"/>
          <w:color w:val="000000"/>
          <w:sz w:val="28"/>
        </w:rPr>
        <w:t xml:space="preserve">
                                                                 тан </w:t>
      </w:r>
    </w:p>
    <w:p>
      <w:pPr>
        <w:spacing w:after="0"/>
        <w:ind w:left="0"/>
        <w:jc w:val="both"/>
      </w:pPr>
      <w:r>
        <w:rPr>
          <w:rFonts w:ascii="Times New Roman"/>
          <w:b w:val="false"/>
          <w:i w:val="false"/>
          <w:color w:val="000000"/>
          <w:sz w:val="28"/>
        </w:rPr>
        <w:t xml:space="preserve">
      2        031   Сандыктау- Содержание учреждения со  В те-  Комиет </w:t>
      </w:r>
    </w:p>
    <w:p>
      <w:pPr>
        <w:spacing w:after="0"/>
        <w:ind w:left="0"/>
        <w:jc w:val="both"/>
      </w:pPr>
      <w:r>
        <w:rPr>
          <w:rFonts w:ascii="Times New Roman"/>
          <w:b w:val="false"/>
          <w:i w:val="false"/>
          <w:color w:val="000000"/>
          <w:sz w:val="28"/>
        </w:rPr>
        <w:t xml:space="preserve">
                     ское учеб- штатной численностью 39   чение  лесного </w:t>
      </w:r>
    </w:p>
    <w:p>
      <w:pPr>
        <w:spacing w:after="0"/>
        <w:ind w:left="0"/>
        <w:jc w:val="both"/>
      </w:pPr>
      <w:r>
        <w:rPr>
          <w:rFonts w:ascii="Times New Roman"/>
          <w:b w:val="false"/>
          <w:i w:val="false"/>
          <w:color w:val="000000"/>
          <w:sz w:val="28"/>
        </w:rPr>
        <w:t xml:space="preserve">
                     но-произ-  единиц.                   года   и охот- </w:t>
      </w:r>
    </w:p>
    <w:p>
      <w:pPr>
        <w:spacing w:after="0"/>
        <w:ind w:left="0"/>
        <w:jc w:val="both"/>
      </w:pPr>
      <w:r>
        <w:rPr>
          <w:rFonts w:ascii="Times New Roman"/>
          <w:b w:val="false"/>
          <w:i w:val="false"/>
          <w:color w:val="000000"/>
          <w:sz w:val="28"/>
        </w:rPr>
        <w:t xml:space="preserve">
                     водствен-  Проведение мероприятий по        ничьего </w:t>
      </w:r>
    </w:p>
    <w:p>
      <w:pPr>
        <w:spacing w:after="0"/>
        <w:ind w:left="0"/>
        <w:jc w:val="both"/>
      </w:pPr>
      <w:r>
        <w:rPr>
          <w:rFonts w:ascii="Times New Roman"/>
          <w:b w:val="false"/>
          <w:i w:val="false"/>
          <w:color w:val="000000"/>
          <w:sz w:val="28"/>
        </w:rPr>
        <w:t xml:space="preserve">
                     ное лесное предупреждению лесных            хозяй- </w:t>
      </w:r>
    </w:p>
    <w:p>
      <w:pPr>
        <w:spacing w:after="0"/>
        <w:ind w:left="0"/>
        <w:jc w:val="both"/>
      </w:pPr>
      <w:r>
        <w:rPr>
          <w:rFonts w:ascii="Times New Roman"/>
          <w:b w:val="false"/>
          <w:i w:val="false"/>
          <w:color w:val="000000"/>
          <w:sz w:val="28"/>
        </w:rPr>
        <w:t xml:space="preserve">
                     хозяйство  пожаров, их обнаружению и        ства </w:t>
      </w:r>
    </w:p>
    <w:p>
      <w:pPr>
        <w:spacing w:after="0"/>
        <w:ind w:left="0"/>
        <w:jc w:val="both"/>
      </w:pPr>
      <w:r>
        <w:rPr>
          <w:rFonts w:ascii="Times New Roman"/>
          <w:b w:val="false"/>
          <w:i w:val="false"/>
          <w:color w:val="000000"/>
          <w:sz w:val="28"/>
        </w:rPr>
        <w:t xml:space="preserve">
                                ликвидации.                      Минис- </w:t>
      </w:r>
    </w:p>
    <w:p>
      <w:pPr>
        <w:spacing w:after="0"/>
        <w:ind w:left="0"/>
        <w:jc w:val="both"/>
      </w:pPr>
      <w:r>
        <w:rPr>
          <w:rFonts w:ascii="Times New Roman"/>
          <w:b w:val="false"/>
          <w:i w:val="false"/>
          <w:color w:val="000000"/>
          <w:sz w:val="28"/>
        </w:rPr>
        <w:t xml:space="preserve">
                                Воспроизводство лесов.           терства </w:t>
      </w:r>
    </w:p>
    <w:p>
      <w:pPr>
        <w:spacing w:after="0"/>
        <w:ind w:left="0"/>
        <w:jc w:val="both"/>
      </w:pPr>
      <w:r>
        <w:rPr>
          <w:rFonts w:ascii="Times New Roman"/>
          <w:b w:val="false"/>
          <w:i w:val="false"/>
          <w:color w:val="000000"/>
          <w:sz w:val="28"/>
        </w:rPr>
        <w:t xml:space="preserve">
                                Охрана леса от незаконных        сельско- </w:t>
      </w:r>
    </w:p>
    <w:p>
      <w:pPr>
        <w:spacing w:after="0"/>
        <w:ind w:left="0"/>
        <w:jc w:val="both"/>
      </w:pPr>
      <w:r>
        <w:rPr>
          <w:rFonts w:ascii="Times New Roman"/>
          <w:b w:val="false"/>
          <w:i w:val="false"/>
          <w:color w:val="000000"/>
          <w:sz w:val="28"/>
        </w:rPr>
        <w:t xml:space="preserve">
                                порубок, повреждений,            го хо- </w:t>
      </w:r>
    </w:p>
    <w:p>
      <w:pPr>
        <w:spacing w:after="0"/>
        <w:ind w:left="0"/>
        <w:jc w:val="both"/>
      </w:pPr>
      <w:r>
        <w:rPr>
          <w:rFonts w:ascii="Times New Roman"/>
          <w:b w:val="false"/>
          <w:i w:val="false"/>
          <w:color w:val="000000"/>
          <w:sz w:val="28"/>
        </w:rPr>
        <w:t xml:space="preserve">
                                хищений; обеспечение             зяйства </w:t>
      </w:r>
    </w:p>
    <w:p>
      <w:pPr>
        <w:spacing w:after="0"/>
        <w:ind w:left="0"/>
        <w:jc w:val="both"/>
      </w:pPr>
      <w:r>
        <w:rPr>
          <w:rFonts w:ascii="Times New Roman"/>
          <w:b w:val="false"/>
          <w:i w:val="false"/>
          <w:color w:val="000000"/>
          <w:sz w:val="28"/>
        </w:rPr>
        <w:t xml:space="preserve">
                                соблюдения природопользо-        Респуб- </w:t>
      </w:r>
    </w:p>
    <w:p>
      <w:pPr>
        <w:spacing w:after="0"/>
        <w:ind w:left="0"/>
        <w:jc w:val="both"/>
      </w:pPr>
      <w:r>
        <w:rPr>
          <w:rFonts w:ascii="Times New Roman"/>
          <w:b w:val="false"/>
          <w:i w:val="false"/>
          <w:color w:val="000000"/>
          <w:sz w:val="28"/>
        </w:rPr>
        <w:t xml:space="preserve">
                                вателями правил охоты;           лики </w:t>
      </w:r>
    </w:p>
    <w:p>
      <w:pPr>
        <w:spacing w:after="0"/>
        <w:ind w:left="0"/>
        <w:jc w:val="both"/>
      </w:pPr>
      <w:r>
        <w:rPr>
          <w:rFonts w:ascii="Times New Roman"/>
          <w:b w:val="false"/>
          <w:i w:val="false"/>
          <w:color w:val="000000"/>
          <w:sz w:val="28"/>
        </w:rPr>
        <w:t xml:space="preserve">
                                организация учебных              Казахс- </w:t>
      </w:r>
    </w:p>
    <w:p>
      <w:pPr>
        <w:spacing w:after="0"/>
        <w:ind w:left="0"/>
        <w:jc w:val="both"/>
      </w:pPr>
      <w:r>
        <w:rPr>
          <w:rFonts w:ascii="Times New Roman"/>
          <w:b w:val="false"/>
          <w:i w:val="false"/>
          <w:color w:val="000000"/>
          <w:sz w:val="28"/>
        </w:rPr>
        <w:t xml:space="preserve">
                                практик.                         тан </w:t>
      </w:r>
    </w:p>
    <w:p>
      <w:pPr>
        <w:spacing w:after="0"/>
        <w:ind w:left="0"/>
        <w:jc w:val="both"/>
      </w:pPr>
      <w:r>
        <w:rPr>
          <w:rFonts w:ascii="Times New Roman"/>
          <w:b w:val="false"/>
          <w:i w:val="false"/>
          <w:color w:val="000000"/>
          <w:sz w:val="28"/>
        </w:rPr>
        <w:t xml:space="preserve">
      3        032   Санитарно- Проектно-изыскательские   В те-  Комитет </w:t>
      </w:r>
    </w:p>
    <w:p>
      <w:pPr>
        <w:spacing w:after="0"/>
        <w:ind w:left="0"/>
        <w:jc w:val="both"/>
      </w:pPr>
      <w:r>
        <w:rPr>
          <w:rFonts w:ascii="Times New Roman"/>
          <w:b w:val="false"/>
          <w:i w:val="false"/>
          <w:color w:val="000000"/>
          <w:sz w:val="28"/>
        </w:rPr>
        <w:t xml:space="preserve">
                     защитная   работы - 8 тысяч. га;     чение  лесного </w:t>
      </w:r>
    </w:p>
    <w:p>
      <w:pPr>
        <w:spacing w:after="0"/>
        <w:ind w:left="0"/>
        <w:jc w:val="both"/>
      </w:pPr>
      <w:r>
        <w:rPr>
          <w:rFonts w:ascii="Times New Roman"/>
          <w:b w:val="false"/>
          <w:i w:val="false"/>
          <w:color w:val="000000"/>
          <w:sz w:val="28"/>
        </w:rPr>
        <w:t xml:space="preserve">
                     зеленая    Экспертиза проектов;      года   и охот- </w:t>
      </w:r>
    </w:p>
    <w:p>
      <w:pPr>
        <w:spacing w:after="0"/>
        <w:ind w:left="0"/>
        <w:jc w:val="both"/>
      </w:pPr>
      <w:r>
        <w:rPr>
          <w:rFonts w:ascii="Times New Roman"/>
          <w:b w:val="false"/>
          <w:i w:val="false"/>
          <w:color w:val="000000"/>
          <w:sz w:val="28"/>
        </w:rPr>
        <w:t xml:space="preserve">
                     зона горо- Возмещение убытков земле         ничьего </w:t>
      </w:r>
    </w:p>
    <w:p>
      <w:pPr>
        <w:spacing w:after="0"/>
        <w:ind w:left="0"/>
        <w:jc w:val="both"/>
      </w:pPr>
      <w:r>
        <w:rPr>
          <w:rFonts w:ascii="Times New Roman"/>
          <w:b w:val="false"/>
          <w:i w:val="false"/>
          <w:color w:val="000000"/>
          <w:sz w:val="28"/>
        </w:rPr>
        <w:t xml:space="preserve">
                     да Астаны  пользователям;                   хозяй- </w:t>
      </w:r>
    </w:p>
    <w:p>
      <w:pPr>
        <w:spacing w:after="0"/>
        <w:ind w:left="0"/>
        <w:jc w:val="both"/>
      </w:pPr>
      <w:r>
        <w:rPr>
          <w:rFonts w:ascii="Times New Roman"/>
          <w:b w:val="false"/>
          <w:i w:val="false"/>
          <w:color w:val="000000"/>
          <w:sz w:val="28"/>
        </w:rPr>
        <w:t xml:space="preserve">
                                Авторский надзор;                ства </w:t>
      </w:r>
    </w:p>
    <w:p>
      <w:pPr>
        <w:spacing w:after="0"/>
        <w:ind w:left="0"/>
        <w:jc w:val="both"/>
      </w:pPr>
      <w:r>
        <w:rPr>
          <w:rFonts w:ascii="Times New Roman"/>
          <w:b w:val="false"/>
          <w:i w:val="false"/>
          <w:color w:val="000000"/>
          <w:sz w:val="28"/>
        </w:rPr>
        <w:t xml:space="preserve">
                                Создание питомника - 100         Минис- </w:t>
      </w:r>
    </w:p>
    <w:p>
      <w:pPr>
        <w:spacing w:after="0"/>
        <w:ind w:left="0"/>
        <w:jc w:val="both"/>
      </w:pPr>
      <w:r>
        <w:rPr>
          <w:rFonts w:ascii="Times New Roman"/>
          <w:b w:val="false"/>
          <w:i w:val="false"/>
          <w:color w:val="000000"/>
          <w:sz w:val="28"/>
        </w:rPr>
        <w:t xml:space="preserve">
                                га;                              терства </w:t>
      </w:r>
    </w:p>
    <w:p>
      <w:pPr>
        <w:spacing w:after="0"/>
        <w:ind w:left="0"/>
        <w:jc w:val="both"/>
      </w:pPr>
      <w:r>
        <w:rPr>
          <w:rFonts w:ascii="Times New Roman"/>
          <w:b w:val="false"/>
          <w:i w:val="false"/>
          <w:color w:val="000000"/>
          <w:sz w:val="28"/>
        </w:rPr>
        <w:t xml:space="preserve">
                                Отвод земельных участков         сельско- </w:t>
      </w:r>
    </w:p>
    <w:p>
      <w:pPr>
        <w:spacing w:after="0"/>
        <w:ind w:left="0"/>
        <w:jc w:val="both"/>
      </w:pPr>
      <w:r>
        <w:rPr>
          <w:rFonts w:ascii="Times New Roman"/>
          <w:b w:val="false"/>
          <w:i w:val="false"/>
          <w:color w:val="000000"/>
          <w:sz w:val="28"/>
        </w:rPr>
        <w:t xml:space="preserve">
                                - 4 тысяч. га;                   го хо- </w:t>
      </w:r>
    </w:p>
    <w:p>
      <w:pPr>
        <w:spacing w:after="0"/>
        <w:ind w:left="0"/>
        <w:jc w:val="both"/>
      </w:pPr>
      <w:r>
        <w:rPr>
          <w:rFonts w:ascii="Times New Roman"/>
          <w:b w:val="false"/>
          <w:i w:val="false"/>
          <w:color w:val="000000"/>
          <w:sz w:val="28"/>
        </w:rPr>
        <w:t xml:space="preserve">
                                Выращивание и приобретение       зяйства </w:t>
      </w:r>
    </w:p>
    <w:p>
      <w:pPr>
        <w:spacing w:after="0"/>
        <w:ind w:left="0"/>
        <w:jc w:val="both"/>
      </w:pPr>
      <w:r>
        <w:rPr>
          <w:rFonts w:ascii="Times New Roman"/>
          <w:b w:val="false"/>
          <w:i w:val="false"/>
          <w:color w:val="000000"/>
          <w:sz w:val="28"/>
        </w:rPr>
        <w:t xml:space="preserve">
                                посадочного материала -          Респуб- </w:t>
      </w:r>
    </w:p>
    <w:p>
      <w:pPr>
        <w:spacing w:after="0"/>
        <w:ind w:left="0"/>
        <w:jc w:val="both"/>
      </w:pPr>
      <w:r>
        <w:rPr>
          <w:rFonts w:ascii="Times New Roman"/>
          <w:b w:val="false"/>
          <w:i w:val="false"/>
          <w:color w:val="000000"/>
          <w:sz w:val="28"/>
        </w:rPr>
        <w:t xml:space="preserve">
                                7,8 млн. единиц;                 лики </w:t>
      </w:r>
    </w:p>
    <w:p>
      <w:pPr>
        <w:spacing w:after="0"/>
        <w:ind w:left="0"/>
        <w:jc w:val="both"/>
      </w:pPr>
      <w:r>
        <w:rPr>
          <w:rFonts w:ascii="Times New Roman"/>
          <w:b w:val="false"/>
          <w:i w:val="false"/>
          <w:color w:val="000000"/>
          <w:sz w:val="28"/>
        </w:rPr>
        <w:t xml:space="preserve">
                                Уход за лесопосадками -          Казахс- </w:t>
      </w:r>
    </w:p>
    <w:p>
      <w:pPr>
        <w:spacing w:after="0"/>
        <w:ind w:left="0"/>
        <w:jc w:val="both"/>
      </w:pPr>
      <w:r>
        <w:rPr>
          <w:rFonts w:ascii="Times New Roman"/>
          <w:b w:val="false"/>
          <w:i w:val="false"/>
          <w:color w:val="000000"/>
          <w:sz w:val="28"/>
        </w:rPr>
        <w:t xml:space="preserve">
                                3,2 тысяч га;                    тан </w:t>
      </w:r>
    </w:p>
    <w:p>
      <w:pPr>
        <w:spacing w:after="0"/>
        <w:ind w:left="0"/>
        <w:jc w:val="both"/>
      </w:pPr>
      <w:r>
        <w:rPr>
          <w:rFonts w:ascii="Times New Roman"/>
          <w:b w:val="false"/>
          <w:i w:val="false"/>
          <w:color w:val="000000"/>
          <w:sz w:val="28"/>
        </w:rPr>
        <w:t xml:space="preserve">
                                Агротехнический уход за </w:t>
      </w:r>
    </w:p>
    <w:p>
      <w:pPr>
        <w:spacing w:after="0"/>
        <w:ind w:left="0"/>
        <w:jc w:val="both"/>
      </w:pPr>
      <w:r>
        <w:rPr>
          <w:rFonts w:ascii="Times New Roman"/>
          <w:b w:val="false"/>
          <w:i w:val="false"/>
          <w:color w:val="000000"/>
          <w:sz w:val="28"/>
        </w:rPr>
        <w:t xml:space="preserve">
                                почвой - 15,2 тысяч. га; </w:t>
      </w:r>
    </w:p>
    <w:p>
      <w:pPr>
        <w:spacing w:after="0"/>
        <w:ind w:left="0"/>
        <w:jc w:val="both"/>
      </w:pPr>
      <w:r>
        <w:rPr>
          <w:rFonts w:ascii="Times New Roman"/>
          <w:b w:val="false"/>
          <w:i w:val="false"/>
          <w:color w:val="000000"/>
          <w:sz w:val="28"/>
        </w:rPr>
        <w:t xml:space="preserve">
                                Подготовка почвы под </w:t>
      </w:r>
    </w:p>
    <w:p>
      <w:pPr>
        <w:spacing w:after="0"/>
        <w:ind w:left="0"/>
        <w:jc w:val="both"/>
      </w:pPr>
      <w:r>
        <w:rPr>
          <w:rFonts w:ascii="Times New Roman"/>
          <w:b w:val="false"/>
          <w:i w:val="false"/>
          <w:color w:val="000000"/>
          <w:sz w:val="28"/>
        </w:rPr>
        <w:t xml:space="preserve">
                                посадки - 4,7 тысяч. га; </w:t>
      </w:r>
    </w:p>
    <w:p>
      <w:pPr>
        <w:spacing w:after="0"/>
        <w:ind w:left="0"/>
        <w:jc w:val="both"/>
      </w:pPr>
      <w:r>
        <w:rPr>
          <w:rFonts w:ascii="Times New Roman"/>
          <w:b w:val="false"/>
          <w:i w:val="false"/>
          <w:color w:val="000000"/>
          <w:sz w:val="28"/>
        </w:rPr>
        <w:t xml:space="preserve">
                                Районирование быстрорас- </w:t>
      </w:r>
    </w:p>
    <w:p>
      <w:pPr>
        <w:spacing w:after="0"/>
        <w:ind w:left="0"/>
        <w:jc w:val="both"/>
      </w:pPr>
      <w:r>
        <w:rPr>
          <w:rFonts w:ascii="Times New Roman"/>
          <w:b w:val="false"/>
          <w:i w:val="false"/>
          <w:color w:val="000000"/>
          <w:sz w:val="28"/>
        </w:rPr>
        <w:t xml:space="preserve">
                                тущих древесных пород - </w:t>
      </w:r>
    </w:p>
    <w:p>
      <w:pPr>
        <w:spacing w:after="0"/>
        <w:ind w:left="0"/>
        <w:jc w:val="both"/>
      </w:pPr>
      <w:r>
        <w:rPr>
          <w:rFonts w:ascii="Times New Roman"/>
          <w:b w:val="false"/>
          <w:i w:val="false"/>
          <w:color w:val="000000"/>
          <w:sz w:val="28"/>
        </w:rPr>
        <w:t xml:space="preserve">
                                0,5 млн. тенге; </w:t>
      </w:r>
    </w:p>
    <w:p>
      <w:pPr>
        <w:spacing w:after="0"/>
        <w:ind w:left="0"/>
        <w:jc w:val="both"/>
      </w:pPr>
      <w:r>
        <w:rPr>
          <w:rFonts w:ascii="Times New Roman"/>
          <w:b w:val="false"/>
          <w:i w:val="false"/>
          <w:color w:val="000000"/>
          <w:sz w:val="28"/>
        </w:rPr>
        <w:t xml:space="preserve">
                                Посадка лесокультур - 4,5 </w:t>
      </w:r>
    </w:p>
    <w:p>
      <w:pPr>
        <w:spacing w:after="0"/>
        <w:ind w:left="0"/>
        <w:jc w:val="both"/>
      </w:pPr>
      <w:r>
        <w:rPr>
          <w:rFonts w:ascii="Times New Roman"/>
          <w:b w:val="false"/>
          <w:i w:val="false"/>
          <w:color w:val="000000"/>
          <w:sz w:val="28"/>
        </w:rPr>
        <w:t xml:space="preserve">
                                тысяч. га; </w:t>
      </w:r>
    </w:p>
    <w:p>
      <w:pPr>
        <w:spacing w:after="0"/>
        <w:ind w:left="0"/>
        <w:jc w:val="both"/>
      </w:pPr>
      <w:r>
        <w:rPr>
          <w:rFonts w:ascii="Times New Roman"/>
          <w:b w:val="false"/>
          <w:i w:val="false"/>
          <w:color w:val="000000"/>
          <w:sz w:val="28"/>
        </w:rPr>
        <w:t xml:space="preserve">
                                Передача лесонасаждений </w:t>
      </w:r>
    </w:p>
    <w:p>
      <w:pPr>
        <w:spacing w:after="0"/>
        <w:ind w:left="0"/>
        <w:jc w:val="both"/>
      </w:pPr>
      <w:r>
        <w:rPr>
          <w:rFonts w:ascii="Times New Roman"/>
          <w:b w:val="false"/>
          <w:i w:val="false"/>
          <w:color w:val="000000"/>
          <w:sz w:val="28"/>
        </w:rPr>
        <w:t xml:space="preserve">
                                на баланс акима города </w:t>
      </w:r>
    </w:p>
    <w:p>
      <w:pPr>
        <w:spacing w:after="0"/>
        <w:ind w:left="0"/>
        <w:jc w:val="both"/>
      </w:pPr>
      <w:r>
        <w:rPr>
          <w:rFonts w:ascii="Times New Roman"/>
          <w:b w:val="false"/>
          <w:i w:val="false"/>
          <w:color w:val="000000"/>
          <w:sz w:val="28"/>
        </w:rPr>
        <w:t xml:space="preserve">
                                Астаны - 2,5 тысяч. га; </w:t>
      </w:r>
    </w:p>
    <w:p>
      <w:pPr>
        <w:spacing w:after="0"/>
        <w:ind w:left="0"/>
        <w:jc w:val="both"/>
      </w:pPr>
      <w:r>
        <w:rPr>
          <w:rFonts w:ascii="Times New Roman"/>
          <w:b w:val="false"/>
          <w:i w:val="false"/>
          <w:color w:val="000000"/>
          <w:sz w:val="28"/>
        </w:rPr>
        <w:t xml:space="preserve">
                                Приобретение техники и </w:t>
      </w:r>
    </w:p>
    <w:p>
      <w:pPr>
        <w:spacing w:after="0"/>
        <w:ind w:left="0"/>
        <w:jc w:val="both"/>
      </w:pPr>
      <w:r>
        <w:rPr>
          <w:rFonts w:ascii="Times New Roman"/>
          <w:b w:val="false"/>
          <w:i w:val="false"/>
          <w:color w:val="000000"/>
          <w:sz w:val="28"/>
        </w:rPr>
        <w:t xml:space="preserve">
                                запчастей, охрана лесопо- </w:t>
      </w:r>
    </w:p>
    <w:p>
      <w:pPr>
        <w:spacing w:after="0"/>
        <w:ind w:left="0"/>
        <w:jc w:val="both"/>
      </w:pPr>
      <w:r>
        <w:rPr>
          <w:rFonts w:ascii="Times New Roman"/>
          <w:b w:val="false"/>
          <w:i w:val="false"/>
          <w:color w:val="000000"/>
          <w:sz w:val="28"/>
        </w:rPr>
        <w:t xml:space="preserve">
                                садок - 15,2 тысяч. га. </w:t>
      </w:r>
    </w:p>
    <w:p>
      <w:pPr>
        <w:spacing w:after="0"/>
        <w:ind w:left="0"/>
        <w:jc w:val="both"/>
      </w:pPr>
      <w:r>
        <w:rPr>
          <w:rFonts w:ascii="Times New Roman"/>
          <w:b w:val="false"/>
          <w:i w:val="false"/>
          <w:color w:val="000000"/>
          <w:sz w:val="28"/>
        </w:rPr>
        <w:t xml:space="preserve">
      4        033   Авиаохрана Подготовительные работы к В те-  Комитет </w:t>
      </w:r>
    </w:p>
    <w:p>
      <w:pPr>
        <w:spacing w:after="0"/>
        <w:ind w:left="0"/>
        <w:jc w:val="both"/>
      </w:pPr>
      <w:r>
        <w:rPr>
          <w:rFonts w:ascii="Times New Roman"/>
          <w:b w:val="false"/>
          <w:i w:val="false"/>
          <w:color w:val="000000"/>
          <w:sz w:val="28"/>
        </w:rPr>
        <w:t xml:space="preserve">
                     леса       пожароопасному сезону.    чение  лесного </w:t>
      </w:r>
    </w:p>
    <w:p>
      <w:pPr>
        <w:spacing w:after="0"/>
        <w:ind w:left="0"/>
        <w:jc w:val="both"/>
      </w:pPr>
      <w:r>
        <w:rPr>
          <w:rFonts w:ascii="Times New Roman"/>
          <w:b w:val="false"/>
          <w:i w:val="false"/>
          <w:color w:val="000000"/>
          <w:sz w:val="28"/>
        </w:rPr>
        <w:t xml:space="preserve">
                                Налет 1810 часов.         года   и охот- </w:t>
      </w:r>
    </w:p>
    <w:p>
      <w:pPr>
        <w:spacing w:after="0"/>
        <w:ind w:left="0"/>
        <w:jc w:val="both"/>
      </w:pPr>
      <w:r>
        <w:rPr>
          <w:rFonts w:ascii="Times New Roman"/>
          <w:b w:val="false"/>
          <w:i w:val="false"/>
          <w:color w:val="000000"/>
          <w:sz w:val="28"/>
        </w:rPr>
        <w:t xml:space="preserve">
                                Авиапатрулирование и             ничьего </w:t>
      </w:r>
    </w:p>
    <w:p>
      <w:pPr>
        <w:spacing w:after="0"/>
        <w:ind w:left="0"/>
        <w:jc w:val="both"/>
      </w:pPr>
      <w:r>
        <w:rPr>
          <w:rFonts w:ascii="Times New Roman"/>
          <w:b w:val="false"/>
          <w:i w:val="false"/>
          <w:color w:val="000000"/>
          <w:sz w:val="28"/>
        </w:rPr>
        <w:t xml:space="preserve">
                                аэровизуальные лесопато-         хозяй- </w:t>
      </w:r>
    </w:p>
    <w:p>
      <w:pPr>
        <w:spacing w:after="0"/>
        <w:ind w:left="0"/>
        <w:jc w:val="both"/>
      </w:pPr>
      <w:r>
        <w:rPr>
          <w:rFonts w:ascii="Times New Roman"/>
          <w:b w:val="false"/>
          <w:i w:val="false"/>
          <w:color w:val="000000"/>
          <w:sz w:val="28"/>
        </w:rPr>
        <w:t xml:space="preserve">
                                логические наблюдения на         ства </w:t>
      </w:r>
    </w:p>
    <w:p>
      <w:pPr>
        <w:spacing w:after="0"/>
        <w:ind w:left="0"/>
        <w:jc w:val="both"/>
      </w:pPr>
      <w:r>
        <w:rPr>
          <w:rFonts w:ascii="Times New Roman"/>
          <w:b w:val="false"/>
          <w:i w:val="false"/>
          <w:color w:val="000000"/>
          <w:sz w:val="28"/>
        </w:rPr>
        <w:t xml:space="preserve">
                                площади 5495 тысяч. га.          Минис- </w:t>
      </w:r>
    </w:p>
    <w:p>
      <w:pPr>
        <w:spacing w:after="0"/>
        <w:ind w:left="0"/>
        <w:jc w:val="both"/>
      </w:pPr>
      <w:r>
        <w:rPr>
          <w:rFonts w:ascii="Times New Roman"/>
          <w:b w:val="false"/>
          <w:i w:val="false"/>
          <w:color w:val="000000"/>
          <w:sz w:val="28"/>
        </w:rPr>
        <w:t xml:space="preserve">
                                Обнаружение поврежденных         терства </w:t>
      </w:r>
    </w:p>
    <w:p>
      <w:pPr>
        <w:spacing w:after="0"/>
        <w:ind w:left="0"/>
        <w:jc w:val="both"/>
      </w:pPr>
      <w:r>
        <w:rPr>
          <w:rFonts w:ascii="Times New Roman"/>
          <w:b w:val="false"/>
          <w:i w:val="false"/>
          <w:color w:val="000000"/>
          <w:sz w:val="28"/>
        </w:rPr>
        <w:t xml:space="preserve">
                                насаждений, учет этих            сельско- </w:t>
      </w:r>
    </w:p>
    <w:p>
      <w:pPr>
        <w:spacing w:after="0"/>
        <w:ind w:left="0"/>
        <w:jc w:val="both"/>
      </w:pPr>
      <w:r>
        <w:rPr>
          <w:rFonts w:ascii="Times New Roman"/>
          <w:b w:val="false"/>
          <w:i w:val="false"/>
          <w:color w:val="000000"/>
          <w:sz w:val="28"/>
        </w:rPr>
        <w:t xml:space="preserve">
                                насаждений и надзор за их        го хо- </w:t>
      </w:r>
    </w:p>
    <w:p>
      <w:pPr>
        <w:spacing w:after="0"/>
        <w:ind w:left="0"/>
        <w:jc w:val="both"/>
      </w:pPr>
      <w:r>
        <w:rPr>
          <w:rFonts w:ascii="Times New Roman"/>
          <w:b w:val="false"/>
          <w:i w:val="false"/>
          <w:color w:val="000000"/>
          <w:sz w:val="28"/>
        </w:rPr>
        <w:t xml:space="preserve">
                                состоянием.                      зяйства </w:t>
      </w:r>
    </w:p>
    <w:p>
      <w:pPr>
        <w:spacing w:after="0"/>
        <w:ind w:left="0"/>
        <w:jc w:val="both"/>
      </w:pPr>
      <w:r>
        <w:rPr>
          <w:rFonts w:ascii="Times New Roman"/>
          <w:b w:val="false"/>
          <w:i w:val="false"/>
          <w:color w:val="000000"/>
          <w:sz w:val="28"/>
        </w:rPr>
        <w:t xml:space="preserve">
                                                                 Респуб- </w:t>
      </w:r>
    </w:p>
    <w:p>
      <w:pPr>
        <w:spacing w:after="0"/>
        <w:ind w:left="0"/>
        <w:jc w:val="both"/>
      </w:pPr>
      <w:r>
        <w:rPr>
          <w:rFonts w:ascii="Times New Roman"/>
          <w:b w:val="false"/>
          <w:i w:val="false"/>
          <w:color w:val="000000"/>
          <w:sz w:val="28"/>
        </w:rPr>
        <w:t xml:space="preserve">
                                                                 лики </w:t>
      </w:r>
    </w:p>
    <w:p>
      <w:pPr>
        <w:spacing w:after="0"/>
        <w:ind w:left="0"/>
        <w:jc w:val="both"/>
      </w:pPr>
      <w:r>
        <w:rPr>
          <w:rFonts w:ascii="Times New Roman"/>
          <w:b w:val="false"/>
          <w:i w:val="false"/>
          <w:color w:val="000000"/>
          <w:sz w:val="28"/>
        </w:rPr>
        <w:t xml:space="preserve">
                                                                 Казахс- </w:t>
      </w:r>
    </w:p>
    <w:p>
      <w:pPr>
        <w:spacing w:after="0"/>
        <w:ind w:left="0"/>
        <w:jc w:val="both"/>
      </w:pPr>
      <w:r>
        <w:rPr>
          <w:rFonts w:ascii="Times New Roman"/>
          <w:b w:val="false"/>
          <w:i w:val="false"/>
          <w:color w:val="000000"/>
          <w:sz w:val="28"/>
        </w:rPr>
        <w:t xml:space="preserve">
                                                                 тан </w:t>
      </w:r>
    </w:p>
    <w:p>
      <w:pPr>
        <w:spacing w:after="0"/>
        <w:ind w:left="0"/>
        <w:jc w:val="both"/>
      </w:pPr>
      <w:r>
        <w:rPr>
          <w:rFonts w:ascii="Times New Roman"/>
          <w:b w:val="false"/>
          <w:i w:val="false"/>
          <w:color w:val="000000"/>
          <w:sz w:val="28"/>
        </w:rPr>
        <w:t xml:space="preserve">
      5        034   Лесоохото- Проведение комплекса      В те-  Комитет </w:t>
      </w:r>
    </w:p>
    <w:p>
      <w:pPr>
        <w:spacing w:after="0"/>
        <w:ind w:left="0"/>
        <w:jc w:val="both"/>
      </w:pPr>
      <w:r>
        <w:rPr>
          <w:rFonts w:ascii="Times New Roman"/>
          <w:b w:val="false"/>
          <w:i w:val="false"/>
          <w:color w:val="000000"/>
          <w:sz w:val="28"/>
        </w:rPr>
        <w:t xml:space="preserve">
                     устройство лесоохотоустроительных    чение  лесного </w:t>
      </w:r>
    </w:p>
    <w:p>
      <w:pPr>
        <w:spacing w:after="0"/>
        <w:ind w:left="0"/>
        <w:jc w:val="both"/>
      </w:pPr>
      <w:r>
        <w:rPr>
          <w:rFonts w:ascii="Times New Roman"/>
          <w:b w:val="false"/>
          <w:i w:val="false"/>
          <w:color w:val="000000"/>
          <w:sz w:val="28"/>
        </w:rPr>
        <w:t xml:space="preserve">
                     и лесохо-  работ, направленных на    года   и охот- </w:t>
      </w:r>
    </w:p>
    <w:p>
      <w:pPr>
        <w:spacing w:after="0"/>
        <w:ind w:left="0"/>
        <w:jc w:val="both"/>
      </w:pPr>
      <w:r>
        <w:rPr>
          <w:rFonts w:ascii="Times New Roman"/>
          <w:b w:val="false"/>
          <w:i w:val="false"/>
          <w:color w:val="000000"/>
          <w:sz w:val="28"/>
        </w:rPr>
        <w:t xml:space="preserve">
                     зяйствен-  получение проектов               ничьего </w:t>
      </w:r>
    </w:p>
    <w:p>
      <w:pPr>
        <w:spacing w:after="0"/>
        <w:ind w:left="0"/>
        <w:jc w:val="both"/>
      </w:pPr>
      <w:r>
        <w:rPr>
          <w:rFonts w:ascii="Times New Roman"/>
          <w:b w:val="false"/>
          <w:i w:val="false"/>
          <w:color w:val="000000"/>
          <w:sz w:val="28"/>
        </w:rPr>
        <w:t xml:space="preserve">
                     ное проек- организационно-хозяйст-          хозяй- </w:t>
      </w:r>
    </w:p>
    <w:p>
      <w:pPr>
        <w:spacing w:after="0"/>
        <w:ind w:left="0"/>
        <w:jc w:val="both"/>
      </w:pPr>
      <w:r>
        <w:rPr>
          <w:rFonts w:ascii="Times New Roman"/>
          <w:b w:val="false"/>
          <w:i w:val="false"/>
          <w:color w:val="000000"/>
          <w:sz w:val="28"/>
        </w:rPr>
        <w:t xml:space="preserve">
                     тирование  венных планов ведения            ства </w:t>
      </w:r>
    </w:p>
    <w:p>
      <w:pPr>
        <w:spacing w:after="0"/>
        <w:ind w:left="0"/>
        <w:jc w:val="both"/>
      </w:pPr>
      <w:r>
        <w:rPr>
          <w:rFonts w:ascii="Times New Roman"/>
          <w:b w:val="false"/>
          <w:i w:val="false"/>
          <w:color w:val="000000"/>
          <w:sz w:val="28"/>
        </w:rPr>
        <w:t xml:space="preserve">
                                лесного и охотничьего            Минис- </w:t>
      </w:r>
    </w:p>
    <w:p>
      <w:pPr>
        <w:spacing w:after="0"/>
        <w:ind w:left="0"/>
        <w:jc w:val="both"/>
      </w:pPr>
      <w:r>
        <w:rPr>
          <w:rFonts w:ascii="Times New Roman"/>
          <w:b w:val="false"/>
          <w:i w:val="false"/>
          <w:color w:val="000000"/>
          <w:sz w:val="28"/>
        </w:rPr>
        <w:t xml:space="preserve">
                                хозяйства:                       терства </w:t>
      </w:r>
    </w:p>
    <w:p>
      <w:pPr>
        <w:spacing w:after="0"/>
        <w:ind w:left="0"/>
        <w:jc w:val="both"/>
      </w:pPr>
      <w:r>
        <w:rPr>
          <w:rFonts w:ascii="Times New Roman"/>
          <w:b w:val="false"/>
          <w:i w:val="false"/>
          <w:color w:val="000000"/>
          <w:sz w:val="28"/>
        </w:rPr>
        <w:t xml:space="preserve">
                                подготовительные работы          сельско- </w:t>
      </w:r>
    </w:p>
    <w:p>
      <w:pPr>
        <w:spacing w:after="0"/>
        <w:ind w:left="0"/>
        <w:jc w:val="both"/>
      </w:pPr>
      <w:r>
        <w:rPr>
          <w:rFonts w:ascii="Times New Roman"/>
          <w:b w:val="false"/>
          <w:i w:val="false"/>
          <w:color w:val="000000"/>
          <w:sz w:val="28"/>
        </w:rPr>
        <w:t xml:space="preserve">
                                на площади 592,5 тысяч. га       го хо- </w:t>
      </w:r>
    </w:p>
    <w:p>
      <w:pPr>
        <w:spacing w:after="0"/>
        <w:ind w:left="0"/>
        <w:jc w:val="both"/>
      </w:pPr>
      <w:r>
        <w:rPr>
          <w:rFonts w:ascii="Times New Roman"/>
          <w:b w:val="false"/>
          <w:i w:val="false"/>
          <w:color w:val="000000"/>
          <w:sz w:val="28"/>
        </w:rPr>
        <w:t xml:space="preserve">
                                (Восточно-Казахстанская          зяйства </w:t>
      </w:r>
    </w:p>
    <w:p>
      <w:pPr>
        <w:spacing w:after="0"/>
        <w:ind w:left="0"/>
        <w:jc w:val="both"/>
      </w:pPr>
      <w:r>
        <w:rPr>
          <w:rFonts w:ascii="Times New Roman"/>
          <w:b w:val="false"/>
          <w:i w:val="false"/>
          <w:color w:val="000000"/>
          <w:sz w:val="28"/>
        </w:rPr>
        <w:t xml:space="preserve">
                                область);                        Респуб- </w:t>
      </w:r>
    </w:p>
    <w:p>
      <w:pPr>
        <w:spacing w:after="0"/>
        <w:ind w:left="0"/>
        <w:jc w:val="both"/>
      </w:pPr>
      <w:r>
        <w:rPr>
          <w:rFonts w:ascii="Times New Roman"/>
          <w:b w:val="false"/>
          <w:i w:val="false"/>
          <w:color w:val="000000"/>
          <w:sz w:val="28"/>
        </w:rPr>
        <w:t xml:space="preserve">
                                камеральные работы на            лики </w:t>
      </w:r>
    </w:p>
    <w:p>
      <w:pPr>
        <w:spacing w:after="0"/>
        <w:ind w:left="0"/>
        <w:jc w:val="both"/>
      </w:pPr>
      <w:r>
        <w:rPr>
          <w:rFonts w:ascii="Times New Roman"/>
          <w:b w:val="false"/>
          <w:i w:val="false"/>
          <w:color w:val="000000"/>
          <w:sz w:val="28"/>
        </w:rPr>
        <w:t xml:space="preserve">
                                площади 2063,4 тыс.га            Казахс- </w:t>
      </w:r>
    </w:p>
    <w:p>
      <w:pPr>
        <w:spacing w:after="0"/>
        <w:ind w:left="0"/>
        <w:jc w:val="both"/>
      </w:pPr>
      <w:r>
        <w:rPr>
          <w:rFonts w:ascii="Times New Roman"/>
          <w:b w:val="false"/>
          <w:i w:val="false"/>
          <w:color w:val="000000"/>
          <w:sz w:val="28"/>
        </w:rPr>
        <w:t xml:space="preserve">
                                (Северо-Казахстанская,           тан </w:t>
      </w:r>
    </w:p>
    <w:p>
      <w:pPr>
        <w:spacing w:after="0"/>
        <w:ind w:left="0"/>
        <w:jc w:val="both"/>
      </w:pPr>
      <w:r>
        <w:rPr>
          <w:rFonts w:ascii="Times New Roman"/>
          <w:b w:val="false"/>
          <w:i w:val="false"/>
          <w:color w:val="000000"/>
          <w:sz w:val="28"/>
        </w:rPr>
        <w:t xml:space="preserve">
                                Жамбылская, Южно-Казахс- </w:t>
      </w:r>
    </w:p>
    <w:p>
      <w:pPr>
        <w:spacing w:after="0"/>
        <w:ind w:left="0"/>
        <w:jc w:val="both"/>
      </w:pPr>
      <w:r>
        <w:rPr>
          <w:rFonts w:ascii="Times New Roman"/>
          <w:b w:val="false"/>
          <w:i w:val="false"/>
          <w:color w:val="000000"/>
          <w:sz w:val="28"/>
        </w:rPr>
        <w:t xml:space="preserve">
                                танкая области); </w:t>
      </w:r>
    </w:p>
    <w:p>
      <w:pPr>
        <w:spacing w:after="0"/>
        <w:ind w:left="0"/>
        <w:jc w:val="both"/>
      </w:pPr>
      <w:r>
        <w:rPr>
          <w:rFonts w:ascii="Times New Roman"/>
          <w:b w:val="false"/>
          <w:i w:val="false"/>
          <w:color w:val="000000"/>
          <w:sz w:val="28"/>
        </w:rPr>
        <w:t xml:space="preserve">
                                Лесоохотустроительные </w:t>
      </w:r>
    </w:p>
    <w:p>
      <w:pPr>
        <w:spacing w:after="0"/>
        <w:ind w:left="0"/>
        <w:jc w:val="both"/>
      </w:pPr>
      <w:r>
        <w:rPr>
          <w:rFonts w:ascii="Times New Roman"/>
          <w:b w:val="false"/>
          <w:i w:val="false"/>
          <w:color w:val="000000"/>
          <w:sz w:val="28"/>
        </w:rPr>
        <w:t xml:space="preserve">
                                работы 621,9 тысяч. га </w:t>
      </w:r>
    </w:p>
    <w:p>
      <w:pPr>
        <w:spacing w:after="0"/>
        <w:ind w:left="0"/>
        <w:jc w:val="both"/>
      </w:pPr>
      <w:r>
        <w:rPr>
          <w:rFonts w:ascii="Times New Roman"/>
          <w:b w:val="false"/>
          <w:i w:val="false"/>
          <w:color w:val="000000"/>
          <w:sz w:val="28"/>
        </w:rPr>
        <w:t xml:space="preserve">
                                (Северо-Казахстанская, </w:t>
      </w:r>
    </w:p>
    <w:p>
      <w:pPr>
        <w:spacing w:after="0"/>
        <w:ind w:left="0"/>
        <w:jc w:val="both"/>
      </w:pPr>
      <w:r>
        <w:rPr>
          <w:rFonts w:ascii="Times New Roman"/>
          <w:b w:val="false"/>
          <w:i w:val="false"/>
          <w:color w:val="000000"/>
          <w:sz w:val="28"/>
        </w:rPr>
        <w:t xml:space="preserve">
                                Атырауская, Павлодарская, </w:t>
      </w:r>
    </w:p>
    <w:p>
      <w:pPr>
        <w:spacing w:after="0"/>
        <w:ind w:left="0"/>
        <w:jc w:val="both"/>
      </w:pPr>
      <w:r>
        <w:rPr>
          <w:rFonts w:ascii="Times New Roman"/>
          <w:b w:val="false"/>
          <w:i w:val="false"/>
          <w:color w:val="000000"/>
          <w:sz w:val="28"/>
        </w:rPr>
        <w:t xml:space="preserve">
                                Акмолинская области); </w:t>
      </w:r>
    </w:p>
    <w:p>
      <w:pPr>
        <w:spacing w:after="0"/>
        <w:ind w:left="0"/>
        <w:jc w:val="both"/>
      </w:pPr>
      <w:r>
        <w:rPr>
          <w:rFonts w:ascii="Times New Roman"/>
          <w:b w:val="false"/>
          <w:i w:val="false"/>
          <w:color w:val="000000"/>
          <w:sz w:val="28"/>
        </w:rPr>
        <w:t xml:space="preserve">
                                Проектно-изыскательские </w:t>
      </w:r>
    </w:p>
    <w:p>
      <w:pPr>
        <w:spacing w:after="0"/>
        <w:ind w:left="0"/>
        <w:jc w:val="both"/>
      </w:pPr>
      <w:r>
        <w:rPr>
          <w:rFonts w:ascii="Times New Roman"/>
          <w:b w:val="false"/>
          <w:i w:val="false"/>
          <w:color w:val="000000"/>
          <w:sz w:val="28"/>
        </w:rPr>
        <w:t xml:space="preserve">
                                работы для восстановления </w:t>
      </w:r>
    </w:p>
    <w:p>
      <w:pPr>
        <w:spacing w:after="0"/>
        <w:ind w:left="0"/>
        <w:jc w:val="both"/>
      </w:pPr>
      <w:r>
        <w:rPr>
          <w:rFonts w:ascii="Times New Roman"/>
          <w:b w:val="false"/>
          <w:i w:val="false"/>
          <w:color w:val="000000"/>
          <w:sz w:val="28"/>
        </w:rPr>
        <w:t xml:space="preserve">
                                ленточных боров на площади </w:t>
      </w:r>
    </w:p>
    <w:p>
      <w:pPr>
        <w:spacing w:after="0"/>
        <w:ind w:left="0"/>
        <w:jc w:val="both"/>
      </w:pPr>
      <w:r>
        <w:rPr>
          <w:rFonts w:ascii="Times New Roman"/>
          <w:b w:val="false"/>
          <w:i w:val="false"/>
          <w:color w:val="000000"/>
          <w:sz w:val="28"/>
        </w:rPr>
        <w:t xml:space="preserve">
                                8 тысяч. га (Павлодарская, </w:t>
      </w:r>
    </w:p>
    <w:p>
      <w:pPr>
        <w:spacing w:after="0"/>
        <w:ind w:left="0"/>
        <w:jc w:val="both"/>
      </w:pPr>
      <w:r>
        <w:rPr>
          <w:rFonts w:ascii="Times New Roman"/>
          <w:b w:val="false"/>
          <w:i w:val="false"/>
          <w:color w:val="000000"/>
          <w:sz w:val="28"/>
        </w:rPr>
        <w:t xml:space="preserve">
                                Восточно-Казахстанская </w:t>
      </w:r>
    </w:p>
    <w:p>
      <w:pPr>
        <w:spacing w:after="0"/>
        <w:ind w:left="0"/>
        <w:jc w:val="both"/>
      </w:pP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
      6        035   Селекция и Создание испытательных    В те-  Комитет </w:t>
      </w:r>
    </w:p>
    <w:p>
      <w:pPr>
        <w:spacing w:after="0"/>
        <w:ind w:left="0"/>
        <w:jc w:val="both"/>
      </w:pPr>
      <w:r>
        <w:rPr>
          <w:rFonts w:ascii="Times New Roman"/>
          <w:b w:val="false"/>
          <w:i w:val="false"/>
          <w:color w:val="000000"/>
          <w:sz w:val="28"/>
        </w:rPr>
        <w:t xml:space="preserve">
                     сортоиспы- культур, клоновых архи-   чение  лесного </w:t>
      </w:r>
    </w:p>
    <w:p>
      <w:pPr>
        <w:spacing w:after="0"/>
        <w:ind w:left="0"/>
        <w:jc w:val="both"/>
      </w:pPr>
      <w:r>
        <w:rPr>
          <w:rFonts w:ascii="Times New Roman"/>
          <w:b w:val="false"/>
          <w:i w:val="false"/>
          <w:color w:val="000000"/>
          <w:sz w:val="28"/>
        </w:rPr>
        <w:t xml:space="preserve">
                     тание дре- вов, лесосеменных         года   и охот- </w:t>
      </w:r>
    </w:p>
    <w:p>
      <w:pPr>
        <w:spacing w:after="0"/>
        <w:ind w:left="0"/>
        <w:jc w:val="both"/>
      </w:pPr>
      <w:r>
        <w:rPr>
          <w:rFonts w:ascii="Times New Roman"/>
          <w:b w:val="false"/>
          <w:i w:val="false"/>
          <w:color w:val="000000"/>
          <w:sz w:val="28"/>
        </w:rPr>
        <w:t xml:space="preserve">
                     весно-кус- плантаций с целью получе-        ничьего </w:t>
      </w:r>
    </w:p>
    <w:p>
      <w:pPr>
        <w:spacing w:after="0"/>
        <w:ind w:left="0"/>
        <w:jc w:val="both"/>
      </w:pPr>
      <w:r>
        <w:rPr>
          <w:rFonts w:ascii="Times New Roman"/>
          <w:b w:val="false"/>
          <w:i w:val="false"/>
          <w:color w:val="000000"/>
          <w:sz w:val="28"/>
        </w:rPr>
        <w:t xml:space="preserve">
                     тарниковых ния посадочного материала        хозяй- </w:t>
      </w:r>
    </w:p>
    <w:p>
      <w:pPr>
        <w:spacing w:after="0"/>
        <w:ind w:left="0"/>
        <w:jc w:val="both"/>
      </w:pPr>
      <w:r>
        <w:rPr>
          <w:rFonts w:ascii="Times New Roman"/>
          <w:b w:val="false"/>
          <w:i w:val="false"/>
          <w:color w:val="000000"/>
          <w:sz w:val="28"/>
        </w:rPr>
        <w:t xml:space="preserve">
                     пород      с улучшенными качествами:        ства </w:t>
      </w:r>
    </w:p>
    <w:p>
      <w:pPr>
        <w:spacing w:after="0"/>
        <w:ind w:left="0"/>
        <w:jc w:val="both"/>
      </w:pPr>
      <w:r>
        <w:rPr>
          <w:rFonts w:ascii="Times New Roman"/>
          <w:b w:val="false"/>
          <w:i w:val="false"/>
          <w:color w:val="000000"/>
          <w:sz w:val="28"/>
        </w:rPr>
        <w:t xml:space="preserve">
                                сосны, ели, саксаула,            Минис- </w:t>
      </w:r>
    </w:p>
    <w:p>
      <w:pPr>
        <w:spacing w:after="0"/>
        <w:ind w:left="0"/>
        <w:jc w:val="both"/>
      </w:pPr>
      <w:r>
        <w:rPr>
          <w:rFonts w:ascii="Times New Roman"/>
          <w:b w:val="false"/>
          <w:i w:val="false"/>
          <w:color w:val="000000"/>
          <w:sz w:val="28"/>
        </w:rPr>
        <w:t xml:space="preserve">
                                березы, тополя.                  терства </w:t>
      </w:r>
    </w:p>
    <w:p>
      <w:pPr>
        <w:spacing w:after="0"/>
        <w:ind w:left="0"/>
        <w:jc w:val="both"/>
      </w:pPr>
      <w:r>
        <w:rPr>
          <w:rFonts w:ascii="Times New Roman"/>
          <w:b w:val="false"/>
          <w:i w:val="false"/>
          <w:color w:val="000000"/>
          <w:sz w:val="28"/>
        </w:rPr>
        <w:t xml:space="preserve">
                                Отбор плюсовых деревьев.         сельско- </w:t>
      </w:r>
    </w:p>
    <w:p>
      <w:pPr>
        <w:spacing w:after="0"/>
        <w:ind w:left="0"/>
        <w:jc w:val="both"/>
      </w:pPr>
      <w:r>
        <w:rPr>
          <w:rFonts w:ascii="Times New Roman"/>
          <w:b w:val="false"/>
          <w:i w:val="false"/>
          <w:color w:val="000000"/>
          <w:sz w:val="28"/>
        </w:rPr>
        <w:t xml:space="preserve">
                                                                 го хо- </w:t>
      </w:r>
    </w:p>
    <w:p>
      <w:pPr>
        <w:spacing w:after="0"/>
        <w:ind w:left="0"/>
        <w:jc w:val="both"/>
      </w:pPr>
      <w:r>
        <w:rPr>
          <w:rFonts w:ascii="Times New Roman"/>
          <w:b w:val="false"/>
          <w:i w:val="false"/>
          <w:color w:val="000000"/>
          <w:sz w:val="28"/>
        </w:rPr>
        <w:t xml:space="preserve">
                                                                 зяйства </w:t>
      </w:r>
    </w:p>
    <w:p>
      <w:pPr>
        <w:spacing w:after="0"/>
        <w:ind w:left="0"/>
        <w:jc w:val="both"/>
      </w:pPr>
      <w:r>
        <w:rPr>
          <w:rFonts w:ascii="Times New Roman"/>
          <w:b w:val="false"/>
          <w:i w:val="false"/>
          <w:color w:val="000000"/>
          <w:sz w:val="28"/>
        </w:rPr>
        <w:t xml:space="preserve">
                                                                 Респуб- </w:t>
      </w:r>
    </w:p>
    <w:p>
      <w:pPr>
        <w:spacing w:after="0"/>
        <w:ind w:left="0"/>
        <w:jc w:val="both"/>
      </w:pPr>
      <w:r>
        <w:rPr>
          <w:rFonts w:ascii="Times New Roman"/>
          <w:b w:val="false"/>
          <w:i w:val="false"/>
          <w:color w:val="000000"/>
          <w:sz w:val="28"/>
        </w:rPr>
        <w:t xml:space="preserve">
                                                                 лики </w:t>
      </w:r>
    </w:p>
    <w:p>
      <w:pPr>
        <w:spacing w:after="0"/>
        <w:ind w:left="0"/>
        <w:jc w:val="both"/>
      </w:pPr>
      <w:r>
        <w:rPr>
          <w:rFonts w:ascii="Times New Roman"/>
          <w:b w:val="false"/>
          <w:i w:val="false"/>
          <w:color w:val="000000"/>
          <w:sz w:val="28"/>
        </w:rPr>
        <w:t xml:space="preserve">
                                                                 Казахс- </w:t>
      </w:r>
    </w:p>
    <w:p>
      <w:pPr>
        <w:spacing w:after="0"/>
        <w:ind w:left="0"/>
        <w:jc w:val="both"/>
      </w:pPr>
      <w:r>
        <w:rPr>
          <w:rFonts w:ascii="Times New Roman"/>
          <w:b w:val="false"/>
          <w:i w:val="false"/>
          <w:color w:val="000000"/>
          <w:sz w:val="28"/>
        </w:rPr>
        <w:t xml:space="preserve">
                                                                 тан </w:t>
      </w:r>
    </w:p>
    <w:p>
      <w:pPr>
        <w:spacing w:after="0"/>
        <w:ind w:left="0"/>
        <w:jc w:val="both"/>
      </w:pPr>
      <w:r>
        <w:rPr>
          <w:rFonts w:ascii="Times New Roman"/>
          <w:b w:val="false"/>
          <w:i w:val="false"/>
          <w:color w:val="000000"/>
          <w:sz w:val="28"/>
        </w:rPr>
        <w:t xml:space="preserve">
      7        036   Государст- Учет численности сайги.   В те-  Комитет </w:t>
      </w:r>
    </w:p>
    <w:p>
      <w:pPr>
        <w:spacing w:after="0"/>
        <w:ind w:left="0"/>
        <w:jc w:val="both"/>
      </w:pPr>
      <w:r>
        <w:rPr>
          <w:rFonts w:ascii="Times New Roman"/>
          <w:b w:val="false"/>
          <w:i w:val="false"/>
          <w:color w:val="000000"/>
          <w:sz w:val="28"/>
        </w:rPr>
        <w:t xml:space="preserve">
                     венный     Учет и кадастр животного  чение  лесного </w:t>
      </w:r>
    </w:p>
    <w:p>
      <w:pPr>
        <w:spacing w:after="0"/>
        <w:ind w:left="0"/>
        <w:jc w:val="both"/>
      </w:pPr>
      <w:r>
        <w:rPr>
          <w:rFonts w:ascii="Times New Roman"/>
          <w:b w:val="false"/>
          <w:i w:val="false"/>
          <w:color w:val="000000"/>
          <w:sz w:val="28"/>
        </w:rPr>
        <w:t xml:space="preserve">
                     учет и     мира Восточно-Казахстан-  года   и охот- </w:t>
      </w:r>
    </w:p>
    <w:p>
      <w:pPr>
        <w:spacing w:after="0"/>
        <w:ind w:left="0"/>
        <w:jc w:val="both"/>
      </w:pPr>
      <w:r>
        <w:rPr>
          <w:rFonts w:ascii="Times New Roman"/>
          <w:b w:val="false"/>
          <w:i w:val="false"/>
          <w:color w:val="000000"/>
          <w:sz w:val="28"/>
        </w:rPr>
        <w:t xml:space="preserve">
                     кадастр    ской, Западно-Казахстан-         ничьего </w:t>
      </w:r>
    </w:p>
    <w:p>
      <w:pPr>
        <w:spacing w:after="0"/>
        <w:ind w:left="0"/>
        <w:jc w:val="both"/>
      </w:pPr>
      <w:r>
        <w:rPr>
          <w:rFonts w:ascii="Times New Roman"/>
          <w:b w:val="false"/>
          <w:i w:val="false"/>
          <w:color w:val="000000"/>
          <w:sz w:val="28"/>
        </w:rPr>
        <w:t xml:space="preserve">
                     лесов и    ской, Карагандинской             хозяй- </w:t>
      </w:r>
    </w:p>
    <w:p>
      <w:pPr>
        <w:spacing w:after="0"/>
        <w:ind w:left="0"/>
        <w:jc w:val="both"/>
      </w:pPr>
      <w:r>
        <w:rPr>
          <w:rFonts w:ascii="Times New Roman"/>
          <w:b w:val="false"/>
          <w:i w:val="false"/>
          <w:color w:val="000000"/>
          <w:sz w:val="28"/>
        </w:rPr>
        <w:t xml:space="preserve">
                     биоресур-  областей.                        ства </w:t>
      </w:r>
    </w:p>
    <w:p>
      <w:pPr>
        <w:spacing w:after="0"/>
        <w:ind w:left="0"/>
        <w:jc w:val="both"/>
      </w:pPr>
      <w:r>
        <w:rPr>
          <w:rFonts w:ascii="Times New Roman"/>
          <w:b w:val="false"/>
          <w:i w:val="false"/>
          <w:color w:val="000000"/>
          <w:sz w:val="28"/>
        </w:rPr>
        <w:t xml:space="preserve">
                     сов                                         Минис- </w:t>
      </w:r>
    </w:p>
    <w:p>
      <w:pPr>
        <w:spacing w:after="0"/>
        <w:ind w:left="0"/>
        <w:jc w:val="both"/>
      </w:pPr>
      <w:r>
        <w:rPr>
          <w:rFonts w:ascii="Times New Roman"/>
          <w:b w:val="false"/>
          <w:i w:val="false"/>
          <w:color w:val="000000"/>
          <w:sz w:val="28"/>
        </w:rPr>
        <w:t xml:space="preserve">
                                                                 терства </w:t>
      </w:r>
    </w:p>
    <w:p>
      <w:pPr>
        <w:spacing w:after="0"/>
        <w:ind w:left="0"/>
        <w:jc w:val="both"/>
      </w:pPr>
      <w:r>
        <w:rPr>
          <w:rFonts w:ascii="Times New Roman"/>
          <w:b w:val="false"/>
          <w:i w:val="false"/>
          <w:color w:val="000000"/>
          <w:sz w:val="28"/>
        </w:rPr>
        <w:t xml:space="preserve">
                                                                 сельско- </w:t>
      </w:r>
    </w:p>
    <w:p>
      <w:pPr>
        <w:spacing w:after="0"/>
        <w:ind w:left="0"/>
        <w:jc w:val="both"/>
      </w:pPr>
      <w:r>
        <w:rPr>
          <w:rFonts w:ascii="Times New Roman"/>
          <w:b w:val="false"/>
          <w:i w:val="false"/>
          <w:color w:val="000000"/>
          <w:sz w:val="28"/>
        </w:rPr>
        <w:t xml:space="preserve">
                                                                 го хо- </w:t>
      </w:r>
    </w:p>
    <w:p>
      <w:pPr>
        <w:spacing w:after="0"/>
        <w:ind w:left="0"/>
        <w:jc w:val="both"/>
      </w:pPr>
      <w:r>
        <w:rPr>
          <w:rFonts w:ascii="Times New Roman"/>
          <w:b w:val="false"/>
          <w:i w:val="false"/>
          <w:color w:val="000000"/>
          <w:sz w:val="28"/>
        </w:rPr>
        <w:t xml:space="preserve">
                                                                 зяйства </w:t>
      </w:r>
    </w:p>
    <w:p>
      <w:pPr>
        <w:spacing w:after="0"/>
        <w:ind w:left="0"/>
        <w:jc w:val="both"/>
      </w:pPr>
      <w:r>
        <w:rPr>
          <w:rFonts w:ascii="Times New Roman"/>
          <w:b w:val="false"/>
          <w:i w:val="false"/>
          <w:color w:val="000000"/>
          <w:sz w:val="28"/>
        </w:rPr>
        <w:t xml:space="preserve">
                                                                 Респуб- </w:t>
      </w:r>
    </w:p>
    <w:p>
      <w:pPr>
        <w:spacing w:after="0"/>
        <w:ind w:left="0"/>
        <w:jc w:val="both"/>
      </w:pPr>
      <w:r>
        <w:rPr>
          <w:rFonts w:ascii="Times New Roman"/>
          <w:b w:val="false"/>
          <w:i w:val="false"/>
          <w:color w:val="000000"/>
          <w:sz w:val="28"/>
        </w:rPr>
        <w:t xml:space="preserve">
                                                                 лики </w:t>
      </w:r>
    </w:p>
    <w:p>
      <w:pPr>
        <w:spacing w:after="0"/>
        <w:ind w:left="0"/>
        <w:jc w:val="both"/>
      </w:pPr>
      <w:r>
        <w:rPr>
          <w:rFonts w:ascii="Times New Roman"/>
          <w:b w:val="false"/>
          <w:i w:val="false"/>
          <w:color w:val="000000"/>
          <w:sz w:val="28"/>
        </w:rPr>
        <w:t xml:space="preserve">
                                                                 Казахс- </w:t>
      </w:r>
    </w:p>
    <w:p>
      <w:pPr>
        <w:spacing w:after="0"/>
        <w:ind w:left="0"/>
        <w:jc w:val="both"/>
      </w:pPr>
      <w:r>
        <w:rPr>
          <w:rFonts w:ascii="Times New Roman"/>
          <w:b w:val="false"/>
          <w:i w:val="false"/>
          <w:color w:val="000000"/>
          <w:sz w:val="28"/>
        </w:rPr>
        <w:t xml:space="preserve">
                                                                 тан </w:t>
      </w:r>
    </w:p>
    <w:p>
      <w:pPr>
        <w:spacing w:after="0"/>
        <w:ind w:left="0"/>
        <w:jc w:val="both"/>
      </w:pPr>
      <w:r>
        <w:rPr>
          <w:rFonts w:ascii="Times New Roman"/>
          <w:b w:val="false"/>
          <w:i w:val="false"/>
          <w:color w:val="000000"/>
          <w:sz w:val="28"/>
        </w:rPr>
        <w:t xml:space="preserve">
                                Оценка состояния рыбных          Минис- </w:t>
      </w:r>
    </w:p>
    <w:p>
      <w:pPr>
        <w:spacing w:after="0"/>
        <w:ind w:left="0"/>
        <w:jc w:val="both"/>
      </w:pPr>
      <w:r>
        <w:rPr>
          <w:rFonts w:ascii="Times New Roman"/>
          <w:b w:val="false"/>
          <w:i w:val="false"/>
          <w:color w:val="000000"/>
          <w:sz w:val="28"/>
        </w:rPr>
        <w:t xml:space="preserve">
                                ресурсов водоемов (озеро         терство </w:t>
      </w:r>
    </w:p>
    <w:p>
      <w:pPr>
        <w:spacing w:after="0"/>
        <w:ind w:left="0"/>
        <w:jc w:val="both"/>
      </w:pPr>
      <w:r>
        <w:rPr>
          <w:rFonts w:ascii="Times New Roman"/>
          <w:b w:val="false"/>
          <w:i w:val="false"/>
          <w:color w:val="000000"/>
          <w:sz w:val="28"/>
        </w:rPr>
        <w:t xml:space="preserve">
                                Балхаш и дельта реки Или,        сельско- </w:t>
      </w:r>
    </w:p>
    <w:p>
      <w:pPr>
        <w:spacing w:after="0"/>
        <w:ind w:left="0"/>
        <w:jc w:val="both"/>
      </w:pPr>
      <w:r>
        <w:rPr>
          <w:rFonts w:ascii="Times New Roman"/>
          <w:b w:val="false"/>
          <w:i w:val="false"/>
          <w:color w:val="000000"/>
          <w:sz w:val="28"/>
        </w:rPr>
        <w:t xml:space="preserve">
                                Капчагайское водохранили-        го хо- </w:t>
      </w:r>
    </w:p>
    <w:p>
      <w:pPr>
        <w:spacing w:after="0"/>
        <w:ind w:left="0"/>
        <w:jc w:val="both"/>
      </w:pPr>
      <w:r>
        <w:rPr>
          <w:rFonts w:ascii="Times New Roman"/>
          <w:b w:val="false"/>
          <w:i w:val="false"/>
          <w:color w:val="000000"/>
          <w:sz w:val="28"/>
        </w:rPr>
        <w:t xml:space="preserve">
                                ще, Шардаринское водохра-        зяйства </w:t>
      </w:r>
    </w:p>
    <w:p>
      <w:pPr>
        <w:spacing w:after="0"/>
        <w:ind w:left="0"/>
        <w:jc w:val="both"/>
      </w:pPr>
      <w:r>
        <w:rPr>
          <w:rFonts w:ascii="Times New Roman"/>
          <w:b w:val="false"/>
          <w:i w:val="false"/>
          <w:color w:val="000000"/>
          <w:sz w:val="28"/>
        </w:rPr>
        <w:t xml:space="preserve">
                                нилище (малое море),             Респуб- </w:t>
      </w:r>
    </w:p>
    <w:p>
      <w:pPr>
        <w:spacing w:after="0"/>
        <w:ind w:left="0"/>
        <w:jc w:val="both"/>
      </w:pPr>
      <w:r>
        <w:rPr>
          <w:rFonts w:ascii="Times New Roman"/>
          <w:b w:val="false"/>
          <w:i w:val="false"/>
          <w:color w:val="000000"/>
          <w:sz w:val="28"/>
        </w:rPr>
        <w:t xml:space="preserve">
                                Бухтарминское и Шульбин-         лики </w:t>
      </w:r>
    </w:p>
    <w:p>
      <w:pPr>
        <w:spacing w:after="0"/>
        <w:ind w:left="0"/>
        <w:jc w:val="both"/>
      </w:pPr>
      <w:r>
        <w:rPr>
          <w:rFonts w:ascii="Times New Roman"/>
          <w:b w:val="false"/>
          <w:i w:val="false"/>
          <w:color w:val="000000"/>
          <w:sz w:val="28"/>
        </w:rPr>
        <w:t xml:space="preserve">
                                ское водохранилища,              Казахс- </w:t>
      </w:r>
    </w:p>
    <w:p>
      <w:pPr>
        <w:spacing w:after="0"/>
        <w:ind w:left="0"/>
        <w:jc w:val="both"/>
      </w:pPr>
      <w:r>
        <w:rPr>
          <w:rFonts w:ascii="Times New Roman"/>
          <w:b w:val="false"/>
          <w:i w:val="false"/>
          <w:color w:val="000000"/>
          <w:sz w:val="28"/>
        </w:rPr>
        <w:t xml:space="preserve">
                                Алакульская система озер,        тан </w:t>
      </w:r>
    </w:p>
    <w:p>
      <w:pPr>
        <w:spacing w:after="0"/>
        <w:ind w:left="0"/>
        <w:jc w:val="both"/>
      </w:pPr>
      <w:r>
        <w:rPr>
          <w:rFonts w:ascii="Times New Roman"/>
          <w:b w:val="false"/>
          <w:i w:val="false"/>
          <w:color w:val="000000"/>
          <w:sz w:val="28"/>
        </w:rPr>
        <w:t xml:space="preserve">
                                Каспийское море). </w:t>
      </w:r>
    </w:p>
    <w:p>
      <w:pPr>
        <w:spacing w:after="0"/>
        <w:ind w:left="0"/>
        <w:jc w:val="both"/>
      </w:pPr>
      <w:r>
        <w:rPr>
          <w:rFonts w:ascii="Times New Roman"/>
          <w:b w:val="false"/>
          <w:i w:val="false"/>
          <w:color w:val="000000"/>
          <w:sz w:val="28"/>
        </w:rPr>
        <w:t xml:space="preserve">
                                Единовременный учет </w:t>
      </w:r>
    </w:p>
    <w:p>
      <w:pPr>
        <w:spacing w:after="0"/>
        <w:ind w:left="0"/>
        <w:jc w:val="both"/>
      </w:pPr>
      <w:r>
        <w:rPr>
          <w:rFonts w:ascii="Times New Roman"/>
          <w:b w:val="false"/>
          <w:i w:val="false"/>
          <w:color w:val="000000"/>
          <w:sz w:val="28"/>
        </w:rPr>
        <w:t xml:space="preserve">
                                лесного фонда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Составление тематических </w:t>
      </w:r>
    </w:p>
    <w:p>
      <w:pPr>
        <w:spacing w:after="0"/>
        <w:ind w:left="0"/>
        <w:jc w:val="both"/>
      </w:pPr>
      <w:r>
        <w:rPr>
          <w:rFonts w:ascii="Times New Roman"/>
          <w:b w:val="false"/>
          <w:i w:val="false"/>
          <w:color w:val="000000"/>
          <w:sz w:val="28"/>
        </w:rPr>
        <w:t xml:space="preserve">
                                карт. </w:t>
      </w:r>
    </w:p>
    <w:p>
      <w:pPr>
        <w:spacing w:after="0"/>
        <w:ind w:left="0"/>
        <w:jc w:val="both"/>
      </w:pPr>
      <w:r>
        <w:rPr>
          <w:rFonts w:ascii="Times New Roman"/>
          <w:b w:val="false"/>
          <w:i w:val="false"/>
          <w:color w:val="000000"/>
          <w:sz w:val="28"/>
        </w:rPr>
        <w:t xml:space="preserve">
                                Обработка учетного </w:t>
      </w:r>
    </w:p>
    <w:p>
      <w:pPr>
        <w:spacing w:after="0"/>
        <w:ind w:left="0"/>
        <w:jc w:val="both"/>
      </w:pPr>
      <w:r>
        <w:rPr>
          <w:rFonts w:ascii="Times New Roman"/>
          <w:b w:val="false"/>
          <w:i w:val="false"/>
          <w:color w:val="000000"/>
          <w:sz w:val="28"/>
        </w:rPr>
        <w:t xml:space="preserve">
                                материала.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w:t>
      </w:r>
    </w:p>
    <w:p>
      <w:pPr>
        <w:spacing w:after="0"/>
        <w:ind w:left="0"/>
        <w:jc w:val="both"/>
      </w:pPr>
      <w:r>
        <w:rPr>
          <w:rFonts w:ascii="Times New Roman"/>
          <w:b w:val="false"/>
          <w:i w:val="false"/>
          <w:color w:val="000000"/>
          <w:sz w:val="28"/>
        </w:rPr>
        <w:t xml:space="preserve">
            обеспечение лесохозяйственных работ семенами требуемых кондиций, прогноз фитосанитарного состояния лесов, создание санитарно-защитной зеленой зоны г. Астаны, сохранение устойчивости окружающей среды, приумножение санитарно-гигиенической роли леса, образование комфортного микроклимата, улучшение мест обитания диких животных и птиц, приумножение их численности, улучшение экологии и микроклимата прилегающей территории г. Астаны, создание обширной зоны для отдыха населения; </w:t>
      </w:r>
    </w:p>
    <w:p>
      <w:pPr>
        <w:spacing w:after="0"/>
        <w:ind w:left="0"/>
        <w:jc w:val="both"/>
      </w:pPr>
      <w:r>
        <w:rPr>
          <w:rFonts w:ascii="Times New Roman"/>
          <w:b w:val="false"/>
          <w:i w:val="false"/>
          <w:color w:val="000000"/>
          <w:sz w:val="28"/>
        </w:rPr>
        <w:t xml:space="preserve">
            своевременное обнаружение и ликвидация с помощью авиапатрулирования возникающих лесных пожаров, недопущение перехода их в крупные лесные пожары, обнаружение поврежденных насаждений; </w:t>
      </w:r>
    </w:p>
    <w:p>
      <w:pPr>
        <w:spacing w:after="0"/>
        <w:ind w:left="0"/>
        <w:jc w:val="both"/>
      </w:pPr>
      <w:r>
        <w:rPr>
          <w:rFonts w:ascii="Times New Roman"/>
          <w:b w:val="false"/>
          <w:i w:val="false"/>
          <w:color w:val="000000"/>
          <w:sz w:val="28"/>
        </w:rPr>
        <w:t xml:space="preserve">
            учет этих насаждений и надзор за их состоянием, авиаобработки леса средствами защиты от вредителей и болезней; </w:t>
      </w:r>
    </w:p>
    <w:p>
      <w:pPr>
        <w:spacing w:after="0"/>
        <w:ind w:left="0"/>
        <w:jc w:val="both"/>
      </w:pPr>
      <w:r>
        <w:rPr>
          <w:rFonts w:ascii="Times New Roman"/>
          <w:b w:val="false"/>
          <w:i w:val="false"/>
          <w:color w:val="000000"/>
          <w:sz w:val="28"/>
        </w:rPr>
        <w:t xml:space="preserve">
            обеспечение рационального ведения лесного и охотничьего хозяйства, лесных пользований, воспроизводства лесных ресурсов, проведение научно-технической политики в лесном хозяйстве на основе лесоустроительных и проектно-изыскательских работ; </w:t>
      </w:r>
    </w:p>
    <w:p>
      <w:pPr>
        <w:spacing w:after="0"/>
        <w:ind w:left="0"/>
        <w:jc w:val="both"/>
      </w:pPr>
      <w:r>
        <w:rPr>
          <w:rFonts w:ascii="Times New Roman"/>
          <w:b w:val="false"/>
          <w:i w:val="false"/>
          <w:color w:val="000000"/>
          <w:sz w:val="28"/>
        </w:rPr>
        <w:t xml:space="preserve">
            получение посадочного материала с улучшенными качествами; </w:t>
      </w:r>
    </w:p>
    <w:p>
      <w:pPr>
        <w:spacing w:after="0"/>
        <w:ind w:left="0"/>
        <w:jc w:val="both"/>
      </w:pPr>
      <w:r>
        <w:rPr>
          <w:rFonts w:ascii="Times New Roman"/>
          <w:b w:val="false"/>
          <w:i w:val="false"/>
          <w:color w:val="000000"/>
          <w:sz w:val="28"/>
        </w:rPr>
        <w:t xml:space="preserve">
            государственный кадастр лесов и охотничьих видов животных, отчет о численности сайгаков, оценка состояния рыбных ресурсов; </w:t>
      </w:r>
    </w:p>
    <w:p>
      <w:pPr>
        <w:spacing w:after="0"/>
        <w:ind w:left="0"/>
        <w:jc w:val="both"/>
      </w:pPr>
      <w:r>
        <w:rPr>
          <w:rFonts w:ascii="Times New Roman"/>
          <w:b w:val="false"/>
          <w:i w:val="false"/>
          <w:color w:val="000000"/>
          <w:sz w:val="28"/>
        </w:rPr>
        <w:t xml:space="preserve">
            обеспечение научно-методическими разработками лесного, рыбного и охотничьего хозяйства и особо охраняемых природных территорий. </w:t>
      </w:r>
    </w:p>
    <w:bookmarkStart w:name="z59" w:id="59"/>
    <w:p>
      <w:pPr>
        <w:spacing w:after="0"/>
        <w:ind w:left="0"/>
        <w:jc w:val="both"/>
      </w:pPr>
      <w:r>
        <w:rPr>
          <w:rFonts w:ascii="Times New Roman"/>
          <w:b w:val="false"/>
          <w:i w:val="false"/>
          <w:color w:val="000000"/>
          <w:sz w:val="28"/>
        </w:rPr>
        <w:t xml:space="preserve">
      Приложение 173        </w:t>
      </w:r>
    </w:p>
    <w:bookmarkEnd w:id="59"/>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725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Охрана</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воспр</w:t>
      </w:r>
      <w:r>
        <w:rPr>
          <w:rFonts w:ascii="Times New Roman"/>
          <w:b/>
          <w:i w:val="false"/>
          <w:color w:val="000000"/>
          <w:sz w:val="28"/>
        </w:rPr>
        <w:t>оизводство</w:t>
      </w:r>
      <w:r>
        <w:rPr>
          <w:rFonts w:ascii="Times New Roman"/>
          <w:b w:val="false"/>
          <w:i w:val="false"/>
          <w:color w:val="000000"/>
          <w:sz w:val="28"/>
        </w:rPr>
        <w:t xml:space="preserve"> </w:t>
      </w:r>
      <w:r>
        <w:rPr>
          <w:rFonts w:ascii="Times New Roman"/>
          <w:b/>
          <w:i w:val="false"/>
          <w:color w:val="000000"/>
          <w:sz w:val="28"/>
        </w:rPr>
        <w:t>биоресурсов</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141 215 тысяч тенге (сто сорок один миллион двести пятнадцать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4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12 апреля 1993 года "О кредитовании отраслей агропромышленного комплекса и финансирования государственных мероприятий"; статья 43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21 октября 1993 года "Об охране, воспроизводстве и использовании животного мира".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пополнение промысловых запасов рыб в водоемах Республики Казахстан. </w:t>
      </w:r>
    </w:p>
    <w:p>
      <w:pPr>
        <w:spacing w:after="0"/>
        <w:ind w:left="0"/>
        <w:jc w:val="both"/>
      </w:pPr>
      <w:r>
        <w:rPr>
          <w:rFonts w:ascii="Times New Roman"/>
          <w:b w:val="false"/>
          <w:i w:val="false"/>
          <w:color w:val="000000"/>
          <w:sz w:val="28"/>
        </w:rPr>
        <w:t xml:space="preserve">
            5. Задачи бюджетной программы: воспроизводство рыбных ресурсов (молоди рыб).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725        Охрана и </w:t>
      </w:r>
    </w:p>
    <w:p>
      <w:pPr>
        <w:spacing w:after="0"/>
        <w:ind w:left="0"/>
        <w:jc w:val="both"/>
      </w:pPr>
      <w:r>
        <w:rPr>
          <w:rFonts w:ascii="Times New Roman"/>
          <w:b w:val="false"/>
          <w:i w:val="false"/>
          <w:color w:val="000000"/>
          <w:sz w:val="28"/>
        </w:rPr>
        <w:t xml:space="preserve">
                     воспроиз- </w:t>
      </w:r>
    </w:p>
    <w:p>
      <w:pPr>
        <w:spacing w:after="0"/>
        <w:ind w:left="0"/>
        <w:jc w:val="both"/>
      </w:pPr>
      <w:r>
        <w:rPr>
          <w:rFonts w:ascii="Times New Roman"/>
          <w:b w:val="false"/>
          <w:i w:val="false"/>
          <w:color w:val="000000"/>
          <w:sz w:val="28"/>
        </w:rPr>
        <w:t xml:space="preserve">
                     водство </w:t>
      </w:r>
    </w:p>
    <w:p>
      <w:pPr>
        <w:spacing w:after="0"/>
        <w:ind w:left="0"/>
        <w:jc w:val="both"/>
      </w:pPr>
      <w:r>
        <w:rPr>
          <w:rFonts w:ascii="Times New Roman"/>
          <w:b w:val="false"/>
          <w:i w:val="false"/>
          <w:color w:val="000000"/>
          <w:sz w:val="28"/>
        </w:rPr>
        <w:t xml:space="preserve">
                     биоресур- </w:t>
      </w:r>
    </w:p>
    <w:p>
      <w:pPr>
        <w:spacing w:after="0"/>
        <w:ind w:left="0"/>
        <w:jc w:val="both"/>
      </w:pPr>
      <w:r>
        <w:rPr>
          <w:rFonts w:ascii="Times New Roman"/>
          <w:b w:val="false"/>
          <w:i w:val="false"/>
          <w:color w:val="000000"/>
          <w:sz w:val="28"/>
        </w:rPr>
        <w:t xml:space="preserve">
                     сов </w:t>
      </w:r>
    </w:p>
    <w:p>
      <w:pPr>
        <w:spacing w:after="0"/>
        <w:ind w:left="0"/>
        <w:jc w:val="both"/>
      </w:pPr>
      <w:r>
        <w:rPr>
          <w:rFonts w:ascii="Times New Roman"/>
          <w:b w:val="false"/>
          <w:i w:val="false"/>
          <w:color w:val="000000"/>
          <w:sz w:val="28"/>
        </w:rPr>
        <w:t xml:space="preserve">
               030   Воспроиз-  Воспроизводство молоди    В те-  Минис- </w:t>
      </w:r>
    </w:p>
    <w:p>
      <w:pPr>
        <w:spacing w:after="0"/>
        <w:ind w:left="0"/>
        <w:jc w:val="both"/>
      </w:pPr>
      <w:r>
        <w:rPr>
          <w:rFonts w:ascii="Times New Roman"/>
          <w:b w:val="false"/>
          <w:i w:val="false"/>
          <w:color w:val="000000"/>
          <w:sz w:val="28"/>
        </w:rPr>
        <w:t xml:space="preserve">
                     водство    ценных видов рыб (молодь  чение  терство </w:t>
      </w:r>
    </w:p>
    <w:p>
      <w:pPr>
        <w:spacing w:after="0"/>
        <w:ind w:left="0"/>
        <w:jc w:val="both"/>
      </w:pPr>
      <w:r>
        <w:rPr>
          <w:rFonts w:ascii="Times New Roman"/>
          <w:b w:val="false"/>
          <w:i w:val="false"/>
          <w:color w:val="000000"/>
          <w:sz w:val="28"/>
        </w:rPr>
        <w:t xml:space="preserve">
                     рыбных     осетровых рыб - 6 млн.    года   сельско- </w:t>
      </w:r>
    </w:p>
    <w:p>
      <w:pPr>
        <w:spacing w:after="0"/>
        <w:ind w:left="0"/>
        <w:jc w:val="both"/>
      </w:pPr>
      <w:r>
        <w:rPr>
          <w:rFonts w:ascii="Times New Roman"/>
          <w:b w:val="false"/>
          <w:i w:val="false"/>
          <w:color w:val="000000"/>
          <w:sz w:val="28"/>
        </w:rPr>
        <w:t xml:space="preserve">
                     запасов    штук; молодь карпа,              го хо- </w:t>
      </w:r>
    </w:p>
    <w:p>
      <w:pPr>
        <w:spacing w:after="0"/>
        <w:ind w:left="0"/>
        <w:jc w:val="both"/>
      </w:pPr>
      <w:r>
        <w:rPr>
          <w:rFonts w:ascii="Times New Roman"/>
          <w:b w:val="false"/>
          <w:i w:val="false"/>
          <w:color w:val="000000"/>
          <w:sz w:val="28"/>
        </w:rPr>
        <w:t xml:space="preserve">
                     (молоди    сиговых и растительнояд-         зяйства </w:t>
      </w:r>
    </w:p>
    <w:p>
      <w:pPr>
        <w:spacing w:after="0"/>
        <w:ind w:left="0"/>
        <w:jc w:val="both"/>
      </w:pPr>
      <w:r>
        <w:rPr>
          <w:rFonts w:ascii="Times New Roman"/>
          <w:b w:val="false"/>
          <w:i w:val="false"/>
          <w:color w:val="000000"/>
          <w:sz w:val="28"/>
        </w:rPr>
        <w:t xml:space="preserve">
                     рыб)       ных: - 70 млн. штук)             Респуб- </w:t>
      </w:r>
    </w:p>
    <w:p>
      <w:pPr>
        <w:spacing w:after="0"/>
        <w:ind w:left="0"/>
        <w:jc w:val="both"/>
      </w:pPr>
      <w:r>
        <w:rPr>
          <w:rFonts w:ascii="Times New Roman"/>
          <w:b w:val="false"/>
          <w:i w:val="false"/>
          <w:color w:val="000000"/>
          <w:sz w:val="28"/>
        </w:rPr>
        <w:t xml:space="preserve">
                                                                 лики </w:t>
      </w:r>
    </w:p>
    <w:p>
      <w:pPr>
        <w:spacing w:after="0"/>
        <w:ind w:left="0"/>
        <w:jc w:val="both"/>
      </w:pPr>
      <w:r>
        <w:rPr>
          <w:rFonts w:ascii="Times New Roman"/>
          <w:b w:val="false"/>
          <w:i w:val="false"/>
          <w:color w:val="000000"/>
          <w:sz w:val="28"/>
        </w:rPr>
        <w:t xml:space="preserve">
                                                                 Казахс- </w:t>
      </w:r>
    </w:p>
    <w:p>
      <w:pPr>
        <w:spacing w:after="0"/>
        <w:ind w:left="0"/>
        <w:jc w:val="both"/>
      </w:pPr>
      <w:r>
        <w:rPr>
          <w:rFonts w:ascii="Times New Roman"/>
          <w:b w:val="false"/>
          <w:i w:val="false"/>
          <w:color w:val="000000"/>
          <w:sz w:val="28"/>
        </w:rPr>
        <w:t xml:space="preserve">
                                                                 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выпуск в водоем молоди рыб, осетровых 6 млн. штук; карпа, сиговых и растительноядных 70 млн. штук. </w:t>
      </w:r>
    </w:p>
    <w:bookmarkStart w:name="z60" w:id="60"/>
    <w:p>
      <w:pPr>
        <w:spacing w:after="0"/>
        <w:ind w:left="0"/>
        <w:jc w:val="both"/>
      </w:pPr>
      <w:r>
        <w:rPr>
          <w:rFonts w:ascii="Times New Roman"/>
          <w:b w:val="false"/>
          <w:i w:val="false"/>
          <w:color w:val="000000"/>
          <w:sz w:val="28"/>
        </w:rPr>
        <w:t xml:space="preserve">
      Приложение 174        </w:t>
      </w:r>
    </w:p>
    <w:bookmarkEnd w:id="60"/>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w:t>
      </w:r>
      <w:r>
        <w:rPr>
          <w:rFonts w:ascii="Times New Roman"/>
          <w:b w:val="false"/>
          <w:i w:val="false"/>
          <w:color w:val="000000"/>
          <w:sz w:val="28"/>
          <w:u w:val="single"/>
        </w:rPr>
        <w:t>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726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Сохранение</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восстановление</w:t>
      </w:r>
      <w:r>
        <w:rPr>
          <w:rFonts w:ascii="Times New Roman"/>
          <w:b w:val="false"/>
          <w:i w:val="false"/>
          <w:color w:val="000000"/>
          <w:sz w:val="28"/>
        </w:rPr>
        <w:t xml:space="preserve"> </w:t>
      </w:r>
      <w:r>
        <w:rPr>
          <w:rFonts w:ascii="Times New Roman"/>
          <w:b/>
          <w:i w:val="false"/>
          <w:color w:val="000000"/>
          <w:sz w:val="28"/>
        </w:rPr>
        <w:t>имущества</w:t>
      </w:r>
      <w:r>
        <w:rPr>
          <w:rFonts w:ascii="Times New Roman"/>
          <w:b/>
          <w:i w:val="false"/>
          <w:color w:val="000000"/>
          <w:sz w:val="28"/>
        </w:rPr>
        <w:t xml:space="preserve">, </w:t>
      </w:r>
      <w:r>
        <w:rPr>
          <w:rFonts w:ascii="Times New Roman"/>
          <w:b/>
          <w:i w:val="false"/>
          <w:color w:val="000000"/>
          <w:sz w:val="28"/>
        </w:rPr>
        <w:t>находящегося</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собственности</w:t>
      </w:r>
      <w:r>
        <w:rPr>
          <w:rFonts w:ascii="Times New Roman"/>
          <w:b/>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объектам</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водоснабжения</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111 164 тысячи тенге (сто одиннадцать миллионов сто шестьдесят четыре тысячи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12 ноября 1999 года N 1691 "О тарифной политике";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21 января 2002 года N 71 "Об одобрении Концепции развития водного сектора экономики и водохозяйственной политики Республики Казахстан до 2010 года". </w:t>
      </w:r>
    </w:p>
    <w:p>
      <w:pPr>
        <w:spacing w:after="0"/>
        <w:ind w:left="0"/>
        <w:jc w:val="both"/>
      </w:pPr>
      <w:r>
        <w:rPr>
          <w:rFonts w:ascii="Times New Roman"/>
          <w:b w:val="false"/>
          <w:i w:val="false"/>
          <w:color w:val="000000"/>
          <w:sz w:val="28"/>
        </w:rPr>
        <w:t xml:space="preserve">
            3. Источники финансирования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населения Северо-Казахстанской и Костанайской областей качественной питьевой водой. </w:t>
      </w:r>
    </w:p>
    <w:p>
      <w:pPr>
        <w:spacing w:after="0"/>
        <w:ind w:left="0"/>
        <w:jc w:val="both"/>
      </w:pPr>
      <w:r>
        <w:rPr>
          <w:rFonts w:ascii="Times New Roman"/>
          <w:b w:val="false"/>
          <w:i w:val="false"/>
          <w:color w:val="000000"/>
          <w:sz w:val="28"/>
        </w:rPr>
        <w:t xml:space="preserve">
            5. Задачи бюджетной программы: сохранение и восстановление имущества, находящегося в республиканской собственности, по объектам водоснабжения для стабильного водообеспечения указанных областей.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726        Сохранение </w:t>
      </w:r>
    </w:p>
    <w:p>
      <w:pPr>
        <w:spacing w:after="0"/>
        <w:ind w:left="0"/>
        <w:jc w:val="both"/>
      </w:pPr>
      <w:r>
        <w:rPr>
          <w:rFonts w:ascii="Times New Roman"/>
          <w:b w:val="false"/>
          <w:i w:val="false"/>
          <w:color w:val="000000"/>
          <w:sz w:val="28"/>
        </w:rPr>
        <w:t xml:space="preserve">
                     и восста- </w:t>
      </w:r>
    </w:p>
    <w:p>
      <w:pPr>
        <w:spacing w:after="0"/>
        <w:ind w:left="0"/>
        <w:jc w:val="both"/>
      </w:pPr>
      <w:r>
        <w:rPr>
          <w:rFonts w:ascii="Times New Roman"/>
          <w:b w:val="false"/>
          <w:i w:val="false"/>
          <w:color w:val="000000"/>
          <w:sz w:val="28"/>
        </w:rPr>
        <w:t xml:space="preserve">
                     новление </w:t>
      </w:r>
    </w:p>
    <w:p>
      <w:pPr>
        <w:spacing w:after="0"/>
        <w:ind w:left="0"/>
        <w:jc w:val="both"/>
      </w:pPr>
      <w:r>
        <w:rPr>
          <w:rFonts w:ascii="Times New Roman"/>
          <w:b w:val="false"/>
          <w:i w:val="false"/>
          <w:color w:val="000000"/>
          <w:sz w:val="28"/>
        </w:rPr>
        <w:t xml:space="preserve">
                     имущества, </w:t>
      </w:r>
    </w:p>
    <w:p>
      <w:pPr>
        <w:spacing w:after="0"/>
        <w:ind w:left="0"/>
        <w:jc w:val="both"/>
      </w:pPr>
      <w:r>
        <w:rPr>
          <w:rFonts w:ascii="Times New Roman"/>
          <w:b w:val="false"/>
          <w:i w:val="false"/>
          <w:color w:val="000000"/>
          <w:sz w:val="28"/>
        </w:rPr>
        <w:t xml:space="preserve">
                     находяще- </w:t>
      </w:r>
    </w:p>
    <w:p>
      <w:pPr>
        <w:spacing w:after="0"/>
        <w:ind w:left="0"/>
        <w:jc w:val="both"/>
      </w:pPr>
      <w:r>
        <w:rPr>
          <w:rFonts w:ascii="Times New Roman"/>
          <w:b w:val="false"/>
          <w:i w:val="false"/>
          <w:color w:val="000000"/>
          <w:sz w:val="28"/>
        </w:rPr>
        <w:t xml:space="preserve">
                     гося в </w:t>
      </w:r>
    </w:p>
    <w:p>
      <w:pPr>
        <w:spacing w:after="0"/>
        <w:ind w:left="0"/>
        <w:jc w:val="both"/>
      </w:pPr>
      <w:r>
        <w:rPr>
          <w:rFonts w:ascii="Times New Roman"/>
          <w:b w:val="false"/>
          <w:i w:val="false"/>
          <w:color w:val="000000"/>
          <w:sz w:val="28"/>
        </w:rPr>
        <w:t xml:space="preserve">
                     республи- </w:t>
      </w:r>
    </w:p>
    <w:p>
      <w:pPr>
        <w:spacing w:after="0"/>
        <w:ind w:left="0"/>
        <w:jc w:val="both"/>
      </w:pPr>
      <w:r>
        <w:rPr>
          <w:rFonts w:ascii="Times New Roman"/>
          <w:b w:val="false"/>
          <w:i w:val="false"/>
          <w:color w:val="000000"/>
          <w:sz w:val="28"/>
        </w:rPr>
        <w:t xml:space="preserve">
                     канской </w:t>
      </w:r>
    </w:p>
    <w:p>
      <w:pPr>
        <w:spacing w:after="0"/>
        <w:ind w:left="0"/>
        <w:jc w:val="both"/>
      </w:pPr>
      <w:r>
        <w:rPr>
          <w:rFonts w:ascii="Times New Roman"/>
          <w:b w:val="false"/>
          <w:i w:val="false"/>
          <w:color w:val="000000"/>
          <w:sz w:val="28"/>
        </w:rPr>
        <w:t xml:space="preserve">
                     собствен- </w:t>
      </w:r>
    </w:p>
    <w:p>
      <w:pPr>
        <w:spacing w:after="0"/>
        <w:ind w:left="0"/>
        <w:jc w:val="both"/>
      </w:pPr>
      <w:r>
        <w:rPr>
          <w:rFonts w:ascii="Times New Roman"/>
          <w:b w:val="false"/>
          <w:i w:val="false"/>
          <w:color w:val="000000"/>
          <w:sz w:val="28"/>
        </w:rPr>
        <w:t xml:space="preserve">
                     ности, по </w:t>
      </w:r>
    </w:p>
    <w:p>
      <w:pPr>
        <w:spacing w:after="0"/>
        <w:ind w:left="0"/>
        <w:jc w:val="both"/>
      </w:pPr>
      <w:r>
        <w:rPr>
          <w:rFonts w:ascii="Times New Roman"/>
          <w:b w:val="false"/>
          <w:i w:val="false"/>
          <w:color w:val="000000"/>
          <w:sz w:val="28"/>
        </w:rPr>
        <w:t xml:space="preserve">
                     объектам </w:t>
      </w:r>
    </w:p>
    <w:p>
      <w:pPr>
        <w:spacing w:after="0"/>
        <w:ind w:left="0"/>
        <w:jc w:val="both"/>
      </w:pPr>
      <w:r>
        <w:rPr>
          <w:rFonts w:ascii="Times New Roman"/>
          <w:b w:val="false"/>
          <w:i w:val="false"/>
          <w:color w:val="000000"/>
          <w:sz w:val="28"/>
        </w:rPr>
        <w:t xml:space="preserve">
                     водоснаб- </w:t>
      </w:r>
    </w:p>
    <w:p>
      <w:pPr>
        <w:spacing w:after="0"/>
        <w:ind w:left="0"/>
        <w:jc w:val="both"/>
      </w:pPr>
      <w:r>
        <w:rPr>
          <w:rFonts w:ascii="Times New Roman"/>
          <w:b w:val="false"/>
          <w:i w:val="false"/>
          <w:color w:val="000000"/>
          <w:sz w:val="28"/>
        </w:rPr>
        <w:t xml:space="preserve">
                     жения </w:t>
      </w:r>
    </w:p>
    <w:p>
      <w:pPr>
        <w:spacing w:after="0"/>
        <w:ind w:left="0"/>
        <w:jc w:val="both"/>
      </w:pPr>
      <w:r>
        <w:rPr>
          <w:rFonts w:ascii="Times New Roman"/>
          <w:b w:val="false"/>
          <w:i w:val="false"/>
          <w:color w:val="000000"/>
          <w:sz w:val="28"/>
        </w:rPr>
        <w:t xml:space="preserve">
               030   Сохранение Оплата услуг по выполне-  В те-  Комитет </w:t>
      </w:r>
    </w:p>
    <w:p>
      <w:pPr>
        <w:spacing w:after="0"/>
        <w:ind w:left="0"/>
        <w:jc w:val="both"/>
      </w:pPr>
      <w:r>
        <w:rPr>
          <w:rFonts w:ascii="Times New Roman"/>
          <w:b w:val="false"/>
          <w:i w:val="false"/>
          <w:color w:val="000000"/>
          <w:sz w:val="28"/>
        </w:rPr>
        <w:t xml:space="preserve">
                     и восста-  нию мероприятий, направ-  чение  по вод- </w:t>
      </w:r>
    </w:p>
    <w:p>
      <w:pPr>
        <w:spacing w:after="0"/>
        <w:ind w:left="0"/>
        <w:jc w:val="both"/>
      </w:pPr>
      <w:r>
        <w:rPr>
          <w:rFonts w:ascii="Times New Roman"/>
          <w:b w:val="false"/>
          <w:i w:val="false"/>
          <w:color w:val="000000"/>
          <w:sz w:val="28"/>
        </w:rPr>
        <w:t xml:space="preserve">
                     новление   ленных на сохранение и    года   ным ре- </w:t>
      </w:r>
    </w:p>
    <w:p>
      <w:pPr>
        <w:spacing w:after="0"/>
        <w:ind w:left="0"/>
        <w:jc w:val="both"/>
      </w:pPr>
      <w:r>
        <w:rPr>
          <w:rFonts w:ascii="Times New Roman"/>
          <w:b w:val="false"/>
          <w:i w:val="false"/>
          <w:color w:val="000000"/>
          <w:sz w:val="28"/>
        </w:rPr>
        <w:t xml:space="preserve">
                     имущества, восстановление имущества,        сурсам </w:t>
      </w:r>
    </w:p>
    <w:p>
      <w:pPr>
        <w:spacing w:after="0"/>
        <w:ind w:left="0"/>
        <w:jc w:val="both"/>
      </w:pPr>
      <w:r>
        <w:rPr>
          <w:rFonts w:ascii="Times New Roman"/>
          <w:b w:val="false"/>
          <w:i w:val="false"/>
          <w:color w:val="000000"/>
          <w:sz w:val="28"/>
        </w:rPr>
        <w:t xml:space="preserve">
                     находяще-  находящегося в республи-         Минис- </w:t>
      </w:r>
    </w:p>
    <w:p>
      <w:pPr>
        <w:spacing w:after="0"/>
        <w:ind w:left="0"/>
        <w:jc w:val="both"/>
      </w:pPr>
      <w:r>
        <w:rPr>
          <w:rFonts w:ascii="Times New Roman"/>
          <w:b w:val="false"/>
          <w:i w:val="false"/>
          <w:color w:val="000000"/>
          <w:sz w:val="28"/>
        </w:rPr>
        <w:t xml:space="preserve">
                     гося на    канской собственности, по        терства </w:t>
      </w:r>
    </w:p>
    <w:p>
      <w:pPr>
        <w:spacing w:after="0"/>
        <w:ind w:left="0"/>
        <w:jc w:val="both"/>
      </w:pPr>
      <w:r>
        <w:rPr>
          <w:rFonts w:ascii="Times New Roman"/>
          <w:b w:val="false"/>
          <w:i w:val="false"/>
          <w:color w:val="000000"/>
          <w:sz w:val="28"/>
        </w:rPr>
        <w:t xml:space="preserve">
                     балансе    объектам водоснабжения.          сельско- </w:t>
      </w:r>
    </w:p>
    <w:p>
      <w:pPr>
        <w:spacing w:after="0"/>
        <w:ind w:left="0"/>
        <w:jc w:val="both"/>
      </w:pPr>
      <w:r>
        <w:rPr>
          <w:rFonts w:ascii="Times New Roman"/>
          <w:b w:val="false"/>
          <w:i w:val="false"/>
          <w:color w:val="000000"/>
          <w:sz w:val="28"/>
        </w:rPr>
        <w:t xml:space="preserve">
                     РГП "Есил                                   го хо- </w:t>
      </w:r>
    </w:p>
    <w:p>
      <w:pPr>
        <w:spacing w:after="0"/>
        <w:ind w:left="0"/>
        <w:jc w:val="both"/>
      </w:pPr>
      <w:r>
        <w:rPr>
          <w:rFonts w:ascii="Times New Roman"/>
          <w:b w:val="false"/>
          <w:i w:val="false"/>
          <w:color w:val="000000"/>
          <w:sz w:val="28"/>
        </w:rPr>
        <w:t xml:space="preserve">
                     су" по                                      зяйства </w:t>
      </w:r>
    </w:p>
    <w:p>
      <w:pPr>
        <w:spacing w:after="0"/>
        <w:ind w:left="0"/>
        <w:jc w:val="both"/>
      </w:pPr>
      <w:r>
        <w:rPr>
          <w:rFonts w:ascii="Times New Roman"/>
          <w:b w:val="false"/>
          <w:i w:val="false"/>
          <w:color w:val="000000"/>
          <w:sz w:val="28"/>
        </w:rPr>
        <w:t xml:space="preserve">
                     групповым                                   РК </w:t>
      </w:r>
    </w:p>
    <w:p>
      <w:pPr>
        <w:spacing w:after="0"/>
        <w:ind w:left="0"/>
        <w:jc w:val="both"/>
      </w:pPr>
      <w:r>
        <w:rPr>
          <w:rFonts w:ascii="Times New Roman"/>
          <w:b w:val="false"/>
          <w:i w:val="false"/>
          <w:color w:val="000000"/>
          <w:sz w:val="28"/>
        </w:rPr>
        <w:t xml:space="preserve">
                     водопро- </w:t>
      </w:r>
    </w:p>
    <w:p>
      <w:pPr>
        <w:spacing w:after="0"/>
        <w:ind w:left="0"/>
        <w:jc w:val="both"/>
      </w:pPr>
      <w:r>
        <w:rPr>
          <w:rFonts w:ascii="Times New Roman"/>
          <w:b w:val="false"/>
          <w:i w:val="false"/>
          <w:color w:val="000000"/>
          <w:sz w:val="28"/>
        </w:rPr>
        <w:t xml:space="preserve">
                     водам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сохранение и восстановление имущества, находящегося в республиканской собственности, по объектам водоснабжения для стабильного водообеспечения населения Северо-Казахстанской и Костанайской областей. </w:t>
      </w:r>
    </w:p>
    <w:bookmarkStart w:name="z61" w:id="61"/>
    <w:p>
      <w:pPr>
        <w:spacing w:after="0"/>
        <w:ind w:left="0"/>
        <w:jc w:val="both"/>
      </w:pPr>
      <w:r>
        <w:rPr>
          <w:rFonts w:ascii="Times New Roman"/>
          <w:b w:val="false"/>
          <w:i w:val="false"/>
          <w:color w:val="000000"/>
          <w:sz w:val="28"/>
        </w:rPr>
        <w:t xml:space="preserve">
      Приложение 175        </w:t>
      </w:r>
    </w:p>
    <w:bookmarkEnd w:id="61"/>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727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Государственные</w:t>
      </w:r>
      <w:r>
        <w:rPr>
          <w:rFonts w:ascii="Times New Roman"/>
          <w:b w:val="false"/>
          <w:i w:val="false"/>
          <w:color w:val="000000"/>
          <w:sz w:val="28"/>
        </w:rPr>
        <w:t xml:space="preserve"> </w:t>
      </w:r>
      <w:r>
        <w:rPr>
          <w:rFonts w:ascii="Times New Roman"/>
          <w:b/>
          <w:i w:val="false"/>
          <w:color w:val="000000"/>
          <w:sz w:val="28"/>
        </w:rPr>
        <w:t>кадастры</w:t>
      </w:r>
      <w:r>
        <w:rPr>
          <w:rFonts w:ascii="Times New Roman"/>
          <w:b w:val="false"/>
          <w:i w:val="false"/>
          <w:color w:val="000000"/>
          <w:sz w:val="28"/>
        </w:rPr>
        <w:t xml:space="preserve"> </w:t>
      </w:r>
      <w:r>
        <w:rPr>
          <w:rFonts w:ascii="Times New Roman"/>
          <w:b/>
          <w:i w:val="false"/>
          <w:color w:val="000000"/>
          <w:sz w:val="28"/>
        </w:rPr>
        <w:t>природных</w:t>
      </w:r>
      <w:r>
        <w:rPr>
          <w:rFonts w:ascii="Times New Roman"/>
          <w:b w:val="false"/>
          <w:i w:val="false"/>
          <w:color w:val="000000"/>
          <w:sz w:val="28"/>
        </w:rPr>
        <w:t xml:space="preserve"> </w:t>
      </w:r>
      <w:r>
        <w:rPr>
          <w:rFonts w:ascii="Times New Roman"/>
          <w:b/>
          <w:i w:val="false"/>
          <w:color w:val="000000"/>
          <w:sz w:val="28"/>
        </w:rPr>
        <w:t>ресурсов</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10000 тысяч тенге (десять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w:t>
      </w:r>
      <w:r>
        <w:rPr>
          <w:rFonts w:ascii="Times New Roman"/>
          <w:b w:val="false"/>
          <w:i w:val="false"/>
          <w:color w:val="000000"/>
          <w:sz w:val="28"/>
        </w:rPr>
        <w:t xml:space="preserve">115 </w:t>
      </w:r>
      <w:r>
        <w:rPr>
          <w:rFonts w:ascii="Times New Roman"/>
          <w:b w:val="false"/>
          <w:i w:val="false"/>
          <w:color w:val="000000"/>
          <w:sz w:val="28"/>
        </w:rPr>
        <w:t xml:space="preserve"> Водного Кодекса Республики Казахстан от 31 марта 1993 года;  </w:t>
      </w:r>
      <w:r>
        <w:rPr>
          <w:rFonts w:ascii="Times New Roman"/>
          <w:b w:val="false"/>
          <w:i w:val="false"/>
          <w:color w:val="000000"/>
          <w:sz w:val="28"/>
        </w:rPr>
        <w:t xml:space="preserve">постановление </w:t>
      </w:r>
      <w:r>
        <w:rPr>
          <w:rFonts w:ascii="Times New Roman"/>
          <w:b w:val="false"/>
          <w:i w:val="false"/>
          <w:color w:val="000000"/>
          <w:sz w:val="28"/>
        </w:rPr>
        <w:t xml:space="preserve"> Кабинета Министров Республики Казахстан от 24 января 1995 года N 75 "Об утверждении Порядка ведения государственного водного кадастра";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 марта 1999 года N 185 "О создании республиканских государственных предприятий "Казгидромет", "Казавиамет". </w:t>
      </w:r>
    </w:p>
    <w:p>
      <w:pPr>
        <w:spacing w:after="0"/>
        <w:ind w:left="0"/>
        <w:jc w:val="both"/>
      </w:pPr>
      <w:r>
        <w:rPr>
          <w:rFonts w:ascii="Times New Roman"/>
          <w:b w:val="false"/>
          <w:i w:val="false"/>
          <w:color w:val="000000"/>
          <w:sz w:val="28"/>
        </w:rPr>
        <w:t xml:space="preserve">
            3. Источники финансирования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отраслей экономики соответствующей информацией о водных объектах, водных ресурсах, режиме и качестве использования вод. </w:t>
      </w:r>
    </w:p>
    <w:p>
      <w:pPr>
        <w:spacing w:after="0"/>
        <w:ind w:left="0"/>
        <w:jc w:val="both"/>
      </w:pPr>
      <w:r>
        <w:rPr>
          <w:rFonts w:ascii="Times New Roman"/>
          <w:b w:val="false"/>
          <w:i w:val="false"/>
          <w:color w:val="000000"/>
          <w:sz w:val="28"/>
        </w:rPr>
        <w:t xml:space="preserve">
            5. Задачи бюджетной программы: ведение водного кадастра, систематизация и формирование информационной базы по состоянию, использованию и охране вод.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727        Государст- </w:t>
      </w:r>
    </w:p>
    <w:p>
      <w:pPr>
        <w:spacing w:after="0"/>
        <w:ind w:left="0"/>
        <w:jc w:val="both"/>
      </w:pPr>
      <w:r>
        <w:rPr>
          <w:rFonts w:ascii="Times New Roman"/>
          <w:b w:val="false"/>
          <w:i w:val="false"/>
          <w:color w:val="000000"/>
          <w:sz w:val="28"/>
        </w:rPr>
        <w:t xml:space="preserve">
                     венные </w:t>
      </w:r>
    </w:p>
    <w:p>
      <w:pPr>
        <w:spacing w:after="0"/>
        <w:ind w:left="0"/>
        <w:jc w:val="both"/>
      </w:pPr>
      <w:r>
        <w:rPr>
          <w:rFonts w:ascii="Times New Roman"/>
          <w:b w:val="false"/>
          <w:i w:val="false"/>
          <w:color w:val="000000"/>
          <w:sz w:val="28"/>
        </w:rPr>
        <w:t xml:space="preserve">
                     кадастры </w:t>
      </w:r>
    </w:p>
    <w:p>
      <w:pPr>
        <w:spacing w:after="0"/>
        <w:ind w:left="0"/>
        <w:jc w:val="both"/>
      </w:pPr>
      <w:r>
        <w:rPr>
          <w:rFonts w:ascii="Times New Roman"/>
          <w:b w:val="false"/>
          <w:i w:val="false"/>
          <w:color w:val="000000"/>
          <w:sz w:val="28"/>
        </w:rPr>
        <w:t xml:space="preserve">
                     природных </w:t>
      </w:r>
    </w:p>
    <w:p>
      <w:pPr>
        <w:spacing w:after="0"/>
        <w:ind w:left="0"/>
        <w:jc w:val="both"/>
      </w:pPr>
      <w:r>
        <w:rPr>
          <w:rFonts w:ascii="Times New Roman"/>
          <w:b w:val="false"/>
          <w:i w:val="false"/>
          <w:color w:val="000000"/>
          <w:sz w:val="28"/>
        </w:rPr>
        <w:t xml:space="preserve">
                     ресурсов </w:t>
      </w:r>
    </w:p>
    <w:p>
      <w:pPr>
        <w:spacing w:after="0"/>
        <w:ind w:left="0"/>
        <w:jc w:val="both"/>
      </w:pPr>
      <w:r>
        <w:rPr>
          <w:rFonts w:ascii="Times New Roman"/>
          <w:b w:val="false"/>
          <w:i w:val="false"/>
          <w:color w:val="000000"/>
          <w:sz w:val="28"/>
        </w:rPr>
        <w:t xml:space="preserve">
               030   Составле-  Сбор, обработка, обобще-  В те-  Комитет </w:t>
      </w:r>
    </w:p>
    <w:p>
      <w:pPr>
        <w:spacing w:after="0"/>
        <w:ind w:left="0"/>
        <w:jc w:val="both"/>
      </w:pPr>
      <w:r>
        <w:rPr>
          <w:rFonts w:ascii="Times New Roman"/>
          <w:b w:val="false"/>
          <w:i w:val="false"/>
          <w:color w:val="000000"/>
          <w:sz w:val="28"/>
        </w:rPr>
        <w:t xml:space="preserve">
                     ние        ние и внесение в базу     чение  по вод- </w:t>
      </w:r>
    </w:p>
    <w:p>
      <w:pPr>
        <w:spacing w:after="0"/>
        <w:ind w:left="0"/>
        <w:jc w:val="both"/>
      </w:pPr>
      <w:r>
        <w:rPr>
          <w:rFonts w:ascii="Times New Roman"/>
          <w:b w:val="false"/>
          <w:i w:val="false"/>
          <w:color w:val="000000"/>
          <w:sz w:val="28"/>
        </w:rPr>
        <w:t xml:space="preserve">
                     государст- данных информации о сос-  года   ным ре- </w:t>
      </w:r>
    </w:p>
    <w:p>
      <w:pPr>
        <w:spacing w:after="0"/>
        <w:ind w:left="0"/>
        <w:jc w:val="both"/>
      </w:pPr>
      <w:r>
        <w:rPr>
          <w:rFonts w:ascii="Times New Roman"/>
          <w:b w:val="false"/>
          <w:i w:val="false"/>
          <w:color w:val="000000"/>
          <w:sz w:val="28"/>
        </w:rPr>
        <w:t xml:space="preserve">
                     венного    тоянии ресурсов поверх-          сурсам </w:t>
      </w:r>
    </w:p>
    <w:p>
      <w:pPr>
        <w:spacing w:after="0"/>
        <w:ind w:left="0"/>
        <w:jc w:val="both"/>
      </w:pPr>
      <w:r>
        <w:rPr>
          <w:rFonts w:ascii="Times New Roman"/>
          <w:b w:val="false"/>
          <w:i w:val="false"/>
          <w:color w:val="000000"/>
          <w:sz w:val="28"/>
        </w:rPr>
        <w:t xml:space="preserve">
                     водного    ностных вод с данными по         Минис- </w:t>
      </w:r>
    </w:p>
    <w:p>
      <w:pPr>
        <w:spacing w:after="0"/>
        <w:ind w:left="0"/>
        <w:jc w:val="both"/>
      </w:pPr>
      <w:r>
        <w:rPr>
          <w:rFonts w:ascii="Times New Roman"/>
          <w:b w:val="false"/>
          <w:i w:val="false"/>
          <w:color w:val="000000"/>
          <w:sz w:val="28"/>
        </w:rPr>
        <w:t xml:space="preserve">
                     кадастра   расходу, уровню, темпе-          терства </w:t>
      </w:r>
    </w:p>
    <w:p>
      <w:pPr>
        <w:spacing w:after="0"/>
        <w:ind w:left="0"/>
        <w:jc w:val="both"/>
      </w:pPr>
      <w:r>
        <w:rPr>
          <w:rFonts w:ascii="Times New Roman"/>
          <w:b w:val="false"/>
          <w:i w:val="false"/>
          <w:color w:val="000000"/>
          <w:sz w:val="28"/>
        </w:rPr>
        <w:t xml:space="preserve">
                                ратуре и химическому             сельско- </w:t>
      </w:r>
    </w:p>
    <w:p>
      <w:pPr>
        <w:spacing w:after="0"/>
        <w:ind w:left="0"/>
        <w:jc w:val="both"/>
      </w:pPr>
      <w:r>
        <w:rPr>
          <w:rFonts w:ascii="Times New Roman"/>
          <w:b w:val="false"/>
          <w:i w:val="false"/>
          <w:color w:val="000000"/>
          <w:sz w:val="28"/>
        </w:rPr>
        <w:t xml:space="preserve">
                                составу воды с подготов-         го хо- </w:t>
      </w:r>
    </w:p>
    <w:p>
      <w:pPr>
        <w:spacing w:after="0"/>
        <w:ind w:left="0"/>
        <w:jc w:val="both"/>
      </w:pPr>
      <w:r>
        <w:rPr>
          <w:rFonts w:ascii="Times New Roman"/>
          <w:b w:val="false"/>
          <w:i w:val="false"/>
          <w:color w:val="000000"/>
          <w:sz w:val="28"/>
        </w:rPr>
        <w:t xml:space="preserve">
                                кой следующих материалов:        зяйства </w:t>
      </w:r>
    </w:p>
    <w:p>
      <w:pPr>
        <w:spacing w:after="0"/>
        <w:ind w:left="0"/>
        <w:jc w:val="both"/>
      </w:pPr>
      <w:r>
        <w:rPr>
          <w:rFonts w:ascii="Times New Roman"/>
          <w:b w:val="false"/>
          <w:i w:val="false"/>
          <w:color w:val="000000"/>
          <w:sz w:val="28"/>
        </w:rPr>
        <w:t xml:space="preserve">
                                - справочно-информацион-         РК </w:t>
      </w:r>
    </w:p>
    <w:p>
      <w:pPr>
        <w:spacing w:after="0"/>
        <w:ind w:left="0"/>
        <w:jc w:val="both"/>
      </w:pPr>
      <w:r>
        <w:rPr>
          <w:rFonts w:ascii="Times New Roman"/>
          <w:b w:val="false"/>
          <w:i w:val="false"/>
          <w:color w:val="000000"/>
          <w:sz w:val="28"/>
        </w:rPr>
        <w:t xml:space="preserve">
                                ный Бюллетень (каталог) </w:t>
      </w:r>
    </w:p>
    <w:p>
      <w:pPr>
        <w:spacing w:after="0"/>
        <w:ind w:left="0"/>
        <w:jc w:val="both"/>
      </w:pPr>
      <w:r>
        <w:rPr>
          <w:rFonts w:ascii="Times New Roman"/>
          <w:b w:val="false"/>
          <w:i w:val="false"/>
          <w:color w:val="000000"/>
          <w:sz w:val="28"/>
        </w:rPr>
        <w:t xml:space="preserve">
                                рек, каналов, озер и </w:t>
      </w:r>
    </w:p>
    <w:p>
      <w:pPr>
        <w:spacing w:after="0"/>
        <w:ind w:left="0"/>
        <w:jc w:val="both"/>
      </w:pPr>
      <w:r>
        <w:rPr>
          <w:rFonts w:ascii="Times New Roman"/>
          <w:b w:val="false"/>
          <w:i w:val="false"/>
          <w:color w:val="000000"/>
          <w:sz w:val="28"/>
        </w:rPr>
        <w:t xml:space="preserve">
                                водохранилищ; </w:t>
      </w:r>
    </w:p>
    <w:p>
      <w:pPr>
        <w:spacing w:after="0"/>
        <w:ind w:left="0"/>
        <w:jc w:val="both"/>
      </w:pPr>
      <w:r>
        <w:rPr>
          <w:rFonts w:ascii="Times New Roman"/>
          <w:b w:val="false"/>
          <w:i w:val="false"/>
          <w:color w:val="000000"/>
          <w:sz w:val="28"/>
        </w:rPr>
        <w:t xml:space="preserve">
                                - ежегодные данные о </w:t>
      </w:r>
    </w:p>
    <w:p>
      <w:pPr>
        <w:spacing w:after="0"/>
        <w:ind w:left="0"/>
        <w:jc w:val="both"/>
      </w:pPr>
      <w:r>
        <w:rPr>
          <w:rFonts w:ascii="Times New Roman"/>
          <w:b w:val="false"/>
          <w:i w:val="false"/>
          <w:color w:val="000000"/>
          <w:sz w:val="28"/>
        </w:rPr>
        <w:t xml:space="preserve">
                                режиме и ресурсах </w:t>
      </w:r>
    </w:p>
    <w:p>
      <w:pPr>
        <w:spacing w:after="0"/>
        <w:ind w:left="0"/>
        <w:jc w:val="both"/>
      </w:pPr>
      <w:r>
        <w:rPr>
          <w:rFonts w:ascii="Times New Roman"/>
          <w:b w:val="false"/>
          <w:i w:val="false"/>
          <w:color w:val="000000"/>
          <w:sz w:val="28"/>
        </w:rPr>
        <w:t xml:space="preserve">
                                поверхностных вод суши; </w:t>
      </w:r>
    </w:p>
    <w:p>
      <w:pPr>
        <w:spacing w:after="0"/>
        <w:ind w:left="0"/>
        <w:jc w:val="both"/>
      </w:pPr>
      <w:r>
        <w:rPr>
          <w:rFonts w:ascii="Times New Roman"/>
          <w:b w:val="false"/>
          <w:i w:val="false"/>
          <w:color w:val="000000"/>
          <w:sz w:val="28"/>
        </w:rPr>
        <w:t xml:space="preserve">
                                - многолетние данные о </w:t>
      </w:r>
    </w:p>
    <w:p>
      <w:pPr>
        <w:spacing w:after="0"/>
        <w:ind w:left="0"/>
        <w:jc w:val="both"/>
      </w:pPr>
      <w:r>
        <w:rPr>
          <w:rFonts w:ascii="Times New Roman"/>
          <w:b w:val="false"/>
          <w:i w:val="false"/>
          <w:color w:val="000000"/>
          <w:sz w:val="28"/>
        </w:rPr>
        <w:t xml:space="preserve">
                                режиме и ресурсах </w:t>
      </w:r>
    </w:p>
    <w:p>
      <w:pPr>
        <w:spacing w:after="0"/>
        <w:ind w:left="0"/>
        <w:jc w:val="both"/>
      </w:pPr>
      <w:r>
        <w:rPr>
          <w:rFonts w:ascii="Times New Roman"/>
          <w:b w:val="false"/>
          <w:i w:val="false"/>
          <w:color w:val="000000"/>
          <w:sz w:val="28"/>
        </w:rPr>
        <w:t xml:space="preserve">
                                поверхностных вод суши </w:t>
      </w:r>
    </w:p>
    <w:p>
      <w:pPr>
        <w:spacing w:after="0"/>
        <w:ind w:left="0"/>
        <w:jc w:val="both"/>
      </w:pPr>
      <w:r>
        <w:rPr>
          <w:rFonts w:ascii="Times New Roman"/>
          <w:b w:val="false"/>
          <w:i w:val="false"/>
          <w:color w:val="000000"/>
          <w:sz w:val="28"/>
        </w:rPr>
        <w:t xml:space="preserve">
                                (периодичность 1 раз в </w:t>
      </w:r>
    </w:p>
    <w:p>
      <w:pPr>
        <w:spacing w:after="0"/>
        <w:ind w:left="0"/>
        <w:jc w:val="both"/>
      </w:pPr>
      <w:r>
        <w:rPr>
          <w:rFonts w:ascii="Times New Roman"/>
          <w:b w:val="false"/>
          <w:i w:val="false"/>
          <w:color w:val="000000"/>
          <w:sz w:val="28"/>
        </w:rPr>
        <w:t xml:space="preserve">
                                5 лет); </w:t>
      </w:r>
    </w:p>
    <w:p>
      <w:pPr>
        <w:spacing w:after="0"/>
        <w:ind w:left="0"/>
        <w:jc w:val="both"/>
      </w:pPr>
      <w:r>
        <w:rPr>
          <w:rFonts w:ascii="Times New Roman"/>
          <w:b w:val="false"/>
          <w:i w:val="false"/>
          <w:color w:val="000000"/>
          <w:sz w:val="28"/>
        </w:rPr>
        <w:t xml:space="preserve">
                                - ежегодник водопользо- </w:t>
      </w:r>
    </w:p>
    <w:p>
      <w:pPr>
        <w:spacing w:after="0"/>
        <w:ind w:left="0"/>
        <w:jc w:val="both"/>
      </w:pPr>
      <w:r>
        <w:rPr>
          <w:rFonts w:ascii="Times New Roman"/>
          <w:b w:val="false"/>
          <w:i w:val="false"/>
          <w:color w:val="000000"/>
          <w:sz w:val="28"/>
        </w:rPr>
        <w:t xml:space="preserve">
                                вания по восьми водохо- </w:t>
      </w:r>
    </w:p>
    <w:p>
      <w:pPr>
        <w:spacing w:after="0"/>
        <w:ind w:left="0"/>
        <w:jc w:val="both"/>
      </w:pPr>
      <w:r>
        <w:rPr>
          <w:rFonts w:ascii="Times New Roman"/>
          <w:b w:val="false"/>
          <w:i w:val="false"/>
          <w:color w:val="000000"/>
          <w:sz w:val="28"/>
        </w:rPr>
        <w:t xml:space="preserve">
                                зяйственным бассейнам.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подготовка материалов государственного водного кадастра о режиме и ресурсах поверхностных вод для обеспечения деятельности государственных органов. </w:t>
      </w:r>
    </w:p>
    <w:bookmarkStart w:name="z62" w:id="62"/>
    <w:p>
      <w:pPr>
        <w:spacing w:after="0"/>
        <w:ind w:left="0"/>
        <w:jc w:val="both"/>
      </w:pPr>
      <w:r>
        <w:rPr>
          <w:rFonts w:ascii="Times New Roman"/>
          <w:b w:val="false"/>
          <w:i w:val="false"/>
          <w:color w:val="000000"/>
          <w:sz w:val="28"/>
        </w:rPr>
        <w:t xml:space="preserve">
      Приложение 176        </w:t>
      </w:r>
    </w:p>
    <w:bookmarkEnd w:id="62"/>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728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Восстановление</w:t>
      </w:r>
      <w:r>
        <w:rPr>
          <w:rFonts w:ascii="Times New Roman"/>
          <w:b w:val="false"/>
          <w:i w:val="false"/>
          <w:color w:val="000000"/>
          <w:sz w:val="28"/>
        </w:rPr>
        <w:t xml:space="preserve"> </w:t>
      </w:r>
      <w:r>
        <w:rPr>
          <w:rFonts w:ascii="Times New Roman"/>
          <w:b/>
          <w:i w:val="false"/>
          <w:color w:val="000000"/>
          <w:sz w:val="28"/>
        </w:rPr>
        <w:t>промы</w:t>
      </w:r>
      <w:r>
        <w:rPr>
          <w:rFonts w:ascii="Times New Roman"/>
          <w:b/>
          <w:i w:val="false"/>
          <w:color w:val="000000"/>
          <w:sz w:val="28"/>
        </w:rPr>
        <w:t>словой</w:t>
      </w:r>
      <w:r>
        <w:rPr>
          <w:rFonts w:ascii="Times New Roman"/>
          <w:b w:val="false"/>
          <w:i w:val="false"/>
          <w:color w:val="000000"/>
          <w:sz w:val="28"/>
        </w:rPr>
        <w:t xml:space="preserve"> </w:t>
      </w:r>
      <w:r>
        <w:rPr>
          <w:rFonts w:ascii="Times New Roman"/>
          <w:b/>
          <w:i w:val="false"/>
          <w:color w:val="000000"/>
          <w:sz w:val="28"/>
        </w:rPr>
        <w:t>численности</w:t>
      </w:r>
      <w:r>
        <w:rPr>
          <w:rFonts w:ascii="Times New Roman"/>
          <w:b w:val="false"/>
          <w:i w:val="false"/>
          <w:color w:val="000000"/>
          <w:sz w:val="28"/>
        </w:rPr>
        <w:t xml:space="preserve"> </w:t>
      </w:r>
      <w:r>
        <w:rPr>
          <w:rFonts w:ascii="Times New Roman"/>
          <w:b/>
          <w:i w:val="false"/>
          <w:color w:val="000000"/>
          <w:sz w:val="28"/>
        </w:rPr>
        <w:t>сайги</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50 000 тысяч тенге (пятьдесят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статьи  </w:t>
      </w:r>
      <w:r>
        <w:rPr>
          <w:rFonts w:ascii="Times New Roman"/>
          <w:b w:val="false"/>
          <w:i w:val="false"/>
          <w:color w:val="000000"/>
          <w:sz w:val="28"/>
        </w:rPr>
        <w:t xml:space="preserve">17_ </w:t>
      </w:r>
      <w:r>
        <w:rPr>
          <w:rFonts w:ascii="Times New Roman"/>
          <w:b w:val="false"/>
          <w:i w:val="false"/>
          <w:color w:val="000000"/>
          <w:sz w:val="28"/>
        </w:rPr>
        <w:t xml:space="preserve">-19 Закона Республики Казахстан от 21 октября 1993 года "Об охране, воспроизводстве и использовании животного мира";  </w:t>
      </w:r>
      <w:r>
        <w:rPr>
          <w:rFonts w:ascii="Times New Roman"/>
          <w:b w:val="false"/>
          <w:i w:val="false"/>
          <w:color w:val="000000"/>
          <w:sz w:val="28"/>
        </w:rPr>
        <w:t xml:space="preserve">постановление </w:t>
      </w:r>
      <w:r>
        <w:rPr>
          <w:rFonts w:ascii="Times New Roman"/>
          <w:b w:val="false"/>
          <w:i w:val="false"/>
          <w:color w:val="000000"/>
          <w:sz w:val="28"/>
        </w:rPr>
        <w:t xml:space="preserve"> Кабинета Министров Республики Казахстан от 5 сентября 1995 года N 1230 "О мерах по регулированию численности отдельных видов хищников в республике";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19 июля 2001 года N 980 "О дополнительных мерах по охране и воспроизводству сайгака".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достижение и поддержание оптимальной численности сайги с учетом емкости угодий при сохранении нормальной эколого-генетической структуры популяций, обеспечение отстрела волков с учетом сохранения экобиологического равновесия. </w:t>
      </w:r>
    </w:p>
    <w:p>
      <w:pPr>
        <w:spacing w:after="0"/>
        <w:ind w:left="0"/>
        <w:jc w:val="both"/>
      </w:pPr>
      <w:r>
        <w:rPr>
          <w:rFonts w:ascii="Times New Roman"/>
          <w:b w:val="false"/>
          <w:i w:val="false"/>
          <w:color w:val="000000"/>
          <w:sz w:val="28"/>
        </w:rPr>
        <w:t xml:space="preserve">
            5. Задачи бюджетной программы: сохранение вида и целостности сообщества сайги в состоянии естественной свободы с целью достижения ее промысловой численности, отстрел волков.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728        Восстанов-                                  Комитет </w:t>
      </w:r>
    </w:p>
    <w:p>
      <w:pPr>
        <w:spacing w:after="0"/>
        <w:ind w:left="0"/>
        <w:jc w:val="both"/>
      </w:pPr>
      <w:r>
        <w:rPr>
          <w:rFonts w:ascii="Times New Roman"/>
          <w:b w:val="false"/>
          <w:i w:val="false"/>
          <w:color w:val="000000"/>
          <w:sz w:val="28"/>
        </w:rPr>
        <w:t xml:space="preserve">
                     ление про-                                  лесного </w:t>
      </w:r>
    </w:p>
    <w:p>
      <w:pPr>
        <w:spacing w:after="0"/>
        <w:ind w:left="0"/>
        <w:jc w:val="both"/>
      </w:pPr>
      <w:r>
        <w:rPr>
          <w:rFonts w:ascii="Times New Roman"/>
          <w:b w:val="false"/>
          <w:i w:val="false"/>
          <w:color w:val="000000"/>
          <w:sz w:val="28"/>
        </w:rPr>
        <w:t xml:space="preserve">
                     мысловой                                    и охот- </w:t>
      </w:r>
    </w:p>
    <w:p>
      <w:pPr>
        <w:spacing w:after="0"/>
        <w:ind w:left="0"/>
        <w:jc w:val="both"/>
      </w:pPr>
      <w:r>
        <w:rPr>
          <w:rFonts w:ascii="Times New Roman"/>
          <w:b w:val="false"/>
          <w:i w:val="false"/>
          <w:color w:val="000000"/>
          <w:sz w:val="28"/>
        </w:rPr>
        <w:t xml:space="preserve">
                     численнос-                                  ничьего </w:t>
      </w:r>
    </w:p>
    <w:p>
      <w:pPr>
        <w:spacing w:after="0"/>
        <w:ind w:left="0"/>
        <w:jc w:val="both"/>
      </w:pPr>
      <w:r>
        <w:rPr>
          <w:rFonts w:ascii="Times New Roman"/>
          <w:b w:val="false"/>
          <w:i w:val="false"/>
          <w:color w:val="000000"/>
          <w:sz w:val="28"/>
        </w:rPr>
        <w:t xml:space="preserve">
                     ти сайги                                    хозяй- </w:t>
      </w:r>
    </w:p>
    <w:p>
      <w:pPr>
        <w:spacing w:after="0"/>
        <w:ind w:left="0"/>
        <w:jc w:val="both"/>
      </w:pPr>
      <w:r>
        <w:rPr>
          <w:rFonts w:ascii="Times New Roman"/>
          <w:b w:val="false"/>
          <w:i w:val="false"/>
          <w:color w:val="000000"/>
          <w:sz w:val="28"/>
        </w:rPr>
        <w:t xml:space="preserve">
                                                                 ства </w:t>
      </w:r>
    </w:p>
    <w:p>
      <w:pPr>
        <w:spacing w:after="0"/>
        <w:ind w:left="0"/>
        <w:jc w:val="both"/>
      </w:pPr>
      <w:r>
        <w:rPr>
          <w:rFonts w:ascii="Times New Roman"/>
          <w:b w:val="false"/>
          <w:i w:val="false"/>
          <w:color w:val="000000"/>
          <w:sz w:val="28"/>
        </w:rPr>
        <w:t xml:space="preserve">
               030   Восстанов- Охрана сайги на террито-  В те-  Минис- </w:t>
      </w:r>
    </w:p>
    <w:p>
      <w:pPr>
        <w:spacing w:after="0"/>
        <w:ind w:left="0"/>
        <w:jc w:val="both"/>
      </w:pPr>
      <w:r>
        <w:rPr>
          <w:rFonts w:ascii="Times New Roman"/>
          <w:b w:val="false"/>
          <w:i w:val="false"/>
          <w:color w:val="000000"/>
          <w:sz w:val="28"/>
        </w:rPr>
        <w:t xml:space="preserve">
                     ление чис- рии республики в местах   чение  терства </w:t>
      </w:r>
    </w:p>
    <w:p>
      <w:pPr>
        <w:spacing w:after="0"/>
        <w:ind w:left="0"/>
        <w:jc w:val="both"/>
      </w:pPr>
      <w:r>
        <w:rPr>
          <w:rFonts w:ascii="Times New Roman"/>
          <w:b w:val="false"/>
          <w:i w:val="false"/>
          <w:color w:val="000000"/>
          <w:sz w:val="28"/>
        </w:rPr>
        <w:t xml:space="preserve">
                     ленности   окота и других местах     года   сельско- </w:t>
      </w:r>
    </w:p>
    <w:p>
      <w:pPr>
        <w:spacing w:after="0"/>
        <w:ind w:left="0"/>
        <w:jc w:val="both"/>
      </w:pPr>
      <w:r>
        <w:rPr>
          <w:rFonts w:ascii="Times New Roman"/>
          <w:b w:val="false"/>
          <w:i w:val="false"/>
          <w:color w:val="000000"/>
          <w:sz w:val="28"/>
        </w:rPr>
        <w:t xml:space="preserve">
                     сайги      сезонных скоплений               го хо- </w:t>
      </w:r>
    </w:p>
    <w:p>
      <w:pPr>
        <w:spacing w:after="0"/>
        <w:ind w:left="0"/>
        <w:jc w:val="both"/>
      </w:pPr>
      <w:r>
        <w:rPr>
          <w:rFonts w:ascii="Times New Roman"/>
          <w:b w:val="false"/>
          <w:i w:val="false"/>
          <w:color w:val="000000"/>
          <w:sz w:val="28"/>
        </w:rPr>
        <w:t xml:space="preserve">
                                                                 зяйства </w:t>
      </w:r>
    </w:p>
    <w:p>
      <w:pPr>
        <w:spacing w:after="0"/>
        <w:ind w:left="0"/>
        <w:jc w:val="both"/>
      </w:pPr>
      <w:r>
        <w:rPr>
          <w:rFonts w:ascii="Times New Roman"/>
          <w:b w:val="false"/>
          <w:i w:val="false"/>
          <w:color w:val="000000"/>
          <w:sz w:val="28"/>
        </w:rPr>
        <w:t xml:space="preserve">
                                                                 Респуб- </w:t>
      </w:r>
    </w:p>
    <w:p>
      <w:pPr>
        <w:spacing w:after="0"/>
        <w:ind w:left="0"/>
        <w:jc w:val="both"/>
      </w:pPr>
      <w:r>
        <w:rPr>
          <w:rFonts w:ascii="Times New Roman"/>
          <w:b w:val="false"/>
          <w:i w:val="false"/>
          <w:color w:val="000000"/>
          <w:sz w:val="28"/>
        </w:rPr>
        <w:t xml:space="preserve">
                                                                 лики </w:t>
      </w:r>
    </w:p>
    <w:p>
      <w:pPr>
        <w:spacing w:after="0"/>
        <w:ind w:left="0"/>
        <w:jc w:val="both"/>
      </w:pPr>
      <w:r>
        <w:rPr>
          <w:rFonts w:ascii="Times New Roman"/>
          <w:b w:val="false"/>
          <w:i w:val="false"/>
          <w:color w:val="000000"/>
          <w:sz w:val="28"/>
        </w:rPr>
        <w:t xml:space="preserve">
                                                                 Казахс- </w:t>
      </w:r>
    </w:p>
    <w:p>
      <w:pPr>
        <w:spacing w:after="0"/>
        <w:ind w:left="0"/>
        <w:jc w:val="both"/>
      </w:pPr>
      <w:r>
        <w:rPr>
          <w:rFonts w:ascii="Times New Roman"/>
          <w:b w:val="false"/>
          <w:i w:val="false"/>
          <w:color w:val="000000"/>
          <w:sz w:val="28"/>
        </w:rPr>
        <w:t xml:space="preserve">
                                                                 тан </w:t>
      </w:r>
    </w:p>
    <w:p>
      <w:pPr>
        <w:spacing w:after="0"/>
        <w:ind w:left="0"/>
        <w:jc w:val="both"/>
      </w:pPr>
      <w:r>
        <w:rPr>
          <w:rFonts w:ascii="Times New Roman"/>
          <w:b w:val="false"/>
          <w:i w:val="false"/>
          <w:color w:val="000000"/>
          <w:sz w:val="28"/>
        </w:rPr>
        <w:t xml:space="preserve">
               031   Регулиро-  Отстрел волков в коли-    I, IV  Комитет </w:t>
      </w:r>
    </w:p>
    <w:p>
      <w:pPr>
        <w:spacing w:after="0"/>
        <w:ind w:left="0"/>
        <w:jc w:val="both"/>
      </w:pPr>
      <w:r>
        <w:rPr>
          <w:rFonts w:ascii="Times New Roman"/>
          <w:b w:val="false"/>
          <w:i w:val="false"/>
          <w:color w:val="000000"/>
          <w:sz w:val="28"/>
        </w:rPr>
        <w:t xml:space="preserve">
                     вание чис- честве 2000 голов         квар-  лесного </w:t>
      </w:r>
    </w:p>
    <w:p>
      <w:pPr>
        <w:spacing w:after="0"/>
        <w:ind w:left="0"/>
        <w:jc w:val="both"/>
      </w:pPr>
      <w:r>
        <w:rPr>
          <w:rFonts w:ascii="Times New Roman"/>
          <w:b w:val="false"/>
          <w:i w:val="false"/>
          <w:color w:val="000000"/>
          <w:sz w:val="28"/>
        </w:rPr>
        <w:t xml:space="preserve">
                     ленности                             тал    и охот- </w:t>
      </w:r>
    </w:p>
    <w:p>
      <w:pPr>
        <w:spacing w:after="0"/>
        <w:ind w:left="0"/>
        <w:jc w:val="both"/>
      </w:pPr>
      <w:r>
        <w:rPr>
          <w:rFonts w:ascii="Times New Roman"/>
          <w:b w:val="false"/>
          <w:i w:val="false"/>
          <w:color w:val="000000"/>
          <w:sz w:val="28"/>
        </w:rPr>
        <w:t xml:space="preserve">
                     волков                                      ничьего </w:t>
      </w:r>
    </w:p>
    <w:p>
      <w:pPr>
        <w:spacing w:after="0"/>
        <w:ind w:left="0"/>
        <w:jc w:val="both"/>
      </w:pPr>
      <w:r>
        <w:rPr>
          <w:rFonts w:ascii="Times New Roman"/>
          <w:b w:val="false"/>
          <w:i w:val="false"/>
          <w:color w:val="000000"/>
          <w:sz w:val="28"/>
        </w:rPr>
        <w:t xml:space="preserve">
                                                                 хозяй- </w:t>
      </w:r>
    </w:p>
    <w:p>
      <w:pPr>
        <w:spacing w:after="0"/>
        <w:ind w:left="0"/>
        <w:jc w:val="both"/>
      </w:pPr>
      <w:r>
        <w:rPr>
          <w:rFonts w:ascii="Times New Roman"/>
          <w:b w:val="false"/>
          <w:i w:val="false"/>
          <w:color w:val="000000"/>
          <w:sz w:val="28"/>
        </w:rPr>
        <w:t xml:space="preserve">
                                                                 ства </w:t>
      </w:r>
    </w:p>
    <w:p>
      <w:pPr>
        <w:spacing w:after="0"/>
        <w:ind w:left="0"/>
        <w:jc w:val="both"/>
      </w:pPr>
      <w:r>
        <w:rPr>
          <w:rFonts w:ascii="Times New Roman"/>
          <w:b w:val="false"/>
          <w:i w:val="false"/>
          <w:color w:val="000000"/>
          <w:sz w:val="28"/>
        </w:rPr>
        <w:t xml:space="preserve">
                                                                 Минис- </w:t>
      </w:r>
    </w:p>
    <w:p>
      <w:pPr>
        <w:spacing w:after="0"/>
        <w:ind w:left="0"/>
        <w:jc w:val="both"/>
      </w:pPr>
      <w:r>
        <w:rPr>
          <w:rFonts w:ascii="Times New Roman"/>
          <w:b w:val="false"/>
          <w:i w:val="false"/>
          <w:color w:val="000000"/>
          <w:sz w:val="28"/>
        </w:rPr>
        <w:t xml:space="preserve">
                                                                 терства </w:t>
      </w:r>
    </w:p>
    <w:p>
      <w:pPr>
        <w:spacing w:after="0"/>
        <w:ind w:left="0"/>
        <w:jc w:val="both"/>
      </w:pPr>
      <w:r>
        <w:rPr>
          <w:rFonts w:ascii="Times New Roman"/>
          <w:b w:val="false"/>
          <w:i w:val="false"/>
          <w:color w:val="000000"/>
          <w:sz w:val="28"/>
        </w:rPr>
        <w:t xml:space="preserve">
                                                                 сельско- </w:t>
      </w:r>
    </w:p>
    <w:p>
      <w:pPr>
        <w:spacing w:after="0"/>
        <w:ind w:left="0"/>
        <w:jc w:val="both"/>
      </w:pPr>
      <w:r>
        <w:rPr>
          <w:rFonts w:ascii="Times New Roman"/>
          <w:b w:val="false"/>
          <w:i w:val="false"/>
          <w:color w:val="000000"/>
          <w:sz w:val="28"/>
        </w:rPr>
        <w:t xml:space="preserve">
                                                                 го хо- </w:t>
      </w:r>
    </w:p>
    <w:p>
      <w:pPr>
        <w:spacing w:after="0"/>
        <w:ind w:left="0"/>
        <w:jc w:val="both"/>
      </w:pPr>
      <w:r>
        <w:rPr>
          <w:rFonts w:ascii="Times New Roman"/>
          <w:b w:val="false"/>
          <w:i w:val="false"/>
          <w:color w:val="000000"/>
          <w:sz w:val="28"/>
        </w:rPr>
        <w:t xml:space="preserve">
                                                                 зяйства </w:t>
      </w:r>
    </w:p>
    <w:p>
      <w:pPr>
        <w:spacing w:after="0"/>
        <w:ind w:left="0"/>
        <w:jc w:val="both"/>
      </w:pPr>
      <w:r>
        <w:rPr>
          <w:rFonts w:ascii="Times New Roman"/>
          <w:b w:val="false"/>
          <w:i w:val="false"/>
          <w:color w:val="000000"/>
          <w:sz w:val="28"/>
        </w:rPr>
        <w:t xml:space="preserve">
                                                                 Респуб- </w:t>
      </w:r>
    </w:p>
    <w:p>
      <w:pPr>
        <w:spacing w:after="0"/>
        <w:ind w:left="0"/>
        <w:jc w:val="both"/>
      </w:pPr>
      <w:r>
        <w:rPr>
          <w:rFonts w:ascii="Times New Roman"/>
          <w:b w:val="false"/>
          <w:i w:val="false"/>
          <w:color w:val="000000"/>
          <w:sz w:val="28"/>
        </w:rPr>
        <w:t xml:space="preserve">
                                                                 лики </w:t>
      </w:r>
    </w:p>
    <w:p>
      <w:pPr>
        <w:spacing w:after="0"/>
        <w:ind w:left="0"/>
        <w:jc w:val="both"/>
      </w:pPr>
      <w:r>
        <w:rPr>
          <w:rFonts w:ascii="Times New Roman"/>
          <w:b w:val="false"/>
          <w:i w:val="false"/>
          <w:color w:val="000000"/>
          <w:sz w:val="28"/>
        </w:rPr>
        <w:t xml:space="preserve">
                                                                 Казахс- </w:t>
      </w:r>
    </w:p>
    <w:p>
      <w:pPr>
        <w:spacing w:after="0"/>
        <w:ind w:left="0"/>
        <w:jc w:val="both"/>
      </w:pPr>
      <w:r>
        <w:rPr>
          <w:rFonts w:ascii="Times New Roman"/>
          <w:b w:val="false"/>
          <w:i w:val="false"/>
          <w:color w:val="000000"/>
          <w:sz w:val="28"/>
        </w:rPr>
        <w:t xml:space="preserve">
                                                                 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прекращение снижения поголовья сайги, сокращение численности волков. </w:t>
      </w:r>
    </w:p>
    <w:bookmarkStart w:name="z63" w:id="63"/>
    <w:p>
      <w:pPr>
        <w:spacing w:after="0"/>
        <w:ind w:left="0"/>
        <w:jc w:val="both"/>
      </w:pPr>
      <w:r>
        <w:rPr>
          <w:rFonts w:ascii="Times New Roman"/>
          <w:b w:val="false"/>
          <w:i w:val="false"/>
          <w:color w:val="000000"/>
          <w:sz w:val="28"/>
        </w:rPr>
        <w:t xml:space="preserve">
      Приложение 177        </w:t>
      </w:r>
    </w:p>
    <w:bookmarkEnd w:id="63"/>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729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Эксплуатация</w:t>
      </w:r>
      <w:r>
        <w:rPr>
          <w:rFonts w:ascii="Times New Roman"/>
          <w:b w:val="false"/>
          <w:i w:val="false"/>
          <w:color w:val="000000"/>
          <w:sz w:val="28"/>
        </w:rPr>
        <w:t xml:space="preserve"> </w:t>
      </w:r>
      <w:r>
        <w:rPr>
          <w:rFonts w:ascii="Times New Roman"/>
          <w:b/>
          <w:i w:val="false"/>
          <w:color w:val="000000"/>
          <w:sz w:val="28"/>
        </w:rPr>
        <w:t>в</w:t>
      </w:r>
      <w:r>
        <w:rPr>
          <w:rFonts w:ascii="Times New Roman"/>
          <w:b/>
          <w:i w:val="false"/>
          <w:color w:val="000000"/>
          <w:sz w:val="28"/>
        </w:rPr>
        <w:t>одохозяйственных</w:t>
      </w:r>
      <w:r>
        <w:rPr>
          <w:rFonts w:ascii="Times New Roman"/>
          <w:b w:val="false"/>
          <w:i w:val="false"/>
          <w:color w:val="000000"/>
          <w:sz w:val="28"/>
        </w:rPr>
        <w:t xml:space="preserve"> </w:t>
      </w:r>
      <w:r>
        <w:rPr>
          <w:rFonts w:ascii="Times New Roman"/>
          <w:b/>
          <w:i w:val="false"/>
          <w:color w:val="000000"/>
          <w:sz w:val="28"/>
        </w:rPr>
        <w:t>объектов</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республиканского</w:t>
      </w:r>
      <w:r>
        <w:rPr>
          <w:rFonts w:ascii="Times New Roman"/>
          <w:b w:val="false"/>
          <w:i w:val="false"/>
          <w:color w:val="000000"/>
          <w:sz w:val="28"/>
        </w:rPr>
        <w:t xml:space="preserve"> </w:t>
      </w:r>
      <w:r>
        <w:rPr>
          <w:rFonts w:ascii="Times New Roman"/>
          <w:b/>
          <w:i w:val="false"/>
          <w:color w:val="000000"/>
          <w:sz w:val="28"/>
        </w:rPr>
        <w:t>значения</w:t>
      </w:r>
      <w:r>
        <w:rPr>
          <w:rFonts w:ascii="Times New Roman"/>
          <w:b/>
          <w:i w:val="false"/>
          <w:color w:val="000000"/>
          <w:sz w:val="28"/>
        </w:rPr>
        <w:t xml:space="preserve">, </w:t>
      </w:r>
      <w:r>
        <w:rPr>
          <w:rFonts w:ascii="Times New Roman"/>
          <w:b/>
          <w:i w:val="false"/>
          <w:color w:val="000000"/>
          <w:sz w:val="28"/>
        </w:rPr>
        <w:t>не</w:t>
      </w:r>
      <w:r>
        <w:rPr>
          <w:rFonts w:ascii="Times New Roman"/>
          <w:b w:val="false"/>
          <w:i w:val="false"/>
          <w:color w:val="000000"/>
          <w:sz w:val="28"/>
        </w:rPr>
        <w:t xml:space="preserve"> </w:t>
      </w:r>
      <w:r>
        <w:rPr>
          <w:rFonts w:ascii="Times New Roman"/>
          <w:b/>
          <w:i w:val="false"/>
          <w:color w:val="000000"/>
          <w:sz w:val="28"/>
        </w:rPr>
        <w:t>связанных</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подачей</w:t>
      </w:r>
      <w:r>
        <w:rPr>
          <w:rFonts w:ascii="Times New Roman"/>
          <w:b w:val="false"/>
          <w:i w:val="false"/>
          <w:color w:val="000000"/>
          <w:sz w:val="28"/>
        </w:rPr>
        <w:t xml:space="preserve"> </w:t>
      </w:r>
      <w:r>
        <w:rPr>
          <w:rFonts w:ascii="Times New Roman"/>
          <w:b/>
          <w:i w:val="false"/>
          <w:color w:val="000000"/>
          <w:sz w:val="28"/>
        </w:rPr>
        <w:t>воды</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570 740 тысяч тенге (пятьсот семьдесят миллионов семьсот сорок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Соглашение от 18 февраля 1992 года между Республикой Казахстан, Республикой Кыргызстан, Республикой Узбекистан, Республикой Таджикистан и Туркменистан о сотрудничестве в сфере совместного управления использованием и охраной водных ресурсов межгосударственных источников; Соглашение от 27 августа 1992 года между Правительством Российской Федерацией и Правительством Республики Казахстан о совместном использовании и охране трансграничных водных объектов; статья 4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12 апреля 1993 года "О кредитовании отраслей агропромышленного комплекса и финансировании государственных мероприятий".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бесперебойной работы водохозяйственных объектов, не связанных с подачей воды, включая объекты совместно используемые с сопредельными государствами. </w:t>
      </w:r>
    </w:p>
    <w:p>
      <w:pPr>
        <w:spacing w:after="0"/>
        <w:ind w:left="0"/>
        <w:jc w:val="both"/>
      </w:pPr>
      <w:r>
        <w:rPr>
          <w:rFonts w:ascii="Times New Roman"/>
          <w:b w:val="false"/>
          <w:i w:val="false"/>
          <w:color w:val="000000"/>
          <w:sz w:val="28"/>
        </w:rPr>
        <w:t xml:space="preserve">
            5. Задачи бюджетной программы: обеспечение эксплуатационных мероприятий и ремонтных работ на водохранилищах, гидроузлах, плотинах и других гидротехнических сооружениях, не связанных с подачей воды. Долевое участие Республики Казахстан в содержании водохозяйственных объектов, расположенных на трансграничных реках с Кыргызской Республикой, Республикой Узбекистан с целью подачи воды в южные регионы Республики Казахстан. Возмещение затрат по подаче воды из Российской Федерации в Республику Казахстан.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729        Эксплуата- - обследование техничес-  В те-  Комитет </w:t>
      </w:r>
    </w:p>
    <w:p>
      <w:pPr>
        <w:spacing w:after="0"/>
        <w:ind w:left="0"/>
        <w:jc w:val="both"/>
      </w:pPr>
      <w:r>
        <w:rPr>
          <w:rFonts w:ascii="Times New Roman"/>
          <w:b w:val="false"/>
          <w:i w:val="false"/>
          <w:color w:val="000000"/>
          <w:sz w:val="28"/>
        </w:rPr>
        <w:t xml:space="preserve">
                     ция водо-  кого состояния водохо-    чение  по вод- </w:t>
      </w:r>
    </w:p>
    <w:p>
      <w:pPr>
        <w:spacing w:after="0"/>
        <w:ind w:left="0"/>
        <w:jc w:val="both"/>
      </w:pPr>
      <w:r>
        <w:rPr>
          <w:rFonts w:ascii="Times New Roman"/>
          <w:b w:val="false"/>
          <w:i w:val="false"/>
          <w:color w:val="000000"/>
          <w:sz w:val="28"/>
        </w:rPr>
        <w:t xml:space="preserve">
                     хозяйст-   зяйственных объектов и    года   ным ре- </w:t>
      </w:r>
    </w:p>
    <w:p>
      <w:pPr>
        <w:spacing w:after="0"/>
        <w:ind w:left="0"/>
        <w:jc w:val="both"/>
      </w:pPr>
      <w:r>
        <w:rPr>
          <w:rFonts w:ascii="Times New Roman"/>
          <w:b w:val="false"/>
          <w:i w:val="false"/>
          <w:color w:val="000000"/>
          <w:sz w:val="28"/>
        </w:rPr>
        <w:t xml:space="preserve">
                     венных     сооружений с составлением        сурсам </w:t>
      </w:r>
    </w:p>
    <w:p>
      <w:pPr>
        <w:spacing w:after="0"/>
        <w:ind w:left="0"/>
        <w:jc w:val="both"/>
      </w:pPr>
      <w:r>
        <w:rPr>
          <w:rFonts w:ascii="Times New Roman"/>
          <w:b w:val="false"/>
          <w:i w:val="false"/>
          <w:color w:val="000000"/>
          <w:sz w:val="28"/>
        </w:rPr>
        <w:t xml:space="preserve">
                     объектов   дефектной ведомости;             Минис- </w:t>
      </w:r>
    </w:p>
    <w:p>
      <w:pPr>
        <w:spacing w:after="0"/>
        <w:ind w:left="0"/>
        <w:jc w:val="both"/>
      </w:pPr>
      <w:r>
        <w:rPr>
          <w:rFonts w:ascii="Times New Roman"/>
          <w:b w:val="false"/>
          <w:i w:val="false"/>
          <w:color w:val="000000"/>
          <w:sz w:val="28"/>
        </w:rPr>
        <w:t xml:space="preserve">
                     республи-  - эксплуатация и ремонт          терства </w:t>
      </w:r>
    </w:p>
    <w:p>
      <w:pPr>
        <w:spacing w:after="0"/>
        <w:ind w:left="0"/>
        <w:jc w:val="both"/>
      </w:pPr>
      <w:r>
        <w:rPr>
          <w:rFonts w:ascii="Times New Roman"/>
          <w:b w:val="false"/>
          <w:i w:val="false"/>
          <w:color w:val="000000"/>
          <w:sz w:val="28"/>
        </w:rPr>
        <w:t xml:space="preserve">
                     канского   электросилового, механи-         сельско- </w:t>
      </w:r>
    </w:p>
    <w:p>
      <w:pPr>
        <w:spacing w:after="0"/>
        <w:ind w:left="0"/>
        <w:jc w:val="both"/>
      </w:pPr>
      <w:r>
        <w:rPr>
          <w:rFonts w:ascii="Times New Roman"/>
          <w:b w:val="false"/>
          <w:i w:val="false"/>
          <w:color w:val="000000"/>
          <w:sz w:val="28"/>
        </w:rPr>
        <w:t xml:space="preserve">
                     значения,  ческого, подъемно-транс-         го хо- </w:t>
      </w:r>
    </w:p>
    <w:p>
      <w:pPr>
        <w:spacing w:after="0"/>
        <w:ind w:left="0"/>
        <w:jc w:val="both"/>
      </w:pPr>
      <w:r>
        <w:rPr>
          <w:rFonts w:ascii="Times New Roman"/>
          <w:b w:val="false"/>
          <w:i w:val="false"/>
          <w:color w:val="000000"/>
          <w:sz w:val="28"/>
        </w:rPr>
        <w:t xml:space="preserve">
                     не связан- портного оборудования            зяйства </w:t>
      </w:r>
    </w:p>
    <w:p>
      <w:pPr>
        <w:spacing w:after="0"/>
        <w:ind w:left="0"/>
        <w:jc w:val="both"/>
      </w:pPr>
      <w:r>
        <w:rPr>
          <w:rFonts w:ascii="Times New Roman"/>
          <w:b w:val="false"/>
          <w:i w:val="false"/>
          <w:color w:val="000000"/>
          <w:sz w:val="28"/>
        </w:rPr>
        <w:t xml:space="preserve">
                     ных с по-  сооружений, металлических        Респуб- </w:t>
      </w:r>
    </w:p>
    <w:p>
      <w:pPr>
        <w:spacing w:after="0"/>
        <w:ind w:left="0"/>
        <w:jc w:val="both"/>
      </w:pPr>
      <w:r>
        <w:rPr>
          <w:rFonts w:ascii="Times New Roman"/>
          <w:b w:val="false"/>
          <w:i w:val="false"/>
          <w:color w:val="000000"/>
          <w:sz w:val="28"/>
        </w:rPr>
        <w:t xml:space="preserve">
                     дачей воды затворов гидроузлов,             лики </w:t>
      </w:r>
    </w:p>
    <w:p>
      <w:pPr>
        <w:spacing w:after="0"/>
        <w:ind w:left="0"/>
        <w:jc w:val="both"/>
      </w:pPr>
      <w:r>
        <w:rPr>
          <w:rFonts w:ascii="Times New Roman"/>
          <w:b w:val="false"/>
          <w:i w:val="false"/>
          <w:color w:val="000000"/>
          <w:sz w:val="28"/>
        </w:rPr>
        <w:t xml:space="preserve">
                                систем связи и электроли-        Казахс- </w:t>
      </w:r>
    </w:p>
    <w:p>
      <w:pPr>
        <w:spacing w:after="0"/>
        <w:ind w:left="0"/>
        <w:jc w:val="both"/>
      </w:pPr>
      <w:r>
        <w:rPr>
          <w:rFonts w:ascii="Times New Roman"/>
          <w:b w:val="false"/>
          <w:i w:val="false"/>
          <w:color w:val="000000"/>
          <w:sz w:val="28"/>
        </w:rPr>
        <w:t xml:space="preserve">
                                ний, а также производст-         тан </w:t>
      </w:r>
    </w:p>
    <w:p>
      <w:pPr>
        <w:spacing w:after="0"/>
        <w:ind w:left="0"/>
        <w:jc w:val="both"/>
      </w:pPr>
      <w:r>
        <w:rPr>
          <w:rFonts w:ascii="Times New Roman"/>
          <w:b w:val="false"/>
          <w:i w:val="false"/>
          <w:color w:val="000000"/>
          <w:sz w:val="28"/>
        </w:rPr>
        <w:t xml:space="preserve">
                                венных помещений водохо- </w:t>
      </w:r>
    </w:p>
    <w:p>
      <w:pPr>
        <w:spacing w:after="0"/>
        <w:ind w:left="0"/>
        <w:jc w:val="both"/>
      </w:pPr>
      <w:r>
        <w:rPr>
          <w:rFonts w:ascii="Times New Roman"/>
          <w:b w:val="false"/>
          <w:i w:val="false"/>
          <w:color w:val="000000"/>
          <w:sz w:val="28"/>
        </w:rPr>
        <w:t xml:space="preserve">
                                зяйственных объектов; </w:t>
      </w:r>
    </w:p>
    <w:p>
      <w:pPr>
        <w:spacing w:after="0"/>
        <w:ind w:left="0"/>
        <w:jc w:val="both"/>
      </w:pPr>
      <w:r>
        <w:rPr>
          <w:rFonts w:ascii="Times New Roman"/>
          <w:b w:val="false"/>
          <w:i w:val="false"/>
          <w:color w:val="000000"/>
          <w:sz w:val="28"/>
        </w:rPr>
        <w:t xml:space="preserve">
                                - крепление верхнего и </w:t>
      </w:r>
    </w:p>
    <w:p>
      <w:pPr>
        <w:spacing w:after="0"/>
        <w:ind w:left="0"/>
        <w:jc w:val="both"/>
      </w:pPr>
      <w:r>
        <w:rPr>
          <w:rFonts w:ascii="Times New Roman"/>
          <w:b w:val="false"/>
          <w:i w:val="false"/>
          <w:color w:val="000000"/>
          <w:sz w:val="28"/>
        </w:rPr>
        <w:t xml:space="preserve">
                                нижнего бъефов и откосов </w:t>
      </w:r>
    </w:p>
    <w:p>
      <w:pPr>
        <w:spacing w:after="0"/>
        <w:ind w:left="0"/>
        <w:jc w:val="both"/>
      </w:pPr>
      <w:r>
        <w:rPr>
          <w:rFonts w:ascii="Times New Roman"/>
          <w:b w:val="false"/>
          <w:i w:val="false"/>
          <w:color w:val="000000"/>
          <w:sz w:val="28"/>
        </w:rPr>
        <w:t xml:space="preserve">
                                гидротехнических сооруже- </w:t>
      </w:r>
    </w:p>
    <w:p>
      <w:pPr>
        <w:spacing w:after="0"/>
        <w:ind w:left="0"/>
        <w:jc w:val="both"/>
      </w:pPr>
      <w:r>
        <w:rPr>
          <w:rFonts w:ascii="Times New Roman"/>
          <w:b w:val="false"/>
          <w:i w:val="false"/>
          <w:color w:val="000000"/>
          <w:sz w:val="28"/>
        </w:rPr>
        <w:t xml:space="preserve">
                                ний, крепление откосов, </w:t>
      </w:r>
    </w:p>
    <w:p>
      <w:pPr>
        <w:spacing w:after="0"/>
        <w:ind w:left="0"/>
        <w:jc w:val="both"/>
      </w:pPr>
      <w:r>
        <w:rPr>
          <w:rFonts w:ascii="Times New Roman"/>
          <w:b w:val="false"/>
          <w:i w:val="false"/>
          <w:color w:val="000000"/>
          <w:sz w:val="28"/>
        </w:rPr>
        <w:t xml:space="preserve">
                                усиление дамб каналов и </w:t>
      </w:r>
    </w:p>
    <w:p>
      <w:pPr>
        <w:spacing w:after="0"/>
        <w:ind w:left="0"/>
        <w:jc w:val="both"/>
      </w:pPr>
      <w:r>
        <w:rPr>
          <w:rFonts w:ascii="Times New Roman"/>
          <w:b w:val="false"/>
          <w:i w:val="false"/>
          <w:color w:val="000000"/>
          <w:sz w:val="28"/>
        </w:rPr>
        <w:t xml:space="preserve">
                                водохранилищ и другие </w:t>
      </w:r>
    </w:p>
    <w:p>
      <w:pPr>
        <w:spacing w:after="0"/>
        <w:ind w:left="0"/>
        <w:jc w:val="both"/>
      </w:pPr>
      <w:r>
        <w:rPr>
          <w:rFonts w:ascii="Times New Roman"/>
          <w:b w:val="false"/>
          <w:i w:val="false"/>
          <w:color w:val="000000"/>
          <w:sz w:val="28"/>
        </w:rPr>
        <w:t xml:space="preserve">
                                ремонтные работы на водо- </w:t>
      </w:r>
    </w:p>
    <w:p>
      <w:pPr>
        <w:spacing w:after="0"/>
        <w:ind w:left="0"/>
        <w:jc w:val="both"/>
      </w:pPr>
      <w:r>
        <w:rPr>
          <w:rFonts w:ascii="Times New Roman"/>
          <w:b w:val="false"/>
          <w:i w:val="false"/>
          <w:color w:val="000000"/>
          <w:sz w:val="28"/>
        </w:rPr>
        <w:t xml:space="preserve">
                                хозяйственных объектах, </w:t>
      </w:r>
    </w:p>
    <w:p>
      <w:pPr>
        <w:spacing w:after="0"/>
        <w:ind w:left="0"/>
        <w:jc w:val="both"/>
      </w:pPr>
      <w:r>
        <w:rPr>
          <w:rFonts w:ascii="Times New Roman"/>
          <w:b w:val="false"/>
          <w:i w:val="false"/>
          <w:color w:val="000000"/>
          <w:sz w:val="28"/>
        </w:rPr>
        <w:t xml:space="preserve">
                                очистка каналов; </w:t>
      </w:r>
    </w:p>
    <w:p>
      <w:pPr>
        <w:spacing w:after="0"/>
        <w:ind w:left="0"/>
        <w:jc w:val="both"/>
      </w:pPr>
      <w:r>
        <w:rPr>
          <w:rFonts w:ascii="Times New Roman"/>
          <w:b w:val="false"/>
          <w:i w:val="false"/>
          <w:color w:val="000000"/>
          <w:sz w:val="28"/>
        </w:rPr>
        <w:t xml:space="preserve">
                                - проведение регулировоч- </w:t>
      </w:r>
    </w:p>
    <w:p>
      <w:pPr>
        <w:spacing w:after="0"/>
        <w:ind w:left="0"/>
        <w:jc w:val="both"/>
      </w:pPr>
      <w:r>
        <w:rPr>
          <w:rFonts w:ascii="Times New Roman"/>
          <w:b w:val="false"/>
          <w:i w:val="false"/>
          <w:color w:val="000000"/>
          <w:sz w:val="28"/>
        </w:rPr>
        <w:t xml:space="preserve">
                                ных, противопаводковых, </w:t>
      </w:r>
    </w:p>
    <w:p>
      <w:pPr>
        <w:spacing w:after="0"/>
        <w:ind w:left="0"/>
        <w:jc w:val="both"/>
      </w:pPr>
      <w:r>
        <w:rPr>
          <w:rFonts w:ascii="Times New Roman"/>
          <w:b w:val="false"/>
          <w:i w:val="false"/>
          <w:color w:val="000000"/>
          <w:sz w:val="28"/>
        </w:rPr>
        <w:t xml:space="preserve">
                                противошумовых работ; </w:t>
      </w:r>
    </w:p>
    <w:p>
      <w:pPr>
        <w:spacing w:after="0"/>
        <w:ind w:left="0"/>
        <w:jc w:val="both"/>
      </w:pPr>
      <w:r>
        <w:rPr>
          <w:rFonts w:ascii="Times New Roman"/>
          <w:b w:val="false"/>
          <w:i w:val="false"/>
          <w:color w:val="000000"/>
          <w:sz w:val="28"/>
        </w:rPr>
        <w:t xml:space="preserve">
                                - проведение работ по </w:t>
      </w:r>
    </w:p>
    <w:p>
      <w:pPr>
        <w:spacing w:after="0"/>
        <w:ind w:left="0"/>
        <w:jc w:val="both"/>
      </w:pPr>
      <w:r>
        <w:rPr>
          <w:rFonts w:ascii="Times New Roman"/>
          <w:b w:val="false"/>
          <w:i w:val="false"/>
          <w:color w:val="000000"/>
          <w:sz w:val="28"/>
        </w:rPr>
        <w:t xml:space="preserve">
                                уточнению параметров </w:t>
      </w:r>
    </w:p>
    <w:p>
      <w:pPr>
        <w:spacing w:after="0"/>
        <w:ind w:left="0"/>
        <w:jc w:val="both"/>
      </w:pPr>
      <w:r>
        <w:rPr>
          <w:rFonts w:ascii="Times New Roman"/>
          <w:b w:val="false"/>
          <w:i w:val="false"/>
          <w:color w:val="000000"/>
          <w:sz w:val="28"/>
        </w:rPr>
        <w:t xml:space="preserve">
                                водохранилищ; </w:t>
      </w:r>
    </w:p>
    <w:p>
      <w:pPr>
        <w:spacing w:after="0"/>
        <w:ind w:left="0"/>
        <w:jc w:val="both"/>
      </w:pPr>
      <w:r>
        <w:rPr>
          <w:rFonts w:ascii="Times New Roman"/>
          <w:b w:val="false"/>
          <w:i w:val="false"/>
          <w:color w:val="000000"/>
          <w:sz w:val="28"/>
        </w:rPr>
        <w:t xml:space="preserve">
                                - охрана гидротехнических </w:t>
      </w:r>
    </w:p>
    <w:p>
      <w:pPr>
        <w:spacing w:after="0"/>
        <w:ind w:left="0"/>
        <w:jc w:val="both"/>
      </w:pPr>
      <w:r>
        <w:rPr>
          <w:rFonts w:ascii="Times New Roman"/>
          <w:b w:val="false"/>
          <w:i w:val="false"/>
          <w:color w:val="000000"/>
          <w:sz w:val="28"/>
        </w:rPr>
        <w:t xml:space="preserve">
                                сооружений; </w:t>
      </w:r>
    </w:p>
    <w:p>
      <w:pPr>
        <w:spacing w:after="0"/>
        <w:ind w:left="0"/>
        <w:jc w:val="both"/>
      </w:pPr>
      <w:r>
        <w:rPr>
          <w:rFonts w:ascii="Times New Roman"/>
          <w:b w:val="false"/>
          <w:i w:val="false"/>
          <w:color w:val="000000"/>
          <w:sz w:val="28"/>
        </w:rPr>
        <w:t xml:space="preserve">
                                - долевое участие в </w:t>
      </w:r>
    </w:p>
    <w:p>
      <w:pPr>
        <w:spacing w:after="0"/>
        <w:ind w:left="0"/>
        <w:jc w:val="both"/>
      </w:pPr>
      <w:r>
        <w:rPr>
          <w:rFonts w:ascii="Times New Roman"/>
          <w:b w:val="false"/>
          <w:i w:val="false"/>
          <w:color w:val="000000"/>
          <w:sz w:val="28"/>
        </w:rPr>
        <w:t xml:space="preserve">
                                содержании водохозяйствен- </w:t>
      </w:r>
    </w:p>
    <w:p>
      <w:pPr>
        <w:spacing w:after="0"/>
        <w:ind w:left="0"/>
        <w:jc w:val="both"/>
      </w:pPr>
      <w:r>
        <w:rPr>
          <w:rFonts w:ascii="Times New Roman"/>
          <w:b w:val="false"/>
          <w:i w:val="false"/>
          <w:color w:val="000000"/>
          <w:sz w:val="28"/>
        </w:rPr>
        <w:t xml:space="preserve">
                                ных объектов, расположен- </w:t>
      </w:r>
    </w:p>
    <w:p>
      <w:pPr>
        <w:spacing w:after="0"/>
        <w:ind w:left="0"/>
        <w:jc w:val="both"/>
      </w:pPr>
      <w:r>
        <w:rPr>
          <w:rFonts w:ascii="Times New Roman"/>
          <w:b w:val="false"/>
          <w:i w:val="false"/>
          <w:color w:val="000000"/>
          <w:sz w:val="28"/>
        </w:rPr>
        <w:t xml:space="preserve">
                                ных на трансграничных </w:t>
      </w:r>
    </w:p>
    <w:p>
      <w:pPr>
        <w:spacing w:after="0"/>
        <w:ind w:left="0"/>
        <w:jc w:val="both"/>
      </w:pPr>
      <w:r>
        <w:rPr>
          <w:rFonts w:ascii="Times New Roman"/>
          <w:b w:val="false"/>
          <w:i w:val="false"/>
          <w:color w:val="000000"/>
          <w:sz w:val="28"/>
        </w:rPr>
        <w:t xml:space="preserve">
                                реках с Кыргызской Респуб- </w:t>
      </w:r>
    </w:p>
    <w:p>
      <w:pPr>
        <w:spacing w:after="0"/>
        <w:ind w:left="0"/>
        <w:jc w:val="both"/>
      </w:pPr>
      <w:r>
        <w:rPr>
          <w:rFonts w:ascii="Times New Roman"/>
          <w:b w:val="false"/>
          <w:i w:val="false"/>
          <w:color w:val="000000"/>
          <w:sz w:val="28"/>
        </w:rPr>
        <w:t xml:space="preserve">
                                ликой, Республикой Узбе- </w:t>
      </w:r>
    </w:p>
    <w:p>
      <w:pPr>
        <w:spacing w:after="0"/>
        <w:ind w:left="0"/>
        <w:jc w:val="both"/>
      </w:pPr>
      <w:r>
        <w:rPr>
          <w:rFonts w:ascii="Times New Roman"/>
          <w:b w:val="false"/>
          <w:i w:val="false"/>
          <w:color w:val="000000"/>
          <w:sz w:val="28"/>
        </w:rPr>
        <w:t xml:space="preserve">
                                кистан; </w:t>
      </w:r>
    </w:p>
    <w:p>
      <w:pPr>
        <w:spacing w:after="0"/>
        <w:ind w:left="0"/>
        <w:jc w:val="both"/>
      </w:pPr>
      <w:r>
        <w:rPr>
          <w:rFonts w:ascii="Times New Roman"/>
          <w:b w:val="false"/>
          <w:i w:val="false"/>
          <w:color w:val="000000"/>
          <w:sz w:val="28"/>
        </w:rPr>
        <w:t xml:space="preserve">
                                - возмещение затрат, </w:t>
      </w:r>
    </w:p>
    <w:p>
      <w:pPr>
        <w:spacing w:after="0"/>
        <w:ind w:left="0"/>
        <w:jc w:val="both"/>
      </w:pPr>
      <w:r>
        <w:rPr>
          <w:rFonts w:ascii="Times New Roman"/>
          <w:b w:val="false"/>
          <w:i w:val="false"/>
          <w:color w:val="000000"/>
          <w:sz w:val="28"/>
        </w:rPr>
        <w:t xml:space="preserve">
                                связанных с подачей воды </w:t>
      </w:r>
    </w:p>
    <w:p>
      <w:pPr>
        <w:spacing w:after="0"/>
        <w:ind w:left="0"/>
        <w:jc w:val="both"/>
      </w:pPr>
      <w:r>
        <w:rPr>
          <w:rFonts w:ascii="Times New Roman"/>
          <w:b w:val="false"/>
          <w:i w:val="false"/>
          <w:color w:val="000000"/>
          <w:sz w:val="28"/>
        </w:rPr>
        <w:t xml:space="preserve">
                                из Российской Федерации.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стабильная работа на водохозяйственных объектах по перечню, определенному уполномоченным органом, в соответствии с Правилами эксплуатации водохозяйственных объектов. </w:t>
      </w:r>
    </w:p>
    <w:bookmarkStart w:name="z64" w:id="64"/>
    <w:p>
      <w:pPr>
        <w:spacing w:after="0"/>
        <w:ind w:left="0"/>
        <w:jc w:val="both"/>
      </w:pPr>
      <w:r>
        <w:rPr>
          <w:rFonts w:ascii="Times New Roman"/>
          <w:b w:val="false"/>
          <w:i w:val="false"/>
          <w:color w:val="000000"/>
          <w:sz w:val="28"/>
        </w:rPr>
        <w:t xml:space="preserve">
      Приложение 178        </w:t>
      </w:r>
    </w:p>
    <w:bookmarkEnd w:id="64"/>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178 в новой редакции - постановлением Правительства Республики Казахстан от 1 июля 2003 года  </w:t>
      </w:r>
      <w:r>
        <w:rPr>
          <w:rFonts w:ascii="Times New Roman"/>
          <w:b w:val="false"/>
          <w:i w:val="false"/>
          <w:color w:val="000000"/>
          <w:sz w:val="28"/>
        </w:rPr>
        <w:t xml:space="preserve">N 150г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w:t>
      </w:r>
      <w:r>
        <w:rPr>
          <w:rFonts w:ascii="Times New Roman"/>
          <w:b/>
          <w:i w:val="false"/>
          <w:color w:val="000000"/>
          <w:sz w:val="28"/>
        </w:rPr>
        <w:t>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730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Проект</w:t>
      </w:r>
      <w:r>
        <w:rPr>
          <w:rFonts w:ascii="Times New Roman"/>
          <w:b w:val="false"/>
          <w:i w:val="false"/>
          <w:color w:val="000000"/>
          <w:sz w:val="28"/>
        </w:rPr>
        <w:t xml:space="preserve"> </w:t>
      </w:r>
      <w:r>
        <w:rPr>
          <w:rFonts w:ascii="Times New Roman"/>
          <w:b/>
          <w:i w:val="false"/>
          <w:color w:val="000000"/>
          <w:sz w:val="28"/>
        </w:rPr>
        <w:t>регулирования</w:t>
      </w:r>
      <w:r>
        <w:rPr>
          <w:rFonts w:ascii="Times New Roman"/>
          <w:b w:val="false"/>
          <w:i w:val="false"/>
          <w:color w:val="000000"/>
          <w:sz w:val="28"/>
        </w:rPr>
        <w:t xml:space="preserve"> </w:t>
      </w:r>
      <w:r>
        <w:rPr>
          <w:rFonts w:ascii="Times New Roman"/>
          <w:b/>
          <w:i w:val="false"/>
          <w:color w:val="000000"/>
          <w:sz w:val="28"/>
        </w:rPr>
        <w:t>русла</w:t>
      </w:r>
      <w:r>
        <w:rPr>
          <w:rFonts w:ascii="Times New Roman"/>
          <w:b w:val="false"/>
          <w:i w:val="false"/>
          <w:color w:val="000000"/>
          <w:sz w:val="28"/>
        </w:rPr>
        <w:t xml:space="preserve"> </w:t>
      </w:r>
      <w:r>
        <w:rPr>
          <w:rFonts w:ascii="Times New Roman"/>
          <w:b/>
          <w:i w:val="false"/>
          <w:color w:val="000000"/>
          <w:sz w:val="28"/>
        </w:rPr>
        <w:t>реки</w:t>
      </w:r>
      <w:r>
        <w:rPr>
          <w:rFonts w:ascii="Times New Roman"/>
          <w:b w:val="false"/>
          <w:i w:val="false"/>
          <w:color w:val="000000"/>
          <w:sz w:val="28"/>
        </w:rPr>
        <w:t xml:space="preserve"> </w:t>
      </w:r>
      <w:r>
        <w:rPr>
          <w:rFonts w:ascii="Times New Roman"/>
          <w:b/>
          <w:i w:val="false"/>
          <w:color w:val="000000"/>
          <w:sz w:val="28"/>
        </w:rPr>
        <w:t>Сырдарьи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сохранение</w:t>
      </w:r>
      <w:r>
        <w:rPr>
          <w:rFonts w:ascii="Times New Roman"/>
          <w:b w:val="false"/>
          <w:i w:val="false"/>
          <w:color w:val="000000"/>
          <w:sz w:val="28"/>
        </w:rPr>
        <w:t xml:space="preserve"> </w:t>
      </w:r>
      <w:r>
        <w:rPr>
          <w:rFonts w:ascii="Times New Roman"/>
          <w:b/>
          <w:i w:val="false"/>
          <w:color w:val="000000"/>
          <w:sz w:val="28"/>
        </w:rPr>
        <w:t>северной</w:t>
      </w:r>
      <w:r>
        <w:rPr>
          <w:rFonts w:ascii="Times New Roman"/>
          <w:b w:val="false"/>
          <w:i w:val="false"/>
          <w:color w:val="000000"/>
          <w:sz w:val="28"/>
        </w:rPr>
        <w:t xml:space="preserve"> </w:t>
      </w:r>
      <w:r>
        <w:rPr>
          <w:rFonts w:ascii="Times New Roman"/>
          <w:b/>
          <w:i w:val="false"/>
          <w:color w:val="000000"/>
          <w:sz w:val="28"/>
        </w:rPr>
        <w:t>части</w:t>
      </w:r>
      <w:r>
        <w:rPr>
          <w:rFonts w:ascii="Times New Roman"/>
          <w:b w:val="false"/>
          <w:i w:val="false"/>
          <w:color w:val="000000"/>
          <w:sz w:val="28"/>
        </w:rPr>
        <w:t xml:space="preserve"> </w:t>
      </w:r>
      <w:r>
        <w:rPr>
          <w:rFonts w:ascii="Times New Roman"/>
          <w:b/>
          <w:i w:val="false"/>
          <w:color w:val="000000"/>
          <w:sz w:val="28"/>
        </w:rPr>
        <w:t>Аральского</w:t>
      </w:r>
      <w:r>
        <w:rPr>
          <w:rFonts w:ascii="Times New Roman"/>
          <w:b w:val="false"/>
          <w:i w:val="false"/>
          <w:color w:val="000000"/>
          <w:sz w:val="28"/>
        </w:rPr>
        <w:t xml:space="preserve"> </w:t>
      </w:r>
      <w:r>
        <w:rPr>
          <w:rFonts w:ascii="Times New Roman"/>
          <w:b/>
          <w:i w:val="false"/>
          <w:color w:val="000000"/>
          <w:sz w:val="28"/>
        </w:rPr>
        <w:t>моря</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2 157 108 тысяч тенге (два миллиарда сто пятьдесят семь миллионов сто восемь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12 декабря 2002 года "О республиканском бюджете на 2003 год";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19 октября 2001 года N 1342 "О привлечении займа Международного Банка Реконструкции и Развития для финансирования проекта "Регулирование русла реки Сырдарьи и северной части Аральского моря (Фаза 1)".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в том числе средства правительственных внешних займов. </w:t>
      </w:r>
    </w:p>
    <w:p>
      <w:pPr>
        <w:spacing w:after="0"/>
        <w:ind w:left="0"/>
        <w:jc w:val="both"/>
      </w:pPr>
      <w:r>
        <w:rPr>
          <w:rFonts w:ascii="Times New Roman"/>
          <w:b w:val="false"/>
          <w:i w:val="false"/>
          <w:color w:val="000000"/>
          <w:sz w:val="28"/>
        </w:rPr>
        <w:t xml:space="preserve">
            4. Цель бюджетной программы: обеспечение сохранения северной части Аральского моря, восстановление водных ресурсов в дельте реки Сырдарьи, увеличение производства сельскохозяйственной продукции и развитие рыбного хозяйства. </w:t>
      </w:r>
    </w:p>
    <w:p>
      <w:pPr>
        <w:spacing w:after="0"/>
        <w:ind w:left="0"/>
        <w:jc w:val="both"/>
      </w:pPr>
      <w:r>
        <w:rPr>
          <w:rFonts w:ascii="Times New Roman"/>
          <w:b w:val="false"/>
          <w:i w:val="false"/>
          <w:color w:val="000000"/>
          <w:sz w:val="28"/>
        </w:rPr>
        <w:t xml:space="preserve">
            5. Задачи бюджетной программы: стабилизация уровня северной части Аральского моря и регулирование пропуска расходов воды по руслу реки Сырдарья.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730        Проект </w:t>
      </w:r>
    </w:p>
    <w:p>
      <w:pPr>
        <w:spacing w:after="0"/>
        <w:ind w:left="0"/>
        <w:jc w:val="both"/>
      </w:pPr>
      <w:r>
        <w:rPr>
          <w:rFonts w:ascii="Times New Roman"/>
          <w:b w:val="false"/>
          <w:i w:val="false"/>
          <w:color w:val="000000"/>
          <w:sz w:val="28"/>
        </w:rPr>
        <w:t xml:space="preserve">
                     регулиро- </w:t>
      </w:r>
    </w:p>
    <w:p>
      <w:pPr>
        <w:spacing w:after="0"/>
        <w:ind w:left="0"/>
        <w:jc w:val="both"/>
      </w:pPr>
      <w:r>
        <w:rPr>
          <w:rFonts w:ascii="Times New Roman"/>
          <w:b w:val="false"/>
          <w:i w:val="false"/>
          <w:color w:val="000000"/>
          <w:sz w:val="28"/>
        </w:rPr>
        <w:t xml:space="preserve">
                     вания </w:t>
      </w:r>
    </w:p>
    <w:p>
      <w:pPr>
        <w:spacing w:after="0"/>
        <w:ind w:left="0"/>
        <w:jc w:val="both"/>
      </w:pPr>
      <w:r>
        <w:rPr>
          <w:rFonts w:ascii="Times New Roman"/>
          <w:b w:val="false"/>
          <w:i w:val="false"/>
          <w:color w:val="000000"/>
          <w:sz w:val="28"/>
        </w:rPr>
        <w:t xml:space="preserve">
                     русла реки </w:t>
      </w:r>
    </w:p>
    <w:p>
      <w:pPr>
        <w:spacing w:after="0"/>
        <w:ind w:left="0"/>
        <w:jc w:val="both"/>
      </w:pPr>
      <w:r>
        <w:rPr>
          <w:rFonts w:ascii="Times New Roman"/>
          <w:b w:val="false"/>
          <w:i w:val="false"/>
          <w:color w:val="000000"/>
          <w:sz w:val="28"/>
        </w:rPr>
        <w:t xml:space="preserve">
                     Сырдарьи и </w:t>
      </w:r>
    </w:p>
    <w:p>
      <w:pPr>
        <w:spacing w:after="0"/>
        <w:ind w:left="0"/>
        <w:jc w:val="both"/>
      </w:pPr>
      <w:r>
        <w:rPr>
          <w:rFonts w:ascii="Times New Roman"/>
          <w:b w:val="false"/>
          <w:i w:val="false"/>
          <w:color w:val="000000"/>
          <w:sz w:val="28"/>
        </w:rPr>
        <w:t xml:space="preserve">
                     сохранение </w:t>
      </w:r>
    </w:p>
    <w:p>
      <w:pPr>
        <w:spacing w:after="0"/>
        <w:ind w:left="0"/>
        <w:jc w:val="both"/>
      </w:pPr>
      <w:r>
        <w:rPr>
          <w:rFonts w:ascii="Times New Roman"/>
          <w:b w:val="false"/>
          <w:i w:val="false"/>
          <w:color w:val="000000"/>
          <w:sz w:val="28"/>
        </w:rPr>
        <w:t xml:space="preserve">
                     северной </w:t>
      </w:r>
    </w:p>
    <w:p>
      <w:pPr>
        <w:spacing w:after="0"/>
        <w:ind w:left="0"/>
        <w:jc w:val="both"/>
      </w:pPr>
      <w:r>
        <w:rPr>
          <w:rFonts w:ascii="Times New Roman"/>
          <w:b w:val="false"/>
          <w:i w:val="false"/>
          <w:color w:val="000000"/>
          <w:sz w:val="28"/>
        </w:rPr>
        <w:t xml:space="preserve">
                     части </w:t>
      </w:r>
    </w:p>
    <w:p>
      <w:pPr>
        <w:spacing w:after="0"/>
        <w:ind w:left="0"/>
        <w:jc w:val="both"/>
      </w:pPr>
      <w:r>
        <w:rPr>
          <w:rFonts w:ascii="Times New Roman"/>
          <w:b w:val="false"/>
          <w:i w:val="false"/>
          <w:color w:val="000000"/>
          <w:sz w:val="28"/>
        </w:rPr>
        <w:t xml:space="preserve">
                     Аральского </w:t>
      </w:r>
    </w:p>
    <w:p>
      <w:pPr>
        <w:spacing w:after="0"/>
        <w:ind w:left="0"/>
        <w:jc w:val="both"/>
      </w:pPr>
      <w:r>
        <w:rPr>
          <w:rFonts w:ascii="Times New Roman"/>
          <w:b w:val="false"/>
          <w:i w:val="false"/>
          <w:color w:val="000000"/>
          <w:sz w:val="28"/>
        </w:rPr>
        <w:t xml:space="preserve">
                     моря </w:t>
      </w:r>
    </w:p>
    <w:p>
      <w:pPr>
        <w:spacing w:after="0"/>
        <w:ind w:left="0"/>
        <w:jc w:val="both"/>
      </w:pPr>
      <w:r>
        <w:rPr>
          <w:rFonts w:ascii="Times New Roman"/>
          <w:b w:val="false"/>
          <w:i w:val="false"/>
          <w:color w:val="000000"/>
          <w:sz w:val="28"/>
        </w:rPr>
        <w:t xml:space="preserve">
                080  Реализация а) Строительство плотины  В те-  Комитет </w:t>
      </w:r>
    </w:p>
    <w:p>
      <w:pPr>
        <w:spacing w:after="0"/>
        <w:ind w:left="0"/>
        <w:jc w:val="both"/>
      </w:pPr>
      <w:r>
        <w:rPr>
          <w:rFonts w:ascii="Times New Roman"/>
          <w:b w:val="false"/>
          <w:i w:val="false"/>
          <w:color w:val="000000"/>
          <w:sz w:val="28"/>
        </w:rPr>
        <w:t xml:space="preserve">
                     проекта    на Северном Аральском     чение  по вод- </w:t>
      </w:r>
    </w:p>
    <w:p>
      <w:pPr>
        <w:spacing w:after="0"/>
        <w:ind w:left="0"/>
        <w:jc w:val="both"/>
      </w:pPr>
      <w:r>
        <w:rPr>
          <w:rFonts w:ascii="Times New Roman"/>
          <w:b w:val="false"/>
          <w:i w:val="false"/>
          <w:color w:val="000000"/>
          <w:sz w:val="28"/>
        </w:rPr>
        <w:t xml:space="preserve">
                     за счет    море и комплекса Аклак:   года   ным ре- </w:t>
      </w:r>
    </w:p>
    <w:p>
      <w:pPr>
        <w:spacing w:after="0"/>
        <w:ind w:left="0"/>
        <w:jc w:val="both"/>
      </w:pPr>
      <w:r>
        <w:rPr>
          <w:rFonts w:ascii="Times New Roman"/>
          <w:b w:val="false"/>
          <w:i w:val="false"/>
          <w:color w:val="000000"/>
          <w:sz w:val="28"/>
        </w:rPr>
        <w:t xml:space="preserve">
                     внешних    - дамба;                         сурсам </w:t>
      </w:r>
    </w:p>
    <w:p>
      <w:pPr>
        <w:spacing w:after="0"/>
        <w:ind w:left="0"/>
        <w:jc w:val="both"/>
      </w:pPr>
      <w:r>
        <w:rPr>
          <w:rFonts w:ascii="Times New Roman"/>
          <w:b w:val="false"/>
          <w:i w:val="false"/>
          <w:color w:val="000000"/>
          <w:sz w:val="28"/>
        </w:rPr>
        <w:t xml:space="preserve">
                     займов     - водосброс;                     Минис- </w:t>
      </w:r>
    </w:p>
    <w:p>
      <w:pPr>
        <w:spacing w:after="0"/>
        <w:ind w:left="0"/>
        <w:jc w:val="both"/>
      </w:pPr>
      <w:r>
        <w:rPr>
          <w:rFonts w:ascii="Times New Roman"/>
          <w:b w:val="false"/>
          <w:i w:val="false"/>
          <w:color w:val="000000"/>
          <w:sz w:val="28"/>
        </w:rPr>
        <w:t xml:space="preserve">
                                - гидроузел Аклак;               терства </w:t>
      </w:r>
    </w:p>
    <w:p>
      <w:pPr>
        <w:spacing w:after="0"/>
        <w:ind w:left="0"/>
        <w:jc w:val="both"/>
      </w:pPr>
      <w:r>
        <w:rPr>
          <w:rFonts w:ascii="Times New Roman"/>
          <w:b w:val="false"/>
          <w:i w:val="false"/>
          <w:color w:val="000000"/>
          <w:sz w:val="28"/>
        </w:rPr>
        <w:t xml:space="preserve">
                                - шлюзы-регуляторы;              сельско- </w:t>
      </w:r>
    </w:p>
    <w:p>
      <w:pPr>
        <w:spacing w:after="0"/>
        <w:ind w:left="0"/>
        <w:jc w:val="both"/>
      </w:pPr>
      <w:r>
        <w:rPr>
          <w:rFonts w:ascii="Times New Roman"/>
          <w:b w:val="false"/>
          <w:i w:val="false"/>
          <w:color w:val="000000"/>
          <w:sz w:val="28"/>
        </w:rPr>
        <w:t xml:space="preserve">
                                - дороги и мосты.                го хо- </w:t>
      </w:r>
    </w:p>
    <w:p>
      <w:pPr>
        <w:spacing w:after="0"/>
        <w:ind w:left="0"/>
        <w:jc w:val="both"/>
      </w:pPr>
      <w:r>
        <w:rPr>
          <w:rFonts w:ascii="Times New Roman"/>
          <w:b w:val="false"/>
          <w:i w:val="false"/>
          <w:color w:val="000000"/>
          <w:sz w:val="28"/>
        </w:rPr>
        <w:t xml:space="preserve">
                                б) Строительство комплек-        зяйства </w:t>
      </w:r>
    </w:p>
    <w:p>
      <w:pPr>
        <w:spacing w:after="0"/>
        <w:ind w:left="0"/>
        <w:jc w:val="both"/>
      </w:pPr>
      <w:r>
        <w:rPr>
          <w:rFonts w:ascii="Times New Roman"/>
          <w:b w:val="false"/>
          <w:i w:val="false"/>
          <w:color w:val="000000"/>
          <w:sz w:val="28"/>
        </w:rPr>
        <w:t xml:space="preserve">
                                са Айтек:                        Респуб- </w:t>
      </w:r>
    </w:p>
    <w:p>
      <w:pPr>
        <w:spacing w:after="0"/>
        <w:ind w:left="0"/>
        <w:jc w:val="both"/>
      </w:pPr>
      <w:r>
        <w:rPr>
          <w:rFonts w:ascii="Times New Roman"/>
          <w:b w:val="false"/>
          <w:i w:val="false"/>
          <w:color w:val="000000"/>
          <w:sz w:val="28"/>
        </w:rPr>
        <w:t xml:space="preserve">
                                - строительство гидроузла        лики </w:t>
      </w:r>
    </w:p>
    <w:p>
      <w:pPr>
        <w:spacing w:after="0"/>
        <w:ind w:left="0"/>
        <w:jc w:val="both"/>
      </w:pPr>
      <w:r>
        <w:rPr>
          <w:rFonts w:ascii="Times New Roman"/>
          <w:b w:val="false"/>
          <w:i w:val="false"/>
          <w:color w:val="000000"/>
          <w:sz w:val="28"/>
        </w:rPr>
        <w:t xml:space="preserve">
                                  на Сырдарье;                   Казах- </w:t>
      </w:r>
    </w:p>
    <w:p>
      <w:pPr>
        <w:spacing w:after="0"/>
        <w:ind w:left="0"/>
        <w:jc w:val="both"/>
      </w:pPr>
      <w:r>
        <w:rPr>
          <w:rFonts w:ascii="Times New Roman"/>
          <w:b w:val="false"/>
          <w:i w:val="false"/>
          <w:color w:val="000000"/>
          <w:sz w:val="28"/>
        </w:rPr>
        <w:t xml:space="preserve">
                                - реконструкция водоза-          стан </w:t>
      </w:r>
    </w:p>
    <w:p>
      <w:pPr>
        <w:spacing w:after="0"/>
        <w:ind w:left="0"/>
        <w:jc w:val="both"/>
      </w:pPr>
      <w:r>
        <w:rPr>
          <w:rFonts w:ascii="Times New Roman"/>
          <w:b w:val="false"/>
          <w:i w:val="false"/>
          <w:color w:val="000000"/>
          <w:sz w:val="28"/>
        </w:rPr>
        <w:t xml:space="preserve">
                                  борного сооружения на </w:t>
      </w:r>
    </w:p>
    <w:p>
      <w:pPr>
        <w:spacing w:after="0"/>
        <w:ind w:left="0"/>
        <w:jc w:val="both"/>
      </w:pPr>
      <w:r>
        <w:rPr>
          <w:rFonts w:ascii="Times New Roman"/>
          <w:b w:val="false"/>
          <w:i w:val="false"/>
          <w:color w:val="000000"/>
          <w:sz w:val="28"/>
        </w:rPr>
        <w:t xml:space="preserve">
                                  канале Айтек; </w:t>
      </w:r>
    </w:p>
    <w:p>
      <w:pPr>
        <w:spacing w:after="0"/>
        <w:ind w:left="0"/>
        <w:jc w:val="both"/>
      </w:pPr>
      <w:r>
        <w:rPr>
          <w:rFonts w:ascii="Times New Roman"/>
          <w:b w:val="false"/>
          <w:i w:val="false"/>
          <w:color w:val="000000"/>
          <w:sz w:val="28"/>
        </w:rPr>
        <w:t xml:space="preserve">
                                - ремонт сооружения на </w:t>
      </w:r>
    </w:p>
    <w:p>
      <w:pPr>
        <w:spacing w:after="0"/>
        <w:ind w:left="0"/>
        <w:jc w:val="both"/>
      </w:pPr>
      <w:r>
        <w:rPr>
          <w:rFonts w:ascii="Times New Roman"/>
          <w:b w:val="false"/>
          <w:i w:val="false"/>
          <w:color w:val="000000"/>
          <w:sz w:val="28"/>
        </w:rPr>
        <w:t xml:space="preserve">
                                  протоке Караозек, в  </w:t>
      </w:r>
    </w:p>
    <w:p>
      <w:pPr>
        <w:spacing w:after="0"/>
        <w:ind w:left="0"/>
        <w:jc w:val="both"/>
      </w:pPr>
      <w:r>
        <w:rPr>
          <w:rFonts w:ascii="Times New Roman"/>
          <w:b w:val="false"/>
          <w:i w:val="false"/>
          <w:color w:val="000000"/>
          <w:sz w:val="28"/>
        </w:rPr>
        <w:t xml:space="preserve">
                                  т.ч.: </w:t>
      </w:r>
    </w:p>
    <w:p>
      <w:pPr>
        <w:spacing w:after="0"/>
        <w:ind w:left="0"/>
        <w:jc w:val="both"/>
      </w:pPr>
      <w:r>
        <w:rPr>
          <w:rFonts w:ascii="Times New Roman"/>
          <w:b w:val="false"/>
          <w:i w:val="false"/>
          <w:color w:val="000000"/>
          <w:sz w:val="28"/>
        </w:rPr>
        <w:t xml:space="preserve">
                                - строительство самораз- </w:t>
      </w:r>
    </w:p>
    <w:p>
      <w:pPr>
        <w:spacing w:after="0"/>
        <w:ind w:left="0"/>
        <w:jc w:val="both"/>
      </w:pPr>
      <w:r>
        <w:rPr>
          <w:rFonts w:ascii="Times New Roman"/>
          <w:b w:val="false"/>
          <w:i w:val="false"/>
          <w:color w:val="000000"/>
          <w:sz w:val="28"/>
        </w:rPr>
        <w:t xml:space="preserve">
                                  мываемой дамбы в </w:t>
      </w:r>
    </w:p>
    <w:p>
      <w:pPr>
        <w:spacing w:after="0"/>
        <w:ind w:left="0"/>
        <w:jc w:val="both"/>
      </w:pPr>
      <w:r>
        <w:rPr>
          <w:rFonts w:ascii="Times New Roman"/>
          <w:b w:val="false"/>
          <w:i w:val="false"/>
          <w:color w:val="000000"/>
          <w:sz w:val="28"/>
        </w:rPr>
        <w:t xml:space="preserve">
                                  голове; </w:t>
      </w:r>
    </w:p>
    <w:p>
      <w:pPr>
        <w:spacing w:after="0"/>
        <w:ind w:left="0"/>
        <w:jc w:val="both"/>
      </w:pPr>
      <w:r>
        <w:rPr>
          <w:rFonts w:ascii="Times New Roman"/>
          <w:b w:val="false"/>
          <w:i w:val="false"/>
          <w:color w:val="000000"/>
          <w:sz w:val="28"/>
        </w:rPr>
        <w:t xml:space="preserve">
                                - реконструкция головно- </w:t>
      </w:r>
    </w:p>
    <w:p>
      <w:pPr>
        <w:spacing w:after="0"/>
        <w:ind w:left="0"/>
        <w:jc w:val="both"/>
      </w:pPr>
      <w:r>
        <w:rPr>
          <w:rFonts w:ascii="Times New Roman"/>
          <w:b w:val="false"/>
          <w:i w:val="false"/>
          <w:color w:val="000000"/>
          <w:sz w:val="28"/>
        </w:rPr>
        <w:t xml:space="preserve">
                                  го сооружения; </w:t>
      </w:r>
    </w:p>
    <w:p>
      <w:pPr>
        <w:spacing w:after="0"/>
        <w:ind w:left="0"/>
        <w:jc w:val="both"/>
      </w:pPr>
      <w:r>
        <w:rPr>
          <w:rFonts w:ascii="Times New Roman"/>
          <w:b w:val="false"/>
          <w:i w:val="false"/>
          <w:color w:val="000000"/>
          <w:sz w:val="28"/>
        </w:rPr>
        <w:t xml:space="preserve">
                                - реконструкция шлюзов- </w:t>
      </w:r>
    </w:p>
    <w:p>
      <w:pPr>
        <w:spacing w:after="0"/>
        <w:ind w:left="0"/>
        <w:jc w:val="both"/>
      </w:pPr>
      <w:r>
        <w:rPr>
          <w:rFonts w:ascii="Times New Roman"/>
          <w:b w:val="false"/>
          <w:i w:val="false"/>
          <w:color w:val="000000"/>
          <w:sz w:val="28"/>
        </w:rPr>
        <w:t xml:space="preserve">
                                  регуляторов; </w:t>
      </w:r>
    </w:p>
    <w:p>
      <w:pPr>
        <w:spacing w:after="0"/>
        <w:ind w:left="0"/>
        <w:jc w:val="both"/>
      </w:pPr>
      <w:r>
        <w:rPr>
          <w:rFonts w:ascii="Times New Roman"/>
          <w:b w:val="false"/>
          <w:i w:val="false"/>
          <w:color w:val="000000"/>
          <w:sz w:val="28"/>
        </w:rPr>
        <w:t xml:space="preserve">
                                - реконструкция водоза- </w:t>
      </w:r>
    </w:p>
    <w:p>
      <w:pPr>
        <w:spacing w:after="0"/>
        <w:ind w:left="0"/>
        <w:jc w:val="both"/>
      </w:pPr>
      <w:r>
        <w:rPr>
          <w:rFonts w:ascii="Times New Roman"/>
          <w:b w:val="false"/>
          <w:i w:val="false"/>
          <w:color w:val="000000"/>
          <w:sz w:val="28"/>
        </w:rPr>
        <w:t xml:space="preserve">
                                  боров на сенокосы; </w:t>
      </w:r>
    </w:p>
    <w:p>
      <w:pPr>
        <w:spacing w:after="0"/>
        <w:ind w:left="0"/>
        <w:jc w:val="both"/>
      </w:pPr>
      <w:r>
        <w:rPr>
          <w:rFonts w:ascii="Times New Roman"/>
          <w:b w:val="false"/>
          <w:i w:val="false"/>
          <w:color w:val="000000"/>
          <w:sz w:val="28"/>
        </w:rPr>
        <w:t xml:space="preserve">
                                - строительство дорожных </w:t>
      </w:r>
    </w:p>
    <w:p>
      <w:pPr>
        <w:spacing w:after="0"/>
        <w:ind w:left="0"/>
        <w:jc w:val="both"/>
      </w:pPr>
      <w:r>
        <w:rPr>
          <w:rFonts w:ascii="Times New Roman"/>
          <w:b w:val="false"/>
          <w:i w:val="false"/>
          <w:color w:val="000000"/>
          <w:sz w:val="28"/>
        </w:rPr>
        <w:t xml:space="preserve">
                                  мостов через протоку </w:t>
      </w:r>
    </w:p>
    <w:p>
      <w:pPr>
        <w:spacing w:after="0"/>
        <w:ind w:left="0"/>
        <w:jc w:val="both"/>
      </w:pPr>
      <w:r>
        <w:rPr>
          <w:rFonts w:ascii="Times New Roman"/>
          <w:b w:val="false"/>
          <w:i w:val="false"/>
          <w:color w:val="000000"/>
          <w:sz w:val="28"/>
        </w:rPr>
        <w:t xml:space="preserve">
                                  с подъездными дорогами. </w:t>
      </w:r>
    </w:p>
    <w:p>
      <w:pPr>
        <w:spacing w:after="0"/>
        <w:ind w:left="0"/>
        <w:jc w:val="both"/>
      </w:pPr>
      <w:r>
        <w:rPr>
          <w:rFonts w:ascii="Times New Roman"/>
          <w:b w:val="false"/>
          <w:i w:val="false"/>
          <w:color w:val="000000"/>
          <w:sz w:val="28"/>
        </w:rPr>
        <w:t xml:space="preserve">
                                в) Строительство противо- </w:t>
      </w:r>
    </w:p>
    <w:p>
      <w:pPr>
        <w:spacing w:after="0"/>
        <w:ind w:left="0"/>
        <w:jc w:val="both"/>
      </w:pPr>
      <w:r>
        <w:rPr>
          <w:rFonts w:ascii="Times New Roman"/>
          <w:b w:val="false"/>
          <w:i w:val="false"/>
          <w:color w:val="000000"/>
          <w:sz w:val="28"/>
        </w:rPr>
        <w:t xml:space="preserve">
                                паводковых плотин: </w:t>
      </w:r>
    </w:p>
    <w:p>
      <w:pPr>
        <w:spacing w:after="0"/>
        <w:ind w:left="0"/>
        <w:jc w:val="both"/>
      </w:pPr>
      <w:r>
        <w:rPr>
          <w:rFonts w:ascii="Times New Roman"/>
          <w:b w:val="false"/>
          <w:i w:val="false"/>
          <w:color w:val="000000"/>
          <w:sz w:val="28"/>
        </w:rPr>
        <w:t xml:space="preserve">
                                - ремонт Кызылординского </w:t>
      </w:r>
    </w:p>
    <w:p>
      <w:pPr>
        <w:spacing w:after="0"/>
        <w:ind w:left="0"/>
        <w:jc w:val="both"/>
      </w:pPr>
      <w:r>
        <w:rPr>
          <w:rFonts w:ascii="Times New Roman"/>
          <w:b w:val="false"/>
          <w:i w:val="false"/>
          <w:color w:val="000000"/>
          <w:sz w:val="28"/>
        </w:rPr>
        <w:t xml:space="preserve">
                                  гидроузла (замена зат- </w:t>
      </w:r>
    </w:p>
    <w:p>
      <w:pPr>
        <w:spacing w:after="0"/>
        <w:ind w:left="0"/>
        <w:jc w:val="both"/>
      </w:pPr>
      <w:r>
        <w:rPr>
          <w:rFonts w:ascii="Times New Roman"/>
          <w:b w:val="false"/>
          <w:i w:val="false"/>
          <w:color w:val="000000"/>
          <w:sz w:val="28"/>
        </w:rPr>
        <w:t xml:space="preserve">
                                  воров, шандоров и </w:t>
      </w:r>
    </w:p>
    <w:p>
      <w:pPr>
        <w:spacing w:after="0"/>
        <w:ind w:left="0"/>
        <w:jc w:val="both"/>
      </w:pPr>
      <w:r>
        <w:rPr>
          <w:rFonts w:ascii="Times New Roman"/>
          <w:b w:val="false"/>
          <w:i w:val="false"/>
          <w:color w:val="000000"/>
          <w:sz w:val="28"/>
        </w:rPr>
        <w:t xml:space="preserve">
                                  резиновых уплотнителей, </w:t>
      </w:r>
    </w:p>
    <w:p>
      <w:pPr>
        <w:spacing w:after="0"/>
        <w:ind w:left="0"/>
        <w:jc w:val="both"/>
      </w:pPr>
      <w:r>
        <w:rPr>
          <w:rFonts w:ascii="Times New Roman"/>
          <w:b w:val="false"/>
          <w:i w:val="false"/>
          <w:color w:val="000000"/>
          <w:sz w:val="28"/>
        </w:rPr>
        <w:t xml:space="preserve">
                                  замена электрооборудо- </w:t>
      </w:r>
    </w:p>
    <w:p>
      <w:pPr>
        <w:spacing w:after="0"/>
        <w:ind w:left="0"/>
        <w:jc w:val="both"/>
      </w:pPr>
      <w:r>
        <w:rPr>
          <w:rFonts w:ascii="Times New Roman"/>
          <w:b w:val="false"/>
          <w:i w:val="false"/>
          <w:color w:val="000000"/>
          <w:sz w:val="28"/>
        </w:rPr>
        <w:t xml:space="preserve">
                                  вания и стальных тросов </w:t>
      </w:r>
    </w:p>
    <w:p>
      <w:pPr>
        <w:spacing w:after="0"/>
        <w:ind w:left="0"/>
        <w:jc w:val="both"/>
      </w:pPr>
      <w:r>
        <w:rPr>
          <w:rFonts w:ascii="Times New Roman"/>
          <w:b w:val="false"/>
          <w:i w:val="false"/>
          <w:color w:val="000000"/>
          <w:sz w:val="28"/>
        </w:rPr>
        <w:t xml:space="preserve">
                                  на подъемных устройст- </w:t>
      </w:r>
    </w:p>
    <w:p>
      <w:pPr>
        <w:spacing w:after="0"/>
        <w:ind w:left="0"/>
        <w:jc w:val="both"/>
      </w:pPr>
      <w:r>
        <w:rPr>
          <w:rFonts w:ascii="Times New Roman"/>
          <w:b w:val="false"/>
          <w:i w:val="false"/>
          <w:color w:val="000000"/>
          <w:sz w:val="28"/>
        </w:rPr>
        <w:t xml:space="preserve">
                                  вах, восстановление </w:t>
      </w:r>
    </w:p>
    <w:p>
      <w:pPr>
        <w:spacing w:after="0"/>
        <w:ind w:left="0"/>
        <w:jc w:val="both"/>
      </w:pPr>
      <w:r>
        <w:rPr>
          <w:rFonts w:ascii="Times New Roman"/>
          <w:b w:val="false"/>
          <w:i w:val="false"/>
          <w:color w:val="000000"/>
          <w:sz w:val="28"/>
        </w:rPr>
        <w:t xml:space="preserve">
                                  обоих концевых участков </w:t>
      </w:r>
    </w:p>
    <w:p>
      <w:pPr>
        <w:spacing w:after="0"/>
        <w:ind w:left="0"/>
        <w:jc w:val="both"/>
      </w:pPr>
      <w:r>
        <w:rPr>
          <w:rFonts w:ascii="Times New Roman"/>
          <w:b w:val="false"/>
          <w:i w:val="false"/>
          <w:color w:val="000000"/>
          <w:sz w:val="28"/>
        </w:rPr>
        <w:t xml:space="preserve">
                                  шлюза-регулятора); </w:t>
      </w:r>
    </w:p>
    <w:p>
      <w:pPr>
        <w:spacing w:after="0"/>
        <w:ind w:left="0"/>
        <w:jc w:val="both"/>
      </w:pPr>
      <w:r>
        <w:rPr>
          <w:rFonts w:ascii="Times New Roman"/>
          <w:b w:val="false"/>
          <w:i w:val="false"/>
          <w:color w:val="000000"/>
          <w:sz w:val="28"/>
        </w:rPr>
        <w:t xml:space="preserve">
                                - ремонт Казалинского </w:t>
      </w:r>
    </w:p>
    <w:p>
      <w:pPr>
        <w:spacing w:after="0"/>
        <w:ind w:left="0"/>
        <w:jc w:val="both"/>
      </w:pPr>
      <w:r>
        <w:rPr>
          <w:rFonts w:ascii="Times New Roman"/>
          <w:b w:val="false"/>
          <w:i w:val="false"/>
          <w:color w:val="000000"/>
          <w:sz w:val="28"/>
        </w:rPr>
        <w:t xml:space="preserve">
                                  гидроузла (ремонт зат- </w:t>
      </w:r>
    </w:p>
    <w:p>
      <w:pPr>
        <w:spacing w:after="0"/>
        <w:ind w:left="0"/>
        <w:jc w:val="both"/>
      </w:pPr>
      <w:r>
        <w:rPr>
          <w:rFonts w:ascii="Times New Roman"/>
          <w:b w:val="false"/>
          <w:i w:val="false"/>
          <w:color w:val="000000"/>
          <w:sz w:val="28"/>
        </w:rPr>
        <w:t xml:space="preserve">
                                  воров и подъемников, </w:t>
      </w:r>
    </w:p>
    <w:p>
      <w:pPr>
        <w:spacing w:after="0"/>
        <w:ind w:left="0"/>
        <w:jc w:val="both"/>
      </w:pPr>
      <w:r>
        <w:rPr>
          <w:rFonts w:ascii="Times New Roman"/>
          <w:b w:val="false"/>
          <w:i w:val="false"/>
          <w:color w:val="000000"/>
          <w:sz w:val="28"/>
        </w:rPr>
        <w:t xml:space="preserve">
                                  очистка и антикорро- </w:t>
      </w:r>
    </w:p>
    <w:p>
      <w:pPr>
        <w:spacing w:after="0"/>
        <w:ind w:left="0"/>
        <w:jc w:val="both"/>
      </w:pPr>
      <w:r>
        <w:rPr>
          <w:rFonts w:ascii="Times New Roman"/>
          <w:b w:val="false"/>
          <w:i w:val="false"/>
          <w:color w:val="000000"/>
          <w:sz w:val="28"/>
        </w:rPr>
        <w:t xml:space="preserve">
                                  зийная защита, замена </w:t>
      </w:r>
    </w:p>
    <w:p>
      <w:pPr>
        <w:spacing w:after="0"/>
        <w:ind w:left="0"/>
        <w:jc w:val="both"/>
      </w:pPr>
      <w:r>
        <w:rPr>
          <w:rFonts w:ascii="Times New Roman"/>
          <w:b w:val="false"/>
          <w:i w:val="false"/>
          <w:color w:val="000000"/>
          <w:sz w:val="28"/>
        </w:rPr>
        <w:t xml:space="preserve">
                                  электродвигателей, </w:t>
      </w:r>
    </w:p>
    <w:p>
      <w:pPr>
        <w:spacing w:after="0"/>
        <w:ind w:left="0"/>
        <w:jc w:val="both"/>
      </w:pPr>
      <w:r>
        <w:rPr>
          <w:rFonts w:ascii="Times New Roman"/>
          <w:b w:val="false"/>
          <w:i w:val="false"/>
          <w:color w:val="000000"/>
          <w:sz w:val="28"/>
        </w:rPr>
        <w:t xml:space="preserve">
                                  обновление всех элек- </w:t>
      </w:r>
    </w:p>
    <w:p>
      <w:pPr>
        <w:spacing w:after="0"/>
        <w:ind w:left="0"/>
        <w:jc w:val="both"/>
      </w:pPr>
      <w:r>
        <w:rPr>
          <w:rFonts w:ascii="Times New Roman"/>
          <w:b w:val="false"/>
          <w:i w:val="false"/>
          <w:color w:val="000000"/>
          <w:sz w:val="28"/>
        </w:rPr>
        <w:t xml:space="preserve">
                                  троприборов и электро- </w:t>
      </w:r>
    </w:p>
    <w:p>
      <w:pPr>
        <w:spacing w:after="0"/>
        <w:ind w:left="0"/>
        <w:jc w:val="both"/>
      </w:pPr>
      <w:r>
        <w:rPr>
          <w:rFonts w:ascii="Times New Roman"/>
          <w:b w:val="false"/>
          <w:i w:val="false"/>
          <w:color w:val="000000"/>
          <w:sz w:val="28"/>
        </w:rPr>
        <w:t xml:space="preserve">
                                  кабелей на регуляторах, </w:t>
      </w:r>
    </w:p>
    <w:p>
      <w:pPr>
        <w:spacing w:after="0"/>
        <w:ind w:left="0"/>
        <w:jc w:val="both"/>
      </w:pPr>
      <w:r>
        <w:rPr>
          <w:rFonts w:ascii="Times New Roman"/>
          <w:b w:val="false"/>
          <w:i w:val="false"/>
          <w:color w:val="000000"/>
          <w:sz w:val="28"/>
        </w:rPr>
        <w:t xml:space="preserve">
                                  ремонт водобойных </w:t>
      </w:r>
    </w:p>
    <w:p>
      <w:pPr>
        <w:spacing w:after="0"/>
        <w:ind w:left="0"/>
        <w:jc w:val="both"/>
      </w:pPr>
      <w:r>
        <w:rPr>
          <w:rFonts w:ascii="Times New Roman"/>
          <w:b w:val="false"/>
          <w:i w:val="false"/>
          <w:color w:val="000000"/>
          <w:sz w:val="28"/>
        </w:rPr>
        <w:t xml:space="preserve">
                                  колодцев, защита левой </w:t>
      </w:r>
    </w:p>
    <w:p>
      <w:pPr>
        <w:spacing w:after="0"/>
        <w:ind w:left="0"/>
        <w:jc w:val="both"/>
      </w:pPr>
      <w:r>
        <w:rPr>
          <w:rFonts w:ascii="Times New Roman"/>
          <w:b w:val="false"/>
          <w:i w:val="false"/>
          <w:color w:val="000000"/>
          <w:sz w:val="28"/>
        </w:rPr>
        <w:t xml:space="preserve">
                                  струенаправляющей </w:t>
      </w:r>
    </w:p>
    <w:p>
      <w:pPr>
        <w:spacing w:after="0"/>
        <w:ind w:left="0"/>
        <w:jc w:val="both"/>
      </w:pPr>
      <w:r>
        <w:rPr>
          <w:rFonts w:ascii="Times New Roman"/>
          <w:b w:val="false"/>
          <w:i w:val="false"/>
          <w:color w:val="000000"/>
          <w:sz w:val="28"/>
        </w:rPr>
        <w:t xml:space="preserve">
                                  дамбы в верхнем бьефе </w:t>
      </w:r>
    </w:p>
    <w:p>
      <w:pPr>
        <w:spacing w:after="0"/>
        <w:ind w:left="0"/>
        <w:jc w:val="both"/>
      </w:pPr>
      <w:r>
        <w:rPr>
          <w:rFonts w:ascii="Times New Roman"/>
          <w:b w:val="false"/>
          <w:i w:val="false"/>
          <w:color w:val="000000"/>
          <w:sz w:val="28"/>
        </w:rPr>
        <w:t xml:space="preserve">
                                  на длине 300 м. </w:t>
      </w:r>
    </w:p>
    <w:p>
      <w:pPr>
        <w:spacing w:after="0"/>
        <w:ind w:left="0"/>
        <w:jc w:val="both"/>
      </w:pPr>
      <w:r>
        <w:rPr>
          <w:rFonts w:ascii="Times New Roman"/>
          <w:b w:val="false"/>
          <w:i w:val="false"/>
          <w:color w:val="000000"/>
          <w:sz w:val="28"/>
        </w:rPr>
        <w:t xml:space="preserve">
                                  г) Реабилитация водо- </w:t>
      </w:r>
    </w:p>
    <w:p>
      <w:pPr>
        <w:spacing w:after="0"/>
        <w:ind w:left="0"/>
        <w:jc w:val="both"/>
      </w:pPr>
      <w:r>
        <w:rPr>
          <w:rFonts w:ascii="Times New Roman"/>
          <w:b w:val="false"/>
          <w:i w:val="false"/>
          <w:color w:val="000000"/>
          <w:sz w:val="28"/>
        </w:rPr>
        <w:t xml:space="preserve">
                                  подъемных плотин: </w:t>
      </w:r>
    </w:p>
    <w:p>
      <w:pPr>
        <w:spacing w:after="0"/>
        <w:ind w:left="0"/>
        <w:jc w:val="both"/>
      </w:pPr>
      <w:r>
        <w:rPr>
          <w:rFonts w:ascii="Times New Roman"/>
          <w:b w:val="false"/>
          <w:i w:val="false"/>
          <w:color w:val="000000"/>
          <w:sz w:val="28"/>
        </w:rPr>
        <w:t xml:space="preserve">
                                  - реконструкция дамб; </w:t>
      </w:r>
    </w:p>
    <w:p>
      <w:pPr>
        <w:spacing w:after="0"/>
        <w:ind w:left="0"/>
        <w:jc w:val="both"/>
      </w:pPr>
      <w:r>
        <w:rPr>
          <w:rFonts w:ascii="Times New Roman"/>
          <w:b w:val="false"/>
          <w:i w:val="false"/>
          <w:color w:val="000000"/>
          <w:sz w:val="28"/>
        </w:rPr>
        <w:t xml:space="preserve">
                                  - строительство новых </w:t>
      </w:r>
    </w:p>
    <w:p>
      <w:pPr>
        <w:spacing w:after="0"/>
        <w:ind w:left="0"/>
        <w:jc w:val="both"/>
      </w:pPr>
      <w:r>
        <w:rPr>
          <w:rFonts w:ascii="Times New Roman"/>
          <w:b w:val="false"/>
          <w:i w:val="false"/>
          <w:color w:val="000000"/>
          <w:sz w:val="28"/>
        </w:rPr>
        <w:t xml:space="preserve">
                                    дамб; </w:t>
      </w:r>
    </w:p>
    <w:p>
      <w:pPr>
        <w:spacing w:after="0"/>
        <w:ind w:left="0"/>
        <w:jc w:val="both"/>
      </w:pPr>
      <w:r>
        <w:rPr>
          <w:rFonts w:ascii="Times New Roman"/>
          <w:b w:val="false"/>
          <w:i w:val="false"/>
          <w:color w:val="000000"/>
          <w:sz w:val="28"/>
        </w:rPr>
        <w:t xml:space="preserve">
                                  - спрямление реки. </w:t>
      </w:r>
    </w:p>
    <w:p>
      <w:pPr>
        <w:spacing w:after="0"/>
        <w:ind w:left="0"/>
        <w:jc w:val="both"/>
      </w:pPr>
      <w:r>
        <w:rPr>
          <w:rFonts w:ascii="Times New Roman"/>
          <w:b w:val="false"/>
          <w:i w:val="false"/>
          <w:color w:val="000000"/>
          <w:sz w:val="28"/>
        </w:rPr>
        <w:t xml:space="preserve">
                081  Реализация а) Оплата налога на       В те-  Комитет </w:t>
      </w:r>
    </w:p>
    <w:p>
      <w:pPr>
        <w:spacing w:after="0"/>
        <w:ind w:left="0"/>
        <w:jc w:val="both"/>
      </w:pPr>
      <w:r>
        <w:rPr>
          <w:rFonts w:ascii="Times New Roman"/>
          <w:b w:val="false"/>
          <w:i w:val="false"/>
          <w:color w:val="000000"/>
          <w:sz w:val="28"/>
        </w:rPr>
        <w:t xml:space="preserve">
                     проекта    добавленную стоимость     чение  по вод- </w:t>
      </w:r>
    </w:p>
    <w:p>
      <w:pPr>
        <w:spacing w:after="0"/>
        <w:ind w:left="0"/>
        <w:jc w:val="both"/>
      </w:pPr>
      <w:r>
        <w:rPr>
          <w:rFonts w:ascii="Times New Roman"/>
          <w:b w:val="false"/>
          <w:i w:val="false"/>
          <w:color w:val="000000"/>
          <w:sz w:val="28"/>
        </w:rPr>
        <w:t xml:space="preserve">
                     за счет    по контрактам на строи-   года   ным ре- </w:t>
      </w:r>
    </w:p>
    <w:p>
      <w:pPr>
        <w:spacing w:after="0"/>
        <w:ind w:left="0"/>
        <w:jc w:val="both"/>
      </w:pPr>
      <w:r>
        <w:rPr>
          <w:rFonts w:ascii="Times New Roman"/>
          <w:b w:val="false"/>
          <w:i w:val="false"/>
          <w:color w:val="000000"/>
          <w:sz w:val="28"/>
        </w:rPr>
        <w:t xml:space="preserve">
                     внутренних тельные работы;                  сурсам </w:t>
      </w:r>
    </w:p>
    <w:p>
      <w:pPr>
        <w:spacing w:after="0"/>
        <w:ind w:left="0"/>
        <w:jc w:val="both"/>
      </w:pPr>
      <w:r>
        <w:rPr>
          <w:rFonts w:ascii="Times New Roman"/>
          <w:b w:val="false"/>
          <w:i w:val="false"/>
          <w:color w:val="000000"/>
          <w:sz w:val="28"/>
        </w:rPr>
        <w:t xml:space="preserve">
                     источников б) Софинансирование по           Минис- </w:t>
      </w:r>
    </w:p>
    <w:p>
      <w:pPr>
        <w:spacing w:after="0"/>
        <w:ind w:left="0"/>
        <w:jc w:val="both"/>
      </w:pPr>
      <w:r>
        <w:rPr>
          <w:rFonts w:ascii="Times New Roman"/>
          <w:b w:val="false"/>
          <w:i w:val="false"/>
          <w:color w:val="000000"/>
          <w:sz w:val="28"/>
        </w:rPr>
        <w:t xml:space="preserve">
                                контрактам на строитель-         терства </w:t>
      </w:r>
    </w:p>
    <w:p>
      <w:pPr>
        <w:spacing w:after="0"/>
        <w:ind w:left="0"/>
        <w:jc w:val="both"/>
      </w:pPr>
      <w:r>
        <w:rPr>
          <w:rFonts w:ascii="Times New Roman"/>
          <w:b w:val="false"/>
          <w:i w:val="false"/>
          <w:color w:val="000000"/>
          <w:sz w:val="28"/>
        </w:rPr>
        <w:t xml:space="preserve">
                                ные работы в соответствии        сельско- </w:t>
      </w:r>
    </w:p>
    <w:p>
      <w:pPr>
        <w:spacing w:after="0"/>
        <w:ind w:left="0"/>
        <w:jc w:val="both"/>
      </w:pPr>
      <w:r>
        <w:rPr>
          <w:rFonts w:ascii="Times New Roman"/>
          <w:b w:val="false"/>
          <w:i w:val="false"/>
          <w:color w:val="000000"/>
          <w:sz w:val="28"/>
        </w:rPr>
        <w:t xml:space="preserve">
                                с условиями Соглашения о         го хо- </w:t>
      </w:r>
    </w:p>
    <w:p>
      <w:pPr>
        <w:spacing w:after="0"/>
        <w:ind w:left="0"/>
        <w:jc w:val="both"/>
      </w:pPr>
      <w:r>
        <w:rPr>
          <w:rFonts w:ascii="Times New Roman"/>
          <w:b w:val="false"/>
          <w:i w:val="false"/>
          <w:color w:val="000000"/>
          <w:sz w:val="28"/>
        </w:rPr>
        <w:t xml:space="preserve">
                                займе;                           зяйства </w:t>
      </w:r>
    </w:p>
    <w:p>
      <w:pPr>
        <w:spacing w:after="0"/>
        <w:ind w:left="0"/>
        <w:jc w:val="both"/>
      </w:pPr>
      <w:r>
        <w:rPr>
          <w:rFonts w:ascii="Times New Roman"/>
          <w:b w:val="false"/>
          <w:i w:val="false"/>
          <w:color w:val="000000"/>
          <w:sz w:val="28"/>
        </w:rPr>
        <w:t xml:space="preserve">
                                в) Оплата комиссионного          Респуб- </w:t>
      </w:r>
    </w:p>
    <w:p>
      <w:pPr>
        <w:spacing w:after="0"/>
        <w:ind w:left="0"/>
        <w:jc w:val="both"/>
      </w:pPr>
      <w:r>
        <w:rPr>
          <w:rFonts w:ascii="Times New Roman"/>
          <w:b w:val="false"/>
          <w:i w:val="false"/>
          <w:color w:val="000000"/>
          <w:sz w:val="28"/>
        </w:rPr>
        <w:t xml:space="preserve">
                                сбора банкам второго             лики </w:t>
      </w:r>
    </w:p>
    <w:p>
      <w:pPr>
        <w:spacing w:after="0"/>
        <w:ind w:left="0"/>
        <w:jc w:val="both"/>
      </w:pPr>
      <w:r>
        <w:rPr>
          <w:rFonts w:ascii="Times New Roman"/>
          <w:b w:val="false"/>
          <w:i w:val="false"/>
          <w:color w:val="000000"/>
          <w:sz w:val="28"/>
        </w:rPr>
        <w:t xml:space="preserve">
                                уровня за проведение             Казах- </w:t>
      </w:r>
    </w:p>
    <w:p>
      <w:pPr>
        <w:spacing w:after="0"/>
        <w:ind w:left="0"/>
        <w:jc w:val="both"/>
      </w:pPr>
      <w:r>
        <w:rPr>
          <w:rFonts w:ascii="Times New Roman"/>
          <w:b w:val="false"/>
          <w:i w:val="false"/>
          <w:color w:val="000000"/>
          <w:sz w:val="28"/>
        </w:rPr>
        <w:t xml:space="preserve">
                                банковских операций;             стан </w:t>
      </w:r>
    </w:p>
    <w:p>
      <w:pPr>
        <w:spacing w:after="0"/>
        <w:ind w:left="0"/>
        <w:jc w:val="both"/>
      </w:pPr>
      <w:r>
        <w:rPr>
          <w:rFonts w:ascii="Times New Roman"/>
          <w:b w:val="false"/>
          <w:i w:val="false"/>
          <w:color w:val="000000"/>
          <w:sz w:val="28"/>
        </w:rPr>
        <w:t xml:space="preserve">
                                г) Оплата услуг по </w:t>
      </w:r>
    </w:p>
    <w:p>
      <w:pPr>
        <w:spacing w:after="0"/>
        <w:ind w:left="0"/>
        <w:jc w:val="both"/>
      </w:pPr>
      <w:r>
        <w:rPr>
          <w:rFonts w:ascii="Times New Roman"/>
          <w:b w:val="false"/>
          <w:i w:val="false"/>
          <w:color w:val="000000"/>
          <w:sz w:val="28"/>
        </w:rPr>
        <w:t xml:space="preserve">
                                получению разрешения на </w:t>
      </w:r>
    </w:p>
    <w:p>
      <w:pPr>
        <w:spacing w:after="0"/>
        <w:ind w:left="0"/>
        <w:jc w:val="both"/>
      </w:pPr>
      <w:r>
        <w:rPr>
          <w:rFonts w:ascii="Times New Roman"/>
          <w:b w:val="false"/>
          <w:i w:val="false"/>
          <w:color w:val="000000"/>
          <w:sz w:val="28"/>
        </w:rPr>
        <w:t xml:space="preserve">
                                отвод земель под </w:t>
      </w:r>
    </w:p>
    <w:p>
      <w:pPr>
        <w:spacing w:after="0"/>
        <w:ind w:left="0"/>
        <w:jc w:val="both"/>
      </w:pPr>
      <w:r>
        <w:rPr>
          <w:rFonts w:ascii="Times New Roman"/>
          <w:b w:val="false"/>
          <w:i w:val="false"/>
          <w:color w:val="000000"/>
          <w:sz w:val="28"/>
        </w:rPr>
        <w:t xml:space="preserve">
                                строительство. </w:t>
      </w:r>
    </w:p>
    <w:p>
      <w:pPr>
        <w:spacing w:after="0"/>
        <w:ind w:left="0"/>
        <w:jc w:val="both"/>
      </w:pPr>
      <w:r>
        <w:rPr>
          <w:rFonts w:ascii="Times New Roman"/>
          <w:b w:val="false"/>
          <w:i w:val="false"/>
          <w:color w:val="000000"/>
          <w:sz w:val="28"/>
        </w:rPr>
        <w:t xml:space="preserve">
                101  Приобрете- Оплата услуг местных      В те-  Комитет </w:t>
      </w:r>
    </w:p>
    <w:p>
      <w:pPr>
        <w:spacing w:after="0"/>
        <w:ind w:left="0"/>
        <w:jc w:val="both"/>
      </w:pPr>
      <w:r>
        <w:rPr>
          <w:rFonts w:ascii="Times New Roman"/>
          <w:b w:val="false"/>
          <w:i w:val="false"/>
          <w:color w:val="000000"/>
          <w:sz w:val="28"/>
        </w:rPr>
        <w:t xml:space="preserve">
                     ние услуг  консультантов в коли-     чение  по вод- </w:t>
      </w:r>
    </w:p>
    <w:p>
      <w:pPr>
        <w:spacing w:after="0"/>
        <w:ind w:left="0"/>
        <w:jc w:val="both"/>
      </w:pPr>
      <w:r>
        <w:rPr>
          <w:rFonts w:ascii="Times New Roman"/>
          <w:b w:val="false"/>
          <w:i w:val="false"/>
          <w:color w:val="000000"/>
          <w:sz w:val="28"/>
        </w:rPr>
        <w:t xml:space="preserve">
                     местных    честве 7 человек          года   ным ре- </w:t>
      </w:r>
    </w:p>
    <w:p>
      <w:pPr>
        <w:spacing w:after="0"/>
        <w:ind w:left="0"/>
        <w:jc w:val="both"/>
      </w:pPr>
      <w:r>
        <w:rPr>
          <w:rFonts w:ascii="Times New Roman"/>
          <w:b w:val="false"/>
          <w:i w:val="false"/>
          <w:color w:val="000000"/>
          <w:sz w:val="28"/>
        </w:rPr>
        <w:t xml:space="preserve">
                     консуль-                                    сурсам </w:t>
      </w:r>
    </w:p>
    <w:p>
      <w:pPr>
        <w:spacing w:after="0"/>
        <w:ind w:left="0"/>
        <w:jc w:val="both"/>
      </w:pPr>
      <w:r>
        <w:rPr>
          <w:rFonts w:ascii="Times New Roman"/>
          <w:b w:val="false"/>
          <w:i w:val="false"/>
          <w:color w:val="000000"/>
          <w:sz w:val="28"/>
        </w:rPr>
        <w:t xml:space="preserve">
                     тантов для                                  Минис- </w:t>
      </w:r>
    </w:p>
    <w:p>
      <w:pPr>
        <w:spacing w:after="0"/>
        <w:ind w:left="0"/>
        <w:jc w:val="both"/>
      </w:pPr>
      <w:r>
        <w:rPr>
          <w:rFonts w:ascii="Times New Roman"/>
          <w:b w:val="false"/>
          <w:i w:val="false"/>
          <w:color w:val="000000"/>
          <w:sz w:val="28"/>
        </w:rPr>
        <w:t xml:space="preserve">
                     оказания                                    терства </w:t>
      </w:r>
    </w:p>
    <w:p>
      <w:pPr>
        <w:spacing w:after="0"/>
        <w:ind w:left="0"/>
        <w:jc w:val="both"/>
      </w:pPr>
      <w:r>
        <w:rPr>
          <w:rFonts w:ascii="Times New Roman"/>
          <w:b w:val="false"/>
          <w:i w:val="false"/>
          <w:color w:val="000000"/>
          <w:sz w:val="28"/>
        </w:rPr>
        <w:t xml:space="preserve">
                     содействия                                  сельско- </w:t>
      </w:r>
    </w:p>
    <w:p>
      <w:pPr>
        <w:spacing w:after="0"/>
        <w:ind w:left="0"/>
        <w:jc w:val="both"/>
      </w:pPr>
      <w:r>
        <w:rPr>
          <w:rFonts w:ascii="Times New Roman"/>
          <w:b w:val="false"/>
          <w:i w:val="false"/>
          <w:color w:val="000000"/>
          <w:sz w:val="28"/>
        </w:rPr>
        <w:t xml:space="preserve">
                     в управле-                                  го хо- </w:t>
      </w:r>
    </w:p>
    <w:p>
      <w:pPr>
        <w:spacing w:after="0"/>
        <w:ind w:left="0"/>
        <w:jc w:val="both"/>
      </w:pPr>
      <w:r>
        <w:rPr>
          <w:rFonts w:ascii="Times New Roman"/>
          <w:b w:val="false"/>
          <w:i w:val="false"/>
          <w:color w:val="000000"/>
          <w:sz w:val="28"/>
        </w:rPr>
        <w:t xml:space="preserve">
                     нии проек-                                  зяйства </w:t>
      </w:r>
    </w:p>
    <w:p>
      <w:pPr>
        <w:spacing w:after="0"/>
        <w:ind w:left="0"/>
        <w:jc w:val="both"/>
      </w:pPr>
      <w:r>
        <w:rPr>
          <w:rFonts w:ascii="Times New Roman"/>
          <w:b w:val="false"/>
          <w:i w:val="false"/>
          <w:color w:val="000000"/>
          <w:sz w:val="28"/>
        </w:rPr>
        <w:t xml:space="preserve">
                     том из                                      Респуб- </w:t>
      </w:r>
    </w:p>
    <w:p>
      <w:pPr>
        <w:spacing w:after="0"/>
        <w:ind w:left="0"/>
        <w:jc w:val="both"/>
      </w:pPr>
      <w:r>
        <w:rPr>
          <w:rFonts w:ascii="Times New Roman"/>
          <w:b w:val="false"/>
          <w:i w:val="false"/>
          <w:color w:val="000000"/>
          <w:sz w:val="28"/>
        </w:rPr>
        <w:t xml:space="preserve">
                     внутренних                                  лики </w:t>
      </w:r>
    </w:p>
    <w:p>
      <w:pPr>
        <w:spacing w:after="0"/>
        <w:ind w:left="0"/>
        <w:jc w:val="both"/>
      </w:pPr>
      <w:r>
        <w:rPr>
          <w:rFonts w:ascii="Times New Roman"/>
          <w:b w:val="false"/>
          <w:i w:val="false"/>
          <w:color w:val="000000"/>
          <w:sz w:val="28"/>
        </w:rPr>
        <w:t xml:space="preserve">
                     источников                                  Казах- </w:t>
      </w:r>
    </w:p>
    <w:p>
      <w:pPr>
        <w:spacing w:after="0"/>
        <w:ind w:left="0"/>
        <w:jc w:val="both"/>
      </w:pPr>
      <w:r>
        <w:rPr>
          <w:rFonts w:ascii="Times New Roman"/>
          <w:b w:val="false"/>
          <w:i w:val="false"/>
          <w:color w:val="000000"/>
          <w:sz w:val="28"/>
        </w:rPr>
        <w:t xml:space="preserve">
                                                                 стан  </w:t>
      </w:r>
    </w:p>
    <w:p>
      <w:pPr>
        <w:spacing w:after="0"/>
        <w:ind w:left="0"/>
        <w:jc w:val="both"/>
      </w:pPr>
      <w:r>
        <w:rPr>
          <w:rFonts w:ascii="Times New Roman"/>
          <w:b w:val="false"/>
          <w:i w:val="false"/>
          <w:color w:val="000000"/>
          <w:sz w:val="28"/>
        </w:rPr>
        <w:t xml:space="preserve">
                102  Обеспече-  - оплата услуг кон-       В те-  Комитет </w:t>
      </w:r>
    </w:p>
    <w:p>
      <w:pPr>
        <w:spacing w:after="0"/>
        <w:ind w:left="0"/>
        <w:jc w:val="both"/>
      </w:pPr>
      <w:r>
        <w:rPr>
          <w:rFonts w:ascii="Times New Roman"/>
          <w:b w:val="false"/>
          <w:i w:val="false"/>
          <w:color w:val="000000"/>
          <w:sz w:val="28"/>
        </w:rPr>
        <w:t xml:space="preserve">
                     ние кон-   сультантов для осу-       чение  по вод- </w:t>
      </w:r>
    </w:p>
    <w:p>
      <w:pPr>
        <w:spacing w:after="0"/>
        <w:ind w:left="0"/>
        <w:jc w:val="both"/>
      </w:pPr>
      <w:r>
        <w:rPr>
          <w:rFonts w:ascii="Times New Roman"/>
          <w:b w:val="false"/>
          <w:i w:val="false"/>
          <w:color w:val="000000"/>
          <w:sz w:val="28"/>
        </w:rPr>
        <w:t xml:space="preserve">
                     сульта-    ществления детального     года   ным ре- </w:t>
      </w:r>
    </w:p>
    <w:p>
      <w:pPr>
        <w:spacing w:after="0"/>
        <w:ind w:left="0"/>
        <w:jc w:val="both"/>
      </w:pPr>
      <w:r>
        <w:rPr>
          <w:rFonts w:ascii="Times New Roman"/>
          <w:b w:val="false"/>
          <w:i w:val="false"/>
          <w:color w:val="000000"/>
          <w:sz w:val="28"/>
        </w:rPr>
        <w:t xml:space="preserve">
                     ционными   проектирования и надзора         сурсам </w:t>
      </w:r>
    </w:p>
    <w:p>
      <w:pPr>
        <w:spacing w:after="0"/>
        <w:ind w:left="0"/>
        <w:jc w:val="both"/>
      </w:pPr>
      <w:r>
        <w:rPr>
          <w:rFonts w:ascii="Times New Roman"/>
          <w:b w:val="false"/>
          <w:i w:val="false"/>
          <w:color w:val="000000"/>
          <w:sz w:val="28"/>
        </w:rPr>
        <w:t xml:space="preserve">
                     услугами   за строительством;               Минис- </w:t>
      </w:r>
    </w:p>
    <w:p>
      <w:pPr>
        <w:spacing w:after="0"/>
        <w:ind w:left="0"/>
        <w:jc w:val="both"/>
      </w:pPr>
      <w:r>
        <w:rPr>
          <w:rFonts w:ascii="Times New Roman"/>
          <w:b w:val="false"/>
          <w:i w:val="false"/>
          <w:color w:val="000000"/>
          <w:sz w:val="28"/>
        </w:rPr>
        <w:t xml:space="preserve">
                     для осу-   - оплата услуг консультан-       терства </w:t>
      </w:r>
    </w:p>
    <w:p>
      <w:pPr>
        <w:spacing w:after="0"/>
        <w:ind w:left="0"/>
        <w:jc w:val="both"/>
      </w:pPr>
      <w:r>
        <w:rPr>
          <w:rFonts w:ascii="Times New Roman"/>
          <w:b w:val="false"/>
          <w:i w:val="false"/>
          <w:color w:val="000000"/>
          <w:sz w:val="28"/>
        </w:rPr>
        <w:t xml:space="preserve">
                     ществления тов для осуществления            сельско- </w:t>
      </w:r>
    </w:p>
    <w:p>
      <w:pPr>
        <w:spacing w:after="0"/>
        <w:ind w:left="0"/>
        <w:jc w:val="both"/>
      </w:pPr>
      <w:r>
        <w:rPr>
          <w:rFonts w:ascii="Times New Roman"/>
          <w:b w:val="false"/>
          <w:i w:val="false"/>
          <w:color w:val="000000"/>
          <w:sz w:val="28"/>
        </w:rPr>
        <w:t xml:space="preserve">
                     детального мониторинга и оценки             го хо- </w:t>
      </w:r>
    </w:p>
    <w:p>
      <w:pPr>
        <w:spacing w:after="0"/>
        <w:ind w:left="0"/>
        <w:jc w:val="both"/>
      </w:pPr>
      <w:r>
        <w:rPr>
          <w:rFonts w:ascii="Times New Roman"/>
          <w:b w:val="false"/>
          <w:i w:val="false"/>
          <w:color w:val="000000"/>
          <w:sz w:val="28"/>
        </w:rPr>
        <w:t xml:space="preserve">
                     проектиро- проекта;                         зяйства </w:t>
      </w:r>
    </w:p>
    <w:p>
      <w:pPr>
        <w:spacing w:after="0"/>
        <w:ind w:left="0"/>
        <w:jc w:val="both"/>
      </w:pPr>
      <w:r>
        <w:rPr>
          <w:rFonts w:ascii="Times New Roman"/>
          <w:b w:val="false"/>
          <w:i w:val="false"/>
          <w:color w:val="000000"/>
          <w:sz w:val="28"/>
        </w:rPr>
        <w:t xml:space="preserve">
                     вания,     - оплата услуг 2 иност-          Респуб- </w:t>
      </w:r>
    </w:p>
    <w:p>
      <w:pPr>
        <w:spacing w:after="0"/>
        <w:ind w:left="0"/>
        <w:jc w:val="both"/>
      </w:pPr>
      <w:r>
        <w:rPr>
          <w:rFonts w:ascii="Times New Roman"/>
          <w:b w:val="false"/>
          <w:i w:val="false"/>
          <w:color w:val="000000"/>
          <w:sz w:val="28"/>
        </w:rPr>
        <w:t xml:space="preserve">
                     техничес-  ранных и 4 местных               лики </w:t>
      </w:r>
    </w:p>
    <w:p>
      <w:pPr>
        <w:spacing w:after="0"/>
        <w:ind w:left="0"/>
        <w:jc w:val="both"/>
      </w:pPr>
      <w:r>
        <w:rPr>
          <w:rFonts w:ascii="Times New Roman"/>
          <w:b w:val="false"/>
          <w:i w:val="false"/>
          <w:color w:val="000000"/>
          <w:sz w:val="28"/>
        </w:rPr>
        <w:t xml:space="preserve">
                     кого над-  консультантов из панели          Казах- </w:t>
      </w:r>
    </w:p>
    <w:p>
      <w:pPr>
        <w:spacing w:after="0"/>
        <w:ind w:left="0"/>
        <w:jc w:val="both"/>
      </w:pPr>
      <w:r>
        <w:rPr>
          <w:rFonts w:ascii="Times New Roman"/>
          <w:b w:val="false"/>
          <w:i w:val="false"/>
          <w:color w:val="000000"/>
          <w:sz w:val="28"/>
        </w:rPr>
        <w:t xml:space="preserve">
                     зора во    независимых экспертов            стан </w:t>
      </w:r>
    </w:p>
    <w:p>
      <w:pPr>
        <w:spacing w:after="0"/>
        <w:ind w:left="0"/>
        <w:jc w:val="both"/>
      </w:pPr>
      <w:r>
        <w:rPr>
          <w:rFonts w:ascii="Times New Roman"/>
          <w:b w:val="false"/>
          <w:i w:val="false"/>
          <w:color w:val="000000"/>
          <w:sz w:val="28"/>
        </w:rPr>
        <w:t xml:space="preserve">
                     время      для оценки устойчивости </w:t>
      </w:r>
    </w:p>
    <w:p>
      <w:pPr>
        <w:spacing w:after="0"/>
        <w:ind w:left="0"/>
        <w:jc w:val="both"/>
      </w:pPr>
      <w:r>
        <w:rPr>
          <w:rFonts w:ascii="Times New Roman"/>
          <w:b w:val="false"/>
          <w:i w:val="false"/>
          <w:color w:val="000000"/>
          <w:sz w:val="28"/>
        </w:rPr>
        <w:t xml:space="preserve">
                     строитель- Чардаринской плотины; </w:t>
      </w:r>
    </w:p>
    <w:p>
      <w:pPr>
        <w:spacing w:after="0"/>
        <w:ind w:left="0"/>
        <w:jc w:val="both"/>
      </w:pPr>
      <w:r>
        <w:rPr>
          <w:rFonts w:ascii="Times New Roman"/>
          <w:b w:val="false"/>
          <w:i w:val="false"/>
          <w:color w:val="000000"/>
          <w:sz w:val="28"/>
        </w:rPr>
        <w:t xml:space="preserve">
                     ства и     - оплата налогов по </w:t>
      </w:r>
    </w:p>
    <w:p>
      <w:pPr>
        <w:spacing w:after="0"/>
        <w:ind w:left="0"/>
        <w:jc w:val="both"/>
      </w:pPr>
      <w:r>
        <w:rPr>
          <w:rFonts w:ascii="Times New Roman"/>
          <w:b w:val="false"/>
          <w:i w:val="false"/>
          <w:color w:val="000000"/>
          <w:sz w:val="28"/>
        </w:rPr>
        <w:t xml:space="preserve">
                     срока об-  контрактам на консуль- </w:t>
      </w:r>
    </w:p>
    <w:p>
      <w:pPr>
        <w:spacing w:after="0"/>
        <w:ind w:left="0"/>
        <w:jc w:val="both"/>
      </w:pPr>
      <w:r>
        <w:rPr>
          <w:rFonts w:ascii="Times New Roman"/>
          <w:b w:val="false"/>
          <w:i w:val="false"/>
          <w:color w:val="000000"/>
          <w:sz w:val="28"/>
        </w:rPr>
        <w:t xml:space="preserve">
                     служивания тационные услуги; </w:t>
      </w:r>
    </w:p>
    <w:p>
      <w:pPr>
        <w:spacing w:after="0"/>
        <w:ind w:left="0"/>
        <w:jc w:val="both"/>
      </w:pPr>
      <w:r>
        <w:rPr>
          <w:rFonts w:ascii="Times New Roman"/>
          <w:b w:val="false"/>
          <w:i w:val="false"/>
          <w:color w:val="000000"/>
          <w:sz w:val="28"/>
        </w:rPr>
        <w:t xml:space="preserve">
                     из внут-   - оплата Государственной </w:t>
      </w:r>
    </w:p>
    <w:p>
      <w:pPr>
        <w:spacing w:after="0"/>
        <w:ind w:left="0"/>
        <w:jc w:val="both"/>
      </w:pPr>
      <w:r>
        <w:rPr>
          <w:rFonts w:ascii="Times New Roman"/>
          <w:b w:val="false"/>
          <w:i w:val="false"/>
          <w:color w:val="000000"/>
          <w:sz w:val="28"/>
        </w:rPr>
        <w:t xml:space="preserve">
                     ренних     строительной экологичес- </w:t>
      </w:r>
    </w:p>
    <w:p>
      <w:pPr>
        <w:spacing w:after="0"/>
        <w:ind w:left="0"/>
        <w:jc w:val="both"/>
      </w:pPr>
      <w:r>
        <w:rPr>
          <w:rFonts w:ascii="Times New Roman"/>
          <w:b w:val="false"/>
          <w:i w:val="false"/>
          <w:color w:val="000000"/>
          <w:sz w:val="28"/>
        </w:rPr>
        <w:t xml:space="preserve">
                     источников кой экспертиз проекта; </w:t>
      </w:r>
    </w:p>
    <w:p>
      <w:pPr>
        <w:spacing w:after="0"/>
        <w:ind w:left="0"/>
        <w:jc w:val="both"/>
      </w:pPr>
      <w:r>
        <w:rPr>
          <w:rFonts w:ascii="Times New Roman"/>
          <w:b w:val="false"/>
          <w:i w:val="false"/>
          <w:color w:val="000000"/>
          <w:sz w:val="28"/>
        </w:rPr>
        <w:t xml:space="preserve">
                                - оплата лицензионного </w:t>
      </w:r>
    </w:p>
    <w:p>
      <w:pPr>
        <w:spacing w:after="0"/>
        <w:ind w:left="0"/>
        <w:jc w:val="both"/>
      </w:pPr>
      <w:r>
        <w:rPr>
          <w:rFonts w:ascii="Times New Roman"/>
          <w:b w:val="false"/>
          <w:i w:val="false"/>
          <w:color w:val="000000"/>
          <w:sz w:val="28"/>
        </w:rPr>
        <w:t xml:space="preserve">
                                сбора за проведение </w:t>
      </w:r>
    </w:p>
    <w:p>
      <w:pPr>
        <w:spacing w:after="0"/>
        <w:ind w:left="0"/>
        <w:jc w:val="both"/>
      </w:pPr>
      <w:r>
        <w:rPr>
          <w:rFonts w:ascii="Times New Roman"/>
          <w:b w:val="false"/>
          <w:i w:val="false"/>
          <w:color w:val="000000"/>
          <w:sz w:val="28"/>
        </w:rPr>
        <w:t xml:space="preserve">
                                валютных операций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выполнение 20-25% строительных работ по проекту регулирования русла реки Сырдарьи и сохранение северной части Аральского моря, подготовка отчетов о детальном проектировании по следующим компонентам проекта: реабилитация Чардаринской плотины, строительство противопаводковых плотин, реабилитация водоподъемных плотин. </w:t>
      </w:r>
    </w:p>
    <w:bookmarkStart w:name="z65" w:id="65"/>
    <w:p>
      <w:pPr>
        <w:spacing w:after="0"/>
        <w:ind w:left="0"/>
        <w:jc w:val="both"/>
      </w:pPr>
      <w:r>
        <w:rPr>
          <w:rFonts w:ascii="Times New Roman"/>
          <w:b w:val="false"/>
          <w:i w:val="false"/>
          <w:color w:val="000000"/>
          <w:sz w:val="28"/>
        </w:rPr>
        <w:t xml:space="preserve">
      Приложение 179        </w:t>
      </w:r>
    </w:p>
    <w:bookmarkEnd w:id="65"/>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179 в новой редакции - постановлением Правительства Республики Казахстан от 1 июля 2003 года  </w:t>
      </w:r>
      <w:r>
        <w:rPr>
          <w:rFonts w:ascii="Times New Roman"/>
          <w:b w:val="false"/>
          <w:i w:val="false"/>
          <w:color w:val="000000"/>
          <w:sz w:val="28"/>
        </w:rPr>
        <w:t xml:space="preserve">N 150г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731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Проект</w:t>
      </w:r>
      <w:r>
        <w:rPr>
          <w:rFonts w:ascii="Times New Roman"/>
          <w:b w:val="false"/>
          <w:i w:val="false"/>
          <w:color w:val="000000"/>
          <w:sz w:val="28"/>
        </w:rPr>
        <w:t xml:space="preserve"> </w:t>
      </w:r>
      <w:r>
        <w:rPr>
          <w:rFonts w:ascii="Times New Roman"/>
          <w:b/>
          <w:i w:val="false"/>
          <w:color w:val="000000"/>
          <w:sz w:val="28"/>
        </w:rPr>
        <w:t>водоснабжения</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санитари</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населенных</w:t>
      </w:r>
      <w:r>
        <w:rPr>
          <w:rFonts w:ascii="Times New Roman"/>
          <w:b w:val="false"/>
          <w:i w:val="false"/>
          <w:color w:val="000000"/>
          <w:sz w:val="28"/>
        </w:rPr>
        <w:t xml:space="preserve"> </w:t>
      </w:r>
      <w:r>
        <w:rPr>
          <w:rFonts w:ascii="Times New Roman"/>
          <w:b/>
          <w:i w:val="false"/>
          <w:color w:val="000000"/>
          <w:sz w:val="28"/>
        </w:rPr>
        <w:t>пунктов</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региона</w:t>
      </w:r>
      <w:r>
        <w:rPr>
          <w:rFonts w:ascii="Times New Roman"/>
          <w:b w:val="false"/>
          <w:i w:val="false"/>
          <w:color w:val="000000"/>
          <w:sz w:val="28"/>
        </w:rPr>
        <w:t xml:space="preserve"> </w:t>
      </w:r>
      <w:r>
        <w:rPr>
          <w:rFonts w:ascii="Times New Roman"/>
          <w:b/>
          <w:i w:val="false"/>
          <w:color w:val="000000"/>
          <w:sz w:val="28"/>
        </w:rPr>
        <w:t>Аральского</w:t>
      </w:r>
      <w:r>
        <w:rPr>
          <w:rFonts w:ascii="Times New Roman"/>
          <w:b w:val="false"/>
          <w:i w:val="false"/>
          <w:color w:val="000000"/>
          <w:sz w:val="28"/>
        </w:rPr>
        <w:t xml:space="preserve"> </w:t>
      </w:r>
      <w:r>
        <w:rPr>
          <w:rFonts w:ascii="Times New Roman"/>
          <w:b/>
          <w:i w:val="false"/>
          <w:color w:val="000000"/>
          <w:sz w:val="28"/>
        </w:rPr>
        <w:t>моря</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749 914 тысяч тенге (семьсот сорок девять миллионов девятьсот четырнадцать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 марта 2001 года "О ратификации Соглашения о займе по проекту водоснабжения города Аральска (регион Аральского моря) между Республикой Казахстан и Кувейтским Фондом Арабского Экономического Развития";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12 декабря 2002 года "О республиканском бюджете на 2003 год".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в том числе средства правительственных внешних займов. </w:t>
      </w:r>
    </w:p>
    <w:p>
      <w:pPr>
        <w:spacing w:after="0"/>
        <w:ind w:left="0"/>
        <w:jc w:val="both"/>
      </w:pPr>
      <w:r>
        <w:rPr>
          <w:rFonts w:ascii="Times New Roman"/>
          <w:b w:val="false"/>
          <w:i w:val="false"/>
          <w:color w:val="000000"/>
          <w:sz w:val="28"/>
        </w:rPr>
        <w:t xml:space="preserve">
            4. Цель бюджетной программы: обеспечение качественной питьевой водой и улучшение санитарных условий города Аральска. </w:t>
      </w:r>
    </w:p>
    <w:p>
      <w:pPr>
        <w:spacing w:after="0"/>
        <w:ind w:left="0"/>
        <w:jc w:val="both"/>
      </w:pPr>
      <w:r>
        <w:rPr>
          <w:rFonts w:ascii="Times New Roman"/>
          <w:b w:val="false"/>
          <w:i w:val="false"/>
          <w:color w:val="000000"/>
          <w:sz w:val="28"/>
        </w:rPr>
        <w:t xml:space="preserve">
            5. Задачи бюджетной программы: повышение эффективности существующей системы водоснабжения, обновление и расширение распределительной сети в городе Аральске.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731        Проект </w:t>
      </w:r>
    </w:p>
    <w:p>
      <w:pPr>
        <w:spacing w:after="0"/>
        <w:ind w:left="0"/>
        <w:jc w:val="both"/>
      </w:pPr>
      <w:r>
        <w:rPr>
          <w:rFonts w:ascii="Times New Roman"/>
          <w:b w:val="false"/>
          <w:i w:val="false"/>
          <w:color w:val="000000"/>
          <w:sz w:val="28"/>
        </w:rPr>
        <w:t xml:space="preserve">
                     водоснаб- </w:t>
      </w:r>
    </w:p>
    <w:p>
      <w:pPr>
        <w:spacing w:after="0"/>
        <w:ind w:left="0"/>
        <w:jc w:val="both"/>
      </w:pPr>
      <w:r>
        <w:rPr>
          <w:rFonts w:ascii="Times New Roman"/>
          <w:b w:val="false"/>
          <w:i w:val="false"/>
          <w:color w:val="000000"/>
          <w:sz w:val="28"/>
        </w:rPr>
        <w:t xml:space="preserve">
                     жения и </w:t>
      </w:r>
    </w:p>
    <w:p>
      <w:pPr>
        <w:spacing w:after="0"/>
        <w:ind w:left="0"/>
        <w:jc w:val="both"/>
      </w:pPr>
      <w:r>
        <w:rPr>
          <w:rFonts w:ascii="Times New Roman"/>
          <w:b w:val="false"/>
          <w:i w:val="false"/>
          <w:color w:val="000000"/>
          <w:sz w:val="28"/>
        </w:rPr>
        <w:t xml:space="preserve">
                     санитарии </w:t>
      </w:r>
    </w:p>
    <w:p>
      <w:pPr>
        <w:spacing w:after="0"/>
        <w:ind w:left="0"/>
        <w:jc w:val="both"/>
      </w:pPr>
      <w:r>
        <w:rPr>
          <w:rFonts w:ascii="Times New Roman"/>
          <w:b w:val="false"/>
          <w:i w:val="false"/>
          <w:color w:val="000000"/>
          <w:sz w:val="28"/>
        </w:rPr>
        <w:t xml:space="preserve">
                     населенных </w:t>
      </w:r>
    </w:p>
    <w:p>
      <w:pPr>
        <w:spacing w:after="0"/>
        <w:ind w:left="0"/>
        <w:jc w:val="both"/>
      </w:pPr>
      <w:r>
        <w:rPr>
          <w:rFonts w:ascii="Times New Roman"/>
          <w:b w:val="false"/>
          <w:i w:val="false"/>
          <w:color w:val="000000"/>
          <w:sz w:val="28"/>
        </w:rPr>
        <w:t xml:space="preserve">
                     пунктов </w:t>
      </w:r>
    </w:p>
    <w:p>
      <w:pPr>
        <w:spacing w:after="0"/>
        <w:ind w:left="0"/>
        <w:jc w:val="both"/>
      </w:pPr>
      <w:r>
        <w:rPr>
          <w:rFonts w:ascii="Times New Roman"/>
          <w:b w:val="false"/>
          <w:i w:val="false"/>
          <w:color w:val="000000"/>
          <w:sz w:val="28"/>
        </w:rPr>
        <w:t xml:space="preserve">
                     региона </w:t>
      </w:r>
    </w:p>
    <w:p>
      <w:pPr>
        <w:spacing w:after="0"/>
        <w:ind w:left="0"/>
        <w:jc w:val="both"/>
      </w:pPr>
      <w:r>
        <w:rPr>
          <w:rFonts w:ascii="Times New Roman"/>
          <w:b w:val="false"/>
          <w:i w:val="false"/>
          <w:color w:val="000000"/>
          <w:sz w:val="28"/>
        </w:rPr>
        <w:t xml:space="preserve">
                     Аральского </w:t>
      </w:r>
    </w:p>
    <w:p>
      <w:pPr>
        <w:spacing w:after="0"/>
        <w:ind w:left="0"/>
        <w:jc w:val="both"/>
      </w:pPr>
      <w:r>
        <w:rPr>
          <w:rFonts w:ascii="Times New Roman"/>
          <w:b w:val="false"/>
          <w:i w:val="false"/>
          <w:color w:val="000000"/>
          <w:sz w:val="28"/>
        </w:rPr>
        <w:t xml:space="preserve">
                     моря </w:t>
      </w:r>
    </w:p>
    <w:p>
      <w:pPr>
        <w:spacing w:after="0"/>
        <w:ind w:left="0"/>
        <w:jc w:val="both"/>
      </w:pPr>
      <w:r>
        <w:rPr>
          <w:rFonts w:ascii="Times New Roman"/>
          <w:b w:val="false"/>
          <w:i w:val="false"/>
          <w:color w:val="000000"/>
          <w:sz w:val="28"/>
        </w:rPr>
        <w:t xml:space="preserve">
                080  Реализация 1. Усовершенствование     В те-  Комитет </w:t>
      </w:r>
    </w:p>
    <w:p>
      <w:pPr>
        <w:spacing w:after="0"/>
        <w:ind w:left="0"/>
        <w:jc w:val="both"/>
      </w:pPr>
      <w:r>
        <w:rPr>
          <w:rFonts w:ascii="Times New Roman"/>
          <w:b w:val="false"/>
          <w:i w:val="false"/>
          <w:color w:val="000000"/>
          <w:sz w:val="28"/>
        </w:rPr>
        <w:t xml:space="preserve">
                     проекта    системы водоснабжения     чение  по вод- </w:t>
      </w:r>
    </w:p>
    <w:p>
      <w:pPr>
        <w:spacing w:after="0"/>
        <w:ind w:left="0"/>
        <w:jc w:val="both"/>
      </w:pPr>
      <w:r>
        <w:rPr>
          <w:rFonts w:ascii="Times New Roman"/>
          <w:b w:val="false"/>
          <w:i w:val="false"/>
          <w:color w:val="000000"/>
          <w:sz w:val="28"/>
        </w:rPr>
        <w:t xml:space="preserve">
                     за счет    города Аральска:          года   ным ре- </w:t>
      </w:r>
    </w:p>
    <w:p>
      <w:pPr>
        <w:spacing w:after="0"/>
        <w:ind w:left="0"/>
        <w:jc w:val="both"/>
      </w:pPr>
      <w:r>
        <w:rPr>
          <w:rFonts w:ascii="Times New Roman"/>
          <w:b w:val="false"/>
          <w:i w:val="false"/>
          <w:color w:val="000000"/>
          <w:sz w:val="28"/>
        </w:rPr>
        <w:t xml:space="preserve">
                     внешних    а) реконструкция сущест-         сурсам </w:t>
      </w:r>
    </w:p>
    <w:p>
      <w:pPr>
        <w:spacing w:after="0"/>
        <w:ind w:left="0"/>
        <w:jc w:val="both"/>
      </w:pPr>
      <w:r>
        <w:rPr>
          <w:rFonts w:ascii="Times New Roman"/>
          <w:b w:val="false"/>
          <w:i w:val="false"/>
          <w:color w:val="000000"/>
          <w:sz w:val="28"/>
        </w:rPr>
        <w:t xml:space="preserve">
                     займов     вующего главного трубо-          Минис- </w:t>
      </w:r>
    </w:p>
    <w:p>
      <w:pPr>
        <w:spacing w:after="0"/>
        <w:ind w:left="0"/>
        <w:jc w:val="both"/>
      </w:pPr>
      <w:r>
        <w:rPr>
          <w:rFonts w:ascii="Times New Roman"/>
          <w:b w:val="false"/>
          <w:i w:val="false"/>
          <w:color w:val="000000"/>
          <w:sz w:val="28"/>
        </w:rPr>
        <w:t xml:space="preserve">
                                провода для подачи воды          терства </w:t>
      </w:r>
    </w:p>
    <w:p>
      <w:pPr>
        <w:spacing w:after="0"/>
        <w:ind w:left="0"/>
        <w:jc w:val="both"/>
      </w:pPr>
      <w:r>
        <w:rPr>
          <w:rFonts w:ascii="Times New Roman"/>
          <w:b w:val="false"/>
          <w:i w:val="false"/>
          <w:color w:val="000000"/>
          <w:sz w:val="28"/>
        </w:rPr>
        <w:t xml:space="preserve">
                                между водоисточником             сельско- </w:t>
      </w:r>
    </w:p>
    <w:p>
      <w:pPr>
        <w:spacing w:after="0"/>
        <w:ind w:left="0"/>
        <w:jc w:val="both"/>
      </w:pPr>
      <w:r>
        <w:rPr>
          <w:rFonts w:ascii="Times New Roman"/>
          <w:b w:val="false"/>
          <w:i w:val="false"/>
          <w:color w:val="000000"/>
          <w:sz w:val="28"/>
        </w:rPr>
        <w:t xml:space="preserve">
                                Косаман и городом                го хо- </w:t>
      </w:r>
    </w:p>
    <w:p>
      <w:pPr>
        <w:spacing w:after="0"/>
        <w:ind w:left="0"/>
        <w:jc w:val="both"/>
      </w:pPr>
      <w:r>
        <w:rPr>
          <w:rFonts w:ascii="Times New Roman"/>
          <w:b w:val="false"/>
          <w:i w:val="false"/>
          <w:color w:val="000000"/>
          <w:sz w:val="28"/>
        </w:rPr>
        <w:t xml:space="preserve">
                                Аральск:                         зяйства </w:t>
      </w:r>
    </w:p>
    <w:p>
      <w:pPr>
        <w:spacing w:after="0"/>
        <w:ind w:left="0"/>
        <w:jc w:val="both"/>
      </w:pPr>
      <w:r>
        <w:rPr>
          <w:rFonts w:ascii="Times New Roman"/>
          <w:b w:val="false"/>
          <w:i w:val="false"/>
          <w:color w:val="000000"/>
          <w:sz w:val="28"/>
        </w:rPr>
        <w:t xml:space="preserve">
                                - замена изношенных              РК </w:t>
      </w:r>
    </w:p>
    <w:p>
      <w:pPr>
        <w:spacing w:after="0"/>
        <w:ind w:left="0"/>
        <w:jc w:val="both"/>
      </w:pPr>
      <w:r>
        <w:rPr>
          <w:rFonts w:ascii="Times New Roman"/>
          <w:b w:val="false"/>
          <w:i w:val="false"/>
          <w:color w:val="000000"/>
          <w:sz w:val="28"/>
        </w:rPr>
        <w:t xml:space="preserve">
                                участков совокупной про- </w:t>
      </w:r>
    </w:p>
    <w:p>
      <w:pPr>
        <w:spacing w:after="0"/>
        <w:ind w:left="0"/>
        <w:jc w:val="both"/>
      </w:pPr>
      <w:r>
        <w:rPr>
          <w:rFonts w:ascii="Times New Roman"/>
          <w:b w:val="false"/>
          <w:i w:val="false"/>
          <w:color w:val="000000"/>
          <w:sz w:val="28"/>
        </w:rPr>
        <w:t xml:space="preserve">
                                тяженностью около 12 км </w:t>
      </w:r>
    </w:p>
    <w:p>
      <w:pPr>
        <w:spacing w:after="0"/>
        <w:ind w:left="0"/>
        <w:jc w:val="both"/>
      </w:pPr>
      <w:r>
        <w:rPr>
          <w:rFonts w:ascii="Times New Roman"/>
          <w:b w:val="false"/>
          <w:i w:val="false"/>
          <w:color w:val="000000"/>
          <w:sz w:val="28"/>
        </w:rPr>
        <w:t xml:space="preserve">
                                существующего трубопро- </w:t>
      </w:r>
    </w:p>
    <w:p>
      <w:pPr>
        <w:spacing w:after="0"/>
        <w:ind w:left="0"/>
        <w:jc w:val="both"/>
      </w:pPr>
      <w:r>
        <w:rPr>
          <w:rFonts w:ascii="Times New Roman"/>
          <w:b w:val="false"/>
          <w:i w:val="false"/>
          <w:color w:val="000000"/>
          <w:sz w:val="28"/>
        </w:rPr>
        <w:t xml:space="preserve">
                                вода протяженностью 110 </w:t>
      </w:r>
    </w:p>
    <w:p>
      <w:pPr>
        <w:spacing w:after="0"/>
        <w:ind w:left="0"/>
        <w:jc w:val="both"/>
      </w:pPr>
      <w:r>
        <w:rPr>
          <w:rFonts w:ascii="Times New Roman"/>
          <w:b w:val="false"/>
          <w:i w:val="false"/>
          <w:color w:val="000000"/>
          <w:sz w:val="28"/>
        </w:rPr>
        <w:t xml:space="preserve">
                                километров и диаметром </w:t>
      </w:r>
    </w:p>
    <w:p>
      <w:pPr>
        <w:spacing w:after="0"/>
        <w:ind w:left="0"/>
        <w:jc w:val="both"/>
      </w:pPr>
      <w:r>
        <w:rPr>
          <w:rFonts w:ascii="Times New Roman"/>
          <w:b w:val="false"/>
          <w:i w:val="false"/>
          <w:color w:val="000000"/>
          <w:sz w:val="28"/>
        </w:rPr>
        <w:t xml:space="preserve">
                                1000 миллиметров; </w:t>
      </w:r>
    </w:p>
    <w:p>
      <w:pPr>
        <w:spacing w:after="0"/>
        <w:ind w:left="0"/>
        <w:jc w:val="both"/>
      </w:pPr>
      <w:r>
        <w:rPr>
          <w:rFonts w:ascii="Times New Roman"/>
          <w:b w:val="false"/>
          <w:i w:val="false"/>
          <w:color w:val="000000"/>
          <w:sz w:val="28"/>
        </w:rPr>
        <w:t xml:space="preserve">
                                - применение катодной </w:t>
      </w:r>
    </w:p>
    <w:p>
      <w:pPr>
        <w:spacing w:after="0"/>
        <w:ind w:left="0"/>
        <w:jc w:val="both"/>
      </w:pPr>
      <w:r>
        <w:rPr>
          <w:rFonts w:ascii="Times New Roman"/>
          <w:b w:val="false"/>
          <w:i w:val="false"/>
          <w:color w:val="000000"/>
          <w:sz w:val="28"/>
        </w:rPr>
        <w:t xml:space="preserve">
                                защиты от коррозии на </w:t>
      </w:r>
    </w:p>
    <w:p>
      <w:pPr>
        <w:spacing w:after="0"/>
        <w:ind w:left="0"/>
        <w:jc w:val="both"/>
      </w:pPr>
      <w:r>
        <w:rPr>
          <w:rFonts w:ascii="Times New Roman"/>
          <w:b w:val="false"/>
          <w:i w:val="false"/>
          <w:color w:val="000000"/>
          <w:sz w:val="28"/>
        </w:rPr>
        <w:t xml:space="preserve">
                                всем протяжении трубо- </w:t>
      </w:r>
    </w:p>
    <w:p>
      <w:pPr>
        <w:spacing w:after="0"/>
        <w:ind w:left="0"/>
        <w:jc w:val="both"/>
      </w:pPr>
      <w:r>
        <w:rPr>
          <w:rFonts w:ascii="Times New Roman"/>
          <w:b w:val="false"/>
          <w:i w:val="false"/>
          <w:color w:val="000000"/>
          <w:sz w:val="28"/>
        </w:rPr>
        <w:t xml:space="preserve">
                                провода и установка пяти </w:t>
      </w:r>
    </w:p>
    <w:p>
      <w:pPr>
        <w:spacing w:after="0"/>
        <w:ind w:left="0"/>
        <w:jc w:val="both"/>
      </w:pPr>
      <w:r>
        <w:rPr>
          <w:rFonts w:ascii="Times New Roman"/>
          <w:b w:val="false"/>
          <w:i w:val="false"/>
          <w:color w:val="000000"/>
          <w:sz w:val="28"/>
        </w:rPr>
        <w:t xml:space="preserve">
                                объемных счетчиков; </w:t>
      </w:r>
    </w:p>
    <w:p>
      <w:pPr>
        <w:spacing w:after="0"/>
        <w:ind w:left="0"/>
        <w:jc w:val="both"/>
      </w:pPr>
      <w:r>
        <w:rPr>
          <w:rFonts w:ascii="Times New Roman"/>
          <w:b w:val="false"/>
          <w:i w:val="false"/>
          <w:color w:val="000000"/>
          <w:sz w:val="28"/>
        </w:rPr>
        <w:t xml:space="preserve">
                                б) обновление существую- </w:t>
      </w:r>
    </w:p>
    <w:p>
      <w:pPr>
        <w:spacing w:after="0"/>
        <w:ind w:left="0"/>
        <w:jc w:val="both"/>
      </w:pPr>
      <w:r>
        <w:rPr>
          <w:rFonts w:ascii="Times New Roman"/>
          <w:b w:val="false"/>
          <w:i w:val="false"/>
          <w:color w:val="000000"/>
          <w:sz w:val="28"/>
        </w:rPr>
        <w:t xml:space="preserve">
                                щей распределительной </w:t>
      </w:r>
    </w:p>
    <w:p>
      <w:pPr>
        <w:spacing w:after="0"/>
        <w:ind w:left="0"/>
        <w:jc w:val="both"/>
      </w:pPr>
      <w:r>
        <w:rPr>
          <w:rFonts w:ascii="Times New Roman"/>
          <w:b w:val="false"/>
          <w:i w:val="false"/>
          <w:color w:val="000000"/>
          <w:sz w:val="28"/>
        </w:rPr>
        <w:t xml:space="preserve">
                                сети в городе Аральске: </w:t>
      </w:r>
    </w:p>
    <w:p>
      <w:pPr>
        <w:spacing w:after="0"/>
        <w:ind w:left="0"/>
        <w:jc w:val="both"/>
      </w:pPr>
      <w:r>
        <w:rPr>
          <w:rFonts w:ascii="Times New Roman"/>
          <w:b w:val="false"/>
          <w:i w:val="false"/>
          <w:color w:val="000000"/>
          <w:sz w:val="28"/>
        </w:rPr>
        <w:t xml:space="preserve">
                                - замена изношенных труб </w:t>
      </w:r>
    </w:p>
    <w:p>
      <w:pPr>
        <w:spacing w:after="0"/>
        <w:ind w:left="0"/>
        <w:jc w:val="both"/>
      </w:pPr>
      <w:r>
        <w:rPr>
          <w:rFonts w:ascii="Times New Roman"/>
          <w:b w:val="false"/>
          <w:i w:val="false"/>
          <w:color w:val="000000"/>
          <w:sz w:val="28"/>
        </w:rPr>
        <w:t xml:space="preserve">
                                общей протяженностью </w:t>
      </w:r>
    </w:p>
    <w:p>
      <w:pPr>
        <w:spacing w:after="0"/>
        <w:ind w:left="0"/>
        <w:jc w:val="both"/>
      </w:pPr>
      <w:r>
        <w:rPr>
          <w:rFonts w:ascii="Times New Roman"/>
          <w:b w:val="false"/>
          <w:i w:val="false"/>
          <w:color w:val="000000"/>
          <w:sz w:val="28"/>
        </w:rPr>
        <w:t xml:space="preserve">
                                около 50 километров; </w:t>
      </w:r>
    </w:p>
    <w:p>
      <w:pPr>
        <w:spacing w:after="0"/>
        <w:ind w:left="0"/>
        <w:jc w:val="both"/>
      </w:pPr>
      <w:r>
        <w:rPr>
          <w:rFonts w:ascii="Times New Roman"/>
          <w:b w:val="false"/>
          <w:i w:val="false"/>
          <w:color w:val="000000"/>
          <w:sz w:val="28"/>
        </w:rPr>
        <w:t xml:space="preserve">
                                - установка новых рас- </w:t>
      </w:r>
    </w:p>
    <w:p>
      <w:pPr>
        <w:spacing w:after="0"/>
        <w:ind w:left="0"/>
        <w:jc w:val="both"/>
      </w:pPr>
      <w:r>
        <w:rPr>
          <w:rFonts w:ascii="Times New Roman"/>
          <w:b w:val="false"/>
          <w:i w:val="false"/>
          <w:color w:val="000000"/>
          <w:sz w:val="28"/>
        </w:rPr>
        <w:t xml:space="preserve">
                                пределительных линий </w:t>
      </w:r>
    </w:p>
    <w:p>
      <w:pPr>
        <w:spacing w:after="0"/>
        <w:ind w:left="0"/>
        <w:jc w:val="both"/>
      </w:pPr>
      <w:r>
        <w:rPr>
          <w:rFonts w:ascii="Times New Roman"/>
          <w:b w:val="false"/>
          <w:i w:val="false"/>
          <w:color w:val="000000"/>
          <w:sz w:val="28"/>
        </w:rPr>
        <w:t xml:space="preserve">
                                протяженностью около 6 </w:t>
      </w:r>
    </w:p>
    <w:p>
      <w:pPr>
        <w:spacing w:after="0"/>
        <w:ind w:left="0"/>
        <w:jc w:val="both"/>
      </w:pPr>
      <w:r>
        <w:rPr>
          <w:rFonts w:ascii="Times New Roman"/>
          <w:b w:val="false"/>
          <w:i w:val="false"/>
          <w:color w:val="000000"/>
          <w:sz w:val="28"/>
        </w:rPr>
        <w:t xml:space="preserve">
                                километров; </w:t>
      </w:r>
    </w:p>
    <w:p>
      <w:pPr>
        <w:spacing w:after="0"/>
        <w:ind w:left="0"/>
        <w:jc w:val="both"/>
      </w:pPr>
      <w:r>
        <w:rPr>
          <w:rFonts w:ascii="Times New Roman"/>
          <w:b w:val="false"/>
          <w:i w:val="false"/>
          <w:color w:val="000000"/>
          <w:sz w:val="28"/>
        </w:rPr>
        <w:t xml:space="preserve">
                                - установка 80 водоза- </w:t>
      </w:r>
    </w:p>
    <w:p>
      <w:pPr>
        <w:spacing w:after="0"/>
        <w:ind w:left="0"/>
        <w:jc w:val="both"/>
      </w:pPr>
      <w:r>
        <w:rPr>
          <w:rFonts w:ascii="Times New Roman"/>
          <w:b w:val="false"/>
          <w:i w:val="false"/>
          <w:color w:val="000000"/>
          <w:sz w:val="28"/>
        </w:rPr>
        <w:t xml:space="preserve">
                                борных колонн и пожарных </w:t>
      </w:r>
    </w:p>
    <w:p>
      <w:pPr>
        <w:spacing w:after="0"/>
        <w:ind w:left="0"/>
        <w:jc w:val="both"/>
      </w:pPr>
      <w:r>
        <w:rPr>
          <w:rFonts w:ascii="Times New Roman"/>
          <w:b w:val="false"/>
          <w:i w:val="false"/>
          <w:color w:val="000000"/>
          <w:sz w:val="28"/>
        </w:rPr>
        <w:t xml:space="preserve">
                                гидрантов; и строитель- </w:t>
      </w:r>
    </w:p>
    <w:p>
      <w:pPr>
        <w:spacing w:after="0"/>
        <w:ind w:left="0"/>
        <w:jc w:val="both"/>
      </w:pPr>
      <w:r>
        <w:rPr>
          <w:rFonts w:ascii="Times New Roman"/>
          <w:b w:val="false"/>
          <w:i w:val="false"/>
          <w:color w:val="000000"/>
          <w:sz w:val="28"/>
        </w:rPr>
        <w:t xml:space="preserve">
                                ство пяти новых водона- </w:t>
      </w:r>
    </w:p>
    <w:p>
      <w:pPr>
        <w:spacing w:after="0"/>
        <w:ind w:left="0"/>
        <w:jc w:val="both"/>
      </w:pPr>
      <w:r>
        <w:rPr>
          <w:rFonts w:ascii="Times New Roman"/>
          <w:b w:val="false"/>
          <w:i w:val="false"/>
          <w:color w:val="000000"/>
          <w:sz w:val="28"/>
        </w:rPr>
        <w:t xml:space="preserve">
                                порных башен; </w:t>
      </w:r>
    </w:p>
    <w:p>
      <w:pPr>
        <w:spacing w:after="0"/>
        <w:ind w:left="0"/>
        <w:jc w:val="both"/>
      </w:pPr>
      <w:r>
        <w:rPr>
          <w:rFonts w:ascii="Times New Roman"/>
          <w:b w:val="false"/>
          <w:i w:val="false"/>
          <w:color w:val="000000"/>
          <w:sz w:val="28"/>
        </w:rPr>
        <w:t xml:space="preserve">
                                в) сооружение трех опыт- </w:t>
      </w:r>
    </w:p>
    <w:p>
      <w:pPr>
        <w:spacing w:after="0"/>
        <w:ind w:left="0"/>
        <w:jc w:val="both"/>
      </w:pPr>
      <w:r>
        <w:rPr>
          <w:rFonts w:ascii="Times New Roman"/>
          <w:b w:val="false"/>
          <w:i w:val="false"/>
          <w:color w:val="000000"/>
          <w:sz w:val="28"/>
        </w:rPr>
        <w:t xml:space="preserve">
                                ных опреснительных </w:t>
      </w:r>
    </w:p>
    <w:p>
      <w:pPr>
        <w:spacing w:after="0"/>
        <w:ind w:left="0"/>
        <w:jc w:val="both"/>
      </w:pPr>
      <w:r>
        <w:rPr>
          <w:rFonts w:ascii="Times New Roman"/>
          <w:b w:val="false"/>
          <w:i w:val="false"/>
          <w:color w:val="000000"/>
          <w:sz w:val="28"/>
        </w:rPr>
        <w:t xml:space="preserve">
                                установок в трех насе- </w:t>
      </w:r>
    </w:p>
    <w:p>
      <w:pPr>
        <w:spacing w:after="0"/>
        <w:ind w:left="0"/>
        <w:jc w:val="both"/>
      </w:pPr>
      <w:r>
        <w:rPr>
          <w:rFonts w:ascii="Times New Roman"/>
          <w:b w:val="false"/>
          <w:i w:val="false"/>
          <w:color w:val="000000"/>
          <w:sz w:val="28"/>
        </w:rPr>
        <w:t xml:space="preserve">
                                ленных пунктах около </w:t>
      </w:r>
    </w:p>
    <w:p>
      <w:pPr>
        <w:spacing w:after="0"/>
        <w:ind w:left="0"/>
        <w:jc w:val="both"/>
      </w:pPr>
      <w:r>
        <w:rPr>
          <w:rFonts w:ascii="Times New Roman"/>
          <w:b w:val="false"/>
          <w:i w:val="false"/>
          <w:color w:val="000000"/>
          <w:sz w:val="28"/>
        </w:rPr>
        <w:t xml:space="preserve">
                                г. Аральска в местностях, </w:t>
      </w:r>
    </w:p>
    <w:p>
      <w:pPr>
        <w:spacing w:after="0"/>
        <w:ind w:left="0"/>
        <w:jc w:val="both"/>
      </w:pPr>
      <w:r>
        <w:rPr>
          <w:rFonts w:ascii="Times New Roman"/>
          <w:b w:val="false"/>
          <w:i w:val="false"/>
          <w:color w:val="000000"/>
          <w:sz w:val="28"/>
        </w:rPr>
        <w:t xml:space="preserve">
                                которые предстоит опре- </w:t>
      </w:r>
    </w:p>
    <w:p>
      <w:pPr>
        <w:spacing w:after="0"/>
        <w:ind w:left="0"/>
        <w:jc w:val="both"/>
      </w:pPr>
      <w:r>
        <w:rPr>
          <w:rFonts w:ascii="Times New Roman"/>
          <w:b w:val="false"/>
          <w:i w:val="false"/>
          <w:color w:val="000000"/>
          <w:sz w:val="28"/>
        </w:rPr>
        <w:t xml:space="preserve">
                                делить, на основе подроб- </w:t>
      </w:r>
    </w:p>
    <w:p>
      <w:pPr>
        <w:spacing w:after="0"/>
        <w:ind w:left="0"/>
        <w:jc w:val="both"/>
      </w:pPr>
      <w:r>
        <w:rPr>
          <w:rFonts w:ascii="Times New Roman"/>
          <w:b w:val="false"/>
          <w:i w:val="false"/>
          <w:color w:val="000000"/>
          <w:sz w:val="28"/>
        </w:rPr>
        <w:t xml:space="preserve">
                                ной разработки проекта. </w:t>
      </w:r>
    </w:p>
    <w:p>
      <w:pPr>
        <w:spacing w:after="0"/>
        <w:ind w:left="0"/>
        <w:jc w:val="both"/>
      </w:pPr>
      <w:r>
        <w:rPr>
          <w:rFonts w:ascii="Times New Roman"/>
          <w:b w:val="false"/>
          <w:i w:val="false"/>
          <w:color w:val="000000"/>
          <w:sz w:val="28"/>
        </w:rPr>
        <w:t xml:space="preserve">
                                2. Институциональная </w:t>
      </w:r>
    </w:p>
    <w:p>
      <w:pPr>
        <w:spacing w:after="0"/>
        <w:ind w:left="0"/>
        <w:jc w:val="both"/>
      </w:pPr>
      <w:r>
        <w:rPr>
          <w:rFonts w:ascii="Times New Roman"/>
          <w:b w:val="false"/>
          <w:i w:val="false"/>
          <w:color w:val="000000"/>
          <w:sz w:val="28"/>
        </w:rPr>
        <w:t xml:space="preserve">
                                поддержка: </w:t>
      </w:r>
    </w:p>
    <w:p>
      <w:pPr>
        <w:spacing w:after="0"/>
        <w:ind w:left="0"/>
        <w:jc w:val="both"/>
      </w:pPr>
      <w:r>
        <w:rPr>
          <w:rFonts w:ascii="Times New Roman"/>
          <w:b w:val="false"/>
          <w:i w:val="false"/>
          <w:color w:val="000000"/>
          <w:sz w:val="28"/>
        </w:rPr>
        <w:t xml:space="preserve">
                                - поставка контрольно- </w:t>
      </w:r>
    </w:p>
    <w:p>
      <w:pPr>
        <w:spacing w:after="0"/>
        <w:ind w:left="0"/>
        <w:jc w:val="both"/>
      </w:pPr>
      <w:r>
        <w:rPr>
          <w:rFonts w:ascii="Times New Roman"/>
          <w:b w:val="false"/>
          <w:i w:val="false"/>
          <w:color w:val="000000"/>
          <w:sz w:val="28"/>
        </w:rPr>
        <w:t xml:space="preserve">
                                измерительного, испыта- </w:t>
      </w:r>
    </w:p>
    <w:p>
      <w:pPr>
        <w:spacing w:after="0"/>
        <w:ind w:left="0"/>
        <w:jc w:val="both"/>
      </w:pPr>
      <w:r>
        <w:rPr>
          <w:rFonts w:ascii="Times New Roman"/>
          <w:b w:val="false"/>
          <w:i w:val="false"/>
          <w:color w:val="000000"/>
          <w:sz w:val="28"/>
        </w:rPr>
        <w:t xml:space="preserve">
                                тельного и контрольного </w:t>
      </w:r>
    </w:p>
    <w:p>
      <w:pPr>
        <w:spacing w:after="0"/>
        <w:ind w:left="0"/>
        <w:jc w:val="both"/>
      </w:pPr>
      <w:r>
        <w:rPr>
          <w:rFonts w:ascii="Times New Roman"/>
          <w:b w:val="false"/>
          <w:i w:val="false"/>
          <w:color w:val="000000"/>
          <w:sz w:val="28"/>
        </w:rPr>
        <w:t xml:space="preserve">
                                оборудования; </w:t>
      </w:r>
    </w:p>
    <w:p>
      <w:pPr>
        <w:spacing w:after="0"/>
        <w:ind w:left="0"/>
        <w:jc w:val="both"/>
      </w:pPr>
      <w:r>
        <w:rPr>
          <w:rFonts w:ascii="Times New Roman"/>
          <w:b w:val="false"/>
          <w:i w:val="false"/>
          <w:color w:val="000000"/>
          <w:sz w:val="28"/>
        </w:rPr>
        <w:t xml:space="preserve">
                                обучение персонала и наем </w:t>
      </w:r>
    </w:p>
    <w:p>
      <w:pPr>
        <w:spacing w:after="0"/>
        <w:ind w:left="0"/>
        <w:jc w:val="both"/>
      </w:pPr>
      <w:r>
        <w:rPr>
          <w:rFonts w:ascii="Times New Roman"/>
          <w:b w:val="false"/>
          <w:i w:val="false"/>
          <w:color w:val="000000"/>
          <w:sz w:val="28"/>
        </w:rPr>
        <w:t xml:space="preserve">
                                экспертов для эксплуата- </w:t>
      </w:r>
    </w:p>
    <w:p>
      <w:pPr>
        <w:spacing w:after="0"/>
        <w:ind w:left="0"/>
        <w:jc w:val="both"/>
      </w:pPr>
      <w:r>
        <w:rPr>
          <w:rFonts w:ascii="Times New Roman"/>
          <w:b w:val="false"/>
          <w:i w:val="false"/>
          <w:color w:val="000000"/>
          <w:sz w:val="28"/>
        </w:rPr>
        <w:t xml:space="preserve">
                                ции, содержания, управле- </w:t>
      </w:r>
    </w:p>
    <w:p>
      <w:pPr>
        <w:spacing w:after="0"/>
        <w:ind w:left="0"/>
        <w:jc w:val="both"/>
      </w:pPr>
      <w:r>
        <w:rPr>
          <w:rFonts w:ascii="Times New Roman"/>
          <w:b w:val="false"/>
          <w:i w:val="false"/>
          <w:color w:val="000000"/>
          <w:sz w:val="28"/>
        </w:rPr>
        <w:t xml:space="preserve">
                                ния финансовой деятель- </w:t>
      </w:r>
    </w:p>
    <w:p>
      <w:pPr>
        <w:spacing w:after="0"/>
        <w:ind w:left="0"/>
        <w:jc w:val="both"/>
      </w:pPr>
      <w:r>
        <w:rPr>
          <w:rFonts w:ascii="Times New Roman"/>
          <w:b w:val="false"/>
          <w:i w:val="false"/>
          <w:color w:val="000000"/>
          <w:sz w:val="28"/>
        </w:rPr>
        <w:t xml:space="preserve">
                                ностью и обнаружения пов- </w:t>
      </w:r>
    </w:p>
    <w:p>
      <w:pPr>
        <w:spacing w:after="0"/>
        <w:ind w:left="0"/>
        <w:jc w:val="both"/>
      </w:pPr>
      <w:r>
        <w:rPr>
          <w:rFonts w:ascii="Times New Roman"/>
          <w:b w:val="false"/>
          <w:i w:val="false"/>
          <w:color w:val="000000"/>
          <w:sz w:val="28"/>
        </w:rPr>
        <w:t xml:space="preserve">
                                реждений, приводящих к </w:t>
      </w:r>
    </w:p>
    <w:p>
      <w:pPr>
        <w:spacing w:after="0"/>
        <w:ind w:left="0"/>
        <w:jc w:val="both"/>
      </w:pPr>
      <w:r>
        <w:rPr>
          <w:rFonts w:ascii="Times New Roman"/>
          <w:b w:val="false"/>
          <w:i w:val="false"/>
          <w:color w:val="000000"/>
          <w:sz w:val="28"/>
        </w:rPr>
        <w:t xml:space="preserve">
                                потере воды, для усовер- </w:t>
      </w:r>
    </w:p>
    <w:p>
      <w:pPr>
        <w:spacing w:after="0"/>
        <w:ind w:left="0"/>
        <w:jc w:val="both"/>
      </w:pPr>
      <w:r>
        <w:rPr>
          <w:rFonts w:ascii="Times New Roman"/>
          <w:b w:val="false"/>
          <w:i w:val="false"/>
          <w:color w:val="000000"/>
          <w:sz w:val="28"/>
        </w:rPr>
        <w:t xml:space="preserve">
                                шенствования работы </w:t>
      </w:r>
    </w:p>
    <w:p>
      <w:pPr>
        <w:spacing w:after="0"/>
        <w:ind w:left="0"/>
        <w:jc w:val="both"/>
      </w:pPr>
      <w:r>
        <w:rPr>
          <w:rFonts w:ascii="Times New Roman"/>
          <w:b w:val="false"/>
          <w:i w:val="false"/>
          <w:color w:val="000000"/>
          <w:sz w:val="28"/>
        </w:rPr>
        <w:t xml:space="preserve">
                                Аральского отделения </w:t>
      </w:r>
    </w:p>
    <w:p>
      <w:pPr>
        <w:spacing w:after="0"/>
        <w:ind w:left="0"/>
        <w:jc w:val="both"/>
      </w:pPr>
      <w:r>
        <w:rPr>
          <w:rFonts w:ascii="Times New Roman"/>
          <w:b w:val="false"/>
          <w:i w:val="false"/>
          <w:color w:val="000000"/>
          <w:sz w:val="28"/>
        </w:rPr>
        <w:t xml:space="preserve">
                                Сельхозводопровода. </w:t>
      </w:r>
    </w:p>
    <w:p>
      <w:pPr>
        <w:spacing w:after="0"/>
        <w:ind w:left="0"/>
        <w:jc w:val="both"/>
      </w:pPr>
      <w:r>
        <w:rPr>
          <w:rFonts w:ascii="Times New Roman"/>
          <w:b w:val="false"/>
          <w:i w:val="false"/>
          <w:color w:val="000000"/>
          <w:sz w:val="28"/>
        </w:rPr>
        <w:t xml:space="preserve">
                                3. Консультационные </w:t>
      </w:r>
    </w:p>
    <w:p>
      <w:pPr>
        <w:spacing w:after="0"/>
        <w:ind w:left="0"/>
        <w:jc w:val="both"/>
      </w:pPr>
      <w:r>
        <w:rPr>
          <w:rFonts w:ascii="Times New Roman"/>
          <w:b w:val="false"/>
          <w:i w:val="false"/>
          <w:color w:val="000000"/>
          <w:sz w:val="28"/>
        </w:rPr>
        <w:t xml:space="preserve">
                                технические услуги: </w:t>
      </w:r>
    </w:p>
    <w:p>
      <w:pPr>
        <w:spacing w:after="0"/>
        <w:ind w:left="0"/>
        <w:jc w:val="both"/>
      </w:pPr>
      <w:r>
        <w:rPr>
          <w:rFonts w:ascii="Times New Roman"/>
          <w:b w:val="false"/>
          <w:i w:val="false"/>
          <w:color w:val="000000"/>
          <w:sz w:val="28"/>
        </w:rPr>
        <w:t xml:space="preserve">
                                - подробная разработка и </w:t>
      </w:r>
    </w:p>
    <w:p>
      <w:pPr>
        <w:spacing w:after="0"/>
        <w:ind w:left="0"/>
        <w:jc w:val="both"/>
      </w:pPr>
      <w:r>
        <w:rPr>
          <w:rFonts w:ascii="Times New Roman"/>
          <w:b w:val="false"/>
          <w:i w:val="false"/>
          <w:color w:val="000000"/>
          <w:sz w:val="28"/>
        </w:rPr>
        <w:t xml:space="preserve">
                                подготовка тендерных </w:t>
      </w:r>
    </w:p>
    <w:p>
      <w:pPr>
        <w:spacing w:after="0"/>
        <w:ind w:left="0"/>
        <w:jc w:val="both"/>
      </w:pPr>
      <w:r>
        <w:rPr>
          <w:rFonts w:ascii="Times New Roman"/>
          <w:b w:val="false"/>
          <w:i w:val="false"/>
          <w:color w:val="000000"/>
          <w:sz w:val="28"/>
        </w:rPr>
        <w:t xml:space="preserve">
                                документов и контракта и </w:t>
      </w:r>
    </w:p>
    <w:p>
      <w:pPr>
        <w:spacing w:after="0"/>
        <w:ind w:left="0"/>
        <w:jc w:val="both"/>
      </w:pPr>
      <w:r>
        <w:rPr>
          <w:rFonts w:ascii="Times New Roman"/>
          <w:b w:val="false"/>
          <w:i w:val="false"/>
          <w:color w:val="000000"/>
          <w:sz w:val="28"/>
        </w:rPr>
        <w:t xml:space="preserve">
                                помощь в заключении </w:t>
      </w:r>
    </w:p>
    <w:p>
      <w:pPr>
        <w:spacing w:after="0"/>
        <w:ind w:left="0"/>
        <w:jc w:val="both"/>
      </w:pPr>
      <w:r>
        <w:rPr>
          <w:rFonts w:ascii="Times New Roman"/>
          <w:b w:val="false"/>
          <w:i w:val="false"/>
          <w:color w:val="000000"/>
          <w:sz w:val="28"/>
        </w:rPr>
        <w:t xml:space="preserve">
                                контракта, а также наблю- </w:t>
      </w:r>
    </w:p>
    <w:p>
      <w:pPr>
        <w:spacing w:after="0"/>
        <w:ind w:left="0"/>
        <w:jc w:val="both"/>
      </w:pPr>
      <w:r>
        <w:rPr>
          <w:rFonts w:ascii="Times New Roman"/>
          <w:b w:val="false"/>
          <w:i w:val="false"/>
          <w:color w:val="000000"/>
          <w:sz w:val="28"/>
        </w:rPr>
        <w:t xml:space="preserve">
                                дение за строительными </w:t>
      </w:r>
    </w:p>
    <w:p>
      <w:pPr>
        <w:spacing w:after="0"/>
        <w:ind w:left="0"/>
        <w:jc w:val="both"/>
      </w:pPr>
      <w:r>
        <w:rPr>
          <w:rFonts w:ascii="Times New Roman"/>
          <w:b w:val="false"/>
          <w:i w:val="false"/>
          <w:color w:val="000000"/>
          <w:sz w:val="28"/>
        </w:rPr>
        <w:t xml:space="preserve">
                                работами; </w:t>
      </w:r>
    </w:p>
    <w:p>
      <w:pPr>
        <w:spacing w:after="0"/>
        <w:ind w:left="0"/>
        <w:jc w:val="both"/>
      </w:pPr>
      <w:r>
        <w:rPr>
          <w:rFonts w:ascii="Times New Roman"/>
          <w:b w:val="false"/>
          <w:i w:val="false"/>
          <w:color w:val="000000"/>
          <w:sz w:val="28"/>
        </w:rPr>
        <w:t xml:space="preserve">
                                - изучение технико-эконо- </w:t>
      </w:r>
    </w:p>
    <w:p>
      <w:pPr>
        <w:spacing w:after="0"/>
        <w:ind w:left="0"/>
        <w:jc w:val="both"/>
      </w:pPr>
      <w:r>
        <w:rPr>
          <w:rFonts w:ascii="Times New Roman"/>
          <w:b w:val="false"/>
          <w:i w:val="false"/>
          <w:color w:val="000000"/>
          <w:sz w:val="28"/>
        </w:rPr>
        <w:t xml:space="preserve">
                                мического обоснования </w:t>
      </w:r>
    </w:p>
    <w:p>
      <w:pPr>
        <w:spacing w:after="0"/>
        <w:ind w:left="0"/>
        <w:jc w:val="both"/>
      </w:pPr>
      <w:r>
        <w:rPr>
          <w:rFonts w:ascii="Times New Roman"/>
          <w:b w:val="false"/>
          <w:i w:val="false"/>
          <w:color w:val="000000"/>
          <w:sz w:val="28"/>
        </w:rPr>
        <w:t xml:space="preserve">
                                проекта; </w:t>
      </w:r>
    </w:p>
    <w:p>
      <w:pPr>
        <w:spacing w:after="0"/>
        <w:ind w:left="0"/>
        <w:jc w:val="both"/>
      </w:pPr>
      <w:r>
        <w:rPr>
          <w:rFonts w:ascii="Times New Roman"/>
          <w:b w:val="false"/>
          <w:i w:val="false"/>
          <w:color w:val="000000"/>
          <w:sz w:val="28"/>
        </w:rPr>
        <w:t xml:space="preserve">
                                - оплата Государственной </w:t>
      </w:r>
    </w:p>
    <w:p>
      <w:pPr>
        <w:spacing w:after="0"/>
        <w:ind w:left="0"/>
        <w:jc w:val="both"/>
      </w:pPr>
      <w:r>
        <w:rPr>
          <w:rFonts w:ascii="Times New Roman"/>
          <w:b w:val="false"/>
          <w:i w:val="false"/>
          <w:color w:val="000000"/>
          <w:sz w:val="28"/>
        </w:rPr>
        <w:t xml:space="preserve">
                                строительной и экологи- </w:t>
      </w:r>
    </w:p>
    <w:p>
      <w:pPr>
        <w:spacing w:after="0"/>
        <w:ind w:left="0"/>
        <w:jc w:val="both"/>
      </w:pPr>
      <w:r>
        <w:rPr>
          <w:rFonts w:ascii="Times New Roman"/>
          <w:b w:val="false"/>
          <w:i w:val="false"/>
          <w:color w:val="000000"/>
          <w:sz w:val="28"/>
        </w:rPr>
        <w:t xml:space="preserve">
                                ческой экспертиз проекта; </w:t>
      </w:r>
    </w:p>
    <w:p>
      <w:pPr>
        <w:spacing w:after="0"/>
        <w:ind w:left="0"/>
        <w:jc w:val="both"/>
      </w:pPr>
      <w:r>
        <w:rPr>
          <w:rFonts w:ascii="Times New Roman"/>
          <w:b w:val="false"/>
          <w:i w:val="false"/>
          <w:color w:val="000000"/>
          <w:sz w:val="28"/>
        </w:rPr>
        <w:t xml:space="preserve">
                                - оплата услуг консуль- </w:t>
      </w:r>
    </w:p>
    <w:p>
      <w:pPr>
        <w:spacing w:after="0"/>
        <w:ind w:left="0"/>
        <w:jc w:val="both"/>
      </w:pPr>
      <w:r>
        <w:rPr>
          <w:rFonts w:ascii="Times New Roman"/>
          <w:b w:val="false"/>
          <w:i w:val="false"/>
          <w:color w:val="000000"/>
          <w:sz w:val="28"/>
        </w:rPr>
        <w:t xml:space="preserve">
                                тантов по контракту с </w:t>
      </w:r>
    </w:p>
    <w:p>
      <w:pPr>
        <w:spacing w:after="0"/>
        <w:ind w:left="0"/>
        <w:jc w:val="both"/>
      </w:pPr>
      <w:r>
        <w:rPr>
          <w:rFonts w:ascii="Times New Roman"/>
          <w:b w:val="false"/>
          <w:i w:val="false"/>
          <w:color w:val="000000"/>
          <w:sz w:val="28"/>
        </w:rPr>
        <w:t xml:space="preserve">
                                консультационной компа- </w:t>
      </w:r>
    </w:p>
    <w:p>
      <w:pPr>
        <w:spacing w:after="0"/>
        <w:ind w:left="0"/>
        <w:jc w:val="both"/>
      </w:pPr>
      <w:r>
        <w:rPr>
          <w:rFonts w:ascii="Times New Roman"/>
          <w:b w:val="false"/>
          <w:i w:val="false"/>
          <w:color w:val="000000"/>
          <w:sz w:val="28"/>
        </w:rPr>
        <w:t xml:space="preserve">
                                нией для детального </w:t>
      </w:r>
    </w:p>
    <w:p>
      <w:pPr>
        <w:spacing w:after="0"/>
        <w:ind w:left="0"/>
        <w:jc w:val="both"/>
      </w:pPr>
      <w:r>
        <w:rPr>
          <w:rFonts w:ascii="Times New Roman"/>
          <w:b w:val="false"/>
          <w:i w:val="false"/>
          <w:color w:val="000000"/>
          <w:sz w:val="28"/>
        </w:rPr>
        <w:t xml:space="preserve">
                                проектирования и надзора </w:t>
      </w:r>
    </w:p>
    <w:p>
      <w:pPr>
        <w:spacing w:after="0"/>
        <w:ind w:left="0"/>
        <w:jc w:val="both"/>
      </w:pPr>
      <w:r>
        <w:rPr>
          <w:rFonts w:ascii="Times New Roman"/>
          <w:b w:val="false"/>
          <w:i w:val="false"/>
          <w:color w:val="000000"/>
          <w:sz w:val="28"/>
        </w:rPr>
        <w:t xml:space="preserve">
                                за строительством; </w:t>
      </w:r>
    </w:p>
    <w:p>
      <w:pPr>
        <w:spacing w:after="0"/>
        <w:ind w:left="0"/>
        <w:jc w:val="both"/>
      </w:pPr>
      <w:r>
        <w:rPr>
          <w:rFonts w:ascii="Times New Roman"/>
          <w:b w:val="false"/>
          <w:i w:val="false"/>
          <w:color w:val="000000"/>
          <w:sz w:val="28"/>
        </w:rPr>
        <w:t xml:space="preserve">
                                - оплата услуг консуль- </w:t>
      </w:r>
    </w:p>
    <w:p>
      <w:pPr>
        <w:spacing w:after="0"/>
        <w:ind w:left="0"/>
        <w:jc w:val="both"/>
      </w:pPr>
      <w:r>
        <w:rPr>
          <w:rFonts w:ascii="Times New Roman"/>
          <w:b w:val="false"/>
          <w:i w:val="false"/>
          <w:color w:val="000000"/>
          <w:sz w:val="28"/>
        </w:rPr>
        <w:t xml:space="preserve">
                                тантов по контракту с </w:t>
      </w:r>
    </w:p>
    <w:p>
      <w:pPr>
        <w:spacing w:after="0"/>
        <w:ind w:left="0"/>
        <w:jc w:val="both"/>
      </w:pPr>
      <w:r>
        <w:rPr>
          <w:rFonts w:ascii="Times New Roman"/>
          <w:b w:val="false"/>
          <w:i w:val="false"/>
          <w:color w:val="000000"/>
          <w:sz w:val="28"/>
        </w:rPr>
        <w:t xml:space="preserve">
                                консультационной компа- </w:t>
      </w:r>
    </w:p>
    <w:p>
      <w:pPr>
        <w:spacing w:after="0"/>
        <w:ind w:left="0"/>
        <w:jc w:val="both"/>
      </w:pPr>
      <w:r>
        <w:rPr>
          <w:rFonts w:ascii="Times New Roman"/>
          <w:b w:val="false"/>
          <w:i w:val="false"/>
          <w:color w:val="000000"/>
          <w:sz w:val="28"/>
        </w:rPr>
        <w:t xml:space="preserve">
                                нией для осуществления </w:t>
      </w:r>
    </w:p>
    <w:p>
      <w:pPr>
        <w:spacing w:after="0"/>
        <w:ind w:left="0"/>
        <w:jc w:val="both"/>
      </w:pPr>
      <w:r>
        <w:rPr>
          <w:rFonts w:ascii="Times New Roman"/>
          <w:b w:val="false"/>
          <w:i w:val="false"/>
          <w:color w:val="000000"/>
          <w:sz w:val="28"/>
        </w:rPr>
        <w:t xml:space="preserve">
                                мониторинга и оценки </w:t>
      </w:r>
    </w:p>
    <w:p>
      <w:pPr>
        <w:spacing w:after="0"/>
        <w:ind w:left="0"/>
        <w:jc w:val="both"/>
      </w:pPr>
      <w:r>
        <w:rPr>
          <w:rFonts w:ascii="Times New Roman"/>
          <w:b w:val="false"/>
          <w:i w:val="false"/>
          <w:color w:val="000000"/>
          <w:sz w:val="28"/>
        </w:rPr>
        <w:t xml:space="preserve">
                                проекта. </w:t>
      </w:r>
    </w:p>
    <w:p>
      <w:pPr>
        <w:spacing w:after="0"/>
        <w:ind w:left="0"/>
        <w:jc w:val="both"/>
      </w:pPr>
      <w:r>
        <w:rPr>
          <w:rFonts w:ascii="Times New Roman"/>
          <w:b w:val="false"/>
          <w:i w:val="false"/>
          <w:color w:val="000000"/>
          <w:sz w:val="28"/>
        </w:rPr>
        <w:t xml:space="preserve">
      2         081  Реализация оплата налогов и пошлин;  В те-  Комитет </w:t>
      </w:r>
    </w:p>
    <w:p>
      <w:pPr>
        <w:spacing w:after="0"/>
        <w:ind w:left="0"/>
        <w:jc w:val="both"/>
      </w:pPr>
      <w:r>
        <w:rPr>
          <w:rFonts w:ascii="Times New Roman"/>
          <w:b w:val="false"/>
          <w:i w:val="false"/>
          <w:color w:val="000000"/>
          <w:sz w:val="28"/>
        </w:rPr>
        <w:t xml:space="preserve">
                     проекта    оплата 10 % стоимости     чение  по вод- </w:t>
      </w:r>
    </w:p>
    <w:p>
      <w:pPr>
        <w:spacing w:after="0"/>
        <w:ind w:left="0"/>
        <w:jc w:val="both"/>
      </w:pPr>
      <w:r>
        <w:rPr>
          <w:rFonts w:ascii="Times New Roman"/>
          <w:b w:val="false"/>
          <w:i w:val="false"/>
          <w:color w:val="000000"/>
          <w:sz w:val="28"/>
        </w:rPr>
        <w:t xml:space="preserve">
                     за счет    строительных работ;       года   ным ре- </w:t>
      </w:r>
    </w:p>
    <w:p>
      <w:pPr>
        <w:spacing w:after="0"/>
        <w:ind w:left="0"/>
        <w:jc w:val="both"/>
      </w:pPr>
      <w:r>
        <w:rPr>
          <w:rFonts w:ascii="Times New Roman"/>
          <w:b w:val="false"/>
          <w:i w:val="false"/>
          <w:color w:val="000000"/>
          <w:sz w:val="28"/>
        </w:rPr>
        <w:t xml:space="preserve">
                     внутренних оплата лицензионного             сурсам </w:t>
      </w:r>
    </w:p>
    <w:p>
      <w:pPr>
        <w:spacing w:after="0"/>
        <w:ind w:left="0"/>
        <w:jc w:val="both"/>
      </w:pPr>
      <w:r>
        <w:rPr>
          <w:rFonts w:ascii="Times New Roman"/>
          <w:b w:val="false"/>
          <w:i w:val="false"/>
          <w:color w:val="000000"/>
          <w:sz w:val="28"/>
        </w:rPr>
        <w:t xml:space="preserve">
                     источников сбора за проведение              Минис- </w:t>
      </w:r>
    </w:p>
    <w:p>
      <w:pPr>
        <w:spacing w:after="0"/>
        <w:ind w:left="0"/>
        <w:jc w:val="both"/>
      </w:pPr>
      <w:r>
        <w:rPr>
          <w:rFonts w:ascii="Times New Roman"/>
          <w:b w:val="false"/>
          <w:i w:val="false"/>
          <w:color w:val="000000"/>
          <w:sz w:val="28"/>
        </w:rPr>
        <w:t xml:space="preserve">
                                валютных операций;               терства </w:t>
      </w:r>
    </w:p>
    <w:p>
      <w:pPr>
        <w:spacing w:after="0"/>
        <w:ind w:left="0"/>
        <w:jc w:val="both"/>
      </w:pPr>
      <w:r>
        <w:rPr>
          <w:rFonts w:ascii="Times New Roman"/>
          <w:b w:val="false"/>
          <w:i w:val="false"/>
          <w:color w:val="000000"/>
          <w:sz w:val="28"/>
        </w:rPr>
        <w:t xml:space="preserve">
                                оплата услуг по получению        сельско- </w:t>
      </w:r>
    </w:p>
    <w:p>
      <w:pPr>
        <w:spacing w:after="0"/>
        <w:ind w:left="0"/>
        <w:jc w:val="both"/>
      </w:pPr>
      <w:r>
        <w:rPr>
          <w:rFonts w:ascii="Times New Roman"/>
          <w:b w:val="false"/>
          <w:i w:val="false"/>
          <w:color w:val="000000"/>
          <w:sz w:val="28"/>
        </w:rPr>
        <w:t xml:space="preserve">
                                разрешения на отвод              го хо- </w:t>
      </w:r>
    </w:p>
    <w:p>
      <w:pPr>
        <w:spacing w:after="0"/>
        <w:ind w:left="0"/>
        <w:jc w:val="both"/>
      </w:pPr>
      <w:r>
        <w:rPr>
          <w:rFonts w:ascii="Times New Roman"/>
          <w:b w:val="false"/>
          <w:i w:val="false"/>
          <w:color w:val="000000"/>
          <w:sz w:val="28"/>
        </w:rPr>
        <w:t xml:space="preserve">
                                земель под строительство.        зяйства </w:t>
      </w:r>
    </w:p>
    <w:p>
      <w:pPr>
        <w:spacing w:after="0"/>
        <w:ind w:left="0"/>
        <w:jc w:val="both"/>
      </w:pPr>
      <w:r>
        <w:rPr>
          <w:rFonts w:ascii="Times New Roman"/>
          <w:b w:val="false"/>
          <w:i w:val="false"/>
          <w:color w:val="000000"/>
          <w:sz w:val="28"/>
        </w:rPr>
        <w:t xml:space="preserve">
                                                                 РК </w:t>
      </w:r>
    </w:p>
    <w:p>
      <w:pPr>
        <w:spacing w:after="0"/>
        <w:ind w:left="0"/>
        <w:jc w:val="both"/>
      </w:pPr>
      <w:r>
        <w:rPr>
          <w:rFonts w:ascii="Times New Roman"/>
          <w:b w:val="false"/>
          <w:i w:val="false"/>
          <w:color w:val="000000"/>
          <w:sz w:val="28"/>
        </w:rPr>
        <w:t xml:space="preserve">
      3         101  Приобрете- Оплата услуг местных      В те-  Комитет </w:t>
      </w:r>
    </w:p>
    <w:p>
      <w:pPr>
        <w:spacing w:after="0"/>
        <w:ind w:left="0"/>
        <w:jc w:val="both"/>
      </w:pPr>
      <w:r>
        <w:rPr>
          <w:rFonts w:ascii="Times New Roman"/>
          <w:b w:val="false"/>
          <w:i w:val="false"/>
          <w:color w:val="000000"/>
          <w:sz w:val="28"/>
        </w:rPr>
        <w:t xml:space="preserve">
                     ние услуг  консультантов по управле- чение  по вод- </w:t>
      </w:r>
    </w:p>
    <w:p>
      <w:pPr>
        <w:spacing w:after="0"/>
        <w:ind w:left="0"/>
        <w:jc w:val="both"/>
      </w:pPr>
      <w:r>
        <w:rPr>
          <w:rFonts w:ascii="Times New Roman"/>
          <w:b w:val="false"/>
          <w:i w:val="false"/>
          <w:color w:val="000000"/>
          <w:sz w:val="28"/>
        </w:rPr>
        <w:t xml:space="preserve">
                     местных    нию проектом в количестве года   ным ре- </w:t>
      </w:r>
    </w:p>
    <w:p>
      <w:pPr>
        <w:spacing w:after="0"/>
        <w:ind w:left="0"/>
        <w:jc w:val="both"/>
      </w:pPr>
      <w:r>
        <w:rPr>
          <w:rFonts w:ascii="Times New Roman"/>
          <w:b w:val="false"/>
          <w:i w:val="false"/>
          <w:color w:val="000000"/>
          <w:sz w:val="28"/>
        </w:rPr>
        <w:t xml:space="preserve">
                     консуль-   3 человек.                       сурсам </w:t>
      </w:r>
    </w:p>
    <w:p>
      <w:pPr>
        <w:spacing w:after="0"/>
        <w:ind w:left="0"/>
        <w:jc w:val="both"/>
      </w:pPr>
      <w:r>
        <w:rPr>
          <w:rFonts w:ascii="Times New Roman"/>
          <w:b w:val="false"/>
          <w:i w:val="false"/>
          <w:color w:val="000000"/>
          <w:sz w:val="28"/>
        </w:rPr>
        <w:t xml:space="preserve">
                     тантов для                                  Минис- </w:t>
      </w:r>
    </w:p>
    <w:p>
      <w:pPr>
        <w:spacing w:after="0"/>
        <w:ind w:left="0"/>
        <w:jc w:val="both"/>
      </w:pPr>
      <w:r>
        <w:rPr>
          <w:rFonts w:ascii="Times New Roman"/>
          <w:b w:val="false"/>
          <w:i w:val="false"/>
          <w:color w:val="000000"/>
          <w:sz w:val="28"/>
        </w:rPr>
        <w:t xml:space="preserve">
                     оказания                                    терства </w:t>
      </w:r>
    </w:p>
    <w:p>
      <w:pPr>
        <w:spacing w:after="0"/>
        <w:ind w:left="0"/>
        <w:jc w:val="both"/>
      </w:pPr>
      <w:r>
        <w:rPr>
          <w:rFonts w:ascii="Times New Roman"/>
          <w:b w:val="false"/>
          <w:i w:val="false"/>
          <w:color w:val="000000"/>
          <w:sz w:val="28"/>
        </w:rPr>
        <w:t xml:space="preserve">
                     содействия                                  сельско- </w:t>
      </w:r>
    </w:p>
    <w:p>
      <w:pPr>
        <w:spacing w:after="0"/>
        <w:ind w:left="0"/>
        <w:jc w:val="both"/>
      </w:pPr>
      <w:r>
        <w:rPr>
          <w:rFonts w:ascii="Times New Roman"/>
          <w:b w:val="false"/>
          <w:i w:val="false"/>
          <w:color w:val="000000"/>
          <w:sz w:val="28"/>
        </w:rPr>
        <w:t xml:space="preserve">
                     в управле-                                  го хо- </w:t>
      </w:r>
    </w:p>
    <w:p>
      <w:pPr>
        <w:spacing w:after="0"/>
        <w:ind w:left="0"/>
        <w:jc w:val="both"/>
      </w:pPr>
      <w:r>
        <w:rPr>
          <w:rFonts w:ascii="Times New Roman"/>
          <w:b w:val="false"/>
          <w:i w:val="false"/>
          <w:color w:val="000000"/>
          <w:sz w:val="28"/>
        </w:rPr>
        <w:t xml:space="preserve">
                     нии проек-                                  зяйства </w:t>
      </w:r>
    </w:p>
    <w:p>
      <w:pPr>
        <w:spacing w:after="0"/>
        <w:ind w:left="0"/>
        <w:jc w:val="both"/>
      </w:pPr>
      <w:r>
        <w:rPr>
          <w:rFonts w:ascii="Times New Roman"/>
          <w:b w:val="false"/>
          <w:i w:val="false"/>
          <w:color w:val="000000"/>
          <w:sz w:val="28"/>
        </w:rPr>
        <w:t xml:space="preserve">
                     том из                                      РК </w:t>
      </w:r>
    </w:p>
    <w:p>
      <w:pPr>
        <w:spacing w:after="0"/>
        <w:ind w:left="0"/>
        <w:jc w:val="both"/>
      </w:pPr>
      <w:r>
        <w:rPr>
          <w:rFonts w:ascii="Times New Roman"/>
          <w:b w:val="false"/>
          <w:i w:val="false"/>
          <w:color w:val="000000"/>
          <w:sz w:val="28"/>
        </w:rPr>
        <w:t xml:space="preserve">
                     внутренних </w:t>
      </w:r>
    </w:p>
    <w:p>
      <w:pPr>
        <w:spacing w:after="0"/>
        <w:ind w:left="0"/>
        <w:jc w:val="both"/>
      </w:pPr>
      <w:r>
        <w:rPr>
          <w:rFonts w:ascii="Times New Roman"/>
          <w:b w:val="false"/>
          <w:i w:val="false"/>
          <w:color w:val="000000"/>
          <w:sz w:val="28"/>
        </w:rPr>
        <w:t xml:space="preserve">
                     источников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выполнение 30-35% строительных работ по проекту водоснабжения и санитарии населенных пунктов региона Аральского моря. </w:t>
      </w:r>
    </w:p>
    <w:bookmarkStart w:name="z66" w:id="66"/>
    <w:p>
      <w:pPr>
        <w:spacing w:after="0"/>
        <w:ind w:left="0"/>
        <w:jc w:val="both"/>
      </w:pPr>
      <w:r>
        <w:rPr>
          <w:rFonts w:ascii="Times New Roman"/>
          <w:b w:val="false"/>
          <w:i w:val="false"/>
          <w:color w:val="000000"/>
          <w:sz w:val="28"/>
        </w:rPr>
        <w:t xml:space="preserve">
      Приложение 180        </w:t>
      </w:r>
    </w:p>
    <w:bookmarkEnd w:id="66"/>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180 с изменениями - постановлением Правительства Республики Казахстан от 1 июля 2003 года  </w:t>
      </w:r>
      <w:r>
        <w:rPr>
          <w:rFonts w:ascii="Times New Roman"/>
          <w:b w:val="false"/>
          <w:i w:val="false"/>
          <w:color w:val="000000"/>
          <w:sz w:val="28"/>
        </w:rPr>
        <w:t xml:space="preserve">N 150г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732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Программа</w:t>
      </w:r>
      <w:r>
        <w:rPr>
          <w:rFonts w:ascii="Times New Roman"/>
          <w:b w:val="false"/>
          <w:i w:val="false"/>
          <w:color w:val="000000"/>
          <w:sz w:val="28"/>
        </w:rPr>
        <w:t xml:space="preserve"> </w:t>
      </w:r>
      <w:r>
        <w:rPr>
          <w:rFonts w:ascii="Times New Roman"/>
          <w:b/>
          <w:i w:val="false"/>
          <w:color w:val="000000"/>
          <w:sz w:val="28"/>
        </w:rPr>
        <w:t>поиска</w:t>
      </w:r>
      <w:r>
        <w:rPr>
          <w:rFonts w:ascii="Times New Roman"/>
          <w:b w:val="false"/>
          <w:i w:val="false"/>
          <w:color w:val="000000"/>
          <w:sz w:val="28"/>
        </w:rPr>
        <w:t xml:space="preserve"> </w:t>
      </w:r>
      <w:r>
        <w:rPr>
          <w:rFonts w:ascii="Times New Roman"/>
          <w:b/>
          <w:i w:val="false"/>
          <w:color w:val="000000"/>
          <w:sz w:val="28"/>
        </w:rPr>
        <w:t>утечек</w:t>
      </w:r>
      <w:r>
        <w:rPr>
          <w:rFonts w:ascii="Times New Roman"/>
          <w:b w:val="false"/>
          <w:i w:val="false"/>
          <w:color w:val="000000"/>
          <w:sz w:val="28"/>
        </w:rPr>
        <w:t xml:space="preserve"> </w:t>
      </w:r>
      <w:r>
        <w:rPr>
          <w:rFonts w:ascii="Times New Roman"/>
          <w:b/>
          <w:i w:val="false"/>
          <w:color w:val="000000"/>
          <w:sz w:val="28"/>
        </w:rPr>
        <w:t>водопроводной</w:t>
      </w:r>
      <w:r>
        <w:rPr>
          <w:rFonts w:ascii="Times New Roman"/>
          <w:b w:val="false"/>
          <w:i w:val="false"/>
          <w:color w:val="000000"/>
          <w:sz w:val="28"/>
        </w:rPr>
        <w:t xml:space="preserve"> </w:t>
      </w:r>
      <w:r>
        <w:rPr>
          <w:rFonts w:ascii="Times New Roman"/>
          <w:b/>
          <w:i w:val="false"/>
          <w:color w:val="000000"/>
          <w:sz w:val="28"/>
        </w:rPr>
        <w:t>сети</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установление</w:t>
      </w:r>
      <w:r>
        <w:rPr>
          <w:rFonts w:ascii="Times New Roman"/>
          <w:b w:val="false"/>
          <w:i w:val="false"/>
          <w:color w:val="000000"/>
          <w:sz w:val="28"/>
        </w:rPr>
        <w:t xml:space="preserve"> </w:t>
      </w:r>
      <w:r>
        <w:rPr>
          <w:rFonts w:ascii="Times New Roman"/>
          <w:b/>
          <w:i w:val="false"/>
          <w:color w:val="000000"/>
          <w:sz w:val="28"/>
        </w:rPr>
        <w:t>водомеров</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рамках</w:t>
      </w:r>
      <w:r>
        <w:rPr>
          <w:rFonts w:ascii="Times New Roman"/>
          <w:b w:val="false"/>
          <w:i w:val="false"/>
          <w:color w:val="000000"/>
          <w:sz w:val="28"/>
        </w:rPr>
        <w:t xml:space="preserve"> </w:t>
      </w:r>
      <w:r>
        <w:rPr>
          <w:rFonts w:ascii="Times New Roman"/>
          <w:b/>
          <w:i w:val="false"/>
          <w:color w:val="000000"/>
          <w:sz w:val="28"/>
        </w:rPr>
        <w:t>проекта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Водоснабжение</w:t>
      </w:r>
      <w:r>
        <w:rPr>
          <w:rFonts w:ascii="Times New Roman"/>
          <w:b w:val="false"/>
          <w:i w:val="false"/>
          <w:color w:val="000000"/>
          <w:sz w:val="28"/>
        </w:rPr>
        <w:t xml:space="preserve"> </w:t>
      </w:r>
      <w:r>
        <w:rPr>
          <w:rFonts w:ascii="Times New Roman"/>
          <w:b/>
          <w:i w:val="false"/>
          <w:color w:val="000000"/>
          <w:sz w:val="28"/>
        </w:rPr>
        <w:t>Казалинска</w:t>
      </w:r>
      <w:r>
        <w:rPr>
          <w:rFonts w:ascii="Times New Roman"/>
          <w:b/>
          <w:i w:val="false"/>
          <w:color w:val="000000"/>
          <w:sz w:val="28"/>
        </w:rPr>
        <w:t>/</w:t>
      </w:r>
      <w:r>
        <w:rPr>
          <w:rFonts w:ascii="Times New Roman"/>
          <w:b/>
          <w:i w:val="false"/>
          <w:color w:val="000000"/>
          <w:sz w:val="28"/>
        </w:rPr>
        <w:t>Новоказалинска</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26350 тысяч тенге (двадцать шесть миллионов триста пятьдесят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27 октября 1998 года N 1089 "О проекте Закона Республики Казахстан "О ратификации Соглашения между Правительством Республики Казахстан и Правительством Федеративной Республики Германия о финансовом сотрудничестве".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качественной питьевой водой населения городов Казалинска и Новоказалинска. </w:t>
      </w:r>
    </w:p>
    <w:p>
      <w:pPr>
        <w:spacing w:after="0"/>
        <w:ind w:left="0"/>
        <w:jc w:val="both"/>
      </w:pPr>
      <w:r>
        <w:rPr>
          <w:rFonts w:ascii="Times New Roman"/>
          <w:b w:val="false"/>
          <w:i w:val="false"/>
          <w:color w:val="000000"/>
          <w:sz w:val="28"/>
        </w:rPr>
        <w:t xml:space="preserve">
            5. Задачи бюджетной программы: поиск утечек воды в водопроводных сетях городов Казалинск и Новоказалинск, повышение эффективности систем водоснабжения и обеспечение учета питьевой воды.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732        Программа </w:t>
      </w:r>
    </w:p>
    <w:p>
      <w:pPr>
        <w:spacing w:after="0"/>
        <w:ind w:left="0"/>
        <w:jc w:val="both"/>
      </w:pPr>
      <w:r>
        <w:rPr>
          <w:rFonts w:ascii="Times New Roman"/>
          <w:b w:val="false"/>
          <w:i w:val="false"/>
          <w:color w:val="000000"/>
          <w:sz w:val="28"/>
        </w:rPr>
        <w:t xml:space="preserve">
                     поиска </w:t>
      </w:r>
    </w:p>
    <w:p>
      <w:pPr>
        <w:spacing w:after="0"/>
        <w:ind w:left="0"/>
        <w:jc w:val="both"/>
      </w:pPr>
      <w:r>
        <w:rPr>
          <w:rFonts w:ascii="Times New Roman"/>
          <w:b w:val="false"/>
          <w:i w:val="false"/>
          <w:color w:val="000000"/>
          <w:sz w:val="28"/>
        </w:rPr>
        <w:t xml:space="preserve">
                     утечек </w:t>
      </w:r>
    </w:p>
    <w:p>
      <w:pPr>
        <w:spacing w:after="0"/>
        <w:ind w:left="0"/>
        <w:jc w:val="both"/>
      </w:pPr>
      <w:r>
        <w:rPr>
          <w:rFonts w:ascii="Times New Roman"/>
          <w:b w:val="false"/>
          <w:i w:val="false"/>
          <w:color w:val="000000"/>
          <w:sz w:val="28"/>
        </w:rPr>
        <w:t xml:space="preserve">
                     водопро- </w:t>
      </w:r>
    </w:p>
    <w:p>
      <w:pPr>
        <w:spacing w:after="0"/>
        <w:ind w:left="0"/>
        <w:jc w:val="both"/>
      </w:pPr>
      <w:r>
        <w:rPr>
          <w:rFonts w:ascii="Times New Roman"/>
          <w:b w:val="false"/>
          <w:i w:val="false"/>
          <w:color w:val="000000"/>
          <w:sz w:val="28"/>
        </w:rPr>
        <w:t xml:space="preserve">
                     водной се- </w:t>
      </w:r>
    </w:p>
    <w:p>
      <w:pPr>
        <w:spacing w:after="0"/>
        <w:ind w:left="0"/>
        <w:jc w:val="both"/>
      </w:pPr>
      <w:r>
        <w:rPr>
          <w:rFonts w:ascii="Times New Roman"/>
          <w:b w:val="false"/>
          <w:i w:val="false"/>
          <w:color w:val="000000"/>
          <w:sz w:val="28"/>
        </w:rPr>
        <w:t xml:space="preserve">
                     ти, уста- </w:t>
      </w:r>
    </w:p>
    <w:p>
      <w:pPr>
        <w:spacing w:after="0"/>
        <w:ind w:left="0"/>
        <w:jc w:val="both"/>
      </w:pPr>
      <w:r>
        <w:rPr>
          <w:rFonts w:ascii="Times New Roman"/>
          <w:b w:val="false"/>
          <w:i w:val="false"/>
          <w:color w:val="000000"/>
          <w:sz w:val="28"/>
        </w:rPr>
        <w:t xml:space="preserve">
                     новление </w:t>
      </w:r>
    </w:p>
    <w:p>
      <w:pPr>
        <w:spacing w:after="0"/>
        <w:ind w:left="0"/>
        <w:jc w:val="both"/>
      </w:pPr>
      <w:r>
        <w:rPr>
          <w:rFonts w:ascii="Times New Roman"/>
          <w:b w:val="false"/>
          <w:i w:val="false"/>
          <w:color w:val="000000"/>
          <w:sz w:val="28"/>
        </w:rPr>
        <w:t xml:space="preserve">
                     водомеров </w:t>
      </w:r>
    </w:p>
    <w:p>
      <w:pPr>
        <w:spacing w:after="0"/>
        <w:ind w:left="0"/>
        <w:jc w:val="both"/>
      </w:pPr>
      <w:r>
        <w:rPr>
          <w:rFonts w:ascii="Times New Roman"/>
          <w:b w:val="false"/>
          <w:i w:val="false"/>
          <w:color w:val="000000"/>
          <w:sz w:val="28"/>
        </w:rPr>
        <w:t xml:space="preserve">
                     в рамках </w:t>
      </w:r>
    </w:p>
    <w:p>
      <w:pPr>
        <w:spacing w:after="0"/>
        <w:ind w:left="0"/>
        <w:jc w:val="both"/>
      </w:pPr>
      <w:r>
        <w:rPr>
          <w:rFonts w:ascii="Times New Roman"/>
          <w:b w:val="false"/>
          <w:i w:val="false"/>
          <w:color w:val="000000"/>
          <w:sz w:val="28"/>
        </w:rPr>
        <w:t xml:space="preserve">
                     проекта </w:t>
      </w:r>
    </w:p>
    <w:p>
      <w:pPr>
        <w:spacing w:after="0"/>
        <w:ind w:left="0"/>
        <w:jc w:val="both"/>
      </w:pPr>
      <w:r>
        <w:rPr>
          <w:rFonts w:ascii="Times New Roman"/>
          <w:b w:val="false"/>
          <w:i w:val="false"/>
          <w:color w:val="000000"/>
          <w:sz w:val="28"/>
        </w:rPr>
        <w:t xml:space="preserve">
                     "Водоснаб- </w:t>
      </w:r>
    </w:p>
    <w:p>
      <w:pPr>
        <w:spacing w:after="0"/>
        <w:ind w:left="0"/>
        <w:jc w:val="both"/>
      </w:pPr>
      <w:r>
        <w:rPr>
          <w:rFonts w:ascii="Times New Roman"/>
          <w:b w:val="false"/>
          <w:i w:val="false"/>
          <w:color w:val="000000"/>
          <w:sz w:val="28"/>
        </w:rPr>
        <w:t xml:space="preserve">
                     жение Ка- </w:t>
      </w:r>
    </w:p>
    <w:p>
      <w:pPr>
        <w:spacing w:after="0"/>
        <w:ind w:left="0"/>
        <w:jc w:val="both"/>
      </w:pPr>
      <w:r>
        <w:rPr>
          <w:rFonts w:ascii="Times New Roman"/>
          <w:b w:val="false"/>
          <w:i w:val="false"/>
          <w:color w:val="000000"/>
          <w:sz w:val="28"/>
        </w:rPr>
        <w:t xml:space="preserve">
                     залинска/ </w:t>
      </w:r>
    </w:p>
    <w:p>
      <w:pPr>
        <w:spacing w:after="0"/>
        <w:ind w:left="0"/>
        <w:jc w:val="both"/>
      </w:pPr>
      <w:r>
        <w:rPr>
          <w:rFonts w:ascii="Times New Roman"/>
          <w:b w:val="false"/>
          <w:i w:val="false"/>
          <w:color w:val="000000"/>
          <w:sz w:val="28"/>
        </w:rPr>
        <w:t xml:space="preserve">
                     Новоказа- </w:t>
      </w:r>
    </w:p>
    <w:p>
      <w:pPr>
        <w:spacing w:after="0"/>
        <w:ind w:left="0"/>
        <w:jc w:val="both"/>
      </w:pPr>
      <w:r>
        <w:rPr>
          <w:rFonts w:ascii="Times New Roman"/>
          <w:b w:val="false"/>
          <w:i w:val="false"/>
          <w:color w:val="000000"/>
          <w:sz w:val="28"/>
        </w:rPr>
        <w:t xml:space="preserve">
                     линска". </w:t>
      </w:r>
    </w:p>
    <w:p>
      <w:pPr>
        <w:spacing w:after="0"/>
        <w:ind w:left="0"/>
        <w:jc w:val="both"/>
      </w:pPr>
      <w:r>
        <w:rPr>
          <w:rFonts w:ascii="Times New Roman"/>
          <w:b w:val="false"/>
          <w:i w:val="false"/>
          <w:color w:val="000000"/>
          <w:sz w:val="28"/>
        </w:rPr>
        <w:t xml:space="preserve">
               029   Реализация Поиск утечек, восстанов-  В те-  Комитет </w:t>
      </w:r>
    </w:p>
    <w:p>
      <w:pPr>
        <w:spacing w:after="0"/>
        <w:ind w:left="0"/>
        <w:jc w:val="both"/>
      </w:pPr>
      <w:r>
        <w:rPr>
          <w:rFonts w:ascii="Times New Roman"/>
          <w:b w:val="false"/>
          <w:i w:val="false"/>
          <w:color w:val="000000"/>
          <w:sz w:val="28"/>
        </w:rPr>
        <w:t xml:space="preserve">
                     гранта за  ление водопроводной сети, чение  по вод- </w:t>
      </w:r>
    </w:p>
    <w:p>
      <w:pPr>
        <w:spacing w:after="0"/>
        <w:ind w:left="0"/>
        <w:jc w:val="both"/>
      </w:pPr>
      <w:r>
        <w:rPr>
          <w:rFonts w:ascii="Times New Roman"/>
          <w:b w:val="false"/>
          <w:i w:val="false"/>
          <w:color w:val="000000"/>
          <w:sz w:val="28"/>
        </w:rPr>
        <w:t xml:space="preserve">
                     счет внут- установка водомеров в     года   ным ре- </w:t>
      </w:r>
    </w:p>
    <w:p>
      <w:pPr>
        <w:spacing w:after="0"/>
        <w:ind w:left="0"/>
        <w:jc w:val="both"/>
      </w:pPr>
      <w:r>
        <w:rPr>
          <w:rFonts w:ascii="Times New Roman"/>
          <w:b w:val="false"/>
          <w:i w:val="false"/>
          <w:color w:val="000000"/>
          <w:sz w:val="28"/>
        </w:rPr>
        <w:t xml:space="preserve">
                     ренних     городах Казалинске и             сурсам </w:t>
      </w:r>
    </w:p>
    <w:p>
      <w:pPr>
        <w:spacing w:after="0"/>
        <w:ind w:left="0"/>
        <w:jc w:val="both"/>
      </w:pPr>
      <w:r>
        <w:rPr>
          <w:rFonts w:ascii="Times New Roman"/>
          <w:b w:val="false"/>
          <w:i w:val="false"/>
          <w:color w:val="000000"/>
          <w:sz w:val="28"/>
        </w:rPr>
        <w:t xml:space="preserve">
                     источников Новоказалинске                   Минис- </w:t>
      </w:r>
    </w:p>
    <w:p>
      <w:pPr>
        <w:spacing w:after="0"/>
        <w:ind w:left="0"/>
        <w:jc w:val="both"/>
      </w:pPr>
      <w:r>
        <w:rPr>
          <w:rFonts w:ascii="Times New Roman"/>
          <w:b w:val="false"/>
          <w:i w:val="false"/>
          <w:color w:val="000000"/>
          <w:sz w:val="28"/>
        </w:rPr>
        <w:t xml:space="preserve">
                                Оплата Государственной           терства </w:t>
      </w:r>
    </w:p>
    <w:p>
      <w:pPr>
        <w:spacing w:after="0"/>
        <w:ind w:left="0"/>
        <w:jc w:val="both"/>
      </w:pPr>
      <w:r>
        <w:rPr>
          <w:rFonts w:ascii="Times New Roman"/>
          <w:b w:val="false"/>
          <w:i w:val="false"/>
          <w:color w:val="000000"/>
          <w:sz w:val="28"/>
        </w:rPr>
        <w:t xml:space="preserve">
                                строительной экспертизы          сельско- </w:t>
      </w:r>
    </w:p>
    <w:p>
      <w:pPr>
        <w:spacing w:after="0"/>
        <w:ind w:left="0"/>
        <w:jc w:val="both"/>
      </w:pPr>
      <w:r>
        <w:rPr>
          <w:rFonts w:ascii="Times New Roman"/>
          <w:b w:val="false"/>
          <w:i w:val="false"/>
          <w:color w:val="000000"/>
          <w:sz w:val="28"/>
        </w:rPr>
        <w:t xml:space="preserve">
                                проекта.                         го хо- </w:t>
      </w:r>
    </w:p>
    <w:p>
      <w:pPr>
        <w:spacing w:after="0"/>
        <w:ind w:left="0"/>
        <w:jc w:val="both"/>
      </w:pPr>
      <w:r>
        <w:rPr>
          <w:rFonts w:ascii="Times New Roman"/>
          <w:b w:val="false"/>
          <w:i w:val="false"/>
          <w:color w:val="000000"/>
          <w:sz w:val="28"/>
        </w:rPr>
        <w:t xml:space="preserve">
                                                                 зяйства </w:t>
      </w:r>
    </w:p>
    <w:p>
      <w:pPr>
        <w:spacing w:after="0"/>
        <w:ind w:left="0"/>
        <w:jc w:val="both"/>
      </w:pPr>
      <w:r>
        <w:rPr>
          <w:rFonts w:ascii="Times New Roman"/>
          <w:b w:val="false"/>
          <w:i w:val="false"/>
          <w:color w:val="000000"/>
          <w:sz w:val="28"/>
        </w:rPr>
        <w:t xml:space="preserve">
                                                                 Респуб- </w:t>
      </w:r>
    </w:p>
    <w:p>
      <w:pPr>
        <w:spacing w:after="0"/>
        <w:ind w:left="0"/>
        <w:jc w:val="both"/>
      </w:pPr>
      <w:r>
        <w:rPr>
          <w:rFonts w:ascii="Times New Roman"/>
          <w:b w:val="false"/>
          <w:i w:val="false"/>
          <w:color w:val="000000"/>
          <w:sz w:val="28"/>
        </w:rPr>
        <w:t xml:space="preserve">
                                                                 лики </w:t>
      </w:r>
    </w:p>
    <w:p>
      <w:pPr>
        <w:spacing w:after="0"/>
        <w:ind w:left="0"/>
        <w:jc w:val="both"/>
      </w:pPr>
      <w:r>
        <w:rPr>
          <w:rFonts w:ascii="Times New Roman"/>
          <w:b w:val="false"/>
          <w:i w:val="false"/>
          <w:color w:val="000000"/>
          <w:sz w:val="28"/>
        </w:rPr>
        <w:t xml:space="preserve">
                                                                 Казахс- </w:t>
      </w:r>
    </w:p>
    <w:p>
      <w:pPr>
        <w:spacing w:after="0"/>
        <w:ind w:left="0"/>
        <w:jc w:val="both"/>
      </w:pPr>
      <w:r>
        <w:rPr>
          <w:rFonts w:ascii="Times New Roman"/>
          <w:b w:val="false"/>
          <w:i w:val="false"/>
          <w:color w:val="000000"/>
          <w:sz w:val="28"/>
        </w:rPr>
        <w:t xml:space="preserve">
                                                                 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восстановление водопроводной сети, установка водомеров в городах Казалинске и Новоказалинске. </w:t>
      </w:r>
    </w:p>
    <w:bookmarkStart w:name="z67" w:id="67"/>
    <w:p>
      <w:pPr>
        <w:spacing w:after="0"/>
        <w:ind w:left="0"/>
        <w:jc w:val="both"/>
      </w:pPr>
      <w:r>
        <w:rPr>
          <w:rFonts w:ascii="Times New Roman"/>
          <w:b w:val="false"/>
          <w:i w:val="false"/>
          <w:color w:val="000000"/>
          <w:sz w:val="28"/>
        </w:rPr>
        <w:t xml:space="preserve">
      Приложение 181        </w:t>
      </w:r>
    </w:p>
    <w:bookmarkEnd w:id="67"/>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w:t>
      </w:r>
      <w:r>
        <w:rPr>
          <w:rFonts w:ascii="Times New Roman"/>
          <w:b/>
          <w:i w:val="false"/>
          <w:color w:val="000000"/>
          <w:sz w:val="28"/>
        </w:rPr>
        <w:t>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733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Охрана</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рациональное</w:t>
      </w:r>
      <w:r>
        <w:rPr>
          <w:rFonts w:ascii="Times New Roman"/>
          <w:b w:val="false"/>
          <w:i w:val="false"/>
          <w:color w:val="000000"/>
          <w:sz w:val="28"/>
        </w:rPr>
        <w:t xml:space="preserve"> </w:t>
      </w:r>
      <w:r>
        <w:rPr>
          <w:rFonts w:ascii="Times New Roman"/>
          <w:b/>
          <w:i w:val="false"/>
          <w:color w:val="000000"/>
          <w:sz w:val="28"/>
        </w:rPr>
        <w:t>использование</w:t>
      </w:r>
      <w:r>
        <w:rPr>
          <w:rFonts w:ascii="Times New Roman"/>
          <w:b w:val="false"/>
          <w:i w:val="false"/>
          <w:color w:val="000000"/>
          <w:sz w:val="28"/>
        </w:rPr>
        <w:t xml:space="preserve"> </w:t>
      </w:r>
      <w:r>
        <w:rPr>
          <w:rFonts w:ascii="Times New Roman"/>
          <w:b/>
          <w:i w:val="false"/>
          <w:color w:val="000000"/>
          <w:sz w:val="28"/>
        </w:rPr>
        <w:t>водных</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ресурсов</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18 000 тысяч тенге (восемнадцать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w:t>
      </w:r>
      <w:r>
        <w:rPr>
          <w:rFonts w:ascii="Times New Roman"/>
          <w:b w:val="false"/>
          <w:i w:val="false"/>
          <w:color w:val="000000"/>
          <w:sz w:val="28"/>
        </w:rPr>
        <w:t xml:space="preserve">115 </w:t>
      </w:r>
      <w:r>
        <w:rPr>
          <w:rFonts w:ascii="Times New Roman"/>
          <w:b w:val="false"/>
          <w:i w:val="false"/>
          <w:color w:val="000000"/>
          <w:sz w:val="28"/>
        </w:rPr>
        <w:t xml:space="preserve"> Водного Кодекса Республики Казахстан от 31 марта 1993 года;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19 августа 1994 года N 932 "Об утверждении порядка разработки и утверждения схем комплексного использования и охраны вод";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21 января 2002 года N 71 "Об одобрении Концепции развития водного сектора экономики и водохозяйственной политики Республики Казахстан до 2010 года"; п. 28 Плана мероприятий по реализации отраслей программы "Питьевые воды" на 2002-2010 годы,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23 января 2002 года N 93 "Об отраслевой программе "Питьевые воды" на 2002-2010 годы".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определение основных водохозяйственных и других мероприятий для удовлетворения перспективных потребностей в воде населения и отраслей экономики, научное обоснование объемов природоохранных и комплексных попусков в бассейнах рек. </w:t>
      </w:r>
    </w:p>
    <w:p>
      <w:pPr>
        <w:spacing w:after="0"/>
        <w:ind w:left="0"/>
        <w:jc w:val="both"/>
      </w:pPr>
      <w:r>
        <w:rPr>
          <w:rFonts w:ascii="Times New Roman"/>
          <w:b w:val="false"/>
          <w:i w:val="false"/>
          <w:color w:val="000000"/>
          <w:sz w:val="28"/>
        </w:rPr>
        <w:t xml:space="preserve">
            5. Задачи бюджетной программы: разработка схем комплексного использования и водохозяйственных балансов основных водохозяйственных районов, проведение комплексной оценки водообеспечения по основным водопотребителям, анализ и оценка использования водных ресурсов в разрезе бассейнов рек и территорий, отраслей экономики.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733        Охрана и </w:t>
      </w:r>
    </w:p>
    <w:p>
      <w:pPr>
        <w:spacing w:after="0"/>
        <w:ind w:left="0"/>
        <w:jc w:val="both"/>
      </w:pPr>
      <w:r>
        <w:rPr>
          <w:rFonts w:ascii="Times New Roman"/>
          <w:b w:val="false"/>
          <w:i w:val="false"/>
          <w:color w:val="000000"/>
          <w:sz w:val="28"/>
        </w:rPr>
        <w:t xml:space="preserve">
                     рациональ- </w:t>
      </w:r>
    </w:p>
    <w:p>
      <w:pPr>
        <w:spacing w:after="0"/>
        <w:ind w:left="0"/>
        <w:jc w:val="both"/>
      </w:pPr>
      <w:r>
        <w:rPr>
          <w:rFonts w:ascii="Times New Roman"/>
          <w:b w:val="false"/>
          <w:i w:val="false"/>
          <w:color w:val="000000"/>
          <w:sz w:val="28"/>
        </w:rPr>
        <w:t xml:space="preserve">
                     ное ис- </w:t>
      </w:r>
    </w:p>
    <w:p>
      <w:pPr>
        <w:spacing w:after="0"/>
        <w:ind w:left="0"/>
        <w:jc w:val="both"/>
      </w:pPr>
      <w:r>
        <w:rPr>
          <w:rFonts w:ascii="Times New Roman"/>
          <w:b w:val="false"/>
          <w:i w:val="false"/>
          <w:color w:val="000000"/>
          <w:sz w:val="28"/>
        </w:rPr>
        <w:t xml:space="preserve">
                     пользова- </w:t>
      </w:r>
    </w:p>
    <w:p>
      <w:pPr>
        <w:spacing w:after="0"/>
        <w:ind w:left="0"/>
        <w:jc w:val="both"/>
      </w:pPr>
      <w:r>
        <w:rPr>
          <w:rFonts w:ascii="Times New Roman"/>
          <w:b w:val="false"/>
          <w:i w:val="false"/>
          <w:color w:val="000000"/>
          <w:sz w:val="28"/>
        </w:rPr>
        <w:t xml:space="preserve">
                     ние вод- </w:t>
      </w:r>
    </w:p>
    <w:p>
      <w:pPr>
        <w:spacing w:after="0"/>
        <w:ind w:left="0"/>
        <w:jc w:val="both"/>
      </w:pPr>
      <w:r>
        <w:rPr>
          <w:rFonts w:ascii="Times New Roman"/>
          <w:b w:val="false"/>
          <w:i w:val="false"/>
          <w:color w:val="000000"/>
          <w:sz w:val="28"/>
        </w:rPr>
        <w:t xml:space="preserve">
                     ных ре- </w:t>
      </w:r>
    </w:p>
    <w:p>
      <w:pPr>
        <w:spacing w:after="0"/>
        <w:ind w:left="0"/>
        <w:jc w:val="both"/>
      </w:pPr>
      <w:r>
        <w:rPr>
          <w:rFonts w:ascii="Times New Roman"/>
          <w:b w:val="false"/>
          <w:i w:val="false"/>
          <w:color w:val="000000"/>
          <w:sz w:val="28"/>
        </w:rPr>
        <w:t xml:space="preserve">
                     сурсов </w:t>
      </w:r>
    </w:p>
    <w:p>
      <w:pPr>
        <w:spacing w:after="0"/>
        <w:ind w:left="0"/>
        <w:jc w:val="both"/>
      </w:pPr>
      <w:r>
        <w:rPr>
          <w:rFonts w:ascii="Times New Roman"/>
          <w:b w:val="false"/>
          <w:i w:val="false"/>
          <w:color w:val="000000"/>
          <w:sz w:val="28"/>
        </w:rPr>
        <w:t xml:space="preserve">
               030   Разработка Разработка схемы комплек- В те-  Комитет </w:t>
      </w:r>
    </w:p>
    <w:p>
      <w:pPr>
        <w:spacing w:after="0"/>
        <w:ind w:left="0"/>
        <w:jc w:val="both"/>
      </w:pPr>
      <w:r>
        <w:rPr>
          <w:rFonts w:ascii="Times New Roman"/>
          <w:b w:val="false"/>
          <w:i w:val="false"/>
          <w:color w:val="000000"/>
          <w:sz w:val="28"/>
        </w:rPr>
        <w:t xml:space="preserve">
                     схем, во-  сного использования вод   чение  по вод- </w:t>
      </w:r>
    </w:p>
    <w:p>
      <w:pPr>
        <w:spacing w:after="0"/>
        <w:ind w:left="0"/>
        <w:jc w:val="both"/>
      </w:pPr>
      <w:r>
        <w:rPr>
          <w:rFonts w:ascii="Times New Roman"/>
          <w:b w:val="false"/>
          <w:i w:val="false"/>
          <w:color w:val="000000"/>
          <w:sz w:val="28"/>
        </w:rPr>
        <w:t xml:space="preserve">
                     дохозяйст- по бассейну рек Большой   года   ным ре- </w:t>
      </w:r>
    </w:p>
    <w:p>
      <w:pPr>
        <w:spacing w:after="0"/>
        <w:ind w:left="0"/>
        <w:jc w:val="both"/>
      </w:pPr>
      <w:r>
        <w:rPr>
          <w:rFonts w:ascii="Times New Roman"/>
          <w:b w:val="false"/>
          <w:i w:val="false"/>
          <w:color w:val="000000"/>
          <w:sz w:val="28"/>
        </w:rPr>
        <w:t xml:space="preserve">
                     венных     и Малый Узени.                   сурсам </w:t>
      </w:r>
    </w:p>
    <w:p>
      <w:pPr>
        <w:spacing w:after="0"/>
        <w:ind w:left="0"/>
        <w:jc w:val="both"/>
      </w:pPr>
      <w:r>
        <w:rPr>
          <w:rFonts w:ascii="Times New Roman"/>
          <w:b w:val="false"/>
          <w:i w:val="false"/>
          <w:color w:val="000000"/>
          <w:sz w:val="28"/>
        </w:rPr>
        <w:t xml:space="preserve">
                     балансов и                                  Минис- </w:t>
      </w:r>
    </w:p>
    <w:p>
      <w:pPr>
        <w:spacing w:after="0"/>
        <w:ind w:left="0"/>
        <w:jc w:val="both"/>
      </w:pPr>
      <w:r>
        <w:rPr>
          <w:rFonts w:ascii="Times New Roman"/>
          <w:b w:val="false"/>
          <w:i w:val="false"/>
          <w:color w:val="000000"/>
          <w:sz w:val="28"/>
        </w:rPr>
        <w:t xml:space="preserve">
                     нормативов                                  терства </w:t>
      </w:r>
    </w:p>
    <w:p>
      <w:pPr>
        <w:spacing w:after="0"/>
        <w:ind w:left="0"/>
        <w:jc w:val="both"/>
      </w:pPr>
      <w:r>
        <w:rPr>
          <w:rFonts w:ascii="Times New Roman"/>
          <w:b w:val="false"/>
          <w:i w:val="false"/>
          <w:color w:val="000000"/>
          <w:sz w:val="28"/>
        </w:rPr>
        <w:t xml:space="preserve">
                     в области                                   сельско- </w:t>
      </w:r>
    </w:p>
    <w:p>
      <w:pPr>
        <w:spacing w:after="0"/>
        <w:ind w:left="0"/>
        <w:jc w:val="both"/>
      </w:pPr>
      <w:r>
        <w:rPr>
          <w:rFonts w:ascii="Times New Roman"/>
          <w:b w:val="false"/>
          <w:i w:val="false"/>
          <w:color w:val="000000"/>
          <w:sz w:val="28"/>
        </w:rPr>
        <w:t xml:space="preserve">
                     охраны и                                    го хо- </w:t>
      </w:r>
    </w:p>
    <w:p>
      <w:pPr>
        <w:spacing w:after="0"/>
        <w:ind w:left="0"/>
        <w:jc w:val="both"/>
      </w:pPr>
      <w:r>
        <w:rPr>
          <w:rFonts w:ascii="Times New Roman"/>
          <w:b w:val="false"/>
          <w:i w:val="false"/>
          <w:color w:val="000000"/>
          <w:sz w:val="28"/>
        </w:rPr>
        <w:t xml:space="preserve">
                     использо-                                   зяйства </w:t>
      </w:r>
    </w:p>
    <w:p>
      <w:pPr>
        <w:spacing w:after="0"/>
        <w:ind w:left="0"/>
        <w:jc w:val="both"/>
      </w:pPr>
      <w:r>
        <w:rPr>
          <w:rFonts w:ascii="Times New Roman"/>
          <w:b w:val="false"/>
          <w:i w:val="false"/>
          <w:color w:val="000000"/>
          <w:sz w:val="28"/>
        </w:rPr>
        <w:t xml:space="preserve">
                     вания вод-                                  РК </w:t>
      </w:r>
    </w:p>
    <w:p>
      <w:pPr>
        <w:spacing w:after="0"/>
        <w:ind w:left="0"/>
        <w:jc w:val="both"/>
      </w:pPr>
      <w:r>
        <w:rPr>
          <w:rFonts w:ascii="Times New Roman"/>
          <w:b w:val="false"/>
          <w:i w:val="false"/>
          <w:color w:val="000000"/>
          <w:sz w:val="28"/>
        </w:rPr>
        <w:t xml:space="preserve">
                     ных ресур- </w:t>
      </w:r>
    </w:p>
    <w:p>
      <w:pPr>
        <w:spacing w:after="0"/>
        <w:ind w:left="0"/>
        <w:jc w:val="both"/>
      </w:pPr>
      <w:r>
        <w:rPr>
          <w:rFonts w:ascii="Times New Roman"/>
          <w:b w:val="false"/>
          <w:i w:val="false"/>
          <w:color w:val="000000"/>
          <w:sz w:val="28"/>
        </w:rPr>
        <w:t xml:space="preserve">
                     сов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наличие схемы комплексного использования вод по бассейну рек Большой и Малый Узени. </w:t>
      </w:r>
    </w:p>
    <w:bookmarkStart w:name="z68" w:id="68"/>
    <w:p>
      <w:pPr>
        <w:spacing w:after="0"/>
        <w:ind w:left="0"/>
        <w:jc w:val="both"/>
      </w:pPr>
      <w:r>
        <w:rPr>
          <w:rFonts w:ascii="Times New Roman"/>
          <w:b w:val="false"/>
          <w:i w:val="false"/>
          <w:color w:val="000000"/>
          <w:sz w:val="28"/>
        </w:rPr>
        <w:t xml:space="preserve">
      Приложение 182        </w:t>
      </w:r>
    </w:p>
    <w:bookmarkEnd w:id="68"/>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182 в новой редакции - постановлением Правительства Республики Казахстан от 1 июля 2003 года  </w:t>
      </w:r>
      <w:r>
        <w:rPr>
          <w:rFonts w:ascii="Times New Roman"/>
          <w:b w:val="false"/>
          <w:i w:val="false"/>
          <w:color w:val="000000"/>
          <w:sz w:val="28"/>
        </w:rPr>
        <w:t xml:space="preserve">N 150г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734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Трансграничный</w:t>
      </w:r>
      <w:r>
        <w:rPr>
          <w:rFonts w:ascii="Times New Roman"/>
          <w:b w:val="false"/>
          <w:i w:val="false"/>
          <w:color w:val="000000"/>
          <w:sz w:val="28"/>
        </w:rPr>
        <w:t xml:space="preserve"> </w:t>
      </w:r>
      <w:r>
        <w:rPr>
          <w:rFonts w:ascii="Times New Roman"/>
          <w:b/>
          <w:i w:val="false"/>
          <w:color w:val="000000"/>
          <w:sz w:val="28"/>
        </w:rPr>
        <w:t>Проект</w:t>
      </w:r>
      <w:r>
        <w:rPr>
          <w:rFonts w:ascii="Times New Roman"/>
          <w:b/>
          <w:i w:val="false"/>
          <w:color w:val="000000"/>
          <w:sz w:val="28"/>
        </w:rPr>
        <w:t xml:space="preserve"> "</w:t>
      </w:r>
      <w:r>
        <w:rPr>
          <w:rFonts w:ascii="Times New Roman"/>
          <w:b/>
          <w:i w:val="false"/>
          <w:color w:val="000000"/>
          <w:sz w:val="28"/>
        </w:rPr>
        <w:t>Сохранения</w:t>
      </w:r>
      <w:r>
        <w:rPr>
          <w:rFonts w:ascii="Times New Roman"/>
          <w:b w:val="false"/>
          <w:i w:val="false"/>
          <w:color w:val="000000"/>
          <w:sz w:val="28"/>
        </w:rPr>
        <w:t xml:space="preserve"> </w:t>
      </w:r>
      <w:r>
        <w:rPr>
          <w:rFonts w:ascii="Times New Roman"/>
          <w:b/>
          <w:i w:val="false"/>
          <w:color w:val="000000"/>
          <w:sz w:val="28"/>
        </w:rPr>
        <w:t>биоразнообразия</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Западного</w:t>
      </w:r>
      <w:r>
        <w:rPr>
          <w:rFonts w:ascii="Times New Roman"/>
          <w:b w:val="false"/>
          <w:i w:val="false"/>
          <w:color w:val="000000"/>
          <w:sz w:val="28"/>
        </w:rPr>
        <w:t xml:space="preserve"> </w:t>
      </w:r>
      <w:r>
        <w:rPr>
          <w:rFonts w:ascii="Times New Roman"/>
          <w:b/>
          <w:i w:val="false"/>
          <w:color w:val="000000"/>
          <w:sz w:val="28"/>
        </w:rPr>
        <w:t>Тянь</w:t>
      </w:r>
      <w:r>
        <w:rPr>
          <w:rFonts w:ascii="Times New Roman"/>
          <w:b/>
          <w:i w:val="false"/>
          <w:color w:val="000000"/>
          <w:sz w:val="28"/>
        </w:rPr>
        <w:t>-</w:t>
      </w:r>
      <w:r>
        <w:rPr>
          <w:rFonts w:ascii="Times New Roman"/>
          <w:b/>
          <w:i w:val="false"/>
          <w:color w:val="000000"/>
          <w:sz w:val="28"/>
        </w:rPr>
        <w:t>Шаня</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6 594 тысячи тенге (шесть миллионов пятьсот девяносто четыре тысячи тенге). </w:t>
      </w:r>
    </w:p>
    <w:p>
      <w:pPr>
        <w:spacing w:after="0"/>
        <w:ind w:left="0"/>
        <w:jc w:val="both"/>
      </w:pPr>
      <w:r>
        <w:rPr>
          <w:rFonts w:ascii="Times New Roman"/>
          <w:b w:val="false"/>
          <w:i w:val="false"/>
          <w:color w:val="000000"/>
          <w:sz w:val="28"/>
        </w:rPr>
        <w:t xml:space="preserve">
            Стоимость гранта из доли республиканского бюджета - 266,0 тыс. долларов США (двести шестьдесят шесть тысяч долларов США). </w:t>
      </w:r>
    </w:p>
    <w:p>
      <w:pPr>
        <w:spacing w:after="0"/>
        <w:ind w:left="0"/>
        <w:jc w:val="both"/>
      </w:pPr>
      <w:r>
        <w:rPr>
          <w:rFonts w:ascii="Times New Roman"/>
          <w:b w:val="false"/>
          <w:i w:val="false"/>
          <w:color w:val="000000"/>
          <w:sz w:val="28"/>
        </w:rPr>
        <w:t xml:space="preserve">
            Стоимость гранта из доли республиканского бюджета - 38 324,3 тыс. тенге (тридцать восемь миллионов триста двадцать четыре тысячи триста тенге), в том числе освоено до 2003 года - 11 530,3 тыс. тенге (одиннадцать миллионов пятьсот тридцать тысяч триста тенге), запланировано в 2003 году - 6 594,0 тыс. тенге (шесть миллионов пятьсот девяносто четыре тысячи тенге), в 2004 году - 20 200,0 тыс. тенге (двадцать миллионов двести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30 сентября 1999 г. N 1503 "О заключении Соглашения по гранту Трастового фонда ГЭФ (трансграничный проект по сохранению биоразнообразия в Центральной Азии) между Республикой Казахстан, Кыргызской Республикой и Республикой Узбекистан и Международным Банком Реконструкции и Развития действующим в качестве исполнительного органа Глобального Фонда по охране окружающей среды ГЭФ".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охрана уязвимых и уникальных биологических сообществ в горах Западного Тянь-Шаня, разработка экологической политики для содействия устойчивому развитию региона Западного Тянь-Шаня. </w:t>
      </w:r>
    </w:p>
    <w:p>
      <w:pPr>
        <w:spacing w:after="0"/>
        <w:ind w:left="0"/>
        <w:jc w:val="both"/>
      </w:pPr>
      <w:r>
        <w:rPr>
          <w:rFonts w:ascii="Times New Roman"/>
          <w:b w:val="false"/>
          <w:i w:val="false"/>
          <w:color w:val="000000"/>
          <w:sz w:val="28"/>
        </w:rPr>
        <w:t xml:space="preserve">
            5. Задачи программы: оказание поддержки в защите уязвимых и уникальных биологических сообществ, расположенных на территории Западного Тянь-Шаня и оказание содействия Республики Казахстан в укреплении и координации их государственной политики по сохранению биологического биоразнообразия, законодательства, нормативных правил и организационных структур в данной сфере, укрепление и расширение сети охранных зон на территории Западного Тянь-Шаня, определение альтернативных и устойчиво прибыльных видов деятельности для местных сообществ для снижения давления на биологические ресурсы охранных территорий в зоне Западного Тянь-Шаня, повышении осведомленности общественности о ценностях биоразнообразия.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734        Трансгра- </w:t>
      </w:r>
    </w:p>
    <w:p>
      <w:pPr>
        <w:spacing w:after="0"/>
        <w:ind w:left="0"/>
        <w:jc w:val="both"/>
      </w:pPr>
      <w:r>
        <w:rPr>
          <w:rFonts w:ascii="Times New Roman"/>
          <w:b w:val="false"/>
          <w:i w:val="false"/>
          <w:color w:val="000000"/>
          <w:sz w:val="28"/>
        </w:rPr>
        <w:t xml:space="preserve">
                     ничный </w:t>
      </w:r>
    </w:p>
    <w:p>
      <w:pPr>
        <w:spacing w:after="0"/>
        <w:ind w:left="0"/>
        <w:jc w:val="both"/>
      </w:pPr>
      <w:r>
        <w:rPr>
          <w:rFonts w:ascii="Times New Roman"/>
          <w:b w:val="false"/>
          <w:i w:val="false"/>
          <w:color w:val="000000"/>
          <w:sz w:val="28"/>
        </w:rPr>
        <w:t xml:space="preserve">
                     проект </w:t>
      </w:r>
    </w:p>
    <w:p>
      <w:pPr>
        <w:spacing w:after="0"/>
        <w:ind w:left="0"/>
        <w:jc w:val="both"/>
      </w:pPr>
      <w:r>
        <w:rPr>
          <w:rFonts w:ascii="Times New Roman"/>
          <w:b w:val="false"/>
          <w:i w:val="false"/>
          <w:color w:val="000000"/>
          <w:sz w:val="28"/>
        </w:rPr>
        <w:t xml:space="preserve">
                     "Сохране- </w:t>
      </w:r>
    </w:p>
    <w:p>
      <w:pPr>
        <w:spacing w:after="0"/>
        <w:ind w:left="0"/>
        <w:jc w:val="both"/>
      </w:pPr>
      <w:r>
        <w:rPr>
          <w:rFonts w:ascii="Times New Roman"/>
          <w:b w:val="false"/>
          <w:i w:val="false"/>
          <w:color w:val="000000"/>
          <w:sz w:val="28"/>
        </w:rPr>
        <w:t xml:space="preserve">
                     ние био- </w:t>
      </w:r>
    </w:p>
    <w:p>
      <w:pPr>
        <w:spacing w:after="0"/>
        <w:ind w:left="0"/>
        <w:jc w:val="both"/>
      </w:pPr>
      <w:r>
        <w:rPr>
          <w:rFonts w:ascii="Times New Roman"/>
          <w:b w:val="false"/>
          <w:i w:val="false"/>
          <w:color w:val="000000"/>
          <w:sz w:val="28"/>
        </w:rPr>
        <w:t xml:space="preserve">
                     разнообра- </w:t>
      </w:r>
    </w:p>
    <w:p>
      <w:pPr>
        <w:spacing w:after="0"/>
        <w:ind w:left="0"/>
        <w:jc w:val="both"/>
      </w:pPr>
      <w:r>
        <w:rPr>
          <w:rFonts w:ascii="Times New Roman"/>
          <w:b w:val="false"/>
          <w:i w:val="false"/>
          <w:color w:val="000000"/>
          <w:sz w:val="28"/>
        </w:rPr>
        <w:t xml:space="preserve">
                     зия Запад- </w:t>
      </w:r>
    </w:p>
    <w:p>
      <w:pPr>
        <w:spacing w:after="0"/>
        <w:ind w:left="0"/>
        <w:jc w:val="both"/>
      </w:pPr>
      <w:r>
        <w:rPr>
          <w:rFonts w:ascii="Times New Roman"/>
          <w:b w:val="false"/>
          <w:i w:val="false"/>
          <w:color w:val="000000"/>
          <w:sz w:val="28"/>
        </w:rPr>
        <w:t xml:space="preserve">
                     ного Тянь- </w:t>
      </w:r>
    </w:p>
    <w:p>
      <w:pPr>
        <w:spacing w:after="0"/>
        <w:ind w:left="0"/>
        <w:jc w:val="both"/>
      </w:pPr>
      <w:r>
        <w:rPr>
          <w:rFonts w:ascii="Times New Roman"/>
          <w:b w:val="false"/>
          <w:i w:val="false"/>
          <w:color w:val="000000"/>
          <w:sz w:val="28"/>
        </w:rPr>
        <w:t xml:space="preserve">
                     Шаня" </w:t>
      </w:r>
    </w:p>
    <w:p>
      <w:pPr>
        <w:spacing w:after="0"/>
        <w:ind w:left="0"/>
        <w:jc w:val="both"/>
      </w:pPr>
      <w:r>
        <w:rPr>
          <w:rFonts w:ascii="Times New Roman"/>
          <w:b w:val="false"/>
          <w:i w:val="false"/>
          <w:color w:val="000000"/>
          <w:sz w:val="28"/>
        </w:rPr>
        <w:t xml:space="preserve">
                029  Реализация 1. Продолжение строитель- В те-  Комитет </w:t>
      </w:r>
    </w:p>
    <w:p>
      <w:pPr>
        <w:spacing w:after="0"/>
        <w:ind w:left="0"/>
        <w:jc w:val="both"/>
      </w:pPr>
      <w:r>
        <w:rPr>
          <w:rFonts w:ascii="Times New Roman"/>
          <w:b w:val="false"/>
          <w:i w:val="false"/>
          <w:color w:val="000000"/>
          <w:sz w:val="28"/>
        </w:rPr>
        <w:t xml:space="preserve">
                     гранта за  но-ремонтных работ и      чение  лесного, </w:t>
      </w:r>
    </w:p>
    <w:p>
      <w:pPr>
        <w:spacing w:after="0"/>
        <w:ind w:left="0"/>
        <w:jc w:val="both"/>
      </w:pPr>
      <w:r>
        <w:rPr>
          <w:rFonts w:ascii="Times New Roman"/>
          <w:b w:val="false"/>
          <w:i w:val="false"/>
          <w:color w:val="000000"/>
          <w:sz w:val="28"/>
        </w:rPr>
        <w:t xml:space="preserve">
                     счет внут- реконструкции на объектах года   рыбного </w:t>
      </w:r>
    </w:p>
    <w:p>
      <w:pPr>
        <w:spacing w:after="0"/>
        <w:ind w:left="0"/>
        <w:jc w:val="both"/>
      </w:pPr>
      <w:r>
        <w:rPr>
          <w:rFonts w:ascii="Times New Roman"/>
          <w:b w:val="false"/>
          <w:i w:val="false"/>
          <w:color w:val="000000"/>
          <w:sz w:val="28"/>
        </w:rPr>
        <w:t xml:space="preserve">
                     ренних     государственного природ-         и охот- </w:t>
      </w:r>
    </w:p>
    <w:p>
      <w:pPr>
        <w:spacing w:after="0"/>
        <w:ind w:left="0"/>
        <w:jc w:val="both"/>
      </w:pPr>
      <w:r>
        <w:rPr>
          <w:rFonts w:ascii="Times New Roman"/>
          <w:b w:val="false"/>
          <w:i w:val="false"/>
          <w:color w:val="000000"/>
          <w:sz w:val="28"/>
        </w:rPr>
        <w:t xml:space="preserve">
                     источников ного заповедника Аксу-           ничьего </w:t>
      </w:r>
    </w:p>
    <w:p>
      <w:pPr>
        <w:spacing w:after="0"/>
        <w:ind w:left="0"/>
        <w:jc w:val="both"/>
      </w:pPr>
      <w:r>
        <w:rPr>
          <w:rFonts w:ascii="Times New Roman"/>
          <w:b w:val="false"/>
          <w:i w:val="false"/>
          <w:color w:val="000000"/>
          <w:sz w:val="28"/>
        </w:rPr>
        <w:t xml:space="preserve">
                                Джабаглы (ЮКО). Долевое          хозяй- </w:t>
      </w:r>
    </w:p>
    <w:p>
      <w:pPr>
        <w:spacing w:after="0"/>
        <w:ind w:left="0"/>
        <w:jc w:val="both"/>
      </w:pPr>
      <w:r>
        <w:rPr>
          <w:rFonts w:ascii="Times New Roman"/>
          <w:b w:val="false"/>
          <w:i w:val="false"/>
          <w:color w:val="000000"/>
          <w:sz w:val="28"/>
        </w:rPr>
        <w:t xml:space="preserve">
                                участие Правительства РК         ства </w:t>
      </w:r>
    </w:p>
    <w:p>
      <w:pPr>
        <w:spacing w:after="0"/>
        <w:ind w:left="0"/>
        <w:jc w:val="both"/>
      </w:pPr>
      <w:r>
        <w:rPr>
          <w:rFonts w:ascii="Times New Roman"/>
          <w:b w:val="false"/>
          <w:i w:val="false"/>
          <w:color w:val="000000"/>
          <w:sz w:val="28"/>
        </w:rPr>
        <w:t xml:space="preserve">
                                - 15%                            Минис- </w:t>
      </w:r>
    </w:p>
    <w:p>
      <w:pPr>
        <w:spacing w:after="0"/>
        <w:ind w:left="0"/>
        <w:jc w:val="both"/>
      </w:pPr>
      <w:r>
        <w:rPr>
          <w:rFonts w:ascii="Times New Roman"/>
          <w:b w:val="false"/>
          <w:i w:val="false"/>
          <w:color w:val="000000"/>
          <w:sz w:val="28"/>
        </w:rPr>
        <w:t xml:space="preserve">
                                                                 терства </w:t>
      </w:r>
    </w:p>
    <w:p>
      <w:pPr>
        <w:spacing w:after="0"/>
        <w:ind w:left="0"/>
        <w:jc w:val="both"/>
      </w:pPr>
      <w:r>
        <w:rPr>
          <w:rFonts w:ascii="Times New Roman"/>
          <w:b w:val="false"/>
          <w:i w:val="false"/>
          <w:color w:val="000000"/>
          <w:sz w:val="28"/>
        </w:rPr>
        <w:t xml:space="preserve">
                                а) Продолжение работ по          сельско- </w:t>
      </w:r>
    </w:p>
    <w:p>
      <w:pPr>
        <w:spacing w:after="0"/>
        <w:ind w:left="0"/>
        <w:jc w:val="both"/>
      </w:pPr>
      <w:r>
        <w:rPr>
          <w:rFonts w:ascii="Times New Roman"/>
          <w:b w:val="false"/>
          <w:i w:val="false"/>
          <w:color w:val="000000"/>
          <w:sz w:val="28"/>
        </w:rPr>
        <w:t xml:space="preserve">
                                строительству 11 кордонов        го хо- </w:t>
      </w:r>
    </w:p>
    <w:p>
      <w:pPr>
        <w:spacing w:after="0"/>
        <w:ind w:left="0"/>
        <w:jc w:val="both"/>
      </w:pPr>
      <w:r>
        <w:rPr>
          <w:rFonts w:ascii="Times New Roman"/>
          <w:b w:val="false"/>
          <w:i w:val="false"/>
          <w:color w:val="000000"/>
          <w:sz w:val="28"/>
        </w:rPr>
        <w:t xml:space="preserve">
                                в соответствии с проектно-       зяйства </w:t>
      </w:r>
    </w:p>
    <w:p>
      <w:pPr>
        <w:spacing w:after="0"/>
        <w:ind w:left="0"/>
        <w:jc w:val="both"/>
      </w:pPr>
      <w:r>
        <w:rPr>
          <w:rFonts w:ascii="Times New Roman"/>
          <w:b w:val="false"/>
          <w:i w:val="false"/>
          <w:color w:val="000000"/>
          <w:sz w:val="28"/>
        </w:rPr>
        <w:t xml:space="preserve">
                                сметной документацией            Респуб- </w:t>
      </w:r>
    </w:p>
    <w:p>
      <w:pPr>
        <w:spacing w:after="0"/>
        <w:ind w:left="0"/>
        <w:jc w:val="both"/>
      </w:pPr>
      <w:r>
        <w:rPr>
          <w:rFonts w:ascii="Times New Roman"/>
          <w:b w:val="false"/>
          <w:i w:val="false"/>
          <w:color w:val="000000"/>
          <w:sz w:val="28"/>
        </w:rPr>
        <w:t xml:space="preserve">
                                                                 лики </w:t>
      </w:r>
    </w:p>
    <w:p>
      <w:pPr>
        <w:spacing w:after="0"/>
        <w:ind w:left="0"/>
        <w:jc w:val="both"/>
      </w:pPr>
      <w:r>
        <w:rPr>
          <w:rFonts w:ascii="Times New Roman"/>
          <w:b w:val="false"/>
          <w:i w:val="false"/>
          <w:color w:val="000000"/>
          <w:sz w:val="28"/>
        </w:rPr>
        <w:t xml:space="preserve">
                                б) Продолжение ремонтных         Казах- </w:t>
      </w:r>
    </w:p>
    <w:p>
      <w:pPr>
        <w:spacing w:after="0"/>
        <w:ind w:left="0"/>
        <w:jc w:val="both"/>
      </w:pPr>
      <w:r>
        <w:rPr>
          <w:rFonts w:ascii="Times New Roman"/>
          <w:b w:val="false"/>
          <w:i w:val="false"/>
          <w:color w:val="000000"/>
          <w:sz w:val="28"/>
        </w:rPr>
        <w:t xml:space="preserve">
                                работ хозяйственных              стан; </w:t>
      </w:r>
    </w:p>
    <w:p>
      <w:pPr>
        <w:spacing w:after="0"/>
        <w:ind w:left="0"/>
        <w:jc w:val="both"/>
      </w:pPr>
      <w:r>
        <w:rPr>
          <w:rFonts w:ascii="Times New Roman"/>
          <w:b w:val="false"/>
          <w:i w:val="false"/>
          <w:color w:val="000000"/>
          <w:sz w:val="28"/>
        </w:rPr>
        <w:t xml:space="preserve">
                                объектов в соответствии          ТОО </w:t>
      </w:r>
    </w:p>
    <w:p>
      <w:pPr>
        <w:spacing w:after="0"/>
        <w:ind w:left="0"/>
        <w:jc w:val="both"/>
      </w:pPr>
      <w:r>
        <w:rPr>
          <w:rFonts w:ascii="Times New Roman"/>
          <w:b w:val="false"/>
          <w:i w:val="false"/>
          <w:color w:val="000000"/>
          <w:sz w:val="28"/>
        </w:rPr>
        <w:t xml:space="preserve">
                                с проектно-сметной               "Азия- </w:t>
      </w:r>
    </w:p>
    <w:p>
      <w:pPr>
        <w:spacing w:after="0"/>
        <w:ind w:left="0"/>
        <w:jc w:val="both"/>
      </w:pPr>
      <w:r>
        <w:rPr>
          <w:rFonts w:ascii="Times New Roman"/>
          <w:b w:val="false"/>
          <w:i w:val="false"/>
          <w:color w:val="000000"/>
          <w:sz w:val="28"/>
        </w:rPr>
        <w:t xml:space="preserve">
                                документацией                    строй- </w:t>
      </w:r>
    </w:p>
    <w:p>
      <w:pPr>
        <w:spacing w:after="0"/>
        <w:ind w:left="0"/>
        <w:jc w:val="both"/>
      </w:pPr>
      <w:r>
        <w:rPr>
          <w:rFonts w:ascii="Times New Roman"/>
          <w:b w:val="false"/>
          <w:i w:val="false"/>
          <w:color w:val="000000"/>
          <w:sz w:val="28"/>
        </w:rPr>
        <w:t xml:space="preserve">
                                                                 сервис </w:t>
      </w:r>
    </w:p>
    <w:p>
      <w:pPr>
        <w:spacing w:after="0"/>
        <w:ind w:left="0"/>
        <w:jc w:val="both"/>
      </w:pPr>
      <w:r>
        <w:rPr>
          <w:rFonts w:ascii="Times New Roman"/>
          <w:b w:val="false"/>
          <w:i w:val="false"/>
          <w:color w:val="000000"/>
          <w:sz w:val="28"/>
        </w:rPr>
        <w:t xml:space="preserve">
                                в) Реконструкция музея           - Е" </w:t>
      </w:r>
    </w:p>
    <w:p>
      <w:pPr>
        <w:spacing w:after="0"/>
        <w:ind w:left="0"/>
        <w:jc w:val="both"/>
      </w:pPr>
      <w:r>
        <w:rPr>
          <w:rFonts w:ascii="Times New Roman"/>
          <w:b w:val="false"/>
          <w:i w:val="false"/>
          <w:color w:val="000000"/>
          <w:sz w:val="28"/>
        </w:rPr>
        <w:t xml:space="preserve">
                                природы в соответствии </w:t>
      </w:r>
    </w:p>
    <w:p>
      <w:pPr>
        <w:spacing w:after="0"/>
        <w:ind w:left="0"/>
        <w:jc w:val="both"/>
      </w:pPr>
      <w:r>
        <w:rPr>
          <w:rFonts w:ascii="Times New Roman"/>
          <w:b w:val="false"/>
          <w:i w:val="false"/>
          <w:color w:val="000000"/>
          <w:sz w:val="28"/>
        </w:rPr>
        <w:t xml:space="preserve">
                                с проектно-сметной </w:t>
      </w:r>
    </w:p>
    <w:p>
      <w:pPr>
        <w:spacing w:after="0"/>
        <w:ind w:left="0"/>
        <w:jc w:val="both"/>
      </w:pPr>
      <w:r>
        <w:rPr>
          <w:rFonts w:ascii="Times New Roman"/>
          <w:b w:val="false"/>
          <w:i w:val="false"/>
          <w:color w:val="000000"/>
          <w:sz w:val="28"/>
        </w:rPr>
        <w:t xml:space="preserve">
                                документацией. </w:t>
      </w:r>
    </w:p>
    <w:p>
      <w:pPr>
        <w:spacing w:after="0"/>
        <w:ind w:left="0"/>
        <w:jc w:val="both"/>
      </w:pPr>
      <w:r>
        <w:rPr>
          <w:rFonts w:ascii="Times New Roman"/>
          <w:b w:val="false"/>
          <w:i w:val="false"/>
          <w:color w:val="000000"/>
          <w:sz w:val="28"/>
        </w:rPr>
        <w:t xml:space="preserve">
                                2. Операционные расходы   В те-  ТОО </w:t>
      </w:r>
    </w:p>
    <w:p>
      <w:pPr>
        <w:spacing w:after="0"/>
        <w:ind w:left="0"/>
        <w:jc w:val="both"/>
      </w:pPr>
      <w:r>
        <w:rPr>
          <w:rFonts w:ascii="Times New Roman"/>
          <w:b w:val="false"/>
          <w:i w:val="false"/>
          <w:color w:val="000000"/>
          <w:sz w:val="28"/>
        </w:rPr>
        <w:t xml:space="preserve">
                                группы реализации         чение  "Artidea" </w:t>
      </w:r>
    </w:p>
    <w:p>
      <w:pPr>
        <w:spacing w:after="0"/>
        <w:ind w:left="0"/>
        <w:jc w:val="both"/>
      </w:pPr>
      <w:r>
        <w:rPr>
          <w:rFonts w:ascii="Times New Roman"/>
          <w:b w:val="false"/>
          <w:i w:val="false"/>
          <w:color w:val="000000"/>
          <w:sz w:val="28"/>
        </w:rPr>
        <w:t xml:space="preserve">
                                проекта.                  года </w:t>
      </w:r>
    </w:p>
    <w:p>
      <w:pPr>
        <w:spacing w:after="0"/>
        <w:ind w:left="0"/>
        <w:jc w:val="both"/>
      </w:pPr>
      <w:r>
        <w:rPr>
          <w:rFonts w:ascii="Times New Roman"/>
          <w:b w:val="false"/>
          <w:i w:val="false"/>
          <w:color w:val="000000"/>
          <w:sz w:val="28"/>
        </w:rPr>
        <w:t xml:space="preserve">
                                Долевое участие Прави- </w:t>
      </w:r>
    </w:p>
    <w:p>
      <w:pPr>
        <w:spacing w:after="0"/>
        <w:ind w:left="0"/>
        <w:jc w:val="both"/>
      </w:pPr>
      <w:r>
        <w:rPr>
          <w:rFonts w:ascii="Times New Roman"/>
          <w:b w:val="false"/>
          <w:i w:val="false"/>
          <w:color w:val="000000"/>
          <w:sz w:val="28"/>
        </w:rPr>
        <w:t xml:space="preserve">
                                тельства РК - 10%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завершение строительства 11 кордонов и ремонта хозяйственных объектов и реконструкции музея природы государственного природного заповедника Аксу-Жабаглы. </w:t>
      </w:r>
    </w:p>
    <w:bookmarkStart w:name="z69" w:id="69"/>
    <w:p>
      <w:pPr>
        <w:spacing w:after="0"/>
        <w:ind w:left="0"/>
        <w:jc w:val="both"/>
      </w:pPr>
      <w:r>
        <w:rPr>
          <w:rFonts w:ascii="Times New Roman"/>
          <w:b w:val="false"/>
          <w:i w:val="false"/>
          <w:color w:val="000000"/>
          <w:sz w:val="28"/>
        </w:rPr>
        <w:t xml:space="preserve">
            Приложение 183        </w:t>
      </w:r>
    </w:p>
    <w:bookmarkEnd w:id="69"/>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735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Разработка</w:t>
      </w:r>
      <w:r>
        <w:rPr>
          <w:rFonts w:ascii="Times New Roman"/>
          <w:b w:val="false"/>
          <w:i w:val="false"/>
          <w:color w:val="000000"/>
          <w:sz w:val="28"/>
        </w:rPr>
        <w:t xml:space="preserve"> </w:t>
      </w:r>
      <w:r>
        <w:rPr>
          <w:rFonts w:ascii="Times New Roman"/>
          <w:b/>
          <w:i w:val="false"/>
          <w:color w:val="000000"/>
          <w:sz w:val="28"/>
        </w:rPr>
        <w:t>биологических</w:t>
      </w:r>
      <w:r>
        <w:rPr>
          <w:rFonts w:ascii="Times New Roman"/>
          <w:b w:val="false"/>
          <w:i w:val="false"/>
          <w:color w:val="000000"/>
          <w:sz w:val="28"/>
        </w:rPr>
        <w:t xml:space="preserve"> </w:t>
      </w:r>
      <w:r>
        <w:rPr>
          <w:rFonts w:ascii="Times New Roman"/>
          <w:b/>
          <w:i w:val="false"/>
          <w:color w:val="000000"/>
          <w:sz w:val="28"/>
        </w:rPr>
        <w:t>обоснований</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области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леса</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биоресурсов</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10 000 тысяч тенге (десять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Лесной  </w:t>
      </w:r>
      <w:r>
        <w:rPr>
          <w:rFonts w:ascii="Times New Roman"/>
          <w:b w:val="false"/>
          <w:i w:val="false"/>
          <w:color w:val="000000"/>
          <w:sz w:val="28"/>
        </w:rPr>
        <w:t xml:space="preserve">кодекс </w:t>
      </w:r>
      <w:r>
        <w:rPr>
          <w:rFonts w:ascii="Times New Roman"/>
          <w:b w:val="false"/>
          <w:i w:val="false"/>
          <w:color w:val="000000"/>
          <w:sz w:val="28"/>
        </w:rPr>
        <w:t xml:space="preserve"> Республики Казахстан;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21 октября 1993 года "Об охране, воспроизводстве и использовании животного мира";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15 июля 1997 года "Об охране окружающей среды"; статья 29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15 июля 1997 года "Об особо охраняемых природных территориях";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19 июня 1998 года N 578 "Об утверждении перечня видов беспозвоночных животных для занесения в Красную книгу Республики Казахстан".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условий для повышения экологического и ресурсного потенциала лесов, рационального и неистощительного использования лесных ресурсов, их охраны защиты и воспроизводства. </w:t>
      </w:r>
    </w:p>
    <w:p>
      <w:pPr>
        <w:spacing w:after="0"/>
        <w:ind w:left="0"/>
        <w:jc w:val="both"/>
      </w:pPr>
      <w:r>
        <w:rPr>
          <w:rFonts w:ascii="Times New Roman"/>
          <w:b w:val="false"/>
          <w:i w:val="false"/>
          <w:color w:val="000000"/>
          <w:sz w:val="28"/>
        </w:rPr>
        <w:t xml:space="preserve">
            5. Задачи бюджетной программы: обеспечение научно-методическими разработками лесного, рыбного, охотничьего хозяйства и особо охраняемых природных территорий.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735        Разработка 1. Получение материалов   В те-  Комитет </w:t>
      </w:r>
    </w:p>
    <w:p>
      <w:pPr>
        <w:spacing w:after="0"/>
        <w:ind w:left="0"/>
        <w:jc w:val="both"/>
      </w:pPr>
      <w:r>
        <w:rPr>
          <w:rFonts w:ascii="Times New Roman"/>
          <w:b w:val="false"/>
          <w:i w:val="false"/>
          <w:color w:val="000000"/>
          <w:sz w:val="28"/>
        </w:rPr>
        <w:t xml:space="preserve">
                     биологи-   на редакционную подготов- чение  лесного </w:t>
      </w:r>
    </w:p>
    <w:p>
      <w:pPr>
        <w:spacing w:after="0"/>
        <w:ind w:left="0"/>
        <w:jc w:val="both"/>
      </w:pPr>
      <w:r>
        <w:rPr>
          <w:rFonts w:ascii="Times New Roman"/>
          <w:b w:val="false"/>
          <w:i w:val="false"/>
          <w:color w:val="000000"/>
          <w:sz w:val="28"/>
        </w:rPr>
        <w:t xml:space="preserve">
                     ческих     ку и издание Красной      года   и охот- </w:t>
      </w:r>
    </w:p>
    <w:p>
      <w:pPr>
        <w:spacing w:after="0"/>
        <w:ind w:left="0"/>
        <w:jc w:val="both"/>
      </w:pPr>
      <w:r>
        <w:rPr>
          <w:rFonts w:ascii="Times New Roman"/>
          <w:b w:val="false"/>
          <w:i w:val="false"/>
          <w:color w:val="000000"/>
          <w:sz w:val="28"/>
        </w:rPr>
        <w:t xml:space="preserve">
                     обоснова-  книги Республики Казахс-         ничьего </w:t>
      </w:r>
    </w:p>
    <w:p>
      <w:pPr>
        <w:spacing w:after="0"/>
        <w:ind w:left="0"/>
        <w:jc w:val="both"/>
      </w:pPr>
      <w:r>
        <w:rPr>
          <w:rFonts w:ascii="Times New Roman"/>
          <w:b w:val="false"/>
          <w:i w:val="false"/>
          <w:color w:val="000000"/>
          <w:sz w:val="28"/>
        </w:rPr>
        <w:t xml:space="preserve">
                     ний в      тан Том 1 "Животные",            хозяй- </w:t>
      </w:r>
    </w:p>
    <w:p>
      <w:pPr>
        <w:spacing w:after="0"/>
        <w:ind w:left="0"/>
        <w:jc w:val="both"/>
      </w:pPr>
      <w:r>
        <w:rPr>
          <w:rFonts w:ascii="Times New Roman"/>
          <w:b w:val="false"/>
          <w:i w:val="false"/>
          <w:color w:val="000000"/>
          <w:sz w:val="28"/>
        </w:rPr>
        <w:t xml:space="preserve">
                     области    часть 2 "Беспозвоночные          ства </w:t>
      </w:r>
    </w:p>
    <w:p>
      <w:pPr>
        <w:spacing w:after="0"/>
        <w:ind w:left="0"/>
        <w:jc w:val="both"/>
      </w:pPr>
      <w:r>
        <w:rPr>
          <w:rFonts w:ascii="Times New Roman"/>
          <w:b w:val="false"/>
          <w:i w:val="false"/>
          <w:color w:val="000000"/>
          <w:sz w:val="28"/>
        </w:rPr>
        <w:t xml:space="preserve">
                     леса и     животные". Разработка            Минис- </w:t>
      </w:r>
    </w:p>
    <w:p>
      <w:pPr>
        <w:spacing w:after="0"/>
        <w:ind w:left="0"/>
        <w:jc w:val="both"/>
      </w:pPr>
      <w:r>
        <w:rPr>
          <w:rFonts w:ascii="Times New Roman"/>
          <w:b w:val="false"/>
          <w:i w:val="false"/>
          <w:color w:val="000000"/>
          <w:sz w:val="28"/>
        </w:rPr>
        <w:t xml:space="preserve">
                     биоресур-  авторского макета "Крас-         терства </w:t>
      </w:r>
    </w:p>
    <w:p>
      <w:pPr>
        <w:spacing w:after="0"/>
        <w:ind w:left="0"/>
        <w:jc w:val="both"/>
      </w:pPr>
      <w:r>
        <w:rPr>
          <w:rFonts w:ascii="Times New Roman"/>
          <w:b w:val="false"/>
          <w:i w:val="false"/>
          <w:color w:val="000000"/>
          <w:sz w:val="28"/>
        </w:rPr>
        <w:t xml:space="preserve">
                     сов        ной книги РК", том 3             сельско- </w:t>
      </w:r>
    </w:p>
    <w:p>
      <w:pPr>
        <w:spacing w:after="0"/>
        <w:ind w:left="0"/>
        <w:jc w:val="both"/>
      </w:pPr>
      <w:r>
        <w:rPr>
          <w:rFonts w:ascii="Times New Roman"/>
          <w:b w:val="false"/>
          <w:i w:val="false"/>
          <w:color w:val="000000"/>
          <w:sz w:val="28"/>
        </w:rPr>
        <w:t xml:space="preserve">
                                "Растения" (без эксперти-        го хо- </w:t>
      </w:r>
    </w:p>
    <w:p>
      <w:pPr>
        <w:spacing w:after="0"/>
        <w:ind w:left="0"/>
        <w:jc w:val="both"/>
      </w:pPr>
      <w:r>
        <w:rPr>
          <w:rFonts w:ascii="Times New Roman"/>
          <w:b w:val="false"/>
          <w:i w:val="false"/>
          <w:color w:val="000000"/>
          <w:sz w:val="28"/>
        </w:rPr>
        <w:t xml:space="preserve">
                                зы), том 4 "Зеленая книга"       зяйства </w:t>
      </w:r>
    </w:p>
    <w:p>
      <w:pPr>
        <w:spacing w:after="0"/>
        <w:ind w:left="0"/>
        <w:jc w:val="both"/>
      </w:pPr>
      <w:r>
        <w:rPr>
          <w:rFonts w:ascii="Times New Roman"/>
          <w:b w:val="false"/>
          <w:i w:val="false"/>
          <w:color w:val="000000"/>
          <w:sz w:val="28"/>
        </w:rPr>
        <w:t xml:space="preserve">
                                (без экспертизы).                Респуб- </w:t>
      </w:r>
    </w:p>
    <w:p>
      <w:pPr>
        <w:spacing w:after="0"/>
        <w:ind w:left="0"/>
        <w:jc w:val="both"/>
      </w:pPr>
      <w:r>
        <w:rPr>
          <w:rFonts w:ascii="Times New Roman"/>
          <w:b w:val="false"/>
          <w:i w:val="false"/>
          <w:color w:val="000000"/>
          <w:sz w:val="28"/>
        </w:rPr>
        <w:t xml:space="preserve">
                                2. Разработка норм и             лики </w:t>
      </w:r>
    </w:p>
    <w:p>
      <w:pPr>
        <w:spacing w:after="0"/>
        <w:ind w:left="0"/>
        <w:jc w:val="both"/>
      </w:pPr>
      <w:r>
        <w:rPr>
          <w:rFonts w:ascii="Times New Roman"/>
          <w:b w:val="false"/>
          <w:i w:val="false"/>
          <w:color w:val="000000"/>
          <w:sz w:val="28"/>
        </w:rPr>
        <w:t xml:space="preserve">
                                нормативов по лесному,           Казахс- </w:t>
      </w:r>
    </w:p>
    <w:p>
      <w:pPr>
        <w:spacing w:after="0"/>
        <w:ind w:left="0"/>
        <w:jc w:val="both"/>
      </w:pPr>
      <w:r>
        <w:rPr>
          <w:rFonts w:ascii="Times New Roman"/>
          <w:b w:val="false"/>
          <w:i w:val="false"/>
          <w:color w:val="000000"/>
          <w:sz w:val="28"/>
        </w:rPr>
        <w:t xml:space="preserve">
                                рыбному, охотничьему             тан </w:t>
      </w:r>
    </w:p>
    <w:p>
      <w:pPr>
        <w:spacing w:after="0"/>
        <w:ind w:left="0"/>
        <w:jc w:val="both"/>
      </w:pPr>
      <w:r>
        <w:rPr>
          <w:rFonts w:ascii="Times New Roman"/>
          <w:b w:val="false"/>
          <w:i w:val="false"/>
          <w:color w:val="000000"/>
          <w:sz w:val="28"/>
        </w:rPr>
        <w:t xml:space="preserve">
                                хозяйству и особо </w:t>
      </w:r>
    </w:p>
    <w:p>
      <w:pPr>
        <w:spacing w:after="0"/>
        <w:ind w:left="0"/>
        <w:jc w:val="both"/>
      </w:pPr>
      <w:r>
        <w:rPr>
          <w:rFonts w:ascii="Times New Roman"/>
          <w:b w:val="false"/>
          <w:i w:val="false"/>
          <w:color w:val="000000"/>
          <w:sz w:val="28"/>
        </w:rPr>
        <w:t xml:space="preserve">
                                охраняемым природным </w:t>
      </w:r>
    </w:p>
    <w:p>
      <w:pPr>
        <w:spacing w:after="0"/>
        <w:ind w:left="0"/>
        <w:jc w:val="both"/>
      </w:pPr>
      <w:r>
        <w:rPr>
          <w:rFonts w:ascii="Times New Roman"/>
          <w:b w:val="false"/>
          <w:i w:val="false"/>
          <w:color w:val="000000"/>
          <w:sz w:val="28"/>
        </w:rPr>
        <w:t xml:space="preserve">
                                территориям. </w:t>
      </w:r>
    </w:p>
    <w:p>
      <w:pPr>
        <w:spacing w:after="0"/>
        <w:ind w:left="0"/>
        <w:jc w:val="both"/>
      </w:pPr>
      <w:r>
        <w:rPr>
          <w:rFonts w:ascii="Times New Roman"/>
          <w:b w:val="false"/>
          <w:i w:val="false"/>
          <w:color w:val="000000"/>
          <w:sz w:val="28"/>
        </w:rPr>
        <w:t xml:space="preserve">
                                3. Разработка республи- </w:t>
      </w:r>
    </w:p>
    <w:p>
      <w:pPr>
        <w:spacing w:after="0"/>
        <w:ind w:left="0"/>
        <w:jc w:val="both"/>
      </w:pPr>
      <w:r>
        <w:rPr>
          <w:rFonts w:ascii="Times New Roman"/>
          <w:b w:val="false"/>
          <w:i w:val="false"/>
          <w:color w:val="000000"/>
          <w:sz w:val="28"/>
        </w:rPr>
        <w:t xml:space="preserve">
                                канской схемы акклима- </w:t>
      </w:r>
    </w:p>
    <w:p>
      <w:pPr>
        <w:spacing w:after="0"/>
        <w:ind w:left="0"/>
        <w:jc w:val="both"/>
      </w:pPr>
      <w:r>
        <w:rPr>
          <w:rFonts w:ascii="Times New Roman"/>
          <w:b w:val="false"/>
          <w:i w:val="false"/>
          <w:color w:val="000000"/>
          <w:sz w:val="28"/>
        </w:rPr>
        <w:t xml:space="preserve">
                                тизации зарыбления рыбо- </w:t>
      </w:r>
    </w:p>
    <w:p>
      <w:pPr>
        <w:spacing w:after="0"/>
        <w:ind w:left="0"/>
        <w:jc w:val="both"/>
      </w:pPr>
      <w:r>
        <w:rPr>
          <w:rFonts w:ascii="Times New Roman"/>
          <w:b w:val="false"/>
          <w:i w:val="false"/>
          <w:color w:val="000000"/>
          <w:sz w:val="28"/>
        </w:rPr>
        <w:t xml:space="preserve">
                                посадочным материалом </w:t>
      </w:r>
    </w:p>
    <w:p>
      <w:pPr>
        <w:spacing w:after="0"/>
        <w:ind w:left="0"/>
        <w:jc w:val="both"/>
      </w:pPr>
      <w:r>
        <w:rPr>
          <w:rFonts w:ascii="Times New Roman"/>
          <w:b w:val="false"/>
          <w:i w:val="false"/>
          <w:color w:val="000000"/>
          <w:sz w:val="28"/>
        </w:rPr>
        <w:t xml:space="preserve">
                                водоемов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4. Разработка нормативно- </w:t>
      </w:r>
    </w:p>
    <w:p>
      <w:pPr>
        <w:spacing w:after="0"/>
        <w:ind w:left="0"/>
        <w:jc w:val="both"/>
      </w:pPr>
      <w:r>
        <w:rPr>
          <w:rFonts w:ascii="Times New Roman"/>
          <w:b w:val="false"/>
          <w:i w:val="false"/>
          <w:color w:val="000000"/>
          <w:sz w:val="28"/>
        </w:rPr>
        <w:t xml:space="preserve">
                                правовых актов в соответ- </w:t>
      </w:r>
    </w:p>
    <w:p>
      <w:pPr>
        <w:spacing w:after="0"/>
        <w:ind w:left="0"/>
        <w:jc w:val="both"/>
      </w:pPr>
      <w:r>
        <w:rPr>
          <w:rFonts w:ascii="Times New Roman"/>
          <w:b w:val="false"/>
          <w:i w:val="false"/>
          <w:color w:val="000000"/>
          <w:sz w:val="28"/>
        </w:rPr>
        <w:t xml:space="preserve">
                                ствии с новой редакцией </w:t>
      </w:r>
    </w:p>
    <w:p>
      <w:pPr>
        <w:spacing w:after="0"/>
        <w:ind w:left="0"/>
        <w:jc w:val="both"/>
      </w:pPr>
      <w:r>
        <w:rPr>
          <w:rFonts w:ascii="Times New Roman"/>
          <w:b w:val="false"/>
          <w:i w:val="false"/>
          <w:color w:val="000000"/>
          <w:sz w:val="28"/>
        </w:rPr>
        <w:t xml:space="preserve">
                                Лесного кодекса </w:t>
      </w:r>
    </w:p>
    <w:p>
      <w:pPr>
        <w:spacing w:after="0"/>
        <w:ind w:left="0"/>
        <w:jc w:val="both"/>
      </w:pPr>
      <w:r>
        <w:rPr>
          <w:rFonts w:ascii="Times New Roman"/>
          <w:b w:val="false"/>
          <w:i w:val="false"/>
          <w:color w:val="000000"/>
          <w:sz w:val="28"/>
        </w:rPr>
        <w:t xml:space="preserve">
                                5. Подготовка экономичес- </w:t>
      </w:r>
    </w:p>
    <w:p>
      <w:pPr>
        <w:spacing w:after="0"/>
        <w:ind w:left="0"/>
        <w:jc w:val="both"/>
      </w:pPr>
      <w:r>
        <w:rPr>
          <w:rFonts w:ascii="Times New Roman"/>
          <w:b w:val="false"/>
          <w:i w:val="false"/>
          <w:color w:val="000000"/>
          <w:sz w:val="28"/>
        </w:rPr>
        <w:t xml:space="preserve">
                                кого обоснования для </w:t>
      </w:r>
    </w:p>
    <w:p>
      <w:pPr>
        <w:spacing w:after="0"/>
        <w:ind w:left="0"/>
        <w:jc w:val="both"/>
      </w:pPr>
      <w:r>
        <w:rPr>
          <w:rFonts w:ascii="Times New Roman"/>
          <w:b w:val="false"/>
          <w:i w:val="false"/>
          <w:color w:val="000000"/>
          <w:sz w:val="28"/>
        </w:rPr>
        <w:t xml:space="preserve">
                                разработки программы </w:t>
      </w:r>
    </w:p>
    <w:p>
      <w:pPr>
        <w:spacing w:after="0"/>
        <w:ind w:left="0"/>
        <w:jc w:val="both"/>
      </w:pPr>
      <w:r>
        <w:rPr>
          <w:rFonts w:ascii="Times New Roman"/>
          <w:b w:val="false"/>
          <w:i w:val="false"/>
          <w:color w:val="000000"/>
          <w:sz w:val="28"/>
        </w:rPr>
        <w:t xml:space="preserve">
                                развития охотничьего </w:t>
      </w:r>
    </w:p>
    <w:p>
      <w:pPr>
        <w:spacing w:after="0"/>
        <w:ind w:left="0"/>
        <w:jc w:val="both"/>
      </w:pPr>
      <w:r>
        <w:rPr>
          <w:rFonts w:ascii="Times New Roman"/>
          <w:b w:val="false"/>
          <w:i w:val="false"/>
          <w:color w:val="000000"/>
          <w:sz w:val="28"/>
        </w:rPr>
        <w:t xml:space="preserve">
                                хозяйства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обеспечение научно-методическими разработками лесного, рыбного и охотничьего хозяйства и особо охраняемых природных территорий. </w:t>
      </w:r>
    </w:p>
    <w:bookmarkStart w:name="z70" w:id="70"/>
    <w:p>
      <w:pPr>
        <w:spacing w:after="0"/>
        <w:ind w:left="0"/>
        <w:jc w:val="both"/>
      </w:pPr>
      <w:r>
        <w:rPr>
          <w:rFonts w:ascii="Times New Roman"/>
          <w:b w:val="false"/>
          <w:i w:val="false"/>
          <w:color w:val="000000"/>
          <w:sz w:val="28"/>
        </w:rPr>
        <w:t xml:space="preserve">
      Приложение 184        </w:t>
      </w:r>
    </w:p>
    <w:bookmarkEnd w:id="70"/>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736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Мероприятия</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реализации</w:t>
      </w:r>
      <w:r>
        <w:rPr>
          <w:rFonts w:ascii="Times New Roman"/>
          <w:b w:val="false"/>
          <w:i w:val="false"/>
          <w:color w:val="000000"/>
          <w:sz w:val="28"/>
        </w:rPr>
        <w:t xml:space="preserve"> </w:t>
      </w:r>
      <w:r>
        <w:rPr>
          <w:rFonts w:ascii="Times New Roman"/>
          <w:b/>
          <w:i w:val="false"/>
          <w:color w:val="000000"/>
          <w:sz w:val="28"/>
        </w:rPr>
        <w:t>отраслевой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Питьевые</w:t>
      </w:r>
      <w:r>
        <w:rPr>
          <w:rFonts w:ascii="Times New Roman"/>
          <w:b w:val="false"/>
          <w:i w:val="false"/>
          <w:color w:val="000000"/>
          <w:sz w:val="28"/>
        </w:rPr>
        <w:t xml:space="preserve"> </w:t>
      </w:r>
      <w:r>
        <w:rPr>
          <w:rFonts w:ascii="Times New Roman"/>
          <w:b/>
          <w:i w:val="false"/>
          <w:color w:val="000000"/>
          <w:sz w:val="28"/>
        </w:rPr>
        <w:t>воды</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6 003 892 тысячи тенге (шесть миллиардов три миллиона восемьсот девяносто две тысячи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21 января 2002 года N 71 "Об одобрении "Концепции развития водного сектора экономики и водохозяйственной политики Республики Казахстан до 2010 года";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23 января 2002 года N 93 "Об отраслевой программе "Питьевые воды" на 2002-2010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24 апреля 2002 года N 470 "О плане мероприятий по реализации Программы Правительства Республики Казахстан на 2002-2004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26 декабря 2002 года N 1379 "О реализации Закона Республики Казахстан "О республиканском бюджете на 2003 год". </w:t>
      </w:r>
    </w:p>
    <w:p>
      <w:pPr>
        <w:spacing w:after="0"/>
        <w:ind w:left="0"/>
        <w:jc w:val="both"/>
      </w:pPr>
      <w:r>
        <w:rPr>
          <w:rFonts w:ascii="Times New Roman"/>
          <w:b w:val="false"/>
          <w:i w:val="false"/>
          <w:color w:val="000000"/>
          <w:sz w:val="28"/>
        </w:rPr>
        <w:t xml:space="preserve">
            3. Источники финансирования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устойчивое обеспечение населения питьевой водой в необходимом количестве и гарантированного качества. </w:t>
      </w:r>
    </w:p>
    <w:p>
      <w:pPr>
        <w:spacing w:after="0"/>
        <w:ind w:left="0"/>
        <w:jc w:val="both"/>
      </w:pPr>
      <w:r>
        <w:rPr>
          <w:rFonts w:ascii="Times New Roman"/>
          <w:b w:val="false"/>
          <w:i w:val="false"/>
          <w:color w:val="000000"/>
          <w:sz w:val="28"/>
        </w:rPr>
        <w:t xml:space="preserve">
            5. Задачи бюджетной программы: комплекс мероприятий, направленных на обеспечение населения питьевой водой в необходимом количестве и гарантированного качества.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736        Мероприя- </w:t>
      </w:r>
    </w:p>
    <w:p>
      <w:pPr>
        <w:spacing w:after="0"/>
        <w:ind w:left="0"/>
        <w:jc w:val="both"/>
      </w:pPr>
      <w:r>
        <w:rPr>
          <w:rFonts w:ascii="Times New Roman"/>
          <w:b w:val="false"/>
          <w:i w:val="false"/>
          <w:color w:val="000000"/>
          <w:sz w:val="28"/>
        </w:rPr>
        <w:t xml:space="preserve">
                     тия по </w:t>
      </w:r>
    </w:p>
    <w:p>
      <w:pPr>
        <w:spacing w:after="0"/>
        <w:ind w:left="0"/>
        <w:jc w:val="both"/>
      </w:pPr>
      <w:r>
        <w:rPr>
          <w:rFonts w:ascii="Times New Roman"/>
          <w:b w:val="false"/>
          <w:i w:val="false"/>
          <w:color w:val="000000"/>
          <w:sz w:val="28"/>
        </w:rPr>
        <w:t xml:space="preserve">
                     реализации </w:t>
      </w:r>
    </w:p>
    <w:p>
      <w:pPr>
        <w:spacing w:after="0"/>
        <w:ind w:left="0"/>
        <w:jc w:val="both"/>
      </w:pPr>
      <w:r>
        <w:rPr>
          <w:rFonts w:ascii="Times New Roman"/>
          <w:b w:val="false"/>
          <w:i w:val="false"/>
          <w:color w:val="000000"/>
          <w:sz w:val="28"/>
        </w:rPr>
        <w:t xml:space="preserve">
                     отраслевой </w:t>
      </w:r>
    </w:p>
    <w:p>
      <w:pPr>
        <w:spacing w:after="0"/>
        <w:ind w:left="0"/>
        <w:jc w:val="both"/>
      </w:pPr>
      <w:r>
        <w:rPr>
          <w:rFonts w:ascii="Times New Roman"/>
          <w:b w:val="false"/>
          <w:i w:val="false"/>
          <w:color w:val="000000"/>
          <w:sz w:val="28"/>
        </w:rPr>
        <w:t xml:space="preserve">
                     программы </w:t>
      </w:r>
    </w:p>
    <w:p>
      <w:pPr>
        <w:spacing w:after="0"/>
        <w:ind w:left="0"/>
        <w:jc w:val="both"/>
      </w:pPr>
      <w:r>
        <w:rPr>
          <w:rFonts w:ascii="Times New Roman"/>
          <w:b w:val="false"/>
          <w:i w:val="false"/>
          <w:color w:val="000000"/>
          <w:sz w:val="28"/>
        </w:rPr>
        <w:t xml:space="preserve">
                     "Питьевые </w:t>
      </w:r>
    </w:p>
    <w:p>
      <w:pPr>
        <w:spacing w:after="0"/>
        <w:ind w:left="0"/>
        <w:jc w:val="both"/>
      </w:pPr>
      <w:r>
        <w:rPr>
          <w:rFonts w:ascii="Times New Roman"/>
          <w:b w:val="false"/>
          <w:i w:val="false"/>
          <w:color w:val="000000"/>
          <w:sz w:val="28"/>
        </w:rPr>
        <w:t xml:space="preserve">
                     воды" </w:t>
      </w:r>
    </w:p>
    <w:p>
      <w:pPr>
        <w:spacing w:after="0"/>
        <w:ind w:left="0"/>
        <w:jc w:val="both"/>
      </w:pPr>
      <w:r>
        <w:rPr>
          <w:rFonts w:ascii="Times New Roman"/>
          <w:b w:val="false"/>
          <w:i w:val="false"/>
          <w:color w:val="000000"/>
          <w:sz w:val="28"/>
        </w:rPr>
        <w:t xml:space="preserve">
               030   Строитель- строительство систем      В те-  Комитет </w:t>
      </w:r>
    </w:p>
    <w:p>
      <w:pPr>
        <w:spacing w:after="0"/>
        <w:ind w:left="0"/>
        <w:jc w:val="both"/>
      </w:pPr>
      <w:r>
        <w:rPr>
          <w:rFonts w:ascii="Times New Roman"/>
          <w:b w:val="false"/>
          <w:i w:val="false"/>
          <w:color w:val="000000"/>
          <w:sz w:val="28"/>
        </w:rPr>
        <w:t xml:space="preserve">
                     ство и     водоснабжения в соответ-  чение  по вод- </w:t>
      </w:r>
    </w:p>
    <w:p>
      <w:pPr>
        <w:spacing w:after="0"/>
        <w:ind w:left="0"/>
        <w:jc w:val="both"/>
      </w:pPr>
      <w:r>
        <w:rPr>
          <w:rFonts w:ascii="Times New Roman"/>
          <w:b w:val="false"/>
          <w:i w:val="false"/>
          <w:color w:val="000000"/>
          <w:sz w:val="28"/>
        </w:rPr>
        <w:t xml:space="preserve">
                     реконст-   ствии с проектно-сметной  года   ным ре- </w:t>
      </w:r>
    </w:p>
    <w:p>
      <w:pPr>
        <w:spacing w:after="0"/>
        <w:ind w:left="0"/>
        <w:jc w:val="both"/>
      </w:pPr>
      <w:r>
        <w:rPr>
          <w:rFonts w:ascii="Times New Roman"/>
          <w:b w:val="false"/>
          <w:i w:val="false"/>
          <w:color w:val="000000"/>
          <w:sz w:val="28"/>
        </w:rPr>
        <w:t xml:space="preserve">
                     рукция     документацией, прошедшей         сурсам </w:t>
      </w:r>
    </w:p>
    <w:p>
      <w:pPr>
        <w:spacing w:after="0"/>
        <w:ind w:left="0"/>
        <w:jc w:val="both"/>
      </w:pPr>
      <w:r>
        <w:rPr>
          <w:rFonts w:ascii="Times New Roman"/>
          <w:b w:val="false"/>
          <w:i w:val="false"/>
          <w:color w:val="000000"/>
          <w:sz w:val="28"/>
        </w:rPr>
        <w:t xml:space="preserve">
                     объектов   государственную эксперти-        Минис- </w:t>
      </w:r>
    </w:p>
    <w:p>
      <w:pPr>
        <w:spacing w:after="0"/>
        <w:ind w:left="0"/>
        <w:jc w:val="both"/>
      </w:pPr>
      <w:r>
        <w:rPr>
          <w:rFonts w:ascii="Times New Roman"/>
          <w:b w:val="false"/>
          <w:i w:val="false"/>
          <w:color w:val="000000"/>
          <w:sz w:val="28"/>
        </w:rPr>
        <w:t xml:space="preserve">
                     питьевого  зу;                              терства </w:t>
      </w:r>
    </w:p>
    <w:p>
      <w:pPr>
        <w:spacing w:after="0"/>
        <w:ind w:left="0"/>
        <w:jc w:val="both"/>
      </w:pPr>
      <w:r>
        <w:rPr>
          <w:rFonts w:ascii="Times New Roman"/>
          <w:b w:val="false"/>
          <w:i w:val="false"/>
          <w:color w:val="000000"/>
          <w:sz w:val="28"/>
        </w:rPr>
        <w:t xml:space="preserve">
                     водоснаб-  реконструкция систем             сельско- </w:t>
      </w:r>
    </w:p>
    <w:p>
      <w:pPr>
        <w:spacing w:after="0"/>
        <w:ind w:left="0"/>
        <w:jc w:val="both"/>
      </w:pPr>
      <w:r>
        <w:rPr>
          <w:rFonts w:ascii="Times New Roman"/>
          <w:b w:val="false"/>
          <w:i w:val="false"/>
          <w:color w:val="000000"/>
          <w:sz w:val="28"/>
        </w:rPr>
        <w:t xml:space="preserve">
                     жения      водоснабжения в соответ-         го хо- </w:t>
      </w:r>
    </w:p>
    <w:p>
      <w:pPr>
        <w:spacing w:after="0"/>
        <w:ind w:left="0"/>
        <w:jc w:val="both"/>
      </w:pPr>
      <w:r>
        <w:rPr>
          <w:rFonts w:ascii="Times New Roman"/>
          <w:b w:val="false"/>
          <w:i w:val="false"/>
          <w:color w:val="000000"/>
          <w:sz w:val="28"/>
        </w:rPr>
        <w:t xml:space="preserve">
                     сельских   ствии с проектно-сметной         зяйства </w:t>
      </w:r>
    </w:p>
    <w:p>
      <w:pPr>
        <w:spacing w:after="0"/>
        <w:ind w:left="0"/>
        <w:jc w:val="both"/>
      </w:pPr>
      <w:r>
        <w:rPr>
          <w:rFonts w:ascii="Times New Roman"/>
          <w:b w:val="false"/>
          <w:i w:val="false"/>
          <w:color w:val="000000"/>
          <w:sz w:val="28"/>
        </w:rPr>
        <w:t xml:space="preserve">
                     населенных документацией, прошедшей         Респуб- </w:t>
      </w:r>
    </w:p>
    <w:p>
      <w:pPr>
        <w:spacing w:after="0"/>
        <w:ind w:left="0"/>
        <w:jc w:val="both"/>
      </w:pPr>
      <w:r>
        <w:rPr>
          <w:rFonts w:ascii="Times New Roman"/>
          <w:b w:val="false"/>
          <w:i w:val="false"/>
          <w:color w:val="000000"/>
          <w:sz w:val="28"/>
        </w:rPr>
        <w:t xml:space="preserve">
                     пунктов    государственную эксперти-        лики </w:t>
      </w:r>
    </w:p>
    <w:p>
      <w:pPr>
        <w:spacing w:after="0"/>
        <w:ind w:left="0"/>
        <w:jc w:val="both"/>
      </w:pPr>
      <w:r>
        <w:rPr>
          <w:rFonts w:ascii="Times New Roman"/>
          <w:b w:val="false"/>
          <w:i w:val="false"/>
          <w:color w:val="000000"/>
          <w:sz w:val="28"/>
        </w:rPr>
        <w:t xml:space="preserve">
                                зу;                              Казахс- </w:t>
      </w:r>
    </w:p>
    <w:p>
      <w:pPr>
        <w:spacing w:after="0"/>
        <w:ind w:left="0"/>
        <w:jc w:val="both"/>
      </w:pPr>
      <w:r>
        <w:rPr>
          <w:rFonts w:ascii="Times New Roman"/>
          <w:b w:val="false"/>
          <w:i w:val="false"/>
          <w:color w:val="000000"/>
          <w:sz w:val="28"/>
        </w:rPr>
        <w:t xml:space="preserve">
                                разработка проектно-             тан </w:t>
      </w:r>
    </w:p>
    <w:p>
      <w:pPr>
        <w:spacing w:after="0"/>
        <w:ind w:left="0"/>
        <w:jc w:val="both"/>
      </w:pPr>
      <w:r>
        <w:rPr>
          <w:rFonts w:ascii="Times New Roman"/>
          <w:b w:val="false"/>
          <w:i w:val="false"/>
          <w:color w:val="000000"/>
          <w:sz w:val="28"/>
        </w:rPr>
        <w:t xml:space="preserve">
                                сметной документации по </w:t>
      </w:r>
    </w:p>
    <w:p>
      <w:pPr>
        <w:spacing w:after="0"/>
        <w:ind w:left="0"/>
        <w:jc w:val="both"/>
      </w:pPr>
      <w:r>
        <w:rPr>
          <w:rFonts w:ascii="Times New Roman"/>
          <w:b w:val="false"/>
          <w:i w:val="false"/>
          <w:color w:val="000000"/>
          <w:sz w:val="28"/>
        </w:rPr>
        <w:t xml:space="preserve">
                                строительству и реконст- </w:t>
      </w:r>
    </w:p>
    <w:p>
      <w:pPr>
        <w:spacing w:after="0"/>
        <w:ind w:left="0"/>
        <w:jc w:val="both"/>
      </w:pPr>
      <w:r>
        <w:rPr>
          <w:rFonts w:ascii="Times New Roman"/>
          <w:b w:val="false"/>
          <w:i w:val="false"/>
          <w:color w:val="000000"/>
          <w:sz w:val="28"/>
        </w:rPr>
        <w:t xml:space="preserve">
                                рукции систем водоснабже- </w:t>
      </w:r>
    </w:p>
    <w:p>
      <w:pPr>
        <w:spacing w:after="0"/>
        <w:ind w:left="0"/>
        <w:jc w:val="both"/>
      </w:pPr>
      <w:r>
        <w:rPr>
          <w:rFonts w:ascii="Times New Roman"/>
          <w:b w:val="false"/>
          <w:i w:val="false"/>
          <w:color w:val="000000"/>
          <w:sz w:val="28"/>
        </w:rPr>
        <w:t xml:space="preserve">
                                ния, проведение государ- </w:t>
      </w:r>
    </w:p>
    <w:p>
      <w:pPr>
        <w:spacing w:after="0"/>
        <w:ind w:left="0"/>
        <w:jc w:val="both"/>
      </w:pPr>
      <w:r>
        <w:rPr>
          <w:rFonts w:ascii="Times New Roman"/>
          <w:b w:val="false"/>
          <w:i w:val="false"/>
          <w:color w:val="000000"/>
          <w:sz w:val="28"/>
        </w:rPr>
        <w:t xml:space="preserve">
                                ственной экспертизы. </w:t>
      </w:r>
    </w:p>
    <w:p>
      <w:pPr>
        <w:spacing w:after="0"/>
        <w:ind w:left="0"/>
        <w:jc w:val="both"/>
      </w:pPr>
      <w:r>
        <w:rPr>
          <w:rFonts w:ascii="Times New Roman"/>
          <w:b w:val="false"/>
          <w:i w:val="false"/>
          <w:color w:val="000000"/>
          <w:sz w:val="28"/>
        </w:rPr>
        <w:t xml:space="preserve">
               031   Строитель- строительство систем      В те-  Комитет </w:t>
      </w:r>
    </w:p>
    <w:p>
      <w:pPr>
        <w:spacing w:after="0"/>
        <w:ind w:left="0"/>
        <w:jc w:val="both"/>
      </w:pPr>
      <w:r>
        <w:rPr>
          <w:rFonts w:ascii="Times New Roman"/>
          <w:b w:val="false"/>
          <w:i w:val="false"/>
          <w:color w:val="000000"/>
          <w:sz w:val="28"/>
        </w:rPr>
        <w:t xml:space="preserve">
                     ство и ре- водоснабжения в соответ-  чение  по вод- </w:t>
      </w:r>
    </w:p>
    <w:p>
      <w:pPr>
        <w:spacing w:after="0"/>
        <w:ind w:left="0"/>
        <w:jc w:val="both"/>
      </w:pPr>
      <w:r>
        <w:rPr>
          <w:rFonts w:ascii="Times New Roman"/>
          <w:b w:val="false"/>
          <w:i w:val="false"/>
          <w:color w:val="000000"/>
          <w:sz w:val="28"/>
        </w:rPr>
        <w:t xml:space="preserve">
                     конструк-  ствии с проектно-сметной  года   ным ре- </w:t>
      </w:r>
    </w:p>
    <w:p>
      <w:pPr>
        <w:spacing w:after="0"/>
        <w:ind w:left="0"/>
        <w:jc w:val="both"/>
      </w:pPr>
      <w:r>
        <w:rPr>
          <w:rFonts w:ascii="Times New Roman"/>
          <w:b w:val="false"/>
          <w:i w:val="false"/>
          <w:color w:val="000000"/>
          <w:sz w:val="28"/>
        </w:rPr>
        <w:t xml:space="preserve">
                     ция систем документацией, прошедшей         сурсам </w:t>
      </w:r>
    </w:p>
    <w:p>
      <w:pPr>
        <w:spacing w:after="0"/>
        <w:ind w:left="0"/>
        <w:jc w:val="both"/>
      </w:pPr>
      <w:r>
        <w:rPr>
          <w:rFonts w:ascii="Times New Roman"/>
          <w:b w:val="false"/>
          <w:i w:val="false"/>
          <w:color w:val="000000"/>
          <w:sz w:val="28"/>
        </w:rPr>
        <w:t xml:space="preserve">
                     водоснаб-  государственную эксперти-        Минис- </w:t>
      </w:r>
    </w:p>
    <w:p>
      <w:pPr>
        <w:spacing w:after="0"/>
        <w:ind w:left="0"/>
        <w:jc w:val="both"/>
      </w:pPr>
      <w:r>
        <w:rPr>
          <w:rFonts w:ascii="Times New Roman"/>
          <w:b w:val="false"/>
          <w:i w:val="false"/>
          <w:color w:val="000000"/>
          <w:sz w:val="28"/>
        </w:rPr>
        <w:t xml:space="preserve">
                     жения      зу;                              терства </w:t>
      </w:r>
    </w:p>
    <w:p>
      <w:pPr>
        <w:spacing w:after="0"/>
        <w:ind w:left="0"/>
        <w:jc w:val="both"/>
      </w:pPr>
      <w:r>
        <w:rPr>
          <w:rFonts w:ascii="Times New Roman"/>
          <w:b w:val="false"/>
          <w:i w:val="false"/>
          <w:color w:val="000000"/>
          <w:sz w:val="28"/>
        </w:rPr>
        <w:t xml:space="preserve">
                                реконструкция систем             сельско- </w:t>
      </w:r>
    </w:p>
    <w:p>
      <w:pPr>
        <w:spacing w:after="0"/>
        <w:ind w:left="0"/>
        <w:jc w:val="both"/>
      </w:pPr>
      <w:r>
        <w:rPr>
          <w:rFonts w:ascii="Times New Roman"/>
          <w:b w:val="false"/>
          <w:i w:val="false"/>
          <w:color w:val="000000"/>
          <w:sz w:val="28"/>
        </w:rPr>
        <w:t xml:space="preserve">
                                водоснабжения в соответ-         го хо- </w:t>
      </w:r>
    </w:p>
    <w:p>
      <w:pPr>
        <w:spacing w:after="0"/>
        <w:ind w:left="0"/>
        <w:jc w:val="both"/>
      </w:pPr>
      <w:r>
        <w:rPr>
          <w:rFonts w:ascii="Times New Roman"/>
          <w:b w:val="false"/>
          <w:i w:val="false"/>
          <w:color w:val="000000"/>
          <w:sz w:val="28"/>
        </w:rPr>
        <w:t xml:space="preserve">
                                ствии с проектно-сметной         зяйства </w:t>
      </w:r>
    </w:p>
    <w:p>
      <w:pPr>
        <w:spacing w:after="0"/>
        <w:ind w:left="0"/>
        <w:jc w:val="both"/>
      </w:pPr>
      <w:r>
        <w:rPr>
          <w:rFonts w:ascii="Times New Roman"/>
          <w:b w:val="false"/>
          <w:i w:val="false"/>
          <w:color w:val="000000"/>
          <w:sz w:val="28"/>
        </w:rPr>
        <w:t xml:space="preserve">
                                документацией, прошедшей         Респуб- </w:t>
      </w:r>
    </w:p>
    <w:p>
      <w:pPr>
        <w:spacing w:after="0"/>
        <w:ind w:left="0"/>
        <w:jc w:val="both"/>
      </w:pPr>
      <w:r>
        <w:rPr>
          <w:rFonts w:ascii="Times New Roman"/>
          <w:b w:val="false"/>
          <w:i w:val="false"/>
          <w:color w:val="000000"/>
          <w:sz w:val="28"/>
        </w:rPr>
        <w:t xml:space="preserve">
                                государственную эксперти-        лики </w:t>
      </w:r>
    </w:p>
    <w:p>
      <w:pPr>
        <w:spacing w:after="0"/>
        <w:ind w:left="0"/>
        <w:jc w:val="both"/>
      </w:pPr>
      <w:r>
        <w:rPr>
          <w:rFonts w:ascii="Times New Roman"/>
          <w:b w:val="false"/>
          <w:i w:val="false"/>
          <w:color w:val="000000"/>
          <w:sz w:val="28"/>
        </w:rPr>
        <w:t xml:space="preserve">
                                зу;                              Казахс- </w:t>
      </w:r>
    </w:p>
    <w:p>
      <w:pPr>
        <w:spacing w:after="0"/>
        <w:ind w:left="0"/>
        <w:jc w:val="both"/>
      </w:pPr>
      <w:r>
        <w:rPr>
          <w:rFonts w:ascii="Times New Roman"/>
          <w:b w:val="false"/>
          <w:i w:val="false"/>
          <w:color w:val="000000"/>
          <w:sz w:val="28"/>
        </w:rPr>
        <w:t xml:space="preserve">
                                разработка проектно-             тан </w:t>
      </w:r>
    </w:p>
    <w:p>
      <w:pPr>
        <w:spacing w:after="0"/>
        <w:ind w:left="0"/>
        <w:jc w:val="both"/>
      </w:pPr>
      <w:r>
        <w:rPr>
          <w:rFonts w:ascii="Times New Roman"/>
          <w:b w:val="false"/>
          <w:i w:val="false"/>
          <w:color w:val="000000"/>
          <w:sz w:val="28"/>
        </w:rPr>
        <w:t xml:space="preserve">
                                сметной документации по </w:t>
      </w:r>
    </w:p>
    <w:p>
      <w:pPr>
        <w:spacing w:after="0"/>
        <w:ind w:left="0"/>
        <w:jc w:val="both"/>
      </w:pPr>
      <w:r>
        <w:rPr>
          <w:rFonts w:ascii="Times New Roman"/>
          <w:b w:val="false"/>
          <w:i w:val="false"/>
          <w:color w:val="000000"/>
          <w:sz w:val="28"/>
        </w:rPr>
        <w:t xml:space="preserve">
                                строительству и реконст- </w:t>
      </w:r>
    </w:p>
    <w:p>
      <w:pPr>
        <w:spacing w:after="0"/>
        <w:ind w:left="0"/>
        <w:jc w:val="both"/>
      </w:pPr>
      <w:r>
        <w:rPr>
          <w:rFonts w:ascii="Times New Roman"/>
          <w:b w:val="false"/>
          <w:i w:val="false"/>
          <w:color w:val="000000"/>
          <w:sz w:val="28"/>
        </w:rPr>
        <w:t xml:space="preserve">
                                рукции систем водоснабже- </w:t>
      </w:r>
    </w:p>
    <w:p>
      <w:pPr>
        <w:spacing w:after="0"/>
        <w:ind w:left="0"/>
        <w:jc w:val="both"/>
      </w:pPr>
      <w:r>
        <w:rPr>
          <w:rFonts w:ascii="Times New Roman"/>
          <w:b w:val="false"/>
          <w:i w:val="false"/>
          <w:color w:val="000000"/>
          <w:sz w:val="28"/>
        </w:rPr>
        <w:t xml:space="preserve">
                                ния, проведение государ- </w:t>
      </w:r>
    </w:p>
    <w:p>
      <w:pPr>
        <w:spacing w:after="0"/>
        <w:ind w:left="0"/>
        <w:jc w:val="both"/>
      </w:pPr>
      <w:r>
        <w:rPr>
          <w:rFonts w:ascii="Times New Roman"/>
          <w:b w:val="false"/>
          <w:i w:val="false"/>
          <w:color w:val="000000"/>
          <w:sz w:val="28"/>
        </w:rPr>
        <w:t xml:space="preserve">
                                ственной экспертизы.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w:t>
      </w:r>
    </w:p>
    <w:p>
      <w:pPr>
        <w:spacing w:after="0"/>
        <w:ind w:left="0"/>
        <w:jc w:val="both"/>
      </w:pPr>
      <w:r>
        <w:rPr>
          <w:rFonts w:ascii="Times New Roman"/>
          <w:b w:val="false"/>
          <w:i w:val="false"/>
          <w:color w:val="000000"/>
          <w:sz w:val="28"/>
        </w:rPr>
        <w:t xml:space="preserve">
            1) завершение строительства по проектам: строительство Узункольского водопровода (II-я очередь) Костанайской области; водоснабжение населенных пунктов Уалихановского и Акжарского районов Северо-Казахстанской области; строительство кустовых скважинных водозаборов в Жамбылском районе Северо-Казахстанской области; водопровод Саламат-Улытау и сети пос. Улытау Карагандинской области; строительство водопровода в районном центре Жосалы Кармакчинского района Кызылординской области (I-я очередь); третья очередь локальной системы строительства водоснабжения населенных пунктов в Павлодарской области, г. Аксу (сельская зона). Пункты водоснабжения; третья очередь локальной системы строительства водоснабжения населенных пунктов в Павлодарской области, г. Экибастуз (сельская зона). Пункты водоснабжения; третья очередь локальной системы строительства водоснабжения населенных пунктов в Павлодарской области. Баянаульский район. Пункты водоснабжения; строительство Арысского группового водопровода Южно-Казахстанской области; строительство Шаульдерского группового водопровода Южно-Казахстанской области; водоснабжение г. Сарыагаш Южно-Казахстанской области; водовод от существующего Жетисайского группового водопровода до города Жетисай Южно-Казахстанской области; водоснабжение села Кордай Кордайского района Жамбылской области; строительство Арало-Сарыбулакского группового водопровода и ветки подключения к нему (3-я очередь) Кызылординской области; </w:t>
      </w:r>
    </w:p>
    <w:p>
      <w:pPr>
        <w:spacing w:after="0"/>
        <w:ind w:left="0"/>
        <w:jc w:val="both"/>
      </w:pPr>
      <w:r>
        <w:rPr>
          <w:rFonts w:ascii="Times New Roman"/>
          <w:b w:val="false"/>
          <w:i w:val="false"/>
          <w:color w:val="000000"/>
          <w:sz w:val="28"/>
        </w:rPr>
        <w:t xml:space="preserve">
            2) завершение реконструкции по проектам: реконструкция Соколовского группового водопровода (I-я очередь) Северо-Казахстанской области; реконструкция и ремонт водохозяйственных сооружений г. Шалкар Актюбинской области; реконструкция водопровода в селах Каскабулак и Медеу Абайского района Восточно-Казахстанской области; реконструкция сетей пос. Карагайлы Карагандинской области; реконструкция внутриквартальных водопроводных сетей г. Каркаралинск Карагандинской области; реконструкция  головного водозабора и водовода до села Иртышск Павлодарской области; реконструкция Нуринского группового водопровода (1-я очередь) Акмолинской области; реконструкция Булаевского группового водопровода (1-я очередь) Северо-Казахстанской области; реконструкция Ишимского группового водопровода (1-я очередь) Северо-Казахстанской области; </w:t>
      </w:r>
    </w:p>
    <w:p>
      <w:pPr>
        <w:spacing w:after="0"/>
        <w:ind w:left="0"/>
        <w:jc w:val="both"/>
      </w:pPr>
      <w:r>
        <w:rPr>
          <w:rFonts w:ascii="Times New Roman"/>
          <w:b w:val="false"/>
          <w:i w:val="false"/>
          <w:color w:val="000000"/>
          <w:sz w:val="28"/>
        </w:rPr>
        <w:t xml:space="preserve">
            3) строительство 7 и реконструкция 10 переходящих объектов систем водоснабжения в соответствии с проектно-сметной документацией; </w:t>
      </w:r>
    </w:p>
    <w:p>
      <w:pPr>
        <w:spacing w:after="0"/>
        <w:ind w:left="0"/>
        <w:jc w:val="both"/>
      </w:pPr>
      <w:r>
        <w:rPr>
          <w:rFonts w:ascii="Times New Roman"/>
          <w:b w:val="false"/>
          <w:i w:val="false"/>
          <w:color w:val="000000"/>
          <w:sz w:val="28"/>
        </w:rPr>
        <w:t xml:space="preserve">
            4) наличие утвержденной проектно-сметной документации по проектам: строительство Кояндинского группового водопровода (II-я очередь) Атырауской области, строительство Жиделинского группового водопровода (II-я очередь) Кызылординской области, реконструкция I-й очереди канала имени Каныша Сатпаева в Карагандинской области; реконструкция Нуринского группового водопровода (II-я очередь) Акмолинской области; реконструкция Селетинского группового водопровода Акмолинской области; реконструкция Белагашского группового водопровода (II-я очередь) Восточно-Казахстанской области; реконструкция северной ветки Каменского группового водопровода (II-я очередь) Западно-Казахстанской области; реконструкция Урдинского группового водопровода Западно-Казахстанской области; реконструкция Булаевского группового водопровода (II-я очередь) Северо-Казахстанской области; реконструкция Ишимского группового водопровода (II-я очередь) Северо-Казахстанской области; реконструкция Соколовского группового водопровода (II-я очередь) Северо-Казахстанской области; реконструкция Пресновского группового водопровода Северо-Казахстанской области.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7 внесены изменения - постановлением Правительства РК от 22 декабря 2003 г.  </w:t>
      </w:r>
      <w:r>
        <w:rPr>
          <w:rFonts w:ascii="Times New Roman"/>
          <w:b w:val="false"/>
          <w:i w:val="false"/>
          <w:color w:val="000000"/>
          <w:sz w:val="28"/>
        </w:rPr>
        <w:t xml:space="preserve">N 1296 </w:t>
      </w:r>
      <w:r>
        <w:rPr>
          <w:rFonts w:ascii="Times New Roman"/>
          <w:b w:val="false"/>
          <w:i w:val="false"/>
          <w:color w:val="ff0000"/>
          <w:sz w:val="28"/>
        </w:rPr>
        <w:t xml:space="preserve"> . </w:t>
      </w:r>
      <w:r>
        <w:br/>
      </w:r>
      <w:r>
        <w:rPr>
          <w:rFonts w:ascii="Times New Roman"/>
          <w:b w:val="false"/>
          <w:i w:val="false"/>
          <w:color w:val="000000"/>
          <w:sz w:val="28"/>
        </w:rPr>
        <w:t>
</w:t>
      </w:r>
    </w:p>
    <w:bookmarkStart w:name="z71" w:id="71"/>
    <w:p>
      <w:pPr>
        <w:spacing w:after="0"/>
        <w:ind w:left="0"/>
        <w:jc w:val="both"/>
      </w:pPr>
      <w:r>
        <w:rPr>
          <w:rFonts w:ascii="Times New Roman"/>
          <w:b w:val="false"/>
          <w:i w:val="false"/>
          <w:color w:val="000000"/>
          <w:sz w:val="28"/>
        </w:rPr>
        <w:t xml:space="preserve">
      Приложение 185        </w:t>
      </w:r>
    </w:p>
    <w:bookmarkEnd w:id="71"/>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w:t>
      </w:r>
      <w:r>
        <w:rPr>
          <w:rFonts w:ascii="Times New Roman"/>
          <w:b/>
          <w:i w:val="false"/>
          <w:color w:val="000000"/>
          <w:sz w:val="28"/>
        </w:rPr>
        <w:t>ограммы</w:t>
      </w:r>
      <w:r>
        <w:rPr>
          <w:rFonts w:ascii="Times New Roman"/>
          <w:b/>
          <w:i w:val="false"/>
          <w:color w:val="000000"/>
          <w:sz w:val="28"/>
        </w:rPr>
        <w:t xml:space="preserve"> 737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Реконструкция</w:t>
      </w:r>
      <w:r>
        <w:rPr>
          <w:rFonts w:ascii="Times New Roman"/>
          <w:b w:val="false"/>
          <w:i w:val="false"/>
          <w:color w:val="000000"/>
          <w:sz w:val="28"/>
        </w:rPr>
        <w:t xml:space="preserve"> </w:t>
      </w:r>
      <w:r>
        <w:rPr>
          <w:rFonts w:ascii="Times New Roman"/>
          <w:b/>
          <w:i w:val="false"/>
          <w:color w:val="000000"/>
          <w:sz w:val="28"/>
        </w:rPr>
        <w:t>левобережной</w:t>
      </w:r>
      <w:r>
        <w:rPr>
          <w:rFonts w:ascii="Times New Roman"/>
          <w:b w:val="false"/>
          <w:i w:val="false"/>
          <w:color w:val="000000"/>
          <w:sz w:val="28"/>
        </w:rPr>
        <w:t xml:space="preserve"> </w:t>
      </w:r>
      <w:r>
        <w:rPr>
          <w:rFonts w:ascii="Times New Roman"/>
          <w:b/>
          <w:i w:val="false"/>
          <w:color w:val="000000"/>
          <w:sz w:val="28"/>
        </w:rPr>
        <w:t>части</w:t>
      </w:r>
      <w:r>
        <w:rPr>
          <w:rFonts w:ascii="Times New Roman"/>
          <w:b w:val="false"/>
          <w:i w:val="false"/>
          <w:color w:val="000000"/>
          <w:sz w:val="28"/>
        </w:rPr>
        <w:t xml:space="preserve"> </w:t>
      </w:r>
      <w:r>
        <w:rPr>
          <w:rFonts w:ascii="Times New Roman"/>
          <w:b/>
          <w:i w:val="false"/>
          <w:color w:val="000000"/>
          <w:sz w:val="28"/>
        </w:rPr>
        <w:t>системы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лиманного</w:t>
      </w:r>
      <w:r>
        <w:rPr>
          <w:rFonts w:ascii="Times New Roman"/>
          <w:b w:val="false"/>
          <w:i w:val="false"/>
          <w:color w:val="000000"/>
          <w:sz w:val="28"/>
        </w:rPr>
        <w:t xml:space="preserve"> </w:t>
      </w:r>
      <w:r>
        <w:rPr>
          <w:rFonts w:ascii="Times New Roman"/>
          <w:b/>
          <w:i w:val="false"/>
          <w:color w:val="000000"/>
          <w:sz w:val="28"/>
        </w:rPr>
        <w:t>орошения</w:t>
      </w:r>
      <w:r>
        <w:rPr>
          <w:rFonts w:ascii="Times New Roman"/>
          <w:b/>
          <w:i w:val="false"/>
          <w:color w:val="000000"/>
          <w:sz w:val="28"/>
        </w:rPr>
        <w:t xml:space="preserve"> "</w:t>
      </w:r>
      <w:r>
        <w:rPr>
          <w:rFonts w:ascii="Times New Roman"/>
          <w:b/>
          <w:i w:val="false"/>
          <w:color w:val="000000"/>
          <w:sz w:val="28"/>
        </w:rPr>
        <w:t>Акши</w:t>
      </w:r>
      <w:r>
        <w:rPr>
          <w:rFonts w:ascii="Times New Roman"/>
          <w:b/>
          <w:i w:val="false"/>
          <w:color w:val="000000"/>
          <w:sz w:val="28"/>
        </w:rPr>
        <w:t xml:space="preserve">" </w:t>
      </w:r>
      <w:r>
        <w:rPr>
          <w:rFonts w:ascii="Times New Roman"/>
          <w:b/>
          <w:i w:val="false"/>
          <w:color w:val="000000"/>
          <w:sz w:val="28"/>
        </w:rPr>
        <w:t>Иргизского</w:t>
      </w:r>
      <w:r>
        <w:rPr>
          <w:rFonts w:ascii="Times New Roman"/>
          <w:b w:val="false"/>
          <w:i w:val="false"/>
          <w:color w:val="000000"/>
          <w:sz w:val="28"/>
        </w:rPr>
        <w:t xml:space="preserve"> </w:t>
      </w:r>
      <w:r>
        <w:rPr>
          <w:rFonts w:ascii="Times New Roman"/>
          <w:b/>
          <w:i w:val="false"/>
          <w:color w:val="000000"/>
          <w:sz w:val="28"/>
        </w:rPr>
        <w:t>района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Актюбинской</w:t>
      </w:r>
      <w:r>
        <w:rPr>
          <w:rFonts w:ascii="Times New Roman"/>
          <w:b w:val="false"/>
          <w:i w:val="false"/>
          <w:color w:val="000000"/>
          <w:sz w:val="28"/>
        </w:rPr>
        <w:t xml:space="preserve"> </w:t>
      </w:r>
      <w:r>
        <w:rPr>
          <w:rFonts w:ascii="Times New Roman"/>
          <w:b/>
          <w:i w:val="false"/>
          <w:color w:val="000000"/>
          <w:sz w:val="28"/>
        </w:rPr>
        <w:t>области</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56 960 тысяч тенге (пятьдесят шесть миллионов девятьсот шестьдесят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12 декабря 2002 года "О республиканском бюджете на 2003 год".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улучшение водного режима Иргиз-Торгайской озерно-речной системы, в которой размещается Торгайский государственный заказник, и мелиоративного состояния системы лиманного орошения на площади 1300 га. </w:t>
      </w:r>
    </w:p>
    <w:p>
      <w:pPr>
        <w:spacing w:after="0"/>
        <w:ind w:left="0"/>
        <w:jc w:val="both"/>
      </w:pPr>
      <w:r>
        <w:rPr>
          <w:rFonts w:ascii="Times New Roman"/>
          <w:b w:val="false"/>
          <w:i w:val="false"/>
          <w:color w:val="000000"/>
          <w:sz w:val="28"/>
        </w:rPr>
        <w:t xml:space="preserve">
            5. Задачи бюджетной программы: проведение реконструкции объекта для повышения эффективности системы лиманного орошения.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737        Реконст-   Реконструкция левобереж-  В те-  Комитет </w:t>
      </w:r>
    </w:p>
    <w:p>
      <w:pPr>
        <w:spacing w:after="0"/>
        <w:ind w:left="0"/>
        <w:jc w:val="both"/>
      </w:pPr>
      <w:r>
        <w:rPr>
          <w:rFonts w:ascii="Times New Roman"/>
          <w:b w:val="false"/>
          <w:i w:val="false"/>
          <w:color w:val="000000"/>
          <w:sz w:val="28"/>
        </w:rPr>
        <w:t xml:space="preserve">
                     рукция     ной части системы лиман-  чение  по вод- </w:t>
      </w:r>
    </w:p>
    <w:p>
      <w:pPr>
        <w:spacing w:after="0"/>
        <w:ind w:left="0"/>
        <w:jc w:val="both"/>
      </w:pPr>
      <w:r>
        <w:rPr>
          <w:rFonts w:ascii="Times New Roman"/>
          <w:b w:val="false"/>
          <w:i w:val="false"/>
          <w:color w:val="000000"/>
          <w:sz w:val="28"/>
        </w:rPr>
        <w:t xml:space="preserve">
                     левобереж- ного орошения "Акши" в    года   ным ре- </w:t>
      </w:r>
    </w:p>
    <w:p>
      <w:pPr>
        <w:spacing w:after="0"/>
        <w:ind w:left="0"/>
        <w:jc w:val="both"/>
      </w:pPr>
      <w:r>
        <w:rPr>
          <w:rFonts w:ascii="Times New Roman"/>
          <w:b w:val="false"/>
          <w:i w:val="false"/>
          <w:color w:val="000000"/>
          <w:sz w:val="28"/>
        </w:rPr>
        <w:t xml:space="preserve">
                     ной части  соответствии с проектно-         сурсам </w:t>
      </w:r>
    </w:p>
    <w:p>
      <w:pPr>
        <w:spacing w:after="0"/>
        <w:ind w:left="0"/>
        <w:jc w:val="both"/>
      </w:pPr>
      <w:r>
        <w:rPr>
          <w:rFonts w:ascii="Times New Roman"/>
          <w:b w:val="false"/>
          <w:i w:val="false"/>
          <w:color w:val="000000"/>
          <w:sz w:val="28"/>
        </w:rPr>
        <w:t xml:space="preserve">
                     системы    сметной документацией,           Минис- </w:t>
      </w:r>
    </w:p>
    <w:p>
      <w:pPr>
        <w:spacing w:after="0"/>
        <w:ind w:left="0"/>
        <w:jc w:val="both"/>
      </w:pPr>
      <w:r>
        <w:rPr>
          <w:rFonts w:ascii="Times New Roman"/>
          <w:b w:val="false"/>
          <w:i w:val="false"/>
          <w:color w:val="000000"/>
          <w:sz w:val="28"/>
        </w:rPr>
        <w:t xml:space="preserve">
                     лиманного  прошедшей государственную        терства </w:t>
      </w:r>
    </w:p>
    <w:p>
      <w:pPr>
        <w:spacing w:after="0"/>
        <w:ind w:left="0"/>
        <w:jc w:val="both"/>
      </w:pPr>
      <w:r>
        <w:rPr>
          <w:rFonts w:ascii="Times New Roman"/>
          <w:b w:val="false"/>
          <w:i w:val="false"/>
          <w:color w:val="000000"/>
          <w:sz w:val="28"/>
        </w:rPr>
        <w:t xml:space="preserve">
                     орошения   экспертизу.                      сельско- </w:t>
      </w:r>
    </w:p>
    <w:p>
      <w:pPr>
        <w:spacing w:after="0"/>
        <w:ind w:left="0"/>
        <w:jc w:val="both"/>
      </w:pPr>
      <w:r>
        <w:rPr>
          <w:rFonts w:ascii="Times New Roman"/>
          <w:b w:val="false"/>
          <w:i w:val="false"/>
          <w:color w:val="000000"/>
          <w:sz w:val="28"/>
        </w:rPr>
        <w:t xml:space="preserve">
                     "Акши"                                      го хо- </w:t>
      </w:r>
    </w:p>
    <w:p>
      <w:pPr>
        <w:spacing w:after="0"/>
        <w:ind w:left="0"/>
        <w:jc w:val="both"/>
      </w:pPr>
      <w:r>
        <w:rPr>
          <w:rFonts w:ascii="Times New Roman"/>
          <w:b w:val="false"/>
          <w:i w:val="false"/>
          <w:color w:val="000000"/>
          <w:sz w:val="28"/>
        </w:rPr>
        <w:t xml:space="preserve">
                     Иргизского                                  зяйства </w:t>
      </w:r>
    </w:p>
    <w:p>
      <w:pPr>
        <w:spacing w:after="0"/>
        <w:ind w:left="0"/>
        <w:jc w:val="both"/>
      </w:pPr>
      <w:r>
        <w:rPr>
          <w:rFonts w:ascii="Times New Roman"/>
          <w:b w:val="false"/>
          <w:i w:val="false"/>
          <w:color w:val="000000"/>
          <w:sz w:val="28"/>
        </w:rPr>
        <w:t xml:space="preserve">
                     района                                      Респуб- </w:t>
      </w:r>
    </w:p>
    <w:p>
      <w:pPr>
        <w:spacing w:after="0"/>
        <w:ind w:left="0"/>
        <w:jc w:val="both"/>
      </w:pPr>
      <w:r>
        <w:rPr>
          <w:rFonts w:ascii="Times New Roman"/>
          <w:b w:val="false"/>
          <w:i w:val="false"/>
          <w:color w:val="000000"/>
          <w:sz w:val="28"/>
        </w:rPr>
        <w:t xml:space="preserve">
                     Актюбин-                                    лики </w:t>
      </w:r>
    </w:p>
    <w:p>
      <w:pPr>
        <w:spacing w:after="0"/>
        <w:ind w:left="0"/>
        <w:jc w:val="both"/>
      </w:pPr>
      <w:r>
        <w:rPr>
          <w:rFonts w:ascii="Times New Roman"/>
          <w:b w:val="false"/>
          <w:i w:val="false"/>
          <w:color w:val="000000"/>
          <w:sz w:val="28"/>
        </w:rPr>
        <w:t xml:space="preserve">
                     ской                                        Казахс- </w:t>
      </w:r>
    </w:p>
    <w:p>
      <w:pPr>
        <w:spacing w:after="0"/>
        <w:ind w:left="0"/>
        <w:jc w:val="both"/>
      </w:pPr>
      <w:r>
        <w:rPr>
          <w:rFonts w:ascii="Times New Roman"/>
          <w:b w:val="false"/>
          <w:i w:val="false"/>
          <w:color w:val="000000"/>
          <w:sz w:val="28"/>
        </w:rPr>
        <w:t xml:space="preserve">
                     области                                     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завершение реконструкции левобережной части системы лиманного орошения "Акши" в соответствии с проектно-сметной документацией, прошедшей государственную экспертизу. </w:t>
      </w:r>
    </w:p>
    <w:bookmarkStart w:name="z72" w:id="72"/>
    <w:p>
      <w:pPr>
        <w:spacing w:after="0"/>
        <w:ind w:left="0"/>
        <w:jc w:val="both"/>
      </w:pPr>
      <w:r>
        <w:rPr>
          <w:rFonts w:ascii="Times New Roman"/>
          <w:b w:val="false"/>
          <w:i w:val="false"/>
          <w:color w:val="000000"/>
          <w:sz w:val="28"/>
        </w:rPr>
        <w:t xml:space="preserve">
      Приложение 186        </w:t>
      </w:r>
    </w:p>
    <w:bookmarkEnd w:id="72"/>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w:t>
      </w:r>
      <w:r>
        <w:rPr>
          <w:rFonts w:ascii="Times New Roman"/>
          <w:b w:val="false"/>
          <w:i w:val="false"/>
          <w:color w:val="000000"/>
          <w:sz w:val="28"/>
          <w:u w:val="single"/>
        </w:rPr>
        <w:t>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738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Охрана</w:t>
      </w:r>
      <w:r>
        <w:rPr>
          <w:rFonts w:ascii="Times New Roman"/>
          <w:b w:val="false"/>
          <w:i w:val="false"/>
          <w:color w:val="000000"/>
          <w:sz w:val="28"/>
        </w:rPr>
        <w:t xml:space="preserve"> </w:t>
      </w:r>
      <w:r>
        <w:rPr>
          <w:rFonts w:ascii="Times New Roman"/>
          <w:b/>
          <w:i w:val="false"/>
          <w:color w:val="000000"/>
          <w:sz w:val="28"/>
        </w:rPr>
        <w:t>рыбных</w:t>
      </w:r>
      <w:r>
        <w:rPr>
          <w:rFonts w:ascii="Times New Roman"/>
          <w:b w:val="false"/>
          <w:i w:val="false"/>
          <w:color w:val="000000"/>
          <w:sz w:val="28"/>
        </w:rPr>
        <w:t xml:space="preserve"> </w:t>
      </w:r>
      <w:r>
        <w:rPr>
          <w:rFonts w:ascii="Times New Roman"/>
          <w:b/>
          <w:i w:val="false"/>
          <w:color w:val="000000"/>
          <w:sz w:val="28"/>
        </w:rPr>
        <w:t>запасов</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регулирование</w:t>
      </w:r>
      <w:r>
        <w:rPr>
          <w:rFonts w:ascii="Times New Roman"/>
          <w:b w:val="false"/>
          <w:i w:val="false"/>
          <w:color w:val="000000"/>
          <w:sz w:val="28"/>
        </w:rPr>
        <w:t xml:space="preserve"> </w:t>
      </w:r>
      <w:r>
        <w:rPr>
          <w:rFonts w:ascii="Times New Roman"/>
          <w:b/>
          <w:i w:val="false"/>
          <w:color w:val="000000"/>
          <w:sz w:val="28"/>
        </w:rPr>
        <w:t>рыболовства</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103 458 тысяч тенге (сто три миллиона четыреста пятьдесят восемь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7 октября 2002 года N 1096 "Некоторые вопросы Министерства сельского хозяйства Республики Казахстан".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сохранности рыбных запасов. </w:t>
      </w:r>
    </w:p>
    <w:p>
      <w:pPr>
        <w:spacing w:after="0"/>
        <w:ind w:left="0"/>
        <w:jc w:val="both"/>
      </w:pPr>
      <w:r>
        <w:rPr>
          <w:rFonts w:ascii="Times New Roman"/>
          <w:b w:val="false"/>
          <w:i w:val="false"/>
          <w:color w:val="000000"/>
          <w:sz w:val="28"/>
        </w:rPr>
        <w:t xml:space="preserve">
            5. Задачи бюджетной программы: охрана рыбных запасов и регулирование рыболовства.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738        Охрана </w:t>
      </w:r>
    </w:p>
    <w:p>
      <w:pPr>
        <w:spacing w:after="0"/>
        <w:ind w:left="0"/>
        <w:jc w:val="both"/>
      </w:pPr>
      <w:r>
        <w:rPr>
          <w:rFonts w:ascii="Times New Roman"/>
          <w:b w:val="false"/>
          <w:i w:val="false"/>
          <w:color w:val="000000"/>
          <w:sz w:val="28"/>
        </w:rPr>
        <w:t xml:space="preserve">
                     рыбных </w:t>
      </w:r>
    </w:p>
    <w:p>
      <w:pPr>
        <w:spacing w:after="0"/>
        <w:ind w:left="0"/>
        <w:jc w:val="both"/>
      </w:pPr>
      <w:r>
        <w:rPr>
          <w:rFonts w:ascii="Times New Roman"/>
          <w:b w:val="false"/>
          <w:i w:val="false"/>
          <w:color w:val="000000"/>
          <w:sz w:val="28"/>
        </w:rPr>
        <w:t xml:space="preserve">
                     запасов и </w:t>
      </w:r>
    </w:p>
    <w:p>
      <w:pPr>
        <w:spacing w:after="0"/>
        <w:ind w:left="0"/>
        <w:jc w:val="both"/>
      </w:pPr>
      <w:r>
        <w:rPr>
          <w:rFonts w:ascii="Times New Roman"/>
          <w:b w:val="false"/>
          <w:i w:val="false"/>
          <w:color w:val="000000"/>
          <w:sz w:val="28"/>
        </w:rPr>
        <w:t xml:space="preserve">
                     регулиро- </w:t>
      </w:r>
    </w:p>
    <w:p>
      <w:pPr>
        <w:spacing w:after="0"/>
        <w:ind w:left="0"/>
        <w:jc w:val="both"/>
      </w:pPr>
      <w:r>
        <w:rPr>
          <w:rFonts w:ascii="Times New Roman"/>
          <w:b w:val="false"/>
          <w:i w:val="false"/>
          <w:color w:val="000000"/>
          <w:sz w:val="28"/>
        </w:rPr>
        <w:t xml:space="preserve">
                     вание </w:t>
      </w:r>
    </w:p>
    <w:p>
      <w:pPr>
        <w:spacing w:after="0"/>
        <w:ind w:left="0"/>
        <w:jc w:val="both"/>
      </w:pPr>
      <w:r>
        <w:rPr>
          <w:rFonts w:ascii="Times New Roman"/>
          <w:b w:val="false"/>
          <w:i w:val="false"/>
          <w:color w:val="000000"/>
          <w:sz w:val="28"/>
        </w:rPr>
        <w:t xml:space="preserve">
                     рыболов- </w:t>
      </w:r>
    </w:p>
    <w:p>
      <w:pPr>
        <w:spacing w:after="0"/>
        <w:ind w:left="0"/>
        <w:jc w:val="both"/>
      </w:pPr>
      <w:r>
        <w:rPr>
          <w:rFonts w:ascii="Times New Roman"/>
          <w:b w:val="false"/>
          <w:i w:val="false"/>
          <w:color w:val="000000"/>
          <w:sz w:val="28"/>
        </w:rPr>
        <w:t xml:space="preserve">
                     ства </w:t>
      </w:r>
    </w:p>
    <w:p>
      <w:pPr>
        <w:spacing w:after="0"/>
        <w:ind w:left="0"/>
        <w:jc w:val="both"/>
      </w:pPr>
      <w:r>
        <w:rPr>
          <w:rFonts w:ascii="Times New Roman"/>
          <w:b w:val="false"/>
          <w:i w:val="false"/>
          <w:color w:val="000000"/>
          <w:sz w:val="28"/>
        </w:rPr>
        <w:t xml:space="preserve">
               032   Региональ- Содержание Балхаш-Алаколь- В те-  Минис- </w:t>
      </w:r>
    </w:p>
    <w:p>
      <w:pPr>
        <w:spacing w:after="0"/>
        <w:ind w:left="0"/>
        <w:jc w:val="both"/>
      </w:pPr>
      <w:r>
        <w:rPr>
          <w:rFonts w:ascii="Times New Roman"/>
          <w:b w:val="false"/>
          <w:i w:val="false"/>
          <w:color w:val="000000"/>
          <w:sz w:val="28"/>
        </w:rPr>
        <w:t xml:space="preserve">
                     ные учреж- ского бассейнового управ-  чение  терство </w:t>
      </w:r>
    </w:p>
    <w:p>
      <w:pPr>
        <w:spacing w:after="0"/>
        <w:ind w:left="0"/>
        <w:jc w:val="both"/>
      </w:pPr>
      <w:r>
        <w:rPr>
          <w:rFonts w:ascii="Times New Roman"/>
          <w:b w:val="false"/>
          <w:i w:val="false"/>
          <w:color w:val="000000"/>
          <w:sz w:val="28"/>
        </w:rPr>
        <w:t xml:space="preserve">
                     дения по   ления по охране рыбных     года   сельско- </w:t>
      </w:r>
    </w:p>
    <w:p>
      <w:pPr>
        <w:spacing w:after="0"/>
        <w:ind w:left="0"/>
        <w:jc w:val="both"/>
      </w:pPr>
      <w:r>
        <w:rPr>
          <w:rFonts w:ascii="Times New Roman"/>
          <w:b w:val="false"/>
          <w:i w:val="false"/>
          <w:color w:val="000000"/>
          <w:sz w:val="28"/>
        </w:rPr>
        <w:t xml:space="preserve">
                     охране     ресурсов и регулированию          го хо- </w:t>
      </w:r>
    </w:p>
    <w:p>
      <w:pPr>
        <w:spacing w:after="0"/>
        <w:ind w:left="0"/>
        <w:jc w:val="both"/>
      </w:pPr>
      <w:r>
        <w:rPr>
          <w:rFonts w:ascii="Times New Roman"/>
          <w:b w:val="false"/>
          <w:i w:val="false"/>
          <w:color w:val="000000"/>
          <w:sz w:val="28"/>
        </w:rPr>
        <w:t xml:space="preserve">
                     рыбных     рыболовства со штатной            зяйства </w:t>
      </w:r>
    </w:p>
    <w:p>
      <w:pPr>
        <w:spacing w:after="0"/>
        <w:ind w:left="0"/>
        <w:jc w:val="both"/>
      </w:pPr>
      <w:r>
        <w:rPr>
          <w:rFonts w:ascii="Times New Roman"/>
          <w:b w:val="false"/>
          <w:i w:val="false"/>
          <w:color w:val="000000"/>
          <w:sz w:val="28"/>
        </w:rPr>
        <w:t xml:space="preserve">
                     запасов и  численностью 98 человек,          Респуб- </w:t>
      </w:r>
    </w:p>
    <w:p>
      <w:pPr>
        <w:spacing w:after="0"/>
        <w:ind w:left="0"/>
        <w:jc w:val="both"/>
      </w:pPr>
      <w:r>
        <w:rPr>
          <w:rFonts w:ascii="Times New Roman"/>
          <w:b w:val="false"/>
          <w:i w:val="false"/>
          <w:color w:val="000000"/>
          <w:sz w:val="28"/>
        </w:rPr>
        <w:t xml:space="preserve">
                     регулиро-  Зайсан-Иртышского бассей-         лики </w:t>
      </w:r>
    </w:p>
    <w:p>
      <w:pPr>
        <w:spacing w:after="0"/>
        <w:ind w:left="0"/>
        <w:jc w:val="both"/>
      </w:pPr>
      <w:r>
        <w:rPr>
          <w:rFonts w:ascii="Times New Roman"/>
          <w:b w:val="false"/>
          <w:i w:val="false"/>
          <w:color w:val="000000"/>
          <w:sz w:val="28"/>
        </w:rPr>
        <w:t xml:space="preserve">
                     ванию ры-  нового управления по              Казахс- </w:t>
      </w:r>
    </w:p>
    <w:p>
      <w:pPr>
        <w:spacing w:after="0"/>
        <w:ind w:left="0"/>
        <w:jc w:val="both"/>
      </w:pPr>
      <w:r>
        <w:rPr>
          <w:rFonts w:ascii="Times New Roman"/>
          <w:b w:val="false"/>
          <w:i w:val="false"/>
          <w:color w:val="000000"/>
          <w:sz w:val="28"/>
        </w:rPr>
        <w:t xml:space="preserve">
                     боловства  охране рыбных ресурсов            тан </w:t>
      </w:r>
    </w:p>
    <w:p>
      <w:pPr>
        <w:spacing w:after="0"/>
        <w:ind w:left="0"/>
        <w:jc w:val="both"/>
      </w:pPr>
      <w:r>
        <w:rPr>
          <w:rFonts w:ascii="Times New Roman"/>
          <w:b w:val="false"/>
          <w:i w:val="false"/>
          <w:color w:val="000000"/>
          <w:sz w:val="28"/>
        </w:rPr>
        <w:t xml:space="preserve">
                                и регулированию рыболовства </w:t>
      </w:r>
    </w:p>
    <w:p>
      <w:pPr>
        <w:spacing w:after="0"/>
        <w:ind w:left="0"/>
        <w:jc w:val="both"/>
      </w:pPr>
      <w:r>
        <w:rPr>
          <w:rFonts w:ascii="Times New Roman"/>
          <w:b w:val="false"/>
          <w:i w:val="false"/>
          <w:color w:val="000000"/>
          <w:sz w:val="28"/>
        </w:rPr>
        <w:t xml:space="preserve">
                                со штатной численностью 77 </w:t>
      </w:r>
    </w:p>
    <w:p>
      <w:pPr>
        <w:spacing w:after="0"/>
        <w:ind w:left="0"/>
        <w:jc w:val="both"/>
      </w:pPr>
      <w:r>
        <w:rPr>
          <w:rFonts w:ascii="Times New Roman"/>
          <w:b w:val="false"/>
          <w:i w:val="false"/>
          <w:color w:val="000000"/>
          <w:sz w:val="28"/>
        </w:rPr>
        <w:t xml:space="preserve">
                                человек и Урало-Каспийского </w:t>
      </w:r>
    </w:p>
    <w:p>
      <w:pPr>
        <w:spacing w:after="0"/>
        <w:ind w:left="0"/>
        <w:jc w:val="both"/>
      </w:pPr>
      <w:r>
        <w:rPr>
          <w:rFonts w:ascii="Times New Roman"/>
          <w:b w:val="false"/>
          <w:i w:val="false"/>
          <w:color w:val="000000"/>
          <w:sz w:val="28"/>
        </w:rPr>
        <w:t xml:space="preserve">
                                межобластного бассейнового </w:t>
      </w:r>
    </w:p>
    <w:p>
      <w:pPr>
        <w:spacing w:after="0"/>
        <w:ind w:left="0"/>
        <w:jc w:val="both"/>
      </w:pPr>
      <w:r>
        <w:rPr>
          <w:rFonts w:ascii="Times New Roman"/>
          <w:b w:val="false"/>
          <w:i w:val="false"/>
          <w:color w:val="000000"/>
          <w:sz w:val="28"/>
        </w:rPr>
        <w:t xml:space="preserve">
                                управления по охране рыбных </w:t>
      </w:r>
    </w:p>
    <w:p>
      <w:pPr>
        <w:spacing w:after="0"/>
        <w:ind w:left="0"/>
        <w:jc w:val="both"/>
      </w:pPr>
      <w:r>
        <w:rPr>
          <w:rFonts w:ascii="Times New Roman"/>
          <w:b w:val="false"/>
          <w:i w:val="false"/>
          <w:color w:val="000000"/>
          <w:sz w:val="28"/>
        </w:rPr>
        <w:t xml:space="preserve">
                                ресурсов и регулированию </w:t>
      </w:r>
    </w:p>
    <w:p>
      <w:pPr>
        <w:spacing w:after="0"/>
        <w:ind w:left="0"/>
        <w:jc w:val="both"/>
      </w:pPr>
      <w:r>
        <w:rPr>
          <w:rFonts w:ascii="Times New Roman"/>
          <w:b w:val="false"/>
          <w:i w:val="false"/>
          <w:color w:val="000000"/>
          <w:sz w:val="28"/>
        </w:rPr>
        <w:t xml:space="preserve">
                                рыболовства со штатной </w:t>
      </w:r>
    </w:p>
    <w:p>
      <w:pPr>
        <w:spacing w:after="0"/>
        <w:ind w:left="0"/>
        <w:jc w:val="both"/>
      </w:pPr>
      <w:r>
        <w:rPr>
          <w:rFonts w:ascii="Times New Roman"/>
          <w:b w:val="false"/>
          <w:i w:val="false"/>
          <w:color w:val="000000"/>
          <w:sz w:val="28"/>
        </w:rPr>
        <w:t xml:space="preserve">
                                численностью 378 человек </w:t>
      </w:r>
    </w:p>
    <w:p>
      <w:pPr>
        <w:spacing w:after="0"/>
        <w:ind w:left="0"/>
        <w:jc w:val="both"/>
      </w:pPr>
      <w:r>
        <w:rPr>
          <w:rFonts w:ascii="Times New Roman"/>
          <w:b w:val="false"/>
          <w:i w:val="false"/>
          <w:color w:val="000000"/>
          <w:sz w:val="28"/>
        </w:rPr>
        <w:t xml:space="preserve">
                                для выполнения мероприя- </w:t>
      </w:r>
    </w:p>
    <w:p>
      <w:pPr>
        <w:spacing w:after="0"/>
        <w:ind w:left="0"/>
        <w:jc w:val="both"/>
      </w:pPr>
      <w:r>
        <w:rPr>
          <w:rFonts w:ascii="Times New Roman"/>
          <w:b w:val="false"/>
          <w:i w:val="false"/>
          <w:color w:val="000000"/>
          <w:sz w:val="28"/>
        </w:rPr>
        <w:t xml:space="preserve">
                                тий по охране рыбных </w:t>
      </w:r>
    </w:p>
    <w:p>
      <w:pPr>
        <w:spacing w:after="0"/>
        <w:ind w:left="0"/>
        <w:jc w:val="both"/>
      </w:pPr>
      <w:r>
        <w:rPr>
          <w:rFonts w:ascii="Times New Roman"/>
          <w:b w:val="false"/>
          <w:i w:val="false"/>
          <w:color w:val="000000"/>
          <w:sz w:val="28"/>
        </w:rPr>
        <w:t xml:space="preserve">
                                запасов и регулированию </w:t>
      </w:r>
    </w:p>
    <w:p>
      <w:pPr>
        <w:spacing w:after="0"/>
        <w:ind w:left="0"/>
        <w:jc w:val="both"/>
      </w:pPr>
      <w:r>
        <w:rPr>
          <w:rFonts w:ascii="Times New Roman"/>
          <w:b w:val="false"/>
          <w:i w:val="false"/>
          <w:color w:val="000000"/>
          <w:sz w:val="28"/>
        </w:rPr>
        <w:t xml:space="preserve">
                                рыболовства на северной </w:t>
      </w:r>
    </w:p>
    <w:p>
      <w:pPr>
        <w:spacing w:after="0"/>
        <w:ind w:left="0"/>
        <w:jc w:val="both"/>
      </w:pPr>
      <w:r>
        <w:rPr>
          <w:rFonts w:ascii="Times New Roman"/>
          <w:b w:val="false"/>
          <w:i w:val="false"/>
          <w:color w:val="000000"/>
          <w:sz w:val="28"/>
        </w:rPr>
        <w:t xml:space="preserve">
                                части Каспийского моря, </w:t>
      </w:r>
    </w:p>
    <w:p>
      <w:pPr>
        <w:spacing w:after="0"/>
        <w:ind w:left="0"/>
        <w:jc w:val="both"/>
      </w:pPr>
      <w:r>
        <w:rPr>
          <w:rFonts w:ascii="Times New Roman"/>
          <w:b w:val="false"/>
          <w:i w:val="false"/>
          <w:color w:val="000000"/>
          <w:sz w:val="28"/>
        </w:rPr>
        <w:t xml:space="preserve">
                                озерах Балхаш, Зайсан, </w:t>
      </w:r>
    </w:p>
    <w:p>
      <w:pPr>
        <w:spacing w:after="0"/>
        <w:ind w:left="0"/>
        <w:jc w:val="both"/>
      </w:pPr>
      <w:r>
        <w:rPr>
          <w:rFonts w:ascii="Times New Roman"/>
          <w:b w:val="false"/>
          <w:i w:val="false"/>
          <w:color w:val="000000"/>
          <w:sz w:val="28"/>
        </w:rPr>
        <w:t xml:space="preserve">
                                Алакольской системе озер, </w:t>
      </w:r>
    </w:p>
    <w:p>
      <w:pPr>
        <w:spacing w:after="0"/>
        <w:ind w:left="0"/>
        <w:jc w:val="both"/>
      </w:pPr>
      <w:r>
        <w:rPr>
          <w:rFonts w:ascii="Times New Roman"/>
          <w:b w:val="false"/>
          <w:i w:val="false"/>
          <w:color w:val="000000"/>
          <w:sz w:val="28"/>
        </w:rPr>
        <w:t xml:space="preserve">
                                Бухтарминском, Шульбин- </w:t>
      </w:r>
    </w:p>
    <w:p>
      <w:pPr>
        <w:spacing w:after="0"/>
        <w:ind w:left="0"/>
        <w:jc w:val="both"/>
      </w:pPr>
      <w:r>
        <w:rPr>
          <w:rFonts w:ascii="Times New Roman"/>
          <w:b w:val="false"/>
          <w:i w:val="false"/>
          <w:color w:val="000000"/>
          <w:sz w:val="28"/>
        </w:rPr>
        <w:t xml:space="preserve">
                                ском, Капшагайском водо- </w:t>
      </w:r>
    </w:p>
    <w:p>
      <w:pPr>
        <w:spacing w:after="0"/>
        <w:ind w:left="0"/>
        <w:jc w:val="both"/>
      </w:pPr>
      <w:r>
        <w:rPr>
          <w:rFonts w:ascii="Times New Roman"/>
          <w:b w:val="false"/>
          <w:i w:val="false"/>
          <w:color w:val="000000"/>
          <w:sz w:val="28"/>
        </w:rPr>
        <w:t xml:space="preserve">
                                хранилищах, реках Урал, </w:t>
      </w:r>
    </w:p>
    <w:p>
      <w:pPr>
        <w:spacing w:after="0"/>
        <w:ind w:left="0"/>
        <w:jc w:val="both"/>
      </w:pPr>
      <w:r>
        <w:rPr>
          <w:rFonts w:ascii="Times New Roman"/>
          <w:b w:val="false"/>
          <w:i w:val="false"/>
          <w:color w:val="000000"/>
          <w:sz w:val="28"/>
        </w:rPr>
        <w:t xml:space="preserve">
                                Кигаш, Иртыш, Или и </w:t>
      </w:r>
    </w:p>
    <w:p>
      <w:pPr>
        <w:spacing w:after="0"/>
        <w:ind w:left="0"/>
        <w:jc w:val="both"/>
      </w:pPr>
      <w:r>
        <w:rPr>
          <w:rFonts w:ascii="Times New Roman"/>
          <w:b w:val="false"/>
          <w:i w:val="false"/>
          <w:color w:val="000000"/>
          <w:sz w:val="28"/>
        </w:rPr>
        <w:t xml:space="preserve">
                                других водоемах. </w:t>
      </w:r>
    </w:p>
    <w:p>
      <w:pPr>
        <w:spacing w:after="0"/>
        <w:ind w:left="0"/>
        <w:jc w:val="both"/>
      </w:pPr>
      <w:r>
        <w:rPr>
          <w:rFonts w:ascii="Times New Roman"/>
          <w:b w:val="false"/>
          <w:i w:val="false"/>
          <w:color w:val="000000"/>
          <w:sz w:val="28"/>
        </w:rPr>
        <w:t xml:space="preserve">
      -------------------------------------------------------------------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6 внесены изменения - постановлением Правительства РК от 14 марта 2003 г.  </w:t>
      </w:r>
      <w:r>
        <w:rPr>
          <w:rFonts w:ascii="Times New Roman"/>
          <w:b w:val="false"/>
          <w:i w:val="false"/>
          <w:color w:val="000000"/>
          <w:sz w:val="28"/>
        </w:rPr>
        <w:t xml:space="preserve">N 150a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обеспечение сохранности рыбных запасов и регулирование рыболовства на охраняемой территории. </w:t>
      </w:r>
    </w:p>
    <w:bookmarkStart w:name="z73" w:id="73"/>
    <w:p>
      <w:pPr>
        <w:spacing w:after="0"/>
        <w:ind w:left="0"/>
        <w:jc w:val="both"/>
      </w:pPr>
      <w:r>
        <w:rPr>
          <w:rFonts w:ascii="Times New Roman"/>
          <w:b w:val="false"/>
          <w:i w:val="false"/>
          <w:color w:val="000000"/>
          <w:sz w:val="28"/>
        </w:rPr>
        <w:t xml:space="preserve">
      Приложение 187        </w:t>
      </w:r>
    </w:p>
    <w:bookmarkEnd w:id="73"/>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w:t>
      </w:r>
      <w:r>
        <w:rPr>
          <w:rFonts w:ascii="Times New Roman"/>
          <w:b/>
          <w:i w:val="false"/>
          <w:color w:val="000000"/>
          <w:sz w:val="28"/>
        </w:rPr>
        <w:t>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740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Реконструкция</w:t>
      </w:r>
      <w:r>
        <w:rPr>
          <w:rFonts w:ascii="Times New Roman"/>
          <w:b w:val="false"/>
          <w:i w:val="false"/>
          <w:color w:val="000000"/>
          <w:sz w:val="28"/>
        </w:rPr>
        <w:t xml:space="preserve"> </w:t>
      </w:r>
      <w:r>
        <w:rPr>
          <w:rFonts w:ascii="Times New Roman"/>
          <w:b/>
          <w:i w:val="false"/>
          <w:color w:val="000000"/>
          <w:sz w:val="28"/>
        </w:rPr>
        <w:t>гидротехнических</w:t>
      </w:r>
      <w:r>
        <w:rPr>
          <w:rFonts w:ascii="Times New Roman"/>
          <w:b w:val="false"/>
          <w:i w:val="false"/>
          <w:color w:val="000000"/>
          <w:sz w:val="28"/>
        </w:rPr>
        <w:t xml:space="preserve"> </w:t>
      </w:r>
      <w:r>
        <w:rPr>
          <w:rFonts w:ascii="Times New Roman"/>
          <w:b/>
          <w:i w:val="false"/>
          <w:color w:val="000000"/>
          <w:sz w:val="28"/>
        </w:rPr>
        <w:t>сооружений</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363 800 тысяч тенге (триста шестьдесят три миллиона восемьсот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21 января 2002 года N 71 "Об одобрении Концепции развития водного сектора экономики и водохозяйственной политики Республики Казахстан до 2010 года". </w:t>
      </w:r>
    </w:p>
    <w:p>
      <w:pPr>
        <w:spacing w:after="0"/>
        <w:ind w:left="0"/>
        <w:jc w:val="both"/>
      </w:pPr>
      <w:r>
        <w:rPr>
          <w:rFonts w:ascii="Times New Roman"/>
          <w:b w:val="false"/>
          <w:i w:val="false"/>
          <w:color w:val="000000"/>
          <w:sz w:val="28"/>
        </w:rPr>
        <w:t xml:space="preserve">
            3. Источники финансирования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предупреждение угрозы возникновения чрезвычайных ситуации на гидротехнических сооружениях. </w:t>
      </w:r>
    </w:p>
    <w:p>
      <w:pPr>
        <w:spacing w:after="0"/>
        <w:ind w:left="0"/>
        <w:jc w:val="both"/>
      </w:pPr>
      <w:r>
        <w:rPr>
          <w:rFonts w:ascii="Times New Roman"/>
          <w:b w:val="false"/>
          <w:i w:val="false"/>
          <w:color w:val="000000"/>
          <w:sz w:val="28"/>
        </w:rPr>
        <w:t xml:space="preserve">
            5. Задачи бюджетной программы: реконструкция гидротехнических сооружений.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740        Реконст- </w:t>
      </w:r>
    </w:p>
    <w:p>
      <w:pPr>
        <w:spacing w:after="0"/>
        <w:ind w:left="0"/>
        <w:jc w:val="both"/>
      </w:pPr>
      <w:r>
        <w:rPr>
          <w:rFonts w:ascii="Times New Roman"/>
          <w:b w:val="false"/>
          <w:i w:val="false"/>
          <w:color w:val="000000"/>
          <w:sz w:val="28"/>
        </w:rPr>
        <w:t xml:space="preserve">
                     рукция </w:t>
      </w:r>
    </w:p>
    <w:p>
      <w:pPr>
        <w:spacing w:after="0"/>
        <w:ind w:left="0"/>
        <w:jc w:val="both"/>
      </w:pPr>
      <w:r>
        <w:rPr>
          <w:rFonts w:ascii="Times New Roman"/>
          <w:b w:val="false"/>
          <w:i w:val="false"/>
          <w:color w:val="000000"/>
          <w:sz w:val="28"/>
        </w:rPr>
        <w:t xml:space="preserve">
                     гидротех- </w:t>
      </w:r>
    </w:p>
    <w:p>
      <w:pPr>
        <w:spacing w:after="0"/>
        <w:ind w:left="0"/>
        <w:jc w:val="both"/>
      </w:pPr>
      <w:r>
        <w:rPr>
          <w:rFonts w:ascii="Times New Roman"/>
          <w:b w:val="false"/>
          <w:i w:val="false"/>
          <w:color w:val="000000"/>
          <w:sz w:val="28"/>
        </w:rPr>
        <w:t xml:space="preserve">
                     нических </w:t>
      </w:r>
    </w:p>
    <w:p>
      <w:pPr>
        <w:spacing w:after="0"/>
        <w:ind w:left="0"/>
        <w:jc w:val="both"/>
      </w:pPr>
      <w:r>
        <w:rPr>
          <w:rFonts w:ascii="Times New Roman"/>
          <w:b w:val="false"/>
          <w:i w:val="false"/>
          <w:color w:val="000000"/>
          <w:sz w:val="28"/>
        </w:rPr>
        <w:t xml:space="preserve">
                     сооруже- </w:t>
      </w:r>
    </w:p>
    <w:p>
      <w:pPr>
        <w:spacing w:after="0"/>
        <w:ind w:left="0"/>
        <w:jc w:val="both"/>
      </w:pPr>
      <w:r>
        <w:rPr>
          <w:rFonts w:ascii="Times New Roman"/>
          <w:b w:val="false"/>
          <w:i w:val="false"/>
          <w:color w:val="000000"/>
          <w:sz w:val="28"/>
        </w:rPr>
        <w:t xml:space="preserve">
                     ний </w:t>
      </w:r>
    </w:p>
    <w:p>
      <w:pPr>
        <w:spacing w:after="0"/>
        <w:ind w:left="0"/>
        <w:jc w:val="both"/>
      </w:pPr>
      <w:r>
        <w:rPr>
          <w:rFonts w:ascii="Times New Roman"/>
          <w:b w:val="false"/>
          <w:i w:val="false"/>
          <w:color w:val="000000"/>
          <w:sz w:val="28"/>
        </w:rPr>
        <w:t xml:space="preserve">
               030   Разработка Разработка проектно-      В те-  Комитет </w:t>
      </w:r>
    </w:p>
    <w:p>
      <w:pPr>
        <w:spacing w:after="0"/>
        <w:ind w:left="0"/>
        <w:jc w:val="both"/>
      </w:pPr>
      <w:r>
        <w:rPr>
          <w:rFonts w:ascii="Times New Roman"/>
          <w:b w:val="false"/>
          <w:i w:val="false"/>
          <w:color w:val="000000"/>
          <w:sz w:val="28"/>
        </w:rPr>
        <w:t xml:space="preserve">
                     проектно-  сметной документации и    чение  по вод- </w:t>
      </w:r>
    </w:p>
    <w:p>
      <w:pPr>
        <w:spacing w:after="0"/>
        <w:ind w:left="0"/>
        <w:jc w:val="both"/>
      </w:pPr>
      <w:r>
        <w:rPr>
          <w:rFonts w:ascii="Times New Roman"/>
          <w:b w:val="false"/>
          <w:i w:val="false"/>
          <w:color w:val="000000"/>
          <w:sz w:val="28"/>
        </w:rPr>
        <w:t xml:space="preserve">
                     сметной    проведение государствен-  года   ным ре- </w:t>
      </w:r>
    </w:p>
    <w:p>
      <w:pPr>
        <w:spacing w:after="0"/>
        <w:ind w:left="0"/>
        <w:jc w:val="both"/>
      </w:pPr>
      <w:r>
        <w:rPr>
          <w:rFonts w:ascii="Times New Roman"/>
          <w:b w:val="false"/>
          <w:i w:val="false"/>
          <w:color w:val="000000"/>
          <w:sz w:val="28"/>
        </w:rPr>
        <w:t xml:space="preserve">
                     документа- ной экспертизы по проек-         сурсам </w:t>
      </w:r>
    </w:p>
    <w:p>
      <w:pPr>
        <w:spacing w:after="0"/>
        <w:ind w:left="0"/>
        <w:jc w:val="both"/>
      </w:pPr>
      <w:r>
        <w:rPr>
          <w:rFonts w:ascii="Times New Roman"/>
          <w:b w:val="false"/>
          <w:i w:val="false"/>
          <w:color w:val="000000"/>
          <w:sz w:val="28"/>
        </w:rPr>
        <w:t xml:space="preserve">
                     ции по ре- там: "Повышение сейсмо-          Минис- </w:t>
      </w:r>
    </w:p>
    <w:p>
      <w:pPr>
        <w:spacing w:after="0"/>
        <w:ind w:left="0"/>
        <w:jc w:val="both"/>
      </w:pPr>
      <w:r>
        <w:rPr>
          <w:rFonts w:ascii="Times New Roman"/>
          <w:b w:val="false"/>
          <w:i w:val="false"/>
          <w:color w:val="000000"/>
          <w:sz w:val="28"/>
        </w:rPr>
        <w:t xml:space="preserve">
                     конструк-  устойчивости плотины             терства </w:t>
      </w:r>
    </w:p>
    <w:p>
      <w:pPr>
        <w:spacing w:after="0"/>
        <w:ind w:left="0"/>
        <w:jc w:val="both"/>
      </w:pPr>
      <w:r>
        <w:rPr>
          <w:rFonts w:ascii="Times New Roman"/>
          <w:b w:val="false"/>
          <w:i w:val="false"/>
          <w:color w:val="000000"/>
          <w:sz w:val="28"/>
        </w:rPr>
        <w:t xml:space="preserve">
                     ции гидро- Терс-Ащибулакского               сельско- </w:t>
      </w:r>
    </w:p>
    <w:p>
      <w:pPr>
        <w:spacing w:after="0"/>
        <w:ind w:left="0"/>
        <w:jc w:val="both"/>
      </w:pPr>
      <w:r>
        <w:rPr>
          <w:rFonts w:ascii="Times New Roman"/>
          <w:b w:val="false"/>
          <w:i w:val="false"/>
          <w:color w:val="000000"/>
          <w:sz w:val="28"/>
        </w:rPr>
        <w:t xml:space="preserve">
                     техничес-  водохранилища", "Реконст-        го хо- </w:t>
      </w:r>
    </w:p>
    <w:p>
      <w:pPr>
        <w:spacing w:after="0"/>
        <w:ind w:left="0"/>
        <w:jc w:val="both"/>
      </w:pPr>
      <w:r>
        <w:rPr>
          <w:rFonts w:ascii="Times New Roman"/>
          <w:b w:val="false"/>
          <w:i w:val="false"/>
          <w:color w:val="000000"/>
          <w:sz w:val="28"/>
        </w:rPr>
        <w:t xml:space="preserve">
                     ких соору- рукция гидроузла Тасот-          зяйства </w:t>
      </w:r>
    </w:p>
    <w:p>
      <w:pPr>
        <w:spacing w:after="0"/>
        <w:ind w:left="0"/>
        <w:jc w:val="both"/>
      </w:pPr>
      <w:r>
        <w:rPr>
          <w:rFonts w:ascii="Times New Roman"/>
          <w:b w:val="false"/>
          <w:i w:val="false"/>
          <w:color w:val="000000"/>
          <w:sz w:val="28"/>
        </w:rPr>
        <w:t xml:space="preserve">
                     жений      кельского водохранилища".        Респуб- </w:t>
      </w:r>
    </w:p>
    <w:p>
      <w:pPr>
        <w:spacing w:after="0"/>
        <w:ind w:left="0"/>
        <w:jc w:val="both"/>
      </w:pPr>
      <w:r>
        <w:rPr>
          <w:rFonts w:ascii="Times New Roman"/>
          <w:b w:val="false"/>
          <w:i w:val="false"/>
          <w:color w:val="000000"/>
          <w:sz w:val="28"/>
        </w:rPr>
        <w:t xml:space="preserve">
               031   Реконст-   Ремонтно-восстановитель-         лики </w:t>
      </w:r>
    </w:p>
    <w:p>
      <w:pPr>
        <w:spacing w:after="0"/>
        <w:ind w:left="0"/>
        <w:jc w:val="both"/>
      </w:pPr>
      <w:r>
        <w:rPr>
          <w:rFonts w:ascii="Times New Roman"/>
          <w:b w:val="false"/>
          <w:i w:val="false"/>
          <w:color w:val="000000"/>
          <w:sz w:val="28"/>
        </w:rPr>
        <w:t xml:space="preserve">
                     рукция     ные работы на Бугуньском         Казахс- </w:t>
      </w:r>
    </w:p>
    <w:p>
      <w:pPr>
        <w:spacing w:after="0"/>
        <w:ind w:left="0"/>
        <w:jc w:val="both"/>
      </w:pPr>
      <w:r>
        <w:rPr>
          <w:rFonts w:ascii="Times New Roman"/>
          <w:b w:val="false"/>
          <w:i w:val="false"/>
          <w:color w:val="000000"/>
          <w:sz w:val="28"/>
        </w:rPr>
        <w:t xml:space="preserve">
                     гидротех-  водохранилище, ремонтно-         тан </w:t>
      </w:r>
    </w:p>
    <w:p>
      <w:pPr>
        <w:spacing w:after="0"/>
        <w:ind w:left="0"/>
        <w:jc w:val="both"/>
      </w:pPr>
      <w:r>
        <w:rPr>
          <w:rFonts w:ascii="Times New Roman"/>
          <w:b w:val="false"/>
          <w:i w:val="false"/>
          <w:color w:val="000000"/>
          <w:sz w:val="28"/>
        </w:rPr>
        <w:t xml:space="preserve">
                     нических   восстановительные работы </w:t>
      </w:r>
    </w:p>
    <w:p>
      <w:pPr>
        <w:spacing w:after="0"/>
        <w:ind w:left="0"/>
        <w:jc w:val="both"/>
      </w:pPr>
      <w:r>
        <w:rPr>
          <w:rFonts w:ascii="Times New Roman"/>
          <w:b w:val="false"/>
          <w:i w:val="false"/>
          <w:color w:val="000000"/>
          <w:sz w:val="28"/>
        </w:rPr>
        <w:t xml:space="preserve">
                     сооруже-   на Бартогайском водохра- </w:t>
      </w:r>
    </w:p>
    <w:p>
      <w:pPr>
        <w:spacing w:after="0"/>
        <w:ind w:left="0"/>
        <w:jc w:val="both"/>
      </w:pPr>
      <w:r>
        <w:rPr>
          <w:rFonts w:ascii="Times New Roman"/>
          <w:b w:val="false"/>
          <w:i w:val="false"/>
          <w:color w:val="000000"/>
          <w:sz w:val="28"/>
        </w:rPr>
        <w:t xml:space="preserve">
                     ний        нилище, реконструкция </w:t>
      </w:r>
    </w:p>
    <w:p>
      <w:pPr>
        <w:spacing w:after="0"/>
        <w:ind w:left="0"/>
        <w:jc w:val="both"/>
      </w:pPr>
      <w:r>
        <w:rPr>
          <w:rFonts w:ascii="Times New Roman"/>
          <w:b w:val="false"/>
          <w:i w:val="false"/>
          <w:color w:val="000000"/>
          <w:sz w:val="28"/>
        </w:rPr>
        <w:t xml:space="preserve">
                                Сергеевского гидроузла в </w:t>
      </w:r>
    </w:p>
    <w:p>
      <w:pPr>
        <w:spacing w:after="0"/>
        <w:ind w:left="0"/>
        <w:jc w:val="both"/>
      </w:pPr>
      <w:r>
        <w:rPr>
          <w:rFonts w:ascii="Times New Roman"/>
          <w:b w:val="false"/>
          <w:i w:val="false"/>
          <w:color w:val="000000"/>
          <w:sz w:val="28"/>
        </w:rPr>
        <w:t xml:space="preserve">
                                соответствии с проектно- </w:t>
      </w:r>
    </w:p>
    <w:p>
      <w:pPr>
        <w:spacing w:after="0"/>
        <w:ind w:left="0"/>
        <w:jc w:val="both"/>
      </w:pPr>
      <w:r>
        <w:rPr>
          <w:rFonts w:ascii="Times New Roman"/>
          <w:b w:val="false"/>
          <w:i w:val="false"/>
          <w:color w:val="000000"/>
          <w:sz w:val="28"/>
        </w:rPr>
        <w:t xml:space="preserve">
                                сметной документацией, </w:t>
      </w:r>
    </w:p>
    <w:p>
      <w:pPr>
        <w:spacing w:after="0"/>
        <w:ind w:left="0"/>
        <w:jc w:val="both"/>
      </w:pPr>
      <w:r>
        <w:rPr>
          <w:rFonts w:ascii="Times New Roman"/>
          <w:b w:val="false"/>
          <w:i w:val="false"/>
          <w:color w:val="000000"/>
          <w:sz w:val="28"/>
        </w:rPr>
        <w:t xml:space="preserve">
                                прошедшей государственную </w:t>
      </w:r>
    </w:p>
    <w:p>
      <w:pPr>
        <w:spacing w:after="0"/>
        <w:ind w:left="0"/>
        <w:jc w:val="both"/>
      </w:pPr>
      <w:r>
        <w:rPr>
          <w:rFonts w:ascii="Times New Roman"/>
          <w:b w:val="false"/>
          <w:i w:val="false"/>
          <w:color w:val="000000"/>
          <w:sz w:val="28"/>
        </w:rPr>
        <w:t xml:space="preserve">
                                экспертизу.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утверждение проектно-сметной документации по проектам "Повышение сейсмоустойчивости плотины Терс-Ащибулакского водохранилища" и "Реконструкция гидроузла Тасоткельского водохранилища", завершение ремонтно-восстановительных работ на Бугуньском водохранилище, продолжение ремонтно-восстановительных работ на Бартогайском водохранилище и реконструкции Сергеевского гидроузла в соответствии с проектно-сметной документацией. В 2003 году ожидается выполнение 68% по ремонтно-восстановительным работам на Бартогайском водохранилище, 75% работ по реконструкции Сергеевского гидроузла. </w:t>
      </w:r>
    </w:p>
    <w:bookmarkStart w:name="z74" w:id="74"/>
    <w:p>
      <w:pPr>
        <w:spacing w:after="0"/>
        <w:ind w:left="0"/>
        <w:jc w:val="both"/>
      </w:pPr>
      <w:r>
        <w:rPr>
          <w:rFonts w:ascii="Times New Roman"/>
          <w:b w:val="false"/>
          <w:i w:val="false"/>
          <w:color w:val="000000"/>
          <w:sz w:val="28"/>
        </w:rPr>
        <w:t xml:space="preserve">
      Приложение 188        </w:t>
      </w:r>
    </w:p>
    <w:bookmarkEnd w:id="74"/>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741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Сохранение</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развитие</w:t>
      </w:r>
      <w:r>
        <w:rPr>
          <w:rFonts w:ascii="Times New Roman"/>
          <w:b w:val="false"/>
          <w:i w:val="false"/>
          <w:color w:val="000000"/>
          <w:sz w:val="28"/>
        </w:rPr>
        <w:t xml:space="preserve"> </w:t>
      </w:r>
      <w:r>
        <w:rPr>
          <w:rFonts w:ascii="Times New Roman"/>
          <w:b/>
          <w:i w:val="false"/>
          <w:color w:val="000000"/>
          <w:sz w:val="28"/>
        </w:rPr>
        <w:t>племенного</w:t>
      </w:r>
      <w:r>
        <w:rPr>
          <w:rFonts w:ascii="Times New Roman"/>
          <w:b w:val="false"/>
          <w:i w:val="false"/>
          <w:color w:val="000000"/>
          <w:sz w:val="28"/>
        </w:rPr>
        <w:t xml:space="preserve"> </w:t>
      </w:r>
      <w:r>
        <w:rPr>
          <w:rFonts w:ascii="Times New Roman"/>
          <w:b/>
          <w:i w:val="false"/>
          <w:color w:val="000000"/>
          <w:sz w:val="28"/>
        </w:rPr>
        <w:t>коневодства</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45 000 тысяч тенге (сорок пять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5 июня 2002 года N 889 "О Государственной агропродовольственной программе Республики Казахстан на 2003-2005 годы".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развитие племенного коневодства. </w:t>
      </w:r>
    </w:p>
    <w:p>
      <w:pPr>
        <w:spacing w:after="0"/>
        <w:ind w:left="0"/>
        <w:jc w:val="both"/>
      </w:pPr>
      <w:r>
        <w:rPr>
          <w:rFonts w:ascii="Times New Roman"/>
          <w:b w:val="false"/>
          <w:i w:val="false"/>
          <w:color w:val="000000"/>
          <w:sz w:val="28"/>
        </w:rPr>
        <w:t xml:space="preserve">
            5. Задачи бюджетной программы: обеспечение производственно-хозяйственной деятельности в области племенного коневодства, совершенствование генетического потенциала лошадей путем создания новых линий и семейств.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741        Сохранение Проведение селекционно-   В те-  Минис- </w:t>
      </w:r>
    </w:p>
    <w:p>
      <w:pPr>
        <w:spacing w:after="0"/>
        <w:ind w:left="0"/>
        <w:jc w:val="both"/>
      </w:pPr>
      <w:r>
        <w:rPr>
          <w:rFonts w:ascii="Times New Roman"/>
          <w:b w:val="false"/>
          <w:i w:val="false"/>
          <w:color w:val="000000"/>
          <w:sz w:val="28"/>
        </w:rPr>
        <w:t xml:space="preserve">
                     и развитие племенной работы по даль- чение  терство </w:t>
      </w:r>
    </w:p>
    <w:p>
      <w:pPr>
        <w:spacing w:after="0"/>
        <w:ind w:left="0"/>
        <w:jc w:val="both"/>
      </w:pPr>
      <w:r>
        <w:rPr>
          <w:rFonts w:ascii="Times New Roman"/>
          <w:b w:val="false"/>
          <w:i w:val="false"/>
          <w:color w:val="000000"/>
          <w:sz w:val="28"/>
        </w:rPr>
        <w:t xml:space="preserve">
                     племенного нейшему совершенствованию года   сельско- </w:t>
      </w:r>
    </w:p>
    <w:p>
      <w:pPr>
        <w:spacing w:after="0"/>
        <w:ind w:left="0"/>
        <w:jc w:val="both"/>
      </w:pPr>
      <w:r>
        <w:rPr>
          <w:rFonts w:ascii="Times New Roman"/>
          <w:b w:val="false"/>
          <w:i w:val="false"/>
          <w:color w:val="000000"/>
          <w:sz w:val="28"/>
        </w:rPr>
        <w:t xml:space="preserve">
                     коневод-   костанайской породы              го хо- </w:t>
      </w:r>
    </w:p>
    <w:p>
      <w:pPr>
        <w:spacing w:after="0"/>
        <w:ind w:left="0"/>
        <w:jc w:val="both"/>
      </w:pPr>
      <w:r>
        <w:rPr>
          <w:rFonts w:ascii="Times New Roman"/>
          <w:b w:val="false"/>
          <w:i w:val="false"/>
          <w:color w:val="000000"/>
          <w:sz w:val="28"/>
        </w:rPr>
        <w:t xml:space="preserve">
                     ства       лошадей, развитию линий,         зяйства </w:t>
      </w:r>
    </w:p>
    <w:p>
      <w:pPr>
        <w:spacing w:after="0"/>
        <w:ind w:left="0"/>
        <w:jc w:val="both"/>
      </w:pPr>
      <w:r>
        <w:rPr>
          <w:rFonts w:ascii="Times New Roman"/>
          <w:b w:val="false"/>
          <w:i w:val="false"/>
          <w:color w:val="000000"/>
          <w:sz w:val="28"/>
        </w:rPr>
        <w:t xml:space="preserve">
                                семейств.                        Респуб- </w:t>
      </w:r>
    </w:p>
    <w:p>
      <w:pPr>
        <w:spacing w:after="0"/>
        <w:ind w:left="0"/>
        <w:jc w:val="both"/>
      </w:pPr>
      <w:r>
        <w:rPr>
          <w:rFonts w:ascii="Times New Roman"/>
          <w:b w:val="false"/>
          <w:i w:val="false"/>
          <w:color w:val="000000"/>
          <w:sz w:val="28"/>
        </w:rPr>
        <w:t xml:space="preserve">
                                                                 лики </w:t>
      </w:r>
    </w:p>
    <w:p>
      <w:pPr>
        <w:spacing w:after="0"/>
        <w:ind w:left="0"/>
        <w:jc w:val="both"/>
      </w:pPr>
      <w:r>
        <w:rPr>
          <w:rFonts w:ascii="Times New Roman"/>
          <w:b w:val="false"/>
          <w:i w:val="false"/>
          <w:color w:val="000000"/>
          <w:sz w:val="28"/>
        </w:rPr>
        <w:t xml:space="preserve">
                                                                 Казахс- </w:t>
      </w:r>
    </w:p>
    <w:p>
      <w:pPr>
        <w:spacing w:after="0"/>
        <w:ind w:left="0"/>
        <w:jc w:val="both"/>
      </w:pPr>
      <w:r>
        <w:rPr>
          <w:rFonts w:ascii="Times New Roman"/>
          <w:b w:val="false"/>
          <w:i w:val="false"/>
          <w:color w:val="000000"/>
          <w:sz w:val="28"/>
        </w:rPr>
        <w:t xml:space="preserve">
                                                                 тан </w:t>
      </w:r>
    </w:p>
    <w:p>
      <w:pPr>
        <w:spacing w:after="0"/>
        <w:ind w:left="0"/>
        <w:jc w:val="both"/>
      </w:pPr>
      <w:r>
        <w:rPr>
          <w:rFonts w:ascii="Times New Roman"/>
          <w:b w:val="false"/>
          <w:i w:val="false"/>
          <w:color w:val="000000"/>
          <w:sz w:val="28"/>
        </w:rPr>
        <w:t xml:space="preserve">
                                Разведение и воспроизвод- В те-  Минис- </w:t>
      </w:r>
    </w:p>
    <w:p>
      <w:pPr>
        <w:spacing w:after="0"/>
        <w:ind w:left="0"/>
        <w:jc w:val="both"/>
      </w:pPr>
      <w:r>
        <w:rPr>
          <w:rFonts w:ascii="Times New Roman"/>
          <w:b w:val="false"/>
          <w:i w:val="false"/>
          <w:color w:val="000000"/>
          <w:sz w:val="28"/>
        </w:rPr>
        <w:t xml:space="preserve">
                                ство племенного поголовья чение  терство </w:t>
      </w:r>
    </w:p>
    <w:p>
      <w:pPr>
        <w:spacing w:after="0"/>
        <w:ind w:left="0"/>
        <w:jc w:val="both"/>
      </w:pPr>
      <w:r>
        <w:rPr>
          <w:rFonts w:ascii="Times New Roman"/>
          <w:b w:val="false"/>
          <w:i w:val="false"/>
          <w:color w:val="000000"/>
          <w:sz w:val="28"/>
        </w:rPr>
        <w:t xml:space="preserve">
                                лошадей с численностью    года   сельско- </w:t>
      </w:r>
    </w:p>
    <w:p>
      <w:pPr>
        <w:spacing w:after="0"/>
        <w:ind w:left="0"/>
        <w:jc w:val="both"/>
      </w:pPr>
      <w:r>
        <w:rPr>
          <w:rFonts w:ascii="Times New Roman"/>
          <w:b w:val="false"/>
          <w:i w:val="false"/>
          <w:color w:val="000000"/>
          <w:sz w:val="28"/>
        </w:rPr>
        <w:t xml:space="preserve">
                                300 голов.                       го хо- </w:t>
      </w:r>
    </w:p>
    <w:p>
      <w:pPr>
        <w:spacing w:after="0"/>
        <w:ind w:left="0"/>
        <w:jc w:val="both"/>
      </w:pPr>
      <w:r>
        <w:rPr>
          <w:rFonts w:ascii="Times New Roman"/>
          <w:b w:val="false"/>
          <w:i w:val="false"/>
          <w:color w:val="000000"/>
          <w:sz w:val="28"/>
        </w:rPr>
        <w:t xml:space="preserve">
                                                                 зяйства </w:t>
      </w:r>
    </w:p>
    <w:p>
      <w:pPr>
        <w:spacing w:after="0"/>
        <w:ind w:left="0"/>
        <w:jc w:val="both"/>
      </w:pPr>
      <w:r>
        <w:rPr>
          <w:rFonts w:ascii="Times New Roman"/>
          <w:b w:val="false"/>
          <w:i w:val="false"/>
          <w:color w:val="000000"/>
          <w:sz w:val="28"/>
        </w:rPr>
        <w:t xml:space="preserve">
                                                                 Респуб- </w:t>
      </w:r>
    </w:p>
    <w:p>
      <w:pPr>
        <w:spacing w:after="0"/>
        <w:ind w:left="0"/>
        <w:jc w:val="both"/>
      </w:pPr>
      <w:r>
        <w:rPr>
          <w:rFonts w:ascii="Times New Roman"/>
          <w:b w:val="false"/>
          <w:i w:val="false"/>
          <w:color w:val="000000"/>
          <w:sz w:val="28"/>
        </w:rPr>
        <w:t xml:space="preserve">
                                                                 лики </w:t>
      </w:r>
    </w:p>
    <w:p>
      <w:pPr>
        <w:spacing w:after="0"/>
        <w:ind w:left="0"/>
        <w:jc w:val="both"/>
      </w:pPr>
      <w:r>
        <w:rPr>
          <w:rFonts w:ascii="Times New Roman"/>
          <w:b w:val="false"/>
          <w:i w:val="false"/>
          <w:color w:val="000000"/>
          <w:sz w:val="28"/>
        </w:rPr>
        <w:t xml:space="preserve">
                                                                 Казахс- </w:t>
      </w:r>
    </w:p>
    <w:p>
      <w:pPr>
        <w:spacing w:after="0"/>
        <w:ind w:left="0"/>
        <w:jc w:val="both"/>
      </w:pPr>
      <w:r>
        <w:rPr>
          <w:rFonts w:ascii="Times New Roman"/>
          <w:b w:val="false"/>
          <w:i w:val="false"/>
          <w:color w:val="000000"/>
          <w:sz w:val="28"/>
        </w:rPr>
        <w:t xml:space="preserve">
                                                                 тан </w:t>
      </w:r>
    </w:p>
    <w:p>
      <w:pPr>
        <w:spacing w:after="0"/>
        <w:ind w:left="0"/>
        <w:jc w:val="both"/>
      </w:pPr>
      <w:r>
        <w:rPr>
          <w:rFonts w:ascii="Times New Roman"/>
          <w:b w:val="false"/>
          <w:i w:val="false"/>
          <w:color w:val="000000"/>
          <w:sz w:val="28"/>
        </w:rPr>
        <w:t xml:space="preserve">
                                Усовершенствование тре-   В те-  Минис- </w:t>
      </w:r>
    </w:p>
    <w:p>
      <w:pPr>
        <w:spacing w:after="0"/>
        <w:ind w:left="0"/>
        <w:jc w:val="both"/>
      </w:pPr>
      <w:r>
        <w:rPr>
          <w:rFonts w:ascii="Times New Roman"/>
          <w:b w:val="false"/>
          <w:i w:val="false"/>
          <w:color w:val="000000"/>
          <w:sz w:val="28"/>
        </w:rPr>
        <w:t xml:space="preserve">
                                нинга лошадей по направ-  чение  терство </w:t>
      </w:r>
    </w:p>
    <w:p>
      <w:pPr>
        <w:spacing w:after="0"/>
        <w:ind w:left="0"/>
        <w:jc w:val="both"/>
      </w:pPr>
      <w:r>
        <w:rPr>
          <w:rFonts w:ascii="Times New Roman"/>
          <w:b w:val="false"/>
          <w:i w:val="false"/>
          <w:color w:val="000000"/>
          <w:sz w:val="28"/>
        </w:rPr>
        <w:t xml:space="preserve">
                                лениям.                   года   сельско- </w:t>
      </w:r>
    </w:p>
    <w:p>
      <w:pPr>
        <w:spacing w:after="0"/>
        <w:ind w:left="0"/>
        <w:jc w:val="both"/>
      </w:pPr>
      <w:r>
        <w:rPr>
          <w:rFonts w:ascii="Times New Roman"/>
          <w:b w:val="false"/>
          <w:i w:val="false"/>
          <w:color w:val="000000"/>
          <w:sz w:val="28"/>
        </w:rPr>
        <w:t xml:space="preserve">
                                                                 го хо- </w:t>
      </w:r>
    </w:p>
    <w:p>
      <w:pPr>
        <w:spacing w:after="0"/>
        <w:ind w:left="0"/>
        <w:jc w:val="both"/>
      </w:pPr>
      <w:r>
        <w:rPr>
          <w:rFonts w:ascii="Times New Roman"/>
          <w:b w:val="false"/>
          <w:i w:val="false"/>
          <w:color w:val="000000"/>
          <w:sz w:val="28"/>
        </w:rPr>
        <w:t xml:space="preserve">
                                                                 зяйства </w:t>
      </w:r>
    </w:p>
    <w:p>
      <w:pPr>
        <w:spacing w:after="0"/>
        <w:ind w:left="0"/>
        <w:jc w:val="both"/>
      </w:pPr>
      <w:r>
        <w:rPr>
          <w:rFonts w:ascii="Times New Roman"/>
          <w:b w:val="false"/>
          <w:i w:val="false"/>
          <w:color w:val="000000"/>
          <w:sz w:val="28"/>
        </w:rPr>
        <w:t xml:space="preserve">
                                                                 Респуб- </w:t>
      </w:r>
    </w:p>
    <w:p>
      <w:pPr>
        <w:spacing w:after="0"/>
        <w:ind w:left="0"/>
        <w:jc w:val="both"/>
      </w:pPr>
      <w:r>
        <w:rPr>
          <w:rFonts w:ascii="Times New Roman"/>
          <w:b w:val="false"/>
          <w:i w:val="false"/>
          <w:color w:val="000000"/>
          <w:sz w:val="28"/>
        </w:rPr>
        <w:t xml:space="preserve">
                                                                 лики </w:t>
      </w:r>
    </w:p>
    <w:p>
      <w:pPr>
        <w:spacing w:after="0"/>
        <w:ind w:left="0"/>
        <w:jc w:val="both"/>
      </w:pPr>
      <w:r>
        <w:rPr>
          <w:rFonts w:ascii="Times New Roman"/>
          <w:b w:val="false"/>
          <w:i w:val="false"/>
          <w:color w:val="000000"/>
          <w:sz w:val="28"/>
        </w:rPr>
        <w:t xml:space="preserve">
                                                                 Казахс- </w:t>
      </w:r>
    </w:p>
    <w:p>
      <w:pPr>
        <w:spacing w:after="0"/>
        <w:ind w:left="0"/>
        <w:jc w:val="both"/>
      </w:pPr>
      <w:r>
        <w:rPr>
          <w:rFonts w:ascii="Times New Roman"/>
          <w:b w:val="false"/>
          <w:i w:val="false"/>
          <w:color w:val="000000"/>
          <w:sz w:val="28"/>
        </w:rPr>
        <w:t xml:space="preserve">
                                                                 тан </w:t>
      </w:r>
    </w:p>
    <w:p>
      <w:pPr>
        <w:spacing w:after="0"/>
        <w:ind w:left="0"/>
        <w:jc w:val="both"/>
      </w:pPr>
      <w:r>
        <w:rPr>
          <w:rFonts w:ascii="Times New Roman"/>
          <w:b w:val="false"/>
          <w:i w:val="false"/>
          <w:color w:val="000000"/>
          <w:sz w:val="28"/>
        </w:rPr>
        <w:t xml:space="preserve">
                                Приобретение основных     IV -   Минис- </w:t>
      </w:r>
    </w:p>
    <w:p>
      <w:pPr>
        <w:spacing w:after="0"/>
        <w:ind w:left="0"/>
        <w:jc w:val="both"/>
      </w:pPr>
      <w:r>
        <w:rPr>
          <w:rFonts w:ascii="Times New Roman"/>
          <w:b w:val="false"/>
          <w:i w:val="false"/>
          <w:color w:val="000000"/>
          <w:sz w:val="28"/>
        </w:rPr>
        <w:t xml:space="preserve">
                                средств:                 квартал терство </w:t>
      </w:r>
    </w:p>
    <w:p>
      <w:pPr>
        <w:spacing w:after="0"/>
        <w:ind w:left="0"/>
        <w:jc w:val="both"/>
      </w:pPr>
      <w:r>
        <w:rPr>
          <w:rFonts w:ascii="Times New Roman"/>
          <w:b w:val="false"/>
          <w:i w:val="false"/>
          <w:color w:val="000000"/>
          <w:sz w:val="28"/>
        </w:rPr>
        <w:t xml:space="preserve">
                                двигатель трактора К-701         сельско- </w:t>
      </w:r>
    </w:p>
    <w:p>
      <w:pPr>
        <w:spacing w:after="0"/>
        <w:ind w:left="0"/>
        <w:jc w:val="both"/>
      </w:pPr>
      <w:r>
        <w:rPr>
          <w:rFonts w:ascii="Times New Roman"/>
          <w:b w:val="false"/>
          <w:i w:val="false"/>
          <w:color w:val="000000"/>
          <w:sz w:val="28"/>
        </w:rPr>
        <w:t xml:space="preserve">
                                (ЯМЗ-240) - 1 единица;           го хо- </w:t>
      </w:r>
    </w:p>
    <w:p>
      <w:pPr>
        <w:spacing w:after="0"/>
        <w:ind w:left="0"/>
        <w:jc w:val="both"/>
      </w:pPr>
      <w:r>
        <w:rPr>
          <w:rFonts w:ascii="Times New Roman"/>
          <w:b w:val="false"/>
          <w:i w:val="false"/>
          <w:color w:val="000000"/>
          <w:sz w:val="28"/>
        </w:rPr>
        <w:t xml:space="preserve">
                                двигатель трактора К-700         зяйства </w:t>
      </w:r>
    </w:p>
    <w:p>
      <w:pPr>
        <w:spacing w:after="0"/>
        <w:ind w:left="0"/>
        <w:jc w:val="both"/>
      </w:pPr>
      <w:r>
        <w:rPr>
          <w:rFonts w:ascii="Times New Roman"/>
          <w:b w:val="false"/>
          <w:i w:val="false"/>
          <w:color w:val="000000"/>
          <w:sz w:val="28"/>
        </w:rPr>
        <w:t xml:space="preserve">
                                (ЯМЗ-238) - 2 единицы;           Респуб- </w:t>
      </w:r>
    </w:p>
    <w:p>
      <w:pPr>
        <w:spacing w:after="0"/>
        <w:ind w:left="0"/>
        <w:jc w:val="both"/>
      </w:pPr>
      <w:r>
        <w:rPr>
          <w:rFonts w:ascii="Times New Roman"/>
          <w:b w:val="false"/>
          <w:i w:val="false"/>
          <w:color w:val="000000"/>
          <w:sz w:val="28"/>
        </w:rPr>
        <w:t xml:space="preserve">
                                коробки передач трактора         лики </w:t>
      </w:r>
    </w:p>
    <w:p>
      <w:pPr>
        <w:spacing w:after="0"/>
        <w:ind w:left="0"/>
        <w:jc w:val="both"/>
      </w:pPr>
      <w:r>
        <w:rPr>
          <w:rFonts w:ascii="Times New Roman"/>
          <w:b w:val="false"/>
          <w:i w:val="false"/>
          <w:color w:val="000000"/>
          <w:sz w:val="28"/>
        </w:rPr>
        <w:t xml:space="preserve">
                                К-701 - 1 единица;               Казахс- </w:t>
      </w:r>
    </w:p>
    <w:p>
      <w:pPr>
        <w:spacing w:after="0"/>
        <w:ind w:left="0"/>
        <w:jc w:val="both"/>
      </w:pPr>
      <w:r>
        <w:rPr>
          <w:rFonts w:ascii="Times New Roman"/>
          <w:b w:val="false"/>
          <w:i w:val="false"/>
          <w:color w:val="000000"/>
          <w:sz w:val="28"/>
        </w:rPr>
        <w:t xml:space="preserve">
                                коробка передач трактора         тан </w:t>
      </w:r>
    </w:p>
    <w:p>
      <w:pPr>
        <w:spacing w:after="0"/>
        <w:ind w:left="0"/>
        <w:jc w:val="both"/>
      </w:pPr>
      <w:r>
        <w:rPr>
          <w:rFonts w:ascii="Times New Roman"/>
          <w:b w:val="false"/>
          <w:i w:val="false"/>
          <w:color w:val="000000"/>
          <w:sz w:val="28"/>
        </w:rPr>
        <w:t xml:space="preserve">
                                К-700 - 1 единица;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6 внесены изменения - постановлением Правительства РК от 22 декабря 2003 г.  </w:t>
      </w:r>
      <w:r>
        <w:rPr>
          <w:rFonts w:ascii="Times New Roman"/>
          <w:b w:val="false"/>
          <w:i w:val="false"/>
          <w:color w:val="000000"/>
          <w:sz w:val="28"/>
        </w:rPr>
        <w:t xml:space="preserve">N 1296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w:t>
      </w:r>
    </w:p>
    <w:p>
      <w:pPr>
        <w:spacing w:after="0"/>
        <w:ind w:left="0"/>
        <w:jc w:val="both"/>
      </w:pPr>
      <w:r>
        <w:rPr>
          <w:rFonts w:ascii="Times New Roman"/>
          <w:b w:val="false"/>
          <w:i w:val="false"/>
          <w:color w:val="000000"/>
          <w:sz w:val="28"/>
        </w:rPr>
        <w:t xml:space="preserve">
            улучшение генетического потенциала породы лошадей; </w:t>
      </w:r>
    </w:p>
    <w:p>
      <w:pPr>
        <w:spacing w:after="0"/>
        <w:ind w:left="0"/>
        <w:jc w:val="both"/>
      </w:pPr>
      <w:r>
        <w:rPr>
          <w:rFonts w:ascii="Times New Roman"/>
          <w:b w:val="false"/>
          <w:i w:val="false"/>
          <w:color w:val="000000"/>
          <w:sz w:val="28"/>
        </w:rPr>
        <w:t xml:space="preserve">
      достижение дальнейшей консолидации хозяйственно-полезных признаков существующих линий и семейств костанайской породы лошадей; проведение предварительной апробации новой заводской линии лошадей костанайской породы как нового селекционного достижения; оптимальное использование чистокровных верховых жеребцов и костанайских кобыл при гомогенном и гетерогенном подборе по основным хозяйственно-полезным признакам: резвости, конституции и экстерьеру, промерам, дистанционности; дальнейшая специализация тренотделений по направлениям - аламан байга, гладкие скачки, конкур, кокпар.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188-1       </w:t>
      </w:r>
    </w:p>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дополнено новым приложением 188-1 - постановлением Правительства Республики Казахстан от 1 июля 2003 года  </w:t>
      </w:r>
      <w:r>
        <w:rPr>
          <w:rFonts w:ascii="Times New Roman"/>
          <w:b w:val="false"/>
          <w:i w:val="false"/>
          <w:color w:val="000000"/>
          <w:sz w:val="28"/>
        </w:rPr>
        <w:t xml:space="preserve">N 150г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742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Агрометеорологическое</w:t>
      </w:r>
      <w:r>
        <w:rPr>
          <w:rFonts w:ascii="Times New Roman"/>
          <w:b w:val="false"/>
          <w:i w:val="false"/>
          <w:color w:val="000000"/>
          <w:sz w:val="28"/>
        </w:rPr>
        <w:t xml:space="preserve"> </w:t>
      </w:r>
      <w:r>
        <w:rPr>
          <w:rFonts w:ascii="Times New Roman"/>
          <w:b/>
          <w:i w:val="false"/>
          <w:color w:val="000000"/>
          <w:sz w:val="28"/>
        </w:rPr>
        <w:t>обеспечение</w:t>
      </w:r>
      <w:r>
        <w:rPr>
          <w:rFonts w:ascii="Times New Roman"/>
          <w:b w:val="false"/>
          <w:i w:val="false"/>
          <w:color w:val="000000"/>
          <w:sz w:val="28"/>
        </w:rPr>
        <w:t xml:space="preserve"> </w:t>
      </w:r>
      <w:r>
        <w:rPr>
          <w:rFonts w:ascii="Times New Roman"/>
          <w:b/>
          <w:i w:val="false"/>
          <w:color w:val="000000"/>
          <w:sz w:val="28"/>
        </w:rPr>
        <w:t>сельскохозяйственного</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производства</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4 500 тысяч тенге (четыре миллиона пятьсот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5 июня 2002 года N 889 "О Государственной агропродовольственной программе Республики Казахстан на 2003-2005 годы". </w:t>
      </w:r>
    </w:p>
    <w:p>
      <w:pPr>
        <w:spacing w:after="0"/>
        <w:ind w:left="0"/>
        <w:jc w:val="both"/>
      </w:pPr>
      <w:r>
        <w:rPr>
          <w:rFonts w:ascii="Times New Roman"/>
          <w:b w:val="false"/>
          <w:i w:val="false"/>
          <w:color w:val="000000"/>
          <w:sz w:val="28"/>
        </w:rPr>
        <w:t xml:space="preserve">
            3. Источники финансирования бюджетной программы: республиканский бюджет. </w:t>
      </w:r>
    </w:p>
    <w:p>
      <w:pPr>
        <w:spacing w:after="0"/>
        <w:ind w:left="0"/>
        <w:jc w:val="both"/>
      </w:pPr>
      <w:r>
        <w:rPr>
          <w:rFonts w:ascii="Times New Roman"/>
          <w:b w:val="false"/>
          <w:i w:val="false"/>
          <w:color w:val="000000"/>
          <w:sz w:val="28"/>
        </w:rPr>
        <w:t xml:space="preserve">
            4. Цель бюджетной программы: проведение наблюдений за метеопараметрами, влажностью почвы, состоянием и продуктивностью сельскохозяйственного производства. </w:t>
      </w:r>
    </w:p>
    <w:p>
      <w:pPr>
        <w:spacing w:after="0"/>
        <w:ind w:left="0"/>
        <w:jc w:val="both"/>
      </w:pPr>
      <w:r>
        <w:rPr>
          <w:rFonts w:ascii="Times New Roman"/>
          <w:b w:val="false"/>
          <w:i w:val="false"/>
          <w:color w:val="000000"/>
          <w:sz w:val="28"/>
        </w:rPr>
        <w:t xml:space="preserve">
            5. Задачи бюджетной программы: своевременное прогнозирование изменений метеопараметров, состояний влажности почв, оценка и прогноз запасов влаги в почве к началу полевых работ, прогноз сроков сева, прогноз агрометеоусловий уборки зерновых, анализ агрометеорологических показателей в сравнении с предыдущим годом, анализ состояния снегонакопления на полях и другие.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742        Агрометео- Проведение агрометеороло-        Минис- </w:t>
      </w:r>
    </w:p>
    <w:p>
      <w:pPr>
        <w:spacing w:after="0"/>
        <w:ind w:left="0"/>
        <w:jc w:val="both"/>
      </w:pPr>
      <w:r>
        <w:rPr>
          <w:rFonts w:ascii="Times New Roman"/>
          <w:b w:val="false"/>
          <w:i w:val="false"/>
          <w:color w:val="000000"/>
          <w:sz w:val="28"/>
        </w:rPr>
        <w:t xml:space="preserve">
                     рологичес- гического мониторинга для        терство </w:t>
      </w:r>
    </w:p>
    <w:p>
      <w:pPr>
        <w:spacing w:after="0"/>
        <w:ind w:left="0"/>
        <w:jc w:val="both"/>
      </w:pPr>
      <w:r>
        <w:rPr>
          <w:rFonts w:ascii="Times New Roman"/>
          <w:b w:val="false"/>
          <w:i w:val="false"/>
          <w:color w:val="000000"/>
          <w:sz w:val="28"/>
        </w:rPr>
        <w:t xml:space="preserve">
                     кое обес-  обеспечения сельскохозяй-        сельско- </w:t>
      </w:r>
    </w:p>
    <w:p>
      <w:pPr>
        <w:spacing w:after="0"/>
        <w:ind w:left="0"/>
        <w:jc w:val="both"/>
      </w:pPr>
      <w:r>
        <w:rPr>
          <w:rFonts w:ascii="Times New Roman"/>
          <w:b w:val="false"/>
          <w:i w:val="false"/>
          <w:color w:val="000000"/>
          <w:sz w:val="28"/>
        </w:rPr>
        <w:t xml:space="preserve">
                     печение    ственного производства:          го хо-  </w:t>
      </w:r>
    </w:p>
    <w:p>
      <w:pPr>
        <w:spacing w:after="0"/>
        <w:ind w:left="0"/>
        <w:jc w:val="both"/>
      </w:pPr>
      <w:r>
        <w:rPr>
          <w:rFonts w:ascii="Times New Roman"/>
          <w:b w:val="false"/>
          <w:i w:val="false"/>
          <w:color w:val="000000"/>
          <w:sz w:val="28"/>
        </w:rPr>
        <w:t xml:space="preserve">
                     сельскохо- - прогноз запасов влаги в  2     зяйства </w:t>
      </w:r>
    </w:p>
    <w:p>
      <w:pPr>
        <w:spacing w:after="0"/>
        <w:ind w:left="0"/>
        <w:jc w:val="both"/>
      </w:pPr>
      <w:r>
        <w:rPr>
          <w:rFonts w:ascii="Times New Roman"/>
          <w:b w:val="false"/>
          <w:i w:val="false"/>
          <w:color w:val="000000"/>
          <w:sz w:val="28"/>
        </w:rPr>
        <w:t xml:space="preserve">
                     зяйствен-  почве к началу весенне-   квар-  Респуб- </w:t>
      </w:r>
    </w:p>
    <w:p>
      <w:pPr>
        <w:spacing w:after="0"/>
        <w:ind w:left="0"/>
        <w:jc w:val="both"/>
      </w:pPr>
      <w:r>
        <w:rPr>
          <w:rFonts w:ascii="Times New Roman"/>
          <w:b w:val="false"/>
          <w:i w:val="false"/>
          <w:color w:val="000000"/>
          <w:sz w:val="28"/>
        </w:rPr>
        <w:t xml:space="preserve">
                     ного       полевых работ;            тал    лики </w:t>
      </w:r>
    </w:p>
    <w:p>
      <w:pPr>
        <w:spacing w:after="0"/>
        <w:ind w:left="0"/>
        <w:jc w:val="both"/>
      </w:pPr>
      <w:r>
        <w:rPr>
          <w:rFonts w:ascii="Times New Roman"/>
          <w:b w:val="false"/>
          <w:i w:val="false"/>
          <w:color w:val="000000"/>
          <w:sz w:val="28"/>
        </w:rPr>
        <w:t xml:space="preserve">
                     производ-  - прогноз оптимальных      2     Казах- </w:t>
      </w:r>
    </w:p>
    <w:p>
      <w:pPr>
        <w:spacing w:after="0"/>
        <w:ind w:left="0"/>
        <w:jc w:val="both"/>
      </w:pPr>
      <w:r>
        <w:rPr>
          <w:rFonts w:ascii="Times New Roman"/>
          <w:b w:val="false"/>
          <w:i w:val="false"/>
          <w:color w:val="000000"/>
          <w:sz w:val="28"/>
        </w:rPr>
        <w:t xml:space="preserve">
                     ства       сроков сева;              квар-  стан </w:t>
      </w:r>
    </w:p>
    <w:p>
      <w:pPr>
        <w:spacing w:after="0"/>
        <w:ind w:left="0"/>
        <w:jc w:val="both"/>
      </w:pPr>
      <w:r>
        <w:rPr>
          <w:rFonts w:ascii="Times New Roman"/>
          <w:b w:val="false"/>
          <w:i w:val="false"/>
          <w:color w:val="000000"/>
          <w:sz w:val="28"/>
        </w:rPr>
        <w:t xml:space="preserve">
                                                          тал </w:t>
      </w:r>
    </w:p>
    <w:p>
      <w:pPr>
        <w:spacing w:after="0"/>
        <w:ind w:left="0"/>
        <w:jc w:val="both"/>
      </w:pPr>
      <w:r>
        <w:rPr>
          <w:rFonts w:ascii="Times New Roman"/>
          <w:b w:val="false"/>
          <w:i w:val="false"/>
          <w:color w:val="000000"/>
          <w:sz w:val="28"/>
        </w:rPr>
        <w:t xml:space="preserve">
                                - прогноз перезимовки      2 </w:t>
      </w:r>
    </w:p>
    <w:p>
      <w:pPr>
        <w:spacing w:after="0"/>
        <w:ind w:left="0"/>
        <w:jc w:val="both"/>
      </w:pPr>
      <w:r>
        <w:rPr>
          <w:rFonts w:ascii="Times New Roman"/>
          <w:b w:val="false"/>
          <w:i w:val="false"/>
          <w:color w:val="000000"/>
          <w:sz w:val="28"/>
        </w:rPr>
        <w:t xml:space="preserve">
                                озимых культур;           квар- </w:t>
      </w:r>
    </w:p>
    <w:p>
      <w:pPr>
        <w:spacing w:after="0"/>
        <w:ind w:left="0"/>
        <w:jc w:val="both"/>
      </w:pPr>
      <w:r>
        <w:rPr>
          <w:rFonts w:ascii="Times New Roman"/>
          <w:b w:val="false"/>
          <w:i w:val="false"/>
          <w:color w:val="000000"/>
          <w:sz w:val="28"/>
        </w:rPr>
        <w:t xml:space="preserve">
                                                          тал </w:t>
      </w:r>
    </w:p>
    <w:p>
      <w:pPr>
        <w:spacing w:after="0"/>
        <w:ind w:left="0"/>
        <w:jc w:val="both"/>
      </w:pPr>
      <w:r>
        <w:rPr>
          <w:rFonts w:ascii="Times New Roman"/>
          <w:b w:val="false"/>
          <w:i w:val="false"/>
          <w:color w:val="000000"/>
          <w:sz w:val="28"/>
        </w:rPr>
        <w:t xml:space="preserve">
                                - прогноз сроков созре-    2 </w:t>
      </w:r>
    </w:p>
    <w:p>
      <w:pPr>
        <w:spacing w:after="0"/>
        <w:ind w:left="0"/>
        <w:jc w:val="both"/>
      </w:pPr>
      <w:r>
        <w:rPr>
          <w:rFonts w:ascii="Times New Roman"/>
          <w:b w:val="false"/>
          <w:i w:val="false"/>
          <w:color w:val="000000"/>
          <w:sz w:val="28"/>
        </w:rPr>
        <w:t xml:space="preserve">
                                вания пшеницы;            квар- </w:t>
      </w:r>
    </w:p>
    <w:p>
      <w:pPr>
        <w:spacing w:after="0"/>
        <w:ind w:left="0"/>
        <w:jc w:val="both"/>
      </w:pPr>
      <w:r>
        <w:rPr>
          <w:rFonts w:ascii="Times New Roman"/>
          <w:b w:val="false"/>
          <w:i w:val="false"/>
          <w:color w:val="000000"/>
          <w:sz w:val="28"/>
        </w:rPr>
        <w:t xml:space="preserve">
                                                          тал </w:t>
      </w:r>
    </w:p>
    <w:p>
      <w:pPr>
        <w:spacing w:after="0"/>
        <w:ind w:left="0"/>
        <w:jc w:val="both"/>
      </w:pPr>
      <w:r>
        <w:rPr>
          <w:rFonts w:ascii="Times New Roman"/>
          <w:b w:val="false"/>
          <w:i w:val="false"/>
          <w:color w:val="000000"/>
          <w:sz w:val="28"/>
        </w:rPr>
        <w:t xml:space="preserve">
                                - анализ состояния озимых  2 </w:t>
      </w:r>
    </w:p>
    <w:p>
      <w:pPr>
        <w:spacing w:after="0"/>
        <w:ind w:left="0"/>
        <w:jc w:val="both"/>
      </w:pPr>
      <w:r>
        <w:rPr>
          <w:rFonts w:ascii="Times New Roman"/>
          <w:b w:val="false"/>
          <w:i w:val="false"/>
          <w:color w:val="000000"/>
          <w:sz w:val="28"/>
        </w:rPr>
        <w:t xml:space="preserve">
                                зерновых культур в период квар- </w:t>
      </w:r>
    </w:p>
    <w:p>
      <w:pPr>
        <w:spacing w:after="0"/>
        <w:ind w:left="0"/>
        <w:jc w:val="both"/>
      </w:pPr>
      <w:r>
        <w:rPr>
          <w:rFonts w:ascii="Times New Roman"/>
          <w:b w:val="false"/>
          <w:i w:val="false"/>
          <w:color w:val="000000"/>
          <w:sz w:val="28"/>
        </w:rPr>
        <w:t xml:space="preserve">
                                возобновления вегетации;  тал </w:t>
      </w:r>
    </w:p>
    <w:p>
      <w:pPr>
        <w:spacing w:after="0"/>
        <w:ind w:left="0"/>
        <w:jc w:val="both"/>
      </w:pPr>
      <w:r>
        <w:rPr>
          <w:rFonts w:ascii="Times New Roman"/>
          <w:b w:val="false"/>
          <w:i w:val="false"/>
          <w:color w:val="000000"/>
          <w:sz w:val="28"/>
        </w:rPr>
        <w:t xml:space="preserve">
                                - состояние яровых        2, 3 </w:t>
      </w:r>
    </w:p>
    <w:p>
      <w:pPr>
        <w:spacing w:after="0"/>
        <w:ind w:left="0"/>
        <w:jc w:val="both"/>
      </w:pPr>
      <w:r>
        <w:rPr>
          <w:rFonts w:ascii="Times New Roman"/>
          <w:b w:val="false"/>
          <w:i w:val="false"/>
          <w:color w:val="000000"/>
          <w:sz w:val="28"/>
        </w:rPr>
        <w:t xml:space="preserve">
                                зерновых культур (дата    квар- </w:t>
      </w:r>
    </w:p>
    <w:p>
      <w:pPr>
        <w:spacing w:after="0"/>
        <w:ind w:left="0"/>
        <w:jc w:val="both"/>
      </w:pPr>
      <w:r>
        <w:rPr>
          <w:rFonts w:ascii="Times New Roman"/>
          <w:b w:val="false"/>
          <w:i w:val="false"/>
          <w:color w:val="000000"/>
          <w:sz w:val="28"/>
        </w:rPr>
        <w:t xml:space="preserve">
                                наступления фаз развития, талы </w:t>
      </w:r>
    </w:p>
    <w:p>
      <w:pPr>
        <w:spacing w:after="0"/>
        <w:ind w:left="0"/>
        <w:jc w:val="both"/>
      </w:pPr>
      <w:r>
        <w:rPr>
          <w:rFonts w:ascii="Times New Roman"/>
          <w:b w:val="false"/>
          <w:i w:val="false"/>
          <w:color w:val="000000"/>
          <w:sz w:val="28"/>
        </w:rPr>
        <w:t xml:space="preserve">
                                высота, густота, оценка </w:t>
      </w:r>
    </w:p>
    <w:p>
      <w:pPr>
        <w:spacing w:after="0"/>
        <w:ind w:left="0"/>
        <w:jc w:val="both"/>
      </w:pPr>
      <w:r>
        <w:rPr>
          <w:rFonts w:ascii="Times New Roman"/>
          <w:b w:val="false"/>
          <w:i w:val="false"/>
          <w:color w:val="000000"/>
          <w:sz w:val="28"/>
        </w:rPr>
        <w:t xml:space="preserve">
                                состояния) за 1 декаду; </w:t>
      </w:r>
    </w:p>
    <w:p>
      <w:pPr>
        <w:spacing w:after="0"/>
        <w:ind w:left="0"/>
        <w:jc w:val="both"/>
      </w:pPr>
      <w:r>
        <w:rPr>
          <w:rFonts w:ascii="Times New Roman"/>
          <w:b w:val="false"/>
          <w:i w:val="false"/>
          <w:color w:val="000000"/>
          <w:sz w:val="28"/>
        </w:rPr>
        <w:t xml:space="preserve">
                                - прогноз среднеобластной 2, 3 </w:t>
      </w:r>
    </w:p>
    <w:p>
      <w:pPr>
        <w:spacing w:after="0"/>
        <w:ind w:left="0"/>
        <w:jc w:val="both"/>
      </w:pPr>
      <w:r>
        <w:rPr>
          <w:rFonts w:ascii="Times New Roman"/>
          <w:b w:val="false"/>
          <w:i w:val="false"/>
          <w:color w:val="000000"/>
          <w:sz w:val="28"/>
        </w:rPr>
        <w:t xml:space="preserve">
                                урожайности и валового    квар- </w:t>
      </w:r>
    </w:p>
    <w:p>
      <w:pPr>
        <w:spacing w:after="0"/>
        <w:ind w:left="0"/>
        <w:jc w:val="both"/>
      </w:pPr>
      <w:r>
        <w:rPr>
          <w:rFonts w:ascii="Times New Roman"/>
          <w:b w:val="false"/>
          <w:i w:val="false"/>
          <w:color w:val="000000"/>
          <w:sz w:val="28"/>
        </w:rPr>
        <w:t xml:space="preserve">
                                сбора зерновых и зернобо- талы </w:t>
      </w:r>
    </w:p>
    <w:p>
      <w:pPr>
        <w:spacing w:after="0"/>
        <w:ind w:left="0"/>
        <w:jc w:val="both"/>
      </w:pPr>
      <w:r>
        <w:rPr>
          <w:rFonts w:ascii="Times New Roman"/>
          <w:b w:val="false"/>
          <w:i w:val="false"/>
          <w:color w:val="000000"/>
          <w:sz w:val="28"/>
        </w:rPr>
        <w:t xml:space="preserve">
                                бовых культур; </w:t>
      </w:r>
    </w:p>
    <w:p>
      <w:pPr>
        <w:spacing w:after="0"/>
        <w:ind w:left="0"/>
        <w:jc w:val="both"/>
      </w:pPr>
      <w:r>
        <w:rPr>
          <w:rFonts w:ascii="Times New Roman"/>
          <w:b w:val="false"/>
          <w:i w:val="false"/>
          <w:color w:val="000000"/>
          <w:sz w:val="28"/>
        </w:rPr>
        <w:t xml:space="preserve">
                                - анализ об условиях      2, 3 </w:t>
      </w:r>
    </w:p>
    <w:p>
      <w:pPr>
        <w:spacing w:after="0"/>
        <w:ind w:left="0"/>
        <w:jc w:val="both"/>
      </w:pPr>
      <w:r>
        <w:rPr>
          <w:rFonts w:ascii="Times New Roman"/>
          <w:b w:val="false"/>
          <w:i w:val="false"/>
          <w:color w:val="000000"/>
          <w:sz w:val="28"/>
        </w:rPr>
        <w:t xml:space="preserve">
                                развития болезней и       квар- </w:t>
      </w:r>
    </w:p>
    <w:p>
      <w:pPr>
        <w:spacing w:after="0"/>
        <w:ind w:left="0"/>
        <w:jc w:val="both"/>
      </w:pPr>
      <w:r>
        <w:rPr>
          <w:rFonts w:ascii="Times New Roman"/>
          <w:b w:val="false"/>
          <w:i w:val="false"/>
          <w:color w:val="000000"/>
          <w:sz w:val="28"/>
        </w:rPr>
        <w:t xml:space="preserve">
                                сельхозвредителей в зави- талы </w:t>
      </w:r>
    </w:p>
    <w:p>
      <w:pPr>
        <w:spacing w:after="0"/>
        <w:ind w:left="0"/>
        <w:jc w:val="both"/>
      </w:pPr>
      <w:r>
        <w:rPr>
          <w:rFonts w:ascii="Times New Roman"/>
          <w:b w:val="false"/>
          <w:i w:val="false"/>
          <w:color w:val="000000"/>
          <w:sz w:val="28"/>
        </w:rPr>
        <w:t xml:space="preserve">
                                симости от погодных </w:t>
      </w:r>
    </w:p>
    <w:p>
      <w:pPr>
        <w:spacing w:after="0"/>
        <w:ind w:left="0"/>
        <w:jc w:val="both"/>
      </w:pPr>
      <w:r>
        <w:rPr>
          <w:rFonts w:ascii="Times New Roman"/>
          <w:b w:val="false"/>
          <w:i w:val="false"/>
          <w:color w:val="000000"/>
          <w:sz w:val="28"/>
        </w:rPr>
        <w:t xml:space="preserve">
                                условий по территории </w:t>
      </w:r>
    </w:p>
    <w:p>
      <w:pPr>
        <w:spacing w:after="0"/>
        <w:ind w:left="0"/>
        <w:jc w:val="both"/>
      </w:pPr>
      <w:r>
        <w:rPr>
          <w:rFonts w:ascii="Times New Roman"/>
          <w:b w:val="false"/>
          <w:i w:val="false"/>
          <w:color w:val="000000"/>
          <w:sz w:val="28"/>
        </w:rPr>
        <w:t xml:space="preserve">
                                Казахстана; </w:t>
      </w:r>
    </w:p>
    <w:p>
      <w:pPr>
        <w:spacing w:after="0"/>
        <w:ind w:left="0"/>
        <w:jc w:val="both"/>
      </w:pPr>
      <w:r>
        <w:rPr>
          <w:rFonts w:ascii="Times New Roman"/>
          <w:b w:val="false"/>
          <w:i w:val="false"/>
          <w:color w:val="000000"/>
          <w:sz w:val="28"/>
        </w:rPr>
        <w:t xml:space="preserve">
                                - декадный агрометеороло- 2-4 </w:t>
      </w:r>
    </w:p>
    <w:p>
      <w:pPr>
        <w:spacing w:after="0"/>
        <w:ind w:left="0"/>
        <w:jc w:val="both"/>
      </w:pPr>
      <w:r>
        <w:rPr>
          <w:rFonts w:ascii="Times New Roman"/>
          <w:b w:val="false"/>
          <w:i w:val="false"/>
          <w:color w:val="000000"/>
          <w:sz w:val="28"/>
        </w:rPr>
        <w:t xml:space="preserve">
                                гический бюллетень;       квар- </w:t>
      </w:r>
    </w:p>
    <w:p>
      <w:pPr>
        <w:spacing w:after="0"/>
        <w:ind w:left="0"/>
        <w:jc w:val="both"/>
      </w:pPr>
      <w:r>
        <w:rPr>
          <w:rFonts w:ascii="Times New Roman"/>
          <w:b w:val="false"/>
          <w:i w:val="false"/>
          <w:color w:val="000000"/>
          <w:sz w:val="28"/>
        </w:rPr>
        <w:t xml:space="preserve">
                                                          талы </w:t>
      </w:r>
    </w:p>
    <w:p>
      <w:pPr>
        <w:spacing w:after="0"/>
        <w:ind w:left="0"/>
        <w:jc w:val="both"/>
      </w:pPr>
      <w:r>
        <w:rPr>
          <w:rFonts w:ascii="Times New Roman"/>
          <w:b w:val="false"/>
          <w:i w:val="false"/>
          <w:color w:val="000000"/>
          <w:sz w:val="28"/>
        </w:rPr>
        <w:t xml:space="preserve">
                                - запасы продуктивной     2-4 </w:t>
      </w:r>
    </w:p>
    <w:p>
      <w:pPr>
        <w:spacing w:after="0"/>
        <w:ind w:left="0"/>
        <w:jc w:val="both"/>
      </w:pPr>
      <w:r>
        <w:rPr>
          <w:rFonts w:ascii="Times New Roman"/>
          <w:b w:val="false"/>
          <w:i w:val="false"/>
          <w:color w:val="000000"/>
          <w:sz w:val="28"/>
        </w:rPr>
        <w:t xml:space="preserve">
                                влаги в почве за декаду;  квар- </w:t>
      </w:r>
    </w:p>
    <w:p>
      <w:pPr>
        <w:spacing w:after="0"/>
        <w:ind w:left="0"/>
        <w:jc w:val="both"/>
      </w:pPr>
      <w:r>
        <w:rPr>
          <w:rFonts w:ascii="Times New Roman"/>
          <w:b w:val="false"/>
          <w:i w:val="false"/>
          <w:color w:val="000000"/>
          <w:sz w:val="28"/>
        </w:rPr>
        <w:t xml:space="preserve">
                                                          талы </w:t>
      </w:r>
    </w:p>
    <w:p>
      <w:pPr>
        <w:spacing w:after="0"/>
        <w:ind w:left="0"/>
        <w:jc w:val="both"/>
      </w:pPr>
      <w:r>
        <w:rPr>
          <w:rFonts w:ascii="Times New Roman"/>
          <w:b w:val="false"/>
          <w:i w:val="false"/>
          <w:color w:val="000000"/>
          <w:sz w:val="28"/>
        </w:rPr>
        <w:t xml:space="preserve">
                                - сравнительная характе-  2-4 </w:t>
      </w:r>
    </w:p>
    <w:p>
      <w:pPr>
        <w:spacing w:after="0"/>
        <w:ind w:left="0"/>
        <w:jc w:val="both"/>
      </w:pPr>
      <w:r>
        <w:rPr>
          <w:rFonts w:ascii="Times New Roman"/>
          <w:b w:val="false"/>
          <w:i w:val="false"/>
          <w:color w:val="000000"/>
          <w:sz w:val="28"/>
        </w:rPr>
        <w:t xml:space="preserve">
                                ристика агрометеороло-    квар- </w:t>
      </w:r>
    </w:p>
    <w:p>
      <w:pPr>
        <w:spacing w:after="0"/>
        <w:ind w:left="0"/>
        <w:jc w:val="both"/>
      </w:pPr>
      <w:r>
        <w:rPr>
          <w:rFonts w:ascii="Times New Roman"/>
          <w:b w:val="false"/>
          <w:i w:val="false"/>
          <w:color w:val="000000"/>
          <w:sz w:val="28"/>
        </w:rPr>
        <w:t xml:space="preserve">
                                гических показателей по   талы </w:t>
      </w:r>
    </w:p>
    <w:p>
      <w:pPr>
        <w:spacing w:after="0"/>
        <w:ind w:left="0"/>
        <w:jc w:val="both"/>
      </w:pPr>
      <w:r>
        <w:rPr>
          <w:rFonts w:ascii="Times New Roman"/>
          <w:b w:val="false"/>
          <w:i w:val="false"/>
          <w:color w:val="000000"/>
          <w:sz w:val="28"/>
        </w:rPr>
        <w:t xml:space="preserve">
                                отношению к среднемного- </w:t>
      </w:r>
    </w:p>
    <w:p>
      <w:pPr>
        <w:spacing w:after="0"/>
        <w:ind w:left="0"/>
        <w:jc w:val="both"/>
      </w:pPr>
      <w:r>
        <w:rPr>
          <w:rFonts w:ascii="Times New Roman"/>
          <w:b w:val="false"/>
          <w:i w:val="false"/>
          <w:color w:val="000000"/>
          <w:sz w:val="28"/>
        </w:rPr>
        <w:t xml:space="preserve">
                                летним значениям, к </w:t>
      </w:r>
    </w:p>
    <w:p>
      <w:pPr>
        <w:spacing w:after="0"/>
        <w:ind w:left="0"/>
        <w:jc w:val="both"/>
      </w:pPr>
      <w:r>
        <w:rPr>
          <w:rFonts w:ascii="Times New Roman"/>
          <w:b w:val="false"/>
          <w:i w:val="false"/>
          <w:color w:val="000000"/>
          <w:sz w:val="28"/>
        </w:rPr>
        <w:t xml:space="preserve">
                                значениям прошлого года; </w:t>
      </w:r>
    </w:p>
    <w:p>
      <w:pPr>
        <w:spacing w:after="0"/>
        <w:ind w:left="0"/>
        <w:jc w:val="both"/>
      </w:pPr>
      <w:r>
        <w:rPr>
          <w:rFonts w:ascii="Times New Roman"/>
          <w:b w:val="false"/>
          <w:i w:val="false"/>
          <w:color w:val="000000"/>
          <w:sz w:val="28"/>
        </w:rPr>
        <w:t xml:space="preserve">
                                - анализ о фактических    2, 4 </w:t>
      </w:r>
    </w:p>
    <w:p>
      <w:pPr>
        <w:spacing w:after="0"/>
        <w:ind w:left="0"/>
        <w:jc w:val="both"/>
      </w:pPr>
      <w:r>
        <w:rPr>
          <w:rFonts w:ascii="Times New Roman"/>
          <w:b w:val="false"/>
          <w:i w:val="false"/>
          <w:color w:val="000000"/>
          <w:sz w:val="28"/>
        </w:rPr>
        <w:t xml:space="preserve">
                                запасах продуктивной      квар- </w:t>
      </w:r>
    </w:p>
    <w:p>
      <w:pPr>
        <w:spacing w:after="0"/>
        <w:ind w:left="0"/>
        <w:jc w:val="both"/>
      </w:pPr>
      <w:r>
        <w:rPr>
          <w:rFonts w:ascii="Times New Roman"/>
          <w:b w:val="false"/>
          <w:i w:val="false"/>
          <w:color w:val="000000"/>
          <w:sz w:val="28"/>
        </w:rPr>
        <w:t xml:space="preserve">
                                влаги перед замерзанием   талы </w:t>
      </w:r>
    </w:p>
    <w:p>
      <w:pPr>
        <w:spacing w:after="0"/>
        <w:ind w:left="0"/>
        <w:jc w:val="both"/>
      </w:pPr>
      <w:r>
        <w:rPr>
          <w:rFonts w:ascii="Times New Roman"/>
          <w:b w:val="false"/>
          <w:i w:val="false"/>
          <w:color w:val="000000"/>
          <w:sz w:val="28"/>
        </w:rPr>
        <w:t xml:space="preserve">
                                почвы осенью и к началу </w:t>
      </w:r>
    </w:p>
    <w:p>
      <w:pPr>
        <w:spacing w:after="0"/>
        <w:ind w:left="0"/>
        <w:jc w:val="both"/>
      </w:pPr>
      <w:r>
        <w:rPr>
          <w:rFonts w:ascii="Times New Roman"/>
          <w:b w:val="false"/>
          <w:i w:val="false"/>
          <w:color w:val="000000"/>
          <w:sz w:val="28"/>
        </w:rPr>
        <w:t xml:space="preserve">
                                весенне-полевых работ; </w:t>
      </w:r>
    </w:p>
    <w:p>
      <w:pPr>
        <w:spacing w:after="0"/>
        <w:ind w:left="0"/>
        <w:jc w:val="both"/>
      </w:pPr>
      <w:r>
        <w:rPr>
          <w:rFonts w:ascii="Times New Roman"/>
          <w:b w:val="false"/>
          <w:i w:val="false"/>
          <w:color w:val="000000"/>
          <w:sz w:val="28"/>
        </w:rPr>
        <w:t xml:space="preserve">
                                - прогноз агрометеоро-     3 </w:t>
      </w:r>
    </w:p>
    <w:p>
      <w:pPr>
        <w:spacing w:after="0"/>
        <w:ind w:left="0"/>
        <w:jc w:val="both"/>
      </w:pPr>
      <w:r>
        <w:rPr>
          <w:rFonts w:ascii="Times New Roman"/>
          <w:b w:val="false"/>
          <w:i w:val="false"/>
          <w:color w:val="000000"/>
          <w:sz w:val="28"/>
        </w:rPr>
        <w:t xml:space="preserve">
                                логических условий уборки квар- </w:t>
      </w:r>
    </w:p>
    <w:p>
      <w:pPr>
        <w:spacing w:after="0"/>
        <w:ind w:left="0"/>
        <w:jc w:val="both"/>
      </w:pPr>
      <w:r>
        <w:rPr>
          <w:rFonts w:ascii="Times New Roman"/>
          <w:b w:val="false"/>
          <w:i w:val="false"/>
          <w:color w:val="000000"/>
          <w:sz w:val="28"/>
        </w:rPr>
        <w:t xml:space="preserve">
                                зерновых культур;         тал </w:t>
      </w:r>
    </w:p>
    <w:p>
      <w:pPr>
        <w:spacing w:after="0"/>
        <w:ind w:left="0"/>
        <w:jc w:val="both"/>
      </w:pPr>
      <w:r>
        <w:rPr>
          <w:rFonts w:ascii="Times New Roman"/>
          <w:b w:val="false"/>
          <w:i w:val="false"/>
          <w:color w:val="000000"/>
          <w:sz w:val="28"/>
        </w:rPr>
        <w:t xml:space="preserve">
                                - анализ об условиях       3 </w:t>
      </w:r>
    </w:p>
    <w:p>
      <w:pPr>
        <w:spacing w:after="0"/>
        <w:ind w:left="0"/>
        <w:jc w:val="both"/>
      </w:pPr>
      <w:r>
        <w:rPr>
          <w:rFonts w:ascii="Times New Roman"/>
          <w:b w:val="false"/>
          <w:i w:val="false"/>
          <w:color w:val="000000"/>
          <w:sz w:val="28"/>
        </w:rPr>
        <w:t xml:space="preserve">
                                уборки зерновых;          квар- </w:t>
      </w:r>
    </w:p>
    <w:p>
      <w:pPr>
        <w:spacing w:after="0"/>
        <w:ind w:left="0"/>
        <w:jc w:val="both"/>
      </w:pPr>
      <w:r>
        <w:rPr>
          <w:rFonts w:ascii="Times New Roman"/>
          <w:b w:val="false"/>
          <w:i w:val="false"/>
          <w:color w:val="000000"/>
          <w:sz w:val="28"/>
        </w:rPr>
        <w:t xml:space="preserve">
                                                          тал </w:t>
      </w:r>
    </w:p>
    <w:p>
      <w:pPr>
        <w:spacing w:after="0"/>
        <w:ind w:left="0"/>
        <w:jc w:val="both"/>
      </w:pPr>
      <w:r>
        <w:rPr>
          <w:rFonts w:ascii="Times New Roman"/>
          <w:b w:val="false"/>
          <w:i w:val="false"/>
          <w:color w:val="000000"/>
          <w:sz w:val="28"/>
        </w:rPr>
        <w:t xml:space="preserve">
                                - анализ состояния озимых  4 </w:t>
      </w:r>
    </w:p>
    <w:p>
      <w:pPr>
        <w:spacing w:after="0"/>
        <w:ind w:left="0"/>
        <w:jc w:val="both"/>
      </w:pPr>
      <w:r>
        <w:rPr>
          <w:rFonts w:ascii="Times New Roman"/>
          <w:b w:val="false"/>
          <w:i w:val="false"/>
          <w:color w:val="000000"/>
          <w:sz w:val="28"/>
        </w:rPr>
        <w:t xml:space="preserve">
                                зерновых культур перед    квар- </w:t>
      </w:r>
    </w:p>
    <w:p>
      <w:pPr>
        <w:spacing w:after="0"/>
        <w:ind w:left="0"/>
        <w:jc w:val="both"/>
      </w:pPr>
      <w:r>
        <w:rPr>
          <w:rFonts w:ascii="Times New Roman"/>
          <w:b w:val="false"/>
          <w:i w:val="false"/>
          <w:color w:val="000000"/>
          <w:sz w:val="28"/>
        </w:rPr>
        <w:t xml:space="preserve">
                                уходом в зиму;            тал </w:t>
      </w:r>
    </w:p>
    <w:p>
      <w:pPr>
        <w:spacing w:after="0"/>
        <w:ind w:left="0"/>
        <w:jc w:val="both"/>
      </w:pPr>
      <w:r>
        <w:rPr>
          <w:rFonts w:ascii="Times New Roman"/>
          <w:b w:val="false"/>
          <w:i w:val="false"/>
          <w:color w:val="000000"/>
          <w:sz w:val="28"/>
        </w:rPr>
        <w:t xml:space="preserve">
                                - консультация об усло-    4 </w:t>
      </w:r>
    </w:p>
    <w:p>
      <w:pPr>
        <w:spacing w:after="0"/>
        <w:ind w:left="0"/>
        <w:jc w:val="both"/>
      </w:pPr>
      <w:r>
        <w:rPr>
          <w:rFonts w:ascii="Times New Roman"/>
          <w:b w:val="false"/>
          <w:i w:val="false"/>
          <w:color w:val="000000"/>
          <w:sz w:val="28"/>
        </w:rPr>
        <w:t xml:space="preserve">
                                виях снегонакопления.     квар- </w:t>
      </w:r>
    </w:p>
    <w:p>
      <w:pPr>
        <w:spacing w:after="0"/>
        <w:ind w:left="0"/>
        <w:jc w:val="both"/>
      </w:pPr>
      <w:r>
        <w:rPr>
          <w:rFonts w:ascii="Times New Roman"/>
          <w:b w:val="false"/>
          <w:i w:val="false"/>
          <w:color w:val="000000"/>
          <w:sz w:val="28"/>
        </w:rPr>
        <w:t xml:space="preserve">
                                                          тал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Оперативная информация по состоянию и прогнозу агрометеопараметров, а также рекомендации по срокам сева, уборки, другим показателям позволит сельхозтоваропроизводителям проводить агротехнологические мероприятия в оптимальные сроки с учетом складывающихся почвенно-климатических условий и обеспечит повышение урожайности и валовых сборов сельскохозяйственных культур. </w:t>
      </w:r>
    </w:p>
    <w:bookmarkStart w:name="z75" w:id="75"/>
    <w:p>
      <w:pPr>
        <w:spacing w:after="0"/>
        <w:ind w:left="0"/>
        <w:jc w:val="both"/>
      </w:pPr>
      <w:r>
        <w:rPr>
          <w:rFonts w:ascii="Times New Roman"/>
          <w:b w:val="false"/>
          <w:i w:val="false"/>
          <w:color w:val="000000"/>
          <w:sz w:val="28"/>
        </w:rPr>
        <w:t xml:space="preserve">
      Приложение 189        </w:t>
      </w:r>
    </w:p>
    <w:bookmarkEnd w:id="75"/>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743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Разработка</w:t>
      </w:r>
      <w:r>
        <w:rPr>
          <w:rFonts w:ascii="Times New Roman"/>
          <w:b w:val="false"/>
          <w:i w:val="false"/>
          <w:color w:val="000000"/>
          <w:sz w:val="28"/>
        </w:rPr>
        <w:t xml:space="preserve"> </w:t>
      </w:r>
      <w:r>
        <w:rPr>
          <w:rFonts w:ascii="Times New Roman"/>
          <w:b/>
          <w:i w:val="false"/>
          <w:color w:val="000000"/>
          <w:sz w:val="28"/>
        </w:rPr>
        <w:t>технико</w:t>
      </w:r>
      <w:r>
        <w:rPr>
          <w:rFonts w:ascii="Times New Roman"/>
          <w:b/>
          <w:i w:val="false"/>
          <w:color w:val="000000"/>
          <w:sz w:val="28"/>
        </w:rPr>
        <w:t>-</w:t>
      </w:r>
      <w:r>
        <w:rPr>
          <w:rFonts w:ascii="Times New Roman"/>
          <w:b/>
          <w:i w:val="false"/>
          <w:color w:val="000000"/>
          <w:sz w:val="28"/>
        </w:rPr>
        <w:t>экономического</w:t>
      </w:r>
      <w:r>
        <w:rPr>
          <w:rFonts w:ascii="Times New Roman"/>
          <w:b w:val="false"/>
          <w:i w:val="false"/>
          <w:color w:val="000000"/>
          <w:sz w:val="28"/>
        </w:rPr>
        <w:t xml:space="preserve"> </w:t>
      </w:r>
      <w:r>
        <w:rPr>
          <w:rFonts w:ascii="Times New Roman"/>
          <w:b/>
          <w:i w:val="false"/>
          <w:color w:val="000000"/>
          <w:sz w:val="28"/>
        </w:rPr>
        <w:t>обоснования</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строительства</w:t>
      </w:r>
      <w:r>
        <w:rPr>
          <w:rFonts w:ascii="Times New Roman"/>
          <w:b w:val="false"/>
          <w:i w:val="false"/>
          <w:color w:val="000000"/>
          <w:sz w:val="28"/>
        </w:rPr>
        <w:t xml:space="preserve"> </w:t>
      </w:r>
      <w:r>
        <w:rPr>
          <w:rFonts w:ascii="Times New Roman"/>
          <w:b/>
          <w:i w:val="false"/>
          <w:color w:val="000000"/>
          <w:sz w:val="28"/>
        </w:rPr>
        <w:t>Национального</w:t>
      </w:r>
      <w:r>
        <w:rPr>
          <w:rFonts w:ascii="Times New Roman"/>
          <w:b w:val="false"/>
          <w:i w:val="false"/>
          <w:color w:val="000000"/>
          <w:sz w:val="28"/>
        </w:rPr>
        <w:t xml:space="preserve"> </w:t>
      </w:r>
      <w:r>
        <w:rPr>
          <w:rFonts w:ascii="Times New Roman"/>
          <w:b/>
          <w:i w:val="false"/>
          <w:color w:val="000000"/>
          <w:sz w:val="28"/>
        </w:rPr>
        <w:t>хранилища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генетических</w:t>
      </w:r>
      <w:r>
        <w:rPr>
          <w:rFonts w:ascii="Times New Roman"/>
          <w:b w:val="false"/>
          <w:i w:val="false"/>
          <w:color w:val="000000"/>
          <w:sz w:val="28"/>
        </w:rPr>
        <w:t xml:space="preserve"> </w:t>
      </w:r>
      <w:r>
        <w:rPr>
          <w:rFonts w:ascii="Times New Roman"/>
          <w:b/>
          <w:i w:val="false"/>
          <w:color w:val="000000"/>
          <w:sz w:val="28"/>
        </w:rPr>
        <w:t>ресурсов</w:t>
      </w:r>
      <w:r>
        <w:rPr>
          <w:rFonts w:ascii="Times New Roman"/>
          <w:b w:val="false"/>
          <w:i w:val="false"/>
          <w:color w:val="000000"/>
          <w:sz w:val="28"/>
        </w:rPr>
        <w:t xml:space="preserve"> </w:t>
      </w:r>
      <w:r>
        <w:rPr>
          <w:rFonts w:ascii="Times New Roman"/>
          <w:b/>
          <w:i w:val="false"/>
          <w:color w:val="000000"/>
          <w:sz w:val="28"/>
        </w:rPr>
        <w:t>растений</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животных</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4 000 тысячи тенге (четыре миллиона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5 июня 2002 года N 889 "О Государственной агропродовольственной программе Республики Казахстан на 2003-2005 годы".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сохранения генофонда сельскохозяйственных растений и животных. </w:t>
      </w:r>
    </w:p>
    <w:p>
      <w:pPr>
        <w:spacing w:after="0"/>
        <w:ind w:left="0"/>
        <w:jc w:val="both"/>
      </w:pPr>
      <w:r>
        <w:rPr>
          <w:rFonts w:ascii="Times New Roman"/>
          <w:b w:val="false"/>
          <w:i w:val="false"/>
          <w:color w:val="000000"/>
          <w:sz w:val="28"/>
        </w:rPr>
        <w:t xml:space="preserve">
            5. Задачи бюджетной программы: разработка технико-экономического обоснования строительства Национального хранилища генетических ресурсов растений и животных с целью создания научного комплекса (основной корпус с блоками для хранения образцов, лабораторий, теплицы, санитарно-карантинная зона, мини- заводы, подсобные помещения, жилищно-производственные объекты).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743        Разработка Разработка технике-эко-   В те-  Минис- </w:t>
      </w:r>
    </w:p>
    <w:p>
      <w:pPr>
        <w:spacing w:after="0"/>
        <w:ind w:left="0"/>
        <w:jc w:val="both"/>
      </w:pPr>
      <w:r>
        <w:rPr>
          <w:rFonts w:ascii="Times New Roman"/>
          <w:b w:val="false"/>
          <w:i w:val="false"/>
          <w:color w:val="000000"/>
          <w:sz w:val="28"/>
        </w:rPr>
        <w:t xml:space="preserve">
                     технико-   номического обоснования   чение  терство </w:t>
      </w:r>
    </w:p>
    <w:p>
      <w:pPr>
        <w:spacing w:after="0"/>
        <w:ind w:left="0"/>
        <w:jc w:val="both"/>
      </w:pPr>
      <w:r>
        <w:rPr>
          <w:rFonts w:ascii="Times New Roman"/>
          <w:b w:val="false"/>
          <w:i w:val="false"/>
          <w:color w:val="000000"/>
          <w:sz w:val="28"/>
        </w:rPr>
        <w:t xml:space="preserve">
                     экономи-   строительства Националь-  года   сельско- </w:t>
      </w:r>
    </w:p>
    <w:p>
      <w:pPr>
        <w:spacing w:after="0"/>
        <w:ind w:left="0"/>
        <w:jc w:val="both"/>
      </w:pPr>
      <w:r>
        <w:rPr>
          <w:rFonts w:ascii="Times New Roman"/>
          <w:b w:val="false"/>
          <w:i w:val="false"/>
          <w:color w:val="000000"/>
          <w:sz w:val="28"/>
        </w:rPr>
        <w:t xml:space="preserve">
                     ческого    ного хранилища генетичес-        го хо- </w:t>
      </w:r>
    </w:p>
    <w:p>
      <w:pPr>
        <w:spacing w:after="0"/>
        <w:ind w:left="0"/>
        <w:jc w:val="both"/>
      </w:pPr>
      <w:r>
        <w:rPr>
          <w:rFonts w:ascii="Times New Roman"/>
          <w:b w:val="false"/>
          <w:i w:val="false"/>
          <w:color w:val="000000"/>
          <w:sz w:val="28"/>
        </w:rPr>
        <w:t xml:space="preserve">
                     обоснова-  ких ресурсов растений и          зяйства </w:t>
      </w:r>
    </w:p>
    <w:p>
      <w:pPr>
        <w:spacing w:after="0"/>
        <w:ind w:left="0"/>
        <w:jc w:val="both"/>
      </w:pPr>
      <w:r>
        <w:rPr>
          <w:rFonts w:ascii="Times New Roman"/>
          <w:b w:val="false"/>
          <w:i w:val="false"/>
          <w:color w:val="000000"/>
          <w:sz w:val="28"/>
        </w:rPr>
        <w:t xml:space="preserve">
                     ния строи- животных (основного              Респуб- </w:t>
      </w:r>
    </w:p>
    <w:p>
      <w:pPr>
        <w:spacing w:after="0"/>
        <w:ind w:left="0"/>
        <w:jc w:val="both"/>
      </w:pPr>
      <w:r>
        <w:rPr>
          <w:rFonts w:ascii="Times New Roman"/>
          <w:b w:val="false"/>
          <w:i w:val="false"/>
          <w:color w:val="000000"/>
          <w:sz w:val="28"/>
        </w:rPr>
        <w:t xml:space="preserve">
                     тельства   корпуса с блоками для            лики </w:t>
      </w:r>
    </w:p>
    <w:p>
      <w:pPr>
        <w:spacing w:after="0"/>
        <w:ind w:left="0"/>
        <w:jc w:val="both"/>
      </w:pPr>
      <w:r>
        <w:rPr>
          <w:rFonts w:ascii="Times New Roman"/>
          <w:b w:val="false"/>
          <w:i w:val="false"/>
          <w:color w:val="000000"/>
          <w:sz w:val="28"/>
        </w:rPr>
        <w:t xml:space="preserve">
                     Националь- хранения образцов, лабо-         Казахс- </w:t>
      </w:r>
    </w:p>
    <w:p>
      <w:pPr>
        <w:spacing w:after="0"/>
        <w:ind w:left="0"/>
        <w:jc w:val="both"/>
      </w:pPr>
      <w:r>
        <w:rPr>
          <w:rFonts w:ascii="Times New Roman"/>
          <w:b w:val="false"/>
          <w:i w:val="false"/>
          <w:color w:val="000000"/>
          <w:sz w:val="28"/>
        </w:rPr>
        <w:t xml:space="preserve">
                     ного хра-  раторий, теплицы,                тан </w:t>
      </w:r>
    </w:p>
    <w:p>
      <w:pPr>
        <w:spacing w:after="0"/>
        <w:ind w:left="0"/>
        <w:jc w:val="both"/>
      </w:pPr>
      <w:r>
        <w:rPr>
          <w:rFonts w:ascii="Times New Roman"/>
          <w:b w:val="false"/>
          <w:i w:val="false"/>
          <w:color w:val="000000"/>
          <w:sz w:val="28"/>
        </w:rPr>
        <w:t xml:space="preserve">
                     нилища     санитарно-карантинной </w:t>
      </w:r>
    </w:p>
    <w:p>
      <w:pPr>
        <w:spacing w:after="0"/>
        <w:ind w:left="0"/>
        <w:jc w:val="both"/>
      </w:pPr>
      <w:r>
        <w:rPr>
          <w:rFonts w:ascii="Times New Roman"/>
          <w:b w:val="false"/>
          <w:i w:val="false"/>
          <w:color w:val="000000"/>
          <w:sz w:val="28"/>
        </w:rPr>
        <w:t xml:space="preserve">
                     генетичес- зоны, мини-завода, </w:t>
      </w:r>
    </w:p>
    <w:p>
      <w:pPr>
        <w:spacing w:after="0"/>
        <w:ind w:left="0"/>
        <w:jc w:val="both"/>
      </w:pPr>
      <w:r>
        <w:rPr>
          <w:rFonts w:ascii="Times New Roman"/>
          <w:b w:val="false"/>
          <w:i w:val="false"/>
          <w:color w:val="000000"/>
          <w:sz w:val="28"/>
        </w:rPr>
        <w:t xml:space="preserve">
                     ких ресур- подсобных помещений, </w:t>
      </w:r>
    </w:p>
    <w:p>
      <w:pPr>
        <w:spacing w:after="0"/>
        <w:ind w:left="0"/>
        <w:jc w:val="both"/>
      </w:pPr>
      <w:r>
        <w:rPr>
          <w:rFonts w:ascii="Times New Roman"/>
          <w:b w:val="false"/>
          <w:i w:val="false"/>
          <w:color w:val="000000"/>
          <w:sz w:val="28"/>
        </w:rPr>
        <w:t xml:space="preserve">
                     сов расте- жилищно-производственных </w:t>
      </w:r>
    </w:p>
    <w:p>
      <w:pPr>
        <w:spacing w:after="0"/>
        <w:ind w:left="0"/>
        <w:jc w:val="both"/>
      </w:pPr>
      <w:r>
        <w:rPr>
          <w:rFonts w:ascii="Times New Roman"/>
          <w:b w:val="false"/>
          <w:i w:val="false"/>
          <w:color w:val="000000"/>
          <w:sz w:val="28"/>
        </w:rPr>
        <w:t xml:space="preserve">
                     ний и жи-  объектов). </w:t>
      </w:r>
    </w:p>
    <w:p>
      <w:pPr>
        <w:spacing w:after="0"/>
        <w:ind w:left="0"/>
        <w:jc w:val="both"/>
      </w:pPr>
      <w:r>
        <w:rPr>
          <w:rFonts w:ascii="Times New Roman"/>
          <w:b w:val="false"/>
          <w:i w:val="false"/>
          <w:color w:val="000000"/>
          <w:sz w:val="28"/>
        </w:rPr>
        <w:t xml:space="preserve">
                     вотных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технико-экономическое обоснование строительства Национального хранилища генетических ресурсов растений и животных. </w:t>
      </w:r>
    </w:p>
    <w:bookmarkStart w:name="z76" w:id="76"/>
    <w:p>
      <w:pPr>
        <w:spacing w:after="0"/>
        <w:ind w:left="0"/>
        <w:jc w:val="both"/>
      </w:pPr>
      <w:r>
        <w:rPr>
          <w:rFonts w:ascii="Times New Roman"/>
          <w:b w:val="false"/>
          <w:i w:val="false"/>
          <w:color w:val="000000"/>
          <w:sz w:val="28"/>
        </w:rPr>
        <w:t xml:space="preserve">
      Приложение 190        </w:t>
      </w:r>
    </w:p>
    <w:bookmarkEnd w:id="76"/>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190 исключено - постановлением Правительства Республики Казахстан от 1 июля 2003 года  </w:t>
      </w:r>
      <w:r>
        <w:rPr>
          <w:rFonts w:ascii="Times New Roman"/>
          <w:b w:val="false"/>
          <w:i w:val="false"/>
          <w:color w:val="000000"/>
          <w:sz w:val="28"/>
        </w:rPr>
        <w:t xml:space="preserve">N 150г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800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Кредитование</w:t>
      </w:r>
      <w:r>
        <w:rPr>
          <w:rFonts w:ascii="Times New Roman"/>
          <w:b w:val="false"/>
          <w:i w:val="false"/>
          <w:color w:val="000000"/>
          <w:sz w:val="28"/>
        </w:rPr>
        <w:t xml:space="preserve"> </w:t>
      </w:r>
      <w:r>
        <w:rPr>
          <w:rFonts w:ascii="Times New Roman"/>
          <w:b/>
          <w:i w:val="false"/>
          <w:color w:val="000000"/>
          <w:sz w:val="28"/>
        </w:rPr>
        <w:t>юридических</w:t>
      </w:r>
      <w:r>
        <w:rPr>
          <w:rFonts w:ascii="Times New Roman"/>
          <w:b w:val="false"/>
          <w:i w:val="false"/>
          <w:color w:val="000000"/>
          <w:sz w:val="28"/>
        </w:rPr>
        <w:t xml:space="preserve"> </w:t>
      </w:r>
      <w:r>
        <w:rPr>
          <w:rFonts w:ascii="Times New Roman"/>
          <w:b/>
          <w:i w:val="false"/>
          <w:color w:val="000000"/>
          <w:sz w:val="28"/>
        </w:rPr>
        <w:t>лиц</w:t>
      </w:r>
      <w:r>
        <w:rPr>
          <w:rFonts w:ascii="Times New Roman"/>
          <w:b/>
          <w:i w:val="false"/>
          <w:color w:val="000000"/>
          <w:sz w:val="28"/>
        </w:rPr>
        <w:t xml:space="preserve">, </w:t>
      </w:r>
      <w:r>
        <w:rPr>
          <w:rFonts w:ascii="Times New Roman"/>
          <w:b/>
          <w:i w:val="false"/>
          <w:color w:val="000000"/>
          <w:sz w:val="28"/>
        </w:rPr>
        <w:t>обеспечивающих</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сельхозтоваропроизводителей</w:t>
      </w:r>
      <w:r>
        <w:rPr>
          <w:rFonts w:ascii="Times New Roman"/>
          <w:b w:val="false"/>
          <w:i w:val="false"/>
          <w:color w:val="000000"/>
          <w:sz w:val="28"/>
        </w:rPr>
        <w:t xml:space="preserve"> </w:t>
      </w:r>
      <w:r>
        <w:rPr>
          <w:rFonts w:ascii="Times New Roman"/>
          <w:b/>
          <w:i w:val="false"/>
          <w:color w:val="000000"/>
          <w:sz w:val="28"/>
        </w:rPr>
        <w:t>информационно</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консу</w:t>
      </w:r>
      <w:r>
        <w:rPr>
          <w:rFonts w:ascii="Times New Roman"/>
          <w:b/>
          <w:i w:val="false"/>
          <w:color w:val="000000"/>
          <w:sz w:val="28"/>
        </w:rPr>
        <w:t>льтационными</w:t>
      </w:r>
      <w:r>
        <w:rPr>
          <w:rFonts w:ascii="Times New Roman"/>
          <w:b w:val="false"/>
          <w:i w:val="false"/>
          <w:color w:val="000000"/>
          <w:sz w:val="28"/>
        </w:rPr>
        <w:t xml:space="preserve"> </w:t>
      </w:r>
      <w:r>
        <w:rPr>
          <w:rFonts w:ascii="Times New Roman"/>
          <w:b/>
          <w:i w:val="false"/>
          <w:color w:val="000000"/>
          <w:sz w:val="28"/>
        </w:rPr>
        <w:t>услугами</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bookmarkStart w:name="z77" w:id="77"/>
    <w:p>
      <w:pPr>
        <w:spacing w:after="0"/>
        <w:ind w:left="0"/>
        <w:jc w:val="both"/>
      </w:pPr>
      <w:r>
        <w:rPr>
          <w:rFonts w:ascii="Times New Roman"/>
          <w:b w:val="false"/>
          <w:i w:val="false"/>
          <w:color w:val="000000"/>
          <w:sz w:val="28"/>
        </w:rPr>
        <w:t xml:space="preserve">
      Приложение 191        </w:t>
      </w:r>
    </w:p>
    <w:bookmarkEnd w:id="77"/>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сельского хозяйства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802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Лизинг</w:t>
      </w:r>
      <w:r>
        <w:rPr>
          <w:rFonts w:ascii="Times New Roman"/>
          <w:b w:val="false"/>
          <w:i w:val="false"/>
          <w:color w:val="000000"/>
          <w:sz w:val="28"/>
        </w:rPr>
        <w:t xml:space="preserve"> </w:t>
      </w:r>
      <w:r>
        <w:rPr>
          <w:rFonts w:ascii="Times New Roman"/>
          <w:b/>
          <w:i w:val="false"/>
          <w:color w:val="000000"/>
          <w:sz w:val="28"/>
        </w:rPr>
        <w:t>оборудования</w:t>
      </w: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r>
        <w:rPr>
          <w:rFonts w:ascii="Times New Roman"/>
          <w:b/>
          <w:i w:val="false"/>
          <w:color w:val="000000"/>
          <w:sz w:val="28"/>
        </w:rPr>
        <w:t>предприятий</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переработке</w:t>
      </w:r>
      <w:r>
        <w:rPr>
          <w:rFonts w:ascii="Times New Roman"/>
          <w:b w:val="false"/>
          <w:i w:val="false"/>
          <w:color w:val="000000"/>
          <w:sz w:val="28"/>
        </w:rPr>
        <w:t xml:space="preserve"> </w:t>
      </w:r>
      <w:r>
        <w:rPr>
          <w:rFonts w:ascii="Times New Roman"/>
          <w:b/>
          <w:i w:val="false"/>
          <w:color w:val="000000"/>
          <w:sz w:val="28"/>
        </w:rPr>
        <w:t>сельскохозяйственной</w:t>
      </w:r>
      <w:r>
        <w:rPr>
          <w:rFonts w:ascii="Times New Roman"/>
          <w:b w:val="false"/>
          <w:i w:val="false"/>
          <w:color w:val="000000"/>
          <w:sz w:val="28"/>
        </w:rPr>
        <w:t xml:space="preserve"> </w:t>
      </w:r>
      <w:r>
        <w:rPr>
          <w:rFonts w:ascii="Times New Roman"/>
          <w:b/>
          <w:i w:val="false"/>
          <w:color w:val="000000"/>
          <w:sz w:val="28"/>
        </w:rPr>
        <w:t>продукции</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500 000 тысяч тенге (пятьсот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5 июня 2002 года N 889 "О Государственной агропродовольственной программе Республики Казахстан на 2003-2005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25 июля 2002 года N 832 "Об утверждении Правил финансовых процедур по исполнению бюджета и ведению форм отчетности (периодической и годовой) для государственных учреждений, содержащихся за счет государственного бюджета".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Цели бюджетной программы: поддержка предприятий по переработке сельскохозяйственной продукции путем передачи в лизинг технологического оборудования, повышение конкурентоспособности отечественной продукции, улучшение ее качества и расширение ассортимента, внедрение новых технологий и техники. </w:t>
      </w:r>
    </w:p>
    <w:p>
      <w:pPr>
        <w:spacing w:after="0"/>
        <w:ind w:left="0"/>
        <w:jc w:val="both"/>
      </w:pPr>
      <w:r>
        <w:rPr>
          <w:rFonts w:ascii="Times New Roman"/>
          <w:b w:val="false"/>
          <w:i w:val="false"/>
          <w:color w:val="000000"/>
          <w:sz w:val="28"/>
        </w:rPr>
        <w:t xml:space="preserve">
            5. Задачи бюджетной программы: кредитование закупа оборудования для последующей передачи в лизинг предприятиям по переработке сельскохозяйственной продукции.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802        Лизинг     Определение условий       В те-  Минис- </w:t>
      </w:r>
    </w:p>
    <w:p>
      <w:pPr>
        <w:spacing w:after="0"/>
        <w:ind w:left="0"/>
        <w:jc w:val="both"/>
      </w:pPr>
      <w:r>
        <w:rPr>
          <w:rFonts w:ascii="Times New Roman"/>
          <w:b w:val="false"/>
          <w:i w:val="false"/>
          <w:color w:val="000000"/>
          <w:sz w:val="28"/>
        </w:rPr>
        <w:t xml:space="preserve">
                     оборудова- бюджетного кредитования   чение  терство </w:t>
      </w:r>
    </w:p>
    <w:p>
      <w:pPr>
        <w:spacing w:after="0"/>
        <w:ind w:left="0"/>
        <w:jc w:val="both"/>
      </w:pPr>
      <w:r>
        <w:rPr>
          <w:rFonts w:ascii="Times New Roman"/>
          <w:b w:val="false"/>
          <w:i w:val="false"/>
          <w:color w:val="000000"/>
          <w:sz w:val="28"/>
        </w:rPr>
        <w:t xml:space="preserve">
                     ния для    на цели обеспечения обо-  года   сельско- </w:t>
      </w:r>
    </w:p>
    <w:p>
      <w:pPr>
        <w:spacing w:after="0"/>
        <w:ind w:left="0"/>
        <w:jc w:val="both"/>
      </w:pPr>
      <w:r>
        <w:rPr>
          <w:rFonts w:ascii="Times New Roman"/>
          <w:b w:val="false"/>
          <w:i w:val="false"/>
          <w:color w:val="000000"/>
          <w:sz w:val="28"/>
        </w:rPr>
        <w:t xml:space="preserve">
                     предприя-  рудованием предприятий по        го хо- </w:t>
      </w:r>
    </w:p>
    <w:p>
      <w:pPr>
        <w:spacing w:after="0"/>
        <w:ind w:left="0"/>
        <w:jc w:val="both"/>
      </w:pPr>
      <w:r>
        <w:rPr>
          <w:rFonts w:ascii="Times New Roman"/>
          <w:b w:val="false"/>
          <w:i w:val="false"/>
          <w:color w:val="000000"/>
          <w:sz w:val="28"/>
        </w:rPr>
        <w:t xml:space="preserve">
                     тий по пе- переработке сельскохозяй-        зяйства </w:t>
      </w:r>
    </w:p>
    <w:p>
      <w:pPr>
        <w:spacing w:after="0"/>
        <w:ind w:left="0"/>
        <w:jc w:val="both"/>
      </w:pPr>
      <w:r>
        <w:rPr>
          <w:rFonts w:ascii="Times New Roman"/>
          <w:b w:val="false"/>
          <w:i w:val="false"/>
          <w:color w:val="000000"/>
          <w:sz w:val="28"/>
        </w:rPr>
        <w:t xml:space="preserve">
                     реработке  ственной продукции на            Респуб- </w:t>
      </w:r>
    </w:p>
    <w:p>
      <w:pPr>
        <w:spacing w:after="0"/>
        <w:ind w:left="0"/>
        <w:jc w:val="both"/>
      </w:pPr>
      <w:r>
        <w:rPr>
          <w:rFonts w:ascii="Times New Roman"/>
          <w:b w:val="false"/>
          <w:i w:val="false"/>
          <w:color w:val="000000"/>
          <w:sz w:val="28"/>
        </w:rPr>
        <w:t xml:space="preserve">
                     сельскохо- лизинговой основе,               лики </w:t>
      </w:r>
    </w:p>
    <w:p>
      <w:pPr>
        <w:spacing w:after="0"/>
        <w:ind w:left="0"/>
        <w:jc w:val="both"/>
      </w:pPr>
      <w:r>
        <w:rPr>
          <w:rFonts w:ascii="Times New Roman"/>
          <w:b w:val="false"/>
          <w:i w:val="false"/>
          <w:color w:val="000000"/>
          <w:sz w:val="28"/>
        </w:rPr>
        <w:t xml:space="preserve">
                     зяйствен-  утверждаемых Правитель-          Казахс- </w:t>
      </w:r>
    </w:p>
    <w:p>
      <w:pPr>
        <w:spacing w:after="0"/>
        <w:ind w:left="0"/>
        <w:jc w:val="both"/>
      </w:pPr>
      <w:r>
        <w:rPr>
          <w:rFonts w:ascii="Times New Roman"/>
          <w:b w:val="false"/>
          <w:i w:val="false"/>
          <w:color w:val="000000"/>
          <w:sz w:val="28"/>
        </w:rPr>
        <w:t xml:space="preserve">
                     ной про-   ством Республики Казахс-         тан </w:t>
      </w:r>
    </w:p>
    <w:p>
      <w:pPr>
        <w:spacing w:after="0"/>
        <w:ind w:left="0"/>
        <w:jc w:val="both"/>
      </w:pPr>
      <w:r>
        <w:rPr>
          <w:rFonts w:ascii="Times New Roman"/>
          <w:b w:val="false"/>
          <w:i w:val="false"/>
          <w:color w:val="000000"/>
          <w:sz w:val="28"/>
        </w:rPr>
        <w:t xml:space="preserve">
                     дукции     тан; </w:t>
      </w:r>
    </w:p>
    <w:p>
      <w:pPr>
        <w:spacing w:after="0"/>
        <w:ind w:left="0"/>
        <w:jc w:val="both"/>
      </w:pPr>
      <w:r>
        <w:rPr>
          <w:rFonts w:ascii="Times New Roman"/>
          <w:b w:val="false"/>
          <w:i w:val="false"/>
          <w:color w:val="000000"/>
          <w:sz w:val="28"/>
        </w:rPr>
        <w:t xml:space="preserve">
                                проведение конкурса по </w:t>
      </w:r>
    </w:p>
    <w:p>
      <w:pPr>
        <w:spacing w:after="0"/>
        <w:ind w:left="0"/>
        <w:jc w:val="both"/>
      </w:pPr>
      <w:r>
        <w:rPr>
          <w:rFonts w:ascii="Times New Roman"/>
          <w:b w:val="false"/>
          <w:i w:val="false"/>
          <w:color w:val="000000"/>
          <w:sz w:val="28"/>
        </w:rPr>
        <w:t xml:space="preserve">
                                определению Банков- </w:t>
      </w:r>
    </w:p>
    <w:p>
      <w:pPr>
        <w:spacing w:after="0"/>
        <w:ind w:left="0"/>
        <w:jc w:val="both"/>
      </w:pPr>
      <w:r>
        <w:rPr>
          <w:rFonts w:ascii="Times New Roman"/>
          <w:b w:val="false"/>
          <w:i w:val="false"/>
          <w:color w:val="000000"/>
          <w:sz w:val="28"/>
        </w:rPr>
        <w:t xml:space="preserve">
                                заемщиков; </w:t>
      </w:r>
    </w:p>
    <w:p>
      <w:pPr>
        <w:spacing w:after="0"/>
        <w:ind w:left="0"/>
        <w:jc w:val="both"/>
      </w:pPr>
      <w:r>
        <w:rPr>
          <w:rFonts w:ascii="Times New Roman"/>
          <w:b w:val="false"/>
          <w:i w:val="false"/>
          <w:color w:val="000000"/>
          <w:sz w:val="28"/>
        </w:rPr>
        <w:t xml:space="preserve">
                                выделение кредитных </w:t>
      </w:r>
    </w:p>
    <w:p>
      <w:pPr>
        <w:spacing w:after="0"/>
        <w:ind w:left="0"/>
        <w:jc w:val="both"/>
      </w:pPr>
      <w:r>
        <w:rPr>
          <w:rFonts w:ascii="Times New Roman"/>
          <w:b w:val="false"/>
          <w:i w:val="false"/>
          <w:color w:val="000000"/>
          <w:sz w:val="28"/>
        </w:rPr>
        <w:t xml:space="preserve">
                                средств в соответствии с </w:t>
      </w:r>
    </w:p>
    <w:p>
      <w:pPr>
        <w:spacing w:after="0"/>
        <w:ind w:left="0"/>
        <w:jc w:val="both"/>
      </w:pPr>
      <w:r>
        <w:rPr>
          <w:rFonts w:ascii="Times New Roman"/>
          <w:b w:val="false"/>
          <w:i w:val="false"/>
          <w:color w:val="000000"/>
          <w:sz w:val="28"/>
        </w:rPr>
        <w:t xml:space="preserve">
                                Правилами кредитования </w:t>
      </w:r>
    </w:p>
    <w:p>
      <w:pPr>
        <w:spacing w:after="0"/>
        <w:ind w:left="0"/>
        <w:jc w:val="both"/>
      </w:pPr>
      <w:r>
        <w:rPr>
          <w:rFonts w:ascii="Times New Roman"/>
          <w:b w:val="false"/>
          <w:i w:val="false"/>
          <w:color w:val="000000"/>
          <w:sz w:val="28"/>
        </w:rPr>
        <w:t xml:space="preserve">
                                предприятий по переработ- </w:t>
      </w:r>
    </w:p>
    <w:p>
      <w:pPr>
        <w:spacing w:after="0"/>
        <w:ind w:left="0"/>
        <w:jc w:val="both"/>
      </w:pPr>
      <w:r>
        <w:rPr>
          <w:rFonts w:ascii="Times New Roman"/>
          <w:b w:val="false"/>
          <w:i w:val="false"/>
          <w:color w:val="000000"/>
          <w:sz w:val="28"/>
        </w:rPr>
        <w:t xml:space="preserve">
                                ке сельскохозяйственной </w:t>
      </w:r>
    </w:p>
    <w:p>
      <w:pPr>
        <w:spacing w:after="0"/>
        <w:ind w:left="0"/>
        <w:jc w:val="both"/>
      </w:pPr>
      <w:r>
        <w:rPr>
          <w:rFonts w:ascii="Times New Roman"/>
          <w:b w:val="false"/>
          <w:i w:val="false"/>
          <w:color w:val="000000"/>
          <w:sz w:val="28"/>
        </w:rPr>
        <w:t xml:space="preserve">
                                продукции, утверждаемыми </w:t>
      </w:r>
    </w:p>
    <w:p>
      <w:pPr>
        <w:spacing w:after="0"/>
        <w:ind w:left="0"/>
        <w:jc w:val="both"/>
      </w:pPr>
      <w:r>
        <w:rPr>
          <w:rFonts w:ascii="Times New Roman"/>
          <w:b w:val="false"/>
          <w:i w:val="false"/>
          <w:color w:val="000000"/>
          <w:sz w:val="28"/>
        </w:rPr>
        <w:t xml:space="preserve">
                                постановлением Правитель- </w:t>
      </w:r>
    </w:p>
    <w:p>
      <w:pPr>
        <w:spacing w:after="0"/>
        <w:ind w:left="0"/>
        <w:jc w:val="both"/>
      </w:pPr>
      <w:r>
        <w:rPr>
          <w:rFonts w:ascii="Times New Roman"/>
          <w:b w:val="false"/>
          <w:i w:val="false"/>
          <w:color w:val="000000"/>
          <w:sz w:val="28"/>
        </w:rPr>
        <w:t xml:space="preserve">
                                ства Республики Казахстан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преодоление критической зависимости отечественной экономики от импорта продукции переработки сельскохозяйственного сырья, развитие производства и закупа сырья для предприятий перерабатывающей отрасли, насыщение внутреннего рынка высококачественными продуктами питания отечественного производства; целевое, эффективное использование и своевременный возврат средств в республиканский бюджет.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