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acea" w14:textId="91ca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2003 год (Агентство Республики Казахстан по информатизации и связи)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РЦПИ: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P021429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2003 год: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по информатизации и связи согласно приложениям 746, 747, 748, 749, 750, 751, 752, 753, 754, 755, 756, 757, 758, 759, 760.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"Административные затраты"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82 914 тысяч тенге (восемьдесят два миллиона девятьсот четырнадцать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мая 1999 года "О связи";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марта 2001 года N 575 "О единой системе оплаты труда работников органов Республики Казахстан, содержащихся за счет государственного бюджета";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апреля 2003 года N 314 "Об утверждении лимитов штатной численности";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2003 года N 724 "Вопросы Агентства Республики Казахстан по информатизации и связи".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 Агентства Республики Казахстан по информатизации и связи и его территориальных подразделений, для достижения максимально эффективного выполнения возложенных на них функций и задач.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центрального аппарата Агентства Республики Казахстан по информатизации и связи и его территориальных подразделений.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реализации!Сроки 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001        Админист-                         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ративные                             чение  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затраты                              года   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001   Аппарат    Содержание центрального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централь-  аппарата Агентства Рес-          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ор-   публики Казахстан по ин-        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гана       форматизации и связи     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согласно утвержденному   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лимиту штатной числен-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ности в количестве 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002   Аппараты   Содержание территориаль-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террито-   ных органов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риальных  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органов   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согласно утвержденному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лимиту штатной числен-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ности в количестве 113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качественное и своевременное выполнение возложенных на Агентство Республики Казахстан по информатизации и связи функций и задач.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747     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Повышение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квалификации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</w:t>
      </w:r>
      <w:r>
        <w:rPr>
          <w:rFonts w:ascii="Times New Roman"/>
          <w:b/>
          <w:i w:val="false"/>
          <w:color w:val="000000"/>
          <w:sz w:val="28"/>
        </w:rPr>
        <w:t>еподготовка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кадров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290 тысяч тенге (двести девяносто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статья 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2003 года N 724 "Вопросы Агентства Республики Казахстан по информатизации и связи".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обновление теоретических и практических знаний, умений,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повышение профессиональной квалификации государственных служащих.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010        Повышение                            В те-  Агент-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квалифика-                           чение  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и                                года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перепод-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готовка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кадров                                      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005   Повышение  Приобретение услуг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квалифи-   повышению квалификации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кации го- 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сударст-   согласно утвержденному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венных     плану повышения квали-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служащих   фикации,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обучение государствен-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ному языку. Среднегодо-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вое количество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дарственных служащих,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проходящих курсы повы-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шения квалификации - 66.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повышение профессионального уровня государственных служащих путем формирования и развития стройной системы качественного обучения государственных служащих, которая отвечает требованиям профессиональной государственной службы, в соответствии с современными экономическими условиями и ресурсными возможностями государства, государственных служащих, которая отвечает требованиям профессиональной государственной службы, в соответствии с современными экономическими условиями и ресурсными возможностями государства.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748     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Прикладные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научные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телекоммуникаций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33 000 тысяч тенге (тридцать три миллиона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февраля 1999 года N 145 "О некоторых вопросах формирования и реализации программ прикладных научных исследований, выполняемых за счет средств республиканского бюджета".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проведение прикладных научных исследований в области связи и телекоммуникаций.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проведение научных исследований, в части построения сетей телекоммуникаций, расчета тарифов, технической эксплуатации, норм, параметров на участке сетей, для использования предприятиями связи; создание информационной инфраструктуры государственного управления сферой энергетики и минеральных ресурсов; внедрение данных достижений в практическую деятельность.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030        Прикладные Проведение прикладных  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научные    научных исследований в    чение  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исследова- области связи и телеком-  года   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ния в об-  муникаций, энергетики и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ласти      минеральных ресурсов по          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связи и    7-ми направлениям.              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телекомму- Выполнение основных за-  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никаций    даний и направлений      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научно-технической прог-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раммы "Формирование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развитие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инфраструктуры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ственного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сферой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бюджетной программы: обеспечение отрасли связи и телекоммуникаций и энергетики и минеральных ресурсов нормативно-технической документацией; научная разработка и внедрение прогрессивных новых технологий; гармонизация нормативной документации с действующими международными стандартами. Качество выполненных работ определяется заключением Научно-экспертного совета Агентства Республики Казахстан по информатизации и связи.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"Создание системы мониторинга радиочастотного спектра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радиоэлектронных средств"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254 809 тысяч тенге (двести пятьдесят четыре миллиона восемьсот девять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статья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мая 1999 года "О связи"; пункты 5 и 25 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лицензировании";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2000 года N 359 "О государственной программе обеспечения информационной безопасности Республики Казахстан на 2000-2003 годы";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2001 года N 1293 "Об утверждении Правил приобретения (продажи), регистрации, проектирования, строительства (установки), эксплуатации на территории Республики Казахстан и ввоза из-за границы радиоэлектронных средств и высокочастотных устройств";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2003 года N 724 "Вопросы Агентства Республики Казахстан по информатизации и связи";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2002 года N 114 "Об утверждении Программы создания единой системы учета данных радиоизлучающих средств, работающих на территории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системы технического радиоконтроля в Республике Казахстан, которая позволит: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полноценное регулирование использования радиочастотного спектра, отследить работающие радиоэлектронные средства, обнаружить источники радиопомех, проверить соответствие заявляемых параметров радиоэлектронных средств реальным;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увеличить поступления в государственный бюджет за использование радиочастотного спектра, вследствие выявления максимального количества незаконно работающих радиоэлектронных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базу данных для оперативного обмена информации между различными уровнями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автоматизировать процесс пеленга источника радиопомехи;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эффективные меры по защите государственных информационных ресурсов.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закуп необходимого радиоконтрольного оборудования для территориальных органов Агентства Республики Казахстан по информатизации и связи, создание и оснащение стационарных пунктов и передвижных станций технического радиоконтроля, создание базы данных и цифровой карты.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031        Создание   Приобретение:          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системы    подвижной станции техни-  чение  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мониторин- ческого радиоконтроля - 2 года   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га радио-  шт.;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частотного оборудования для стацио-         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спектра    нарного радиоконтрольного       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 радио-   пункта - 1 комп.;        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электрон-  цифровой карты - 1 шт.;  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ных        анализаторов спектра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средств    3 шт.; малошумящих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усилителей - 2 шт.;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комплектов антенн - 3 шт.;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комплектов ответвителей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- 3 шт.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Создание: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республиканской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данных - 1 шт.;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региональных баз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- 18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29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150ю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Количественные показатели: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подвижная станция технического радиоконтроля (ПСТРК), в том числе: специализированный переоборудованный автомобиль; мобильный пеленгатор; пост технического анализа; персональный компьютер; антенно-фидерное устройство;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комплект оборудования для стационарного радиоконтрольного пункта (СРКП),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стационарный пеленгатор; пост технического анализа; персональный компьютер; антенно-фидерное устройство: мачтовые сооружения; анализатор спектра;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цифровая карта - 1 шт.;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анализаторы спектра - 3 шт.;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малошумящие усилители - 2 шт.;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комплекты антенн - 3 шт.;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комплекты ответвителей - 3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базы данных - 1 шт;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региональных баз данных - 18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показатели: снижение угрозы безопасности государства; выявление незаконно действующих пользователей радиочастотного спектра и радиоэлектронных средств; повышение результативности работ по жалобам пользователей радиоэлектронных средств и высокочастотных устройств на помехи и электромагнитную совместимость.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29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150ю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"Сопровождение системы мониторинга радиочастотного спектра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радиоэлектронных средств"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12 824 тысячи тенге (двенадцать миллионов восемьсот двадцать четыре тысячи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Государственная программа обеспечения информационной безопасности Республики Казахстан на 2000-2003 годы, утвержденная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2000 года N 359.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бесперебойной деятельности системы мониторинга радиочастотного спектра.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аттестация радиоконтрольного и радиоизмерительного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032        Сопровож-  Аттестация радиоконтроль-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дение сис- ного и радиоизмеритель-   чение  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темы мони- ного оборудования - 100   года   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торинга    ед.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радиочас-                                   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тотного                                    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спектра и                           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радиоэлек-                          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тронных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аттестация радиоконтрольного и радиоизмерительного оборудования - 100 ед; содержание оборудования в технически исправном состоянии, отвечающем требованиям метрологии и стандартизации.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751     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</w:t>
      </w:r>
      <w:r>
        <w:rPr>
          <w:rFonts w:ascii="Times New Roman"/>
          <w:b/>
          <w:i w:val="false"/>
          <w:color w:val="000000"/>
          <w:sz w:val="28"/>
        </w:rPr>
        <w:t>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Выполнение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функций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лицензиаров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940 тысяч тенге (девятьсот сорок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Нормативная правовая основа бюджетной программы: статья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лицензировании";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ноября 1996 года N 443 "Об утверждении Положения о порядке лицензирования предпринимательской деятельности в сфере почтовой связи и телекоммуникаций, использования радиочастотного спектра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обеспечение выполнения функций Агентства Республики Казахстан по информатизации и связи в части выдачи лицензий на право осуществления лицензируемых видов деятельности в сфере информатизации и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выдача лицензий и иных разрешительных документов и контроль за соблюдением лицензиатами квалификационных требований к лицензируемым видам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079        Выполнение Приобретение услуг по  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функций    изготовлению бланков      чение  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лицензиа-  строгой отчетности, в том года   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ров        числе лицензий, разреше-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ний, учетных документов          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 количестве 900 штук.          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от реализации бюджетной программы: обеспечение условий для нормального функционирования объектов почтовой связи и телекоммуникаций.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752     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</w:t>
      </w:r>
      <w:r>
        <w:rPr>
          <w:rFonts w:ascii="Times New Roman"/>
          <w:b/>
          <w:i w:val="false"/>
          <w:color w:val="000000"/>
          <w:sz w:val="28"/>
        </w:rPr>
        <w:t>раммы</w:t>
      </w:r>
      <w:r>
        <w:rPr>
          <w:rFonts w:ascii="Times New Roman"/>
          <w:b/>
          <w:i w:val="false"/>
          <w:color w:val="000000"/>
          <w:sz w:val="28"/>
        </w:rPr>
        <w:t xml:space="preserve">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Строительство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здания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серверного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Астане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215 936 тысяч тенге (двести пятнадцать миллионов девятьсот тридцать шесть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Государственная программа формирования и развития национальной информационной инфраструктуры Республики Казахстан, утвержденная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N 1501 "О вопросах информатизации государственных органов".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централизация серверов государственных органов, обеспечение надежности и информационной безопасности в информационно-телекоммуникационных системах государственных органов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строительство здания серверного центра для государственных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300        Строитель- Строительство здания, в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ство зда-  соответствии с утвержден- чение  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ния сер-   ной в установленном       года   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верного    порядке проекто-сметной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центра для документацией.                   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государст-                                 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венных                              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органов в                           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строительство здания серверного центра в соответствии с проектно-сметной документацией.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753     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</w:t>
      </w:r>
      <w:r>
        <w:rPr>
          <w:rFonts w:ascii="Times New Roman"/>
          <w:b/>
          <w:i w:val="false"/>
          <w:color w:val="000000"/>
          <w:sz w:val="28"/>
        </w:rPr>
        <w:t>раммы</w:t>
      </w:r>
      <w:r>
        <w:rPr>
          <w:rFonts w:ascii="Times New Roman"/>
          <w:b/>
          <w:i w:val="false"/>
          <w:color w:val="000000"/>
          <w:sz w:val="28"/>
        </w:rPr>
        <w:t xml:space="preserve">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Сопровождение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информационной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инфраструктуры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органов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7 811 тысяч тенге (семь миллионов восемьсот одиннадцать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Государственная программа формирования и развития национальной информационной инфраструктуры Республики Казахстан, утвержденная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N 1501 "О вопросах информатизации государственных органов";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2001 года N 674 "Об утверждении Плана 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2001-2003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обеспечение функционирования Государственного регистра информационно-телекоммуникационных ресурсов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сопровождение Государственного регистра информационно-телекоммуникационных ресурсов государственных органов и обслуживание сегмента Интернета "KZ".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500        Сопровож-  1. Сопровождение Государ-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дение ин-  ственного регистра инфор- чение  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формацион- мационно-телекомуника-    года   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ной инфра- ционных ресурсов государ-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структуры  ственных органов - 588           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государст- (чел. дн.).                     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венных     2. Сопровождение справоч-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органов    ника и сайта официальных 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электронных адресов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дарственных органов - 80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(чел. дн.).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объединение имеющихся современных интегрированных систем государственных органов в единую информационную среду.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754     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501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Сопровождение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информационных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систем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Агентства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2 286 тысяч тенге (два миллиона двести восемьдесят шесть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по борьбе с бюрократизмом и сокращению документооборота".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обеспечение бесперебойного функционирования информационных систем Агентства Республики Казахстан по информатизации и связи и его территориальных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системно-техническое обслуживание локально-вычислительной сети Агентства Республики Казахстан по информатизации и связи и его территориальных органов; техническое обслуживание оргтехники; сопровождение информационно-телекоммуникационных систем Агентства и его территориальных органов, включающее в себя абонентскую и арендную плату за услуги по доступу к сетям передачи данных.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501        Сопровож-  Проведение работ по сис-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дение ин-  темно-техническому об-    чение  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формацион- служиванию локально-вы-   года   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ных систем числительной сети, техни-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Агентства  ческому обслуживанию орг-        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Республики техники Агентства Респуб-       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Казахстан  лики Казахстан по инфор- 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по инфор-  матизации и связи в коли-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матизации  честве 240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организация бесперебойной, отказоустойчивой работы информационно-телекоммуникационных систем; предотвращение преждевременного износа оборудования и оргтехники Агентства Республики Казахстан по информатизации и связи в количестве 240 единиц.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755     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Создание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базы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данных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Ресурсы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Казахстана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14 016 тысяч тенге (четырнадцать миллионов шестнадцать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Государственная программа формирования и развития национальной информационной инфраструктуры Республики Казахстан, утвержденная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5 октября 2000 года N 1501 "О вопросах информатизации государственных органов";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2001 года N 674 "Об утверждении Плана 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2001-2003 годы";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2001 года N 1351 "Об утверждении Правил ведения государственного регистра информационно-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телекоммуникационных ресурсов".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создание и ведение базы данных "Ресурсы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улучшение управления и контроля использования ресурсов Казахстана, с применением прогрессивных информационных технологий.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600        Создание   Проведение научно-иссле-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государст- довательских работ на     чение  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венной     разработку технического   года   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базы дан-  задания по созданию госу-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ных "Ре-   дарственной базы данных          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сурсы Ка-  "Ресурсы Казахстана" - 1        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захстана"  комплект.                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отчет о научно-исследовательских работах для разработки технического задания на создание базы данных "Ресурсы Казахстана". Реализация данной программы позволит выработать единый подход для формирования требований по созданию и функционированию государственной базы данных "Ресурсы Казахстана", которая в конечном итоге позволит создать обширную информационную основу для долгосрочного прогнозирования экономического и социального развития Республики Казахстан, в результате чего ожидается увеличение поступлений в бюджет. 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756     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601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Создание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базы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данных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Юридические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4 994 тысячи тенге (четыре миллиона девятьсот девяносто четыре тысячи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Государственная программа формирования и развития национальной информационной инфраструктуры Республики Казахстан, утвержденная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N 1501 "О вопросах информатизации государственных органов";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2001 года N 674 "Об утверждении Плана 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2001-2003 годы";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2001 года N 1351 "Об утверждении Правил ведения государственного регистра информационно-телекоммуникационных ресурсов".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координация в создании и функционировании систем регистрации юридических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введение единого регистрационного кода юридического лица, создание электронного идентификационного документа.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601        Создание   Разработка технического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государст- задания по созданию госу- чение  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венной ба- дарственной базы данных   года   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зы данных  "Юридические лица" с про-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"Юридичес- ведением обследований го-        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кие лица"  сударственных органов - 1       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комплект.                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одно техническое задание; объединение единой логикой всех систем регистрации юридических лиц для дальнейшей их интеграции в единую базу данных "Юридические лица". 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757     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602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Создание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базы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данных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Фи</w:t>
      </w:r>
      <w:r>
        <w:rPr>
          <w:rFonts w:ascii="Times New Roman"/>
          <w:b/>
          <w:i w:val="false"/>
          <w:color w:val="000000"/>
          <w:sz w:val="28"/>
        </w:rPr>
        <w:t>зические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178 208 тысяч тенге (сто семьдесят восемь миллионов двести восемь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Государственная программа формирования и развития национальной информационной инфраструктуры Республики Казахстан, утвержденная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N 1501 "О вопросах информатизации государственных органов";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2001 года N 674 "Об утверждении Плана 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2001-2003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координация в создании и функционировании систем регистрации физических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введение единого регистрационного кода физических лиц; разработка нормативных документов по функционированию государственной базы данных "Физические лица"; создание информационной системы государственной базы данных "Физические лица".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602        Создание   1. Развитие и внедрение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государст- информационной системы    чение  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венной ба- "Государственная база     года   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зы данных  данных "Физические лица",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"Физичес-  с учетом интеграции ве-          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кие лица"  домственных информацион-        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ных систем и обучения    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пользователей, в соответ-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ствии с техническим зада-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нием, кроме 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2. Обслуживание техничес-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ких средств - 855 (чел.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дн.);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3. Приобретение техничес-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ких средств - 3 комплекта;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базового программного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обеспечения - 2 комплекта;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4. Управление проектом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762 (чел. дн.);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5. Доработка ведомственной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информационной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29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150ю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закупка оборудования и программного обеспечения: технические средства - 3 комплекта; базового программного обеспечения - 2 комплекта. Создание государственной базы данных "Физические лица", реализация которой позволит объединить единой логикой все системы регистрации физических лиц в ЗАГСах, паспортных столах, сферах социального страхования, медицинского, пенсионного обеспечения, налоговой и других служб.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29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150ю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758     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603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Создание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мониторинга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состояния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телекоммуникационных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ресурсов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24 063 тысячи тенге (двадцать четыре миллиона шестьдесят три тысячи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Государственная программа формирования и развития национальной информационной инфраструктуры Республики Казахстан, утвержденная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N 1501 "О вопросах информатизации государственных органов";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2001 года N 674 "Об утверждении Плана 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2001-2003 годы";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2001 года N 1351 "Об утверждении Правил ведения государственного регистра информационно-телекоммуникационных ресурсов".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создание условий для стабильной и бесперебойной работы информационно-телекоммуникационных ресурсов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создание и ведение Государственного регистра информационно-телекоммуникационных ресурсов; создание и поддержка системы экспертизы информационно-телекоммуникационных систем и отдельных программных продуктов государственных органов и сертификации программ и баз данных; создание и обеспечение функционирования депозитариев документации и кодов информационно-телекоммуникационных государственных систем.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603        Создание   1. Развитие Государствен-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системы    ного регистра информа-    чение  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мониторин- ционно-телекоммуникацион- года   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га состоя- ных ресурсов - 1 комп-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ния инфор- лект;                            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мационно-  2. Развитие и ведение           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телекомму- системы экспертизы       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никацион-  информационно-телекомму- 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ных ресур- никационных систем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сов        отдельных программных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продуктов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органов, сертификация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 и баз данных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 комплект;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3. Развитие и 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депозитария программных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кодов и документации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информационно-телекомму-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никационных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венных систем - 1 комп-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4. Обслуживание техни-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ческих средств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мониторинга состояния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информационно-телекомму-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никационных ресурсов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356 человеко-дней.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создание системы мониторинга состояния информационно-телекоммуникационных ресурсов, реализация которой будет способствовать: обеспечению равноправного регламентного доступа к информации о государственных и частных информационных ресурсов; повышению качества разрабатываемых информационных систем и эффективное использование средств, инвестируемых в информационные технологии государственными и коммерческими структурами; обеспечению безопасности и защищенности информационных ресурсов на основе постоянного анализа данных государственного регистра; обеспечению сохранности и тиражирования программного обеспечения информационных систем. 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759     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</w:t>
      </w:r>
      <w:r>
        <w:rPr>
          <w:rFonts w:ascii="Times New Roman"/>
          <w:b w:val="false"/>
          <w:i/>
          <w:color w:val="000000"/>
          <w:sz w:val="28"/>
        </w:rPr>
        <w:t>Сноска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Приложение</w:t>
      </w:r>
      <w:r>
        <w:rPr>
          <w:rFonts w:ascii="Times New Roman"/>
          <w:b w:val="false"/>
          <w:i/>
          <w:color w:val="000000"/>
          <w:sz w:val="28"/>
        </w:rPr>
        <w:t xml:space="preserve"> 759 </w:t>
      </w:r>
      <w:r>
        <w:rPr>
          <w:rFonts w:ascii="Times New Roman"/>
          <w:b w:val="false"/>
          <w:i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изменениями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Правительства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rPr>
          <w:rFonts w:ascii="Times New Roman"/>
          <w:b w:val="false"/>
          <w:i/>
          <w:color w:val="000000"/>
          <w:sz w:val="28"/>
        </w:rPr>
        <w:t xml:space="preserve"> 27 </w:t>
      </w:r>
      <w:r>
        <w:rPr>
          <w:rFonts w:ascii="Times New Roman"/>
          <w:b w:val="false"/>
          <w:i/>
          <w:color w:val="000000"/>
          <w:sz w:val="28"/>
        </w:rPr>
        <w:t>декабря</w:t>
      </w:r>
      <w:r>
        <w:rPr>
          <w:rFonts w:ascii="Times New Roman"/>
          <w:b w:val="false"/>
          <w:i/>
          <w:color w:val="000000"/>
          <w:sz w:val="28"/>
        </w:rPr>
        <w:t xml:space="preserve"> 2003 </w:t>
      </w:r>
      <w:r>
        <w:rPr>
          <w:rFonts w:ascii="Times New Roman"/>
          <w:b w:val="false"/>
          <w:i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150ат.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604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Создание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единой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электронного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документооборота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рганов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499 540 тысяч тенге (четыреста девяносто девять миллионов пятьсот сорок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Государственная программа формирования и развития национальной информационной инфраструктуры Республики Казахстан, утвержденная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N 1501 "О вопросах информатизации государственных органов";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2001 года N 674 "Об утверждении Плана 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2001-2003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создание единой технологии обработки информации на всех уровнях государственного управления и единой идеологии документооборота с помощью механизмов коллективного использования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создание документооборота между всеми структурными подразделениями управления государством; использование единой технологии обработки информации на всех уровнях управления; рациональная организация информационных потоков, исключение дублирования информации и повышение ее достоверности, актуальности и безопасности; повышение оперативности и качества принятия управленческих решений; повышение эффективности государственного управления в целом через внедрение современных информационных технологий.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604        Создание   1. Развитие информацион-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единой     ной системы ЕС ЭДО, с     чение  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системы    учетом результатов прове- года   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электрон-  дения научно-исследова-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доку- тельских работ, в соот-          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ментообо-  ветствии с техническим          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рота госу- заданием - 1 комплект,   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дарствен-  кроме того:              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ных орга-  2. Внедрение ЕС ЭДО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нов        10-ти госорганах;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3. Организация учебного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процесса и подготовка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пользователей - 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1000 (чел. дн.);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4. Приобретение базового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- 1 комплект;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5. Обслуживание техничес-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ких средств - 600 (чел.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дн.);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6. Приобретение техничес-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ких средств - 10 комплек-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7. Управление проектом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1367 (чел. дн.).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8. Разработка технического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задания на создание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мультисервисной (транспортной)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среды с проведением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обследования существующих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телекоммуникационных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национальной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инфраструктуры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 (закупку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произвести из одного источника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ЗАО "Национальные информационные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технологии" согласно пункта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статьи 21 Закона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 "О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закупках"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Закупка оборудования и программного обеспечения: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для 10 государственных организаций - 10 комплектов;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Базового программного обеспечения - 1 комплект.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задание на создание мультисервисной (транспортной) среды с проведением обследования существующих телекоммуникационных сетей и национальной информационной инфраструктуры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сквозного единого документооборота между всеми структурными подразделениями управления государством;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единой технологии обработки информации на всех уровнях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рациональная организация информационных потоков, исключение дублирования информации, повышение ее достоверности, актуальности и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оперативности и качества принятия управленческих решений внедрением достижений информационных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рост производительности труда государственных служащих за счет совершенствования процесса подготовки и работы с документацией.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605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"Создание информационной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органов"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254 140 тысяч тенге (двести пятьдесят четыре миллиона сто сорок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Государственная программа формирования и развития национальной информационной инфраструктуры Республики Казахстан, утвержденная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N 1501 "О вопросах информатизации государственных органов";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2001 года N 674 "Об утверждении Плана 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2001-2003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и обеспечение функционирования информационной инфраструктуры государственных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поддержка Web-сайтов и Web-портала государственных органов; оснащение серверного центра телекоммуникационным оборудованием; упорядочение представительства Республики Казахстан в глобальной информационной инфраструктуре; создание и поддержка системы электронных архивов государственных органов; создание и обслуживание типовых механизмов сбора и обработки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605        Создание   1. Создание и поддержка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информа-   Web-сайтов и Web-портала  чение  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ционной    государственных органов,  года   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инфраст-   в соответствии с техни-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руктуры    ческим заданием, кроме           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государст- того:                           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венных     1.1. Сопровождение и раз-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органов    витие программного обес- 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печения - 716 человеко-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1.2. Обслуживание техни-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ческих средств - 308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человеко-дней;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1.3. Организация удален-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ного администрирования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 точки.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2. Мониторинг Интернет-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ресурсов, ведение рейтин-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гов, статистика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станского сегмента Интер-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нет-ресурсов - 217 чело-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веко-дней.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3. Создание и поддержка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системы электронных архи-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вов государственных орга-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нов,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техническим заданием,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кроме 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3.1.Приобретение базового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- 1 комплект;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3.2. Разработка второй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очереди прикладного прог-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раммного обеспечения - 1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комплект;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3.3. Обучение пользовате-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лей - 200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3.4. Приобретение техни-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ческих средств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организации электронного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архива - 1 комплект.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4. Создание и поддержка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инфраструктуры открытых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ключей участников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дарственного электронного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документооборота, в соот-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ветствии с техническим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заданием, кроме 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4.1. Приобретение техни-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ческих средств для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идентификации - 1 комп-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4.2. Приобретение базо-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вого и развитие приклад-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ного программного обеспе-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чения центра идентифика-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ции - 1 комплект;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4.3. Организация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различных категорий 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зователей - 110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4.4. Приобретение базового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для гарантированной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доставки сообщений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 комплект.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5. Создание типовых мето-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дов механизмов сбора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обработки информации, - 1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комплект,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 техническим заданием.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6. Разработка технического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задания на создание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информационно-маркетинговых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центров для продвижения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товаров и услуг на нацио-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нальном рынке.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7. Приобретение технических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средств и лицензионного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программного обеспечения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государственных органов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4 комплекта.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8. Создание интегрированных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систем регистрации недвижимости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юридических лиц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юстиции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 том числе телекоммуникационных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29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150ю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150ат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приобретение базового программного обеспечения - 1 комплект; разработка второй очереди прикладного программного обеспечения - 1 комплект; обучение пользователей - 200 человек; приобретение технических средств для организации электронного архива - 1 комплект; приобретение технических средств для центра идентификации - 1 комплект; приобретение базового и развитие прикладного программного обеспечения центра идентификации - 1 комплект. Разработка технического задания на создание информационно-маркетинговых центров для продвижения товаров и услуг на национальном рынке. Приобретение технических средств и лицензионного программного обеспечения для государственных органов - 4 комплекта, программного обеспечения гарантированной доставки сообщений - 1 комплект. Создание интегрированных систем регистрации недвижимости и юридических лиц Министерства юстиции Pecпублики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29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150ю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150ат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