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76c4" w14:textId="c9b7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(Министерство финансов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 согласно приложениям 141, 142, 143, 144, 145, 146, 147, 148, 149, 150, 151, 152, 153, 154, 155, 156, 157, 158, 159, 160, 161, 162, 163.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исполнения и контроля за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исполнением государственного бюджета"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12882350 тысяч тенге (двенадцать миллиардов восемьсот восемьдесят два миллиона триста пятьдесят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1-8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12-26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1995 года "О лицензировании";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30_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июня 1998 года "О платежах и переводах денег";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государственном регулировании производства и оборота этилового спирта и алкогольной продукции";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8__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21-25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9__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января 2001 года "О государственном контроле при применении трансфертных цен";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1998 года N 4114 "О дальнейшем реформировании системы государственных органов Республики Казахстан;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августа 2000 года N 402 "О Национальном фонде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1998 года N 967 "О нормах возмещения командировочных расходов в иностранной валюте";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1999 года N 626 "Вопросы Комитета казначейства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1999 года N 1258 "Правила лицензирования производства этилового спирта и алкогольной продукции, хранение и реализации этилового спирта, хранения и оптовой реализации алкогольной продукции (кроме пива), а также розничной торговли алкогольной продукции (кроме пива)";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2000 года N 1706 "О Концепции обучения государственных служащих";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2002 года N 448 "Об утверждении перечня налогоплательщиков, подлежащих республиканскому мониторингу";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 "О плане мероприятий по реализации Государственной Программы действий Правительства Республики Казахстан на 2002-2004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2002 года N 1102 "Вопросы Налогового комитета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2003 года N 114 "О создании государственного учреждения "Межрегиональный налоговый комитет N 1 Налогового комитета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Министерства финансов Республики Казахстан"; приказ Министерства финансов Республики Казахстан от 13 ноября 2002 года N 574 "Об утверждении Плана работы Министерства финансов Республики Казахстан по реализации Программы Правительства Республики Казахстан на 2002-2004 годы"; приказ Министерства финансов Республики Казахстан от 23 декабря 2002 года N 628 "Об организации работы Министерства финансов Республики Казахстан по реализации Программы совершенствования системы управления бюджетными процессами"; приказ Агентства Республики Казахстан по делам государственной службы от 23 февраля 2001 года "О некоторых вопросах переподготовки и повышения квалификации государственных служащих",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2002 года "О внесении изменений и дополнений в Указ Президента Республики Казахстан, имеющий силу закона, "О бухгалтерском учете и финансовой отчетности".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Министерства финансов Республики Казахстан и его территориальных подразделений для достижения максимально эффективного выполнения возложенных на них функций;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предъявленными квалификационными требованиями для эффективного выполнения своих должностных обязанностей и совершенствования профессионального мастерства; обеспечение бесперебойного функционирования информационно-телекоммуникационных систем Министерства финансов Республики Казахстан, техническая поддержка, сопровождение и текущая доработка информационных систем, а также обеспечение запасными частями, расходными материалами компьютерного оборудования и серверных помещений; повышение эффективности государственного контроля при управлении активами Национального фонда; осуществление контрольных функций за соблюдением налогового законодательства, предусматривающего поступление налогов и других обязательных платежей в бюджет; повышение уровня профессионализма и правовой культуры сотрудников налоговых органов; обеспечение максимально полного поступления акцизов в условиях жесткого государственного регулирования оборота этилового спирта и алкогольной продукции; повышение эффективности государственного контроля при применении трансфертных цен, увеличение объема поступления денежных средств в бюджет; повышение профессионального уровня работников Министерства финансов Республики Казахстан; сокращение объемов неофициального оборота алкогольной продукции, обеспечение максимально полного поступления налогов в государственный бюджет от производства и оборота алкогольной продукции, защита потребителей от недоброкачественной алкогольной продукции. Осуществление подготовительных мероприятий по внедрению международных стандартов финансовой отчетности в Республике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Министерства финансов Республики Казахстан и его территориальных подразделений; повышение уровня квалификации и переподготовка кадров сотрудников Министерства финансов Республики Казахстан; обеспечение органов, осуществляющих государственный контроль при применении трансфертных цен, официальными источниками информации по рыночным ценам на отдельные виды товаров (работ, услуг), подлежащих государственному контролю при применении трансфертных цен в международных деловых операциях; укрепление и развитие материально-технической базы подразделений Министерства финансов Республики Казахстан; качественное и своевременное получение телекоммуникационных услуг платежных систем по межбанковской системе переводов денег и системе розничных платежей, телекоммуникационных услуг передачи данных, электронной почты, сети Интернет; контроль за обоснованностью затрат, формирования себестоимости, цен приобретения сырья, материалов и услуг, цен реализации на внутреннем рынке и экспортных цен отнесения в зачет НДС по приобретенным товарам, обоснованностью сумм НДС, предъявленных к возмещению; контроль при применении трансфертных цен; контроль за полнотой и своевременностью уплаты налогов и других обязательных платежей в бюджет; сопровождение, администрирование и поддержка функционирующих и вводимых в действие информационных систем; осуществление системно-технического обслуживания средств вычислительной и организационной техники, корпоративной телекоммуникационной сети, локально-вычислительных сетей системы министерства и структурированной кабельной системы Дома министерств; обеспечение информационной безопасности вычислительной сети и защиты информации, в том числе при обработке закрытой информации; сопровождение Web-сервера Министерства финансов Республики Казахстан; обеспечение запасными частями и расходными материалами вычислительных средств и оборудования Министерства финансов и его территориальных подразделений; системное и прикладное программное обучение работников министерства; консультации пользователей по эксплуатации автоматизированных систем; анализ аварийных и сбойных ситуаций, возникающих при эксплуатации систем; устранение возможных недоработок или ошибок программного обеспечения, выявленных в процессе эксплуатации информационных систем; проведение обследования работоспособности информационных систем, осуществление миграции данных информационных систем, услуги по инсталляции и тиражированию информационных систем; сопровождение и обслуживание серверных комнат, услуги по монтажу и наладке оборудования, прокладке и оборудованию локально-вычислительных сетей; усиление мониторинга ситуации на финансовых рынках, исходя из задач Национального фонда, планирования структуры активов с учетом повышения надежности и качества управления, обеспечение органов, осуществляющих государственный контроль при управлении активами Национального фонда, официальными источниками информации о состоянии международных финансовых рынков; создание системы, позволяющей достигнуть увеличения поступления в республиканский бюджет от акцизных сборов и платежей, сократить сектор теневого оборота в сфере производства и реализации алкогольной продукции, сократить возможность изготовления и реализации фальсифицированной алкогольной продукции; выплата гонорара Фонду международного комитета по стандартизации бухгалтерского учета в рамках заключения лицензионного соглашения об условном отказе от прав на публикацию международных стандартов финансовой отчетности на государственном языке в Республике Казахстан между Фондом международного комитета по стандартизации бухгалтерского учета и Министерством финансов на 5 лет, перевод международных стандартов финансовой отчетности на государственный язык.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 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цент-      аппарата Министерства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рального   финансов Республики  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Казахстан согласно ут-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вержденному лимиту штат-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численности 1050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Содержание, аренда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23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Командировочные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проведения налоговых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проверок крупных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плательщиков, включенных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перечень налогоплатель-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щиков, подлежащих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ликанскому мониторингу,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подлежащих региональному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мониторингу,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Печатание и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нормативно-правовых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среднем 9626 экземпля-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ров, бланков строгой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отчетности служебного ха-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рактера в среднем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экземпляров и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литературы, необходимой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производственной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на CD-дисках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обновления и поддер-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жания ранее установленной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нормативной 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"Юрист" на 1000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индикаторных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пломб 1500 штук, пломби-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раторов, замена оттисков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64 штук, бланков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ственных лицензий на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ветствующие лицензируемые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виды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услуг, подписка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источники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используемых для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ственного контроля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применении трансфертных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Своевременное и 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зачисление Агентами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нятых наличных денег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физических лиц и предста-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вителей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учреждений в уплату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гов и других платежей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системного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вычислительной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(134 сервера, 5991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пьютеров, 2788 принтеров,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1371 UPS, 408 КМА)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локально-вычислительных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сетей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структурированной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бельной системы 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министерств. Сопровождение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систем (6)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задач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финансов.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запасными частями и 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ходными материалами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вычислительного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системы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ства. Целевое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информационным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гиям 11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сопутствующих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по ремонту, монтажу,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доставке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расходных материалов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комплектующих деталей.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Мероприятия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акции "Лучший налогопла-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тельщик текущего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услуг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Bloomberg,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контроля при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активами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гонорара Фонду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стандартизации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бухгалтерского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рамках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лицензионного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 условном отказе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 на публикацию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международных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финансовой отчетности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стандартизации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бухгалтерского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сроком на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Перевод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стандартов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отчетности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государственный язык.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территориаль-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ных подразделений Минис-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терства финансов Респуб-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лики Казахстан согласно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утвержденному лимиту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16148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Содержание, аренда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согласно утвер-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жденному нормативу поло-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женности в количестве 926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текущий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Командировочные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проведения налоговых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проверок крупных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плательщиков, включенных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перечень налогоплатель-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щиков, подлежащих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ликанскому мониторингу,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налогоплательщиков,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лежащих региональному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мониторингу,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квали-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фикации, в том числе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государственному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в среднем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5200 человек.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конференций, обучающих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программ-семинаров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водственного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008  Капиталь-  Проведение капитального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ремонт ремонта 87 зданий терри-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зданий,    ториальных органов Минис-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помещений  терства финансов Респуб-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сооруже- лики Казахстан.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ний госу-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       009  Мате-      Приобретение, доставка     В те-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и установка оборудования   чение 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для учетно-контрольных     года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марок (далее - УКМ),           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в том числе оборудования         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для ведения базы данных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для УКМ - 35 единиц,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рабочих мест для поддержки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базы данных 93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мобильных мест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УКМ 102 единицы, 33 места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нанесения PDF кода,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термоголовки 33 штуки,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автоматического нанесения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УКМ (аппликаторы) 18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запасных частей,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рибонов 2000 штук, приборов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контроля подлинности УКМ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3000 штук, УКМ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внедрения эффективной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производством и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алкогольной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 офисной 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бели в среднем 55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оргтехники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30 штук, мини АТС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2 штук, приоб-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ретение 2 зданий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областных управлений 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начейства, кондиционеров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количестве 18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прочих основных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стоимостью меньше 40 МРП.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 100  Оплата     Получение услуг платежных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услуг      систем по межбанковской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платежных  системе переводов денег и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 и   системе розничных плате-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телекомму- жей.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никацион-  Получение услуг электрон-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услуг  ной почты ФАСТИ для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информационного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Объединение межведомст-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венных сетей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телекоммуника-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услуг по скорост-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ным каналам связи, Интер-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нет, VPDN по Ведомственной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связи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зданиями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по Алматинскому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району г.Астаны и АТС-21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услуг по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низации установки 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нительных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(с подводом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каций) в Доме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сопутствующих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по монтажу,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тавке телекоммуникацион-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оборудования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ласно договору (на 2001-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годы) N 197-39-ДЗ/43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9 апреля 2001 года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дополнений к нему, обуче-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в сфере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197ас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197ая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финансов Республики Казахстан функций; повышение профессионального уровня сотрудников Министерства финансов Республики Казахстан; повышение эффективности государственного контроля при применении трансфертных цен; материально-техническое оснащение; обеспечение полноты и своевременности поступления доходов в бюджет, поступление в бюджет дополнительно доначисленных налогов и других обязательных платежей по результатам документальных проверок; полное и своевременное перечисление принятых наличных денег от физических лиц и представителей государственных органов в доход государственного бюджета; качественное обеспечение передачи данных в системе казначейства, ФАСТИ и внутриведомственного обмена электронными документами, обеспечение удаленного регламентированного и публичного доступа к информационным ресурсам министерства; повышение эффективности государственного контроля при управлении активами Национального фонда; увеличение объемов легального производства алкогольной продукции на 25-30% в год, увеличение объемов поступления акцизов от алкогольной продукции на 2-2,5 млрд. в год; обеспечение бесперебойной работы прикладного и системного обеспечения информационных систем Министерства финансов Республики Казахстан и его территориальных подразделений, своевременное формирование периодической бухгалтерской и контрольно-ревизионной отчетности, мониторинг требований и обязательств государства, функционирование Web-сайтов министерства. Обеспечение составления финансовой отчетности организациями в соответствии с международными стандартами финансовой отчетности.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"Осуществление аудита инвестиционных проектов"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19529 тысяч тенге (девятнадцать миллионов пятьсот двадцать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сентября 1996 года "О ратификации Соглашения о займе (Проект усовершенствования ирригационных и дренажных систем) между Республикой Казахстан и Международным Банком Реконструкции и Развития от 31 июля 1995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ратификации Соглашения о займе (Проект постприватизационной поддержки сельского хозяйства) между Республикой Казахстан и Международным Банком Реконструкции и Развития от 23 июня 1998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ратификации Соглашения о займе (Проект управления водными ресурсами и восстановления земель) между Республикой Казахстан и Азиатским Банком Развития от 25 марта 1998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ратификации Соглашения о займе (Проект управления водными ресурсами и восстановления земель) между Республикой Казахстан и Азиатским Банком Развития от 25 марта 1998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марта 2002 года "О ратификации Соглашения о займе (Проект регулирования русла реки Сырдарья и Северного Аральского моря) между Республикой Казахстан и Международным Банком Реконструкции и Развития от 22 октября 2001 года", Закон Республики Казахстан от 20 июля 1999 года "О ратификации Соглашения о займе (Проект реформы в автодорожной отрасли) между Республикой Казахстан и Международным Банком Реконструкции и Развития от 16 апреля 1999 года", Закон Республики Казахстан от 31 января 2002 года "О ратификации Соглашения о займе (Проект реабилитации автодороги Алматы-Бишкек (на участке Алматы-Узынагач) между Республикой Казахстан и Европейским Банком Реконструкции и Развития от 8 декабря 2000 года", Закон Республики Казахстан 31 января 2002 года "О ратификации Соглашения о займе (Проект реабилитации автодороги Алматы-Бишкек (на участке Узынагач-Георгиевка) между Республикой Казахстан и Азиатским Банком Развития от 4 июня 2001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осуществление аудита инвестиционных проектов, финансируемых за счет средств правительственных внешних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аудита 7 инвестиционных проектов, финансируемых за счет средств правительственных внешних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Осущест-   Проведение аудита 7       1-ое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вление     инвестиционных проектов,  полу-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аудита     финансируемых за счет     годие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инвести-   средств правительственных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внешних займов.         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проектов                                    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одного из обязательных условий Соглашений о займах, ратифицированных Республикой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процедур ликвидации и банкротства"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75204 тысячи тенге (семьдесят пять миллионов двести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года "О 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процедур ликвидации и банкротства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финансирование мероприятий по ликвидации и банкротству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Проведение Проведение процедуры лик-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процедур   видации и банкротства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ликвида-   отсутствующих и бездейст-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ции и      вующих должников.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банкрот-   Публикация объявлений по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       делу о банкротстве.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затрат, связанных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проведением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ликвидации и банкротства.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расходов,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проведением конкурсного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производства АОЗТ "Кара-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ганда-шахтуголь"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исполнение решений судов, в части проведения процедуры ликвидации организации, расчистка регистра юридических лиц и реестра налогоплательщиков, сокращение налоговой недоимки.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"Печатание акцизных и учетно-контрольных марок"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110000 тысяч тенге (сто десять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368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373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531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549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от 12 июня 2001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1997 года "Об индивидуальном предпринимательстве";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2001 года N 1586 "Об утверждении ставок сбора за государственную регистрацию индивидуальных предпринимателей, формы свидетельства о государственной регистрации индивидуального предпринимателя";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2001 года N 846 "О маркировке отдельных видов подакцизных товаров марками акцизного сбора";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комитета Министерства финансов Республики Казахстан от 20 марта 2003 года N 134 "Об утверждении Правил получения, учета, хранения и выдачи марок акцизного сбора на алкогольную продукцию (кроме пива), табачные изделия и прочие изделия, содержащие табак".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защита легальной продукции от фальсификации и мгновенность определения легальности происхождения, обеспечение максимально полного поступления акцизов в условиях жесткого государственного регулирования оборота этилового спирта и алкогольной продукции; привлечение физических лиц, занимающихся предпринимательской деятельностью, в государственной регистрации в качестве индивидуальных предпринимателей и уплате налогов на основе патента; привлечение лиц, деятельность которых носит эпизодический характер, и лиц, осуществляющих деятельность на рынках, к уплате налогов; ведение учета объектов налогообложения и отдельных видов деятельности (казино, тотализатор, боулинг, бильярд и т.д.); привлечение физических лиц к уплате налогов на имущество, транспорт, земельного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производителей алкогольной продукции учетно-контрольными марками; выдача налоговыми органами свидетельств, патентов, регистрационных карточек; выдача налогоплательщикам разовых талонов, квитанций об уплате налогов через уполномоченные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Печатание  Изготовление учетно-конт-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акцизных   рольных марок для обеспе-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учетно-  чения производителей 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контроль-  алкогольной продукции;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марок  приобретение марок акциз-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сбора образца 2001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 для изъятия из обо-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Печатание бланков стро-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гой отчетности: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патент на применение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специального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режима для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предпринимателей - 615100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патент на применение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специального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режима для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 -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продукции - 4 220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ламинационные кармашки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- 785 920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свидетельство о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индивидуального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нимателя - 166 600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свидетельство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плательщика для юридичес-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ких лиц - 34 000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6) свидетельство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плательщика для физичес-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ких лиц - 3522098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7) свидетельство о поста-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новке на учет по налогу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- 68 000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8) регистрационные кар-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точки - 27 450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9) квитанции формы ФЛ-1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- 2 000 000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10) разовые талоны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20 000 000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РК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197ая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сквозной контроль на всех стадиях производства и оборота подакцизной продукции, легализация производства и упорядочение рынка подакцизной продукции, обеспечение своевременности уплаты и поступления соответствующих налогов в бюджет; рост поступлений налогов от индивидуальных предпринимателей на 10%, снижение количества незарегистрированных объектов и субъектов предпринимательской деятельности, занимающихся отдельными видами деятельности, полный охват физических лиц к уплате имущественных налогов (транспорт, земля, имущество).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"Оценка, хранение и реализация имущества, поступившего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республиканскую собственность по отдельным основаниям"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80000 тысяч тенге (восемьдесят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N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поступлений средств в республиканский бюджет от реализации имущества, обращенного (поступившего) в республиканскую собственность по отдельным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оплата уполномоченным органом услуг, связанных с хранением, транспортировкой, оценкой, проведением сертификации и санитарно-эпидемиологической экспертизы, пересылкой, проведением реализации, уничтожением, выездом в командировки и дальнейшим использованием имущества, поступившего в республиканскую собственность по отдельным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Оценка,    Оплата услуг, связанных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хранение,  с хранением, транспорти-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реализа- ровкой, оценкой, проведе-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иму-   нием сертификации и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щества,    санитарно-зпидемиологи-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поступив-  ческой экспертизы, пере-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шего в     сылкой, проведением реа-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 лизации, уничтожением,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канскую    выездом в командировки,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собствен-  дальнейшим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ность по   имущества, поступившего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отдельным  в республиканскую собст-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основаниям венность по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поступление средств в республиканский бюджет от реализации имущества, поступившего в республиканскую собственность по отдельным основаниям.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"Приобретение акций международных финансовых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организаций" на 2004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271812 тысяч тенге (двести семьдесят один миллион восемьсот двенадцать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пункты 1,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декабря 2001 года "О членстве Республики Казахстан в Международном Валютном Фонде (МВФ), Международном Банке Реконструкции и Развития (МБРР),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 (ЕБРР), Азиатском Банке Развития (АБР), Исламском Банке Развития (ИБР)".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Республикой Казахстан своих обязательств, принятых в связи с приобретением статуса акционера в ряде крупных и авторитетных международных финансовых организациях, таких как Международный Банк Реконструкции и Развития, Европейский Банк Реконструкции и Развития, Азиатский Банк Развития, Исламский Банк Развития, членство в которых дает право доступа Республике Казахстан к кредитным ресурсам, в том числе на льготных условиях на поддержание реформ в экономике и финансовой сфере, получения технической помощи и 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акций международных финансовых организаций. Обеспечение регулярных выплат членских взносов международным финансовым организациям в соответствии с графиками платежей, предусмотренными международными финансовыми организациями для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Приобрете- 1. МБРР - инкассация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акций  части средств простого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междуна-   векселя N 001/002 от 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родных     28.09.95 г., выпущенного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финансовых Министерством финансов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организа-  Республики Казахстан в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ций        счет дополнительной под-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писки на акционерный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 МБРР;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ЕБРР - выплата седь-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мого членского взноса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виде наличной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инкассация частей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ств, в том числе пятой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части простого векселя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19.04.2000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31-3-2/5395, четвертой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части простого векселя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12.04.2001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31-3-2-8/4630, третьей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части простого векселя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13.04.2002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15-9-2-8/4414,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части простого векселя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7.05.2003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ДМО-1-2/4082 и первой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части простого векселя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(в счет седьмого член-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взноса за 2004 г.),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выпущенных в счет 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нительной подписки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акционерный капитал ЕБРР;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ИБР - оплата девятого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членского взноса в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основной подписки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акционерный капитал ИБР;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АБР - инкассация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казначейского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векселя от 17.05.96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27-3-10/3719, выпущен-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Министерством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счет основной подписки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акционерный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АБР.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являясь акционером международных финансовых организаций, Республика Казахстан привлекает программные и проектные займы на льготных условиях от данных международных финансовых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 развитие информационных систем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1696946 тысяч тенге (один миллиард шестьсот девяносто шесть миллионов девятьсот сорок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1999 года "О государственном регулировании производства и оборота этилового спирта и алкогольной продукции";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07 апреля 2003 года "О государственном регулировании производства и оборота отдельных видов нефтепродуктов";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1998 года N 4114 "О дальнейшем реформировании системы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1998 года N 1059 "О реализации Проекта Модернизации Казначейства";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Правительства Республики Казахстан от 24 мая 1999 года N 629 "Вопросы Комитета казначейства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2002 года N 448 "Об утверждении перечня налогоплательщиков, подлежащих республиканскому мониторингу";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 "О плане мероприятий по реализации Государственной Программы действий Правительства Республики Казахстан на 2002-2004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Казахстан"; приказ Министерства финансов Республики Казахстан от 13 ноября 2002 года N 574 "Об утверждении Плана работы Министерства финансов Республики Казахстан по реализации Программы Правительства Республики Казахстан на 2002-2004 годы"; приказ Министерства финансов Республики Казахстан от 23 декабря 2002 года N 628 "Об организации работы Министерства финансов Республики Казахстан по реализации Программы совершенствования системы управления бюджетными процессами".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автоматизация процессов управления государственным бюджетом и финансового контроля, а также обеспечение своевременной модернизации и оснащение средствами вычислительного, коммуникационного, сетевого оборудования и организационной техники, системного программного обеспечения, интегрирование информационных систем и обеспечение защиты информации, совершенствование интегрированной информационной системы Казначейства; создание и развитие информационных систем и телекоммуникаций общего назначения и информационных систем налогового администрирования в Налоговом комитете Министерства финансов Республики Казахстан и его территориальных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создание информационно-финансовых интегрированных систем по совершенствованию системы управления бюджетными процессами, закупка лицензионного системного программного обеспечения и программных средств защиты информации и их технической поддержки, приобретение серверов для территориальных подразделений министерства, а также закупка сетевого оборудования, организационной техники и аппаратно-программных средств защиты информации; доработка интегрированной информационной системы Казначейства, создание резервного центра Казначейства, оборудование для резервного центра; разработка и развитие пилотных проектов информационных систем: "Ведение реестра неплатежных организаций", "Полный камеральный контроль налогоплательщиков и объектов налогообложения", "Учет и обмен данными свидетельств единого налогового удостоверения физического лица на территории государств членов Евразийского Экономического Сообщества", "Информационная налоговая интегрированная система Республики Казахстан", "Система гарантированной доставки сообщений и защиты информации для налогоплательщиков и для территориальных подразделений Налогового комитета Министерства финансов Республики Казахстан", "Учет доходов физических лиц, облагаемых у источника выплаты", "Мониторинг крупных предприятий", информационной системы по Государственному регулированию производства и оборота подакцизной продукции; обеспечение налоговых комитетов серверами и компьютерным оборудованием для расширения информационных систем и для организации связи; приобретение телекоммуникационного оборудования и расширение каналов связи в рамках объединения ведомственных сетей Комитета казначейства Министерства финансов Республики Казахстан и Налогового комитета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Создание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 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Создание   Доработка программного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обеспечения для Казначей-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ства.                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Приобретение серверов для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Казна-     резервного центра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чейства    (2 шт.), сопутствующих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товаров и услуг, систем-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программных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Создание   Расширение функциональ-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развитие ности информационной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системы "Учет доходов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физических лиц, облагае-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систем,    мых у источника выплаты",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телекомму- в том числе: обследование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никаций    работоспособности и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общего     эффективности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назначения пилотной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систем   системы "Учет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налогово-  физических лиц, облагае-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 адми-   мых у источника выплаты";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нистриро-  доработка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вания      задания на расширение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по итогам пилот-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эксплуатации; внесе-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изменений и дополне-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 в программное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чение, доработка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раммных модулей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доработка проектной,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нической, учебной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ментации; обучение 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циалистов; консультации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тиражированию,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инсталляции и работе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системой; тиражирование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модернизированной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Расширение функциональ-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информационной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"Регистрация 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тельщиков НДС.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приема и обработки реест-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 счетов-фактур, выпи-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санных с НДС",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работоспособности и эффек-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тивности внедрения пилот-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"Регистрация 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НДС. Система приема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обработки реестров счетов-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фактур, выписанных с НДС",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доработка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задания на расширение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по итогам пилотной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эксплуатации; внесение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программное обеспечение,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доработка программных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модулей системы; доработка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проектной, технической,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консультации по тиражиро-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ванию, инсталляции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работе с системой; тира-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жирование модернизиро-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ванной системы - 1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Расширение функциональ-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"Электронные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формы налоговой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обследование работоспо-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собности 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внедрения пилотной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мационной системы "Элек-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тронные формы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отчетности", доработка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технического задания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итогам пилотной эксплуа-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тации, модернизация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раммного обеспечения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доработка программных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модулей системы,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по обмену данными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рамках соглашений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ЕврАзЭС; миграция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доработка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учебных электронных кур-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 для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 обучения,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специалистов; инсталля-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ция, тиражирование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в пилотной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поддержка и администри-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системы; тиражи-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модернизированной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"Комплексный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многомерный анализ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основе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SAS",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научно-исследовательские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по созданию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внедрению системы,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технического зада-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разработка программ-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обеспечения; мигра-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данных из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систем,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учебных электронных кур-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 для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 обучения,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специалистов; инсталляция,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системы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пилотной зоне;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сопутствующих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поддержка и администриро-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системы;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обследования работоспособ-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системы в пилотной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зоне; тиражирование носи-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телей системы,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 для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телепередач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 о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витии системы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по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 регулированию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водства и оборота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продуктов (клиентская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часть)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научно-исследовательские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по созданию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внедрению системы,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технического зада-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разработка программ-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обеспечения; мигра-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данных из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систем,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учебных электронных кур-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сов, обучение специалис-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тов; инсталляция, тиражи-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системы в пилот-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зоне; оказание сопут-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ствующих услуг,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администрирование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темы; проведение обследо-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работоспособности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в пилотной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носителей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системы, подготовка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риалов для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телепередач для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плательщиков о развитии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Расширение системы "Элек-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тронный мониторинг круп-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налогоплательщиков,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числе: научно-иссле-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довательские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расширению и внедрению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системы,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технического задания,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модернизация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и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новых программных модулей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системы; миграция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учебных электронных 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Дистанционного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обучения, обучение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листов; инсталляция, тира-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жирование системы в пилот-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зоне; оказание сопут-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ствующих услуг,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администрирование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темы; проведение обследо-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работоспособности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в пилотной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носителей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системы, подготовка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риалов для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телепередач для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плательщиков о развитии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Расширение функциональ-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"Информационная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налоговая интегрированная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система ИНИС",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разработка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ческого задания программ-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модуля по взаимодей-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ствию с налоговыми служ-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бами ЕврАзЭС, модерни-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зация программного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печения "Информационная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налоговая интегрированная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система" для осуществле-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взаимодействия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информационными системами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рамках ЕврАзЭС; миграция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 из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налоговой интегрированной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системы" по резидентам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нерезидентам,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документации и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электронных курсов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Дистанционного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обучения, обучение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специалистов; инсталляция,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системы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пилотной зоне;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сопутствующих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поддержка и администриро-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вание; проведение обсле-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 работоспособности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пилотной зоне; тиражи-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носителей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система (модуль).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"Система гаранти-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рованной доставки сообще-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 и защиты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налогоплательщиков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территориальных подразде-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лений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Казахстан",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числе: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работоспособности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эффективности работоспо-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собности пилотной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темы; доработка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задания на расшире-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системы; внесение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программное обеспечение,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доработка программных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модулей системы; доработ-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 проектной,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кой, учебной документа-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ции; обучение специалис-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тов; консультации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тиражированию, инсталля-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и работе с системой;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модернизи-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рованной системы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"Контроль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оборотом и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алкогольной продукции",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том числе: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исследовательские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созданию и внедрению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системы, разработка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нического задания,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программного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чения; миграция данных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учебных электронных кур-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сов, обучение специалис-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тов; инсталляция, тиражи-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системы в пилотной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зоне; оказание сопутствую-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щих услуг, поддержка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работоспособности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пилотной зоне; тиражи-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носителей системы,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подготовка материалов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телепере-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дач для налогоплательщи-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ков о развитии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системы 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камерального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 налогообложения,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том числе: научно-иссле-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довательские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созданию и внедрению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темы, разработка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ческого задания,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программного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печения; миграция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учебных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курсов, обучение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листов; инсталляция,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системы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пилотной зоне;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сопутствующих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поддержка и администри-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системы; прове-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дение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работоспособности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в пилотной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носителей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системы,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 для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телепередач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 о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витии системы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Развитие пилотного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"Неплатежеспособность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банкротство",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научно-исследовательские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по созданию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внедрению системы,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технического зада-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разработка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обеспечения; миграция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 из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систем, разработка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ментации и учебных элект-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ронных курсов для Дистан-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ционного Центра обучения,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инсталляция, тиражирова-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системы в пилотной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зоне; оказание сопутст-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вующих услуг, поддержка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темы; проведение обследо-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работоспособности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в пилотной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тиражирование носителей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системы,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 для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телепередач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 о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витии системы - 1 система.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учета и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данными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единого налогового удос-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товерения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лица на территории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дарств-членов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Сообщества,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том числе: научно-иссле-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довательские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созданию и внедрению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системы, разработка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нического задания,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программного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печения; миграция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учебных электронных кур-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сов, обучение специалис-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тов; инсталляция, тиражи-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системы в пилотной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зоне; оказание сопутст-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вующих услуг, поддержка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работоспособности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пилотной зоне; тиражи-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носителей системы,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подготовка материалов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телепередач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налогоплательщиков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развитии системы - 1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серверов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центрального и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уровня для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- 9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Построение структуриро-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ванной кабельной системы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территориальных подразде-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лениях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- 300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компьютеров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центров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в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риальные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- 300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Прокладка волоконно-опти-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линии связи для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территориальных подразде-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лений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серверов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стендового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тестирования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систем и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внедрения - 3 штуки.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скоростных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принтеров - 10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оперативной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памяти и жестких дисков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увеличения мощности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"Электронные формы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говой отчетности", "Учет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доходов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облагаемых у источника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выплаты", "Регистрация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плательщиков НДС.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приема и обработки реест-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 счетов-фактур, выпи-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санных с НДС".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городу Сатпаеву: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- 20 шт.; принтеры лазер-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ные, сетевые - 2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автосканер - 1 шт; сете-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вое оборудование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построения структуриро-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ванной кабельной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 рабочих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Создание и Приобретение сетевого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развитие   оборудования (20 шт.),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принтеров (32 шт.), сер-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веров (16 шт.), сканеров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     (32 шт.), системных прог-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Минис-     раммных продуктов, лицен-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терства    зий, сертификатов, сопут-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финансов   ствующих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Создание, развитие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внедрение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систем, интеграция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мационных систем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консалтинговых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по развитию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интеграции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 органов МФ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информационным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сопутствующих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по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построения структуриро-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ванной кабельной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территориальных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разделений, обучению,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РК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197ая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современного уровня информатизации бюджетных процедур, требований и обязательств государства на базе новых технологических решений и инструментальных средств, а также обеспечение эффективного управления и мониторинга ресурсами вычислительной сети и защиты информации; обеспечение своевременного исполнения государственного бюджета и расчетно-кассового обслуживания местных бюджетов, повышение качества и оперативности, обеспечение бесперебойной работы информационных систем в Комитете казначейства Министерства финансов Республики Казахстан и его территориальных подразделениях; прием налоговой отчетности с помощью Internet, электронной почты, электронного сканирования стандартных форм на бумажном носителе, оптимизация заполнения и обработки деклараций, упрощение сдачи налоговых деклараций налогоплательщиками, усовершенствование налогового администрирования, обеспечение защиты и гарантированной доставки сообщений (информации), Автоматизация процессов налогового администрирования, повышение качества и оперативности информации, создание аналитической системы, позволяющей контролировать правильность исчисления и своевременность уплаты налогов и других обязательных платежей в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009 </w:t>
      </w:r>
      <w:r>
        <w:br/>
      </w:r>
      <w:r>
        <w:rPr>
          <w:rFonts w:ascii="Times New Roman"/>
          <w:b/>
          <w:i w:val="false"/>
          <w:color w:val="000000"/>
        </w:rPr>
        <w:t xml:space="preserve">
"Кредитование проекта водоснабжения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водоотведения города Алматы" на 2004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1106400 тысяч тенге (один миллиард сто шесть миллионов четыреста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2001 года "О ратификации Протокола о финансировании между Правительством Французской Республики и Правительством Республики Казахстан (Проект реабилитации и модернизации инфраструктуры водообеспечения и канализации города Алматы)",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2000 года N 960 "О привлечении внешнего займа Правительства Франции для проекта модернизации и реконструкции системы водоснабжения и водоотведения города Алматы",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2002 года N 1000 "Об утверждении перечня инвестиционных проектов на 2003-2005 годы, финансируемых из республиканского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выделение кредита из республиканского бюджета местному бюджету города Алматы в соответствии с Протоколом о финансировании по проекту "Реабилитация и модернизация инфраструктуры водообеспечения и канализации города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финансирования для осуществления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009        Кредитова-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проек- финансовых средств сог-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 водо-   ласно предъявленным к     2004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снабжения  оплате счетам.      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водо-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отведения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города                           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                          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технического состояния системы водоснабжения города Алматы, внедрение новых технологий, обеспечение финансовой устойчивости водопроводно-канализационной службы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"Резерв Правительства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ликвидации чрезвычайных ситуаций природного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техногенного характера и иных непредвиденных расходов"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9428000 тысяч тенге (девять миллиардов четыреста двадцать восемь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ликвидация чрезвычайных ситуаций природного и техногенного характера и иные непредвиденные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мероприятий по ликвидации чрезвычайных ситуаций природного и техногенного характера и иным непредвиденным расходам, определяемых решениями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Резерв     Определяются решениями    В те-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 Правительства Республики  чение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тельства   Казахстан           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                       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                                  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ликви-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дации                                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чрезвычай-                                 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ситуа-                                  рамм,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ций при-          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родного и                         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техноген-                              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ха-               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рактера и                                  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иных не-                                    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предвиден-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расхо-           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дов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ликвидация чрезвычайных ситуаций природного и техногенного характера и осуществление иных непредвиденных расходов.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011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"Выполнение обязательств по государственным гарантиям"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12100980 тысяч тенге (двенадцать миллиардов сто миллионов девятьсот восемьдесят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25_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августа 1999 года "О государственном и гарантированном государством заимствовании и долге",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N 88 "Об утверждении Правил погашения и обслуживания правительственных займов, займов местных исполнительных органов и негосударственных займов, имеющих государственные гарантии",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выполнение обязательств Республики Казахстан перед кредиторами в случае неуплаты заемщиком причитающихся с него согласно договору (соглашению) о займе платежей, недопущение факта дефолта по негосударственным займам, имеющим государственные гарантии Республики Казахстан,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августа 1999 года "О государственном и гарантированном государством заимствовании и долге", предусматривающей возможность досрочного погашения гарантированного государством займа за заемщика, признанного банкротом и (или) ликвидированного в соответствии с законодательством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выплата основного долга, вознаграждения, прочих платежей по негосударственным займам, имеющим государственные гарантии, в случае, если обеспеченный гарантией заем не будет погашен заемщиком полностью или частично на день наступления срока платежа, и в пределах средств предусмотренных республиканским бюджетом на 2004 год,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августа 1999 года "О государственном и гарантированном государством заимствовании и долге", предусматривающей возможность досрочного погашения гарантированного государством займа за заемщика, признанного банкротом и (или) ликвидированного в соответствии с законодательством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011        Выполнение Погашение и обслуживание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обяза-     гарантированных государ-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 по ством займов в установ-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ленном законодательством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венным     порядке                 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гарантиям                                   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обязательств по государственным гарантиям.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012 </w:t>
      </w:r>
      <w:r>
        <w:br/>
      </w:r>
      <w:r>
        <w:rPr>
          <w:rFonts w:ascii="Times New Roman"/>
          <w:b/>
          <w:i w:val="false"/>
          <w:color w:val="000000"/>
        </w:rPr>
        <w:t xml:space="preserve">
"Специальный резерв Правительства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кредитования нижестоящих бюджетов на покрытие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кассового разрыва" на 2004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600000 тысяч тенге (шестьсот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22_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кредитование нижестоящих бюджетов на покрытие кассового разрыва.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выполнения расходной части нижестоящих бюджетов в случае наступления кассового разрыва.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Специаль-  Предоставление кредитов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резерв нижестоящим бюджетам на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 покрытие кассового раз-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тельства   рыва при наличии решения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Правительства Республики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Казахстан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креди-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нижесто-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ящих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покрытие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разрыва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предоставление кредитов нижестоящим бюджетам на покрытие кассового разрыва для обеспечения выполнения расходной части нижестоящих бюджетов на срок до шести месяцев в пределах финансового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013 </w:t>
      </w:r>
      <w:r>
        <w:br/>
      </w:r>
      <w:r>
        <w:rPr>
          <w:rFonts w:ascii="Times New Roman"/>
          <w:b/>
          <w:i w:val="false"/>
          <w:color w:val="000000"/>
        </w:rPr>
        <w:t xml:space="preserve">
"Обслуживание правительственного долга"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37548987 тысяч тенге (тридцать семь миллиардов пятьсот сорок восемь миллионов девятьсот восемьдесят семь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августа 1999 года "О государственном и гарантированном государством заимствовании и долге",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2000 года N 874 "Об утверждении Правил осуществления правительственного заимствования и заимствования местными исполнительными органами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N 88 "Об утверждении Правил погашения и обслуживания правительственных займов, займов местных исполнительных органов и негосударственных займов, имеющих государственные гарантии",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обслуживание правительственного долга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выплата вознаграждений (интересов) по правительственным займам, оплата комиссионных вознаграждений за привлечение правительственных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013        Обслужива-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Выплата    Выплата вознаграждений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вознаграж- (интересов) по правитель-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дений (ин- ственным займам      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тересов)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займам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Выплата    Оплата комиссионных воз-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комиссион- награждений за привлече-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за     ние правительственных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размещение займов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займов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Республикой Казахстан обязательств по обслуживанию правительственного долга. 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152-1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26 декабря 2003 года N 1327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новым приложением 152-1 -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217 -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Администратор бюджетной программы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014 "Целевые инвестиционные трансферты областному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Восточно-Казахстанской области в рамках проекта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 моста через реку Иртыш в городе </w:t>
      </w:r>
      <w:r>
        <w:br/>
      </w:r>
      <w:r>
        <w:rPr>
          <w:rFonts w:ascii="Times New Roman"/>
          <w:b/>
          <w:i w:val="false"/>
          <w:color w:val="000000"/>
        </w:rPr>
        <w:t xml:space="preserve">
Семипалатинске"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22015 тысяч тенге (двадцать два миллиона пятнадцать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мая 1997 года "О ратификации Соглашения о займе по проекту строительства моста через реку Иртыш между Международным Фондом Экономического Сотрудничества Японии и Республикой Казахстан от 12 марта 1997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1997 года N 1212 "О реализации проекта строительства моста через реку Иртыш".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завершение проекта строительства моста через реку Иртыш в городе Семипалатинске.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осуществление строительного надзора в рамках проекта строительства моста через реку Иртыш в городе Семипалатинске.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!раммы!программы)!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014         Целевые    Содержание Дирекции для  В те-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инвести-   осуществления            чение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ционные    строительного надзора по 2004    Казахс-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проекту строительства    года    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областному моста через реку Иртыш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в городе Семипалатинске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строите-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Иртыш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Семипа-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латинске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завершение строительства моста.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"Приватизация, управление государственным имуществом,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постприватизационная деятельность и регулирование споров,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связанных с этим и с кредитованием, учет, хранение имущества,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полученного или взысканного в счет исполнения обязательств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кредитам и государственным гарантиям" на 2004 год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466552 тысячи тенге (четыреста шестьдесят шесть миллионов пятьсот пятьдесят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17_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имеющий силу Закона, от 23 декабря 1995 года N 2721 "О приватизации"; статья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июня 1998 года "О национальной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2000 года "Об оценочной деятельности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 Положение о Комитете государственного имущества и приватизации Министерства финансов Республики Казахстан,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1999 года N 930; Концепция управления государственным имуществом и приватизации в Республике Казахстан, одобренная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2000 года N 1095;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2001 года N 290 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июля 2001 года N 998 "О внедрении системы комплексного мониторинга функционирования и эффективности управления объектами государственной собственности, а также объектами, в которых государство имеет долю собственности";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2002 года N 491 "О мониторинге эффективности управления приватизированными организациями в стратегических отраслях экономики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05.08.2002 года N 872 "Об утверждении перечня приватизированных организаций в стратегических отраслях экономики Республики Казахстан, подлежащих мониторингу эффективности управления".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эффективного управления и приватизации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осуществление продажи объектов приватизации с использованием всех инструментов приватизации, в том числе на организованном рынке ценных бумаг посредством привлечения брокеров; обеспечение постприватизационного контроля; мониторинг эффективности управления активами государственной собственности, предприятий, в которых государство имеет долю собственности, и приватизированными организациями в стратегических отраслях экономики, определенных Правительством Республики Казахстан; создание единой информационной базы данных учета мониторинга; учет и хранение имущества полученного или взысканного в счет исполнения обязательств по кредитам и государственным гарантиям; защита интересов государства в досудебном порядке, а также при разрешении споров, связанных с приватизацией, управлением государственной собственностью и постприватизационной деятельностью с привлечением юридических консультантов на территории Республики Казахстан и в международных арбитражных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016        Приватиза- Закупка услуг на проведе-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ция, уп-   ние: оценки стоимости 70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равление   акционерных обществ и 700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прочих объектов (незавер-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ственным   шенных строительством,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имущест-   транспорта и недвижимос-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вом, пост- ти); мониторинга эффек-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приватиза- тивности управления акти-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ционная    вами и проверки исполне-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деятель-   ния контрактных обяза-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сть и ре-  тельств по 155 объектам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гулирова-  государственной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нием спо-  ности, предприятий,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ров, свя-  которых государство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занных с   долю собственности,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этим и с   также приватизированных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кредито-   организаций в стратеги-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ванием,    ческих отраслях 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учет,      ки; продажи госпакетов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хранение   акций 12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имущества, обществ на фондовой бир-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получен-   же; работ по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или   базы данных мониторинга,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взыскан-   ее сопровождение и попол-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в     нение; работ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ис-   хранению имущества,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полнения   ченного или взысканного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обяза-     счет исполнения обяза-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 по тельств по кредитам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кредитам   государственным гаран-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государ- 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ственным   Урегулирование споров,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гарантиям  связанных с приватиза-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цией, управлением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дарственным имуществом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постприватизационной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Координация работы иност-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ранных юридических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сультантов в судебных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разбирательствах с компа-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ниями "АЭС" и "Уорлд Уайд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Минералз".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Публикации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сообщений о торгах по 770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объектам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Оценка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450 объектов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имущественных комплек-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поступление в республиканский бюджет в запланированных объемах денег от приватизации объектов республиканской собственности, дивидендов на пакеты акций, являющихся республиканской собственностью, и доли прибыли республиканских государственных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017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"Содержание и страхование здания "Дом Министерств"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186338 тысяч тенге (сто восемьдесят шесть миллионов триста тридцать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хозяйственное обслуживание здания "Дом Министерств" (далее - Здание); обеспечение бесперебойного функционирования технологического оборудования Здания и обеспечение сохранности государственного имущества, восстановление потерь при возникновении страхового случая, оснащение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поддержка, техническое обслуживание технологического оборудования здания, телекоммуникационное обеспечение, охрана, хозяйственное обслуживание Здания, оснащение конференц-залов, залов совещаний, страхование Здания на случай стихийных бедствий, пожара, взрывов и других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017        Содержание 1) Поддержка, техническое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страхо-  обслуживание и ремонт: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вание      электротехнического обо-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здания     рудования, инженерных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"Дом Ми-   сетей и коммуникаций,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нистерств" приточно-вытяжной системы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вентиляции, пожарной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безопасности,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сигнализации и дымоуда-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ления, автоматической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телефонной станции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внешними и внутренними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сетями;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наружных инженерных 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тей; проведение профи-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лактических работ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хладо-теплоснабже-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горячего и холод-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работу лифтов; 2) охрана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Здания; 3) содержание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чистоте внутренних поме-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щений и фасада Здания,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также прилегающей к 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территории, санитарная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обработка Здания, вывоз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мусора и снега с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рии и другие необходимые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нормального функциониро-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Здания; 4) текущий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Здания; 5) дос-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тавка электроэнергии,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теплоэнергии и коммуналь-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услуг до Здания;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обслуживания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общей площадью 24 595,8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кв.м.; 7)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договора на страхование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Здания; 8) Выплата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хового взноса по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заключенным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условиями страхования,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предложенными страховыми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агентствами; 9)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телекоммуникационных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предоставлению цифровых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потоков Е1 в аренду; 10)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прокладка силового кабеля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ТП 251 протяженностью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220 метров; 11) приобрете-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конференц-системы,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конгресс-системы (комплект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мебели к ним),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синхронного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и безаварийное функционирование всего технологического оборудования Здания; создание нормальных трудовых и социально-бытовых условий для государственных служащих. Надежная страховая защита Здания, а также своевременные страховые выплаты при наступлении страхового случая.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019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"Выплата курсовой разницы по льготным жилищным кредитам"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49764 тысячи тенге (сорок девять миллионов семьсот шестьдесят четыре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2001 года N 304 "О мерах по обеспечению защиты интересов граждан, получивших льготные жилищные кредиты, выданные закрытым акционерным обществом "Жилстройбанк",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сентября 1993 года N 1344 "О новой жилищной политике".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смягчение социальных последствий перехода к режиму свободно плавающего обменного курса тенге для граждан, получивших льготные жилищные кредиты.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выплата курсовой разницы, начисляемой на фактически уплаченные суммы погашения основного долга и вознаграждения гражданами, получившими долгосрочные льготные кредиты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сентября 1993 года N 1344 "О новой жилищной политике"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1994 года N 850 "О введении ссудосберегательных счетов и выдачи кредитов на жилищные мероприятия" (далее - Заемщики) и определенными Соглашением по вопросу уточнения круга Заемщиков, подписанного между Министерством финансов Республики Казахстан и открытым акционерным обществом "Банк ЦентрКредит" от 8 декабря 2000 года; исполнение условий Договора между Министерством финансов Республики Казахстан и открытым акционерным обществом "Банк ЦентрКредит", заключенным 30 марта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019        Выплата    Выплата курсовой разницы  До 20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курсовой   по льготным кредитам,     фев- 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разницы по выданным закрытым акцио-  раля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льготным   нерным обществом "Жил-    2004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жилищным   стройбанк", за 2003 год.  года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кредитам                                    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погашение курсовой разницы, начисляемой на фактически уплаченные заемщиками суммы погашения основного долга и вознаграждения.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функционирования информационных систем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исполнению бюджета и управлению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собственностью" на 2004 год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950087 тысяч тенге (девятьсот пятьдесят миллионов восемьдесят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1999 года "О государственном регулировании производства и оборота этилового спирта и алкогольной продукции";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07 апреля 2003 года "О государственном регулировании производства и оборота отдельных видов нефтепродуктов",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1998 года N 4114 "О дальнейшем реформировании системы государственных органов Республики Казахстан;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359 "О Государственной программе обеспечения информационной безопасности Республики Казахстан на 2000-2003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1998 года N 246 "О мерах по обеспечению информационного обмена и ведения информационной базы данных по государственной собственности";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1998 года N 1059 "О реализации Проекта Модернизации Казначейства";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1999 года N 626 "Вопросы Комитета казначейства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2002 года N 448 "Об утверждении перечня налогоплательщиков, подлежащих республиканскому мониторингу";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 "О плане мероприятий по реализации Государственной Программы действий Правительства Республики Казахстан на 2002-2004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Казахстан"; приказ Министерства финансов Республики Казахстан от 13 ноября 2002 года N 574 "Об утверждении Плана работы Министерства финансов Республики Казахстан по реализации Программы Правительства Республики Казахстан на 2002-2004 годы"; приказ Министерства финансов Республики Казахстан от 23 декабря 2002 года N 628 "Об организации работы Министерства финансов Республики Казахстан по реализации Программы совершенствования системы управления бюджетными процессами".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внедрение системного учета и мониторинга государственной собственности, хода ее приватизации, унификации порядка сбора, обработки информации, используемых различными государственными органами, а также повышение эффективности управления государственной собственностью и контроля за ее использованием; техническая поддержка, сопровождение и текущая доработка программного обеспечения интегрированной информационной системы казначейства (далее - ИИСК), и автоматизированной системы казначейства "БАСК-M"; сопровождение и текущая доработка программного обеспечения информационных систем налогового администрирования, а также обеспечение запасными частями, расходными материалами для компьютерного оборудования; обеспечение функционирования информационных систем, телекоммуникаций общего назначения и информационных систем налогового администрирования в Налоговом комитете Министерства финансов Республики Казахстан и его территориальных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ведение Реестра государственных предприятий и учреждений, юридических лиц с участием государства в уставном капитале (далее - Реестр), модернизация систем управления базами данных Реестра, учет государственных пакетов акций, учет результатов приватизации, информационное обеспечение контроля за использованием государственной собственности; сопровождение, администрирование и поддержка функционирующих информационных систем; осуществление системной и технической поддержки кластерной системы на серверах НР9000 Казначейства для обеспечения бесперебойного функционирования в Комитете казначейства и его территориальных органах программного, технического и системного обеспечения информационных систем Казначейства; оптимизация конфигурации центрального сервера казначейства; анализ и настройка системных и программных параметров с целью оптимизации системы, то есть уменьшения времени реакции; консультации пользователей по эксплуатации автоматизированных систем Казначейства; анализ аварийных и сбойных ситуаций, возникающих при эксплуатации систем; получение консультативной и практической помощи по восстановлению программного обеспечения и баз данных, разрушенных в результате аварийных и сбойных ситуаций или при отказе вычислительной техники; устранение возможных недоработок или ошибок программного обеспечения, выявленных в процессе эксплуатации информационных систем; взаимодействие с группой технического сопровождения компании "Real Soft" и компании "Hewlett Packard"; сопровождение информационных систем, телекоммуникаций общего назначения и систем налогового администрирования, в том числе: администрирование информационных систем, телекоммуникаций, локально-вычислительных сетей Налогового Комитета Министерства финансов Республики Казахстан и его территориальных подразделений, внесение изменений и дополнений в программные модули информационных систем налогового администрирования, разработка проектной, технической и учебной документации; проведение обследования работоспособности информационных систем, обеспечение поддержки телекоммуникационной связи, локально-вычислительных сетей и информационных систем, осуществление миграции данных информационных систем, техническое сопровождение компьютерного, сетевого и коммуникационного оборудования, в том числе, ремонт и обслуживание, средств вычислительной техники; услуги по обучению работе с компьютерным оборудованием и информационными системами, обеспечение расходными материалами и запасными частями для вычислительной техники; услуги по инсталляции и тиражированию информационных систем; услуги связи для обеспечения видеоконференций между налоговым комитетом Министерства финансов Республики Казахстан и налоговыми ведомствами государств - членов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функ-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Сопровож-  Закупка услуг по:   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дение      ведению Реестра, содержа-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щего 43800 организаций, в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том числе 27020 действую-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щих;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ведения    номинальному держанию 160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реестра    государственных пакетов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ственной   модернизации программного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собствен-  обеспечения по учету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Сопровож-  Сопровождение интегриро-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дение      ванной информационной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системы Казначейства;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Системная и техническая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     поддержка кластерной сис-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Казначей-  темы на серверах НР9000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       казначейства;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автомати-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зированной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"БАСК-М"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Сопровож-  Предоставление услуг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дение      передачи данных для Нало-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гового комитета Министер-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ства финансов Республики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систем,    Казахстан и его террито-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телекомму- риальных подразделений,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никаций    плановые переносы обору-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общего     дования - 5 спутниковых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назначения 5 наземных каналов дого-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систем   вор с ОАО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налогового N МГД1505/1 от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админист- 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рирования  Предоставление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связи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проведения видеоконфе-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ренций между Налоговым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с налоговыми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ведомствами государств-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"Электронные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формы налоговой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ности", по договору с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"New Age Technologies"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МГД1109/1 от 25 сентяб-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"Учет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физических лиц, облагае-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мых у источника выплаты",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договору с ЗАО "New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Age Technologies"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МГД0611/4 от 21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плательщиков НДС.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приема и обработки реест-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 счетов-фактур, выпи-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санных с НДС", по дого-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вору с ЗАО "New Age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Technologies" N МГД 1109/4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25 сентября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"Электронный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 налогового ауди-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та", по договору с ТОО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"Плюс Микро" N МГД 1109/2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10 апреля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"Информационная налоговая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интегрированная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- 2",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договору с ТОО "Плюс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Микро" N МГД 1109/3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28 сентября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ционной системы гаранти-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рованной доставки сообще-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 для налогоплатель-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щиков и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подразделений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по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ЗАО "New Age Technolo-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gies" N МГД 1809/7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3 октября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ционной системы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налоговых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по договору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ТОО "НИЛ "Гамма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гии" N МГД 1809/6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8 октября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"Ведомственные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кадры", по договору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РГП "ЦИФС"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N МГД 1109/6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8 октября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мультимедийной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связи по разъяснению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налогового законодатель-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по договору с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МГД 1809/5 от 12 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дистанционного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тестирования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листов Налогового коми-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территориальных подразде-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лений, по договору с ТОО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"Глосса" N 3005/4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21.06.2002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системы "Государствен-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ный реестр налогоплатель-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щиков и объектов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обложения Республики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захстан", по договору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ТОО "BiMash" N 3005/1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20.06.2002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ционной системы "Элект-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ронный мониторинг крупных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налогоплательщиков"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договору с ЗАО "New Age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Technologies" N 1902/2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07.03.2003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пилотного проекта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мационной системы "Непла-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тежеспособность и банкрот-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мационной системы "Комп-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лексный многомерный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данных" на основе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гий SAS.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пилотного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по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 регулированию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водства и оборота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бухгалтерской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территориальных подразде-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RISC-серверов (постгаран-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тийное обслуживание).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 пожаротушения,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кондиционирования, гаран-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тированного электроснаб-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жения серверных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(постгарантийное обслужи-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компьютерного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(703 серверов, 12683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компьютеров, 5081 принте-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ров); сопровождение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мационных систем в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говом комитете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и его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риальных подразделениях,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WEB-сайтов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договору с ЗАО "Нацио-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нальные информационные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технологии" N МГД-1809/1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24.10.2001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запасных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частей и расходных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риалов для налоговых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 на 5081 принтеров.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 и запасных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частей для 8000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условий для контроля за состоянием государственного имущества и принятия решений по его использованию с учетом государственных интересов; бесперебойная работа прикладного и системного обеспечения информационных систем Комитета казначейства Министерства финансов Республики Казахстан для своевременного исполнения республиканского бюджета и расчетно-кассового обслуживания местных бюджетов, повышение качества и оперативности информации, обеспечение бесперебойной работы информационных систем в Комитете казначейства Министерства финансов Республики Казахстан и его территориальных подразделениях; эффективная работа прикладного и системного программного обеспечения информационных систем Налогового комитета Министерства финансов Республики; сопровождение, автоматизация процессов налогового администрирования, повышение качества и оперативности информации; обеспечение бесперебойной работы: информационных систем, доставки сообщений, компьютерного, сетевого, коммуникационного оборудования в Налоговом комитете Министерства финансов Республики Казахстан и его территориальных подразделениях.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"Приобретение имущества, необходимого для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безопасности страны, а также имеющего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общественное и социальное значение" на 2004 год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72300 тысяч тенге (семьдесят два миллиона триста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государственным имуществом и приватизации в Республике Казахстан, одобренная постановлением Правительства Республики Казахстан от 21 июля 2000 года N 1095.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единой государственной экономической политики, восстановление государственного контроля над стратегическими отраслями промышленности, отдельными юридическими лицами, представляющими стратегические отрасли промышленности, обеспечивающие экономическую безопасность страны, а также имеющими общественное и социальное значение предприятиями, в том числе градообразующими.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в государственную собственность акций ЗАО "Восточно-Казахстанская региональная электросетевая компания".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022        Приобрете- Приобретение в государст-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иму-   венную собственность ак-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щества,    ций ЗАО "Восточно-Казах-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необходи-  станская региональная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мого для   электросетевая компания"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обеспече-  в процессе банкротства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эконо- акционерных обществ: ОАО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номической "Алтайэнерго", ОАО "Семи-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безопас-   палатинская РЭС",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      "Аягузские электрические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страны, а  сети", ОАО "Семипалатин-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также      ская ТЭК".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имеющего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ное и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приобретение акций ЗАО "Восточно-Казахстанская региональная электросетевая компания" в процессе банкротства 4-х юридических лиц для восстановления прямого государственного контроля над предприятием, представляющим стратегическую отрасль промышленности Республики Казахстан, обеспечивающим электроснабжение Восточно-Казахстанской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023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минимального размера уставных капиталов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акционерных обществ, государственные пакеты 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находятся в республиканской собственности"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213030 тысяч тенге (двести тринадцать миллионов тридцать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от 13 мая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сохранение организационно-правовой формы акционерных обществ, имеющих значимость для экономики страны, в том числе не подлежащих приватизации до 2006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2000 года N 1587 "О перечне объектов государственной собственности, не подлежащих приватизации".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минимального размера уставных капиталов некоторых акционерных обществ, государственные пакеты акций которых находятся в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023        Обеспече-  Увеличение уставных капи-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мини-  талов следующих акционер-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мального   ных обществ: ЗАО "Главное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размера    диспетчерское управление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уставных   нефтяной и газовой про-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капиталов  мышленности", ОАО "Каз-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акционер-  черметавтоматика", ЗАО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об-    "Национальная морская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ществ,     судоходная компания "Каз-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мортрансфлот", ОАО "Меж-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ственные   дународный аэропорт "Ак-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пакеты     тобе", ЗАО "Фонд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акций      вой поддержки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которых    хозяйства", ОАО "Респуб-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находятся  ликанская газета "Егемен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респуб-  Казахстан", ОАО "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ликанской  ликанская газета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собствен-  станская правда", ОАО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      "Казахское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агентство".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пополнение уставных капиталов 8 акционерных обществ, имеющих значимость для экономики страны, в том числе не подлежащих приватизации до 2006 года, с целью сохранения их организационно-правовой формы.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024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"Выплата премий по вкладам в жилищные строительные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сбережения" на 2004 год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1990 тысяч тенге (один миллион девятьсот девяносто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"О жилищных строительных сбережениях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2003 года N 364 "О создании жилищного строительного сберегательного банка",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декабря 2003 года N 439 и постановление правления Национального Банка Республики Казахстан от 6 декабря 2003 года N 444 "Об утверждении Правил выплаты премий по вкладам в жилищные строительные сбережения (премии государства).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выплата премий по вкладам в жилищные строительные 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выплата премий по вкладам в жилищные строительные 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024        Выплата    Выплата премий государ-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премий по  ства вкладчикам акционер-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вкладам в  ного общества "Жилищный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жилищные   строительный сберегатель-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строитель- ный банк Казахстана".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сбере-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жения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выплата премий по вкладам в жилищные строительные сбережения.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025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Государственного фонда социального страхования"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45950 тысяч тенге (сорок пять миллионов девятьсот пятьдесят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ноября 2003 года N 277-р "О мерах по реализации Закона Республики Казахстан об обязательном социальном страховании",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2001 года N 886 "Об одобрении Концепции социальной защиты населения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акционерного общества "Государственный фонд социального страхования".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формирование уставного капитала акционерного общества "Государственный фонд социального страхования".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025        Создание   Формирование уставного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капитала акционерного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ственного  общества "Государственный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фонда со-  фонд социального страхо-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циального  вания".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страхова-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акционерного общества "Государственный фонд социального страхования", как специализированного института, с целью аккумулирования и инвестирования отчислений граждан, участвующих в системе социального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039 </w:t>
      </w:r>
      <w:r>
        <w:br/>
      </w:r>
      <w:r>
        <w:rPr>
          <w:rFonts w:ascii="Times New Roman"/>
          <w:b/>
          <w:i w:val="false"/>
          <w:color w:val="000000"/>
        </w:rPr>
        <w:t xml:space="preserve">
"Исполнение обязательств "Карагандашахтуголь"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возмещению ущерба, нанесенного здоровью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ликвидированных шахт" на 2004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484000 тысяч тенге (четыреста восемьдесят четыре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1996 года N 908 "О дополнительных мерах по финансово-экономическому оздоровлению предприятий Карагандинского угольного бассейна".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возмещение ущерба, нанесенного здоровью бывшим работникам акционерного общества закрытого типа "Карагандашахтуголь" (далее - АОЗТ "Карагандашахтуголь").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исполнение обязательств по погашению задолженности по возмещению ущерба, причиненного здоровью работников ликвидированных шахт АОЗТ "Карагандашахтуголь".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039        Исполнение Выплата сумм по возмеще-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обяза-     нию ущерба, нанесенного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    здоровью работникам     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"Кара-     бывших шахт АОЗТ "Кара-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гандашахт- гандашахтуголь".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уголь" по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возмещению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ущерба,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нанесен-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здо-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ровью 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ликвидиро-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шахт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погашение обязательств перед работниками АОЗТ "Карагандашахтуголь" по возмещению ущерба, нанесенного здоровью работникам ликвидированных шахт, согласно реестру кредиторов,утвержденному судом с целью погашения задолженности по регрессным искам.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161-1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26 декабря 2003 года N 1327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новым приложением 161-1 -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217 -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Администратор бюджетной программы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053 "Увеличение уставного капитала АО "Жилищный строительный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сберегательный банк Казахстана"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1500000 тысяч тенге (один миллиард пятьсот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"О жилищных строительных сбережениях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2000 года N 1290 "О концепции долгосрочного финансирования жилищного строительства и развития системы ипотечного кредитования",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2003 года N 364 "О создании жилищного строительного сберегательного банка".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пополнение уставного капитала акционерного общества "Жилищный строительный сберегательный банк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пополнение уставного капитала акционерного общества "Жилищный строительный сберегательный банк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!раммы!программы)!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053        Увеличение Пополнение уставного         2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уставного  капитала акционерного    квартал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капитала   общества "Жилищный         2004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АО      строительный               года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"Жилищный  сберегательный банк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строите-   Казахстана"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льный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сберега-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пополнение уставного капитала акционерного общества "Жилищный строительный сберегательный банк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066 </w:t>
      </w:r>
      <w:r>
        <w:br/>
      </w:r>
      <w:r>
        <w:rPr>
          <w:rFonts w:ascii="Times New Roman"/>
          <w:b/>
          <w:i w:val="false"/>
          <w:color w:val="000000"/>
        </w:rPr>
        <w:t xml:space="preserve">
"Официальные трансферты, передаваемые из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в Национальный фонд" на 2004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9309670 тысяч тенге (девять миллиардов триста девять миллионов шестьсот семьдесят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в соответствии подпункту 1 пункта 7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января 2001 года N 543 "О некоторых вопросах Национального Фонда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2003 года "О республиканском бюджете на 2004 год",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накоплений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исполнение сберегательной функции Национального Фонда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066        Официаль- 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транс- денежных средств из 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ферты,     республиканского бюджета  2004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передавае-                     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мые из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канского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исполнение сберегательной функции Национального Фонда за счет официальных трансфертов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400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"Субвенции областным бюджетам" на 2004 год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134395118 тысяч тенге (сто тридцать четыре миллиарда триста девяносто пять миллионов сто восемнадцать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финансовая поддержка местных бюджетов для обеспечения функций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субвенционная поддержка областных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400        Субвенции 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финансовых средств из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   республиканского бюджета  года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областные бюджеты Акмо-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линской - 13866205 тыс.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тенге, Актюбинской -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1865067 тыс.тенге, Алма-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тинской - 13908593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тенге, Восточно-Казахс-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танской - 14913135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тенге, Жамбылской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14923777 тыс.тенге,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Западно-Казахстанской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2494466 тыс.тенге, Кара-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гандинской - 6605669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тенге, Костанайской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8884864 тыс.тенге,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Кызылординской - 10629369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тыс.тенге, Павлодарской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1490669 тыс.тенге,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Северо-Казахстанской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11407502 тыс.тенге,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Казахстанской - 27955336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предусмотренных средств из республиканского бюджета в местные бюджеты.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