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3faf9" w14:textId="883fa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2004 год
(Агентство Республики Казахстан по статистике)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РЦПИ: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P031327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 апреля 1999 года "О бюджетной системе"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паспорта республиканских бюджетных программ на 2004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Агентства Республики Казахстан по статистике согласно приложениям 372, 373, 374, 375.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1 января 2004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372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606 - Агентство Республики Казахстан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001 </w:t>
      </w:r>
      <w:r>
        <w:br/>
      </w:r>
      <w:r>
        <w:rPr>
          <w:rFonts w:ascii="Times New Roman"/>
          <w:b/>
          <w:i w:val="false"/>
          <w:color w:val="000000"/>
        </w:rPr>
        <w:t xml:space="preserve">
"Обеспечение деятельности уполномоченного органа </w:t>
      </w:r>
      <w:r>
        <w:br/>
      </w:r>
      <w:r>
        <w:rPr>
          <w:rFonts w:ascii="Times New Roman"/>
          <w:b/>
          <w:i w:val="false"/>
          <w:color w:val="000000"/>
        </w:rPr>
        <w:t xml:space="preserve">
в области статистики"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1338114 тысяч тенге (один миллиард триста тридцать восемь миллионов сто четырнадцать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Нормативно-правовая основа бюджетной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июля 1999 года "О государственной службе";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мая 2003 года "Об информатизации";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5 декабря 2003 года "О республиканском бюджете на 2004 год";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31 июля 2000 года N 427 "О мерах по улучшению государственного аппарата, борьбе с бюрократизмом и сокращению документооборота";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ноября 1997 года N 1552 "Вопросы Агентства по стратегическому планированию и реформам Республики Казахстан, создания республиканских государственных предприятий "Казпатент" и "Информационно-вычислительный центр Комитета по статистике и анализу Агентства по стратегическому планированию и реформам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ноября 1998 года N 1180 "О Программе совершенствования государственной статистики в Республике Казахстан на 1999-2005 годы";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марта 1999 года N 325 "Вопросы Агентства Республики Казахстан по статистике";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мая 1999 года N 577 "О реорганизации территориальных органов Агентства Республики Казахстан по статистике";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 июля 1999 года N 910 "Об отдельных вопросах Республиканского государственного предприятия "Информационно-вычислительный центр Агентства Республики Казахстан по статистике";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 сентября 1999 года N 1308 "Об утверждении Годовых норм износа по основным средствам (активам) государственных учреждений";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августа 2001 года N 1127 "Об утверждении Правил премирования, оказания материальной помощи и установления надбавок к должностным окладам работников органов Республики Казахстан за счет экономии средств, предусмотренных на содержание соответствующего органа по смете".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- обеспечение деятельности центрального аппарата Агентства Республики Казахстан по статистике и его территориальных подразделений для достижения максимально эффективного выполнения возложенных на них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сбор статистиками в сельских округах достоверной первичной статистической отчетности;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обновление теоретических и практических знаний, умений и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эффективного выполнения своих должностных обязанностей и совершенствования профессионального мастерства;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обеспечение бесперебойного функционирования и сопровождения информационной системы органов статистики, сокращение сроков обработки статистической отчетности, увеличение объема обрабатываемой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улучшение условий труда работников территориальных органов статистики Агентства Республики Казахстан по статистике.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- содержание аппаратов центрального органа Агентства Республики Казахстан по статистике и его территориальных подразделений, повышение достоверности первичной государственной статистической отчетности, внедрение методологии проведения выборочных обследований;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повышение профессиональной квалификации государственных служащих;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сопровождение информационных систем Агентства Республики Казахстан по статистике, обеспечение функционирования локальных вычислительных сетей во всех структурных подразделениях Агентства, а также в подведомственных организациях; установка и техобслуживание всех средств вычислительной техники; обеспечение приема и передачи статистических данных по телекоммуникационным каналам, обеспечение передачи данных в РНиОН;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проведение ремонтно-восстановительных работ в административных зданиях территориальных органов Агентства Республики Казахстан по статистике.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(подпрограммы)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001        Обеспече-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дея-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уполномо-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статистики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 001  Аппарат    Содержание центрального 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централь-  аппарата Агентства Рес- 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ного       публики Казахстан по    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органа     статистике в пределах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утвержденного лимита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штатной численности в    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количестве 186 единиц.           статис-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Содержание служебного            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автотранспорта в коли-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честве 5 автомобилей,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согласно утвержденному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нормативу положенности.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Информационно-техническое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обслуживание и сопровож-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дение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 на республикан-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ском и региональном уров-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Оплата услуг (работ)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следующим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разработка, внедрение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сопровождение не менее 195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программных комплексов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обработки статистической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информации, сбор которой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осуществляется согласно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ежегодно разрабатываемого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Плана статистических 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бот; установка и сопро-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вождение базового 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раммного обеспечения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республиканском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(более 470 рабочих мест),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региональном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(более 2000 рабочих мест),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администрирование локаль-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вычислительных сетей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республиканском уровне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(1 единица) и на регио-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нальном (16 единиц); тех-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ническое обслуживание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компьютерного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(500 персональных компью-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теров, 20 серверов, 280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лазерных и 90 матричных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принтеров, 46 единиц сете-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вого оборудования); содер-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жание сети передачи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Агентства (191 районный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отдел статистики, 16 об-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ластных управлений, 1 цент-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ральный узел),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телекоммуникаций, подклю-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чение к РНиОН.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Оплата услуг (работ):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Техническая поддержка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программных продуктов,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телекоммуникационные услу-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ги и техническое обслужи-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вание компьютерного обору-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дования (2000 персональных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компьютеров, 45 серверов,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420 лазерных и 710 матрич-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принтеров, 204 единицы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сетевого оборудования)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региональном уровне;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приобретение расходных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материалов.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 002  Аппараты   Содержание территориаль-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террито-   ных подразделений Агент-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риальных   ства Республики Казахстан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органов    по статистике в пределах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утвержденного лимита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штатной численности в    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количестве 2690 единиц.          статис-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Содержание служебного            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автотранспорта в коли-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честве 14 автомобилей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аренда 2 автомобилей,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согласно утвержденному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нормативу положенности.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 007  Повышение  Приобретение услуг по   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квалифи-   повышению квалификации  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кации      государственных служащих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согласно утвержденному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ственных   плану повышения квалифи-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служащих   кации органов статистики 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(среднегодовое количество        статис-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государственных служащих,        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проходящих курсы повыше-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ния квалификации - 742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человек), кроме того обу-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чение государственному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языку.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 008  Капиталь-  Оплата услуг (работ) по 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ный ремонт проведению ремонта в    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зданий,    административных зданиях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помещений  территориальных органов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соору-   Агентства Республики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жений      Казахстан по статистике: 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- ремонт здания Акмолин-         статис-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ственных   ского управления статис-         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органов    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ремонт здания Атырау-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ского управления статис-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ремонт здания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Казахстанского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статистики;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ремонт здания Жамбыл-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ского управления статис-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ремонт здания Караган-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динского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статистики;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ремонт здания Кызыл-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ординского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статистики;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ремонт здания Костанай-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ского управления статис-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ремонт здания Павлодар-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ского управления статис-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ремонт здания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Казахстанского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статистики;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ремонт здания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статистики г. Астана.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      009  Мате-      Приобретение товаров:   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риально-   сейф - 1 штука, копиро- 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техничес-  вальные аппараты - 5    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кое осна-  штук, факс - 3 штуки,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щение      переплетное оборудование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- 1 штука, сортировщик - 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ственных   1 штука, клеющая машина          статис-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органов    - 1 штука, барабан для           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цветной печати - 2 штуки,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счетчик тепловой и горя-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чей воды - 1 штука.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качественное и своевременное выполнение возложенных на Агентство Республики Казахстан по статистике функций, повышение профессионального уровня государственных служащих согласно требованиям профессиональной государственной службы, с современными экономическими условиями, качественное и своевременное обеспечение бесперебойного функционирования информационной системы органов статистики.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373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606 - Агентство Республики Казахстан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002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"Создание информационно-статистических баз данных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социально-экономическом положении республики"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1199966 тысяч тенге (один миллиард сто девяносто девять миллионов девятьсот шестьдесят шесть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5 декабря 2003 года "О республиканском бюджете на 2004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ноября 1997 года N 1552 "Вопросы Агентства по стратегическому планированию и реформам Республики Казахстан, создания республиканских государственных предприятий "Казпатент" и "Информационно-вычислительный центр Комитета по статистике и анализу Агентства по стратегическому планированию и реформам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ноября 1998 года N 1180 "О Программе совершенствования государственной статистики в Республике Казахстан на 1999-2005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мая 1999 года N 577 "О реорганизации территориальных органов Агентства Республики Казахстан по статистике";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 июля 1999 года N 910 "Об отдельных вопросах Республиканского государственного предприятия "Информационно-вычислительный центр Агентства Республики Казахстан по статистике";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ноября 2002 года N 1164 "Об утверждении Правил проведения общегосударственных статистических наблюдений и обеспечения государственных органов статистической и аналитической информацией".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создание информационно-статистических баз данных об экономическом, социальном, демографическом, экологическом развитии Республики Казахстан и информационное обеспечение пользователей оперативной и достоверной статистической информацией на основе этих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подготовка, тиражирование и рассылка бланков статистической отчетности и вопросников, ввод статистической отчетности на электронные носители, обработка, контроль качества и передача статистических данных на региональном и республиканском уровне; формирование информационно-статистических баз данных; получение выходной информации; ее распространение в электронном виде и в виде публикаций или на электронных носителях в соответствии с Планом статистических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(подпрограммы)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002        Создание   Содержание информационно-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информа-   статистических центров в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ционно-    пределах утвержденного  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статисти-  лимита штатной численнос-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ческих баз ти в количестве 2750 еди-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данных о   ниц, в том числе оплата  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социально- услуг (работ): по сбору и        статис-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экономи-   обработке информации на          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ческом     региональном уровне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положении  всем отраслям статистики,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республики проведение выборочных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Содержание служебного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автотранспорта в коли-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честве 34 автомобилей,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согласно утвержденному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нормативу положенности.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Сбор и обработка статис-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тической информации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республиканском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Оплата услуг (работ):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сбору информации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территориальных органов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обработке на республикан-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ском уровне по всем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отраслям статистики,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созданию информационно-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статистических баз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всем отраслям статис-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Публикация и распростра-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нение статистической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аналитической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Оплата услуг (работ):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созданию каталога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пользователей статисти-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ческих данных; установке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единой технологии по под-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готовке и распространению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статистических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разработке, утверждению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выпуску расширенной серии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публикации Агентства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доклады, отраслевые сбор-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ники, ежегодники, справоч-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ники, бюллетени, газета.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Создание и расширение сети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распространения статисти-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ческой информации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электронных и других видах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носителей и средствах свя-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зи, в том числе в Интерне-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те; по подготовке и изго-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товлению бланков и инст-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рукций форм статистической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Выпуск публикаций (спра-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вочников, сборников, док-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ладов, ежегодников)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региональном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качественное и своевременное обеспечение пользователей статистической и аналитической информацией, процесс создания, сбор информации из регионов, обработка, накопление, хранение, поиск, передача, использование и распространение информации с использованием информационных технологий, формирование информационно-статистических баз данных о социально-экономическом положении республики в соответствии с Планом статистических работ.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374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606 - Агентство Республики Казахстан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003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"Создание информационных систем органов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государственной статистики"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30060 тысяч тенге (тридцать миллионов шестьдесят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5 декабря 2003 года "О республиканском бюджете на 2004 год";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ноября 1998 года N 1180 "О Программе совершенствования государственной статистики в Республике Казахстан на 1999-2005 годы";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сентября 2002 года N 1000 "Об Индикативном плане социально-экономического развития Республики Казахстан на 2003-2005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повышение эффективности статистического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создание и развитие единой информационной системы органов государственной статистики, повышение степени технической оснащенности региональных подразделений статистики; обеспечение высокоскоростного и надежного обмена данными, внедрение современных информационных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(подпрограммы)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003        Создание   1. Закупка вычислитель- 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информа-   ного оборудования для   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ционных    работы информационных   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систем     систем в территориальных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органов    органах статистики: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- персональные компьютеры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ственной   - 113 штук;                      статис-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статистики - локальные принтеры - 19        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2. 3акупка лицензионного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программного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 Windows 2003 Server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16 лицензий.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3. Разработка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ционной системы "Статис-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тический регистр, распре-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деленный в корпоративной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повышение эффективности работы подсистем по сбору, обработке и хранению статинформации, обеспечение полноты, точности, достоверности, высокого качества и оперативности статистической информации, своевременность представления статистической информации органам управления, возможность полного удовлетворения пользователей в надежной статистической информации.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375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606 - Агентство Республики Казахстан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004 </w:t>
      </w:r>
      <w:r>
        <w:br/>
      </w:r>
      <w:r>
        <w:rPr>
          <w:rFonts w:ascii="Times New Roman"/>
          <w:b/>
          <w:i w:val="false"/>
          <w:color w:val="000000"/>
        </w:rPr>
        <w:t xml:space="preserve">
"Прикладные научные исследования в области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государственной статистики"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 Стоимость: 21956 тысяч тенге (двадцать один миллион девятьсот пятьдесят шесть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5 декабря 2003 года "О республиканском бюджете на 2004 год";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ноября 1998 года N 1180 "О Программе совершенствования государственной статистики в Республике Казахстан на 1999-2005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на современном научно-исследовательском уровне разработки и внедрения методов, ориентированных на создание научно-методического и нормативного базиса развития науки в рыночных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проведение прикладных научных исследований по разработке методологии статистических и маркетинговых исследований и обследовании экономической и социальной ситуации в республике, совершенствование республиканской информационной статистической системы путем разработки и внедрения в практику статистики современных информационных технологий, с целью удовлетворения потребности государственных органов, а также других пользователей информацией.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(подпрограммы)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004        Прикладные Оплата услуг (работ) по 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научные    проведению научных иссле-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исследова- дований в области методо-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ния в об-  логии формирования госу-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ласти      дарственной статистики.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Будут проведены научно-  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ственной   исследовательские работы         статис-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статистики по проведению статисти-          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ческих, маркетинговых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исследований экономичес-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кой и социальной ситуации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республике, а также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совершенствованию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ликанской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статистической системы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17 темам.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научно-методологическое обеспечение статистических работ.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