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667a" w14:textId="ec266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2004 год
(Министерство индустрии и торговли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26 декабря 2003 года N 1327</w:t>
      </w:r>
    </w:p>
    <w:p>
      <w:pPr>
        <w:spacing w:after="0"/>
        <w:ind w:left="0"/>
        <w:jc w:val="both"/>
      </w:pPr>
      <w:bookmarkStart w:name="z0" w:id="0"/>
      <w:r>
        <w:rPr>
          <w:rFonts w:ascii="Times New Roman"/>
          <w:b w:val="false"/>
          <w:i w:val="false"/>
          <w:color w:val="ff0000"/>
          <w:sz w:val="28"/>
        </w:rPr>
        <w:t xml:space="preserve">
      Примечание РЦПИ: см. </w:t>
      </w:r>
      <w:r>
        <w:rPr>
          <w:rFonts w:ascii="Times New Roman"/>
          <w:b w:val="false"/>
          <w:i w:val="false"/>
          <w:color w:val="ff0000"/>
          <w:sz w:val="28"/>
        </w:rPr>
        <w:t xml:space="preserve">P031327 </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 апреля 1999 года "О бюджетной системе" Правительство Республики Казахстан постановляет: </w:t>
      </w:r>
    </w:p>
    <w:bookmarkStart w:name="z1" w:id="1"/>
    <w:p>
      <w:pPr>
        <w:spacing w:after="0"/>
        <w:ind w:left="0"/>
        <w:jc w:val="both"/>
      </w:pPr>
      <w:r>
        <w:rPr>
          <w:rFonts w:ascii="Times New Roman"/>
          <w:b w:val="false"/>
          <w:i w:val="false"/>
          <w:color w:val="000000"/>
          <w:sz w:val="28"/>
        </w:rPr>
        <w:t xml:space="preserve">
      1. Утвердить паспорта республиканских бюджетных программ на 2004 год: </w:t>
      </w:r>
      <w:r>
        <w:br/>
      </w:r>
      <w:r>
        <w:rPr>
          <w:rFonts w:ascii="Times New Roman"/>
          <w:b w:val="false"/>
          <w:i w:val="false"/>
          <w:color w:val="000000"/>
          <w:sz w:val="28"/>
        </w:rPr>
        <w:t xml:space="preserve">
      Министерства индустрии и торговли Республики Казахстан согласно приложениям 274, 275, 276, 277, 278, 279 (секретно), 280, 281, 282, 283, 284, 285, 286, 287, 288, 289, 290, 291, 292, 293, 294, 295, 296, 297, 298, 299. </w:t>
      </w:r>
    </w:p>
    <w:bookmarkEnd w:id="1"/>
    <w:bookmarkStart w:name="z2" w:id="2"/>
    <w:p>
      <w:pPr>
        <w:spacing w:after="0"/>
        <w:ind w:left="0"/>
        <w:jc w:val="both"/>
      </w:pPr>
      <w:r>
        <w:rPr>
          <w:rFonts w:ascii="Times New Roman"/>
          <w:b w:val="false"/>
          <w:i w:val="false"/>
          <w:color w:val="000000"/>
          <w:sz w:val="28"/>
        </w:rPr>
        <w:t xml:space="preserve">
      2. Настоящее постановление вступает в силу с 1 января 2004 года. </w:t>
      </w:r>
    </w:p>
    <w:bookmarkEnd w:id="2"/>
    <w:p>
      <w:pPr>
        <w:spacing w:after="0"/>
        <w:ind w:left="0"/>
        <w:jc w:val="both"/>
      </w:pP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Приложение 274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3" w:id="3"/>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001 </w:t>
      </w:r>
      <w:r>
        <w:br/>
      </w:r>
      <w:r>
        <w:rPr>
          <w:rFonts w:ascii="Times New Roman"/>
          <w:b/>
          <w:i w:val="false"/>
          <w:color w:val="000000"/>
        </w:rPr>
        <w:t xml:space="preserve">
"Обеспечение деятельности уполномоченного органа </w:t>
      </w:r>
      <w:r>
        <w:br/>
      </w:r>
      <w:r>
        <w:rPr>
          <w:rFonts w:ascii="Times New Roman"/>
          <w:b/>
          <w:i w:val="false"/>
          <w:color w:val="000000"/>
        </w:rPr>
        <w:t xml:space="preserve">
в области индустрии и торговли" на 2004 год </w:t>
      </w:r>
    </w:p>
    <w:bookmarkEnd w:id="3"/>
    <w:p>
      <w:pPr>
        <w:spacing w:after="0"/>
        <w:ind w:left="0"/>
        <w:jc w:val="both"/>
      </w:pPr>
      <w:r>
        <w:rPr>
          <w:rFonts w:ascii="Times New Roman"/>
          <w:b w:val="false"/>
          <w:i w:val="false"/>
          <w:color w:val="000000"/>
          <w:sz w:val="28"/>
        </w:rPr>
        <w:t xml:space="preserve">      1. Стоимость: 888117 тысяч тенге (восемьсот восемьдесят восемь миллионов сто семнадцать тысяч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статьи 12-14 </w:t>
      </w:r>
      <w:r>
        <w:rPr>
          <w:rFonts w:ascii="Times New Roman"/>
          <w:b w:val="false"/>
          <w:i w:val="false"/>
          <w:color w:val="000000"/>
          <w:sz w:val="28"/>
        </w:rPr>
        <w:t xml:space="preserve"> Закона Республики Казахстан от 17 апреля 1995 года "О лицензировании", </w:t>
      </w:r>
      <w:r>
        <w:rPr>
          <w:rFonts w:ascii="Times New Roman"/>
          <w:b w:val="false"/>
          <w:i w:val="false"/>
          <w:color w:val="000000"/>
          <w:sz w:val="28"/>
        </w:rPr>
        <w:t xml:space="preserve">статьи 5-1 </w:t>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 Закона Республики Казахстан от 18 июня 1996 года "Об экспортном контроле",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19 июня 1997 года "О государственной поддержке малого предпринимательства",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30 декабря 1998 года "О государственном контроле за оборотом отдельных видов оружия", </w:t>
      </w:r>
      <w:r>
        <w:rPr>
          <w:rFonts w:ascii="Times New Roman"/>
          <w:b w:val="false"/>
          <w:i w:val="false"/>
          <w:color w:val="000000"/>
          <w:sz w:val="28"/>
        </w:rPr>
        <w:t xml:space="preserve">статьи 6 </w:t>
      </w:r>
      <w:r>
        <w:rPr>
          <w:rFonts w:ascii="Times New Roman"/>
          <w:b w:val="false"/>
          <w:i w:val="false"/>
          <w:color w:val="000000"/>
          <w:sz w:val="28"/>
        </w:rPr>
        <w:t>, </w:t>
      </w:r>
      <w:r>
        <w:rPr>
          <w:rFonts w:ascii="Times New Roman"/>
          <w:b w:val="false"/>
          <w:i w:val="false"/>
          <w:color w:val="000000"/>
          <w:sz w:val="28"/>
        </w:rPr>
        <w:t xml:space="preserve">17-1 </w:t>
      </w:r>
      <w:r>
        <w:rPr>
          <w:rFonts w:ascii="Times New Roman"/>
          <w:b w:val="false"/>
          <w:i w:val="false"/>
          <w:color w:val="000000"/>
          <w:sz w:val="28"/>
        </w:rPr>
        <w:t>, </w:t>
      </w:r>
      <w:r>
        <w:rPr>
          <w:rFonts w:ascii="Times New Roman"/>
          <w:b w:val="false"/>
          <w:i w:val="false"/>
          <w:color w:val="000000"/>
          <w:sz w:val="28"/>
        </w:rPr>
        <w:t xml:space="preserve">21_ </w:t>
      </w:r>
      <w:r>
        <w:rPr>
          <w:rFonts w:ascii="Times New Roman"/>
          <w:b w:val="false"/>
          <w:i w:val="false"/>
          <w:color w:val="000000"/>
          <w:sz w:val="28"/>
        </w:rPr>
        <w:t>, </w:t>
      </w:r>
      <w:r>
        <w:rPr>
          <w:rFonts w:ascii="Times New Roman"/>
          <w:b w:val="false"/>
          <w:i w:val="false"/>
          <w:color w:val="000000"/>
          <w:sz w:val="28"/>
        </w:rPr>
        <w:t xml:space="preserve">23_ </w:t>
      </w:r>
      <w:r>
        <w:rPr>
          <w:rFonts w:ascii="Times New Roman"/>
          <w:b w:val="false"/>
          <w:i w:val="false"/>
          <w:color w:val="000000"/>
          <w:sz w:val="28"/>
        </w:rPr>
        <w:t>, </w:t>
      </w:r>
      <w:r>
        <w:rPr>
          <w:rFonts w:ascii="Times New Roman"/>
          <w:b w:val="false"/>
          <w:i w:val="false"/>
          <w:color w:val="000000"/>
          <w:sz w:val="28"/>
        </w:rPr>
        <w:t xml:space="preserve">24_ </w:t>
      </w:r>
      <w:r>
        <w:rPr>
          <w:rFonts w:ascii="Times New Roman"/>
          <w:b w:val="false"/>
          <w:i w:val="false"/>
          <w:color w:val="000000"/>
          <w:sz w:val="28"/>
        </w:rPr>
        <w:t>, </w:t>
      </w:r>
      <w:r>
        <w:rPr>
          <w:rFonts w:ascii="Times New Roman"/>
          <w:b w:val="false"/>
          <w:i w:val="false"/>
          <w:color w:val="000000"/>
          <w:sz w:val="28"/>
        </w:rPr>
        <w:t xml:space="preserve">28_ </w:t>
      </w:r>
      <w:r>
        <w:rPr>
          <w:rFonts w:ascii="Times New Roman"/>
          <w:b w:val="false"/>
          <w:i w:val="false"/>
          <w:color w:val="000000"/>
          <w:sz w:val="28"/>
        </w:rPr>
        <w:t xml:space="preserve"> Закона Республики Казахстан от 16 июля 1999 года "О стандартизации", </w:t>
      </w:r>
      <w:r>
        <w:rPr>
          <w:rFonts w:ascii="Times New Roman"/>
          <w:b w:val="false"/>
          <w:i w:val="false"/>
          <w:color w:val="000000"/>
          <w:sz w:val="28"/>
        </w:rPr>
        <w:t xml:space="preserve">статьи 6 </w:t>
      </w:r>
      <w:r>
        <w:rPr>
          <w:rFonts w:ascii="Times New Roman"/>
          <w:b w:val="false"/>
          <w:i w:val="false"/>
          <w:color w:val="000000"/>
          <w:sz w:val="28"/>
        </w:rPr>
        <w:t>, </w:t>
      </w:r>
      <w:r>
        <w:rPr>
          <w:rFonts w:ascii="Times New Roman"/>
          <w:b w:val="false"/>
          <w:i w:val="false"/>
          <w:color w:val="000000"/>
          <w:sz w:val="28"/>
        </w:rPr>
        <w:t xml:space="preserve">14_ </w:t>
      </w:r>
      <w:r>
        <w:rPr>
          <w:rFonts w:ascii="Times New Roman"/>
          <w:b w:val="false"/>
          <w:i w:val="false"/>
          <w:color w:val="000000"/>
          <w:sz w:val="28"/>
        </w:rPr>
        <w:t>, </w:t>
      </w:r>
      <w:r>
        <w:rPr>
          <w:rFonts w:ascii="Times New Roman"/>
          <w:b w:val="false"/>
          <w:i w:val="false"/>
          <w:color w:val="000000"/>
          <w:sz w:val="28"/>
        </w:rPr>
        <w:t xml:space="preserve">16_ </w:t>
      </w:r>
      <w:r>
        <w:rPr>
          <w:rFonts w:ascii="Times New Roman"/>
          <w:b w:val="false"/>
          <w:i w:val="false"/>
          <w:color w:val="000000"/>
          <w:sz w:val="28"/>
        </w:rPr>
        <w:t xml:space="preserve"> Закона Республики Казахстан от 16 июля 1999 года "О сертификации", </w:t>
      </w:r>
      <w:r>
        <w:rPr>
          <w:rFonts w:ascii="Times New Roman"/>
          <w:b w:val="false"/>
          <w:i w:val="false"/>
          <w:color w:val="000000"/>
          <w:sz w:val="28"/>
        </w:rPr>
        <w:t xml:space="preserve">статьи 3 </w:t>
      </w:r>
      <w:r>
        <w:rPr>
          <w:rFonts w:ascii="Times New Roman"/>
          <w:b w:val="false"/>
          <w:i w:val="false"/>
          <w:color w:val="000000"/>
          <w:sz w:val="28"/>
        </w:rPr>
        <w:t>, </w:t>
      </w:r>
      <w:r>
        <w:rPr>
          <w:rFonts w:ascii="Times New Roman"/>
          <w:b w:val="false"/>
          <w:i w:val="false"/>
          <w:color w:val="000000"/>
          <w:sz w:val="28"/>
        </w:rPr>
        <w:t xml:space="preserve">8__ </w:t>
      </w:r>
      <w:r>
        <w:rPr>
          <w:rFonts w:ascii="Times New Roman"/>
          <w:b w:val="false"/>
          <w:i w:val="false"/>
          <w:color w:val="000000"/>
          <w:sz w:val="28"/>
        </w:rPr>
        <w:t>, </w:t>
      </w:r>
      <w:r>
        <w:rPr>
          <w:rFonts w:ascii="Times New Roman"/>
          <w:b w:val="false"/>
          <w:i w:val="false"/>
          <w:color w:val="000000"/>
          <w:sz w:val="28"/>
        </w:rPr>
        <w:t xml:space="preserve">21-25 </w:t>
      </w:r>
      <w:r>
        <w:rPr>
          <w:rFonts w:ascii="Times New Roman"/>
          <w:b w:val="false"/>
          <w:i w:val="false"/>
          <w:color w:val="000000"/>
          <w:sz w:val="28"/>
        </w:rPr>
        <w:t xml:space="preserve"> Закона Республики Казахстан от 23 июля 1999 года "О государственной службе", </w:t>
      </w:r>
      <w:r>
        <w:rPr>
          <w:rFonts w:ascii="Times New Roman"/>
          <w:b w:val="false"/>
          <w:i w:val="false"/>
          <w:color w:val="000000"/>
          <w:sz w:val="28"/>
        </w:rPr>
        <w:t xml:space="preserve">статьи 18 </w:t>
      </w:r>
      <w:r>
        <w:rPr>
          <w:rFonts w:ascii="Times New Roman"/>
          <w:b w:val="false"/>
          <w:i w:val="false"/>
          <w:color w:val="000000"/>
          <w:sz w:val="28"/>
        </w:rPr>
        <w:t>, </w:t>
      </w:r>
      <w:r>
        <w:rPr>
          <w:rFonts w:ascii="Times New Roman"/>
          <w:b w:val="false"/>
          <w:i w:val="false"/>
          <w:color w:val="000000"/>
          <w:sz w:val="28"/>
        </w:rPr>
        <w:t xml:space="preserve">23_ </w:t>
      </w:r>
      <w:r>
        <w:rPr>
          <w:rFonts w:ascii="Times New Roman"/>
          <w:b w:val="false"/>
          <w:i w:val="false"/>
          <w:color w:val="000000"/>
          <w:sz w:val="28"/>
        </w:rPr>
        <w:t>, </w:t>
      </w:r>
      <w:r>
        <w:rPr>
          <w:rFonts w:ascii="Times New Roman"/>
          <w:b w:val="false"/>
          <w:i w:val="false"/>
          <w:color w:val="000000"/>
          <w:sz w:val="28"/>
        </w:rPr>
        <w:t xml:space="preserve">28_ </w:t>
      </w:r>
      <w:r>
        <w:rPr>
          <w:rFonts w:ascii="Times New Roman"/>
          <w:b w:val="false"/>
          <w:i w:val="false"/>
          <w:color w:val="000000"/>
          <w:sz w:val="28"/>
        </w:rPr>
        <w:t xml:space="preserve"> Закона Республики Казахстан от 7 июня 2000 года "Об обеспечении единства измерений",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31 июля 2000 года N 427 "О мерах по улучшению работы государственного аппарата, борьбе с бюрократизмом и сокращению документооборота",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16 марта 2001 года N 573 "О государственной программе формирования и развития национальной информационной инфраструктуры Республики Казахстан", </w:t>
      </w:r>
      <w:r>
        <w:rPr>
          <w:rFonts w:ascii="Times New Roman"/>
          <w:b w:val="false"/>
          <w:i w:val="false"/>
          <w:color w:val="000000"/>
          <w:sz w:val="28"/>
        </w:rPr>
        <w:t xml:space="preserve">статья 32 </w:t>
      </w:r>
      <w:r>
        <w:rPr>
          <w:rFonts w:ascii="Times New Roman"/>
          <w:b w:val="false"/>
          <w:i w:val="false"/>
          <w:color w:val="000000"/>
          <w:sz w:val="28"/>
        </w:rPr>
        <w:t xml:space="preserve"> Закона Республики Казахстан от 16 июля 2001 года "Об архитектурной, градостроительной и строительной деятельности в Республике Казахстан", </w:t>
      </w:r>
      <w:r>
        <w:rPr>
          <w:rFonts w:ascii="Times New Roman"/>
          <w:b w:val="false"/>
          <w:i w:val="false"/>
          <w:color w:val="000000"/>
          <w:sz w:val="28"/>
        </w:rPr>
        <w:t xml:space="preserve">статьи 8 </w:t>
      </w:r>
      <w:r>
        <w:rPr>
          <w:rFonts w:ascii="Times New Roman"/>
          <w:b w:val="false"/>
          <w:i w:val="false"/>
          <w:color w:val="000000"/>
          <w:sz w:val="28"/>
        </w:rPr>
        <w:t>, </w:t>
      </w:r>
      <w:r>
        <w:rPr>
          <w:rFonts w:ascii="Times New Roman"/>
          <w:b w:val="false"/>
          <w:i w:val="false"/>
          <w:color w:val="000000"/>
          <w:sz w:val="28"/>
        </w:rPr>
        <w:t xml:space="preserve">21_ </w:t>
      </w:r>
      <w:r>
        <w:rPr>
          <w:rFonts w:ascii="Times New Roman"/>
          <w:b w:val="false"/>
          <w:i w:val="false"/>
          <w:color w:val="000000"/>
          <w:sz w:val="28"/>
        </w:rPr>
        <w:t xml:space="preserve"> Закона Республики Казахстан от 16 мая 2002 года "О государственных закупках",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8 января 2003 года "Об инвестициях",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28 августа 2002 года N 931 "О мерах по дальнейшему совершенствованию системы государственного управления Республики Казахстан",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17 мая 2003 года N 1096 "О стратегии индустриально-инновационного развития Республики Казахстан на 2003-2015 годы",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декабря 2003 года "О республиканском бюджете на 2004 год", Соглашение между Правительством Республики Казахстан и Правительством Российской Федерации о взаимном учреждении Торговых представительств, совершенное в городе Москве 21 октября 1992 года;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Президента Республики Казахстан от 2 апреля 1993 года N 1161 "Об утверждении Положения о торговых представительствах Республики Казахстан за границей", </w:t>
      </w:r>
      <w:r>
        <w:rPr>
          <w:rFonts w:ascii="Times New Roman"/>
          <w:b w:val="false"/>
          <w:i w:val="false"/>
          <w:color w:val="000000"/>
          <w:sz w:val="28"/>
        </w:rPr>
        <w:t xml:space="preserve">постановление </w:t>
      </w:r>
      <w:r>
        <w:rPr>
          <w:rFonts w:ascii="Times New Roman"/>
          <w:b w:val="false"/>
          <w:i w:val="false"/>
          <w:color w:val="000000"/>
          <w:sz w:val="28"/>
        </w:rPr>
        <w:t>  Правительства Республики Казахстан от 17 апреля 1995 года N 2201 "О мерах по реализации Указа Президента Республики Казахстан, имеющего силу Закона "О лицензировании",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декабря 1995 года N 1894 "О реализации постановления Президента Республики Казахстан от 17 апреля 1995 года N 2201",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января 1996 года N 120 "О создании автоматизированной системы экспортного контроля вооружений, военной техники, а также сырья, материалов, оборудования, технологий и услуг, связанных с их производством",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августа 1996 года N 1025 "О дополнительных мерах по внедрению автоматизированной системы экспортного контроля вооружений, военной техники, а также сырья, материалов, оборудования, технологий и услуг, связанных с их производством",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РК от 14 ноября 1996 года N 1389 "О ставках таможенных пошлин на ввозимые товары",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июня 1997 года N 1037 "О лицензировании экспорта и импорта товаров (работ, услуг)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июля 1998 года N 715 "О Концепции единого информационного пространства Республики Казахстан и мерах по ее реализации",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7 июня 2000 года N 867 "Об утверждении квалификационных требований при лицензировании деятельности по поверке, производству и ремонту средств измерений",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 августа 2000 года N 1282 "Об утверждении списка продукции, подлежащей экспортному контролю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 августа 2000 года N 1176 "О мерах по реализации Закона Республики Казахстан "О государственном контроле за оборотом отдельных видов оружия",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13 ноября 2000 года N 1706 "О концепции обучения государственных служащих",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ноября 2000 года N 1787 "О контроле соответствия продукции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26 марта 2001 года N 384 "О конкурсах в области качества",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ноября 2001 года N 1532 "О внесении изменений и дополнения в постановление Правительства Республики Казахстан от 7 марта 2000 года N 367 и признании утратившим силу постановления Правительства Республики Казахстан от 8 декабря 2000 года N 1826",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12 сентября 2002 года N 996 "Вопросы Министерства индустрии и торговли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октября 2002 года N 1128 "О внесении изменения в постановление Правительства Республики Казахстан от 27 декабря 2001 года N 1715",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18 ноября 2002 года N 1220 "Некоторые вопросы Министерства индустрии и торговли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ноября 2002 года N 1222 "Об учреждении Торгового представительства Республики Казахстан в Российской Федерации",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17 июня 2003 года N 572 "Об утверждении Правил проведения государственными органами проверок деятельности субъектов малого предпринимательства",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11 июня 2004 года N 1388 "О государственной программе развития жилищного строительства в Республике Казахстан на 2005-2007 годы.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 с дополнениями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деятельности центрального аппарата и территориальных органов Министерства индустрии и торговли Республики Казахстан для достижения максимально эффективного выполнения возложенных на них функций. Обновление теоритических и практических знаний,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Разъяснение основных положений Государственной программы развития жилищного строительства в Республике Казахстан на 2005-2007 годы (далее - Госпрограмма).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4 с дополнениями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r>
        <w:br/>
      </w:r>
      <w:r>
        <w:rPr>
          <w:rFonts w:ascii="Times New Roman"/>
          <w:b w:val="false"/>
          <w:i w:val="false"/>
          <w:color w:val="000000"/>
          <w:sz w:val="28"/>
        </w:rPr>
        <w:t xml:space="preserve">
      5. Задачи бюджетной программы: содержание аппаратов центральных и территориальных подразделений Министерства индустрии и торговли Республики Казахстан, обеспечение приобретения активов. Представление интересов Республики Казахстан в Российской Федерации в сфере внешней торговли, а также содействие развитию торгово-экономических связей между Республикой Казахстан и зарубежными странами. Обеспечение процесса вступления Республики Казахстан в ВТО, повышение профессиональной квалификации государственных служащих.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001        Обеспече- </w:t>
      </w:r>
      <w:r>
        <w:br/>
      </w:r>
      <w:r>
        <w:rPr>
          <w:rFonts w:ascii="Times New Roman"/>
          <w:b w:val="false"/>
          <w:i w:val="false"/>
          <w:color w:val="000000"/>
          <w:sz w:val="28"/>
        </w:rPr>
        <w:t xml:space="preserve">
               ние дея- </w:t>
      </w:r>
      <w:r>
        <w:br/>
      </w:r>
      <w:r>
        <w:rPr>
          <w:rFonts w:ascii="Times New Roman"/>
          <w:b w:val="false"/>
          <w:i w:val="false"/>
          <w:color w:val="000000"/>
          <w:sz w:val="28"/>
        </w:rPr>
        <w:t xml:space="preserve">
               тельности </w:t>
      </w:r>
      <w:r>
        <w:br/>
      </w:r>
      <w:r>
        <w:rPr>
          <w:rFonts w:ascii="Times New Roman"/>
          <w:b w:val="false"/>
          <w:i w:val="false"/>
          <w:color w:val="000000"/>
          <w:sz w:val="28"/>
        </w:rPr>
        <w:t xml:space="preserve">
               уполномо- </w:t>
      </w:r>
      <w:r>
        <w:br/>
      </w:r>
      <w:r>
        <w:rPr>
          <w:rFonts w:ascii="Times New Roman"/>
          <w:b w:val="false"/>
          <w:i w:val="false"/>
          <w:color w:val="000000"/>
          <w:sz w:val="28"/>
        </w:rPr>
        <w:t xml:space="preserve">
               ченного </w:t>
      </w:r>
      <w:r>
        <w:br/>
      </w:r>
      <w:r>
        <w:rPr>
          <w:rFonts w:ascii="Times New Roman"/>
          <w:b w:val="false"/>
          <w:i w:val="false"/>
          <w:color w:val="000000"/>
          <w:sz w:val="28"/>
        </w:rPr>
        <w:t xml:space="preserve">
               органа в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индустрии </w:t>
      </w:r>
      <w:r>
        <w:br/>
      </w:r>
      <w:r>
        <w:rPr>
          <w:rFonts w:ascii="Times New Roman"/>
          <w:b w:val="false"/>
          <w:i w:val="false"/>
          <w:color w:val="000000"/>
          <w:sz w:val="28"/>
        </w:rPr>
        <w:t xml:space="preserve">
               и торговли </w:t>
      </w:r>
    </w:p>
    <w:p>
      <w:pPr>
        <w:spacing w:after="0"/>
        <w:ind w:left="0"/>
        <w:jc w:val="both"/>
      </w:pPr>
      <w:r>
        <w:rPr>
          <w:rFonts w:ascii="Times New Roman"/>
          <w:b w:val="false"/>
          <w:i w:val="false"/>
          <w:color w:val="000000"/>
          <w:sz w:val="28"/>
        </w:rPr>
        <w:t xml:space="preserve">2         001  Аппарат    Содержание центрального   В те-  Минис- </w:t>
      </w:r>
      <w:r>
        <w:br/>
      </w:r>
      <w:r>
        <w:rPr>
          <w:rFonts w:ascii="Times New Roman"/>
          <w:b w:val="false"/>
          <w:i w:val="false"/>
          <w:color w:val="000000"/>
          <w:sz w:val="28"/>
        </w:rPr>
        <w:t xml:space="preserve">
               централь-  аппарата Министерства     чение  терство </w:t>
      </w:r>
      <w:r>
        <w:br/>
      </w:r>
      <w:r>
        <w:rPr>
          <w:rFonts w:ascii="Times New Roman"/>
          <w:b w:val="false"/>
          <w:i w:val="false"/>
          <w:color w:val="000000"/>
          <w:sz w:val="28"/>
        </w:rPr>
        <w:t xml:space="preserve">
               ного       индустрии и торговли      года   индуст- </w:t>
      </w:r>
      <w:r>
        <w:br/>
      </w:r>
      <w:r>
        <w:rPr>
          <w:rFonts w:ascii="Times New Roman"/>
          <w:b w:val="false"/>
          <w:i w:val="false"/>
          <w:color w:val="000000"/>
          <w:sz w:val="28"/>
        </w:rPr>
        <w:t xml:space="preserve">
               органа     Республики Казахстан и           рии и </w:t>
      </w:r>
      <w:r>
        <w:br/>
      </w:r>
      <w:r>
        <w:rPr>
          <w:rFonts w:ascii="Times New Roman"/>
          <w:b w:val="false"/>
          <w:i w:val="false"/>
          <w:color w:val="000000"/>
          <w:sz w:val="28"/>
        </w:rPr>
        <w:t xml:space="preserve">
                          его комитетов согласно           торговли </w:t>
      </w:r>
      <w:r>
        <w:br/>
      </w:r>
      <w:r>
        <w:rPr>
          <w:rFonts w:ascii="Times New Roman"/>
          <w:b w:val="false"/>
          <w:i w:val="false"/>
          <w:color w:val="000000"/>
          <w:sz w:val="28"/>
        </w:rPr>
        <w:t xml:space="preserve">
                          утвержденному лимиту             Респуб- </w:t>
      </w:r>
      <w:r>
        <w:br/>
      </w:r>
      <w:r>
        <w:rPr>
          <w:rFonts w:ascii="Times New Roman"/>
          <w:b w:val="false"/>
          <w:i w:val="false"/>
          <w:color w:val="000000"/>
          <w:sz w:val="28"/>
        </w:rPr>
        <w:t xml:space="preserve">
                          штатной численности в            лики </w:t>
      </w:r>
      <w:r>
        <w:br/>
      </w:r>
      <w:r>
        <w:rPr>
          <w:rFonts w:ascii="Times New Roman"/>
          <w:b w:val="false"/>
          <w:i w:val="false"/>
          <w:color w:val="000000"/>
          <w:sz w:val="28"/>
        </w:rPr>
        <w:t xml:space="preserve">
                          количестве 335 единиц, в         Казах- </w:t>
      </w:r>
      <w:r>
        <w:br/>
      </w:r>
      <w:r>
        <w:rPr>
          <w:rFonts w:ascii="Times New Roman"/>
          <w:b w:val="false"/>
          <w:i w:val="false"/>
          <w:color w:val="000000"/>
          <w:sz w:val="28"/>
        </w:rPr>
        <w:t xml:space="preserve">
                          том числе проведение             стан </w:t>
      </w:r>
      <w:r>
        <w:br/>
      </w:r>
      <w:r>
        <w:rPr>
          <w:rFonts w:ascii="Times New Roman"/>
          <w:b w:val="false"/>
          <w:i w:val="false"/>
          <w:color w:val="000000"/>
          <w:sz w:val="28"/>
        </w:rPr>
        <w:t xml:space="preserve">
                          мероприятий по реализации </w:t>
      </w:r>
      <w:r>
        <w:br/>
      </w:r>
      <w:r>
        <w:rPr>
          <w:rFonts w:ascii="Times New Roman"/>
          <w:b w:val="false"/>
          <w:i w:val="false"/>
          <w:color w:val="000000"/>
          <w:sz w:val="28"/>
        </w:rPr>
        <w:t xml:space="preserve">
                          стратегии индустриально- </w:t>
      </w:r>
      <w:r>
        <w:br/>
      </w:r>
      <w:r>
        <w:rPr>
          <w:rFonts w:ascii="Times New Roman"/>
          <w:b w:val="false"/>
          <w:i w:val="false"/>
          <w:color w:val="000000"/>
          <w:sz w:val="28"/>
        </w:rPr>
        <w:t xml:space="preserve">
                          инновационного развития. </w:t>
      </w:r>
      <w:r>
        <w:br/>
      </w:r>
      <w:r>
        <w:rPr>
          <w:rFonts w:ascii="Times New Roman"/>
          <w:b w:val="false"/>
          <w:i w:val="false"/>
          <w:color w:val="000000"/>
          <w:sz w:val="28"/>
        </w:rPr>
        <w:t xml:space="preserve">
                          Содержание и аренда авто- </w:t>
      </w:r>
      <w:r>
        <w:br/>
      </w:r>
      <w:r>
        <w:rPr>
          <w:rFonts w:ascii="Times New Roman"/>
          <w:b w:val="false"/>
          <w:i w:val="false"/>
          <w:color w:val="000000"/>
          <w:sz w:val="28"/>
        </w:rPr>
        <w:t xml:space="preserve">
                          транспорта в количестве </w:t>
      </w:r>
      <w:r>
        <w:br/>
      </w:r>
      <w:r>
        <w:rPr>
          <w:rFonts w:ascii="Times New Roman"/>
          <w:b w:val="false"/>
          <w:i w:val="false"/>
          <w:color w:val="000000"/>
          <w:sz w:val="28"/>
        </w:rPr>
        <w:t xml:space="preserve">
                          16 единиц согласно уста- </w:t>
      </w:r>
      <w:r>
        <w:br/>
      </w:r>
      <w:r>
        <w:rPr>
          <w:rFonts w:ascii="Times New Roman"/>
          <w:b w:val="false"/>
          <w:i w:val="false"/>
          <w:color w:val="000000"/>
          <w:sz w:val="28"/>
        </w:rPr>
        <w:t xml:space="preserve">
                          новленному нормативу </w:t>
      </w:r>
      <w:r>
        <w:br/>
      </w:r>
      <w:r>
        <w:rPr>
          <w:rFonts w:ascii="Times New Roman"/>
          <w:b w:val="false"/>
          <w:i w:val="false"/>
          <w:color w:val="000000"/>
          <w:sz w:val="28"/>
        </w:rPr>
        <w:t xml:space="preserve">
                          положенности. Ведение </w:t>
      </w:r>
      <w:r>
        <w:br/>
      </w:r>
      <w:r>
        <w:rPr>
          <w:rFonts w:ascii="Times New Roman"/>
          <w:b w:val="false"/>
          <w:i w:val="false"/>
          <w:color w:val="000000"/>
          <w:sz w:val="28"/>
        </w:rPr>
        <w:t xml:space="preserve">
                          каталогов продукции в том </w:t>
      </w:r>
      <w:r>
        <w:br/>
      </w:r>
      <w:r>
        <w:rPr>
          <w:rFonts w:ascii="Times New Roman"/>
          <w:b w:val="false"/>
          <w:i w:val="false"/>
          <w:color w:val="000000"/>
          <w:sz w:val="28"/>
        </w:rPr>
        <w:t xml:space="preserve">
                          числе: </w:t>
      </w:r>
      <w:r>
        <w:br/>
      </w:r>
      <w:r>
        <w:rPr>
          <w:rFonts w:ascii="Times New Roman"/>
          <w:b w:val="false"/>
          <w:i w:val="false"/>
          <w:color w:val="000000"/>
          <w:sz w:val="28"/>
        </w:rPr>
        <w:t xml:space="preserve">
                           продукции, выпускаемой </w:t>
      </w:r>
      <w:r>
        <w:br/>
      </w:r>
      <w:r>
        <w:rPr>
          <w:rFonts w:ascii="Times New Roman"/>
          <w:b w:val="false"/>
          <w:i w:val="false"/>
          <w:color w:val="000000"/>
          <w:sz w:val="28"/>
        </w:rPr>
        <w:t xml:space="preserve">
                          предприятиями малого биз- </w:t>
      </w:r>
      <w:r>
        <w:br/>
      </w:r>
      <w:r>
        <w:rPr>
          <w:rFonts w:ascii="Times New Roman"/>
          <w:b w:val="false"/>
          <w:i w:val="false"/>
          <w:color w:val="000000"/>
          <w:sz w:val="28"/>
        </w:rPr>
        <w:t xml:space="preserve">
                          неса; </w:t>
      </w:r>
      <w:r>
        <w:br/>
      </w:r>
      <w:r>
        <w:rPr>
          <w:rFonts w:ascii="Times New Roman"/>
          <w:b w:val="false"/>
          <w:i w:val="false"/>
          <w:color w:val="000000"/>
          <w:sz w:val="28"/>
        </w:rPr>
        <w:t xml:space="preserve">
                           продукции, выпускаемой </w:t>
      </w:r>
      <w:r>
        <w:br/>
      </w:r>
      <w:r>
        <w:rPr>
          <w:rFonts w:ascii="Times New Roman"/>
          <w:b w:val="false"/>
          <w:i w:val="false"/>
          <w:color w:val="000000"/>
          <w:sz w:val="28"/>
        </w:rPr>
        <w:t xml:space="preserve">
                          предприятиями топливно- </w:t>
      </w:r>
      <w:r>
        <w:br/>
      </w:r>
      <w:r>
        <w:rPr>
          <w:rFonts w:ascii="Times New Roman"/>
          <w:b w:val="false"/>
          <w:i w:val="false"/>
          <w:color w:val="000000"/>
          <w:sz w:val="28"/>
        </w:rPr>
        <w:t xml:space="preserve">
                          энергетического комплекса; </w:t>
      </w:r>
      <w:r>
        <w:br/>
      </w:r>
      <w:r>
        <w:rPr>
          <w:rFonts w:ascii="Times New Roman"/>
          <w:b w:val="false"/>
          <w:i w:val="false"/>
          <w:color w:val="000000"/>
          <w:sz w:val="28"/>
        </w:rPr>
        <w:t xml:space="preserve">
                           продукции, выпускаемой </w:t>
      </w:r>
      <w:r>
        <w:br/>
      </w:r>
      <w:r>
        <w:rPr>
          <w:rFonts w:ascii="Times New Roman"/>
          <w:b w:val="false"/>
          <w:i w:val="false"/>
          <w:color w:val="000000"/>
          <w:sz w:val="28"/>
        </w:rPr>
        <w:t xml:space="preserve">
                          иными предприятиями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Проведение конкурса "Луч- </w:t>
      </w:r>
      <w:r>
        <w:br/>
      </w:r>
      <w:r>
        <w:rPr>
          <w:rFonts w:ascii="Times New Roman"/>
          <w:b w:val="false"/>
          <w:i w:val="false"/>
          <w:color w:val="000000"/>
          <w:sz w:val="28"/>
        </w:rPr>
        <w:t xml:space="preserve">
                          шие товары Казахстана" и </w:t>
      </w:r>
      <w:r>
        <w:br/>
      </w:r>
      <w:r>
        <w:rPr>
          <w:rFonts w:ascii="Times New Roman"/>
          <w:b w:val="false"/>
          <w:i w:val="false"/>
          <w:color w:val="000000"/>
          <w:sz w:val="28"/>
        </w:rPr>
        <w:t xml:space="preserve">
                          присуждение премии Прави- </w:t>
      </w:r>
      <w:r>
        <w:br/>
      </w:r>
      <w:r>
        <w:rPr>
          <w:rFonts w:ascii="Times New Roman"/>
          <w:b w:val="false"/>
          <w:i w:val="false"/>
          <w:color w:val="000000"/>
          <w:sz w:val="28"/>
        </w:rPr>
        <w:t xml:space="preserve">
                          тельства Республики Ка- </w:t>
      </w:r>
      <w:r>
        <w:br/>
      </w:r>
      <w:r>
        <w:rPr>
          <w:rFonts w:ascii="Times New Roman"/>
          <w:b w:val="false"/>
          <w:i w:val="false"/>
          <w:color w:val="000000"/>
          <w:sz w:val="28"/>
        </w:rPr>
        <w:t xml:space="preserve">
                          захстан, в том числе: </w:t>
      </w:r>
      <w:r>
        <w:br/>
      </w:r>
      <w:r>
        <w:rPr>
          <w:rFonts w:ascii="Times New Roman"/>
          <w:b w:val="false"/>
          <w:i w:val="false"/>
          <w:color w:val="000000"/>
          <w:sz w:val="28"/>
        </w:rPr>
        <w:t xml:space="preserve">
                          1) организация экспертной </w:t>
      </w:r>
      <w:r>
        <w:br/>
      </w:r>
      <w:r>
        <w:rPr>
          <w:rFonts w:ascii="Times New Roman"/>
          <w:b w:val="false"/>
          <w:i w:val="false"/>
          <w:color w:val="000000"/>
          <w:sz w:val="28"/>
        </w:rPr>
        <w:t xml:space="preserve">
                          оценки: </w:t>
      </w:r>
      <w:r>
        <w:br/>
      </w:r>
      <w:r>
        <w:rPr>
          <w:rFonts w:ascii="Times New Roman"/>
          <w:b w:val="false"/>
          <w:i w:val="false"/>
          <w:color w:val="000000"/>
          <w:sz w:val="28"/>
        </w:rPr>
        <w:t xml:space="preserve">
                          проведение обучающего </w:t>
      </w:r>
      <w:r>
        <w:br/>
      </w:r>
      <w:r>
        <w:rPr>
          <w:rFonts w:ascii="Times New Roman"/>
          <w:b w:val="false"/>
          <w:i w:val="false"/>
          <w:color w:val="000000"/>
          <w:sz w:val="28"/>
        </w:rPr>
        <w:t xml:space="preserve">
                          семинара по критериям </w:t>
      </w:r>
      <w:r>
        <w:br/>
      </w:r>
      <w:r>
        <w:rPr>
          <w:rFonts w:ascii="Times New Roman"/>
          <w:b w:val="false"/>
          <w:i w:val="false"/>
          <w:color w:val="000000"/>
          <w:sz w:val="28"/>
        </w:rPr>
        <w:t xml:space="preserve">
                          конкурсов; </w:t>
      </w:r>
      <w:r>
        <w:br/>
      </w:r>
      <w:r>
        <w:rPr>
          <w:rFonts w:ascii="Times New Roman"/>
          <w:b w:val="false"/>
          <w:i w:val="false"/>
          <w:color w:val="000000"/>
          <w:sz w:val="28"/>
        </w:rPr>
        <w:t xml:space="preserve">
                          проведение экспертизы </w:t>
      </w:r>
      <w:r>
        <w:br/>
      </w:r>
      <w:r>
        <w:rPr>
          <w:rFonts w:ascii="Times New Roman"/>
          <w:b w:val="false"/>
          <w:i w:val="false"/>
          <w:color w:val="000000"/>
          <w:sz w:val="28"/>
        </w:rPr>
        <w:t xml:space="preserve">
                          материалов конкурсантов </w:t>
      </w:r>
      <w:r>
        <w:br/>
      </w:r>
      <w:r>
        <w:rPr>
          <w:rFonts w:ascii="Times New Roman"/>
          <w:b w:val="false"/>
          <w:i w:val="false"/>
          <w:color w:val="000000"/>
          <w:sz w:val="28"/>
        </w:rPr>
        <w:t xml:space="preserve">
                          независимыми экспертами </w:t>
      </w:r>
      <w:r>
        <w:br/>
      </w:r>
      <w:r>
        <w:rPr>
          <w:rFonts w:ascii="Times New Roman"/>
          <w:b w:val="false"/>
          <w:i w:val="false"/>
          <w:color w:val="000000"/>
          <w:sz w:val="28"/>
        </w:rPr>
        <w:t xml:space="preserve">
                          (консультантами); </w:t>
      </w:r>
      <w:r>
        <w:br/>
      </w:r>
      <w:r>
        <w:rPr>
          <w:rFonts w:ascii="Times New Roman"/>
          <w:b w:val="false"/>
          <w:i w:val="false"/>
          <w:color w:val="000000"/>
          <w:sz w:val="28"/>
        </w:rPr>
        <w:t xml:space="preserve">
                          выезд экспертов на места; </w:t>
      </w:r>
      <w:r>
        <w:br/>
      </w:r>
      <w:r>
        <w:rPr>
          <w:rFonts w:ascii="Times New Roman"/>
          <w:b w:val="false"/>
          <w:i w:val="false"/>
          <w:color w:val="000000"/>
          <w:sz w:val="28"/>
        </w:rPr>
        <w:t xml:space="preserve">
                          представление экспертных </w:t>
      </w:r>
      <w:r>
        <w:br/>
      </w:r>
      <w:r>
        <w:rPr>
          <w:rFonts w:ascii="Times New Roman"/>
          <w:b w:val="false"/>
          <w:i w:val="false"/>
          <w:color w:val="000000"/>
          <w:sz w:val="28"/>
        </w:rPr>
        <w:t xml:space="preserve">
                          заключений всем участникам </w:t>
      </w:r>
      <w:r>
        <w:br/>
      </w:r>
      <w:r>
        <w:rPr>
          <w:rFonts w:ascii="Times New Roman"/>
          <w:b w:val="false"/>
          <w:i w:val="false"/>
          <w:color w:val="000000"/>
          <w:sz w:val="28"/>
        </w:rPr>
        <w:t xml:space="preserve">
                          конкурса; </w:t>
      </w:r>
      <w:r>
        <w:br/>
      </w:r>
      <w:r>
        <w:rPr>
          <w:rFonts w:ascii="Times New Roman"/>
          <w:b w:val="false"/>
          <w:i w:val="false"/>
          <w:color w:val="000000"/>
          <w:sz w:val="28"/>
        </w:rPr>
        <w:t xml:space="preserve">
                          2) организация церемонии </w:t>
      </w:r>
      <w:r>
        <w:br/>
      </w:r>
      <w:r>
        <w:rPr>
          <w:rFonts w:ascii="Times New Roman"/>
          <w:b w:val="false"/>
          <w:i w:val="false"/>
          <w:color w:val="000000"/>
          <w:sz w:val="28"/>
        </w:rPr>
        <w:t xml:space="preserve">
                          награждения лауреатов </w:t>
      </w:r>
      <w:r>
        <w:br/>
      </w:r>
      <w:r>
        <w:rPr>
          <w:rFonts w:ascii="Times New Roman"/>
          <w:b w:val="false"/>
          <w:i w:val="false"/>
          <w:color w:val="000000"/>
          <w:sz w:val="28"/>
        </w:rPr>
        <w:t xml:space="preserve">
                          Премии Правительства Рес- </w:t>
      </w:r>
      <w:r>
        <w:br/>
      </w:r>
      <w:r>
        <w:rPr>
          <w:rFonts w:ascii="Times New Roman"/>
          <w:b w:val="false"/>
          <w:i w:val="false"/>
          <w:color w:val="000000"/>
          <w:sz w:val="28"/>
        </w:rPr>
        <w:t xml:space="preserve">
                          публики Казахстан и прове- </w:t>
      </w:r>
      <w:r>
        <w:br/>
      </w:r>
      <w:r>
        <w:rPr>
          <w:rFonts w:ascii="Times New Roman"/>
          <w:b w:val="false"/>
          <w:i w:val="false"/>
          <w:color w:val="000000"/>
          <w:sz w:val="28"/>
        </w:rPr>
        <w:t xml:space="preserve">
                          дение Республиканского </w:t>
      </w:r>
      <w:r>
        <w:br/>
      </w:r>
      <w:r>
        <w:rPr>
          <w:rFonts w:ascii="Times New Roman"/>
          <w:b w:val="false"/>
          <w:i w:val="false"/>
          <w:color w:val="000000"/>
          <w:sz w:val="28"/>
        </w:rPr>
        <w:t xml:space="preserve">
                          конкурса-выставки "Лучшие </w:t>
      </w:r>
      <w:r>
        <w:br/>
      </w:r>
      <w:r>
        <w:rPr>
          <w:rFonts w:ascii="Times New Roman"/>
          <w:b w:val="false"/>
          <w:i w:val="false"/>
          <w:color w:val="000000"/>
          <w:sz w:val="28"/>
        </w:rPr>
        <w:t xml:space="preserve">
                          товары Казахстана" - 2 </w:t>
      </w:r>
      <w:r>
        <w:br/>
      </w:r>
      <w:r>
        <w:rPr>
          <w:rFonts w:ascii="Times New Roman"/>
          <w:b w:val="false"/>
          <w:i w:val="false"/>
          <w:color w:val="000000"/>
          <w:sz w:val="28"/>
        </w:rPr>
        <w:t xml:space="preserve">
                          дня, в том числе: </w:t>
      </w:r>
      <w:r>
        <w:br/>
      </w:r>
      <w:r>
        <w:rPr>
          <w:rFonts w:ascii="Times New Roman"/>
          <w:b w:val="false"/>
          <w:i w:val="false"/>
          <w:color w:val="000000"/>
          <w:sz w:val="28"/>
        </w:rPr>
        <w:t xml:space="preserve">
                          аренда помещения; </w:t>
      </w:r>
      <w:r>
        <w:br/>
      </w:r>
      <w:r>
        <w:rPr>
          <w:rFonts w:ascii="Times New Roman"/>
          <w:b w:val="false"/>
          <w:i w:val="false"/>
          <w:color w:val="000000"/>
          <w:sz w:val="28"/>
        </w:rPr>
        <w:t xml:space="preserve">
                          оформление помещения; </w:t>
      </w:r>
      <w:r>
        <w:br/>
      </w:r>
      <w:r>
        <w:rPr>
          <w:rFonts w:ascii="Times New Roman"/>
          <w:b w:val="false"/>
          <w:i w:val="false"/>
          <w:color w:val="000000"/>
          <w:sz w:val="28"/>
        </w:rPr>
        <w:t xml:space="preserve">
                          3) Издание каталога "Луч- </w:t>
      </w:r>
      <w:r>
        <w:br/>
      </w:r>
      <w:r>
        <w:rPr>
          <w:rFonts w:ascii="Times New Roman"/>
          <w:b w:val="false"/>
          <w:i w:val="false"/>
          <w:color w:val="000000"/>
          <w:sz w:val="28"/>
        </w:rPr>
        <w:t xml:space="preserve">
                          шие товары Казахстана". </w:t>
      </w:r>
      <w:r>
        <w:br/>
      </w:r>
      <w:r>
        <w:rPr>
          <w:rFonts w:ascii="Times New Roman"/>
          <w:b w:val="false"/>
          <w:i w:val="false"/>
          <w:color w:val="000000"/>
          <w:sz w:val="28"/>
        </w:rPr>
        <w:t xml:space="preserve">
                          Ведение и издание государ- </w:t>
      </w:r>
      <w:r>
        <w:br/>
      </w:r>
      <w:r>
        <w:rPr>
          <w:rFonts w:ascii="Times New Roman"/>
          <w:b w:val="false"/>
          <w:i w:val="false"/>
          <w:color w:val="000000"/>
          <w:sz w:val="28"/>
        </w:rPr>
        <w:t xml:space="preserve">
                          ственного кадастра граж- </w:t>
      </w:r>
      <w:r>
        <w:br/>
      </w:r>
      <w:r>
        <w:rPr>
          <w:rFonts w:ascii="Times New Roman"/>
          <w:b w:val="false"/>
          <w:i w:val="false"/>
          <w:color w:val="000000"/>
          <w:sz w:val="28"/>
        </w:rPr>
        <w:t xml:space="preserve">
                          данского и служебного </w:t>
      </w:r>
      <w:r>
        <w:br/>
      </w:r>
      <w:r>
        <w:rPr>
          <w:rFonts w:ascii="Times New Roman"/>
          <w:b w:val="false"/>
          <w:i w:val="false"/>
          <w:color w:val="000000"/>
          <w:sz w:val="28"/>
        </w:rPr>
        <w:t xml:space="preserve">
                          оружия и патронов к нему. </w:t>
      </w:r>
      <w:r>
        <w:br/>
      </w:r>
      <w:r>
        <w:rPr>
          <w:rFonts w:ascii="Times New Roman"/>
          <w:b w:val="false"/>
          <w:i w:val="false"/>
          <w:color w:val="000000"/>
          <w:sz w:val="28"/>
        </w:rPr>
        <w:t xml:space="preserve">
                          Аккредитация органов по </w:t>
      </w:r>
      <w:r>
        <w:br/>
      </w:r>
      <w:r>
        <w:rPr>
          <w:rFonts w:ascii="Times New Roman"/>
          <w:b w:val="false"/>
          <w:i w:val="false"/>
          <w:color w:val="000000"/>
          <w:sz w:val="28"/>
        </w:rPr>
        <w:t xml:space="preserve">
                          сертификации, испытатель- </w:t>
      </w:r>
      <w:r>
        <w:br/>
      </w:r>
      <w:r>
        <w:rPr>
          <w:rFonts w:ascii="Times New Roman"/>
          <w:b w:val="false"/>
          <w:i w:val="false"/>
          <w:color w:val="000000"/>
          <w:sz w:val="28"/>
        </w:rPr>
        <w:t xml:space="preserve">
                          ных и измерительных лабо- </w:t>
      </w:r>
      <w:r>
        <w:br/>
      </w:r>
      <w:r>
        <w:rPr>
          <w:rFonts w:ascii="Times New Roman"/>
          <w:b w:val="false"/>
          <w:i w:val="false"/>
          <w:color w:val="000000"/>
          <w:sz w:val="28"/>
        </w:rPr>
        <w:t xml:space="preserve">
                          раторий, в том числе: </w:t>
      </w:r>
      <w:r>
        <w:br/>
      </w:r>
      <w:r>
        <w:rPr>
          <w:rFonts w:ascii="Times New Roman"/>
          <w:b w:val="false"/>
          <w:i w:val="false"/>
          <w:color w:val="000000"/>
          <w:sz w:val="28"/>
        </w:rPr>
        <w:t xml:space="preserve">
                          аккредитация 71 организа- </w:t>
      </w:r>
      <w:r>
        <w:br/>
      </w:r>
      <w:r>
        <w:rPr>
          <w:rFonts w:ascii="Times New Roman"/>
          <w:b w:val="false"/>
          <w:i w:val="false"/>
          <w:color w:val="000000"/>
          <w:sz w:val="28"/>
        </w:rPr>
        <w:t xml:space="preserve">
                          ций, претендующих на право </w:t>
      </w:r>
      <w:r>
        <w:br/>
      </w:r>
      <w:r>
        <w:rPr>
          <w:rFonts w:ascii="Times New Roman"/>
          <w:b w:val="false"/>
          <w:i w:val="false"/>
          <w:color w:val="000000"/>
          <w:sz w:val="28"/>
        </w:rPr>
        <w:t xml:space="preserve">
                          проведения работ по серти- </w:t>
      </w:r>
      <w:r>
        <w:br/>
      </w:r>
      <w:r>
        <w:rPr>
          <w:rFonts w:ascii="Times New Roman"/>
          <w:b w:val="false"/>
          <w:i w:val="false"/>
          <w:color w:val="000000"/>
          <w:sz w:val="28"/>
        </w:rPr>
        <w:t xml:space="preserve">
                          фикации и сертификационные </w:t>
      </w:r>
      <w:r>
        <w:br/>
      </w:r>
      <w:r>
        <w:rPr>
          <w:rFonts w:ascii="Times New Roman"/>
          <w:b w:val="false"/>
          <w:i w:val="false"/>
          <w:color w:val="000000"/>
          <w:sz w:val="28"/>
        </w:rPr>
        <w:t xml:space="preserve">
                          испытания, по поверке, </w:t>
      </w:r>
      <w:r>
        <w:br/>
      </w:r>
      <w:r>
        <w:rPr>
          <w:rFonts w:ascii="Times New Roman"/>
          <w:b w:val="false"/>
          <w:i w:val="false"/>
          <w:color w:val="000000"/>
          <w:sz w:val="28"/>
        </w:rPr>
        <w:t xml:space="preserve">
                          производству и ремонту </w:t>
      </w:r>
      <w:r>
        <w:br/>
      </w:r>
      <w:r>
        <w:rPr>
          <w:rFonts w:ascii="Times New Roman"/>
          <w:b w:val="false"/>
          <w:i w:val="false"/>
          <w:color w:val="000000"/>
          <w:sz w:val="28"/>
        </w:rPr>
        <w:t xml:space="preserve">
                          средств измерений, в том </w:t>
      </w:r>
      <w:r>
        <w:br/>
      </w:r>
      <w:r>
        <w:rPr>
          <w:rFonts w:ascii="Times New Roman"/>
          <w:b w:val="false"/>
          <w:i w:val="false"/>
          <w:color w:val="000000"/>
          <w:sz w:val="28"/>
        </w:rPr>
        <w:t xml:space="preserve">
                          числе командировочные рас- </w:t>
      </w:r>
      <w:r>
        <w:br/>
      </w:r>
      <w:r>
        <w:rPr>
          <w:rFonts w:ascii="Times New Roman"/>
          <w:b w:val="false"/>
          <w:i w:val="false"/>
          <w:color w:val="000000"/>
          <w:sz w:val="28"/>
        </w:rPr>
        <w:t xml:space="preserve">
                          ходы специалистов уполно- </w:t>
      </w:r>
      <w:r>
        <w:br/>
      </w:r>
      <w:r>
        <w:rPr>
          <w:rFonts w:ascii="Times New Roman"/>
          <w:b w:val="false"/>
          <w:i w:val="false"/>
          <w:color w:val="000000"/>
          <w:sz w:val="28"/>
        </w:rPr>
        <w:t xml:space="preserve">
                          моченного о стандартиза- </w:t>
      </w:r>
      <w:r>
        <w:br/>
      </w:r>
      <w:r>
        <w:rPr>
          <w:rFonts w:ascii="Times New Roman"/>
          <w:b w:val="false"/>
          <w:i w:val="false"/>
          <w:color w:val="000000"/>
          <w:sz w:val="28"/>
        </w:rPr>
        <w:t xml:space="preserve">
                          ции, метрологии и сертифи- </w:t>
      </w:r>
      <w:r>
        <w:br/>
      </w:r>
      <w:r>
        <w:rPr>
          <w:rFonts w:ascii="Times New Roman"/>
          <w:b w:val="false"/>
          <w:i w:val="false"/>
          <w:color w:val="000000"/>
          <w:sz w:val="28"/>
        </w:rPr>
        <w:t xml:space="preserve">
                          кации на проведение аттес- </w:t>
      </w:r>
      <w:r>
        <w:br/>
      </w:r>
      <w:r>
        <w:rPr>
          <w:rFonts w:ascii="Times New Roman"/>
          <w:b w:val="false"/>
          <w:i w:val="false"/>
          <w:color w:val="000000"/>
          <w:sz w:val="28"/>
        </w:rPr>
        <w:t xml:space="preserve">
                          тационных обследований, </w:t>
      </w:r>
      <w:r>
        <w:br/>
      </w:r>
      <w:r>
        <w:rPr>
          <w:rFonts w:ascii="Times New Roman"/>
          <w:b w:val="false"/>
          <w:i w:val="false"/>
          <w:color w:val="000000"/>
          <w:sz w:val="28"/>
        </w:rPr>
        <w:t xml:space="preserve">
                          услуги связи и почты. </w:t>
      </w:r>
      <w:r>
        <w:br/>
      </w:r>
      <w:r>
        <w:rPr>
          <w:rFonts w:ascii="Times New Roman"/>
          <w:b w:val="false"/>
          <w:i w:val="false"/>
          <w:color w:val="000000"/>
          <w:sz w:val="28"/>
        </w:rPr>
        <w:t xml:space="preserve">
                          Выполнение функций лицен- </w:t>
      </w:r>
      <w:r>
        <w:br/>
      </w:r>
      <w:r>
        <w:rPr>
          <w:rFonts w:ascii="Times New Roman"/>
          <w:b w:val="false"/>
          <w:i w:val="false"/>
          <w:color w:val="000000"/>
          <w:sz w:val="28"/>
        </w:rPr>
        <w:t xml:space="preserve">
                          зиаров, в том числе: </w:t>
      </w:r>
      <w:r>
        <w:br/>
      </w:r>
      <w:r>
        <w:rPr>
          <w:rFonts w:ascii="Times New Roman"/>
          <w:b w:val="false"/>
          <w:i w:val="false"/>
          <w:color w:val="000000"/>
          <w:sz w:val="28"/>
        </w:rPr>
        <w:t xml:space="preserve">
                          в области строительства: </w:t>
      </w:r>
      <w:r>
        <w:br/>
      </w:r>
      <w:r>
        <w:rPr>
          <w:rFonts w:ascii="Times New Roman"/>
          <w:b w:val="false"/>
          <w:i w:val="false"/>
          <w:color w:val="000000"/>
          <w:sz w:val="28"/>
        </w:rPr>
        <w:t xml:space="preserve">
                          лицензирование в сфере </w:t>
      </w:r>
      <w:r>
        <w:br/>
      </w:r>
      <w:r>
        <w:rPr>
          <w:rFonts w:ascii="Times New Roman"/>
          <w:b w:val="false"/>
          <w:i w:val="false"/>
          <w:color w:val="000000"/>
          <w:sz w:val="28"/>
        </w:rPr>
        <w:t xml:space="preserve">
                          архитектурной, градострои- </w:t>
      </w:r>
      <w:r>
        <w:br/>
      </w:r>
      <w:r>
        <w:rPr>
          <w:rFonts w:ascii="Times New Roman"/>
          <w:b w:val="false"/>
          <w:i w:val="false"/>
          <w:color w:val="000000"/>
          <w:sz w:val="28"/>
        </w:rPr>
        <w:t xml:space="preserve">
                          тельной и строительной </w:t>
      </w:r>
      <w:r>
        <w:br/>
      </w:r>
      <w:r>
        <w:rPr>
          <w:rFonts w:ascii="Times New Roman"/>
          <w:b w:val="false"/>
          <w:i w:val="false"/>
          <w:color w:val="000000"/>
          <w:sz w:val="28"/>
        </w:rPr>
        <w:t xml:space="preserve">
                          деятельности, ведение </w:t>
      </w:r>
      <w:r>
        <w:br/>
      </w:r>
      <w:r>
        <w:rPr>
          <w:rFonts w:ascii="Times New Roman"/>
          <w:b w:val="false"/>
          <w:i w:val="false"/>
          <w:color w:val="000000"/>
          <w:sz w:val="28"/>
        </w:rPr>
        <w:t xml:space="preserve">
                          учета выданных лицензий, </w:t>
      </w:r>
      <w:r>
        <w:br/>
      </w:r>
      <w:r>
        <w:rPr>
          <w:rFonts w:ascii="Times New Roman"/>
          <w:b w:val="false"/>
          <w:i w:val="false"/>
          <w:color w:val="000000"/>
          <w:sz w:val="28"/>
        </w:rPr>
        <w:t xml:space="preserve">
                          приобретение услуг по </w:t>
      </w:r>
      <w:r>
        <w:br/>
      </w:r>
      <w:r>
        <w:rPr>
          <w:rFonts w:ascii="Times New Roman"/>
          <w:b w:val="false"/>
          <w:i w:val="false"/>
          <w:color w:val="000000"/>
          <w:sz w:val="28"/>
        </w:rPr>
        <w:t xml:space="preserve">
                          изготовлению бланков </w:t>
      </w:r>
      <w:r>
        <w:br/>
      </w:r>
      <w:r>
        <w:rPr>
          <w:rFonts w:ascii="Times New Roman"/>
          <w:b w:val="false"/>
          <w:i w:val="false"/>
          <w:color w:val="000000"/>
          <w:sz w:val="28"/>
        </w:rPr>
        <w:t xml:space="preserve">
                          лицензий с приложениями в </w:t>
      </w:r>
      <w:r>
        <w:br/>
      </w:r>
      <w:r>
        <w:rPr>
          <w:rFonts w:ascii="Times New Roman"/>
          <w:b w:val="false"/>
          <w:i w:val="false"/>
          <w:color w:val="000000"/>
          <w:sz w:val="28"/>
        </w:rPr>
        <w:t xml:space="preserve">
                          количестве 161926 штук; </w:t>
      </w:r>
      <w:r>
        <w:br/>
      </w:r>
      <w:r>
        <w:rPr>
          <w:rFonts w:ascii="Times New Roman"/>
          <w:b w:val="false"/>
          <w:i w:val="false"/>
          <w:color w:val="000000"/>
          <w:sz w:val="28"/>
        </w:rPr>
        <w:t xml:space="preserve">
                          в области экспортного </w:t>
      </w:r>
      <w:r>
        <w:br/>
      </w:r>
      <w:r>
        <w:rPr>
          <w:rFonts w:ascii="Times New Roman"/>
          <w:b w:val="false"/>
          <w:i w:val="false"/>
          <w:color w:val="000000"/>
          <w:sz w:val="28"/>
        </w:rPr>
        <w:t xml:space="preserve">
                          контроля: </w:t>
      </w:r>
      <w:r>
        <w:br/>
      </w:r>
      <w:r>
        <w:rPr>
          <w:rFonts w:ascii="Times New Roman"/>
          <w:b w:val="false"/>
          <w:i w:val="false"/>
          <w:color w:val="000000"/>
          <w:sz w:val="28"/>
        </w:rPr>
        <w:t xml:space="preserve">
                          лицензирование в сфере </w:t>
      </w:r>
      <w:r>
        <w:br/>
      </w:r>
      <w:r>
        <w:rPr>
          <w:rFonts w:ascii="Times New Roman"/>
          <w:b w:val="false"/>
          <w:i w:val="false"/>
          <w:color w:val="000000"/>
          <w:sz w:val="28"/>
        </w:rPr>
        <w:t xml:space="preserve">
                          экспортного контроля </w:t>
      </w:r>
      <w:r>
        <w:br/>
      </w:r>
      <w:r>
        <w:rPr>
          <w:rFonts w:ascii="Times New Roman"/>
          <w:b w:val="false"/>
          <w:i w:val="false"/>
          <w:color w:val="000000"/>
          <w:sz w:val="28"/>
        </w:rPr>
        <w:t xml:space="preserve">
                          приобретение услуг по </w:t>
      </w:r>
      <w:r>
        <w:br/>
      </w:r>
      <w:r>
        <w:rPr>
          <w:rFonts w:ascii="Times New Roman"/>
          <w:b w:val="false"/>
          <w:i w:val="false"/>
          <w:color w:val="000000"/>
          <w:sz w:val="28"/>
        </w:rPr>
        <w:t xml:space="preserve">
                          изготовлению бланков </w:t>
      </w:r>
      <w:r>
        <w:br/>
      </w:r>
      <w:r>
        <w:rPr>
          <w:rFonts w:ascii="Times New Roman"/>
          <w:b w:val="false"/>
          <w:i w:val="false"/>
          <w:color w:val="000000"/>
          <w:sz w:val="28"/>
        </w:rPr>
        <w:t xml:space="preserve">
                          лицензий на экспорт и им- </w:t>
      </w:r>
      <w:r>
        <w:br/>
      </w:r>
      <w:r>
        <w:rPr>
          <w:rFonts w:ascii="Times New Roman"/>
          <w:b w:val="false"/>
          <w:i w:val="false"/>
          <w:color w:val="000000"/>
          <w:sz w:val="28"/>
        </w:rPr>
        <w:t xml:space="preserve">
                          порт, видов деятельности </w:t>
      </w:r>
      <w:r>
        <w:br/>
      </w:r>
      <w:r>
        <w:rPr>
          <w:rFonts w:ascii="Times New Roman"/>
          <w:b w:val="false"/>
          <w:i w:val="false"/>
          <w:color w:val="000000"/>
          <w:sz w:val="28"/>
        </w:rPr>
        <w:t xml:space="preserve">
                          в количестве 10000 штук; </w:t>
      </w:r>
      <w:r>
        <w:br/>
      </w:r>
      <w:r>
        <w:rPr>
          <w:rFonts w:ascii="Times New Roman"/>
          <w:b w:val="false"/>
          <w:i w:val="false"/>
          <w:color w:val="000000"/>
          <w:sz w:val="28"/>
        </w:rPr>
        <w:t xml:space="preserve">
                          в области стандартизации: </w:t>
      </w:r>
      <w:r>
        <w:br/>
      </w:r>
      <w:r>
        <w:rPr>
          <w:rFonts w:ascii="Times New Roman"/>
          <w:b w:val="false"/>
          <w:i w:val="false"/>
          <w:color w:val="000000"/>
          <w:sz w:val="28"/>
        </w:rPr>
        <w:t xml:space="preserve">
                          приобретение услуг по </w:t>
      </w:r>
      <w:r>
        <w:br/>
      </w:r>
      <w:r>
        <w:rPr>
          <w:rFonts w:ascii="Times New Roman"/>
          <w:b w:val="false"/>
          <w:i w:val="false"/>
          <w:color w:val="000000"/>
          <w:sz w:val="28"/>
        </w:rPr>
        <w:t xml:space="preserve">
                          изготовлению бланков </w:t>
      </w:r>
      <w:r>
        <w:br/>
      </w:r>
      <w:r>
        <w:rPr>
          <w:rFonts w:ascii="Times New Roman"/>
          <w:b w:val="false"/>
          <w:i w:val="false"/>
          <w:color w:val="000000"/>
          <w:sz w:val="28"/>
        </w:rPr>
        <w:t xml:space="preserve">
                          лицензий в количестве 200 </w:t>
      </w:r>
      <w:r>
        <w:br/>
      </w:r>
      <w:r>
        <w:rPr>
          <w:rFonts w:ascii="Times New Roman"/>
          <w:b w:val="false"/>
          <w:i w:val="false"/>
          <w:color w:val="000000"/>
          <w:sz w:val="28"/>
        </w:rPr>
        <w:t xml:space="preserve">
                          штук с приложениями, ат- </w:t>
      </w:r>
      <w:r>
        <w:br/>
      </w:r>
      <w:r>
        <w:rPr>
          <w:rFonts w:ascii="Times New Roman"/>
          <w:b w:val="false"/>
          <w:i w:val="false"/>
          <w:color w:val="000000"/>
          <w:sz w:val="28"/>
        </w:rPr>
        <w:t xml:space="preserve">
                          ласа цветов "Pantone", </w:t>
      </w:r>
      <w:r>
        <w:br/>
      </w:r>
      <w:r>
        <w:rPr>
          <w:rFonts w:ascii="Times New Roman"/>
          <w:b w:val="false"/>
          <w:i w:val="false"/>
          <w:color w:val="000000"/>
          <w:sz w:val="28"/>
        </w:rPr>
        <w:t xml:space="preserve">
                          расходных материалов, </w:t>
      </w:r>
      <w:r>
        <w:br/>
      </w:r>
      <w:r>
        <w:rPr>
          <w:rFonts w:ascii="Times New Roman"/>
          <w:b w:val="false"/>
          <w:i w:val="false"/>
          <w:color w:val="000000"/>
          <w:sz w:val="28"/>
        </w:rPr>
        <w:t xml:space="preserve">
                          изготовление эталонного </w:t>
      </w:r>
      <w:r>
        <w:br/>
      </w:r>
      <w:r>
        <w:rPr>
          <w:rFonts w:ascii="Times New Roman"/>
          <w:b w:val="false"/>
          <w:i w:val="false"/>
          <w:color w:val="000000"/>
          <w:sz w:val="28"/>
        </w:rPr>
        <w:t xml:space="preserve">
                          образца Государственного </w:t>
      </w:r>
      <w:r>
        <w:br/>
      </w:r>
      <w:r>
        <w:rPr>
          <w:rFonts w:ascii="Times New Roman"/>
          <w:b w:val="false"/>
          <w:i w:val="false"/>
          <w:color w:val="000000"/>
          <w:sz w:val="28"/>
        </w:rPr>
        <w:t xml:space="preserve">
                          герба и флага. </w:t>
      </w:r>
      <w:r>
        <w:br/>
      </w:r>
      <w:r>
        <w:rPr>
          <w:rFonts w:ascii="Times New Roman"/>
          <w:b w:val="false"/>
          <w:i w:val="false"/>
          <w:color w:val="000000"/>
          <w:sz w:val="28"/>
        </w:rPr>
        <w:t xml:space="preserve">
                          Сопровождение информацион- </w:t>
      </w:r>
      <w:r>
        <w:br/>
      </w:r>
      <w:r>
        <w:rPr>
          <w:rFonts w:ascii="Times New Roman"/>
          <w:b w:val="false"/>
          <w:i w:val="false"/>
          <w:color w:val="000000"/>
          <w:sz w:val="28"/>
        </w:rPr>
        <w:t xml:space="preserve">
                          ной системы Государствен- </w:t>
      </w:r>
      <w:r>
        <w:br/>
      </w:r>
      <w:r>
        <w:rPr>
          <w:rFonts w:ascii="Times New Roman"/>
          <w:b w:val="false"/>
          <w:i w:val="false"/>
          <w:color w:val="000000"/>
          <w:sz w:val="28"/>
        </w:rPr>
        <w:t xml:space="preserve">
                          ного фонда стандартов;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экспортного контроля Рес- </w:t>
      </w:r>
      <w:r>
        <w:br/>
      </w:r>
      <w:r>
        <w:rPr>
          <w:rFonts w:ascii="Times New Roman"/>
          <w:b w:val="false"/>
          <w:i w:val="false"/>
          <w:color w:val="000000"/>
          <w:sz w:val="28"/>
        </w:rPr>
        <w:t xml:space="preserve">
                          публики Казахстан, сис- </w:t>
      </w:r>
      <w:r>
        <w:br/>
      </w:r>
      <w:r>
        <w:rPr>
          <w:rFonts w:ascii="Times New Roman"/>
          <w:b w:val="false"/>
          <w:i w:val="false"/>
          <w:color w:val="000000"/>
          <w:sz w:val="28"/>
        </w:rPr>
        <w:t xml:space="preserve">
                          темно-техническое обслужи- </w:t>
      </w:r>
      <w:r>
        <w:br/>
      </w:r>
      <w:r>
        <w:rPr>
          <w:rFonts w:ascii="Times New Roman"/>
          <w:b w:val="false"/>
          <w:i w:val="false"/>
          <w:color w:val="000000"/>
          <w:sz w:val="28"/>
        </w:rPr>
        <w:t xml:space="preserve">
                          вание и телекоммуникацион- </w:t>
      </w:r>
      <w:r>
        <w:br/>
      </w:r>
      <w:r>
        <w:rPr>
          <w:rFonts w:ascii="Times New Roman"/>
          <w:b w:val="false"/>
          <w:i w:val="false"/>
          <w:color w:val="000000"/>
          <w:sz w:val="28"/>
        </w:rPr>
        <w:t xml:space="preserve">
                          ные услуги Автоматизиро- </w:t>
      </w:r>
      <w:r>
        <w:br/>
      </w:r>
      <w:r>
        <w:rPr>
          <w:rFonts w:ascii="Times New Roman"/>
          <w:b w:val="false"/>
          <w:i w:val="false"/>
          <w:color w:val="000000"/>
          <w:sz w:val="28"/>
        </w:rPr>
        <w:t xml:space="preserve">
                          ванной системы экспортного </w:t>
      </w:r>
      <w:r>
        <w:br/>
      </w:r>
      <w:r>
        <w:rPr>
          <w:rFonts w:ascii="Times New Roman"/>
          <w:b w:val="false"/>
          <w:i w:val="false"/>
          <w:color w:val="000000"/>
          <w:sz w:val="28"/>
        </w:rPr>
        <w:t xml:space="preserve">
                          контроля. </w:t>
      </w:r>
      <w:r>
        <w:br/>
      </w:r>
      <w:r>
        <w:rPr>
          <w:rFonts w:ascii="Times New Roman"/>
          <w:b w:val="false"/>
          <w:i w:val="false"/>
          <w:color w:val="000000"/>
          <w:sz w:val="28"/>
        </w:rPr>
        <w:t xml:space="preserve">
                          Сопровождение информацион- </w:t>
      </w:r>
      <w:r>
        <w:br/>
      </w:r>
      <w:r>
        <w:rPr>
          <w:rFonts w:ascii="Times New Roman"/>
          <w:b w:val="false"/>
          <w:i w:val="false"/>
          <w:color w:val="000000"/>
          <w:sz w:val="28"/>
        </w:rPr>
        <w:t xml:space="preserve">
                          ных систем Министерства </w:t>
      </w:r>
      <w:r>
        <w:br/>
      </w:r>
      <w:r>
        <w:rPr>
          <w:rFonts w:ascii="Times New Roman"/>
          <w:b w:val="false"/>
          <w:i w:val="false"/>
          <w:color w:val="000000"/>
          <w:sz w:val="28"/>
        </w:rPr>
        <w:t xml:space="preserve">
                          индустрии и торговли </w:t>
      </w:r>
      <w:r>
        <w:br/>
      </w:r>
      <w:r>
        <w:rPr>
          <w:rFonts w:ascii="Times New Roman"/>
          <w:b w:val="false"/>
          <w:i w:val="false"/>
          <w:color w:val="000000"/>
          <w:sz w:val="28"/>
        </w:rPr>
        <w:t xml:space="preserve">
                          Республики Казахстан, в </w:t>
      </w:r>
      <w:r>
        <w:br/>
      </w:r>
      <w:r>
        <w:rPr>
          <w:rFonts w:ascii="Times New Roman"/>
          <w:b w:val="false"/>
          <w:i w:val="false"/>
          <w:color w:val="000000"/>
          <w:sz w:val="28"/>
        </w:rPr>
        <w:t xml:space="preserve">
                          том числе: </w:t>
      </w:r>
      <w:r>
        <w:br/>
      </w:r>
      <w:r>
        <w:rPr>
          <w:rFonts w:ascii="Times New Roman"/>
          <w:b w:val="false"/>
          <w:i w:val="false"/>
          <w:color w:val="000000"/>
          <w:sz w:val="28"/>
        </w:rPr>
        <w:t xml:space="preserve">
                          приобретение услуг по под- </w:t>
      </w:r>
      <w:r>
        <w:br/>
      </w:r>
      <w:r>
        <w:rPr>
          <w:rFonts w:ascii="Times New Roman"/>
          <w:b w:val="false"/>
          <w:i w:val="false"/>
          <w:color w:val="000000"/>
          <w:sz w:val="28"/>
        </w:rPr>
        <w:t xml:space="preserve">
                          ключению и использованию </w:t>
      </w:r>
      <w:r>
        <w:br/>
      </w:r>
      <w:r>
        <w:rPr>
          <w:rFonts w:ascii="Times New Roman"/>
          <w:b w:val="false"/>
          <w:i w:val="false"/>
          <w:color w:val="000000"/>
          <w:sz w:val="28"/>
        </w:rPr>
        <w:t xml:space="preserve">
                          сети Интернет (163 поль- </w:t>
      </w:r>
      <w:r>
        <w:br/>
      </w:r>
      <w:r>
        <w:rPr>
          <w:rFonts w:ascii="Times New Roman"/>
          <w:b w:val="false"/>
          <w:i w:val="false"/>
          <w:color w:val="000000"/>
          <w:sz w:val="28"/>
        </w:rPr>
        <w:t xml:space="preserve">
                          зователя), </w:t>
      </w:r>
      <w:r>
        <w:br/>
      </w:r>
      <w:r>
        <w:rPr>
          <w:rFonts w:ascii="Times New Roman"/>
          <w:b w:val="false"/>
          <w:i w:val="false"/>
          <w:color w:val="000000"/>
          <w:sz w:val="28"/>
        </w:rPr>
        <w:t xml:space="preserve">
                          системно-техническое </w:t>
      </w:r>
      <w:r>
        <w:br/>
      </w:r>
      <w:r>
        <w:rPr>
          <w:rFonts w:ascii="Times New Roman"/>
          <w:b w:val="false"/>
          <w:i w:val="false"/>
          <w:color w:val="000000"/>
          <w:sz w:val="28"/>
        </w:rPr>
        <w:t xml:space="preserve">
                          обслуживание вычислитель- </w:t>
      </w:r>
      <w:r>
        <w:br/>
      </w:r>
      <w:r>
        <w:rPr>
          <w:rFonts w:ascii="Times New Roman"/>
          <w:b w:val="false"/>
          <w:i w:val="false"/>
          <w:color w:val="000000"/>
          <w:sz w:val="28"/>
        </w:rPr>
        <w:t xml:space="preserve">
                          ной техники (компьютеров </w:t>
      </w:r>
      <w:r>
        <w:br/>
      </w:r>
      <w:r>
        <w:rPr>
          <w:rFonts w:ascii="Times New Roman"/>
          <w:b w:val="false"/>
          <w:i w:val="false"/>
          <w:color w:val="000000"/>
          <w:sz w:val="28"/>
        </w:rPr>
        <w:t xml:space="preserve">
                          175 единиц, принтеров 47 </w:t>
      </w:r>
      <w:r>
        <w:br/>
      </w:r>
      <w:r>
        <w:rPr>
          <w:rFonts w:ascii="Times New Roman"/>
          <w:b w:val="false"/>
          <w:i w:val="false"/>
          <w:color w:val="000000"/>
          <w:sz w:val="28"/>
        </w:rPr>
        <w:t xml:space="preserve">
                          единиц); </w:t>
      </w:r>
      <w:r>
        <w:br/>
      </w:r>
      <w:r>
        <w:rPr>
          <w:rFonts w:ascii="Times New Roman"/>
          <w:b w:val="false"/>
          <w:i w:val="false"/>
          <w:color w:val="000000"/>
          <w:sz w:val="28"/>
        </w:rPr>
        <w:t xml:space="preserve">
                          сопровождение информа- </w:t>
      </w:r>
      <w:r>
        <w:br/>
      </w:r>
      <w:r>
        <w:rPr>
          <w:rFonts w:ascii="Times New Roman"/>
          <w:b w:val="false"/>
          <w:i w:val="false"/>
          <w:color w:val="000000"/>
          <w:sz w:val="28"/>
        </w:rPr>
        <w:t xml:space="preserve">
                          ционных систем централь- </w:t>
      </w:r>
      <w:r>
        <w:br/>
      </w:r>
      <w:r>
        <w:rPr>
          <w:rFonts w:ascii="Times New Roman"/>
          <w:b w:val="false"/>
          <w:i w:val="false"/>
          <w:color w:val="000000"/>
          <w:sz w:val="28"/>
        </w:rPr>
        <w:t xml:space="preserve">
                          ного аппарата. </w:t>
      </w:r>
      <w:r>
        <w:br/>
      </w:r>
      <w:r>
        <w:rPr>
          <w:rFonts w:ascii="Times New Roman"/>
          <w:b w:val="false"/>
          <w:i w:val="false"/>
          <w:color w:val="000000"/>
          <w:sz w:val="28"/>
        </w:rPr>
        <w:t xml:space="preserve">
                          Сопровождение информа- </w:t>
      </w:r>
      <w:r>
        <w:br/>
      </w:r>
      <w:r>
        <w:rPr>
          <w:rFonts w:ascii="Times New Roman"/>
          <w:b w:val="false"/>
          <w:i w:val="false"/>
          <w:color w:val="000000"/>
          <w:sz w:val="28"/>
        </w:rPr>
        <w:t xml:space="preserve">
                          ционных систем по Государ- </w:t>
      </w:r>
      <w:r>
        <w:br/>
      </w:r>
      <w:r>
        <w:rPr>
          <w:rFonts w:ascii="Times New Roman"/>
          <w:b w:val="false"/>
          <w:i w:val="false"/>
          <w:color w:val="000000"/>
          <w:sz w:val="28"/>
        </w:rPr>
        <w:t xml:space="preserve">
                          ственной программе разви- </w:t>
      </w:r>
      <w:r>
        <w:br/>
      </w:r>
      <w:r>
        <w:rPr>
          <w:rFonts w:ascii="Times New Roman"/>
          <w:b w:val="false"/>
          <w:i w:val="false"/>
          <w:color w:val="000000"/>
          <w:sz w:val="28"/>
        </w:rPr>
        <w:t xml:space="preserve">
                          тия и поддержки предприни- </w:t>
      </w:r>
      <w:r>
        <w:br/>
      </w:r>
      <w:r>
        <w:rPr>
          <w:rFonts w:ascii="Times New Roman"/>
          <w:b w:val="false"/>
          <w:i w:val="false"/>
          <w:color w:val="000000"/>
          <w:sz w:val="28"/>
        </w:rPr>
        <w:t xml:space="preserve">
                          мательства в Республике </w:t>
      </w:r>
      <w:r>
        <w:br/>
      </w:r>
      <w:r>
        <w:rPr>
          <w:rFonts w:ascii="Times New Roman"/>
          <w:b w:val="false"/>
          <w:i w:val="false"/>
          <w:color w:val="000000"/>
          <w:sz w:val="28"/>
        </w:rPr>
        <w:t xml:space="preserve">
                          Казахстан, в том числе: </w:t>
      </w:r>
      <w:r>
        <w:br/>
      </w:r>
      <w:r>
        <w:rPr>
          <w:rFonts w:ascii="Times New Roman"/>
          <w:b w:val="false"/>
          <w:i w:val="false"/>
          <w:color w:val="000000"/>
          <w:sz w:val="28"/>
        </w:rPr>
        <w:t xml:space="preserve">
                          1. Закупка услуг по сопро- </w:t>
      </w:r>
      <w:r>
        <w:br/>
      </w:r>
      <w:r>
        <w:rPr>
          <w:rFonts w:ascii="Times New Roman"/>
          <w:b w:val="false"/>
          <w:i w:val="false"/>
          <w:color w:val="000000"/>
          <w:sz w:val="28"/>
        </w:rPr>
        <w:t xml:space="preserve">
                          вождению информационной </w:t>
      </w:r>
      <w:r>
        <w:br/>
      </w:r>
      <w:r>
        <w:rPr>
          <w:rFonts w:ascii="Times New Roman"/>
          <w:b w:val="false"/>
          <w:i w:val="false"/>
          <w:color w:val="000000"/>
          <w:sz w:val="28"/>
        </w:rPr>
        <w:t xml:space="preserve">
                          системы и веб-сайта по </w:t>
      </w:r>
      <w:r>
        <w:br/>
      </w:r>
      <w:r>
        <w:rPr>
          <w:rFonts w:ascii="Times New Roman"/>
          <w:b w:val="false"/>
          <w:i w:val="false"/>
          <w:color w:val="000000"/>
          <w:sz w:val="28"/>
        </w:rPr>
        <w:t xml:space="preserve">
                          предпринимательству </w:t>
      </w:r>
      <w:r>
        <w:br/>
      </w:r>
      <w:r>
        <w:rPr>
          <w:rFonts w:ascii="Times New Roman"/>
          <w:b w:val="false"/>
          <w:i w:val="false"/>
          <w:color w:val="000000"/>
          <w:sz w:val="28"/>
        </w:rPr>
        <w:t xml:space="preserve">
                          www.romb.kz; </w:t>
      </w:r>
      <w:r>
        <w:br/>
      </w:r>
      <w:r>
        <w:rPr>
          <w:rFonts w:ascii="Times New Roman"/>
          <w:b w:val="false"/>
          <w:i w:val="false"/>
          <w:color w:val="000000"/>
          <w:sz w:val="28"/>
        </w:rPr>
        <w:t xml:space="preserve">
                          2. Услуги по техническому </w:t>
      </w:r>
      <w:r>
        <w:br/>
      </w:r>
      <w:r>
        <w:rPr>
          <w:rFonts w:ascii="Times New Roman"/>
          <w:b w:val="false"/>
          <w:i w:val="false"/>
          <w:color w:val="000000"/>
          <w:sz w:val="28"/>
        </w:rPr>
        <w:t xml:space="preserve">
                          и системному обслуживанию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(компьютеров - 22, прин- </w:t>
      </w:r>
      <w:r>
        <w:br/>
      </w:r>
      <w:r>
        <w:rPr>
          <w:rFonts w:ascii="Times New Roman"/>
          <w:b w:val="false"/>
          <w:i w:val="false"/>
          <w:color w:val="000000"/>
          <w:sz w:val="28"/>
        </w:rPr>
        <w:t xml:space="preserve">
                          теров - 10); </w:t>
      </w:r>
      <w:r>
        <w:br/>
      </w:r>
      <w:r>
        <w:rPr>
          <w:rFonts w:ascii="Times New Roman"/>
          <w:b w:val="false"/>
          <w:i w:val="false"/>
          <w:color w:val="000000"/>
          <w:sz w:val="28"/>
        </w:rPr>
        <w:t xml:space="preserve">
                          3. Приобретение услуг по </w:t>
      </w:r>
      <w:r>
        <w:br/>
      </w:r>
      <w:r>
        <w:rPr>
          <w:rFonts w:ascii="Times New Roman"/>
          <w:b w:val="false"/>
          <w:i w:val="false"/>
          <w:color w:val="000000"/>
          <w:sz w:val="28"/>
        </w:rPr>
        <w:t xml:space="preserve">
                          подключению к сети Интер- </w:t>
      </w:r>
      <w:r>
        <w:br/>
      </w:r>
      <w:r>
        <w:rPr>
          <w:rFonts w:ascii="Times New Roman"/>
          <w:b w:val="false"/>
          <w:i w:val="false"/>
          <w:color w:val="000000"/>
          <w:sz w:val="28"/>
        </w:rPr>
        <w:t xml:space="preserve">
                          нет; </w:t>
      </w:r>
      <w:r>
        <w:br/>
      </w:r>
      <w:r>
        <w:rPr>
          <w:rFonts w:ascii="Times New Roman"/>
          <w:b w:val="false"/>
          <w:i w:val="false"/>
          <w:color w:val="000000"/>
          <w:sz w:val="28"/>
        </w:rPr>
        <w:t xml:space="preserve">
                          4. Закупка комплектующих, </w:t>
      </w:r>
      <w:r>
        <w:br/>
      </w:r>
      <w:r>
        <w:rPr>
          <w:rFonts w:ascii="Times New Roman"/>
          <w:b w:val="false"/>
          <w:i w:val="false"/>
          <w:color w:val="000000"/>
          <w:sz w:val="28"/>
        </w:rPr>
        <w:t xml:space="preserve">
                          запасных частей и расход- </w:t>
      </w:r>
      <w:r>
        <w:br/>
      </w:r>
      <w:r>
        <w:rPr>
          <w:rFonts w:ascii="Times New Roman"/>
          <w:b w:val="false"/>
          <w:i w:val="false"/>
          <w:color w:val="000000"/>
          <w:sz w:val="28"/>
        </w:rPr>
        <w:t xml:space="preserve">
                          ных материалов. </w:t>
      </w:r>
      <w:r>
        <w:br/>
      </w:r>
      <w:r>
        <w:rPr>
          <w:rFonts w:ascii="Times New Roman"/>
          <w:b w:val="false"/>
          <w:i w:val="false"/>
          <w:color w:val="000000"/>
          <w:sz w:val="28"/>
        </w:rPr>
        <w:t xml:space="preserve">
                          Совершенствование мер по </w:t>
      </w:r>
      <w:r>
        <w:br/>
      </w:r>
      <w:r>
        <w:rPr>
          <w:rFonts w:ascii="Times New Roman"/>
          <w:b w:val="false"/>
          <w:i w:val="false"/>
          <w:color w:val="000000"/>
          <w:sz w:val="28"/>
        </w:rPr>
        <w:t xml:space="preserve">
                          государственной поддержке </w:t>
      </w:r>
      <w:r>
        <w:br/>
      </w:r>
      <w:r>
        <w:rPr>
          <w:rFonts w:ascii="Times New Roman"/>
          <w:b w:val="false"/>
          <w:i w:val="false"/>
          <w:color w:val="000000"/>
          <w:sz w:val="28"/>
        </w:rPr>
        <w:t xml:space="preserve">
                          инвестиций, в том числе: </w:t>
      </w:r>
      <w:r>
        <w:br/>
      </w:r>
      <w:r>
        <w:rPr>
          <w:rFonts w:ascii="Times New Roman"/>
          <w:b w:val="false"/>
          <w:i w:val="false"/>
          <w:color w:val="000000"/>
          <w:sz w:val="28"/>
        </w:rPr>
        <w:t xml:space="preserve">
                          1) изготовление рекламно- </w:t>
      </w:r>
      <w:r>
        <w:br/>
      </w:r>
      <w:r>
        <w:rPr>
          <w:rFonts w:ascii="Times New Roman"/>
          <w:b w:val="false"/>
          <w:i w:val="false"/>
          <w:color w:val="000000"/>
          <w:sz w:val="28"/>
        </w:rPr>
        <w:t xml:space="preserve">
                          информационной продукции </w:t>
      </w:r>
      <w:r>
        <w:br/>
      </w:r>
      <w:r>
        <w:rPr>
          <w:rFonts w:ascii="Times New Roman"/>
          <w:b w:val="false"/>
          <w:i w:val="false"/>
          <w:color w:val="000000"/>
          <w:sz w:val="28"/>
        </w:rPr>
        <w:t xml:space="preserve">
                          (размещение информации в </w:t>
      </w:r>
      <w:r>
        <w:br/>
      </w:r>
      <w:r>
        <w:rPr>
          <w:rFonts w:ascii="Times New Roman"/>
          <w:b w:val="false"/>
          <w:i w:val="false"/>
          <w:color w:val="000000"/>
          <w:sz w:val="28"/>
        </w:rPr>
        <w:t xml:space="preserve">
                          Средствах Массовой Инфор- </w:t>
      </w:r>
      <w:r>
        <w:br/>
      </w:r>
      <w:r>
        <w:rPr>
          <w:rFonts w:ascii="Times New Roman"/>
          <w:b w:val="false"/>
          <w:i w:val="false"/>
          <w:color w:val="000000"/>
          <w:sz w:val="28"/>
        </w:rPr>
        <w:t xml:space="preserve">
                          мации, обновление Вэб- </w:t>
      </w:r>
      <w:r>
        <w:br/>
      </w:r>
      <w:r>
        <w:rPr>
          <w:rFonts w:ascii="Times New Roman"/>
          <w:b w:val="false"/>
          <w:i w:val="false"/>
          <w:color w:val="000000"/>
          <w:sz w:val="28"/>
        </w:rPr>
        <w:t xml:space="preserve">
                          сайта - www.kazinvest.kz); </w:t>
      </w:r>
      <w:r>
        <w:br/>
      </w:r>
      <w:r>
        <w:rPr>
          <w:rFonts w:ascii="Times New Roman"/>
          <w:b w:val="false"/>
          <w:i w:val="false"/>
          <w:color w:val="000000"/>
          <w:sz w:val="28"/>
        </w:rPr>
        <w:t xml:space="preserve">
                          2) организация и проведе- </w:t>
      </w:r>
      <w:r>
        <w:br/>
      </w:r>
      <w:r>
        <w:rPr>
          <w:rFonts w:ascii="Times New Roman"/>
          <w:b w:val="false"/>
          <w:i w:val="false"/>
          <w:color w:val="000000"/>
          <w:sz w:val="28"/>
        </w:rPr>
        <w:t xml:space="preserve">
                          ние саммитов, конференций, </w:t>
      </w:r>
      <w:r>
        <w:br/>
      </w:r>
      <w:r>
        <w:rPr>
          <w:rFonts w:ascii="Times New Roman"/>
          <w:b w:val="false"/>
          <w:i w:val="false"/>
          <w:color w:val="000000"/>
          <w:sz w:val="28"/>
        </w:rPr>
        <w:t xml:space="preserve">
                          семинаров; </w:t>
      </w:r>
      <w:r>
        <w:br/>
      </w:r>
      <w:r>
        <w:rPr>
          <w:rFonts w:ascii="Times New Roman"/>
          <w:b w:val="false"/>
          <w:i w:val="false"/>
          <w:color w:val="000000"/>
          <w:sz w:val="28"/>
        </w:rPr>
        <w:t xml:space="preserve">
                          3) совершенствование Мето- </w:t>
      </w:r>
      <w:r>
        <w:br/>
      </w:r>
      <w:r>
        <w:rPr>
          <w:rFonts w:ascii="Times New Roman"/>
          <w:b w:val="false"/>
          <w:i w:val="false"/>
          <w:color w:val="000000"/>
          <w:sz w:val="28"/>
        </w:rPr>
        <w:t xml:space="preserve">
                          дологии определения переч- </w:t>
      </w:r>
      <w:r>
        <w:br/>
      </w:r>
      <w:r>
        <w:rPr>
          <w:rFonts w:ascii="Times New Roman"/>
          <w:b w:val="false"/>
          <w:i w:val="false"/>
          <w:color w:val="000000"/>
          <w:sz w:val="28"/>
        </w:rPr>
        <w:t xml:space="preserve">
                          ня приоритетных видов </w:t>
      </w:r>
      <w:r>
        <w:br/>
      </w:r>
      <w:r>
        <w:rPr>
          <w:rFonts w:ascii="Times New Roman"/>
          <w:b w:val="false"/>
          <w:i w:val="false"/>
          <w:color w:val="000000"/>
          <w:sz w:val="28"/>
        </w:rPr>
        <w:t xml:space="preserve">
                          деятельности для формиро- </w:t>
      </w:r>
      <w:r>
        <w:br/>
      </w:r>
      <w:r>
        <w:rPr>
          <w:rFonts w:ascii="Times New Roman"/>
          <w:b w:val="false"/>
          <w:i w:val="false"/>
          <w:color w:val="000000"/>
          <w:sz w:val="28"/>
        </w:rPr>
        <w:t xml:space="preserve">
                          вания Перечня приоритетных </w:t>
      </w:r>
      <w:r>
        <w:br/>
      </w:r>
      <w:r>
        <w:rPr>
          <w:rFonts w:ascii="Times New Roman"/>
          <w:b w:val="false"/>
          <w:i w:val="false"/>
          <w:color w:val="000000"/>
          <w:sz w:val="28"/>
        </w:rPr>
        <w:t xml:space="preserve">
                          видов деятельности. </w:t>
      </w:r>
      <w:r>
        <w:br/>
      </w:r>
      <w:r>
        <w:rPr>
          <w:rFonts w:ascii="Times New Roman"/>
          <w:b w:val="false"/>
          <w:i w:val="false"/>
          <w:color w:val="000000"/>
          <w:sz w:val="28"/>
        </w:rPr>
        <w:t xml:space="preserve">
                          Обеспечение деятельности </w:t>
      </w:r>
      <w:r>
        <w:br/>
      </w:r>
      <w:r>
        <w:rPr>
          <w:rFonts w:ascii="Times New Roman"/>
          <w:b w:val="false"/>
          <w:i w:val="false"/>
          <w:color w:val="000000"/>
          <w:sz w:val="28"/>
        </w:rPr>
        <w:t xml:space="preserve">
                          Совета иностранных инвес- </w:t>
      </w:r>
      <w:r>
        <w:br/>
      </w:r>
      <w:r>
        <w:rPr>
          <w:rFonts w:ascii="Times New Roman"/>
          <w:b w:val="false"/>
          <w:i w:val="false"/>
          <w:color w:val="000000"/>
          <w:sz w:val="28"/>
        </w:rPr>
        <w:t xml:space="preserve">
                          торов при Президенте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(аренда помещений, транс- </w:t>
      </w:r>
      <w:r>
        <w:br/>
      </w:r>
      <w:r>
        <w:rPr>
          <w:rFonts w:ascii="Times New Roman"/>
          <w:b w:val="false"/>
          <w:i w:val="false"/>
          <w:color w:val="000000"/>
          <w:sz w:val="28"/>
        </w:rPr>
        <w:t xml:space="preserve">
                          порта, оборудования для </w:t>
      </w:r>
      <w:r>
        <w:br/>
      </w:r>
      <w:r>
        <w:rPr>
          <w:rFonts w:ascii="Times New Roman"/>
          <w:b w:val="false"/>
          <w:i w:val="false"/>
          <w:color w:val="000000"/>
          <w:sz w:val="28"/>
        </w:rPr>
        <w:t xml:space="preserve">
                          синхронного перевода и </w:t>
      </w:r>
      <w:r>
        <w:br/>
      </w:r>
      <w:r>
        <w:rPr>
          <w:rFonts w:ascii="Times New Roman"/>
          <w:b w:val="false"/>
          <w:i w:val="false"/>
          <w:color w:val="000000"/>
          <w:sz w:val="28"/>
        </w:rPr>
        <w:t xml:space="preserve">
                          звукоусиления, услуги </w:t>
      </w:r>
      <w:r>
        <w:br/>
      </w:r>
      <w:r>
        <w:rPr>
          <w:rFonts w:ascii="Times New Roman"/>
          <w:b w:val="false"/>
          <w:i w:val="false"/>
          <w:color w:val="000000"/>
          <w:sz w:val="28"/>
        </w:rPr>
        <w:t xml:space="preserve">
                          связи, фото-услуги, цветоч- </w:t>
      </w:r>
      <w:r>
        <w:br/>
      </w:r>
      <w:r>
        <w:rPr>
          <w:rFonts w:ascii="Times New Roman"/>
          <w:b w:val="false"/>
          <w:i w:val="false"/>
          <w:color w:val="000000"/>
          <w:sz w:val="28"/>
        </w:rPr>
        <w:t xml:space="preserve">
                          ное оформление, предста- </w:t>
      </w:r>
      <w:r>
        <w:br/>
      </w:r>
      <w:r>
        <w:rPr>
          <w:rFonts w:ascii="Times New Roman"/>
          <w:b w:val="false"/>
          <w:i w:val="false"/>
          <w:color w:val="000000"/>
          <w:sz w:val="28"/>
        </w:rPr>
        <w:t xml:space="preserve">
                          вительские расходы.). </w:t>
      </w:r>
      <w:r>
        <w:br/>
      </w:r>
      <w:r>
        <w:rPr>
          <w:rFonts w:ascii="Times New Roman"/>
          <w:b w:val="false"/>
          <w:i w:val="false"/>
          <w:color w:val="000000"/>
          <w:sz w:val="28"/>
        </w:rPr>
        <w:t xml:space="preserve">
                          Содействие экспортопрод- </w:t>
      </w:r>
      <w:r>
        <w:br/>
      </w:r>
      <w:r>
        <w:rPr>
          <w:rFonts w:ascii="Times New Roman"/>
          <w:b w:val="false"/>
          <w:i w:val="false"/>
          <w:color w:val="000000"/>
          <w:sz w:val="28"/>
        </w:rPr>
        <w:t xml:space="preserve">
                          вижению казахстанских </w:t>
      </w:r>
      <w:r>
        <w:br/>
      </w:r>
      <w:r>
        <w:rPr>
          <w:rFonts w:ascii="Times New Roman"/>
          <w:b w:val="false"/>
          <w:i w:val="false"/>
          <w:color w:val="000000"/>
          <w:sz w:val="28"/>
        </w:rPr>
        <w:t xml:space="preserve">
                          товаров путем проведения </w:t>
      </w:r>
      <w:r>
        <w:br/>
      </w:r>
      <w:r>
        <w:rPr>
          <w:rFonts w:ascii="Times New Roman"/>
          <w:b w:val="false"/>
          <w:i w:val="false"/>
          <w:color w:val="000000"/>
          <w:sz w:val="28"/>
        </w:rPr>
        <w:t xml:space="preserve">
                          выставочно-ярмарочной </w:t>
      </w:r>
      <w:r>
        <w:br/>
      </w:r>
      <w:r>
        <w:rPr>
          <w:rFonts w:ascii="Times New Roman"/>
          <w:b w:val="false"/>
          <w:i w:val="false"/>
          <w:color w:val="000000"/>
          <w:sz w:val="28"/>
        </w:rPr>
        <w:t xml:space="preserve">
                          деятельности, в том числе: </w:t>
      </w:r>
      <w:r>
        <w:br/>
      </w:r>
      <w:r>
        <w:rPr>
          <w:rFonts w:ascii="Times New Roman"/>
          <w:b w:val="false"/>
          <w:i w:val="false"/>
          <w:color w:val="000000"/>
          <w:sz w:val="28"/>
        </w:rPr>
        <w:t xml:space="preserve">
                          1) проведение выставки в </w:t>
      </w:r>
      <w:r>
        <w:br/>
      </w:r>
      <w:r>
        <w:rPr>
          <w:rFonts w:ascii="Times New Roman"/>
          <w:b w:val="false"/>
          <w:i w:val="false"/>
          <w:color w:val="000000"/>
          <w:sz w:val="28"/>
        </w:rPr>
        <w:t xml:space="preserve">
                          городе Брюсселе (Королев- </w:t>
      </w:r>
      <w:r>
        <w:br/>
      </w:r>
      <w:r>
        <w:rPr>
          <w:rFonts w:ascii="Times New Roman"/>
          <w:b w:val="false"/>
          <w:i w:val="false"/>
          <w:color w:val="000000"/>
          <w:sz w:val="28"/>
        </w:rPr>
        <w:t xml:space="preserve">
                          ство Бельгия); </w:t>
      </w:r>
      <w:r>
        <w:br/>
      </w:r>
      <w:r>
        <w:rPr>
          <w:rFonts w:ascii="Times New Roman"/>
          <w:b w:val="false"/>
          <w:i w:val="false"/>
          <w:color w:val="000000"/>
          <w:sz w:val="28"/>
        </w:rPr>
        <w:t xml:space="preserve">
                          2) участие в Ганноверской </w:t>
      </w:r>
      <w:r>
        <w:br/>
      </w:r>
      <w:r>
        <w:rPr>
          <w:rFonts w:ascii="Times New Roman"/>
          <w:b w:val="false"/>
          <w:i w:val="false"/>
          <w:color w:val="000000"/>
          <w:sz w:val="28"/>
        </w:rPr>
        <w:t xml:space="preserve">
                          ярмарке - город Ганновер </w:t>
      </w:r>
      <w:r>
        <w:br/>
      </w:r>
      <w:r>
        <w:rPr>
          <w:rFonts w:ascii="Times New Roman"/>
          <w:b w:val="false"/>
          <w:i w:val="false"/>
          <w:color w:val="000000"/>
          <w:sz w:val="28"/>
        </w:rPr>
        <w:t xml:space="preserve">
                          (Федеративная Республика </w:t>
      </w:r>
      <w:r>
        <w:br/>
      </w:r>
      <w:r>
        <w:rPr>
          <w:rFonts w:ascii="Times New Roman"/>
          <w:b w:val="false"/>
          <w:i w:val="false"/>
          <w:color w:val="000000"/>
          <w:sz w:val="28"/>
        </w:rPr>
        <w:t xml:space="preserve">
                          Германия); </w:t>
      </w:r>
      <w:r>
        <w:br/>
      </w:r>
      <w:r>
        <w:rPr>
          <w:rFonts w:ascii="Times New Roman"/>
          <w:b w:val="false"/>
          <w:i w:val="false"/>
          <w:color w:val="000000"/>
          <w:sz w:val="28"/>
        </w:rPr>
        <w:t xml:space="preserve">
                          3) проведение Республикан- </w:t>
      </w:r>
      <w:r>
        <w:br/>
      </w:r>
      <w:r>
        <w:rPr>
          <w:rFonts w:ascii="Times New Roman"/>
          <w:b w:val="false"/>
          <w:i w:val="false"/>
          <w:color w:val="000000"/>
          <w:sz w:val="28"/>
        </w:rPr>
        <w:t xml:space="preserve">
                          ского семинара совещания </w:t>
      </w:r>
      <w:r>
        <w:br/>
      </w:r>
      <w:r>
        <w:rPr>
          <w:rFonts w:ascii="Times New Roman"/>
          <w:b w:val="false"/>
          <w:i w:val="false"/>
          <w:color w:val="000000"/>
          <w:sz w:val="28"/>
        </w:rPr>
        <w:t xml:space="preserve">
                          по вопросам внутренней и </w:t>
      </w:r>
      <w:r>
        <w:br/>
      </w:r>
      <w:r>
        <w:rPr>
          <w:rFonts w:ascii="Times New Roman"/>
          <w:b w:val="false"/>
          <w:i w:val="false"/>
          <w:color w:val="000000"/>
          <w:sz w:val="28"/>
        </w:rPr>
        <w:t xml:space="preserve">
                          внешней торговли, город </w:t>
      </w:r>
      <w:r>
        <w:br/>
      </w:r>
      <w:r>
        <w:rPr>
          <w:rFonts w:ascii="Times New Roman"/>
          <w:b w:val="false"/>
          <w:i w:val="false"/>
          <w:color w:val="000000"/>
          <w:sz w:val="28"/>
        </w:rPr>
        <w:t xml:space="preserve">
                          Астана (Республика Казах- </w:t>
      </w:r>
      <w:r>
        <w:br/>
      </w:r>
      <w:r>
        <w:rPr>
          <w:rFonts w:ascii="Times New Roman"/>
          <w:b w:val="false"/>
          <w:i w:val="false"/>
          <w:color w:val="000000"/>
          <w:sz w:val="28"/>
        </w:rPr>
        <w:t xml:space="preserve">
                          стан); </w:t>
      </w:r>
      <w:r>
        <w:br/>
      </w:r>
      <w:r>
        <w:rPr>
          <w:rFonts w:ascii="Times New Roman"/>
          <w:b w:val="false"/>
          <w:i w:val="false"/>
          <w:color w:val="000000"/>
          <w:sz w:val="28"/>
        </w:rPr>
        <w:t xml:space="preserve">
                          4) экономический форум </w:t>
      </w:r>
      <w:r>
        <w:br/>
      </w:r>
      <w:r>
        <w:rPr>
          <w:rFonts w:ascii="Times New Roman"/>
          <w:b w:val="false"/>
          <w:i w:val="false"/>
          <w:color w:val="000000"/>
          <w:sz w:val="28"/>
        </w:rPr>
        <w:t xml:space="preserve">
                          "Казахстан - Россия: </w:t>
      </w:r>
      <w:r>
        <w:br/>
      </w:r>
      <w:r>
        <w:rPr>
          <w:rFonts w:ascii="Times New Roman"/>
          <w:b w:val="false"/>
          <w:i w:val="false"/>
          <w:color w:val="000000"/>
          <w:sz w:val="28"/>
        </w:rPr>
        <w:t xml:space="preserve">
                          перспективы стратегичес- </w:t>
      </w:r>
      <w:r>
        <w:br/>
      </w:r>
      <w:r>
        <w:rPr>
          <w:rFonts w:ascii="Times New Roman"/>
          <w:b w:val="false"/>
          <w:i w:val="false"/>
          <w:color w:val="000000"/>
          <w:sz w:val="28"/>
        </w:rPr>
        <w:t xml:space="preserve">
                          кого партнерства". </w:t>
      </w:r>
      <w:r>
        <w:br/>
      </w:r>
      <w:r>
        <w:rPr>
          <w:rFonts w:ascii="Times New Roman"/>
          <w:b w:val="false"/>
          <w:i w:val="false"/>
          <w:color w:val="000000"/>
          <w:sz w:val="28"/>
        </w:rPr>
        <w:t xml:space="preserve">
                          Обеспечение защиты эконо- </w:t>
      </w:r>
      <w:r>
        <w:br/>
      </w:r>
      <w:r>
        <w:rPr>
          <w:rFonts w:ascii="Times New Roman"/>
          <w:b w:val="false"/>
          <w:i w:val="false"/>
          <w:color w:val="000000"/>
          <w:sz w:val="28"/>
        </w:rPr>
        <w:t xml:space="preserve">
                          мических интересов оте- </w:t>
      </w:r>
      <w:r>
        <w:br/>
      </w:r>
      <w:r>
        <w:rPr>
          <w:rFonts w:ascii="Times New Roman"/>
          <w:b w:val="false"/>
          <w:i w:val="false"/>
          <w:color w:val="000000"/>
          <w:sz w:val="28"/>
        </w:rPr>
        <w:t xml:space="preserve">
                          чественных товаропроизво- </w:t>
      </w:r>
      <w:r>
        <w:br/>
      </w:r>
      <w:r>
        <w:rPr>
          <w:rFonts w:ascii="Times New Roman"/>
          <w:b w:val="false"/>
          <w:i w:val="false"/>
          <w:color w:val="000000"/>
          <w:sz w:val="28"/>
        </w:rPr>
        <w:t xml:space="preserve">
                          дителей на внутреннем </w:t>
      </w:r>
      <w:r>
        <w:br/>
      </w:r>
      <w:r>
        <w:rPr>
          <w:rFonts w:ascii="Times New Roman"/>
          <w:b w:val="false"/>
          <w:i w:val="false"/>
          <w:color w:val="000000"/>
          <w:sz w:val="28"/>
        </w:rPr>
        <w:t xml:space="preserve">
                          рынке мерами нетарифного </w:t>
      </w:r>
      <w:r>
        <w:br/>
      </w:r>
      <w:r>
        <w:rPr>
          <w:rFonts w:ascii="Times New Roman"/>
          <w:b w:val="false"/>
          <w:i w:val="false"/>
          <w:color w:val="000000"/>
          <w:sz w:val="28"/>
        </w:rPr>
        <w:t xml:space="preserve">
                          регулирования, содействие </w:t>
      </w:r>
      <w:r>
        <w:br/>
      </w:r>
      <w:r>
        <w:rPr>
          <w:rFonts w:ascii="Times New Roman"/>
          <w:b w:val="false"/>
          <w:i w:val="false"/>
          <w:color w:val="000000"/>
          <w:sz w:val="28"/>
        </w:rPr>
        <w:t xml:space="preserve">
                          экспорту и урегулирование </w:t>
      </w:r>
      <w:r>
        <w:br/>
      </w:r>
      <w:r>
        <w:rPr>
          <w:rFonts w:ascii="Times New Roman"/>
          <w:b w:val="false"/>
          <w:i w:val="false"/>
          <w:color w:val="000000"/>
          <w:sz w:val="28"/>
        </w:rPr>
        <w:t xml:space="preserve">
                          внешнеторговых споров. </w:t>
      </w:r>
      <w:r>
        <w:br/>
      </w:r>
      <w:r>
        <w:rPr>
          <w:rFonts w:ascii="Times New Roman"/>
          <w:b w:val="false"/>
          <w:i w:val="false"/>
          <w:color w:val="000000"/>
          <w:sz w:val="28"/>
        </w:rPr>
        <w:t xml:space="preserve">
                          Разъяснение основных положений </w:t>
      </w:r>
      <w:r>
        <w:br/>
      </w:r>
      <w:r>
        <w:rPr>
          <w:rFonts w:ascii="Times New Roman"/>
          <w:b w:val="false"/>
          <w:i w:val="false"/>
          <w:color w:val="000000"/>
          <w:sz w:val="28"/>
        </w:rPr>
        <w:t xml:space="preserve">
                          Госпрограммы, в том числе: </w:t>
      </w:r>
      <w:r>
        <w:br/>
      </w:r>
      <w:r>
        <w:rPr>
          <w:rFonts w:ascii="Times New Roman"/>
          <w:b w:val="false"/>
          <w:i w:val="false"/>
          <w:color w:val="000000"/>
          <w:sz w:val="28"/>
        </w:rPr>
        <w:t xml:space="preserve">
                          изготовление брошюр, выпуск </w:t>
      </w:r>
      <w:r>
        <w:br/>
      </w:r>
      <w:r>
        <w:rPr>
          <w:rFonts w:ascii="Times New Roman"/>
          <w:b w:val="false"/>
          <w:i w:val="false"/>
          <w:color w:val="000000"/>
          <w:sz w:val="28"/>
        </w:rPr>
        <w:t xml:space="preserve">
                          наглядного материала по </w:t>
      </w:r>
      <w:r>
        <w:br/>
      </w:r>
      <w:r>
        <w:rPr>
          <w:rFonts w:ascii="Times New Roman"/>
          <w:b w:val="false"/>
          <w:i w:val="false"/>
          <w:color w:val="000000"/>
          <w:sz w:val="28"/>
        </w:rPr>
        <w:t xml:space="preserve">
                          механизмам реализации </w:t>
      </w:r>
      <w:r>
        <w:br/>
      </w:r>
      <w:r>
        <w:rPr>
          <w:rFonts w:ascii="Times New Roman"/>
          <w:b w:val="false"/>
          <w:i w:val="false"/>
          <w:color w:val="000000"/>
          <w:sz w:val="28"/>
        </w:rPr>
        <w:t xml:space="preserve">
                          Госпрограммы, публикации </w:t>
      </w:r>
      <w:r>
        <w:br/>
      </w:r>
      <w:r>
        <w:rPr>
          <w:rFonts w:ascii="Times New Roman"/>
          <w:b w:val="false"/>
          <w:i w:val="false"/>
          <w:color w:val="000000"/>
          <w:sz w:val="28"/>
        </w:rPr>
        <w:t xml:space="preserve">
                          в республиканских средствах </w:t>
      </w:r>
      <w:r>
        <w:br/>
      </w:r>
      <w:r>
        <w:rPr>
          <w:rFonts w:ascii="Times New Roman"/>
          <w:b w:val="false"/>
          <w:i w:val="false"/>
          <w:color w:val="000000"/>
          <w:sz w:val="28"/>
        </w:rPr>
        <w:t xml:space="preserve">
                          массовой информации </w:t>
      </w:r>
      <w:r>
        <w:br/>
      </w:r>
      <w:r>
        <w:rPr>
          <w:rFonts w:ascii="Times New Roman"/>
          <w:b w:val="false"/>
          <w:i w:val="false"/>
          <w:color w:val="000000"/>
          <w:sz w:val="28"/>
        </w:rPr>
        <w:t xml:space="preserve">
                          материалов разъяснительного </w:t>
      </w:r>
      <w:r>
        <w:br/>
      </w:r>
      <w:r>
        <w:rPr>
          <w:rFonts w:ascii="Times New Roman"/>
          <w:b w:val="false"/>
          <w:i w:val="false"/>
          <w:color w:val="000000"/>
          <w:sz w:val="28"/>
        </w:rPr>
        <w:t xml:space="preserve">
                          характера, производство, </w:t>
      </w:r>
      <w:r>
        <w:br/>
      </w:r>
      <w:r>
        <w:rPr>
          <w:rFonts w:ascii="Times New Roman"/>
          <w:b w:val="false"/>
          <w:i w:val="false"/>
          <w:color w:val="000000"/>
          <w:sz w:val="28"/>
        </w:rPr>
        <w:t xml:space="preserve">
                          прокат видеороликов, </w:t>
      </w:r>
      <w:r>
        <w:br/>
      </w:r>
      <w:r>
        <w:rPr>
          <w:rFonts w:ascii="Times New Roman"/>
          <w:b w:val="false"/>
          <w:i w:val="false"/>
          <w:color w:val="000000"/>
          <w:sz w:val="28"/>
        </w:rPr>
        <w:t xml:space="preserve">
                          тематических телепрограмм. </w:t>
      </w:r>
    </w:p>
    <w:p>
      <w:pPr>
        <w:spacing w:after="0"/>
        <w:ind w:left="0"/>
        <w:jc w:val="both"/>
      </w:pPr>
      <w:r>
        <w:rPr>
          <w:rFonts w:ascii="Times New Roman"/>
          <w:b w:val="false"/>
          <w:i w:val="false"/>
          <w:color w:val="000000"/>
          <w:sz w:val="28"/>
        </w:rPr>
        <w:t xml:space="preserve">3         002  Аппараты   Содержание территориаль-  В те-  Минис- </w:t>
      </w:r>
      <w:r>
        <w:br/>
      </w:r>
      <w:r>
        <w:rPr>
          <w:rFonts w:ascii="Times New Roman"/>
          <w:b w:val="false"/>
          <w:i w:val="false"/>
          <w:color w:val="000000"/>
          <w:sz w:val="28"/>
        </w:rPr>
        <w:t xml:space="preserve">
               террито-   ных подразделений Минис-  чение  терство </w:t>
      </w:r>
      <w:r>
        <w:br/>
      </w:r>
      <w:r>
        <w:rPr>
          <w:rFonts w:ascii="Times New Roman"/>
          <w:b w:val="false"/>
          <w:i w:val="false"/>
          <w:color w:val="000000"/>
          <w:sz w:val="28"/>
        </w:rPr>
        <w:t xml:space="preserve">
               риальных   терства индустрии и тор-  года   индуст- </w:t>
      </w:r>
      <w:r>
        <w:br/>
      </w:r>
      <w:r>
        <w:rPr>
          <w:rFonts w:ascii="Times New Roman"/>
          <w:b w:val="false"/>
          <w:i w:val="false"/>
          <w:color w:val="000000"/>
          <w:sz w:val="28"/>
        </w:rPr>
        <w:t xml:space="preserve">
               органов    говли Республики Казах-          рии и </w:t>
      </w:r>
      <w:r>
        <w:br/>
      </w:r>
      <w:r>
        <w:rPr>
          <w:rFonts w:ascii="Times New Roman"/>
          <w:b w:val="false"/>
          <w:i w:val="false"/>
          <w:color w:val="000000"/>
          <w:sz w:val="28"/>
        </w:rPr>
        <w:t xml:space="preserve">
                          стан согласно утвержден-         торговли </w:t>
      </w:r>
      <w:r>
        <w:br/>
      </w:r>
      <w:r>
        <w:rPr>
          <w:rFonts w:ascii="Times New Roman"/>
          <w:b w:val="false"/>
          <w:i w:val="false"/>
          <w:color w:val="000000"/>
          <w:sz w:val="28"/>
        </w:rPr>
        <w:t xml:space="preserve">
                          ного лимита штатной чис-         Респуб- </w:t>
      </w:r>
      <w:r>
        <w:br/>
      </w:r>
      <w:r>
        <w:rPr>
          <w:rFonts w:ascii="Times New Roman"/>
          <w:b w:val="false"/>
          <w:i w:val="false"/>
          <w:color w:val="000000"/>
          <w:sz w:val="28"/>
        </w:rPr>
        <w:t xml:space="preserve">
                          ленности в количестве 290        лики </w:t>
      </w:r>
      <w:r>
        <w:br/>
      </w:r>
      <w:r>
        <w:rPr>
          <w:rFonts w:ascii="Times New Roman"/>
          <w:b w:val="false"/>
          <w:i w:val="false"/>
          <w:color w:val="000000"/>
          <w:sz w:val="28"/>
        </w:rPr>
        <w:t xml:space="preserve">
                          единиц. Содержание и             Казах- </w:t>
      </w:r>
      <w:r>
        <w:br/>
      </w:r>
      <w:r>
        <w:rPr>
          <w:rFonts w:ascii="Times New Roman"/>
          <w:b w:val="false"/>
          <w:i w:val="false"/>
          <w:color w:val="000000"/>
          <w:sz w:val="28"/>
        </w:rPr>
        <w:t xml:space="preserve">
                          аренда автотранспорта в          стан </w:t>
      </w:r>
      <w:r>
        <w:br/>
      </w:r>
      <w:r>
        <w:rPr>
          <w:rFonts w:ascii="Times New Roman"/>
          <w:b w:val="false"/>
          <w:i w:val="false"/>
          <w:color w:val="000000"/>
          <w:sz w:val="28"/>
        </w:rPr>
        <w:t xml:space="preserve">
                          количестве 32 единиц </w:t>
      </w:r>
      <w:r>
        <w:br/>
      </w:r>
      <w:r>
        <w:rPr>
          <w:rFonts w:ascii="Times New Roman"/>
          <w:b w:val="false"/>
          <w:i w:val="false"/>
          <w:color w:val="000000"/>
          <w:sz w:val="28"/>
        </w:rPr>
        <w:t xml:space="preserve">
                          согласно утвержденному </w:t>
      </w:r>
      <w:r>
        <w:br/>
      </w:r>
      <w:r>
        <w:rPr>
          <w:rFonts w:ascii="Times New Roman"/>
          <w:b w:val="false"/>
          <w:i w:val="false"/>
          <w:color w:val="000000"/>
          <w:sz w:val="28"/>
        </w:rPr>
        <w:t xml:space="preserve">
                          нормативу положенности. </w:t>
      </w:r>
      <w:r>
        <w:br/>
      </w:r>
      <w:r>
        <w:rPr>
          <w:rFonts w:ascii="Times New Roman"/>
          <w:b w:val="false"/>
          <w:i w:val="false"/>
          <w:color w:val="000000"/>
          <w:sz w:val="28"/>
        </w:rPr>
        <w:t xml:space="preserve">
                          Покупка и испытания </w:t>
      </w:r>
      <w:r>
        <w:br/>
      </w:r>
      <w:r>
        <w:rPr>
          <w:rFonts w:ascii="Times New Roman"/>
          <w:b w:val="false"/>
          <w:i w:val="false"/>
          <w:color w:val="000000"/>
          <w:sz w:val="28"/>
        </w:rPr>
        <w:t xml:space="preserve">
                          образцов товаров для </w:t>
      </w:r>
      <w:r>
        <w:br/>
      </w:r>
      <w:r>
        <w:rPr>
          <w:rFonts w:ascii="Times New Roman"/>
          <w:b w:val="false"/>
          <w:i w:val="false"/>
          <w:color w:val="000000"/>
          <w:sz w:val="28"/>
        </w:rPr>
        <w:t xml:space="preserve">
                          осуществления государст- </w:t>
      </w:r>
      <w:r>
        <w:br/>
      </w:r>
      <w:r>
        <w:rPr>
          <w:rFonts w:ascii="Times New Roman"/>
          <w:b w:val="false"/>
          <w:i w:val="false"/>
          <w:color w:val="000000"/>
          <w:sz w:val="28"/>
        </w:rPr>
        <w:t xml:space="preserve">
                          венного надзора за их </w:t>
      </w:r>
      <w:r>
        <w:br/>
      </w:r>
      <w:r>
        <w:rPr>
          <w:rFonts w:ascii="Times New Roman"/>
          <w:b w:val="false"/>
          <w:i w:val="false"/>
          <w:color w:val="000000"/>
          <w:sz w:val="28"/>
        </w:rPr>
        <w:t xml:space="preserve">
                          качеством и их безопас- </w:t>
      </w:r>
      <w:r>
        <w:br/>
      </w:r>
      <w:r>
        <w:rPr>
          <w:rFonts w:ascii="Times New Roman"/>
          <w:b w:val="false"/>
          <w:i w:val="false"/>
          <w:color w:val="000000"/>
          <w:sz w:val="28"/>
        </w:rPr>
        <w:t xml:space="preserve">
                          ностью в сфере их реали- </w:t>
      </w:r>
      <w:r>
        <w:br/>
      </w:r>
      <w:r>
        <w:rPr>
          <w:rFonts w:ascii="Times New Roman"/>
          <w:b w:val="false"/>
          <w:i w:val="false"/>
          <w:color w:val="000000"/>
          <w:sz w:val="28"/>
        </w:rPr>
        <w:t xml:space="preserve">
                          зации, в том числе: </w:t>
      </w:r>
      <w:r>
        <w:br/>
      </w:r>
      <w:r>
        <w:rPr>
          <w:rFonts w:ascii="Times New Roman"/>
          <w:b w:val="false"/>
          <w:i w:val="false"/>
          <w:color w:val="000000"/>
          <w:sz w:val="28"/>
        </w:rPr>
        <w:t xml:space="preserve">
                          1) осуществление покупок </w:t>
      </w:r>
      <w:r>
        <w:br/>
      </w:r>
      <w:r>
        <w:rPr>
          <w:rFonts w:ascii="Times New Roman"/>
          <w:b w:val="false"/>
          <w:i w:val="false"/>
          <w:color w:val="000000"/>
          <w:sz w:val="28"/>
        </w:rPr>
        <w:t xml:space="preserve">
                          5040 образцов товаров по </w:t>
      </w:r>
      <w:r>
        <w:br/>
      </w:r>
      <w:r>
        <w:rPr>
          <w:rFonts w:ascii="Times New Roman"/>
          <w:b w:val="false"/>
          <w:i w:val="false"/>
          <w:color w:val="000000"/>
          <w:sz w:val="28"/>
        </w:rPr>
        <w:t xml:space="preserve">
                          следующим направлениям: </w:t>
      </w:r>
      <w:r>
        <w:br/>
      </w:r>
      <w:r>
        <w:rPr>
          <w:rFonts w:ascii="Times New Roman"/>
          <w:b w:val="false"/>
          <w:i w:val="false"/>
          <w:color w:val="000000"/>
          <w:sz w:val="28"/>
        </w:rPr>
        <w:t xml:space="preserve">
                          товары народного потреб- </w:t>
      </w:r>
      <w:r>
        <w:br/>
      </w:r>
      <w:r>
        <w:rPr>
          <w:rFonts w:ascii="Times New Roman"/>
          <w:b w:val="false"/>
          <w:i w:val="false"/>
          <w:color w:val="000000"/>
          <w:sz w:val="28"/>
        </w:rPr>
        <w:t xml:space="preserve">
                          ления, контактирующие с </w:t>
      </w:r>
      <w:r>
        <w:br/>
      </w:r>
      <w:r>
        <w:rPr>
          <w:rFonts w:ascii="Times New Roman"/>
          <w:b w:val="false"/>
          <w:i w:val="false"/>
          <w:color w:val="000000"/>
          <w:sz w:val="28"/>
        </w:rPr>
        <w:t xml:space="preserve">
                          кожей человека, пищей и </w:t>
      </w:r>
      <w:r>
        <w:br/>
      </w:r>
      <w:r>
        <w:rPr>
          <w:rFonts w:ascii="Times New Roman"/>
          <w:b w:val="false"/>
          <w:i w:val="false"/>
          <w:color w:val="000000"/>
          <w:sz w:val="28"/>
        </w:rPr>
        <w:t xml:space="preserve">
                          водой; </w:t>
      </w:r>
      <w:r>
        <w:br/>
      </w:r>
      <w:r>
        <w:rPr>
          <w:rFonts w:ascii="Times New Roman"/>
          <w:b w:val="false"/>
          <w:i w:val="false"/>
          <w:color w:val="000000"/>
          <w:sz w:val="28"/>
        </w:rPr>
        <w:t xml:space="preserve">
                          строительные материалы и </w:t>
      </w:r>
      <w:r>
        <w:br/>
      </w:r>
      <w:r>
        <w:rPr>
          <w:rFonts w:ascii="Times New Roman"/>
          <w:b w:val="false"/>
          <w:i w:val="false"/>
          <w:color w:val="000000"/>
          <w:sz w:val="28"/>
        </w:rPr>
        <w:t xml:space="preserve">
                          конструкции; </w:t>
      </w:r>
      <w:r>
        <w:br/>
      </w:r>
      <w:r>
        <w:rPr>
          <w:rFonts w:ascii="Times New Roman"/>
          <w:b w:val="false"/>
          <w:i w:val="false"/>
          <w:color w:val="000000"/>
          <w:sz w:val="28"/>
        </w:rPr>
        <w:t xml:space="preserve">
                          лекарственные средства; </w:t>
      </w:r>
      <w:r>
        <w:br/>
      </w:r>
      <w:r>
        <w:rPr>
          <w:rFonts w:ascii="Times New Roman"/>
          <w:b w:val="false"/>
          <w:i w:val="false"/>
          <w:color w:val="000000"/>
          <w:sz w:val="28"/>
        </w:rPr>
        <w:t xml:space="preserve">
                          медицинские изделия и </w:t>
      </w:r>
      <w:r>
        <w:br/>
      </w:r>
      <w:r>
        <w:rPr>
          <w:rFonts w:ascii="Times New Roman"/>
          <w:b w:val="false"/>
          <w:i w:val="false"/>
          <w:color w:val="000000"/>
          <w:sz w:val="28"/>
        </w:rPr>
        <w:t xml:space="preserve">
                          средства санитарно-гигие- </w:t>
      </w:r>
      <w:r>
        <w:br/>
      </w:r>
      <w:r>
        <w:rPr>
          <w:rFonts w:ascii="Times New Roman"/>
          <w:b w:val="false"/>
          <w:i w:val="false"/>
          <w:color w:val="000000"/>
          <w:sz w:val="28"/>
        </w:rPr>
        <w:t xml:space="preserve">
                          нического назначения; </w:t>
      </w:r>
      <w:r>
        <w:br/>
      </w:r>
      <w:r>
        <w:rPr>
          <w:rFonts w:ascii="Times New Roman"/>
          <w:b w:val="false"/>
          <w:i w:val="false"/>
          <w:color w:val="000000"/>
          <w:sz w:val="28"/>
        </w:rPr>
        <w:t xml:space="preserve">
                          продукты сельскохозяйст- </w:t>
      </w:r>
      <w:r>
        <w:br/>
      </w:r>
      <w:r>
        <w:rPr>
          <w:rFonts w:ascii="Times New Roman"/>
          <w:b w:val="false"/>
          <w:i w:val="false"/>
          <w:color w:val="000000"/>
          <w:sz w:val="28"/>
        </w:rPr>
        <w:t xml:space="preserve">
                          венного производства и </w:t>
      </w:r>
      <w:r>
        <w:br/>
      </w:r>
      <w:r>
        <w:rPr>
          <w:rFonts w:ascii="Times New Roman"/>
          <w:b w:val="false"/>
          <w:i w:val="false"/>
          <w:color w:val="000000"/>
          <w:sz w:val="28"/>
        </w:rPr>
        <w:t xml:space="preserve">
                          пищевой промышленности; </w:t>
      </w:r>
      <w:r>
        <w:br/>
      </w:r>
      <w:r>
        <w:rPr>
          <w:rFonts w:ascii="Times New Roman"/>
          <w:b w:val="false"/>
          <w:i w:val="false"/>
          <w:color w:val="000000"/>
          <w:sz w:val="28"/>
        </w:rPr>
        <w:t xml:space="preserve">
                          топливное сырье; </w:t>
      </w:r>
      <w:r>
        <w:br/>
      </w:r>
      <w:r>
        <w:rPr>
          <w:rFonts w:ascii="Times New Roman"/>
          <w:b w:val="false"/>
          <w:i w:val="false"/>
          <w:color w:val="000000"/>
          <w:sz w:val="28"/>
        </w:rPr>
        <w:t xml:space="preserve">
                          игрушки, </w:t>
      </w:r>
      <w:r>
        <w:br/>
      </w:r>
      <w:r>
        <w:rPr>
          <w:rFonts w:ascii="Times New Roman"/>
          <w:b w:val="false"/>
          <w:i w:val="false"/>
          <w:color w:val="000000"/>
          <w:sz w:val="28"/>
        </w:rPr>
        <w:t xml:space="preserve">
                          государственными </w:t>
      </w:r>
      <w:r>
        <w:br/>
      </w:r>
      <w:r>
        <w:rPr>
          <w:rFonts w:ascii="Times New Roman"/>
          <w:b w:val="false"/>
          <w:i w:val="false"/>
          <w:color w:val="000000"/>
          <w:sz w:val="28"/>
        </w:rPr>
        <w:t xml:space="preserve">
                          инспекторами террито- </w:t>
      </w:r>
      <w:r>
        <w:br/>
      </w:r>
      <w:r>
        <w:rPr>
          <w:rFonts w:ascii="Times New Roman"/>
          <w:b w:val="false"/>
          <w:i w:val="false"/>
          <w:color w:val="000000"/>
          <w:sz w:val="28"/>
        </w:rPr>
        <w:t xml:space="preserve">
                          риальных органов; </w:t>
      </w:r>
      <w:r>
        <w:br/>
      </w:r>
      <w:r>
        <w:rPr>
          <w:rFonts w:ascii="Times New Roman"/>
          <w:b w:val="false"/>
          <w:i w:val="false"/>
          <w:color w:val="000000"/>
          <w:sz w:val="28"/>
        </w:rPr>
        <w:t xml:space="preserve">
                          2) проведение испытания </w:t>
      </w:r>
      <w:r>
        <w:br/>
      </w:r>
      <w:r>
        <w:rPr>
          <w:rFonts w:ascii="Times New Roman"/>
          <w:b w:val="false"/>
          <w:i w:val="false"/>
          <w:color w:val="000000"/>
          <w:sz w:val="28"/>
        </w:rPr>
        <w:t xml:space="preserve">
                          приобретенной продукции </w:t>
      </w:r>
      <w:r>
        <w:br/>
      </w:r>
      <w:r>
        <w:rPr>
          <w:rFonts w:ascii="Times New Roman"/>
          <w:b w:val="false"/>
          <w:i w:val="false"/>
          <w:color w:val="000000"/>
          <w:sz w:val="28"/>
        </w:rPr>
        <w:t xml:space="preserve">
                          аккредитованными лаборато- </w:t>
      </w:r>
      <w:r>
        <w:br/>
      </w:r>
      <w:r>
        <w:rPr>
          <w:rFonts w:ascii="Times New Roman"/>
          <w:b w:val="false"/>
          <w:i w:val="false"/>
          <w:color w:val="000000"/>
          <w:sz w:val="28"/>
        </w:rPr>
        <w:t xml:space="preserve">
                          риями - 5040 покупок. </w:t>
      </w:r>
    </w:p>
    <w:p>
      <w:pPr>
        <w:spacing w:after="0"/>
        <w:ind w:left="0"/>
        <w:jc w:val="both"/>
      </w:pPr>
      <w:r>
        <w:rPr>
          <w:rFonts w:ascii="Times New Roman"/>
          <w:b w:val="false"/>
          <w:i w:val="false"/>
          <w:color w:val="000000"/>
          <w:sz w:val="28"/>
        </w:rPr>
        <w:t xml:space="preserve">4         007  Повышение  Приобретение услуг по     В те-  Минис- </w:t>
      </w:r>
      <w:r>
        <w:br/>
      </w:r>
      <w:r>
        <w:rPr>
          <w:rFonts w:ascii="Times New Roman"/>
          <w:b w:val="false"/>
          <w:i w:val="false"/>
          <w:color w:val="000000"/>
          <w:sz w:val="28"/>
        </w:rPr>
        <w:t xml:space="preserve">
               квалифи-   повышению квалификации    чение  терство </w:t>
      </w:r>
      <w:r>
        <w:br/>
      </w:r>
      <w:r>
        <w:rPr>
          <w:rFonts w:ascii="Times New Roman"/>
          <w:b w:val="false"/>
          <w:i w:val="false"/>
          <w:color w:val="000000"/>
          <w:sz w:val="28"/>
        </w:rPr>
        <w:t xml:space="preserve">
               кации      государственных служащих  года   индуст- </w:t>
      </w:r>
      <w:r>
        <w:br/>
      </w:r>
      <w:r>
        <w:rPr>
          <w:rFonts w:ascii="Times New Roman"/>
          <w:b w:val="false"/>
          <w:i w:val="false"/>
          <w:color w:val="000000"/>
          <w:sz w:val="28"/>
        </w:rPr>
        <w:t xml:space="preserve">
               государ-   согласно утвержденному           рии и </w:t>
      </w:r>
      <w:r>
        <w:br/>
      </w:r>
      <w:r>
        <w:rPr>
          <w:rFonts w:ascii="Times New Roman"/>
          <w:b w:val="false"/>
          <w:i w:val="false"/>
          <w:color w:val="000000"/>
          <w:sz w:val="28"/>
        </w:rPr>
        <w:t xml:space="preserve">
               ственных   плану повышения квалифи-         торговли </w:t>
      </w:r>
      <w:r>
        <w:br/>
      </w:r>
      <w:r>
        <w:rPr>
          <w:rFonts w:ascii="Times New Roman"/>
          <w:b w:val="false"/>
          <w:i w:val="false"/>
          <w:color w:val="000000"/>
          <w:sz w:val="28"/>
        </w:rPr>
        <w:t xml:space="preserve">
               служащих   кации. Среднегодовое             Респуб- </w:t>
      </w:r>
      <w:r>
        <w:br/>
      </w:r>
      <w:r>
        <w:rPr>
          <w:rFonts w:ascii="Times New Roman"/>
          <w:b w:val="false"/>
          <w:i w:val="false"/>
          <w:color w:val="000000"/>
          <w:sz w:val="28"/>
        </w:rPr>
        <w:t xml:space="preserve">
                          количество обучающихся           лики </w:t>
      </w:r>
      <w:r>
        <w:br/>
      </w:r>
      <w:r>
        <w:rPr>
          <w:rFonts w:ascii="Times New Roman"/>
          <w:b w:val="false"/>
          <w:i w:val="false"/>
          <w:color w:val="000000"/>
          <w:sz w:val="28"/>
        </w:rPr>
        <w:t xml:space="preserve">
                          государственному языку -         Казах- </w:t>
      </w:r>
      <w:r>
        <w:br/>
      </w:r>
      <w:r>
        <w:rPr>
          <w:rFonts w:ascii="Times New Roman"/>
          <w:b w:val="false"/>
          <w:i w:val="false"/>
          <w:color w:val="000000"/>
          <w:sz w:val="28"/>
        </w:rPr>
        <w:t xml:space="preserve">
                          120 человек.                     стан </w:t>
      </w:r>
      <w:r>
        <w:br/>
      </w:r>
      <w:r>
        <w:rPr>
          <w:rFonts w:ascii="Times New Roman"/>
          <w:b w:val="false"/>
          <w:i w:val="false"/>
          <w:color w:val="000000"/>
          <w:sz w:val="28"/>
        </w:rPr>
        <w:t xml:space="preserve">
                          Подготовка экспертов- </w:t>
      </w:r>
      <w:r>
        <w:br/>
      </w:r>
      <w:r>
        <w:rPr>
          <w:rFonts w:ascii="Times New Roman"/>
          <w:b w:val="false"/>
          <w:i w:val="false"/>
          <w:color w:val="000000"/>
          <w:sz w:val="28"/>
        </w:rPr>
        <w:t xml:space="preserve">
                          аудиторов международного </w:t>
      </w:r>
      <w:r>
        <w:br/>
      </w:r>
      <w:r>
        <w:rPr>
          <w:rFonts w:ascii="Times New Roman"/>
          <w:b w:val="false"/>
          <w:i w:val="false"/>
          <w:color w:val="000000"/>
          <w:sz w:val="28"/>
        </w:rPr>
        <w:t xml:space="preserve">
                          уровня, в том числе: </w:t>
      </w:r>
      <w:r>
        <w:br/>
      </w:r>
      <w:r>
        <w:rPr>
          <w:rFonts w:ascii="Times New Roman"/>
          <w:b w:val="false"/>
          <w:i w:val="false"/>
          <w:color w:val="000000"/>
          <w:sz w:val="28"/>
        </w:rPr>
        <w:t xml:space="preserve">
                          финансирование обучения и </w:t>
      </w:r>
      <w:r>
        <w:br/>
      </w:r>
      <w:r>
        <w:rPr>
          <w:rFonts w:ascii="Times New Roman"/>
          <w:b w:val="false"/>
          <w:i w:val="false"/>
          <w:color w:val="000000"/>
          <w:sz w:val="28"/>
        </w:rPr>
        <w:t xml:space="preserve">
                          проведения стажировок </w:t>
      </w:r>
      <w:r>
        <w:br/>
      </w:r>
      <w:r>
        <w:rPr>
          <w:rFonts w:ascii="Times New Roman"/>
          <w:b w:val="false"/>
          <w:i w:val="false"/>
          <w:color w:val="000000"/>
          <w:sz w:val="28"/>
        </w:rPr>
        <w:t xml:space="preserve">
                          специалистов на звание </w:t>
      </w:r>
      <w:r>
        <w:br/>
      </w:r>
      <w:r>
        <w:rPr>
          <w:rFonts w:ascii="Times New Roman"/>
          <w:b w:val="false"/>
          <w:i w:val="false"/>
          <w:color w:val="000000"/>
          <w:sz w:val="28"/>
        </w:rPr>
        <w:t xml:space="preserve">
                          экспертов-аудиторов </w:t>
      </w:r>
      <w:r>
        <w:br/>
      </w:r>
      <w:r>
        <w:rPr>
          <w:rFonts w:ascii="Times New Roman"/>
          <w:b w:val="false"/>
          <w:i w:val="false"/>
          <w:color w:val="000000"/>
          <w:sz w:val="28"/>
        </w:rPr>
        <w:t xml:space="preserve">
                          международного уровня - </w:t>
      </w:r>
      <w:r>
        <w:br/>
      </w:r>
      <w:r>
        <w:rPr>
          <w:rFonts w:ascii="Times New Roman"/>
          <w:b w:val="false"/>
          <w:i w:val="false"/>
          <w:color w:val="000000"/>
          <w:sz w:val="28"/>
        </w:rPr>
        <w:t xml:space="preserve">
                          не менее 10 человек. </w:t>
      </w:r>
    </w:p>
    <w:p>
      <w:pPr>
        <w:spacing w:after="0"/>
        <w:ind w:left="0"/>
        <w:jc w:val="both"/>
      </w:pPr>
      <w:r>
        <w:rPr>
          <w:rFonts w:ascii="Times New Roman"/>
          <w:b w:val="false"/>
          <w:i w:val="false"/>
          <w:color w:val="000000"/>
          <w:sz w:val="28"/>
        </w:rPr>
        <w:t xml:space="preserve">5         009  Мате-      Обеспечение территориаль- В те-  Минис- </w:t>
      </w:r>
      <w:r>
        <w:br/>
      </w:r>
      <w:r>
        <w:rPr>
          <w:rFonts w:ascii="Times New Roman"/>
          <w:b w:val="false"/>
          <w:i w:val="false"/>
          <w:color w:val="000000"/>
          <w:sz w:val="28"/>
        </w:rPr>
        <w:t xml:space="preserve">
               риально-   ных органов Министерства  чение  терство </w:t>
      </w:r>
      <w:r>
        <w:br/>
      </w:r>
      <w:r>
        <w:rPr>
          <w:rFonts w:ascii="Times New Roman"/>
          <w:b w:val="false"/>
          <w:i w:val="false"/>
          <w:color w:val="000000"/>
          <w:sz w:val="28"/>
        </w:rPr>
        <w:t xml:space="preserve">
               техничес-  индустрии и торговли      года   индуст- </w:t>
      </w:r>
      <w:r>
        <w:br/>
      </w:r>
      <w:r>
        <w:rPr>
          <w:rFonts w:ascii="Times New Roman"/>
          <w:b w:val="false"/>
          <w:i w:val="false"/>
          <w:color w:val="000000"/>
          <w:sz w:val="28"/>
        </w:rPr>
        <w:t xml:space="preserve">
               кое осна-  Республики Казахстан 5           рии и </w:t>
      </w:r>
      <w:r>
        <w:br/>
      </w:r>
      <w:r>
        <w:rPr>
          <w:rFonts w:ascii="Times New Roman"/>
          <w:b w:val="false"/>
          <w:i w:val="false"/>
          <w:color w:val="000000"/>
          <w:sz w:val="28"/>
        </w:rPr>
        <w:t xml:space="preserve">
               щение      единицами передвижных            торговли </w:t>
      </w:r>
      <w:r>
        <w:br/>
      </w:r>
      <w:r>
        <w:rPr>
          <w:rFonts w:ascii="Times New Roman"/>
          <w:b w:val="false"/>
          <w:i w:val="false"/>
          <w:color w:val="000000"/>
          <w:sz w:val="28"/>
        </w:rPr>
        <w:t xml:space="preserve">
               государ-   лабораторий (на базе             Респуб- </w:t>
      </w:r>
      <w:r>
        <w:br/>
      </w:r>
      <w:r>
        <w:rPr>
          <w:rFonts w:ascii="Times New Roman"/>
          <w:b w:val="false"/>
          <w:i w:val="false"/>
          <w:color w:val="000000"/>
          <w:sz w:val="28"/>
        </w:rPr>
        <w:t xml:space="preserve">
               ственных   автомашины), укомплекто-         лики </w:t>
      </w:r>
      <w:r>
        <w:br/>
      </w:r>
      <w:r>
        <w:rPr>
          <w:rFonts w:ascii="Times New Roman"/>
          <w:b w:val="false"/>
          <w:i w:val="false"/>
          <w:color w:val="000000"/>
          <w:sz w:val="28"/>
        </w:rPr>
        <w:t xml:space="preserve">
               органов    ванных оборудованием и           Казах- </w:t>
      </w:r>
      <w:r>
        <w:br/>
      </w:r>
      <w:r>
        <w:rPr>
          <w:rFonts w:ascii="Times New Roman"/>
          <w:b w:val="false"/>
          <w:i w:val="false"/>
          <w:color w:val="000000"/>
          <w:sz w:val="28"/>
        </w:rPr>
        <w:t xml:space="preserve">
                          средствами измерений.            стан </w:t>
      </w:r>
      <w:r>
        <w:br/>
      </w:r>
      <w:r>
        <w:rPr>
          <w:rFonts w:ascii="Times New Roman"/>
          <w:b w:val="false"/>
          <w:i w:val="false"/>
          <w:color w:val="000000"/>
          <w:sz w:val="28"/>
        </w:rPr>
        <w:t xml:space="preserve">
                          1. Приобретение компью- </w:t>
      </w:r>
      <w:r>
        <w:br/>
      </w:r>
      <w:r>
        <w:rPr>
          <w:rFonts w:ascii="Times New Roman"/>
          <w:b w:val="false"/>
          <w:i w:val="false"/>
          <w:color w:val="000000"/>
          <w:sz w:val="28"/>
        </w:rPr>
        <w:t xml:space="preserve">
                          терной и сетевой техники,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1.1 Персональных компью- </w:t>
      </w:r>
      <w:r>
        <w:br/>
      </w:r>
      <w:r>
        <w:rPr>
          <w:rFonts w:ascii="Times New Roman"/>
          <w:b w:val="false"/>
          <w:i w:val="false"/>
          <w:color w:val="000000"/>
          <w:sz w:val="28"/>
        </w:rPr>
        <w:t xml:space="preserve">
                          теров - 42 единицы; </w:t>
      </w:r>
      <w:r>
        <w:br/>
      </w:r>
      <w:r>
        <w:rPr>
          <w:rFonts w:ascii="Times New Roman"/>
          <w:b w:val="false"/>
          <w:i w:val="false"/>
          <w:color w:val="000000"/>
          <w:sz w:val="28"/>
        </w:rPr>
        <w:t xml:space="preserve">
                          1.2 Сервера - 1 единицы; </w:t>
      </w:r>
      <w:r>
        <w:br/>
      </w:r>
      <w:r>
        <w:rPr>
          <w:rFonts w:ascii="Times New Roman"/>
          <w:b w:val="false"/>
          <w:i w:val="false"/>
          <w:color w:val="000000"/>
          <w:sz w:val="28"/>
        </w:rPr>
        <w:t xml:space="preserve">
                          1.3 Mcafee Webshield </w:t>
      </w:r>
      <w:r>
        <w:br/>
      </w:r>
      <w:r>
        <w:rPr>
          <w:rFonts w:ascii="Times New Roman"/>
          <w:b w:val="false"/>
          <w:i w:val="false"/>
          <w:color w:val="000000"/>
          <w:sz w:val="28"/>
        </w:rPr>
        <w:t xml:space="preserve">
                          (антивирусный шлюз для </w:t>
      </w:r>
      <w:r>
        <w:br/>
      </w:r>
      <w:r>
        <w:rPr>
          <w:rFonts w:ascii="Times New Roman"/>
          <w:b w:val="false"/>
          <w:i w:val="false"/>
          <w:color w:val="000000"/>
          <w:sz w:val="28"/>
        </w:rPr>
        <w:t xml:space="preserve">
                          почтового сервера, 200 </w:t>
      </w:r>
      <w:r>
        <w:br/>
      </w:r>
      <w:r>
        <w:rPr>
          <w:rFonts w:ascii="Times New Roman"/>
          <w:b w:val="false"/>
          <w:i w:val="false"/>
          <w:color w:val="000000"/>
          <w:sz w:val="28"/>
        </w:rPr>
        <w:t xml:space="preserve">
                          лицензий) - 1 единицы; </w:t>
      </w:r>
      <w:r>
        <w:br/>
      </w:r>
      <w:r>
        <w:rPr>
          <w:rFonts w:ascii="Times New Roman"/>
          <w:b w:val="false"/>
          <w:i w:val="false"/>
          <w:color w:val="000000"/>
          <w:sz w:val="28"/>
        </w:rPr>
        <w:t xml:space="preserve">
                          1.4 Системы защиты PIX </w:t>
      </w:r>
      <w:r>
        <w:br/>
      </w:r>
      <w:r>
        <w:rPr>
          <w:rFonts w:ascii="Times New Roman"/>
          <w:b w:val="false"/>
          <w:i w:val="false"/>
          <w:color w:val="000000"/>
          <w:sz w:val="28"/>
        </w:rPr>
        <w:t xml:space="preserve">
                          Firewall 515 - 1 единицы. </w:t>
      </w:r>
    </w:p>
    <w:p>
      <w:pPr>
        <w:spacing w:after="0"/>
        <w:ind w:left="0"/>
        <w:jc w:val="both"/>
      </w:pPr>
      <w:r>
        <w:rPr>
          <w:rFonts w:ascii="Times New Roman"/>
          <w:b w:val="false"/>
          <w:i w:val="false"/>
          <w:color w:val="000000"/>
          <w:sz w:val="28"/>
        </w:rPr>
        <w:t xml:space="preserve">6         100  Обеспече-  Содержание торгового      В те-  Минис- </w:t>
      </w:r>
      <w:r>
        <w:br/>
      </w:r>
      <w:r>
        <w:rPr>
          <w:rFonts w:ascii="Times New Roman"/>
          <w:b w:val="false"/>
          <w:i w:val="false"/>
          <w:color w:val="000000"/>
          <w:sz w:val="28"/>
        </w:rPr>
        <w:t xml:space="preserve">
               ние дея-   представительства Респуб- чение  терство </w:t>
      </w:r>
      <w:r>
        <w:br/>
      </w:r>
      <w:r>
        <w:rPr>
          <w:rFonts w:ascii="Times New Roman"/>
          <w:b w:val="false"/>
          <w:i w:val="false"/>
          <w:color w:val="000000"/>
          <w:sz w:val="28"/>
        </w:rPr>
        <w:t xml:space="preserve">
               тельности  лики Казахстан в Россий-  года   индуст- </w:t>
      </w:r>
      <w:r>
        <w:br/>
      </w:r>
      <w:r>
        <w:rPr>
          <w:rFonts w:ascii="Times New Roman"/>
          <w:b w:val="false"/>
          <w:i w:val="false"/>
          <w:color w:val="000000"/>
          <w:sz w:val="28"/>
        </w:rPr>
        <w:t xml:space="preserve">
               торговых   ской Федерации в коли-           рии и </w:t>
      </w:r>
      <w:r>
        <w:br/>
      </w:r>
      <w:r>
        <w:rPr>
          <w:rFonts w:ascii="Times New Roman"/>
          <w:b w:val="false"/>
          <w:i w:val="false"/>
          <w:color w:val="000000"/>
          <w:sz w:val="28"/>
        </w:rPr>
        <w:t xml:space="preserve">
               предста-   честве 8 человек.                торговли </w:t>
      </w:r>
      <w:r>
        <w:br/>
      </w:r>
      <w:r>
        <w:rPr>
          <w:rFonts w:ascii="Times New Roman"/>
          <w:b w:val="false"/>
          <w:i w:val="false"/>
          <w:color w:val="000000"/>
          <w:sz w:val="28"/>
        </w:rPr>
        <w:t xml:space="preserve">
               вительств  Приобретение 1 единицы           Респуб- </w:t>
      </w:r>
      <w:r>
        <w:br/>
      </w:r>
      <w:r>
        <w:rPr>
          <w:rFonts w:ascii="Times New Roman"/>
          <w:b w:val="false"/>
          <w:i w:val="false"/>
          <w:color w:val="000000"/>
          <w:sz w:val="28"/>
        </w:rPr>
        <w:t xml:space="preserve">
               за рубежом автотранспорта, 2 единиц         лики </w:t>
      </w:r>
      <w:r>
        <w:br/>
      </w:r>
      <w:r>
        <w:rPr>
          <w:rFonts w:ascii="Times New Roman"/>
          <w:b w:val="false"/>
          <w:i w:val="false"/>
          <w:color w:val="000000"/>
          <w:sz w:val="28"/>
        </w:rPr>
        <w:t xml:space="preserve">
                          персональных                     Казах- </w:t>
      </w:r>
      <w:r>
        <w:br/>
      </w:r>
      <w:r>
        <w:rPr>
          <w:rFonts w:ascii="Times New Roman"/>
          <w:b w:val="false"/>
          <w:i w:val="false"/>
          <w:color w:val="000000"/>
          <w:sz w:val="28"/>
        </w:rPr>
        <w:t xml:space="preserve">
                          компьютеров.                     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101  Вступление Расходы Министерства      В те-  Минис- </w:t>
      </w:r>
      <w:r>
        <w:br/>
      </w:r>
      <w:r>
        <w:rPr>
          <w:rFonts w:ascii="Times New Roman"/>
          <w:b w:val="false"/>
          <w:i w:val="false"/>
          <w:color w:val="000000"/>
          <w:sz w:val="28"/>
        </w:rPr>
        <w:t xml:space="preserve">
               Казахстана индустрии и торговли по   чение  терство </w:t>
      </w:r>
      <w:r>
        <w:br/>
      </w:r>
      <w:r>
        <w:rPr>
          <w:rFonts w:ascii="Times New Roman"/>
          <w:b w:val="false"/>
          <w:i w:val="false"/>
          <w:color w:val="000000"/>
          <w:sz w:val="28"/>
        </w:rPr>
        <w:t xml:space="preserve">
               во Всемир- вступлению Казахстана в   года   индуст- </w:t>
      </w:r>
      <w:r>
        <w:br/>
      </w:r>
      <w:r>
        <w:rPr>
          <w:rFonts w:ascii="Times New Roman"/>
          <w:b w:val="false"/>
          <w:i w:val="false"/>
          <w:color w:val="000000"/>
          <w:sz w:val="28"/>
        </w:rPr>
        <w:t xml:space="preserve">
               ную торго- ВТО, в том числе:                рии и </w:t>
      </w:r>
      <w:r>
        <w:br/>
      </w:r>
      <w:r>
        <w:rPr>
          <w:rFonts w:ascii="Times New Roman"/>
          <w:b w:val="false"/>
          <w:i w:val="false"/>
          <w:color w:val="000000"/>
          <w:sz w:val="28"/>
        </w:rPr>
        <w:t xml:space="preserve">
               вую орга-  содержание представителей        торговли </w:t>
      </w:r>
      <w:r>
        <w:br/>
      </w:r>
      <w:r>
        <w:rPr>
          <w:rFonts w:ascii="Times New Roman"/>
          <w:b w:val="false"/>
          <w:i w:val="false"/>
          <w:color w:val="000000"/>
          <w:sz w:val="28"/>
        </w:rPr>
        <w:t xml:space="preserve">
               низацию    Министерства индустрии и         Респуб- </w:t>
      </w:r>
      <w:r>
        <w:br/>
      </w:r>
      <w:r>
        <w:rPr>
          <w:rFonts w:ascii="Times New Roman"/>
          <w:b w:val="false"/>
          <w:i w:val="false"/>
          <w:color w:val="000000"/>
          <w:sz w:val="28"/>
        </w:rPr>
        <w:t xml:space="preserve">
                          торговли Республики Ка-          лики </w:t>
      </w:r>
      <w:r>
        <w:br/>
      </w:r>
      <w:r>
        <w:rPr>
          <w:rFonts w:ascii="Times New Roman"/>
          <w:b w:val="false"/>
          <w:i w:val="false"/>
          <w:color w:val="000000"/>
          <w:sz w:val="28"/>
        </w:rPr>
        <w:t xml:space="preserve">
                          захстан по вопросам ВТО в        Казах- </w:t>
      </w:r>
      <w:r>
        <w:br/>
      </w:r>
      <w:r>
        <w:rPr>
          <w:rFonts w:ascii="Times New Roman"/>
          <w:b w:val="false"/>
          <w:i w:val="false"/>
          <w:color w:val="000000"/>
          <w:sz w:val="28"/>
        </w:rPr>
        <w:t xml:space="preserve">
                          Постоянном Представитель-        стан </w:t>
      </w:r>
      <w:r>
        <w:br/>
      </w:r>
      <w:r>
        <w:rPr>
          <w:rFonts w:ascii="Times New Roman"/>
          <w:b w:val="false"/>
          <w:i w:val="false"/>
          <w:color w:val="000000"/>
          <w:sz w:val="28"/>
        </w:rPr>
        <w:t xml:space="preserve">
                          стве Республики Казахстан </w:t>
      </w:r>
      <w:r>
        <w:br/>
      </w:r>
      <w:r>
        <w:rPr>
          <w:rFonts w:ascii="Times New Roman"/>
          <w:b w:val="false"/>
          <w:i w:val="false"/>
          <w:color w:val="000000"/>
          <w:sz w:val="28"/>
        </w:rPr>
        <w:t xml:space="preserve">
                          в Женеве; </w:t>
      </w:r>
      <w:r>
        <w:br/>
      </w:r>
      <w:r>
        <w:rPr>
          <w:rFonts w:ascii="Times New Roman"/>
          <w:b w:val="false"/>
          <w:i w:val="false"/>
          <w:color w:val="000000"/>
          <w:sz w:val="28"/>
        </w:rPr>
        <w:t xml:space="preserve">
                          оплата услуг профессио- </w:t>
      </w:r>
      <w:r>
        <w:br/>
      </w:r>
      <w:r>
        <w:rPr>
          <w:rFonts w:ascii="Times New Roman"/>
          <w:b w:val="false"/>
          <w:i w:val="false"/>
          <w:color w:val="000000"/>
          <w:sz w:val="28"/>
        </w:rPr>
        <w:t xml:space="preserve">
                          нальных переводчиков </w:t>
      </w:r>
      <w:r>
        <w:br/>
      </w:r>
      <w:r>
        <w:rPr>
          <w:rFonts w:ascii="Times New Roman"/>
          <w:b w:val="false"/>
          <w:i w:val="false"/>
          <w:color w:val="000000"/>
          <w:sz w:val="28"/>
        </w:rPr>
        <w:t xml:space="preserve">
                          английского языка в го- </w:t>
      </w:r>
      <w:r>
        <w:br/>
      </w:r>
      <w:r>
        <w:rPr>
          <w:rFonts w:ascii="Times New Roman"/>
          <w:b w:val="false"/>
          <w:i w:val="false"/>
          <w:color w:val="000000"/>
          <w:sz w:val="28"/>
        </w:rPr>
        <w:t xml:space="preserve">
                          роде Астане и в городе </w:t>
      </w:r>
      <w:r>
        <w:br/>
      </w:r>
      <w:r>
        <w:rPr>
          <w:rFonts w:ascii="Times New Roman"/>
          <w:b w:val="false"/>
          <w:i w:val="false"/>
          <w:color w:val="000000"/>
          <w:sz w:val="28"/>
        </w:rPr>
        <w:t xml:space="preserve">
                          Женеве на многосторонних </w:t>
      </w:r>
      <w:r>
        <w:br/>
      </w:r>
      <w:r>
        <w:rPr>
          <w:rFonts w:ascii="Times New Roman"/>
          <w:b w:val="false"/>
          <w:i w:val="false"/>
          <w:color w:val="000000"/>
          <w:sz w:val="28"/>
        </w:rPr>
        <w:t xml:space="preserve">
                          переговорах, а также </w:t>
      </w:r>
      <w:r>
        <w:br/>
      </w:r>
      <w:r>
        <w:rPr>
          <w:rFonts w:ascii="Times New Roman"/>
          <w:b w:val="false"/>
          <w:i w:val="false"/>
          <w:color w:val="000000"/>
          <w:sz w:val="28"/>
        </w:rPr>
        <w:t xml:space="preserve">
                          перевод материалов; </w:t>
      </w:r>
      <w:r>
        <w:br/>
      </w:r>
      <w:r>
        <w:rPr>
          <w:rFonts w:ascii="Times New Roman"/>
          <w:b w:val="false"/>
          <w:i w:val="false"/>
          <w:color w:val="000000"/>
          <w:sz w:val="28"/>
        </w:rPr>
        <w:t xml:space="preserve">
                          финансирование расходов </w:t>
      </w:r>
      <w:r>
        <w:br/>
      </w:r>
      <w:r>
        <w:rPr>
          <w:rFonts w:ascii="Times New Roman"/>
          <w:b w:val="false"/>
          <w:i w:val="false"/>
          <w:color w:val="000000"/>
          <w:sz w:val="28"/>
        </w:rPr>
        <w:t xml:space="preserve">
                          связанных с проведением </w:t>
      </w:r>
      <w:r>
        <w:br/>
      </w:r>
      <w:r>
        <w:rPr>
          <w:rFonts w:ascii="Times New Roman"/>
          <w:b w:val="false"/>
          <w:i w:val="false"/>
          <w:color w:val="000000"/>
          <w:sz w:val="28"/>
        </w:rPr>
        <w:t xml:space="preserve">
                          научно-исследовательских </w:t>
      </w:r>
      <w:r>
        <w:br/>
      </w:r>
      <w:r>
        <w:rPr>
          <w:rFonts w:ascii="Times New Roman"/>
          <w:b w:val="false"/>
          <w:i w:val="false"/>
          <w:color w:val="000000"/>
          <w:sz w:val="28"/>
        </w:rPr>
        <w:t xml:space="preserve">
                          работ по вопросам ВТО по </w:t>
      </w:r>
      <w:r>
        <w:br/>
      </w:r>
      <w:r>
        <w:rPr>
          <w:rFonts w:ascii="Times New Roman"/>
          <w:b w:val="false"/>
          <w:i w:val="false"/>
          <w:color w:val="000000"/>
          <w:sz w:val="28"/>
        </w:rPr>
        <w:t xml:space="preserve">
                          4 направлениям; </w:t>
      </w:r>
      <w:r>
        <w:br/>
      </w:r>
      <w:r>
        <w:rPr>
          <w:rFonts w:ascii="Times New Roman"/>
          <w:b w:val="false"/>
          <w:i w:val="false"/>
          <w:color w:val="000000"/>
          <w:sz w:val="28"/>
        </w:rPr>
        <w:t xml:space="preserve">
                          услуги международной </w:t>
      </w:r>
      <w:r>
        <w:br/>
      </w:r>
      <w:r>
        <w:rPr>
          <w:rFonts w:ascii="Times New Roman"/>
          <w:b w:val="false"/>
          <w:i w:val="false"/>
          <w:color w:val="000000"/>
          <w:sz w:val="28"/>
        </w:rPr>
        <w:t xml:space="preserve">
                          связи с Секретариатом </w:t>
      </w:r>
      <w:r>
        <w:br/>
      </w:r>
      <w:r>
        <w:rPr>
          <w:rFonts w:ascii="Times New Roman"/>
          <w:b w:val="false"/>
          <w:i w:val="false"/>
          <w:color w:val="000000"/>
          <w:sz w:val="28"/>
        </w:rPr>
        <w:t xml:space="preserve">
                          Всемирной торговой орга- </w:t>
      </w:r>
      <w:r>
        <w:br/>
      </w:r>
      <w:r>
        <w:rPr>
          <w:rFonts w:ascii="Times New Roman"/>
          <w:b w:val="false"/>
          <w:i w:val="false"/>
          <w:color w:val="000000"/>
          <w:sz w:val="28"/>
        </w:rPr>
        <w:t xml:space="preserve">
                          низации и со странами- </w:t>
      </w:r>
      <w:r>
        <w:br/>
      </w:r>
      <w:r>
        <w:rPr>
          <w:rFonts w:ascii="Times New Roman"/>
          <w:b w:val="false"/>
          <w:i w:val="false"/>
          <w:color w:val="000000"/>
          <w:sz w:val="28"/>
        </w:rPr>
        <w:t xml:space="preserve">
                          членами Рабочей группы </w:t>
      </w:r>
      <w:r>
        <w:br/>
      </w:r>
      <w:r>
        <w:rPr>
          <w:rFonts w:ascii="Times New Roman"/>
          <w:b w:val="false"/>
          <w:i w:val="false"/>
          <w:color w:val="000000"/>
          <w:sz w:val="28"/>
        </w:rPr>
        <w:t xml:space="preserve">
                          (около 30 стран), Интер- </w:t>
      </w:r>
      <w:r>
        <w:br/>
      </w:r>
      <w:r>
        <w:rPr>
          <w:rFonts w:ascii="Times New Roman"/>
          <w:b w:val="false"/>
          <w:i w:val="false"/>
          <w:color w:val="000000"/>
          <w:sz w:val="28"/>
        </w:rPr>
        <w:t xml:space="preserve">
                          нет; </w:t>
      </w:r>
      <w:r>
        <w:br/>
      </w:r>
      <w:r>
        <w:rPr>
          <w:rFonts w:ascii="Times New Roman"/>
          <w:b w:val="false"/>
          <w:i w:val="false"/>
          <w:color w:val="000000"/>
          <w:sz w:val="28"/>
        </w:rPr>
        <w:t xml:space="preserve">
                          приобретение прочих това- </w:t>
      </w:r>
      <w:r>
        <w:br/>
      </w:r>
      <w:r>
        <w:rPr>
          <w:rFonts w:ascii="Times New Roman"/>
          <w:b w:val="false"/>
          <w:i w:val="false"/>
          <w:color w:val="000000"/>
          <w:sz w:val="28"/>
        </w:rPr>
        <w:t xml:space="preserve">
                          ров для реализации данной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представительские расходы. </w:t>
      </w:r>
      <w:r>
        <w:br/>
      </w:r>
      <w:r>
        <w:rPr>
          <w:rFonts w:ascii="Times New Roman"/>
          <w:b w:val="false"/>
          <w:i w:val="false"/>
          <w:color w:val="000000"/>
          <w:sz w:val="28"/>
        </w:rPr>
        <w:t xml:space="preserve">
                          Сопровождение системы </w:t>
      </w:r>
      <w:r>
        <w:br/>
      </w:r>
      <w:r>
        <w:rPr>
          <w:rFonts w:ascii="Times New Roman"/>
          <w:b w:val="false"/>
          <w:i w:val="false"/>
          <w:color w:val="000000"/>
          <w:sz w:val="28"/>
        </w:rPr>
        <w:t xml:space="preserve">
                          информационного центра по </w:t>
      </w:r>
      <w:r>
        <w:br/>
      </w:r>
      <w:r>
        <w:rPr>
          <w:rFonts w:ascii="Times New Roman"/>
          <w:b w:val="false"/>
          <w:i w:val="false"/>
          <w:color w:val="000000"/>
          <w:sz w:val="28"/>
        </w:rPr>
        <w:t xml:space="preserve">
                          взаимодействию со Всемир- </w:t>
      </w:r>
      <w:r>
        <w:br/>
      </w:r>
      <w:r>
        <w:rPr>
          <w:rFonts w:ascii="Times New Roman"/>
          <w:b w:val="false"/>
          <w:i w:val="false"/>
          <w:color w:val="000000"/>
          <w:sz w:val="28"/>
        </w:rPr>
        <w:t xml:space="preserve">
                          ной торговой организацией </w:t>
      </w:r>
      <w:r>
        <w:br/>
      </w:r>
      <w:r>
        <w:rPr>
          <w:rFonts w:ascii="Times New Roman"/>
          <w:b w:val="false"/>
          <w:i w:val="false"/>
          <w:color w:val="000000"/>
          <w:sz w:val="28"/>
        </w:rPr>
        <w:t xml:space="preserve">
                          по вопросам стандартиза- </w:t>
      </w:r>
      <w:r>
        <w:br/>
      </w:r>
      <w:r>
        <w:rPr>
          <w:rFonts w:ascii="Times New Roman"/>
          <w:b w:val="false"/>
          <w:i w:val="false"/>
          <w:color w:val="000000"/>
          <w:sz w:val="28"/>
        </w:rPr>
        <w:t xml:space="preserve">
                          ции, метрологии, сертифи- </w:t>
      </w:r>
      <w:r>
        <w:br/>
      </w:r>
      <w:r>
        <w:rPr>
          <w:rFonts w:ascii="Times New Roman"/>
          <w:b w:val="false"/>
          <w:i w:val="false"/>
          <w:color w:val="000000"/>
          <w:sz w:val="28"/>
        </w:rPr>
        <w:t xml:space="preserve">
                          кации и аккредитации, </w:t>
      </w:r>
      <w:r>
        <w:br/>
      </w:r>
      <w:r>
        <w:rPr>
          <w:rFonts w:ascii="Times New Roman"/>
          <w:b w:val="false"/>
          <w:i w:val="false"/>
          <w:color w:val="000000"/>
          <w:sz w:val="28"/>
        </w:rPr>
        <w:t xml:space="preserve">
                          в том числе телекоммуни- </w:t>
      </w:r>
      <w:r>
        <w:br/>
      </w:r>
      <w:r>
        <w:rPr>
          <w:rFonts w:ascii="Times New Roman"/>
          <w:b w:val="false"/>
          <w:i w:val="false"/>
          <w:color w:val="000000"/>
          <w:sz w:val="28"/>
        </w:rPr>
        <w:t xml:space="preserve">
                          кационные услуги. </w:t>
      </w:r>
      <w:r>
        <w:br/>
      </w:r>
      <w:r>
        <w:rPr>
          <w:rFonts w:ascii="Times New Roman"/>
          <w:b w:val="false"/>
          <w:i w:val="false"/>
          <w:color w:val="000000"/>
          <w:sz w:val="28"/>
        </w:rPr>
        <w:t xml:space="preserve">
                          Развитие информационного </w:t>
      </w:r>
      <w:r>
        <w:br/>
      </w:r>
      <w:r>
        <w:rPr>
          <w:rFonts w:ascii="Times New Roman"/>
          <w:b w:val="false"/>
          <w:i w:val="false"/>
          <w:color w:val="000000"/>
          <w:sz w:val="28"/>
        </w:rPr>
        <w:t xml:space="preserve">
                          центра по взаимодействию </w:t>
      </w:r>
      <w:r>
        <w:br/>
      </w:r>
      <w:r>
        <w:rPr>
          <w:rFonts w:ascii="Times New Roman"/>
          <w:b w:val="false"/>
          <w:i w:val="false"/>
          <w:color w:val="000000"/>
          <w:sz w:val="28"/>
        </w:rPr>
        <w:t xml:space="preserve">
                          с Всемирной торговой </w:t>
      </w:r>
      <w:r>
        <w:br/>
      </w:r>
      <w:r>
        <w:rPr>
          <w:rFonts w:ascii="Times New Roman"/>
          <w:b w:val="false"/>
          <w:i w:val="false"/>
          <w:color w:val="000000"/>
          <w:sz w:val="28"/>
        </w:rPr>
        <w:t xml:space="preserve">
                          организацией, в том числе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Стойки для серверов </w:t>
      </w:r>
      <w:r>
        <w:br/>
      </w:r>
      <w:r>
        <w:rPr>
          <w:rFonts w:ascii="Times New Roman"/>
          <w:b w:val="false"/>
          <w:i w:val="false"/>
          <w:color w:val="000000"/>
          <w:sz w:val="28"/>
        </w:rPr>
        <w:t xml:space="preserve">
                          (с ИБП) - 2 единицы; </w:t>
      </w:r>
      <w:r>
        <w:br/>
      </w:r>
      <w:r>
        <w:rPr>
          <w:rFonts w:ascii="Times New Roman"/>
          <w:b w:val="false"/>
          <w:i w:val="false"/>
          <w:color w:val="000000"/>
          <w:sz w:val="28"/>
        </w:rPr>
        <w:t xml:space="preserve">
                          Консольного терминала для </w:t>
      </w:r>
      <w:r>
        <w:br/>
      </w:r>
      <w:r>
        <w:rPr>
          <w:rFonts w:ascii="Times New Roman"/>
          <w:b w:val="false"/>
          <w:i w:val="false"/>
          <w:color w:val="000000"/>
          <w:sz w:val="28"/>
        </w:rPr>
        <w:t xml:space="preserve">
                          7 серверов - 1 единицы; </w:t>
      </w:r>
      <w:r>
        <w:br/>
      </w:r>
      <w:r>
        <w:rPr>
          <w:rFonts w:ascii="Times New Roman"/>
          <w:b w:val="false"/>
          <w:i w:val="false"/>
          <w:color w:val="000000"/>
          <w:sz w:val="28"/>
        </w:rPr>
        <w:t xml:space="preserve">
                          CD-принтера - 1 единицы; </w:t>
      </w:r>
      <w:r>
        <w:br/>
      </w:r>
      <w:r>
        <w:rPr>
          <w:rFonts w:ascii="Times New Roman"/>
          <w:b w:val="false"/>
          <w:i w:val="false"/>
          <w:color w:val="000000"/>
          <w:sz w:val="28"/>
        </w:rPr>
        <w:t xml:space="preserve">
                          Модемов для выделенных </w:t>
      </w:r>
      <w:r>
        <w:br/>
      </w:r>
      <w:r>
        <w:rPr>
          <w:rFonts w:ascii="Times New Roman"/>
          <w:b w:val="false"/>
          <w:i w:val="false"/>
          <w:color w:val="000000"/>
          <w:sz w:val="28"/>
        </w:rPr>
        <w:t xml:space="preserve">
                          каналов FlexDSL - 3 еди- </w:t>
      </w:r>
      <w:r>
        <w:br/>
      </w:r>
      <w:r>
        <w:rPr>
          <w:rFonts w:ascii="Times New Roman"/>
          <w:b w:val="false"/>
          <w:i w:val="false"/>
          <w:color w:val="000000"/>
          <w:sz w:val="28"/>
        </w:rPr>
        <w:t xml:space="preserve">
                          ницы; </w:t>
      </w:r>
      <w:r>
        <w:br/>
      </w:r>
      <w:r>
        <w:rPr>
          <w:rFonts w:ascii="Times New Roman"/>
          <w:b w:val="false"/>
          <w:i w:val="false"/>
          <w:color w:val="000000"/>
          <w:sz w:val="28"/>
        </w:rPr>
        <w:t xml:space="preserve">
                          Жестких дисков - 12 еди- </w:t>
      </w:r>
      <w:r>
        <w:br/>
      </w:r>
      <w:r>
        <w:rPr>
          <w:rFonts w:ascii="Times New Roman"/>
          <w:b w:val="false"/>
          <w:i w:val="false"/>
          <w:color w:val="000000"/>
          <w:sz w:val="28"/>
        </w:rPr>
        <w:t xml:space="preserve">
                          ниц; </w:t>
      </w:r>
      <w:r>
        <w:br/>
      </w:r>
      <w:r>
        <w:rPr>
          <w:rFonts w:ascii="Times New Roman"/>
          <w:b w:val="false"/>
          <w:i w:val="false"/>
          <w:color w:val="000000"/>
          <w:sz w:val="28"/>
        </w:rPr>
        <w:t xml:space="preserve">
                          SCSI-2 Адаптер - 1 еди- </w:t>
      </w:r>
      <w:r>
        <w:br/>
      </w:r>
      <w:r>
        <w:rPr>
          <w:rFonts w:ascii="Times New Roman"/>
          <w:b w:val="false"/>
          <w:i w:val="false"/>
          <w:color w:val="000000"/>
          <w:sz w:val="28"/>
        </w:rPr>
        <w:t xml:space="preserve">
                          ницы; </w:t>
      </w:r>
      <w:r>
        <w:br/>
      </w:r>
      <w:r>
        <w:rPr>
          <w:rFonts w:ascii="Times New Roman"/>
          <w:b w:val="false"/>
          <w:i w:val="false"/>
          <w:color w:val="000000"/>
          <w:sz w:val="28"/>
        </w:rPr>
        <w:t xml:space="preserve">
                          Источников бесперебойного </w:t>
      </w:r>
      <w:r>
        <w:br/>
      </w:r>
      <w:r>
        <w:rPr>
          <w:rFonts w:ascii="Times New Roman"/>
          <w:b w:val="false"/>
          <w:i w:val="false"/>
          <w:color w:val="000000"/>
          <w:sz w:val="28"/>
        </w:rPr>
        <w:t xml:space="preserve">
                          питания - 3 единицы; </w:t>
      </w:r>
      <w:r>
        <w:br/>
      </w:r>
      <w:r>
        <w:rPr>
          <w:rFonts w:ascii="Times New Roman"/>
          <w:b w:val="false"/>
          <w:i w:val="false"/>
          <w:color w:val="000000"/>
          <w:sz w:val="28"/>
        </w:rPr>
        <w:t xml:space="preserve">
                          Концентраторов - 2 еди- </w:t>
      </w:r>
      <w:r>
        <w:br/>
      </w:r>
      <w:r>
        <w:rPr>
          <w:rFonts w:ascii="Times New Roman"/>
          <w:b w:val="false"/>
          <w:i w:val="false"/>
          <w:color w:val="000000"/>
          <w:sz w:val="28"/>
        </w:rPr>
        <w:t xml:space="preserve">
                          ницы. </w:t>
      </w:r>
      <w:r>
        <w:br/>
      </w:r>
      <w:r>
        <w:rPr>
          <w:rFonts w:ascii="Times New Roman"/>
          <w:b w:val="false"/>
          <w:i w:val="false"/>
          <w:color w:val="000000"/>
          <w:sz w:val="28"/>
        </w:rPr>
        <w:t xml:space="preserve">
                          Разработка программного </w:t>
      </w:r>
      <w:r>
        <w:br/>
      </w:r>
      <w:r>
        <w:rPr>
          <w:rFonts w:ascii="Times New Roman"/>
          <w:b w:val="false"/>
          <w:i w:val="false"/>
          <w:color w:val="000000"/>
          <w:sz w:val="28"/>
        </w:rPr>
        <w:t xml:space="preserve">
                          обеспечения для информа- </w:t>
      </w:r>
      <w:r>
        <w:br/>
      </w:r>
      <w:r>
        <w:rPr>
          <w:rFonts w:ascii="Times New Roman"/>
          <w:b w:val="false"/>
          <w:i w:val="false"/>
          <w:color w:val="000000"/>
          <w:sz w:val="28"/>
        </w:rPr>
        <w:t xml:space="preserve">
                          ционной системы "Проведе- </w:t>
      </w:r>
      <w:r>
        <w:br/>
      </w:r>
      <w:r>
        <w:rPr>
          <w:rFonts w:ascii="Times New Roman"/>
          <w:b w:val="false"/>
          <w:i w:val="false"/>
          <w:color w:val="000000"/>
          <w:sz w:val="28"/>
        </w:rPr>
        <w:t xml:space="preserve">
                          ние расчетов по импортным </w:t>
      </w:r>
      <w:r>
        <w:br/>
      </w:r>
      <w:r>
        <w:rPr>
          <w:rFonts w:ascii="Times New Roman"/>
          <w:b w:val="false"/>
          <w:i w:val="false"/>
          <w:color w:val="000000"/>
          <w:sz w:val="28"/>
        </w:rPr>
        <w:t xml:space="preserve">
                          таможенным пошлинам и </w:t>
      </w:r>
      <w:r>
        <w:br/>
      </w:r>
      <w:r>
        <w:rPr>
          <w:rFonts w:ascii="Times New Roman"/>
          <w:b w:val="false"/>
          <w:i w:val="false"/>
          <w:color w:val="000000"/>
          <w:sz w:val="28"/>
        </w:rPr>
        <w:t xml:space="preserve">
                          тарифным предложениям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Приобретение программного </w:t>
      </w:r>
      <w:r>
        <w:br/>
      </w:r>
      <w:r>
        <w:rPr>
          <w:rFonts w:ascii="Times New Roman"/>
          <w:b w:val="false"/>
          <w:i w:val="false"/>
          <w:color w:val="000000"/>
          <w:sz w:val="28"/>
        </w:rPr>
        <w:t xml:space="preserve">
                          продукта "Oracle" - 2 </w:t>
      </w:r>
      <w:r>
        <w:br/>
      </w:r>
      <w:r>
        <w:rPr>
          <w:rFonts w:ascii="Times New Roman"/>
          <w:b w:val="false"/>
          <w:i w:val="false"/>
          <w:color w:val="000000"/>
          <w:sz w:val="28"/>
        </w:rPr>
        <w:t xml:space="preserve">
                          лицензии, программного </w:t>
      </w:r>
      <w:r>
        <w:br/>
      </w:r>
      <w:r>
        <w:rPr>
          <w:rFonts w:ascii="Times New Roman"/>
          <w:b w:val="false"/>
          <w:i w:val="false"/>
          <w:color w:val="000000"/>
          <w:sz w:val="28"/>
        </w:rPr>
        <w:t xml:space="preserve">
                          продукта на обеспечение </w:t>
      </w:r>
      <w:r>
        <w:br/>
      </w:r>
      <w:r>
        <w:rPr>
          <w:rFonts w:ascii="Times New Roman"/>
          <w:b w:val="false"/>
          <w:i w:val="false"/>
          <w:color w:val="000000"/>
          <w:sz w:val="28"/>
        </w:rPr>
        <w:t xml:space="preserve">
                          информационной безопас- </w:t>
      </w:r>
      <w:r>
        <w:br/>
      </w:r>
      <w:r>
        <w:rPr>
          <w:rFonts w:ascii="Times New Roman"/>
          <w:b w:val="false"/>
          <w:i w:val="false"/>
          <w:color w:val="000000"/>
          <w:sz w:val="28"/>
        </w:rPr>
        <w:t xml:space="preserve">
                          ности - 38 комплектов. </w:t>
      </w:r>
      <w:r>
        <w:br/>
      </w:r>
      <w:r>
        <w:rPr>
          <w:rFonts w:ascii="Times New Roman"/>
          <w:b w:val="false"/>
          <w:i w:val="false"/>
          <w:color w:val="000000"/>
          <w:sz w:val="28"/>
        </w:rPr>
        <w:t xml:space="preserve">
-------------------------------------------------------------------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6 с дополнениями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от 31 декабря 2004 года </w:t>
      </w:r>
      <w:r>
        <w:rPr>
          <w:rFonts w:ascii="Times New Roman"/>
          <w:b w:val="false"/>
          <w:i w:val="false"/>
          <w:color w:val="000000"/>
          <w:sz w:val="28"/>
        </w:rPr>
        <w:t xml:space="preserve">N 197ааб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своевременное выполнение возложенных на Министерство индустрии и торговли Республики Казахстан задач и функций. Повышение профессионального уровня государственных служащих, согласно требованиям профессиональной государственной службы в соответствии с современными экономическими условиями, проведение пропагандистской работы по разъяснению основных положений Госпрограммы.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7 с дополнениями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p>
    <w:bookmarkStart w:name="z28" w:id="4"/>
    <w:p>
      <w:pPr>
        <w:spacing w:after="0"/>
        <w:ind w:left="0"/>
        <w:jc w:val="both"/>
      </w:pPr>
      <w:r>
        <w:rPr>
          <w:rFonts w:ascii="Times New Roman"/>
          <w:b w:val="false"/>
          <w:i w:val="false"/>
          <w:color w:val="000000"/>
          <w:sz w:val="28"/>
        </w:rPr>
        <w:t xml:space="preserve">
                                            Приложение 274-1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новым приложением 274-1 -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p>
    <w:bookmarkEnd w:id="4"/>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002 "Кредитование областных бюджетов, бюджетов городов </w:t>
      </w:r>
      <w:r>
        <w:br/>
      </w:r>
      <w:r>
        <w:rPr>
          <w:rFonts w:ascii="Times New Roman"/>
          <w:b/>
          <w:i w:val="false"/>
          <w:color w:val="000000"/>
        </w:rPr>
        <w:t xml:space="preserve">
Астаны и Алматы на строительство жилья" на 2004 год </w:t>
      </w:r>
    </w:p>
    <w:p>
      <w:pPr>
        <w:spacing w:after="0"/>
        <w:ind w:left="0"/>
        <w:jc w:val="both"/>
      </w:pPr>
      <w:r>
        <w:rPr>
          <w:rFonts w:ascii="Times New Roman"/>
          <w:b w:val="false"/>
          <w:i w:val="false"/>
          <w:color w:val="000000"/>
          <w:sz w:val="28"/>
        </w:rPr>
        <w:t xml:space="preserve">      1. Стоимость: 12460000 тысяч тенге (двенадцать миллиардов четыреста шестьдесят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Послание </w:t>
      </w:r>
      <w:r>
        <w:rPr>
          <w:rFonts w:ascii="Times New Roman"/>
          <w:b w:val="false"/>
          <w:i w:val="false"/>
          <w:color w:val="000000"/>
          <w:sz w:val="28"/>
        </w:rPr>
        <w:t xml:space="preserve"> Президента народу Казахстана от 19 марта 2004 года "К конкурентоспособному Казахстану, конкурентоспособной экономике, конкурентоспособной нации",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11 июня 2004 года N 1388 "О Государственной программе развития жилищного строительства в Республике Казахстан на 2005-2007 годы",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декабря 2003 года "О республиканском бюджете на 2004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реализация жилищной политики </w:t>
      </w:r>
      <w:r>
        <w:br/>
      </w:r>
      <w:r>
        <w:rPr>
          <w:rFonts w:ascii="Times New Roman"/>
          <w:b w:val="false"/>
          <w:i w:val="false"/>
          <w:color w:val="000000"/>
          <w:sz w:val="28"/>
        </w:rPr>
        <w:t xml:space="preserve">
      5. Задачи бюджетной программы: начало строительства жилья в рамках реализации жилищной политики.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002       Кредито-    Определение условий         В    Минис- </w:t>
      </w:r>
      <w:r>
        <w:br/>
      </w:r>
      <w:r>
        <w:rPr>
          <w:rFonts w:ascii="Times New Roman"/>
          <w:b w:val="false"/>
          <w:i w:val="false"/>
          <w:color w:val="000000"/>
          <w:sz w:val="28"/>
        </w:rPr>
        <w:t xml:space="preserve">
              вание       кредитования местных     течение терство </w:t>
      </w:r>
      <w:r>
        <w:br/>
      </w:r>
      <w:r>
        <w:rPr>
          <w:rFonts w:ascii="Times New Roman"/>
          <w:b w:val="false"/>
          <w:i w:val="false"/>
          <w:color w:val="000000"/>
          <w:sz w:val="28"/>
        </w:rPr>
        <w:t xml:space="preserve">
              областных   исполнительных органов    года   индустрии </w:t>
      </w:r>
      <w:r>
        <w:br/>
      </w:r>
      <w:r>
        <w:rPr>
          <w:rFonts w:ascii="Times New Roman"/>
          <w:b w:val="false"/>
          <w:i w:val="false"/>
          <w:color w:val="000000"/>
          <w:sz w:val="28"/>
        </w:rPr>
        <w:t xml:space="preserve">
              бюджетов,   по нулевой ставке               и торговли </w:t>
      </w:r>
      <w:r>
        <w:br/>
      </w:r>
      <w:r>
        <w:rPr>
          <w:rFonts w:ascii="Times New Roman"/>
          <w:b w:val="false"/>
          <w:i w:val="false"/>
          <w:color w:val="000000"/>
          <w:sz w:val="28"/>
        </w:rPr>
        <w:t xml:space="preserve">
              бюджетов    вознаграждения                   Респуб- </w:t>
      </w:r>
      <w:r>
        <w:br/>
      </w:r>
      <w:r>
        <w:rPr>
          <w:rFonts w:ascii="Times New Roman"/>
          <w:b w:val="false"/>
          <w:i w:val="false"/>
          <w:color w:val="000000"/>
          <w:sz w:val="28"/>
        </w:rPr>
        <w:t xml:space="preserve">
              городов     (интереса) на                    лики </w:t>
      </w:r>
      <w:r>
        <w:br/>
      </w:r>
      <w:r>
        <w:rPr>
          <w:rFonts w:ascii="Times New Roman"/>
          <w:b w:val="false"/>
          <w:i w:val="false"/>
          <w:color w:val="000000"/>
          <w:sz w:val="28"/>
        </w:rPr>
        <w:t xml:space="preserve">
              Астаны и    строительство жилья,             Казах- </w:t>
      </w:r>
      <w:r>
        <w:br/>
      </w:r>
      <w:r>
        <w:rPr>
          <w:rFonts w:ascii="Times New Roman"/>
          <w:b w:val="false"/>
          <w:i w:val="false"/>
          <w:color w:val="000000"/>
          <w:sz w:val="28"/>
        </w:rPr>
        <w:t xml:space="preserve">
              Алматы на   утверждаемых                     стан </w:t>
      </w:r>
      <w:r>
        <w:br/>
      </w:r>
      <w:r>
        <w:rPr>
          <w:rFonts w:ascii="Times New Roman"/>
          <w:b w:val="false"/>
          <w:i w:val="false"/>
          <w:color w:val="000000"/>
          <w:sz w:val="28"/>
        </w:rPr>
        <w:t xml:space="preserve">
              строи-      Правительством </w:t>
      </w:r>
      <w:r>
        <w:br/>
      </w:r>
      <w:r>
        <w:rPr>
          <w:rFonts w:ascii="Times New Roman"/>
          <w:b w:val="false"/>
          <w:i w:val="false"/>
          <w:color w:val="000000"/>
          <w:sz w:val="28"/>
        </w:rPr>
        <w:t xml:space="preserve">
              тельство    Республики Казахстан; </w:t>
      </w:r>
      <w:r>
        <w:br/>
      </w:r>
      <w:r>
        <w:rPr>
          <w:rFonts w:ascii="Times New Roman"/>
          <w:b w:val="false"/>
          <w:i w:val="false"/>
          <w:color w:val="000000"/>
          <w:sz w:val="28"/>
        </w:rPr>
        <w:t xml:space="preserve">
              жилья       выделение кредитных </w:t>
      </w:r>
      <w:r>
        <w:br/>
      </w:r>
      <w:r>
        <w:rPr>
          <w:rFonts w:ascii="Times New Roman"/>
          <w:b w:val="false"/>
          <w:i w:val="false"/>
          <w:color w:val="000000"/>
          <w:sz w:val="28"/>
        </w:rPr>
        <w:t xml:space="preserve">
                          ресурсов местным </w:t>
      </w:r>
      <w:r>
        <w:br/>
      </w:r>
      <w:r>
        <w:rPr>
          <w:rFonts w:ascii="Times New Roman"/>
          <w:b w:val="false"/>
          <w:i w:val="false"/>
          <w:color w:val="000000"/>
          <w:sz w:val="28"/>
        </w:rPr>
        <w:t xml:space="preserve">
                          исполнительным органам </w:t>
      </w:r>
      <w:r>
        <w:br/>
      </w:r>
      <w:r>
        <w:rPr>
          <w:rFonts w:ascii="Times New Roman"/>
          <w:b w:val="false"/>
          <w:i w:val="false"/>
          <w:color w:val="000000"/>
          <w:sz w:val="28"/>
        </w:rPr>
        <w:t xml:space="preserve">
                          в соответствии с </w:t>
      </w:r>
      <w:r>
        <w:br/>
      </w:r>
      <w:r>
        <w:rPr>
          <w:rFonts w:ascii="Times New Roman"/>
          <w:b w:val="false"/>
          <w:i w:val="false"/>
          <w:color w:val="000000"/>
          <w:sz w:val="28"/>
        </w:rPr>
        <w:t xml:space="preserve">
                          кредитными соглашениями.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начало строительства жилья в рамках реализации жилищной политики. </w:t>
      </w:r>
    </w:p>
    <w:p>
      <w:pPr>
        <w:spacing w:after="0"/>
        <w:ind w:left="0"/>
        <w:jc w:val="both"/>
      </w:pPr>
      <w:r>
        <w:rPr>
          <w:rFonts w:ascii="Times New Roman"/>
          <w:b w:val="false"/>
          <w:i w:val="false"/>
          <w:color w:val="000000"/>
          <w:sz w:val="28"/>
        </w:rPr>
        <w:t xml:space="preserve">Приложение 275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4" w:id="5"/>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003 </w:t>
      </w:r>
      <w:r>
        <w:br/>
      </w:r>
      <w:r>
        <w:rPr>
          <w:rFonts w:ascii="Times New Roman"/>
          <w:b/>
          <w:i w:val="false"/>
          <w:color w:val="000000"/>
        </w:rPr>
        <w:t xml:space="preserve">
"Ликвидация рудников Миргалимсайского месторождения" </w:t>
      </w:r>
      <w:r>
        <w:br/>
      </w:r>
      <w:r>
        <w:rPr>
          <w:rFonts w:ascii="Times New Roman"/>
          <w:b/>
          <w:i w:val="false"/>
          <w:color w:val="000000"/>
        </w:rPr>
        <w:t xml:space="preserve">
на 2004 год </w:t>
      </w:r>
    </w:p>
    <w:bookmarkEnd w:id="5"/>
    <w:p>
      <w:pPr>
        <w:spacing w:after="0"/>
        <w:ind w:left="0"/>
        <w:jc w:val="both"/>
      </w:pPr>
      <w:r>
        <w:rPr>
          <w:rFonts w:ascii="Times New Roman"/>
          <w:b w:val="false"/>
          <w:i w:val="false"/>
          <w:color w:val="000000"/>
          <w:sz w:val="28"/>
        </w:rPr>
        <w:t xml:space="preserve">      1. Стоимость: 551517 тысяч тенге (пятьсот пятьдесят один миллион пятьсот семнадцать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4 ноября 1997 года N 1488 "О создании Республиканского государственного предприятия "Кентауликвидрудник".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ликвидация рудников Миргалимсайского месторождения. </w:t>
      </w:r>
      <w:r>
        <w:br/>
      </w:r>
      <w:r>
        <w:rPr>
          <w:rFonts w:ascii="Times New Roman"/>
          <w:b w:val="false"/>
          <w:i w:val="false"/>
          <w:color w:val="000000"/>
          <w:sz w:val="28"/>
        </w:rPr>
        <w:t xml:space="preserve">
      5. Задачи бюджетной программы: проведение работ по завершению ликвидации рудников Миргалимсайского месторождения.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003        Ликвидация Согласно проекту "Ликви-  В те-  Минис- </w:t>
      </w:r>
      <w:r>
        <w:br/>
      </w:r>
      <w:r>
        <w:rPr>
          <w:rFonts w:ascii="Times New Roman"/>
          <w:b w:val="false"/>
          <w:i w:val="false"/>
          <w:color w:val="000000"/>
          <w:sz w:val="28"/>
        </w:rPr>
        <w:t xml:space="preserve">
               рудников   дация рудников Миргалим-  чение  терство </w:t>
      </w:r>
      <w:r>
        <w:br/>
      </w:r>
      <w:r>
        <w:rPr>
          <w:rFonts w:ascii="Times New Roman"/>
          <w:b w:val="false"/>
          <w:i w:val="false"/>
          <w:color w:val="000000"/>
          <w:sz w:val="28"/>
        </w:rPr>
        <w:t xml:space="preserve">
               Миргалим-  сайского месторождения    года   индуст- </w:t>
      </w:r>
      <w:r>
        <w:br/>
      </w:r>
      <w:r>
        <w:rPr>
          <w:rFonts w:ascii="Times New Roman"/>
          <w:b w:val="false"/>
          <w:i w:val="false"/>
          <w:color w:val="000000"/>
          <w:sz w:val="28"/>
        </w:rPr>
        <w:t xml:space="preserve">
               сайского   выше 13 горизонта",              рии и </w:t>
      </w:r>
      <w:r>
        <w:br/>
      </w:r>
      <w:r>
        <w:rPr>
          <w:rFonts w:ascii="Times New Roman"/>
          <w:b w:val="false"/>
          <w:i w:val="false"/>
          <w:color w:val="000000"/>
          <w:sz w:val="28"/>
        </w:rPr>
        <w:t xml:space="preserve">
               рождения   утвержденного в установ-         торговли </w:t>
      </w:r>
      <w:r>
        <w:br/>
      </w:r>
      <w:r>
        <w:rPr>
          <w:rFonts w:ascii="Times New Roman"/>
          <w:b w:val="false"/>
          <w:i w:val="false"/>
          <w:color w:val="000000"/>
          <w:sz w:val="28"/>
        </w:rPr>
        <w:t xml:space="preserve">
                          ленном порядке:                  Респуб- </w:t>
      </w:r>
      <w:r>
        <w:br/>
      </w:r>
      <w:r>
        <w:rPr>
          <w:rFonts w:ascii="Times New Roman"/>
          <w:b w:val="false"/>
          <w:i w:val="false"/>
          <w:color w:val="000000"/>
          <w:sz w:val="28"/>
        </w:rPr>
        <w:t xml:space="preserve">
                          1) завершение ликвидации         лики </w:t>
      </w:r>
      <w:r>
        <w:br/>
      </w:r>
      <w:r>
        <w:rPr>
          <w:rFonts w:ascii="Times New Roman"/>
          <w:b w:val="false"/>
          <w:i w:val="false"/>
          <w:color w:val="000000"/>
          <w:sz w:val="28"/>
        </w:rPr>
        <w:t xml:space="preserve">
                          (засыпка) горных вырабо-         Казах- </w:t>
      </w:r>
      <w:r>
        <w:br/>
      </w:r>
      <w:r>
        <w:rPr>
          <w:rFonts w:ascii="Times New Roman"/>
          <w:b w:val="false"/>
          <w:i w:val="false"/>
          <w:color w:val="000000"/>
          <w:sz w:val="28"/>
        </w:rPr>
        <w:t xml:space="preserve">
                          ток, перекрытие вентиля-         стан </w:t>
      </w:r>
      <w:r>
        <w:br/>
      </w:r>
      <w:r>
        <w:rPr>
          <w:rFonts w:ascii="Times New Roman"/>
          <w:b w:val="false"/>
          <w:i w:val="false"/>
          <w:color w:val="000000"/>
          <w:sz w:val="28"/>
        </w:rPr>
        <w:t xml:space="preserve">
                          ционных каналов, транс- </w:t>
      </w:r>
      <w:r>
        <w:br/>
      </w:r>
      <w:r>
        <w:rPr>
          <w:rFonts w:ascii="Times New Roman"/>
          <w:b w:val="false"/>
          <w:i w:val="false"/>
          <w:color w:val="000000"/>
          <w:sz w:val="28"/>
        </w:rPr>
        <w:t xml:space="preserve">
                          портных уклонов, штолен </w:t>
      </w:r>
      <w:r>
        <w:br/>
      </w:r>
      <w:r>
        <w:rPr>
          <w:rFonts w:ascii="Times New Roman"/>
          <w:b w:val="false"/>
          <w:i w:val="false"/>
          <w:color w:val="000000"/>
          <w:sz w:val="28"/>
        </w:rPr>
        <w:t xml:space="preserve">
                          и стволов: </w:t>
      </w:r>
      <w:r>
        <w:br/>
      </w:r>
      <w:r>
        <w:rPr>
          <w:rFonts w:ascii="Times New Roman"/>
          <w:b w:val="false"/>
          <w:i w:val="false"/>
          <w:color w:val="000000"/>
          <w:sz w:val="28"/>
        </w:rPr>
        <w:t xml:space="preserve">
                          перекрытие на поверхнос- </w:t>
      </w:r>
      <w:r>
        <w:br/>
      </w:r>
      <w:r>
        <w:rPr>
          <w:rFonts w:ascii="Times New Roman"/>
          <w:b w:val="false"/>
          <w:i w:val="false"/>
          <w:color w:val="000000"/>
          <w:sz w:val="28"/>
        </w:rPr>
        <w:t xml:space="preserve">
                          ти (14 штук); </w:t>
      </w:r>
      <w:r>
        <w:br/>
      </w:r>
      <w:r>
        <w:rPr>
          <w:rFonts w:ascii="Times New Roman"/>
          <w:b w:val="false"/>
          <w:i w:val="false"/>
          <w:color w:val="000000"/>
          <w:sz w:val="28"/>
        </w:rPr>
        <w:t xml:space="preserve">
                          ограждение на поверхности </w:t>
      </w:r>
      <w:r>
        <w:br/>
      </w:r>
      <w:r>
        <w:rPr>
          <w:rFonts w:ascii="Times New Roman"/>
          <w:b w:val="false"/>
          <w:i w:val="false"/>
          <w:color w:val="000000"/>
          <w:sz w:val="28"/>
        </w:rPr>
        <w:t xml:space="preserve">
                          (15 штук); </w:t>
      </w:r>
      <w:r>
        <w:br/>
      </w:r>
      <w:r>
        <w:rPr>
          <w:rFonts w:ascii="Times New Roman"/>
          <w:b w:val="false"/>
          <w:i w:val="false"/>
          <w:color w:val="000000"/>
          <w:sz w:val="28"/>
        </w:rPr>
        <w:t xml:space="preserve">
                          перекрытие в стволе (10 </w:t>
      </w:r>
      <w:r>
        <w:br/>
      </w:r>
      <w:r>
        <w:rPr>
          <w:rFonts w:ascii="Times New Roman"/>
          <w:b w:val="false"/>
          <w:i w:val="false"/>
          <w:color w:val="000000"/>
          <w:sz w:val="28"/>
        </w:rPr>
        <w:t xml:space="preserve">
                          штук); </w:t>
      </w:r>
      <w:r>
        <w:br/>
      </w:r>
      <w:r>
        <w:rPr>
          <w:rFonts w:ascii="Times New Roman"/>
          <w:b w:val="false"/>
          <w:i w:val="false"/>
          <w:color w:val="000000"/>
          <w:sz w:val="28"/>
        </w:rPr>
        <w:t xml:space="preserve">
                          перекрытие в шурфе (1 </w:t>
      </w:r>
      <w:r>
        <w:br/>
      </w:r>
      <w:r>
        <w:rPr>
          <w:rFonts w:ascii="Times New Roman"/>
          <w:b w:val="false"/>
          <w:i w:val="false"/>
          <w:color w:val="000000"/>
          <w:sz w:val="28"/>
        </w:rPr>
        <w:t xml:space="preserve">
                          штука); </w:t>
      </w:r>
      <w:r>
        <w:br/>
      </w:r>
      <w:r>
        <w:rPr>
          <w:rFonts w:ascii="Times New Roman"/>
          <w:b w:val="false"/>
          <w:i w:val="false"/>
          <w:color w:val="000000"/>
          <w:sz w:val="28"/>
        </w:rPr>
        <w:t xml:space="preserve">
                          перекрытие в восстающем </w:t>
      </w:r>
      <w:r>
        <w:br/>
      </w:r>
      <w:r>
        <w:rPr>
          <w:rFonts w:ascii="Times New Roman"/>
          <w:b w:val="false"/>
          <w:i w:val="false"/>
          <w:color w:val="000000"/>
          <w:sz w:val="28"/>
        </w:rPr>
        <w:t xml:space="preserve">
                          (3 штуки); </w:t>
      </w:r>
      <w:r>
        <w:br/>
      </w:r>
      <w:r>
        <w:rPr>
          <w:rFonts w:ascii="Times New Roman"/>
          <w:b w:val="false"/>
          <w:i w:val="false"/>
          <w:color w:val="000000"/>
          <w:sz w:val="28"/>
        </w:rPr>
        <w:t xml:space="preserve">
                          перекрытие (3 штуки); </w:t>
      </w:r>
      <w:r>
        <w:br/>
      </w:r>
      <w:r>
        <w:rPr>
          <w:rFonts w:ascii="Times New Roman"/>
          <w:b w:val="false"/>
          <w:i w:val="false"/>
          <w:color w:val="000000"/>
          <w:sz w:val="28"/>
        </w:rPr>
        <w:t xml:space="preserve">
                          установить перемычку в </w:t>
      </w:r>
      <w:r>
        <w:br/>
      </w:r>
      <w:r>
        <w:rPr>
          <w:rFonts w:ascii="Times New Roman"/>
          <w:b w:val="false"/>
          <w:i w:val="false"/>
          <w:color w:val="000000"/>
          <w:sz w:val="28"/>
        </w:rPr>
        <w:t xml:space="preserve">
                          транспортном уклоне </w:t>
      </w:r>
      <w:r>
        <w:br/>
      </w:r>
      <w:r>
        <w:rPr>
          <w:rFonts w:ascii="Times New Roman"/>
          <w:b w:val="false"/>
          <w:i w:val="false"/>
          <w:color w:val="000000"/>
          <w:sz w:val="28"/>
        </w:rPr>
        <w:t xml:space="preserve">
                          (6 штук); </w:t>
      </w:r>
      <w:r>
        <w:br/>
      </w:r>
      <w:r>
        <w:rPr>
          <w:rFonts w:ascii="Times New Roman"/>
          <w:b w:val="false"/>
          <w:i w:val="false"/>
          <w:color w:val="000000"/>
          <w:sz w:val="28"/>
        </w:rPr>
        <w:t xml:space="preserve">
                          2) засыпка провалов; </w:t>
      </w:r>
      <w:r>
        <w:br/>
      </w:r>
      <w:r>
        <w:rPr>
          <w:rFonts w:ascii="Times New Roman"/>
          <w:b w:val="false"/>
          <w:i w:val="false"/>
          <w:color w:val="000000"/>
          <w:sz w:val="28"/>
        </w:rPr>
        <w:t xml:space="preserve">
                          3) выплата компенсаций: </w:t>
      </w:r>
      <w:r>
        <w:br/>
      </w:r>
      <w:r>
        <w:rPr>
          <w:rFonts w:ascii="Times New Roman"/>
          <w:b w:val="false"/>
          <w:i w:val="false"/>
          <w:color w:val="000000"/>
          <w:sz w:val="28"/>
        </w:rPr>
        <w:t xml:space="preserve">
                          за жилье, находящихся в </w:t>
      </w:r>
      <w:r>
        <w:br/>
      </w:r>
      <w:r>
        <w:rPr>
          <w:rFonts w:ascii="Times New Roman"/>
          <w:b w:val="false"/>
          <w:i w:val="false"/>
          <w:color w:val="000000"/>
          <w:sz w:val="28"/>
        </w:rPr>
        <w:t xml:space="preserve">
                          черте возможного сдвижения </w:t>
      </w:r>
      <w:r>
        <w:br/>
      </w:r>
      <w:r>
        <w:rPr>
          <w:rFonts w:ascii="Times New Roman"/>
          <w:b w:val="false"/>
          <w:i w:val="false"/>
          <w:color w:val="000000"/>
          <w:sz w:val="28"/>
        </w:rPr>
        <w:t xml:space="preserve">
                          земной поверхности, в слу- </w:t>
      </w:r>
      <w:r>
        <w:br/>
      </w:r>
      <w:r>
        <w:rPr>
          <w:rFonts w:ascii="Times New Roman"/>
          <w:b w:val="false"/>
          <w:i w:val="false"/>
          <w:color w:val="000000"/>
          <w:sz w:val="28"/>
        </w:rPr>
        <w:t xml:space="preserve">
                          чае сноса и обрушения, в </w:t>
      </w:r>
      <w:r>
        <w:br/>
      </w:r>
      <w:r>
        <w:rPr>
          <w:rFonts w:ascii="Times New Roman"/>
          <w:b w:val="false"/>
          <w:i w:val="false"/>
          <w:color w:val="000000"/>
          <w:sz w:val="28"/>
        </w:rPr>
        <w:t xml:space="preserve">
                          том числе: </w:t>
      </w:r>
      <w:r>
        <w:br/>
      </w:r>
      <w:r>
        <w:rPr>
          <w:rFonts w:ascii="Times New Roman"/>
          <w:b w:val="false"/>
          <w:i w:val="false"/>
          <w:color w:val="000000"/>
          <w:sz w:val="28"/>
        </w:rPr>
        <w:t xml:space="preserve">
                          212 жилых дома; </w:t>
      </w:r>
      <w:r>
        <w:br/>
      </w:r>
      <w:r>
        <w:rPr>
          <w:rFonts w:ascii="Times New Roman"/>
          <w:b w:val="false"/>
          <w:i w:val="false"/>
          <w:color w:val="000000"/>
          <w:sz w:val="28"/>
        </w:rPr>
        <w:t xml:space="preserve">
                          производственные здания и </w:t>
      </w:r>
      <w:r>
        <w:br/>
      </w:r>
      <w:r>
        <w:rPr>
          <w:rFonts w:ascii="Times New Roman"/>
          <w:b w:val="false"/>
          <w:i w:val="false"/>
          <w:color w:val="000000"/>
          <w:sz w:val="28"/>
        </w:rPr>
        <w:t xml:space="preserve">
                          инженерные сети, находя- </w:t>
      </w:r>
      <w:r>
        <w:br/>
      </w:r>
      <w:r>
        <w:rPr>
          <w:rFonts w:ascii="Times New Roman"/>
          <w:b w:val="false"/>
          <w:i w:val="false"/>
          <w:color w:val="000000"/>
          <w:sz w:val="28"/>
        </w:rPr>
        <w:t xml:space="preserve">
                          щихся в черте возможного </w:t>
      </w:r>
      <w:r>
        <w:br/>
      </w:r>
      <w:r>
        <w:rPr>
          <w:rFonts w:ascii="Times New Roman"/>
          <w:b w:val="false"/>
          <w:i w:val="false"/>
          <w:color w:val="000000"/>
          <w:sz w:val="28"/>
        </w:rPr>
        <w:t xml:space="preserve">
                          сдвижения земной поверх- </w:t>
      </w:r>
      <w:r>
        <w:br/>
      </w:r>
      <w:r>
        <w:rPr>
          <w:rFonts w:ascii="Times New Roman"/>
          <w:b w:val="false"/>
          <w:i w:val="false"/>
          <w:color w:val="000000"/>
          <w:sz w:val="28"/>
        </w:rPr>
        <w:t xml:space="preserve">
                          ности, согласно проекту; </w:t>
      </w:r>
      <w:r>
        <w:br/>
      </w:r>
      <w:r>
        <w:rPr>
          <w:rFonts w:ascii="Times New Roman"/>
          <w:b w:val="false"/>
          <w:i w:val="false"/>
          <w:color w:val="000000"/>
          <w:sz w:val="28"/>
        </w:rPr>
        <w:t xml:space="preserve">
                          4) </w:t>
      </w:r>
      <w:r>
        <w:rPr>
          <w:rFonts w:ascii="Times New Roman"/>
          <w:b w:val="false"/>
          <w:i w:val="false"/>
          <w:color w:val="ff0000"/>
          <w:sz w:val="28"/>
        </w:rPr>
        <w:t xml:space="preserve">(подпункт исключен - </w:t>
      </w:r>
      <w:r>
        <w:br/>
      </w:r>
      <w:r>
        <w:rPr>
          <w:rFonts w:ascii="Times New Roman"/>
          <w:b w:val="false"/>
          <w:i w:val="false"/>
          <w:color w:val="000000"/>
          <w:sz w:val="28"/>
        </w:rPr>
        <w:t>
</w:t>
      </w:r>
      <w:r>
        <w:rPr>
          <w:rFonts w:ascii="Times New Roman"/>
          <w:b w:val="false"/>
          <w:i w:val="false"/>
          <w:color w:val="ff0000"/>
          <w:sz w:val="28"/>
        </w:rPr>
        <w:t xml:space="preserve">                          от 31 декабря 2004 года </w:t>
      </w:r>
      <w:r>
        <w:br/>
      </w:r>
      <w:r>
        <w:rPr>
          <w:rFonts w:ascii="Times New Roman"/>
          <w:b w:val="false"/>
          <w:i w:val="false"/>
          <w:color w:val="000000"/>
          <w:sz w:val="28"/>
        </w:rPr>
        <w:t>
</w:t>
      </w:r>
      <w:r>
        <w:rPr>
          <w:rFonts w:ascii="Times New Roman"/>
          <w:b w:val="false"/>
          <w:i w:val="false"/>
          <w:color w:val="000000"/>
          <w:sz w:val="28"/>
        </w:rPr>
        <w:t xml:space="preserve">                          N 197ааб </w:t>
      </w:r>
      <w:r>
        <w:rPr>
          <w:rFonts w:ascii="Times New Roman"/>
          <w:b w:val="false"/>
          <w:i w:val="false"/>
          <w:color w:val="ff0000"/>
          <w:sz w:val="28"/>
        </w:rPr>
        <w:t xml:space="preserve">); </w:t>
      </w:r>
      <w:r>
        <w:br/>
      </w:r>
      <w:r>
        <w:rPr>
          <w:rFonts w:ascii="Times New Roman"/>
          <w:b w:val="false"/>
          <w:i w:val="false"/>
          <w:color w:val="000000"/>
          <w:sz w:val="28"/>
        </w:rPr>
        <w:t xml:space="preserve">
                          5) проходка подземного </w:t>
      </w:r>
      <w:r>
        <w:br/>
      </w:r>
      <w:r>
        <w:rPr>
          <w:rFonts w:ascii="Times New Roman"/>
          <w:b w:val="false"/>
          <w:i w:val="false"/>
          <w:color w:val="000000"/>
          <w:sz w:val="28"/>
        </w:rPr>
        <w:t xml:space="preserve">
                          коллектора для сброса </w:t>
      </w:r>
      <w:r>
        <w:br/>
      </w:r>
      <w:r>
        <w:rPr>
          <w:rFonts w:ascii="Times New Roman"/>
          <w:b w:val="false"/>
          <w:i w:val="false"/>
          <w:color w:val="000000"/>
          <w:sz w:val="28"/>
        </w:rPr>
        <w:t xml:space="preserve">
                          шахтных вод из старого </w:t>
      </w:r>
      <w:r>
        <w:br/>
      </w:r>
      <w:r>
        <w:rPr>
          <w:rFonts w:ascii="Times New Roman"/>
          <w:b w:val="false"/>
          <w:i w:val="false"/>
          <w:color w:val="000000"/>
          <w:sz w:val="28"/>
        </w:rPr>
        <w:t xml:space="preserve">
                          ствола в канал парка </w:t>
      </w:r>
      <w:r>
        <w:br/>
      </w:r>
      <w:r>
        <w:rPr>
          <w:rFonts w:ascii="Times New Roman"/>
          <w:b w:val="false"/>
          <w:i w:val="false"/>
          <w:color w:val="000000"/>
          <w:sz w:val="28"/>
        </w:rPr>
        <w:t xml:space="preserve">
                          "Горняк" согласно проекту; </w:t>
      </w:r>
      <w:r>
        <w:br/>
      </w:r>
      <w:r>
        <w:rPr>
          <w:rFonts w:ascii="Times New Roman"/>
          <w:b w:val="false"/>
          <w:i w:val="false"/>
          <w:color w:val="000000"/>
          <w:sz w:val="28"/>
        </w:rPr>
        <w:t xml:space="preserve">
                          6) открытый канал аварий- </w:t>
      </w:r>
      <w:r>
        <w:br/>
      </w:r>
      <w:r>
        <w:rPr>
          <w:rFonts w:ascii="Times New Roman"/>
          <w:b w:val="false"/>
          <w:i w:val="false"/>
          <w:color w:val="000000"/>
          <w:sz w:val="28"/>
        </w:rPr>
        <w:t xml:space="preserve">
                          ного сброса шахтных вод от </w:t>
      </w:r>
      <w:r>
        <w:br/>
      </w:r>
      <w:r>
        <w:rPr>
          <w:rFonts w:ascii="Times New Roman"/>
          <w:b w:val="false"/>
          <w:i w:val="false"/>
          <w:color w:val="000000"/>
          <w:sz w:val="28"/>
        </w:rPr>
        <w:t xml:space="preserve">
                          провала в районе базы </w:t>
      </w:r>
      <w:r>
        <w:br/>
      </w:r>
      <w:r>
        <w:rPr>
          <w:rFonts w:ascii="Times New Roman"/>
          <w:b w:val="false"/>
          <w:i w:val="false"/>
          <w:color w:val="000000"/>
          <w:sz w:val="28"/>
        </w:rPr>
        <w:t xml:space="preserve">
                          продснаба до речки </w:t>
      </w:r>
      <w:r>
        <w:br/>
      </w:r>
      <w:r>
        <w:rPr>
          <w:rFonts w:ascii="Times New Roman"/>
          <w:b w:val="false"/>
          <w:i w:val="false"/>
          <w:color w:val="000000"/>
          <w:sz w:val="28"/>
        </w:rPr>
        <w:t xml:space="preserve">
                          Карачик; </w:t>
      </w:r>
      <w:r>
        <w:br/>
      </w:r>
      <w:r>
        <w:rPr>
          <w:rFonts w:ascii="Times New Roman"/>
          <w:b w:val="false"/>
          <w:i w:val="false"/>
          <w:color w:val="000000"/>
          <w:sz w:val="28"/>
        </w:rPr>
        <w:t xml:space="preserve">
                          7) проектно-изыскательские </w:t>
      </w:r>
      <w:r>
        <w:br/>
      </w:r>
      <w:r>
        <w:rPr>
          <w:rFonts w:ascii="Times New Roman"/>
          <w:b w:val="false"/>
          <w:i w:val="false"/>
          <w:color w:val="000000"/>
          <w:sz w:val="28"/>
        </w:rPr>
        <w:t xml:space="preserve">
                          работы; </w:t>
      </w:r>
      <w:r>
        <w:br/>
      </w:r>
      <w:r>
        <w:rPr>
          <w:rFonts w:ascii="Times New Roman"/>
          <w:b w:val="false"/>
          <w:i w:val="false"/>
          <w:color w:val="000000"/>
          <w:sz w:val="28"/>
        </w:rPr>
        <w:t xml:space="preserve">
                          8) производственный мони- </w:t>
      </w:r>
      <w:r>
        <w:br/>
      </w:r>
      <w:r>
        <w:rPr>
          <w:rFonts w:ascii="Times New Roman"/>
          <w:b w:val="false"/>
          <w:i w:val="false"/>
          <w:color w:val="000000"/>
          <w:sz w:val="28"/>
        </w:rPr>
        <w:t xml:space="preserve">
                          торинг по наблюдению за </w:t>
      </w:r>
      <w:r>
        <w:br/>
      </w:r>
      <w:r>
        <w:rPr>
          <w:rFonts w:ascii="Times New Roman"/>
          <w:b w:val="false"/>
          <w:i w:val="false"/>
          <w:color w:val="000000"/>
          <w:sz w:val="28"/>
        </w:rPr>
        <w:t xml:space="preserve">
                          земной поверхностью и </w:t>
      </w:r>
      <w:r>
        <w:br/>
      </w:r>
      <w:r>
        <w:rPr>
          <w:rFonts w:ascii="Times New Roman"/>
          <w:b w:val="false"/>
          <w:i w:val="false"/>
          <w:color w:val="000000"/>
          <w:sz w:val="28"/>
        </w:rPr>
        <w:t xml:space="preserve">
                          подземных вод (в течение </w:t>
      </w:r>
      <w:r>
        <w:br/>
      </w:r>
      <w:r>
        <w:rPr>
          <w:rFonts w:ascii="Times New Roman"/>
          <w:b w:val="false"/>
          <w:i w:val="false"/>
          <w:color w:val="000000"/>
          <w:sz w:val="28"/>
        </w:rPr>
        <w:t xml:space="preserve">
                          года); </w:t>
      </w:r>
      <w:r>
        <w:br/>
      </w:r>
      <w:r>
        <w:rPr>
          <w:rFonts w:ascii="Times New Roman"/>
          <w:b w:val="false"/>
          <w:i w:val="false"/>
          <w:color w:val="000000"/>
          <w:sz w:val="28"/>
        </w:rPr>
        <w:t xml:space="preserve">
                          9) компенсация за дейст- </w:t>
      </w:r>
      <w:r>
        <w:br/>
      </w:r>
      <w:r>
        <w:rPr>
          <w:rFonts w:ascii="Times New Roman"/>
          <w:b w:val="false"/>
          <w:i w:val="false"/>
          <w:color w:val="000000"/>
          <w:sz w:val="28"/>
        </w:rPr>
        <w:t xml:space="preserve">
                          вующие производства и </w:t>
      </w:r>
      <w:r>
        <w:br/>
      </w:r>
      <w:r>
        <w:rPr>
          <w:rFonts w:ascii="Times New Roman"/>
          <w:b w:val="false"/>
          <w:i w:val="false"/>
          <w:color w:val="000000"/>
          <w:sz w:val="28"/>
        </w:rPr>
        <w:t xml:space="preserve">
                          инженерные сети, находя- </w:t>
      </w:r>
      <w:r>
        <w:br/>
      </w:r>
      <w:r>
        <w:rPr>
          <w:rFonts w:ascii="Times New Roman"/>
          <w:b w:val="false"/>
          <w:i w:val="false"/>
          <w:color w:val="000000"/>
          <w:sz w:val="28"/>
        </w:rPr>
        <w:t xml:space="preserve">
                          щиеся в зоне возможного </w:t>
      </w:r>
      <w:r>
        <w:br/>
      </w:r>
      <w:r>
        <w:rPr>
          <w:rFonts w:ascii="Times New Roman"/>
          <w:b w:val="false"/>
          <w:i w:val="false"/>
          <w:color w:val="000000"/>
          <w:sz w:val="28"/>
        </w:rPr>
        <w:t xml:space="preserve">
                          сдвижения земной поверх- </w:t>
      </w:r>
      <w:r>
        <w:br/>
      </w:r>
      <w:r>
        <w:rPr>
          <w:rFonts w:ascii="Times New Roman"/>
          <w:b w:val="false"/>
          <w:i w:val="false"/>
          <w:color w:val="000000"/>
          <w:sz w:val="28"/>
        </w:rPr>
        <w:t xml:space="preserve">
                          ности; </w:t>
      </w:r>
      <w:r>
        <w:br/>
      </w:r>
      <w:r>
        <w:rPr>
          <w:rFonts w:ascii="Times New Roman"/>
          <w:b w:val="false"/>
          <w:i w:val="false"/>
          <w:color w:val="000000"/>
          <w:sz w:val="28"/>
        </w:rPr>
        <w:t xml:space="preserve">
                          10) непредвиденные затраты; </w:t>
      </w:r>
      <w:r>
        <w:br/>
      </w:r>
      <w:r>
        <w:rPr>
          <w:rFonts w:ascii="Times New Roman"/>
          <w:b w:val="false"/>
          <w:i w:val="false"/>
          <w:color w:val="000000"/>
          <w:sz w:val="28"/>
        </w:rPr>
        <w:t xml:space="preserve">
                          11) эксплуатационные рас- </w:t>
      </w:r>
      <w:r>
        <w:br/>
      </w:r>
      <w:r>
        <w:rPr>
          <w:rFonts w:ascii="Times New Roman"/>
          <w:b w:val="false"/>
          <w:i w:val="false"/>
          <w:color w:val="000000"/>
          <w:sz w:val="28"/>
        </w:rPr>
        <w:t xml:space="preserve">
                          ходы РГП "Кентауликвидруд- </w:t>
      </w:r>
      <w:r>
        <w:br/>
      </w:r>
      <w:r>
        <w:rPr>
          <w:rFonts w:ascii="Times New Roman"/>
          <w:b w:val="false"/>
          <w:i w:val="false"/>
          <w:color w:val="000000"/>
          <w:sz w:val="28"/>
        </w:rPr>
        <w:t xml:space="preserve">
                          ник", в том числе по видам </w:t>
      </w:r>
      <w:r>
        <w:br/>
      </w:r>
      <w:r>
        <w:rPr>
          <w:rFonts w:ascii="Times New Roman"/>
          <w:b w:val="false"/>
          <w:i w:val="false"/>
          <w:color w:val="000000"/>
          <w:sz w:val="28"/>
        </w:rPr>
        <w:t xml:space="preserve">
                          расходов: </w:t>
      </w:r>
      <w:r>
        <w:br/>
      </w:r>
      <w:r>
        <w:rPr>
          <w:rFonts w:ascii="Times New Roman"/>
          <w:b w:val="false"/>
          <w:i w:val="false"/>
          <w:color w:val="000000"/>
          <w:sz w:val="28"/>
        </w:rPr>
        <w:t xml:space="preserve">
                          заработная плата - 108 </w:t>
      </w:r>
      <w:r>
        <w:br/>
      </w:r>
      <w:r>
        <w:rPr>
          <w:rFonts w:ascii="Times New Roman"/>
          <w:b w:val="false"/>
          <w:i w:val="false"/>
          <w:color w:val="000000"/>
          <w:sz w:val="28"/>
        </w:rPr>
        <w:t xml:space="preserve">
                          человек; </w:t>
      </w:r>
      <w:r>
        <w:br/>
      </w:r>
      <w:r>
        <w:rPr>
          <w:rFonts w:ascii="Times New Roman"/>
          <w:b w:val="false"/>
          <w:i w:val="false"/>
          <w:color w:val="000000"/>
          <w:sz w:val="28"/>
        </w:rPr>
        <w:t xml:space="preserve">
                          командировочные расходы - </w:t>
      </w:r>
      <w:r>
        <w:br/>
      </w:r>
      <w:r>
        <w:rPr>
          <w:rFonts w:ascii="Times New Roman"/>
          <w:b w:val="false"/>
          <w:i w:val="false"/>
          <w:color w:val="000000"/>
          <w:sz w:val="28"/>
        </w:rPr>
        <w:t xml:space="preserve">
                          450 чел/дней; </w:t>
      </w:r>
      <w:r>
        <w:br/>
      </w:r>
      <w:r>
        <w:rPr>
          <w:rFonts w:ascii="Times New Roman"/>
          <w:b w:val="false"/>
          <w:i w:val="false"/>
          <w:color w:val="000000"/>
          <w:sz w:val="28"/>
        </w:rPr>
        <w:t xml:space="preserve">
                          приобретение материалов - </w:t>
      </w:r>
      <w:r>
        <w:br/>
      </w:r>
      <w:r>
        <w:rPr>
          <w:rFonts w:ascii="Times New Roman"/>
          <w:b w:val="false"/>
          <w:i w:val="false"/>
          <w:color w:val="000000"/>
          <w:sz w:val="28"/>
        </w:rPr>
        <w:t xml:space="preserve">
                          2500 штук; </w:t>
      </w:r>
      <w:r>
        <w:br/>
      </w:r>
      <w:r>
        <w:rPr>
          <w:rFonts w:ascii="Times New Roman"/>
          <w:b w:val="false"/>
          <w:i w:val="false"/>
          <w:color w:val="000000"/>
          <w:sz w:val="28"/>
        </w:rPr>
        <w:t xml:space="preserve">
                          ревизия и наладка узлов </w:t>
      </w:r>
      <w:r>
        <w:br/>
      </w:r>
      <w:r>
        <w:rPr>
          <w:rFonts w:ascii="Times New Roman"/>
          <w:b w:val="false"/>
          <w:i w:val="false"/>
          <w:color w:val="000000"/>
          <w:sz w:val="28"/>
        </w:rPr>
        <w:t xml:space="preserve">
                          подъема; </w:t>
      </w:r>
      <w:r>
        <w:br/>
      </w:r>
      <w:r>
        <w:rPr>
          <w:rFonts w:ascii="Times New Roman"/>
          <w:b w:val="false"/>
          <w:i w:val="false"/>
          <w:color w:val="000000"/>
          <w:sz w:val="28"/>
        </w:rPr>
        <w:t xml:space="preserve">
                          расходы электроэнергии - </w:t>
      </w:r>
      <w:r>
        <w:br/>
      </w:r>
      <w:r>
        <w:rPr>
          <w:rFonts w:ascii="Times New Roman"/>
          <w:b w:val="false"/>
          <w:i w:val="false"/>
          <w:color w:val="000000"/>
          <w:sz w:val="28"/>
        </w:rPr>
        <w:t xml:space="preserve">
                          всего 10862400 квт/час; </w:t>
      </w:r>
      <w:r>
        <w:br/>
      </w:r>
      <w:r>
        <w:rPr>
          <w:rFonts w:ascii="Times New Roman"/>
          <w:b w:val="false"/>
          <w:i w:val="false"/>
          <w:color w:val="000000"/>
          <w:sz w:val="28"/>
        </w:rPr>
        <w:t xml:space="preserve">
                          12) водосливная выработка </w:t>
      </w:r>
      <w:r>
        <w:br/>
      </w:r>
      <w:r>
        <w:rPr>
          <w:rFonts w:ascii="Times New Roman"/>
          <w:b w:val="false"/>
          <w:i w:val="false"/>
          <w:color w:val="000000"/>
          <w:sz w:val="28"/>
        </w:rPr>
        <w:t xml:space="preserve">
                          с рудника "Глубокий" в </w:t>
      </w:r>
      <w:r>
        <w:br/>
      </w:r>
      <w:r>
        <w:rPr>
          <w:rFonts w:ascii="Times New Roman"/>
          <w:b w:val="false"/>
          <w:i w:val="false"/>
          <w:color w:val="000000"/>
          <w:sz w:val="28"/>
        </w:rPr>
        <w:t xml:space="preserve">
                          юго-западный район г. Кентау. </w:t>
      </w:r>
      <w:r>
        <w:br/>
      </w:r>
      <w:r>
        <w:rPr>
          <w:rFonts w:ascii="Times New Roman"/>
          <w:b w:val="false"/>
          <w:i w:val="false"/>
          <w:color w:val="000000"/>
          <w:sz w:val="28"/>
        </w:rPr>
        <w:t xml:space="preserve">
-------------------------------------------------------------------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 постановлением Правительства РК от 31 декабря 2004 года </w:t>
      </w:r>
      <w:r>
        <w:rPr>
          <w:rFonts w:ascii="Times New Roman"/>
          <w:b w:val="false"/>
          <w:i w:val="false"/>
          <w:color w:val="000000"/>
          <w:sz w:val="28"/>
        </w:rPr>
        <w:t xml:space="preserve">N 197ааб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ликвидация рудников Миргалимсайского месторождения обеспечение безопасности жилого сектора, производств и инженерных сетей, ликвидация горных выработок; выплата компенсации за жилье, в случае сноса и обрушения; засыпка провалов и завершение проходки водосливной штольни 4 горизонта, обеспечение безопасности выполняемых работ при затоплении Миргалимсайского месторождения. </w:t>
      </w:r>
    </w:p>
    <w:p>
      <w:pPr>
        <w:spacing w:after="0"/>
        <w:ind w:left="0"/>
        <w:jc w:val="both"/>
      </w:pPr>
      <w:r>
        <w:rPr>
          <w:rFonts w:ascii="Times New Roman"/>
          <w:b w:val="false"/>
          <w:i w:val="false"/>
          <w:color w:val="000000"/>
          <w:sz w:val="28"/>
        </w:rPr>
        <w:t xml:space="preserve">Приложение 276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5" w:id="6"/>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005 </w:t>
      </w:r>
      <w:r>
        <w:br/>
      </w:r>
      <w:r>
        <w:rPr>
          <w:rFonts w:ascii="Times New Roman"/>
          <w:b/>
          <w:i w:val="false"/>
          <w:color w:val="000000"/>
        </w:rPr>
        <w:t xml:space="preserve">
"Прикладные научные исследования в области строительства" </w:t>
      </w:r>
      <w:r>
        <w:br/>
      </w:r>
      <w:r>
        <w:rPr>
          <w:rFonts w:ascii="Times New Roman"/>
          <w:b/>
          <w:i w:val="false"/>
          <w:color w:val="000000"/>
        </w:rPr>
        <w:t xml:space="preserve">
на 2004 год </w:t>
      </w:r>
    </w:p>
    <w:bookmarkEnd w:id="6"/>
    <w:p>
      <w:pPr>
        <w:spacing w:after="0"/>
        <w:ind w:left="0"/>
        <w:jc w:val="both"/>
      </w:pPr>
      <w:r>
        <w:rPr>
          <w:rFonts w:ascii="Times New Roman"/>
          <w:b w:val="false"/>
          <w:i w:val="false"/>
          <w:color w:val="000000"/>
          <w:sz w:val="28"/>
        </w:rPr>
        <w:t xml:space="preserve">      1. Стоимость: 24000 тысяч тенге (двадцать четыре миллиона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статья 28 </w:t>
      </w:r>
      <w:r>
        <w:rPr>
          <w:rFonts w:ascii="Times New Roman"/>
          <w:b w:val="false"/>
          <w:i w:val="false"/>
          <w:color w:val="000000"/>
          <w:sz w:val="28"/>
        </w:rPr>
        <w:t xml:space="preserve"> и </w:t>
      </w:r>
      <w:r>
        <w:rPr>
          <w:rFonts w:ascii="Times New Roman"/>
          <w:b w:val="false"/>
          <w:i w:val="false"/>
          <w:color w:val="000000"/>
          <w:sz w:val="28"/>
        </w:rPr>
        <w:t xml:space="preserve">29_ </w:t>
      </w:r>
      <w:r>
        <w:rPr>
          <w:rFonts w:ascii="Times New Roman"/>
          <w:b w:val="false"/>
          <w:i w:val="false"/>
          <w:color w:val="000000"/>
          <w:sz w:val="28"/>
        </w:rPr>
        <w:t xml:space="preserve"> Закона Республики Казахстан от 16 июля 2001 года "Об архитектурной, градостроительной и строительной деятельности в Республике Казахстан",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июля 1996 года "О чрезвычайных ситуациях природного и техногенного характера",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9 июля 2001 года "О науке",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ноября 2000 года N 1778 "О мерах по развитию архитектурной, градостроительной и строительной деятельности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20 мая 2003 года N 462 "О внесении изменений и дополнений и признании утратившими силу некоторых решений Правительства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февраля 2000 года N 308 "О неотложных мерах по повышению сейсмостойкости зданий и сооружений в сейсмоопасных регионах республики".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реализация задач по снижению сейсмического риска и ущерба от возможных разрушительных землетрясений, других природных катаклизмов, геологических и техногенных явлений, совершенствование методов расчетов и конструированию оснований, разработка химических добавок, новых материалов и качественный приборный контроль. </w:t>
      </w:r>
      <w:r>
        <w:br/>
      </w:r>
      <w:r>
        <w:rPr>
          <w:rFonts w:ascii="Times New Roman"/>
          <w:b w:val="false"/>
          <w:i w:val="false"/>
          <w:color w:val="000000"/>
          <w:sz w:val="28"/>
        </w:rPr>
        <w:t xml:space="preserve">
      5. Задачи бюджетной программы: </w:t>
      </w:r>
      <w:r>
        <w:br/>
      </w:r>
      <w:r>
        <w:rPr>
          <w:rFonts w:ascii="Times New Roman"/>
          <w:b w:val="false"/>
          <w:i w:val="false"/>
          <w:color w:val="000000"/>
          <w:sz w:val="28"/>
        </w:rPr>
        <w:t xml:space="preserve">
      - снижение сейсмического риска и ущерба от возможных разрушительных землетрясений; </w:t>
      </w:r>
      <w:r>
        <w:br/>
      </w:r>
      <w:r>
        <w:rPr>
          <w:rFonts w:ascii="Times New Roman"/>
          <w:b w:val="false"/>
          <w:i w:val="false"/>
          <w:color w:val="000000"/>
          <w:sz w:val="28"/>
        </w:rPr>
        <w:t xml:space="preserve">
      - обеспечение устойчивости и долговечности зданий и сооружений, в том числе разработка эффективных конструктивных решений фундаментов и оснований зданий для строительства в сложных инженерно-геологических условиях; </w:t>
      </w:r>
      <w:r>
        <w:br/>
      </w:r>
      <w:r>
        <w:rPr>
          <w:rFonts w:ascii="Times New Roman"/>
          <w:b w:val="false"/>
          <w:i w:val="false"/>
          <w:color w:val="000000"/>
          <w:sz w:val="28"/>
        </w:rPr>
        <w:t xml:space="preserve">
      - получение новых видов технологий производства импортозамещающих строительных материалов, изделий, конструкций.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005        Прикладные 1. Планируются выполнение В те-  Минис- </w:t>
      </w:r>
      <w:r>
        <w:br/>
      </w:r>
      <w:r>
        <w:rPr>
          <w:rFonts w:ascii="Times New Roman"/>
          <w:b w:val="false"/>
          <w:i w:val="false"/>
          <w:color w:val="000000"/>
          <w:sz w:val="28"/>
        </w:rPr>
        <w:t xml:space="preserve">
               научные    научно-исследовательских  чение  терство </w:t>
      </w:r>
      <w:r>
        <w:br/>
      </w:r>
      <w:r>
        <w:rPr>
          <w:rFonts w:ascii="Times New Roman"/>
          <w:b w:val="false"/>
          <w:i w:val="false"/>
          <w:color w:val="000000"/>
          <w:sz w:val="28"/>
        </w:rPr>
        <w:t xml:space="preserve">
               исследова- работ по 7 новым темам:   года   индуст- </w:t>
      </w:r>
      <w:r>
        <w:br/>
      </w:r>
      <w:r>
        <w:rPr>
          <w:rFonts w:ascii="Times New Roman"/>
          <w:b w:val="false"/>
          <w:i w:val="false"/>
          <w:color w:val="000000"/>
          <w:sz w:val="28"/>
        </w:rPr>
        <w:t xml:space="preserve">
               ния в об-  1.1 Проведение исследова-        рии и </w:t>
      </w:r>
      <w:r>
        <w:br/>
      </w:r>
      <w:r>
        <w:rPr>
          <w:rFonts w:ascii="Times New Roman"/>
          <w:b w:val="false"/>
          <w:i w:val="false"/>
          <w:color w:val="000000"/>
          <w:sz w:val="28"/>
        </w:rPr>
        <w:t xml:space="preserve">
               ласти      ния и подготовка пакета          торговли </w:t>
      </w:r>
      <w:r>
        <w:br/>
      </w:r>
      <w:r>
        <w:rPr>
          <w:rFonts w:ascii="Times New Roman"/>
          <w:b w:val="false"/>
          <w:i w:val="false"/>
          <w:color w:val="000000"/>
          <w:sz w:val="28"/>
        </w:rPr>
        <w:t xml:space="preserve">
               строитель- прикладных акселеграмм           Респуб- </w:t>
      </w:r>
      <w:r>
        <w:br/>
      </w:r>
      <w:r>
        <w:rPr>
          <w:rFonts w:ascii="Times New Roman"/>
          <w:b w:val="false"/>
          <w:i w:val="false"/>
          <w:color w:val="000000"/>
          <w:sz w:val="28"/>
        </w:rPr>
        <w:t xml:space="preserve">
               ства       для расчета объектов раз-        лики </w:t>
      </w:r>
      <w:r>
        <w:br/>
      </w:r>
      <w:r>
        <w:rPr>
          <w:rFonts w:ascii="Times New Roman"/>
          <w:b w:val="false"/>
          <w:i w:val="false"/>
          <w:color w:val="000000"/>
          <w:sz w:val="28"/>
        </w:rPr>
        <w:t xml:space="preserve">
                          личной этажности и конст-        Казах- </w:t>
      </w:r>
      <w:r>
        <w:br/>
      </w:r>
      <w:r>
        <w:rPr>
          <w:rFonts w:ascii="Times New Roman"/>
          <w:b w:val="false"/>
          <w:i w:val="false"/>
          <w:color w:val="000000"/>
          <w:sz w:val="28"/>
        </w:rPr>
        <w:t xml:space="preserve">
                          руктивных систем на 9            стан </w:t>
      </w:r>
      <w:r>
        <w:br/>
      </w:r>
      <w:r>
        <w:rPr>
          <w:rFonts w:ascii="Times New Roman"/>
          <w:b w:val="false"/>
          <w:i w:val="false"/>
          <w:color w:val="000000"/>
          <w:sz w:val="28"/>
        </w:rPr>
        <w:t xml:space="preserve">
                          бальную сейсмичность, </w:t>
      </w:r>
      <w:r>
        <w:br/>
      </w:r>
      <w:r>
        <w:rPr>
          <w:rFonts w:ascii="Times New Roman"/>
          <w:b w:val="false"/>
          <w:i w:val="false"/>
          <w:color w:val="000000"/>
          <w:sz w:val="28"/>
        </w:rPr>
        <w:t xml:space="preserve">
                          применительно города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1.2 Исследования в облас- </w:t>
      </w:r>
      <w:r>
        <w:br/>
      </w:r>
      <w:r>
        <w:rPr>
          <w:rFonts w:ascii="Times New Roman"/>
          <w:b w:val="false"/>
          <w:i w:val="false"/>
          <w:color w:val="000000"/>
          <w:sz w:val="28"/>
        </w:rPr>
        <w:t xml:space="preserve">
                          ти нелинейных теорий рас- </w:t>
      </w:r>
      <w:r>
        <w:br/>
      </w:r>
      <w:r>
        <w:rPr>
          <w:rFonts w:ascii="Times New Roman"/>
          <w:b w:val="false"/>
          <w:i w:val="false"/>
          <w:color w:val="000000"/>
          <w:sz w:val="28"/>
        </w:rPr>
        <w:t xml:space="preserve">
                          чета сооружений в динами- </w:t>
      </w:r>
      <w:r>
        <w:br/>
      </w:r>
      <w:r>
        <w:rPr>
          <w:rFonts w:ascii="Times New Roman"/>
          <w:b w:val="false"/>
          <w:i w:val="false"/>
          <w:color w:val="000000"/>
          <w:sz w:val="28"/>
        </w:rPr>
        <w:t xml:space="preserve">
                          ческой постановке и под- </w:t>
      </w:r>
      <w:r>
        <w:br/>
      </w:r>
      <w:r>
        <w:rPr>
          <w:rFonts w:ascii="Times New Roman"/>
          <w:b w:val="false"/>
          <w:i w:val="false"/>
          <w:color w:val="000000"/>
          <w:sz w:val="28"/>
        </w:rPr>
        <w:t xml:space="preserve">
                          готовка методов расчета в </w:t>
      </w:r>
      <w:r>
        <w:br/>
      </w:r>
      <w:r>
        <w:rPr>
          <w:rFonts w:ascii="Times New Roman"/>
          <w:b w:val="false"/>
          <w:i w:val="false"/>
          <w:color w:val="000000"/>
          <w:sz w:val="28"/>
        </w:rPr>
        <w:t xml:space="preserve">
                          развитие главы СНИП по </w:t>
      </w:r>
      <w:r>
        <w:br/>
      </w:r>
      <w:r>
        <w:rPr>
          <w:rFonts w:ascii="Times New Roman"/>
          <w:b w:val="false"/>
          <w:i w:val="false"/>
          <w:color w:val="000000"/>
          <w:sz w:val="28"/>
        </w:rPr>
        <w:t xml:space="preserve">
                          сейсмическому строитель- </w:t>
      </w:r>
      <w:r>
        <w:br/>
      </w:r>
      <w:r>
        <w:rPr>
          <w:rFonts w:ascii="Times New Roman"/>
          <w:b w:val="false"/>
          <w:i w:val="false"/>
          <w:color w:val="000000"/>
          <w:sz w:val="28"/>
        </w:rPr>
        <w:t xml:space="preserve">
                          ству; </w:t>
      </w:r>
      <w:r>
        <w:br/>
      </w:r>
      <w:r>
        <w:rPr>
          <w:rFonts w:ascii="Times New Roman"/>
          <w:b w:val="false"/>
          <w:i w:val="false"/>
          <w:color w:val="000000"/>
          <w:sz w:val="28"/>
        </w:rPr>
        <w:t xml:space="preserve">
                          1.3 Устройство и испыта- </w:t>
      </w:r>
      <w:r>
        <w:br/>
      </w:r>
      <w:r>
        <w:rPr>
          <w:rFonts w:ascii="Times New Roman"/>
          <w:b w:val="false"/>
          <w:i w:val="false"/>
          <w:color w:val="000000"/>
          <w:sz w:val="28"/>
        </w:rPr>
        <w:t xml:space="preserve">
                          ние фундаментов в вытрам- </w:t>
      </w:r>
      <w:r>
        <w:br/>
      </w:r>
      <w:r>
        <w:rPr>
          <w:rFonts w:ascii="Times New Roman"/>
          <w:b w:val="false"/>
          <w:i w:val="false"/>
          <w:color w:val="000000"/>
          <w:sz w:val="28"/>
        </w:rPr>
        <w:t xml:space="preserve">
                          бованных котлованах (ФВК) </w:t>
      </w:r>
      <w:r>
        <w:br/>
      </w:r>
      <w:r>
        <w:rPr>
          <w:rFonts w:ascii="Times New Roman"/>
          <w:b w:val="false"/>
          <w:i w:val="false"/>
          <w:color w:val="000000"/>
          <w:sz w:val="28"/>
        </w:rPr>
        <w:t xml:space="preserve">
                          в водонасыщенных грунтах; </w:t>
      </w:r>
      <w:r>
        <w:br/>
      </w:r>
      <w:r>
        <w:rPr>
          <w:rFonts w:ascii="Times New Roman"/>
          <w:b w:val="false"/>
          <w:i w:val="false"/>
          <w:color w:val="000000"/>
          <w:sz w:val="28"/>
        </w:rPr>
        <w:t xml:space="preserve">
                          1.4 Проведение исследова- </w:t>
      </w:r>
      <w:r>
        <w:br/>
      </w:r>
      <w:r>
        <w:rPr>
          <w:rFonts w:ascii="Times New Roman"/>
          <w:b w:val="false"/>
          <w:i w:val="false"/>
          <w:color w:val="000000"/>
          <w:sz w:val="28"/>
        </w:rPr>
        <w:t xml:space="preserve">
                          ния и подготовка предло- </w:t>
      </w:r>
      <w:r>
        <w:br/>
      </w:r>
      <w:r>
        <w:rPr>
          <w:rFonts w:ascii="Times New Roman"/>
          <w:b w:val="false"/>
          <w:i w:val="false"/>
          <w:color w:val="000000"/>
          <w:sz w:val="28"/>
        </w:rPr>
        <w:t xml:space="preserve">
                          жений в нормативные доку- </w:t>
      </w:r>
      <w:r>
        <w:br/>
      </w:r>
      <w:r>
        <w:rPr>
          <w:rFonts w:ascii="Times New Roman"/>
          <w:b w:val="false"/>
          <w:i w:val="false"/>
          <w:color w:val="000000"/>
          <w:sz w:val="28"/>
        </w:rPr>
        <w:t xml:space="preserve">
                          менты по устройству </w:t>
      </w:r>
      <w:r>
        <w:br/>
      </w:r>
      <w:r>
        <w:rPr>
          <w:rFonts w:ascii="Times New Roman"/>
          <w:b w:val="false"/>
          <w:i w:val="false"/>
          <w:color w:val="000000"/>
          <w:sz w:val="28"/>
        </w:rPr>
        <w:t xml:space="preserve">
                          уплотнения оснований под </w:t>
      </w:r>
      <w:r>
        <w:br/>
      </w:r>
      <w:r>
        <w:rPr>
          <w:rFonts w:ascii="Times New Roman"/>
          <w:b w:val="false"/>
          <w:i w:val="false"/>
          <w:color w:val="000000"/>
          <w:sz w:val="28"/>
        </w:rPr>
        <w:t xml:space="preserve">
                          набивные сваи в пробитых </w:t>
      </w:r>
      <w:r>
        <w:br/>
      </w:r>
      <w:r>
        <w:rPr>
          <w:rFonts w:ascii="Times New Roman"/>
          <w:b w:val="false"/>
          <w:i w:val="false"/>
          <w:color w:val="000000"/>
          <w:sz w:val="28"/>
        </w:rPr>
        <w:t xml:space="preserve">
                          скважинах; </w:t>
      </w:r>
      <w:r>
        <w:br/>
      </w:r>
      <w:r>
        <w:rPr>
          <w:rFonts w:ascii="Times New Roman"/>
          <w:b w:val="false"/>
          <w:i w:val="false"/>
          <w:color w:val="000000"/>
          <w:sz w:val="28"/>
        </w:rPr>
        <w:t xml:space="preserve">
                          1.5 Проведение исследова- </w:t>
      </w:r>
      <w:r>
        <w:br/>
      </w:r>
      <w:r>
        <w:rPr>
          <w:rFonts w:ascii="Times New Roman"/>
          <w:b w:val="false"/>
          <w:i w:val="false"/>
          <w:color w:val="000000"/>
          <w:sz w:val="28"/>
        </w:rPr>
        <w:t xml:space="preserve">
                          ния по уплотнению грунтов </w:t>
      </w:r>
      <w:r>
        <w:br/>
      </w:r>
      <w:r>
        <w:rPr>
          <w:rFonts w:ascii="Times New Roman"/>
          <w:b w:val="false"/>
          <w:i w:val="false"/>
          <w:color w:val="000000"/>
          <w:sz w:val="28"/>
        </w:rPr>
        <w:t xml:space="preserve">
                          в стесненных условиях </w:t>
      </w:r>
      <w:r>
        <w:br/>
      </w:r>
      <w:r>
        <w:rPr>
          <w:rFonts w:ascii="Times New Roman"/>
          <w:b w:val="false"/>
          <w:i w:val="false"/>
          <w:color w:val="000000"/>
          <w:sz w:val="28"/>
        </w:rPr>
        <w:t xml:space="preserve">
                          строительного производ- </w:t>
      </w:r>
      <w:r>
        <w:br/>
      </w:r>
      <w:r>
        <w:rPr>
          <w:rFonts w:ascii="Times New Roman"/>
          <w:b w:val="false"/>
          <w:i w:val="false"/>
          <w:color w:val="000000"/>
          <w:sz w:val="28"/>
        </w:rPr>
        <w:t xml:space="preserve">
                          ства и подготовка предло- </w:t>
      </w:r>
      <w:r>
        <w:br/>
      </w:r>
      <w:r>
        <w:rPr>
          <w:rFonts w:ascii="Times New Roman"/>
          <w:b w:val="false"/>
          <w:i w:val="false"/>
          <w:color w:val="000000"/>
          <w:sz w:val="28"/>
        </w:rPr>
        <w:t xml:space="preserve">
                          жений в СНиП; </w:t>
      </w:r>
      <w:r>
        <w:br/>
      </w:r>
      <w:r>
        <w:rPr>
          <w:rFonts w:ascii="Times New Roman"/>
          <w:b w:val="false"/>
          <w:i w:val="false"/>
          <w:color w:val="000000"/>
          <w:sz w:val="28"/>
        </w:rPr>
        <w:t xml:space="preserve">
                          1.6 Разработка и освоение </w:t>
      </w:r>
      <w:r>
        <w:br/>
      </w:r>
      <w:r>
        <w:rPr>
          <w:rFonts w:ascii="Times New Roman"/>
          <w:b w:val="false"/>
          <w:i w:val="false"/>
          <w:color w:val="000000"/>
          <w:sz w:val="28"/>
        </w:rPr>
        <w:t xml:space="preserve">
                          технологии отечественных </w:t>
      </w:r>
      <w:r>
        <w:br/>
      </w:r>
      <w:r>
        <w:rPr>
          <w:rFonts w:ascii="Times New Roman"/>
          <w:b w:val="false"/>
          <w:i w:val="false"/>
          <w:color w:val="000000"/>
          <w:sz w:val="28"/>
        </w:rPr>
        <w:t xml:space="preserve">
                          химических добавок-моди- </w:t>
      </w:r>
      <w:r>
        <w:br/>
      </w:r>
      <w:r>
        <w:rPr>
          <w:rFonts w:ascii="Times New Roman"/>
          <w:b w:val="false"/>
          <w:i w:val="false"/>
          <w:color w:val="000000"/>
          <w:sz w:val="28"/>
        </w:rPr>
        <w:t xml:space="preserve">
                          фикаторов для промышлен- </w:t>
      </w:r>
      <w:r>
        <w:br/>
      </w:r>
      <w:r>
        <w:rPr>
          <w:rFonts w:ascii="Times New Roman"/>
          <w:b w:val="false"/>
          <w:i w:val="false"/>
          <w:color w:val="000000"/>
          <w:sz w:val="28"/>
        </w:rPr>
        <w:t xml:space="preserve">
                          ности строительных мате- </w:t>
      </w:r>
      <w:r>
        <w:br/>
      </w:r>
      <w:r>
        <w:rPr>
          <w:rFonts w:ascii="Times New Roman"/>
          <w:b w:val="false"/>
          <w:i w:val="false"/>
          <w:color w:val="000000"/>
          <w:sz w:val="28"/>
        </w:rPr>
        <w:t xml:space="preserve">
                          риалов; </w:t>
      </w:r>
      <w:r>
        <w:br/>
      </w:r>
      <w:r>
        <w:rPr>
          <w:rFonts w:ascii="Times New Roman"/>
          <w:b w:val="false"/>
          <w:i w:val="false"/>
          <w:color w:val="000000"/>
          <w:sz w:val="28"/>
        </w:rPr>
        <w:t xml:space="preserve">
                          1.7 Проведение исследова- </w:t>
      </w:r>
      <w:r>
        <w:br/>
      </w:r>
      <w:r>
        <w:rPr>
          <w:rFonts w:ascii="Times New Roman"/>
          <w:b w:val="false"/>
          <w:i w:val="false"/>
          <w:color w:val="000000"/>
          <w:sz w:val="28"/>
        </w:rPr>
        <w:t xml:space="preserve">
                          ния в области теории </w:t>
      </w:r>
      <w:r>
        <w:br/>
      </w:r>
      <w:r>
        <w:rPr>
          <w:rFonts w:ascii="Times New Roman"/>
          <w:b w:val="false"/>
          <w:i w:val="false"/>
          <w:color w:val="000000"/>
          <w:sz w:val="28"/>
        </w:rPr>
        <w:t xml:space="preserve">
                          энергопотребления и теп- </w:t>
      </w:r>
      <w:r>
        <w:br/>
      </w:r>
      <w:r>
        <w:rPr>
          <w:rFonts w:ascii="Times New Roman"/>
          <w:b w:val="false"/>
          <w:i w:val="false"/>
          <w:color w:val="000000"/>
          <w:sz w:val="28"/>
        </w:rPr>
        <w:t xml:space="preserve">
                          ловой защиты гражданских </w:t>
      </w:r>
      <w:r>
        <w:br/>
      </w:r>
      <w:r>
        <w:rPr>
          <w:rFonts w:ascii="Times New Roman"/>
          <w:b w:val="false"/>
          <w:i w:val="false"/>
          <w:color w:val="000000"/>
          <w:sz w:val="28"/>
        </w:rPr>
        <w:t xml:space="preserve">
                          зданий и подготовка ме- </w:t>
      </w:r>
      <w:r>
        <w:br/>
      </w:r>
      <w:r>
        <w:rPr>
          <w:rFonts w:ascii="Times New Roman"/>
          <w:b w:val="false"/>
          <w:i w:val="false"/>
          <w:color w:val="000000"/>
          <w:sz w:val="28"/>
        </w:rPr>
        <w:t xml:space="preserve">
                          тодов расчета основных </w:t>
      </w:r>
      <w:r>
        <w:br/>
      </w:r>
      <w:r>
        <w:rPr>
          <w:rFonts w:ascii="Times New Roman"/>
          <w:b w:val="false"/>
          <w:i w:val="false"/>
          <w:color w:val="000000"/>
          <w:sz w:val="28"/>
        </w:rPr>
        <w:t xml:space="preserve">
                          положений новых республи- </w:t>
      </w:r>
      <w:r>
        <w:br/>
      </w:r>
      <w:r>
        <w:rPr>
          <w:rFonts w:ascii="Times New Roman"/>
          <w:b w:val="false"/>
          <w:i w:val="false"/>
          <w:color w:val="000000"/>
          <w:sz w:val="28"/>
        </w:rPr>
        <w:t xml:space="preserve">
                          канских энергосберегающих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 Продолжение проведения </w:t>
      </w:r>
      <w:r>
        <w:br/>
      </w:r>
      <w:r>
        <w:rPr>
          <w:rFonts w:ascii="Times New Roman"/>
          <w:b w:val="false"/>
          <w:i w:val="false"/>
          <w:color w:val="000000"/>
          <w:sz w:val="28"/>
        </w:rPr>
        <w:t xml:space="preserve">
                          работ по 5 переходящим </w:t>
      </w:r>
      <w:r>
        <w:br/>
      </w:r>
      <w:r>
        <w:rPr>
          <w:rFonts w:ascii="Times New Roman"/>
          <w:b w:val="false"/>
          <w:i w:val="false"/>
          <w:color w:val="000000"/>
          <w:sz w:val="28"/>
        </w:rPr>
        <w:t xml:space="preserve">
                          темам с 2003 года: </w:t>
      </w:r>
      <w:r>
        <w:br/>
      </w:r>
      <w:r>
        <w:rPr>
          <w:rFonts w:ascii="Times New Roman"/>
          <w:b w:val="false"/>
          <w:i w:val="false"/>
          <w:color w:val="000000"/>
          <w:sz w:val="28"/>
        </w:rPr>
        <w:t xml:space="preserve">
                          2.1 Проведение исследова- </w:t>
      </w:r>
      <w:r>
        <w:br/>
      </w:r>
      <w:r>
        <w:rPr>
          <w:rFonts w:ascii="Times New Roman"/>
          <w:b w:val="false"/>
          <w:i w:val="false"/>
          <w:color w:val="000000"/>
          <w:sz w:val="28"/>
        </w:rPr>
        <w:t xml:space="preserve">
                          ния и разработка методи- </w:t>
      </w:r>
      <w:r>
        <w:br/>
      </w:r>
      <w:r>
        <w:rPr>
          <w:rFonts w:ascii="Times New Roman"/>
          <w:b w:val="false"/>
          <w:i w:val="false"/>
          <w:color w:val="000000"/>
          <w:sz w:val="28"/>
        </w:rPr>
        <w:t xml:space="preserve">
                          ческих указаний по рас- </w:t>
      </w:r>
      <w:r>
        <w:br/>
      </w:r>
      <w:r>
        <w:rPr>
          <w:rFonts w:ascii="Times New Roman"/>
          <w:b w:val="false"/>
          <w:i w:val="false"/>
          <w:color w:val="000000"/>
          <w:sz w:val="28"/>
        </w:rPr>
        <w:t xml:space="preserve">
                          чету зданий высотой до 30 </w:t>
      </w:r>
      <w:r>
        <w:br/>
      </w:r>
      <w:r>
        <w:rPr>
          <w:rFonts w:ascii="Times New Roman"/>
          <w:b w:val="false"/>
          <w:i w:val="false"/>
          <w:color w:val="000000"/>
          <w:sz w:val="28"/>
        </w:rPr>
        <w:t xml:space="preserve">
                          этажей и с нетрадицион- </w:t>
      </w:r>
      <w:r>
        <w:br/>
      </w:r>
      <w:r>
        <w:rPr>
          <w:rFonts w:ascii="Times New Roman"/>
          <w:b w:val="false"/>
          <w:i w:val="false"/>
          <w:color w:val="000000"/>
          <w:sz w:val="28"/>
        </w:rPr>
        <w:t xml:space="preserve">
                          ными конструктивными и </w:t>
      </w:r>
      <w:r>
        <w:br/>
      </w:r>
      <w:r>
        <w:rPr>
          <w:rFonts w:ascii="Times New Roman"/>
          <w:b w:val="false"/>
          <w:i w:val="false"/>
          <w:color w:val="000000"/>
          <w:sz w:val="28"/>
        </w:rPr>
        <w:t xml:space="preserve">
                          объемно-планировочными </w:t>
      </w:r>
      <w:r>
        <w:br/>
      </w:r>
      <w:r>
        <w:rPr>
          <w:rFonts w:ascii="Times New Roman"/>
          <w:b w:val="false"/>
          <w:i w:val="false"/>
          <w:color w:val="000000"/>
          <w:sz w:val="28"/>
        </w:rPr>
        <w:t xml:space="preserve">
                          решениями с учетом сейсми- </w:t>
      </w:r>
      <w:r>
        <w:br/>
      </w:r>
      <w:r>
        <w:rPr>
          <w:rFonts w:ascii="Times New Roman"/>
          <w:b w:val="false"/>
          <w:i w:val="false"/>
          <w:color w:val="000000"/>
          <w:sz w:val="28"/>
        </w:rPr>
        <w:t xml:space="preserve">
                          ческих нагрузок для площа- </w:t>
      </w:r>
      <w:r>
        <w:br/>
      </w:r>
      <w:r>
        <w:rPr>
          <w:rFonts w:ascii="Times New Roman"/>
          <w:b w:val="false"/>
          <w:i w:val="false"/>
          <w:color w:val="000000"/>
          <w:sz w:val="28"/>
        </w:rPr>
        <w:t xml:space="preserve">
                          док строительства сейсмич- </w:t>
      </w:r>
      <w:r>
        <w:br/>
      </w:r>
      <w:r>
        <w:rPr>
          <w:rFonts w:ascii="Times New Roman"/>
          <w:b w:val="false"/>
          <w:i w:val="false"/>
          <w:color w:val="000000"/>
          <w:sz w:val="28"/>
        </w:rPr>
        <w:t xml:space="preserve">
                          ностью 9 баллов; </w:t>
      </w:r>
      <w:r>
        <w:br/>
      </w:r>
      <w:r>
        <w:rPr>
          <w:rFonts w:ascii="Times New Roman"/>
          <w:b w:val="false"/>
          <w:i w:val="false"/>
          <w:color w:val="000000"/>
          <w:sz w:val="28"/>
        </w:rPr>
        <w:t xml:space="preserve">
                          2.2 Исследование и разра- </w:t>
      </w:r>
      <w:r>
        <w:br/>
      </w:r>
      <w:r>
        <w:rPr>
          <w:rFonts w:ascii="Times New Roman"/>
          <w:b w:val="false"/>
          <w:i w:val="false"/>
          <w:color w:val="000000"/>
          <w:sz w:val="28"/>
        </w:rPr>
        <w:t xml:space="preserve">
                          ботка составов и техноло- </w:t>
      </w:r>
      <w:r>
        <w:br/>
      </w:r>
      <w:r>
        <w:rPr>
          <w:rFonts w:ascii="Times New Roman"/>
          <w:b w:val="false"/>
          <w:i w:val="false"/>
          <w:color w:val="000000"/>
          <w:sz w:val="28"/>
        </w:rPr>
        <w:t xml:space="preserve">
                          гии производств силикато- </w:t>
      </w:r>
      <w:r>
        <w:br/>
      </w:r>
      <w:r>
        <w:rPr>
          <w:rFonts w:ascii="Times New Roman"/>
          <w:b w:val="false"/>
          <w:i w:val="false"/>
          <w:color w:val="000000"/>
          <w:sz w:val="28"/>
        </w:rPr>
        <w:t xml:space="preserve">
                          полимерных материалов </w:t>
      </w:r>
      <w:r>
        <w:br/>
      </w:r>
      <w:r>
        <w:rPr>
          <w:rFonts w:ascii="Times New Roman"/>
          <w:b w:val="false"/>
          <w:i w:val="false"/>
          <w:color w:val="000000"/>
          <w:sz w:val="28"/>
        </w:rPr>
        <w:t xml:space="preserve">
                          комплексного использова- </w:t>
      </w:r>
      <w:r>
        <w:br/>
      </w:r>
      <w:r>
        <w:rPr>
          <w:rFonts w:ascii="Times New Roman"/>
          <w:b w:val="false"/>
          <w:i w:val="false"/>
          <w:color w:val="000000"/>
          <w:sz w:val="28"/>
        </w:rPr>
        <w:t xml:space="preserve">
                          ния на основе местных </w:t>
      </w:r>
      <w:r>
        <w:br/>
      </w:r>
      <w:r>
        <w:rPr>
          <w:rFonts w:ascii="Times New Roman"/>
          <w:b w:val="false"/>
          <w:i w:val="false"/>
          <w:color w:val="000000"/>
          <w:sz w:val="28"/>
        </w:rPr>
        <w:t xml:space="preserve">
                          источников сырья; </w:t>
      </w:r>
      <w:r>
        <w:br/>
      </w:r>
      <w:r>
        <w:rPr>
          <w:rFonts w:ascii="Times New Roman"/>
          <w:b w:val="false"/>
          <w:i w:val="false"/>
          <w:color w:val="000000"/>
          <w:sz w:val="28"/>
        </w:rPr>
        <w:t xml:space="preserve">
                          2.3 Исследование и разра- </w:t>
      </w:r>
      <w:r>
        <w:br/>
      </w:r>
      <w:r>
        <w:rPr>
          <w:rFonts w:ascii="Times New Roman"/>
          <w:b w:val="false"/>
          <w:i w:val="false"/>
          <w:color w:val="000000"/>
          <w:sz w:val="28"/>
        </w:rPr>
        <w:t xml:space="preserve">
                          ботка технического регла- </w:t>
      </w:r>
      <w:r>
        <w:br/>
      </w:r>
      <w:r>
        <w:rPr>
          <w:rFonts w:ascii="Times New Roman"/>
          <w:b w:val="false"/>
          <w:i w:val="false"/>
          <w:color w:val="000000"/>
          <w:sz w:val="28"/>
        </w:rPr>
        <w:t xml:space="preserve">
                          мента по производству </w:t>
      </w:r>
      <w:r>
        <w:br/>
      </w:r>
      <w:r>
        <w:rPr>
          <w:rFonts w:ascii="Times New Roman"/>
          <w:b w:val="false"/>
          <w:i w:val="false"/>
          <w:color w:val="000000"/>
          <w:sz w:val="28"/>
        </w:rPr>
        <w:t xml:space="preserve">
                          импортозамещающих огнеза- </w:t>
      </w:r>
      <w:r>
        <w:br/>
      </w:r>
      <w:r>
        <w:rPr>
          <w:rFonts w:ascii="Times New Roman"/>
          <w:b w:val="false"/>
          <w:i w:val="false"/>
          <w:color w:val="000000"/>
          <w:sz w:val="28"/>
        </w:rPr>
        <w:t xml:space="preserve">
                          щитных материалов; </w:t>
      </w:r>
      <w:r>
        <w:br/>
      </w:r>
      <w:r>
        <w:rPr>
          <w:rFonts w:ascii="Times New Roman"/>
          <w:b w:val="false"/>
          <w:i w:val="false"/>
          <w:color w:val="000000"/>
          <w:sz w:val="28"/>
        </w:rPr>
        <w:t xml:space="preserve">
                          2.4 Исследование и разра- </w:t>
      </w:r>
      <w:r>
        <w:br/>
      </w:r>
      <w:r>
        <w:rPr>
          <w:rFonts w:ascii="Times New Roman"/>
          <w:b w:val="false"/>
          <w:i w:val="false"/>
          <w:color w:val="000000"/>
          <w:sz w:val="28"/>
        </w:rPr>
        <w:t xml:space="preserve">
                          ботка технологии и мате- </w:t>
      </w:r>
      <w:r>
        <w:br/>
      </w:r>
      <w:r>
        <w:rPr>
          <w:rFonts w:ascii="Times New Roman"/>
          <w:b w:val="false"/>
          <w:i w:val="false"/>
          <w:color w:val="000000"/>
          <w:sz w:val="28"/>
        </w:rPr>
        <w:t xml:space="preserve">
                          риалов антикоррозионной </w:t>
      </w:r>
      <w:r>
        <w:br/>
      </w:r>
      <w:r>
        <w:rPr>
          <w:rFonts w:ascii="Times New Roman"/>
          <w:b w:val="false"/>
          <w:i w:val="false"/>
          <w:color w:val="000000"/>
          <w:sz w:val="28"/>
        </w:rPr>
        <w:t xml:space="preserve">
                          защиты металлоконструкций </w:t>
      </w:r>
      <w:r>
        <w:br/>
      </w:r>
      <w:r>
        <w:rPr>
          <w:rFonts w:ascii="Times New Roman"/>
          <w:b w:val="false"/>
          <w:i w:val="false"/>
          <w:color w:val="000000"/>
          <w:sz w:val="28"/>
        </w:rPr>
        <w:t xml:space="preserve">
                          с применением в качестве </w:t>
      </w:r>
      <w:r>
        <w:br/>
      </w:r>
      <w:r>
        <w:rPr>
          <w:rFonts w:ascii="Times New Roman"/>
          <w:b w:val="false"/>
          <w:i w:val="false"/>
          <w:color w:val="000000"/>
          <w:sz w:val="28"/>
        </w:rPr>
        <w:t xml:space="preserve">
                          сырья продукции отходов </w:t>
      </w:r>
      <w:r>
        <w:br/>
      </w:r>
      <w:r>
        <w:rPr>
          <w:rFonts w:ascii="Times New Roman"/>
          <w:b w:val="false"/>
          <w:i w:val="false"/>
          <w:color w:val="000000"/>
          <w:sz w:val="28"/>
        </w:rPr>
        <w:t xml:space="preserve">
                          предприятий Западного и </w:t>
      </w:r>
      <w:r>
        <w:br/>
      </w:r>
      <w:r>
        <w:rPr>
          <w:rFonts w:ascii="Times New Roman"/>
          <w:b w:val="false"/>
          <w:i w:val="false"/>
          <w:color w:val="000000"/>
          <w:sz w:val="28"/>
        </w:rPr>
        <w:t xml:space="preserve">
                          Центрального Казахстана; </w:t>
      </w:r>
      <w:r>
        <w:br/>
      </w:r>
      <w:r>
        <w:rPr>
          <w:rFonts w:ascii="Times New Roman"/>
          <w:b w:val="false"/>
          <w:i w:val="false"/>
          <w:color w:val="000000"/>
          <w:sz w:val="28"/>
        </w:rPr>
        <w:t xml:space="preserve">
                          2.5 Исследования влияния </w:t>
      </w:r>
      <w:r>
        <w:br/>
      </w:r>
      <w:r>
        <w:rPr>
          <w:rFonts w:ascii="Times New Roman"/>
          <w:b w:val="false"/>
          <w:i w:val="false"/>
          <w:color w:val="000000"/>
          <w:sz w:val="28"/>
        </w:rPr>
        <w:t xml:space="preserve">
                          конструктивных особеннос- </w:t>
      </w:r>
      <w:r>
        <w:br/>
      </w:r>
      <w:r>
        <w:rPr>
          <w:rFonts w:ascii="Times New Roman"/>
          <w:b w:val="false"/>
          <w:i w:val="false"/>
          <w:color w:val="000000"/>
          <w:sz w:val="28"/>
        </w:rPr>
        <w:t xml:space="preserve">
                          тей подземных частей </w:t>
      </w:r>
      <w:r>
        <w:br/>
      </w:r>
      <w:r>
        <w:rPr>
          <w:rFonts w:ascii="Times New Roman"/>
          <w:b w:val="false"/>
          <w:i w:val="false"/>
          <w:color w:val="000000"/>
          <w:sz w:val="28"/>
        </w:rPr>
        <w:t xml:space="preserve">
                          жестких зданий на сейсми- </w:t>
      </w:r>
      <w:r>
        <w:br/>
      </w:r>
      <w:r>
        <w:rPr>
          <w:rFonts w:ascii="Times New Roman"/>
          <w:b w:val="false"/>
          <w:i w:val="false"/>
          <w:color w:val="000000"/>
          <w:sz w:val="28"/>
        </w:rPr>
        <w:t xml:space="preserve">
                          ческую реакцию зданий и </w:t>
      </w:r>
      <w:r>
        <w:br/>
      </w:r>
      <w:r>
        <w:rPr>
          <w:rFonts w:ascii="Times New Roman"/>
          <w:b w:val="false"/>
          <w:i w:val="false"/>
          <w:color w:val="000000"/>
          <w:sz w:val="28"/>
        </w:rPr>
        <w:t xml:space="preserve">
                          подготовить предложения к </w:t>
      </w:r>
      <w:r>
        <w:br/>
      </w:r>
      <w:r>
        <w:rPr>
          <w:rFonts w:ascii="Times New Roman"/>
          <w:b w:val="false"/>
          <w:i w:val="false"/>
          <w:color w:val="000000"/>
          <w:sz w:val="28"/>
        </w:rPr>
        <w:t xml:space="preserve">
                          пособиям по расчету зда- </w:t>
      </w:r>
      <w:r>
        <w:br/>
      </w:r>
      <w:r>
        <w:rPr>
          <w:rFonts w:ascii="Times New Roman"/>
          <w:b w:val="false"/>
          <w:i w:val="false"/>
          <w:color w:val="000000"/>
          <w:sz w:val="28"/>
        </w:rPr>
        <w:t xml:space="preserve">
                          ний в сейсмических райо- </w:t>
      </w:r>
      <w:r>
        <w:br/>
      </w:r>
      <w:r>
        <w:rPr>
          <w:rFonts w:ascii="Times New Roman"/>
          <w:b w:val="false"/>
          <w:i w:val="false"/>
          <w:color w:val="000000"/>
          <w:sz w:val="28"/>
        </w:rPr>
        <w:t xml:space="preserve">
                          нах. </w:t>
      </w:r>
      <w:r>
        <w:br/>
      </w:r>
      <w:r>
        <w:rPr>
          <w:rFonts w:ascii="Times New Roman"/>
          <w:b w:val="false"/>
          <w:i w:val="false"/>
          <w:color w:val="000000"/>
          <w:sz w:val="28"/>
        </w:rPr>
        <w:t xml:space="preserve">
                          3. Завершение работ по 3 </w:t>
      </w:r>
      <w:r>
        <w:br/>
      </w:r>
      <w:r>
        <w:rPr>
          <w:rFonts w:ascii="Times New Roman"/>
          <w:b w:val="false"/>
          <w:i w:val="false"/>
          <w:color w:val="000000"/>
          <w:sz w:val="28"/>
        </w:rPr>
        <w:t xml:space="preserve">
                          переходящим темам в об- </w:t>
      </w:r>
      <w:r>
        <w:br/>
      </w:r>
      <w:r>
        <w:rPr>
          <w:rFonts w:ascii="Times New Roman"/>
          <w:b w:val="false"/>
          <w:i w:val="false"/>
          <w:color w:val="000000"/>
          <w:sz w:val="28"/>
        </w:rPr>
        <w:t xml:space="preserve">
                          ласти строительства в </w:t>
      </w:r>
      <w:r>
        <w:br/>
      </w:r>
      <w:r>
        <w:rPr>
          <w:rFonts w:ascii="Times New Roman"/>
          <w:b w:val="false"/>
          <w:i w:val="false"/>
          <w:color w:val="000000"/>
          <w:sz w:val="28"/>
        </w:rPr>
        <w:t xml:space="preserve">
                          трех приоритетных направ- </w:t>
      </w:r>
      <w:r>
        <w:br/>
      </w:r>
      <w:r>
        <w:rPr>
          <w:rFonts w:ascii="Times New Roman"/>
          <w:b w:val="false"/>
          <w:i w:val="false"/>
          <w:color w:val="000000"/>
          <w:sz w:val="28"/>
        </w:rPr>
        <w:t xml:space="preserve">
                          лениях: </w:t>
      </w:r>
      <w:r>
        <w:br/>
      </w:r>
      <w:r>
        <w:rPr>
          <w:rFonts w:ascii="Times New Roman"/>
          <w:b w:val="false"/>
          <w:i w:val="false"/>
          <w:color w:val="000000"/>
          <w:sz w:val="28"/>
        </w:rPr>
        <w:t xml:space="preserve">
                          3.1 "Снижение сейсмичес- </w:t>
      </w:r>
      <w:r>
        <w:br/>
      </w:r>
      <w:r>
        <w:rPr>
          <w:rFonts w:ascii="Times New Roman"/>
          <w:b w:val="false"/>
          <w:i w:val="false"/>
          <w:color w:val="000000"/>
          <w:sz w:val="28"/>
        </w:rPr>
        <w:t xml:space="preserve">
                          кого риска и ущерба от </w:t>
      </w:r>
      <w:r>
        <w:br/>
      </w:r>
      <w:r>
        <w:rPr>
          <w:rFonts w:ascii="Times New Roman"/>
          <w:b w:val="false"/>
          <w:i w:val="false"/>
          <w:color w:val="000000"/>
          <w:sz w:val="28"/>
        </w:rPr>
        <w:t xml:space="preserve">
                          возможных разрушительных </w:t>
      </w:r>
      <w:r>
        <w:br/>
      </w:r>
      <w:r>
        <w:rPr>
          <w:rFonts w:ascii="Times New Roman"/>
          <w:b w:val="false"/>
          <w:i w:val="false"/>
          <w:color w:val="000000"/>
          <w:sz w:val="28"/>
        </w:rPr>
        <w:t xml:space="preserve">
                          землетрясений"; </w:t>
      </w:r>
      <w:r>
        <w:br/>
      </w:r>
      <w:r>
        <w:rPr>
          <w:rFonts w:ascii="Times New Roman"/>
          <w:b w:val="false"/>
          <w:i w:val="false"/>
          <w:color w:val="000000"/>
          <w:sz w:val="28"/>
        </w:rPr>
        <w:t xml:space="preserve">
                          3.2 "Обеспечение устойчи- </w:t>
      </w:r>
      <w:r>
        <w:br/>
      </w:r>
      <w:r>
        <w:rPr>
          <w:rFonts w:ascii="Times New Roman"/>
          <w:b w:val="false"/>
          <w:i w:val="false"/>
          <w:color w:val="000000"/>
          <w:sz w:val="28"/>
        </w:rPr>
        <w:t xml:space="preserve">
                          вости и долговечности </w:t>
      </w:r>
      <w:r>
        <w:br/>
      </w:r>
      <w:r>
        <w:rPr>
          <w:rFonts w:ascii="Times New Roman"/>
          <w:b w:val="false"/>
          <w:i w:val="false"/>
          <w:color w:val="000000"/>
          <w:sz w:val="28"/>
        </w:rPr>
        <w:t xml:space="preserve">
                          зданий и сооружений, в </w:t>
      </w:r>
      <w:r>
        <w:br/>
      </w:r>
      <w:r>
        <w:rPr>
          <w:rFonts w:ascii="Times New Roman"/>
          <w:b w:val="false"/>
          <w:i w:val="false"/>
          <w:color w:val="000000"/>
          <w:sz w:val="28"/>
        </w:rPr>
        <w:t xml:space="preserve">
                          том числе разработка </w:t>
      </w:r>
      <w:r>
        <w:br/>
      </w:r>
      <w:r>
        <w:rPr>
          <w:rFonts w:ascii="Times New Roman"/>
          <w:b w:val="false"/>
          <w:i w:val="false"/>
          <w:color w:val="000000"/>
          <w:sz w:val="28"/>
        </w:rPr>
        <w:t xml:space="preserve">
                          эффективных конструктив- </w:t>
      </w:r>
      <w:r>
        <w:br/>
      </w:r>
      <w:r>
        <w:rPr>
          <w:rFonts w:ascii="Times New Roman"/>
          <w:b w:val="false"/>
          <w:i w:val="false"/>
          <w:color w:val="000000"/>
          <w:sz w:val="28"/>
        </w:rPr>
        <w:t xml:space="preserve">
                          ных решений фундаментов и </w:t>
      </w:r>
      <w:r>
        <w:br/>
      </w:r>
      <w:r>
        <w:rPr>
          <w:rFonts w:ascii="Times New Roman"/>
          <w:b w:val="false"/>
          <w:i w:val="false"/>
          <w:color w:val="000000"/>
          <w:sz w:val="28"/>
        </w:rPr>
        <w:t xml:space="preserve">
                          оснований в слабых грун- </w:t>
      </w:r>
      <w:r>
        <w:br/>
      </w:r>
      <w:r>
        <w:rPr>
          <w:rFonts w:ascii="Times New Roman"/>
          <w:b w:val="false"/>
          <w:i w:val="false"/>
          <w:color w:val="000000"/>
          <w:sz w:val="28"/>
        </w:rPr>
        <w:t xml:space="preserve">
                          тах"; </w:t>
      </w:r>
      <w:r>
        <w:br/>
      </w:r>
      <w:r>
        <w:rPr>
          <w:rFonts w:ascii="Times New Roman"/>
          <w:b w:val="false"/>
          <w:i w:val="false"/>
          <w:color w:val="000000"/>
          <w:sz w:val="28"/>
        </w:rPr>
        <w:t xml:space="preserve">
                          3.3 "Получение новых видов </w:t>
      </w:r>
      <w:r>
        <w:br/>
      </w:r>
      <w:r>
        <w:rPr>
          <w:rFonts w:ascii="Times New Roman"/>
          <w:b w:val="false"/>
          <w:i w:val="false"/>
          <w:color w:val="000000"/>
          <w:sz w:val="28"/>
        </w:rPr>
        <w:t xml:space="preserve">
                          технологий производства </w:t>
      </w:r>
      <w:r>
        <w:br/>
      </w:r>
      <w:r>
        <w:rPr>
          <w:rFonts w:ascii="Times New Roman"/>
          <w:b w:val="false"/>
          <w:i w:val="false"/>
          <w:color w:val="000000"/>
          <w:sz w:val="28"/>
        </w:rPr>
        <w:t xml:space="preserve">
                          импортозамещающих строи- </w:t>
      </w:r>
      <w:r>
        <w:br/>
      </w:r>
      <w:r>
        <w:rPr>
          <w:rFonts w:ascii="Times New Roman"/>
          <w:b w:val="false"/>
          <w:i w:val="false"/>
          <w:color w:val="000000"/>
          <w:sz w:val="28"/>
        </w:rPr>
        <w:t xml:space="preserve">
                          тельных материалов, изде- </w:t>
      </w:r>
      <w:r>
        <w:br/>
      </w:r>
      <w:r>
        <w:rPr>
          <w:rFonts w:ascii="Times New Roman"/>
          <w:b w:val="false"/>
          <w:i w:val="false"/>
          <w:color w:val="000000"/>
          <w:sz w:val="28"/>
        </w:rPr>
        <w:t xml:space="preserve">
                          лий, конструкций".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Завершение исследовательских работ по трем темам, начатым в 2003 году и одной новой теме. Продолжение научно-исследовательских работ по двум темам, начатым в 2003 году и шести новым темам. Совершенствование нормативно-технической базы и технических регламентов в строительстве. </w:t>
      </w:r>
    </w:p>
    <w:p>
      <w:pPr>
        <w:spacing w:after="0"/>
        <w:ind w:left="0"/>
        <w:jc w:val="both"/>
      </w:pPr>
      <w:r>
        <w:rPr>
          <w:rFonts w:ascii="Times New Roman"/>
          <w:b w:val="false"/>
          <w:i w:val="false"/>
          <w:color w:val="000000"/>
          <w:sz w:val="28"/>
        </w:rPr>
        <w:t xml:space="preserve">Приложение 277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6" w:id="7"/>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006 </w:t>
      </w:r>
      <w:r>
        <w:br/>
      </w:r>
      <w:r>
        <w:rPr>
          <w:rFonts w:ascii="Times New Roman"/>
          <w:b/>
          <w:i w:val="false"/>
          <w:color w:val="000000"/>
        </w:rPr>
        <w:t xml:space="preserve">
"Прикладные научные исследования технологического </w:t>
      </w:r>
      <w:r>
        <w:br/>
      </w:r>
      <w:r>
        <w:rPr>
          <w:rFonts w:ascii="Times New Roman"/>
          <w:b/>
          <w:i w:val="false"/>
          <w:color w:val="000000"/>
        </w:rPr>
        <w:t xml:space="preserve">
характера" на 2004 год </w:t>
      </w:r>
    </w:p>
    <w:bookmarkEnd w:id="7"/>
    <w:p>
      <w:pPr>
        <w:spacing w:after="0"/>
        <w:ind w:left="0"/>
        <w:jc w:val="both"/>
      </w:pPr>
      <w:r>
        <w:rPr>
          <w:rFonts w:ascii="Times New Roman"/>
          <w:b w:val="false"/>
          <w:i w:val="false"/>
          <w:color w:val="000000"/>
          <w:sz w:val="28"/>
        </w:rPr>
        <w:t xml:space="preserve">      1. Стоимость: 554021 тысяча тенге (пятьсот пятьдесят четыре миллиона двадцать одна тысяча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17 мая 2003 года N 1096 "Об утверждении Стратегии индустриально-инновационного развития Республики Казахстан на 2003-2015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16 марта 2001 года N 353 "Об утверждении республиканской целевой научно-технической программы "Научно-технические проблемы развития машиностроения и создания высокоэффективных машин и оборудования на 2001-2005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декабря 2000 года N 1956 "Об утверждении республиканской целевой научно-технической программы "Разработка, создание и развитие радиоэлектронных приборов и средств для информационно-телекоммуникационных систем" на 2001-2005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 апреля 2001 года N 433 "Об утверждении Программы проведения научных исследований и технических разработок в области защиты информации" на 2004-2005 годы (пролонгация); постановление Правительства Республики Казахстан от 27 сентября 2000 года N 1459-94с "Об утверждении Программы развития горно-металлургического комплекса Республики Казахстан на 2000-2005 годы".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научно-техническое обеспечение базовых отраслей промышленности (горно-металлургический комплекс, машиностроение, радиоэлектроника), создание научно-технических и технологических предпосылок совершенствования и модернизации технологических процессов, расширения внутреннего производства и выпуска конкурентоспособной продукции в базовых отраслях промышленности и научное обоснование для определения необходимой степени защищенности, в зависимости от уровня конфиденциальности информации и технических характеристик объекта защиты. </w:t>
      </w:r>
      <w:r>
        <w:br/>
      </w:r>
      <w:r>
        <w:rPr>
          <w:rFonts w:ascii="Times New Roman"/>
          <w:b w:val="false"/>
          <w:i w:val="false"/>
          <w:color w:val="000000"/>
          <w:sz w:val="28"/>
        </w:rPr>
        <w:t xml:space="preserve">
      5. Задачи бюджетной программы: проведение научно исследовательских и опытно-конструкторских работ по созданию наукоемких ресурсо- и энергосберегающих технологий для машиностроительной отрасли, опытных и опытно-промышленных образцов техники для сельского хозяйства, строительства, горнодобывающей, нефтедобывающей и перерабатывающей промышленности, для дорожного строительства; выпуск техники, оборудования и инструментов специального назначения; разработка и реализация системных проектов по информационно-телекоммуникационному обеспечению органов государственного управления и промышленного комплекса Республики Казахстан в области электроэнергетики, транспортных трубопроводов и контроля движения транспортных средств; создание приборно-инструментального парка отечественного производства для информационно-телекоммуникационных систем, включая аппаратуру каналообразования, коммутации и терминальных устройств, средств мобильной связи, а также аппаратуры контроля и диагностики. Разработка и реализация организационно-технических мероприятий по увеличению в производственном процессе доли отечественных комплектующих изделий; создание геоинформационных систем и технологий с использованием космических снимков высокого разрешения, разработка прикладного программного обеспечения для создания цифровых электронных карт; создание и обеспечение технического сопровождения радиоэлектронных комплексов, систем и средств в интересах обеспечения обороноспособности и безопасности государства, в том числе, автоматизированных систем управления; проведение научных исследований по оценке наиболее вероятных видов угроз защищаемой информации и определение наиболее оптимальных способов противодействия; выбор перспективных направлений развития и использования отечественных методов и средств обеспечения информационной безопасности, осуществление технических разработок в области защиты информации; разработка на основе результатов полученных в ходе научных исследований конструкторской документации на каждое техническое изделие защиты информации; научное обоснование и разработка методических и нормативных документов для эффективного управления горно-металлургическим комплексом Республики Казахстан; разработка новых технологий и усовершенствование действующих производств с целью увеличения конкурентоспособности продукции горно-металлургического комплекса, в соответствии с требованиями мирового рынка; разработка технологий по расширению номенклатуры экспортной и импортозамещающей продукции с высокой добавленной стоимостью; разработка и освоение новых технологий, обеспечивающих вовлечение в переработку рудного, техногенного, забалансового и вторичного сырья; разработка технологий направленных на снижение техногенного воздействия на окружающую среду; создание новых производств.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006        Прикладные Выполнение основных зада- В те-  Минис- </w:t>
      </w:r>
      <w:r>
        <w:br/>
      </w:r>
      <w:r>
        <w:rPr>
          <w:rFonts w:ascii="Times New Roman"/>
          <w:b w:val="false"/>
          <w:i w:val="false"/>
          <w:color w:val="000000"/>
          <w:sz w:val="28"/>
        </w:rPr>
        <w:t xml:space="preserve">
               научные    ний и направлений по сле- чение  терство </w:t>
      </w:r>
      <w:r>
        <w:br/>
      </w:r>
      <w:r>
        <w:rPr>
          <w:rFonts w:ascii="Times New Roman"/>
          <w:b w:val="false"/>
          <w:i w:val="false"/>
          <w:color w:val="000000"/>
          <w:sz w:val="28"/>
        </w:rPr>
        <w:t xml:space="preserve">
               исследова- дующим программам:        года   индуст- </w:t>
      </w:r>
      <w:r>
        <w:br/>
      </w:r>
      <w:r>
        <w:rPr>
          <w:rFonts w:ascii="Times New Roman"/>
          <w:b w:val="false"/>
          <w:i w:val="false"/>
          <w:color w:val="000000"/>
          <w:sz w:val="28"/>
        </w:rPr>
        <w:t xml:space="preserve">
               ния техно- 1) республиканская целе-         рии и </w:t>
      </w:r>
      <w:r>
        <w:br/>
      </w:r>
      <w:r>
        <w:rPr>
          <w:rFonts w:ascii="Times New Roman"/>
          <w:b w:val="false"/>
          <w:i w:val="false"/>
          <w:color w:val="000000"/>
          <w:sz w:val="28"/>
        </w:rPr>
        <w:t xml:space="preserve">
               логичес-   вая научно-техническая           торговли </w:t>
      </w:r>
      <w:r>
        <w:br/>
      </w:r>
      <w:r>
        <w:rPr>
          <w:rFonts w:ascii="Times New Roman"/>
          <w:b w:val="false"/>
          <w:i w:val="false"/>
          <w:color w:val="000000"/>
          <w:sz w:val="28"/>
        </w:rPr>
        <w:t xml:space="preserve">
               кого ха-   программа (далее РЦНТП)          Респуб- </w:t>
      </w:r>
      <w:r>
        <w:br/>
      </w:r>
      <w:r>
        <w:rPr>
          <w:rFonts w:ascii="Times New Roman"/>
          <w:b w:val="false"/>
          <w:i w:val="false"/>
          <w:color w:val="000000"/>
          <w:sz w:val="28"/>
        </w:rPr>
        <w:t xml:space="preserve">
               рактера    "Научно-технические проб-        лики </w:t>
      </w:r>
      <w:r>
        <w:br/>
      </w:r>
      <w:r>
        <w:rPr>
          <w:rFonts w:ascii="Times New Roman"/>
          <w:b w:val="false"/>
          <w:i w:val="false"/>
          <w:color w:val="000000"/>
          <w:sz w:val="28"/>
        </w:rPr>
        <w:t xml:space="preserve">
                          лемы развития машино-            Казах- </w:t>
      </w:r>
      <w:r>
        <w:br/>
      </w:r>
      <w:r>
        <w:rPr>
          <w:rFonts w:ascii="Times New Roman"/>
          <w:b w:val="false"/>
          <w:i w:val="false"/>
          <w:color w:val="000000"/>
          <w:sz w:val="28"/>
        </w:rPr>
        <w:t xml:space="preserve">
                          строения и создания              стан </w:t>
      </w:r>
      <w:r>
        <w:br/>
      </w:r>
      <w:r>
        <w:rPr>
          <w:rFonts w:ascii="Times New Roman"/>
          <w:b w:val="false"/>
          <w:i w:val="false"/>
          <w:color w:val="000000"/>
          <w:sz w:val="28"/>
        </w:rPr>
        <w:t xml:space="preserve">
                          высоко-эффективных машин </w:t>
      </w:r>
      <w:r>
        <w:br/>
      </w:r>
      <w:r>
        <w:rPr>
          <w:rFonts w:ascii="Times New Roman"/>
          <w:b w:val="false"/>
          <w:i w:val="false"/>
          <w:color w:val="000000"/>
          <w:sz w:val="28"/>
        </w:rPr>
        <w:t xml:space="preserve">
                          и оборудования на </w:t>
      </w:r>
      <w:r>
        <w:br/>
      </w:r>
      <w:r>
        <w:rPr>
          <w:rFonts w:ascii="Times New Roman"/>
          <w:b w:val="false"/>
          <w:i w:val="false"/>
          <w:color w:val="000000"/>
          <w:sz w:val="28"/>
        </w:rPr>
        <w:t xml:space="preserve">
                          2001-2005 годы"; </w:t>
      </w:r>
      <w:r>
        <w:br/>
      </w:r>
      <w:r>
        <w:rPr>
          <w:rFonts w:ascii="Times New Roman"/>
          <w:b w:val="false"/>
          <w:i w:val="false"/>
          <w:color w:val="000000"/>
          <w:sz w:val="28"/>
        </w:rPr>
        <w:t xml:space="preserve">
                          2) РЦНТП "Разработка, </w:t>
      </w:r>
      <w:r>
        <w:br/>
      </w:r>
      <w:r>
        <w:rPr>
          <w:rFonts w:ascii="Times New Roman"/>
          <w:b w:val="false"/>
          <w:i w:val="false"/>
          <w:color w:val="000000"/>
          <w:sz w:val="28"/>
        </w:rPr>
        <w:t xml:space="preserve">
                          создание и развитие </w:t>
      </w:r>
      <w:r>
        <w:br/>
      </w:r>
      <w:r>
        <w:rPr>
          <w:rFonts w:ascii="Times New Roman"/>
          <w:b w:val="false"/>
          <w:i w:val="false"/>
          <w:color w:val="000000"/>
          <w:sz w:val="28"/>
        </w:rPr>
        <w:t xml:space="preserve">
                          радиоэлектронных приборов </w:t>
      </w:r>
      <w:r>
        <w:br/>
      </w:r>
      <w:r>
        <w:rPr>
          <w:rFonts w:ascii="Times New Roman"/>
          <w:b w:val="false"/>
          <w:i w:val="false"/>
          <w:color w:val="000000"/>
          <w:sz w:val="28"/>
        </w:rPr>
        <w:t xml:space="preserve">
                          и средств для информа- </w:t>
      </w:r>
      <w:r>
        <w:br/>
      </w:r>
      <w:r>
        <w:rPr>
          <w:rFonts w:ascii="Times New Roman"/>
          <w:b w:val="false"/>
          <w:i w:val="false"/>
          <w:color w:val="000000"/>
          <w:sz w:val="28"/>
        </w:rPr>
        <w:t xml:space="preserve">
                          ционно-телекоммуникацион- </w:t>
      </w:r>
      <w:r>
        <w:br/>
      </w:r>
      <w:r>
        <w:rPr>
          <w:rFonts w:ascii="Times New Roman"/>
          <w:b w:val="false"/>
          <w:i w:val="false"/>
          <w:color w:val="000000"/>
          <w:sz w:val="28"/>
        </w:rPr>
        <w:t xml:space="preserve">
                          ных систем"; </w:t>
      </w:r>
      <w:r>
        <w:br/>
      </w:r>
      <w:r>
        <w:rPr>
          <w:rFonts w:ascii="Times New Roman"/>
          <w:b w:val="false"/>
          <w:i w:val="false"/>
          <w:color w:val="000000"/>
          <w:sz w:val="28"/>
        </w:rPr>
        <w:t xml:space="preserve">
                          3) РЦНТП "Проведение </w:t>
      </w:r>
      <w:r>
        <w:br/>
      </w:r>
      <w:r>
        <w:rPr>
          <w:rFonts w:ascii="Times New Roman"/>
          <w:b w:val="false"/>
          <w:i w:val="false"/>
          <w:color w:val="000000"/>
          <w:sz w:val="28"/>
        </w:rPr>
        <w:t xml:space="preserve">
                          научных исследований и </w:t>
      </w:r>
      <w:r>
        <w:br/>
      </w:r>
      <w:r>
        <w:rPr>
          <w:rFonts w:ascii="Times New Roman"/>
          <w:b w:val="false"/>
          <w:i w:val="false"/>
          <w:color w:val="000000"/>
          <w:sz w:val="28"/>
        </w:rPr>
        <w:t xml:space="preserve">
                          технических разработок в </w:t>
      </w:r>
      <w:r>
        <w:br/>
      </w:r>
      <w:r>
        <w:rPr>
          <w:rFonts w:ascii="Times New Roman"/>
          <w:b w:val="false"/>
          <w:i w:val="false"/>
          <w:color w:val="000000"/>
          <w:sz w:val="28"/>
        </w:rPr>
        <w:t xml:space="preserve">
                          области защиты информации </w:t>
      </w:r>
      <w:r>
        <w:br/>
      </w:r>
      <w:r>
        <w:rPr>
          <w:rFonts w:ascii="Times New Roman"/>
          <w:b w:val="false"/>
          <w:i w:val="false"/>
          <w:color w:val="000000"/>
          <w:sz w:val="28"/>
        </w:rPr>
        <w:t xml:space="preserve">
                          на 2004-2005 годы"; </w:t>
      </w:r>
      <w:r>
        <w:br/>
      </w:r>
      <w:r>
        <w:rPr>
          <w:rFonts w:ascii="Times New Roman"/>
          <w:b w:val="false"/>
          <w:i w:val="false"/>
          <w:color w:val="000000"/>
          <w:sz w:val="28"/>
        </w:rPr>
        <w:t xml:space="preserve">
                          4) Научно-техническое </w:t>
      </w:r>
      <w:r>
        <w:br/>
      </w:r>
      <w:r>
        <w:rPr>
          <w:rFonts w:ascii="Times New Roman"/>
          <w:b w:val="false"/>
          <w:i w:val="false"/>
          <w:color w:val="000000"/>
          <w:sz w:val="28"/>
        </w:rPr>
        <w:t xml:space="preserve">
                          обеспечение устойчивого </w:t>
      </w:r>
      <w:r>
        <w:br/>
      </w:r>
      <w:r>
        <w:rPr>
          <w:rFonts w:ascii="Times New Roman"/>
          <w:b w:val="false"/>
          <w:i w:val="false"/>
          <w:color w:val="000000"/>
          <w:sz w:val="28"/>
        </w:rPr>
        <w:t xml:space="preserve">
                          функционирования и стра- </w:t>
      </w:r>
      <w:r>
        <w:br/>
      </w:r>
      <w:r>
        <w:rPr>
          <w:rFonts w:ascii="Times New Roman"/>
          <w:b w:val="false"/>
          <w:i w:val="false"/>
          <w:color w:val="000000"/>
          <w:sz w:val="28"/>
        </w:rPr>
        <w:t xml:space="preserve">
                          тегических приоритетов </w:t>
      </w:r>
      <w:r>
        <w:br/>
      </w:r>
      <w:r>
        <w:rPr>
          <w:rFonts w:ascii="Times New Roman"/>
          <w:b w:val="false"/>
          <w:i w:val="false"/>
          <w:color w:val="000000"/>
          <w:sz w:val="28"/>
        </w:rPr>
        <w:t xml:space="preserve">
                          развития горно-металлур- </w:t>
      </w:r>
      <w:r>
        <w:br/>
      </w:r>
      <w:r>
        <w:rPr>
          <w:rFonts w:ascii="Times New Roman"/>
          <w:b w:val="false"/>
          <w:i w:val="false"/>
          <w:color w:val="000000"/>
          <w:sz w:val="28"/>
        </w:rPr>
        <w:t xml:space="preserve">
                          гического комплекса </w:t>
      </w:r>
      <w:r>
        <w:br/>
      </w:r>
      <w:r>
        <w:rPr>
          <w:rFonts w:ascii="Times New Roman"/>
          <w:b w:val="false"/>
          <w:i w:val="false"/>
          <w:color w:val="000000"/>
          <w:sz w:val="28"/>
        </w:rPr>
        <w:t xml:space="preserve">
                          Республики Казахстан на </w:t>
      </w:r>
      <w:r>
        <w:br/>
      </w:r>
      <w:r>
        <w:rPr>
          <w:rFonts w:ascii="Times New Roman"/>
          <w:b w:val="false"/>
          <w:i w:val="false"/>
          <w:color w:val="000000"/>
          <w:sz w:val="28"/>
        </w:rPr>
        <w:t xml:space="preserve">
                          2004-2008 годы.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создание научно-технических и технологических предпосылок для расширения внутреннего производства и выпуска конкурентноспособной машиностроительной продукции, создание наукоемких ресурсо- и энергосберегающих технологий для машиностроительной отрасли, научная поддержка развития в стране высокотехнологичных производств, разработка научно-методической основы создания комплекса технологических цепочек по выпуску машиностроительной продукции для приоритетных отраслей промышленности. Создание опытных и опытно-промышленных образцов техники для сельского хозяйства, горнодобывающей, нефтедобывающей и перерабатывающей промышленности, для дорожного строительства и техники специального назначения (системы обнаружения очагов возгорания, средств оповещения специальных служб, автомобили тушения пожаров, аварийно-спасательной техники). Разработка и внедрение научных и конструкторско-технологических работ отечественных ученых; в результате реализации программы будет освоено серийное производство контрольно-измерительного, каналообразующего и коммутационного оборудования для информационно-телекоммуникационных систем Республики Казахстан, введены в действие ряд автоматизированных систем контроля и диспетчирования, осуществлено дальнейшее развитие отечественного производства средств вычислительной техники. Будет обеспечено решение ряда задач и проблем экологии, сельского хозяйства, картографии и геологии, оптимизации сети транспортных коммуникаций (систем нефте- и продуктопроводов, линий электропередач, автомобильных и железных дорог, и т.д.), прогнозирование техногенных и природных катастроф на основе результатов обработки информации дистанционного зондирования территории Казахстана и использования электронных карт на основе геоинформационных технологий. Будет осуществлена поставка и техническое сопровождение в Вооруженных Силах Республики Казахстан современных средств связи, а также разработка и выпуск комплексов радиоэлектронного противодействия, создана производственная база по выпуску отечественных средств обработки информации. В области формирования нормативной, правовой и методической базы будет проведен анализ существующей нормативной правовой базы в области защиты информации и выработаны рекомендации по их совершенствованию с учетом основных тенденций развития технических средств защиты информации, а также способов противодействия им. </w:t>
      </w:r>
      <w:r>
        <w:br/>
      </w:r>
      <w:r>
        <w:rPr>
          <w:rFonts w:ascii="Times New Roman"/>
          <w:b w:val="false"/>
          <w:i w:val="false"/>
          <w:color w:val="000000"/>
          <w:sz w:val="28"/>
        </w:rPr>
        <w:t xml:space="preserve">
      В области проведения научно-исследовательских работ будут проведены комплексные исследования возможных каналов утечки информации; выявление из спектра демаскирующих факторов возможных каналов утечки защищаемой информации, а также выбраны наиболее эффективные методы по их ослаблению или закрытию; проведена разработка методов исследования наличия и противодействия потенциальной угрозе защиты информации в операционных системах и прикладных программных продуктах. </w:t>
      </w:r>
      <w:r>
        <w:br/>
      </w:r>
      <w:r>
        <w:rPr>
          <w:rFonts w:ascii="Times New Roman"/>
          <w:b w:val="false"/>
          <w:i w:val="false"/>
          <w:color w:val="000000"/>
          <w:sz w:val="28"/>
        </w:rPr>
        <w:t xml:space="preserve">
      В рамках реализации заданий программы будут разработаны и апробированы пакеты прикладного программного обеспечения для защиты информации. Разработаны и выпущены установочные партии технических средств защиты информации, в том числе аппаратные средства намеренного силового воздействия на средства электронной обработки информации, а также средства по обеспечению контроля эффективности защиты информации и аппаратно-программные средства противодействия техническим разведкам. Разработаны и созданы отечественные средства криптографической защиты информации с учетом основных тенденций развития криптоанализа. Будет осуществлен комплекс мероприятий по организации технического сопровождения выпускаемых средств защиты информации, в том числе аппаратуры криптографической защиты. </w:t>
      </w:r>
      <w:r>
        <w:br/>
      </w:r>
      <w:r>
        <w:rPr>
          <w:rFonts w:ascii="Times New Roman"/>
          <w:b w:val="false"/>
          <w:i w:val="false"/>
          <w:color w:val="000000"/>
          <w:sz w:val="28"/>
        </w:rPr>
        <w:t xml:space="preserve">
      Будет введено в действие система стратегического планирования и управления рациональным использованием минеральными ресурсами Казахстана; снижены потери и разубоживание руды, сокращены затраты на буро-взрывные работы за счет использования ресурсосберегающих технологий добычи полезных ископаемых; повышено качество концентратов и сокращены расходы дефицитных токсичных реагентов с целью улучшения экологической обстановки обогатительных предприятий за счет усовершенствования технологий обогащения сульфидных полиметаллических и труднообогатимых руд; снижено вредное воздействие предприятий ГМК на окружающую среду и сокращение образования отходов производства за счет внедрения новых экологически чистых технологий; будут получены новые виды продукции для обеспечения потребности ГМК. </w:t>
      </w:r>
    </w:p>
    <w:p>
      <w:pPr>
        <w:spacing w:after="0"/>
        <w:ind w:left="0"/>
        <w:jc w:val="both"/>
      </w:pPr>
      <w:r>
        <w:rPr>
          <w:rFonts w:ascii="Times New Roman"/>
          <w:b w:val="false"/>
          <w:i w:val="false"/>
          <w:color w:val="000000"/>
          <w:sz w:val="28"/>
        </w:rPr>
        <w:t xml:space="preserve">Приложение 278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7" w:id="8"/>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007 </w:t>
      </w:r>
      <w:r>
        <w:br/>
      </w:r>
      <w:r>
        <w:rPr>
          <w:rFonts w:ascii="Times New Roman"/>
          <w:b/>
          <w:i w:val="false"/>
          <w:color w:val="000000"/>
        </w:rPr>
        <w:t xml:space="preserve">
"Прикладные научные исследования в области стандартизации, </w:t>
      </w:r>
      <w:r>
        <w:br/>
      </w:r>
      <w:r>
        <w:rPr>
          <w:rFonts w:ascii="Times New Roman"/>
          <w:b/>
          <w:i w:val="false"/>
          <w:color w:val="000000"/>
        </w:rPr>
        <w:t xml:space="preserve">
сертификации, метрологии и систем качества" на 2004 год </w:t>
      </w:r>
    </w:p>
    <w:bookmarkEnd w:id="8"/>
    <w:p>
      <w:pPr>
        <w:spacing w:after="0"/>
        <w:ind w:left="0"/>
        <w:jc w:val="both"/>
      </w:pPr>
      <w:r>
        <w:rPr>
          <w:rFonts w:ascii="Times New Roman"/>
          <w:b w:val="false"/>
          <w:i w:val="false"/>
          <w:color w:val="000000"/>
          <w:sz w:val="28"/>
        </w:rPr>
        <w:t xml:space="preserve">      1. Стоимость: 10000 тысяч тенге (десять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статьи 6 </w:t>
      </w:r>
      <w:r>
        <w:rPr>
          <w:rFonts w:ascii="Times New Roman"/>
          <w:b w:val="false"/>
          <w:i w:val="false"/>
          <w:color w:val="000000"/>
          <w:sz w:val="28"/>
        </w:rPr>
        <w:t>, </w:t>
      </w:r>
      <w:r>
        <w:rPr>
          <w:rFonts w:ascii="Times New Roman"/>
          <w:b w:val="false"/>
          <w:i w:val="false"/>
          <w:color w:val="000000"/>
          <w:sz w:val="28"/>
        </w:rPr>
        <w:t xml:space="preserve">17_ </w:t>
      </w:r>
      <w:r>
        <w:rPr>
          <w:rFonts w:ascii="Times New Roman"/>
          <w:b w:val="false"/>
          <w:i w:val="false"/>
          <w:color w:val="000000"/>
          <w:sz w:val="28"/>
        </w:rPr>
        <w:t xml:space="preserve"> Закона Республики Казахстан "О стандартизации" от 16 июля 1999 года,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сертификации" от 16 июля 1999 года, </w:t>
      </w:r>
      <w:r>
        <w:rPr>
          <w:rFonts w:ascii="Times New Roman"/>
          <w:b w:val="false"/>
          <w:i w:val="false"/>
          <w:color w:val="000000"/>
          <w:sz w:val="28"/>
        </w:rPr>
        <w:t xml:space="preserve">статья 21 </w:t>
      </w:r>
      <w:r>
        <w:rPr>
          <w:rFonts w:ascii="Times New Roman"/>
          <w:b w:val="false"/>
          <w:i w:val="false"/>
          <w:color w:val="000000"/>
          <w:sz w:val="28"/>
        </w:rPr>
        <w:t xml:space="preserve"> Закона Республики Казахстан от 16 мая 2002 года "О государственных закупках", </w:t>
      </w:r>
      <w:r>
        <w:rPr>
          <w:rFonts w:ascii="Times New Roman"/>
          <w:b w:val="false"/>
          <w:i w:val="false"/>
          <w:color w:val="000000"/>
          <w:sz w:val="28"/>
        </w:rPr>
        <w:t xml:space="preserve">статья 5 </w:t>
      </w:r>
      <w:r>
        <w:rPr>
          <w:rFonts w:ascii="Times New Roman"/>
          <w:b w:val="false"/>
          <w:i w:val="false"/>
          <w:color w:val="000000"/>
          <w:sz w:val="28"/>
        </w:rPr>
        <w:t xml:space="preserve"> Закона Республики Казахстан от 7 июня 2000 года "Об обеспечении единства измерений".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внедрения современных, эффективных методов управления качеством, повышение конкурентоспособности и экспортных возможностей товаропроизводителей; выработка рекомендаций по разработке и внедрению стандартных справочных данных о физических константах и свойствах веществ и материалов. </w:t>
      </w:r>
      <w:r>
        <w:br/>
      </w:r>
      <w:r>
        <w:rPr>
          <w:rFonts w:ascii="Times New Roman"/>
          <w:b w:val="false"/>
          <w:i w:val="false"/>
          <w:color w:val="000000"/>
          <w:sz w:val="28"/>
        </w:rPr>
        <w:t xml:space="preserve">
      5. Задачи бюджетной программы: проведение третьего этапа научных исследований по интегрированному менеджменту, разработка Модели интегрированного менеджмента качества и алгоритма его внедрения для предприятий Республики Казахстан; исследование необходимости использования стандартных справочных данных в науке и производстве.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007        Прикладные Прикладные научные иссле- В те-  Минис- </w:t>
      </w:r>
      <w:r>
        <w:br/>
      </w:r>
      <w:r>
        <w:rPr>
          <w:rFonts w:ascii="Times New Roman"/>
          <w:b w:val="false"/>
          <w:i w:val="false"/>
          <w:color w:val="000000"/>
          <w:sz w:val="28"/>
        </w:rPr>
        <w:t xml:space="preserve">
               научные    дования в области качест- чение  тесртво </w:t>
      </w:r>
      <w:r>
        <w:br/>
      </w:r>
      <w:r>
        <w:rPr>
          <w:rFonts w:ascii="Times New Roman"/>
          <w:b w:val="false"/>
          <w:i w:val="false"/>
          <w:color w:val="000000"/>
          <w:sz w:val="28"/>
        </w:rPr>
        <w:t xml:space="preserve">
               исследова- ва:                       года   индуст- </w:t>
      </w:r>
      <w:r>
        <w:br/>
      </w:r>
      <w:r>
        <w:rPr>
          <w:rFonts w:ascii="Times New Roman"/>
          <w:b w:val="false"/>
          <w:i w:val="false"/>
          <w:color w:val="000000"/>
          <w:sz w:val="28"/>
        </w:rPr>
        <w:t xml:space="preserve">
               ния в об-  Проведение третьего этапа        рии и </w:t>
      </w:r>
      <w:r>
        <w:br/>
      </w:r>
      <w:r>
        <w:rPr>
          <w:rFonts w:ascii="Times New Roman"/>
          <w:b w:val="false"/>
          <w:i w:val="false"/>
          <w:color w:val="000000"/>
          <w:sz w:val="28"/>
        </w:rPr>
        <w:t xml:space="preserve">
               ласти      исследовательских работ,         торговли </w:t>
      </w:r>
      <w:r>
        <w:br/>
      </w:r>
      <w:r>
        <w:rPr>
          <w:rFonts w:ascii="Times New Roman"/>
          <w:b w:val="false"/>
          <w:i w:val="false"/>
          <w:color w:val="000000"/>
          <w:sz w:val="28"/>
        </w:rPr>
        <w:t xml:space="preserve">
               стандарти- разработка Модели интег-         Респуб- </w:t>
      </w:r>
      <w:r>
        <w:br/>
      </w:r>
      <w:r>
        <w:rPr>
          <w:rFonts w:ascii="Times New Roman"/>
          <w:b w:val="false"/>
          <w:i w:val="false"/>
          <w:color w:val="000000"/>
          <w:sz w:val="28"/>
        </w:rPr>
        <w:t xml:space="preserve">
               зации,     рированного менеджмента и        лики </w:t>
      </w:r>
      <w:r>
        <w:br/>
      </w:r>
      <w:r>
        <w:rPr>
          <w:rFonts w:ascii="Times New Roman"/>
          <w:b w:val="false"/>
          <w:i w:val="false"/>
          <w:color w:val="000000"/>
          <w:sz w:val="28"/>
        </w:rPr>
        <w:t xml:space="preserve">
               сертифи-   алгоритма его внедрения          Казах- </w:t>
      </w:r>
      <w:r>
        <w:br/>
      </w:r>
      <w:r>
        <w:rPr>
          <w:rFonts w:ascii="Times New Roman"/>
          <w:b w:val="false"/>
          <w:i w:val="false"/>
          <w:color w:val="000000"/>
          <w:sz w:val="28"/>
        </w:rPr>
        <w:t xml:space="preserve">
               кации,     для предприятий нефтега-         стан </w:t>
      </w:r>
      <w:r>
        <w:br/>
      </w:r>
      <w:r>
        <w:rPr>
          <w:rFonts w:ascii="Times New Roman"/>
          <w:b w:val="false"/>
          <w:i w:val="false"/>
          <w:color w:val="000000"/>
          <w:sz w:val="28"/>
        </w:rPr>
        <w:t xml:space="preserve">
               метрологии зовой отрасли, в том </w:t>
      </w:r>
      <w:r>
        <w:br/>
      </w:r>
      <w:r>
        <w:rPr>
          <w:rFonts w:ascii="Times New Roman"/>
          <w:b w:val="false"/>
          <w:i w:val="false"/>
          <w:color w:val="000000"/>
          <w:sz w:val="28"/>
        </w:rPr>
        <w:t xml:space="preserve">
               и систем   числе сопутствующих ус- </w:t>
      </w:r>
      <w:r>
        <w:br/>
      </w:r>
      <w:r>
        <w:rPr>
          <w:rFonts w:ascii="Times New Roman"/>
          <w:b w:val="false"/>
          <w:i w:val="false"/>
          <w:color w:val="000000"/>
          <w:sz w:val="28"/>
        </w:rPr>
        <w:t xml:space="preserve">
               качества   луг, командировок и пуб- </w:t>
      </w:r>
      <w:r>
        <w:br/>
      </w:r>
      <w:r>
        <w:rPr>
          <w:rFonts w:ascii="Times New Roman"/>
          <w:b w:val="false"/>
          <w:i w:val="false"/>
          <w:color w:val="000000"/>
          <w:sz w:val="28"/>
        </w:rPr>
        <w:t xml:space="preserve">
                          ликации рекомендаций - 1 </w:t>
      </w:r>
      <w:r>
        <w:br/>
      </w:r>
      <w:r>
        <w:rPr>
          <w:rFonts w:ascii="Times New Roman"/>
          <w:b w:val="false"/>
          <w:i w:val="false"/>
          <w:color w:val="000000"/>
          <w:sz w:val="28"/>
        </w:rPr>
        <w:t xml:space="preserve">
                          отчет. </w:t>
      </w:r>
      <w:r>
        <w:br/>
      </w:r>
      <w:r>
        <w:rPr>
          <w:rFonts w:ascii="Times New Roman"/>
          <w:b w:val="false"/>
          <w:i w:val="false"/>
          <w:color w:val="000000"/>
          <w:sz w:val="28"/>
        </w:rPr>
        <w:t xml:space="preserve">
                          Прикладные научные </w:t>
      </w:r>
      <w:r>
        <w:br/>
      </w:r>
      <w:r>
        <w:rPr>
          <w:rFonts w:ascii="Times New Roman"/>
          <w:b w:val="false"/>
          <w:i w:val="false"/>
          <w:color w:val="000000"/>
          <w:sz w:val="28"/>
        </w:rPr>
        <w:t xml:space="preserve">
                          исследования в области </w:t>
      </w:r>
      <w:r>
        <w:br/>
      </w:r>
      <w:r>
        <w:rPr>
          <w:rFonts w:ascii="Times New Roman"/>
          <w:b w:val="false"/>
          <w:i w:val="false"/>
          <w:color w:val="000000"/>
          <w:sz w:val="28"/>
        </w:rPr>
        <w:t xml:space="preserve">
                          метрологии: сбор информа- </w:t>
      </w:r>
      <w:r>
        <w:br/>
      </w:r>
      <w:r>
        <w:rPr>
          <w:rFonts w:ascii="Times New Roman"/>
          <w:b w:val="false"/>
          <w:i w:val="false"/>
          <w:color w:val="000000"/>
          <w:sz w:val="28"/>
        </w:rPr>
        <w:t xml:space="preserve">
                          ции по стандартным спра- </w:t>
      </w:r>
      <w:r>
        <w:br/>
      </w:r>
      <w:r>
        <w:rPr>
          <w:rFonts w:ascii="Times New Roman"/>
          <w:b w:val="false"/>
          <w:i w:val="false"/>
          <w:color w:val="000000"/>
          <w:sz w:val="28"/>
        </w:rPr>
        <w:t xml:space="preserve">
                          вочным данным. </w:t>
      </w:r>
      <w:r>
        <w:br/>
      </w:r>
      <w:r>
        <w:rPr>
          <w:rFonts w:ascii="Times New Roman"/>
          <w:b w:val="false"/>
          <w:i w:val="false"/>
          <w:color w:val="000000"/>
          <w:sz w:val="28"/>
        </w:rPr>
        <w:t xml:space="preserve">
                          Исследование необходи- </w:t>
      </w:r>
      <w:r>
        <w:br/>
      </w:r>
      <w:r>
        <w:rPr>
          <w:rFonts w:ascii="Times New Roman"/>
          <w:b w:val="false"/>
          <w:i w:val="false"/>
          <w:color w:val="000000"/>
          <w:sz w:val="28"/>
        </w:rPr>
        <w:t xml:space="preserve">
                          мости и потребности ис- </w:t>
      </w:r>
      <w:r>
        <w:br/>
      </w:r>
      <w:r>
        <w:rPr>
          <w:rFonts w:ascii="Times New Roman"/>
          <w:b w:val="false"/>
          <w:i w:val="false"/>
          <w:color w:val="000000"/>
          <w:sz w:val="28"/>
        </w:rPr>
        <w:t xml:space="preserve">
                          пользования стандартных </w:t>
      </w:r>
      <w:r>
        <w:br/>
      </w:r>
      <w:r>
        <w:rPr>
          <w:rFonts w:ascii="Times New Roman"/>
          <w:b w:val="false"/>
          <w:i w:val="false"/>
          <w:color w:val="000000"/>
          <w:sz w:val="28"/>
        </w:rPr>
        <w:t xml:space="preserve">
                          справочных данных в науке </w:t>
      </w:r>
      <w:r>
        <w:br/>
      </w:r>
      <w:r>
        <w:rPr>
          <w:rFonts w:ascii="Times New Roman"/>
          <w:b w:val="false"/>
          <w:i w:val="false"/>
          <w:color w:val="000000"/>
          <w:sz w:val="28"/>
        </w:rPr>
        <w:t xml:space="preserve">
                          и производстве Республики </w:t>
      </w:r>
      <w:r>
        <w:br/>
      </w:r>
      <w:r>
        <w:rPr>
          <w:rFonts w:ascii="Times New Roman"/>
          <w:b w:val="false"/>
          <w:i w:val="false"/>
          <w:color w:val="000000"/>
          <w:sz w:val="28"/>
        </w:rPr>
        <w:t xml:space="preserve">
                          Казахстан - 1 отчет.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разработка двух отчетов о научно-исследовательских работах с рекомендациями, в том числе Модели интегрированного менеджмента и алгоритма его внедрения.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280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8" w:id="9"/>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009 </w:t>
      </w:r>
      <w:r>
        <w:br/>
      </w:r>
      <w:r>
        <w:rPr>
          <w:rFonts w:ascii="Times New Roman"/>
          <w:b/>
          <w:i w:val="false"/>
          <w:color w:val="000000"/>
        </w:rPr>
        <w:t xml:space="preserve">
"Строительство эталонного центра в городе Астане" </w:t>
      </w:r>
      <w:r>
        <w:br/>
      </w:r>
      <w:r>
        <w:rPr>
          <w:rFonts w:ascii="Times New Roman"/>
          <w:b/>
          <w:i w:val="false"/>
          <w:color w:val="000000"/>
        </w:rPr>
        <w:t xml:space="preserve">
на 2004 год </w:t>
      </w:r>
    </w:p>
    <w:bookmarkEnd w:id="9"/>
    <w:p>
      <w:pPr>
        <w:spacing w:after="0"/>
        <w:ind w:left="0"/>
        <w:jc w:val="both"/>
      </w:pPr>
      <w:r>
        <w:rPr>
          <w:rFonts w:ascii="Times New Roman"/>
          <w:b w:val="false"/>
          <w:i w:val="false"/>
          <w:color w:val="000000"/>
          <w:sz w:val="28"/>
        </w:rPr>
        <w:t xml:space="preserve">      1. Стоимость: 200000 тысяч тенге (двести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статья 10 </w:t>
      </w:r>
      <w:r>
        <w:rPr>
          <w:rFonts w:ascii="Times New Roman"/>
          <w:b w:val="false"/>
          <w:i w:val="false"/>
          <w:color w:val="000000"/>
          <w:sz w:val="28"/>
        </w:rPr>
        <w:t xml:space="preserve"> Закона Республики Казахстан от 7 июня 2000 года "Об обеспечении единства измерений", </w:t>
      </w:r>
      <w:r>
        <w:rPr>
          <w:rFonts w:ascii="Times New Roman"/>
          <w:b w:val="false"/>
          <w:i w:val="false"/>
          <w:color w:val="000000"/>
          <w:sz w:val="28"/>
        </w:rPr>
        <w:t xml:space="preserve">статья 10 </w:t>
      </w:r>
      <w:r>
        <w:rPr>
          <w:rFonts w:ascii="Times New Roman"/>
          <w:b w:val="false"/>
          <w:i w:val="false"/>
          <w:color w:val="000000"/>
          <w:sz w:val="28"/>
        </w:rPr>
        <w:t xml:space="preserve"> Закона Республики Казахстан от 16 мая 2002 года "О государственных закупках",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декабря 2003 года "О республиканском бюджете на 2004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содержание государственных эталонов единиц величин, образующих техническую основу государственной системы обеспечения единства измерений в Республике Казахстан. </w:t>
      </w:r>
      <w:r>
        <w:br/>
      </w:r>
      <w:r>
        <w:rPr>
          <w:rFonts w:ascii="Times New Roman"/>
          <w:b w:val="false"/>
          <w:i w:val="false"/>
          <w:color w:val="000000"/>
          <w:sz w:val="28"/>
        </w:rPr>
        <w:t xml:space="preserve">
      5. Задачи бюджетной программы: строительство здания Эталонного центра.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009        Строитель- Реализация инвестицион-   В те-  Минис- </w:t>
      </w:r>
      <w:r>
        <w:br/>
      </w:r>
      <w:r>
        <w:rPr>
          <w:rFonts w:ascii="Times New Roman"/>
          <w:b w:val="false"/>
          <w:i w:val="false"/>
          <w:color w:val="000000"/>
          <w:sz w:val="28"/>
        </w:rPr>
        <w:t xml:space="preserve">
               ство эта-  ного проекта "Строитель-  чение  терство </w:t>
      </w:r>
      <w:r>
        <w:br/>
      </w:r>
      <w:r>
        <w:rPr>
          <w:rFonts w:ascii="Times New Roman"/>
          <w:b w:val="false"/>
          <w:i w:val="false"/>
          <w:color w:val="000000"/>
          <w:sz w:val="28"/>
        </w:rPr>
        <w:t xml:space="preserve">
               лонного    ство Эталонного центра в  года   индуст- </w:t>
      </w:r>
      <w:r>
        <w:br/>
      </w:r>
      <w:r>
        <w:rPr>
          <w:rFonts w:ascii="Times New Roman"/>
          <w:b w:val="false"/>
          <w:i w:val="false"/>
          <w:color w:val="000000"/>
          <w:sz w:val="28"/>
        </w:rPr>
        <w:t xml:space="preserve">
               центра в   городе Астане" согласно          рии и </w:t>
      </w:r>
      <w:r>
        <w:br/>
      </w:r>
      <w:r>
        <w:rPr>
          <w:rFonts w:ascii="Times New Roman"/>
          <w:b w:val="false"/>
          <w:i w:val="false"/>
          <w:color w:val="000000"/>
          <w:sz w:val="28"/>
        </w:rPr>
        <w:t xml:space="preserve">
               городе     приложению 2 к постанов-         торговли </w:t>
      </w:r>
      <w:r>
        <w:br/>
      </w:r>
      <w:r>
        <w:rPr>
          <w:rFonts w:ascii="Times New Roman"/>
          <w:b w:val="false"/>
          <w:i w:val="false"/>
          <w:color w:val="000000"/>
          <w:sz w:val="28"/>
        </w:rPr>
        <w:t xml:space="preserve">
                          лению Правительства Рес-         Респуб- </w:t>
      </w:r>
      <w:r>
        <w:br/>
      </w:r>
      <w:r>
        <w:rPr>
          <w:rFonts w:ascii="Times New Roman"/>
          <w:b w:val="false"/>
          <w:i w:val="false"/>
          <w:color w:val="000000"/>
          <w:sz w:val="28"/>
        </w:rPr>
        <w:t xml:space="preserve">
                          публики Казахстан от 12          лики </w:t>
      </w:r>
      <w:r>
        <w:br/>
      </w:r>
      <w:r>
        <w:rPr>
          <w:rFonts w:ascii="Times New Roman"/>
          <w:b w:val="false"/>
          <w:i w:val="false"/>
          <w:color w:val="000000"/>
          <w:sz w:val="28"/>
        </w:rPr>
        <w:t>
                          декабря 2003 года </w:t>
      </w:r>
      <w:r>
        <w:rPr>
          <w:rFonts w:ascii="Times New Roman"/>
          <w:b w:val="false"/>
          <w:i w:val="false"/>
          <w:color w:val="000000"/>
          <w:sz w:val="28"/>
        </w:rPr>
        <w:t xml:space="preserve">N 1260 </w:t>
      </w:r>
      <w:r>
        <w:rPr>
          <w:rFonts w:ascii="Times New Roman"/>
          <w:b w:val="false"/>
          <w:i w:val="false"/>
          <w:color w:val="000000"/>
          <w:sz w:val="28"/>
        </w:rPr>
        <w:t xml:space="preserve">        Казах- </w:t>
      </w:r>
      <w:r>
        <w:br/>
      </w:r>
      <w:r>
        <w:rPr>
          <w:rFonts w:ascii="Times New Roman"/>
          <w:b w:val="false"/>
          <w:i w:val="false"/>
          <w:color w:val="000000"/>
          <w:sz w:val="28"/>
        </w:rPr>
        <w:t xml:space="preserve">
                          "О реализации Закона             стан </w:t>
      </w:r>
      <w:r>
        <w:br/>
      </w:r>
      <w:r>
        <w:rPr>
          <w:rFonts w:ascii="Times New Roman"/>
          <w:b w:val="false"/>
          <w:i w:val="false"/>
          <w:color w:val="000000"/>
          <w:sz w:val="28"/>
        </w:rPr>
        <w:t xml:space="preserve">
                          Республики Казахстан "О </w:t>
      </w:r>
      <w:r>
        <w:br/>
      </w:r>
      <w:r>
        <w:rPr>
          <w:rFonts w:ascii="Times New Roman"/>
          <w:b w:val="false"/>
          <w:i w:val="false"/>
          <w:color w:val="000000"/>
          <w:sz w:val="28"/>
        </w:rPr>
        <w:t xml:space="preserve">
                          республиканском бюджете </w:t>
      </w:r>
      <w:r>
        <w:br/>
      </w:r>
      <w:r>
        <w:rPr>
          <w:rFonts w:ascii="Times New Roman"/>
          <w:b w:val="false"/>
          <w:i w:val="false"/>
          <w:color w:val="000000"/>
          <w:sz w:val="28"/>
        </w:rPr>
        <w:t xml:space="preserve">
                          на 2004 год" на мероприя- </w:t>
      </w:r>
      <w:r>
        <w:br/>
      </w:r>
      <w:r>
        <w:rPr>
          <w:rFonts w:ascii="Times New Roman"/>
          <w:b w:val="false"/>
          <w:i w:val="false"/>
          <w:color w:val="000000"/>
          <w:sz w:val="28"/>
        </w:rPr>
        <w:t xml:space="preserve">
                          тия в соответствии с </w:t>
      </w:r>
      <w:r>
        <w:br/>
      </w:r>
      <w:r>
        <w:rPr>
          <w:rFonts w:ascii="Times New Roman"/>
          <w:b w:val="false"/>
          <w:i w:val="false"/>
          <w:color w:val="000000"/>
          <w:sz w:val="28"/>
        </w:rPr>
        <w:t xml:space="preserve">
                          утвержденной в установ- </w:t>
      </w:r>
      <w:r>
        <w:br/>
      </w:r>
      <w:r>
        <w:rPr>
          <w:rFonts w:ascii="Times New Roman"/>
          <w:b w:val="false"/>
          <w:i w:val="false"/>
          <w:color w:val="000000"/>
          <w:sz w:val="28"/>
        </w:rPr>
        <w:t xml:space="preserve">
                          ленном законодательством </w:t>
      </w:r>
      <w:r>
        <w:br/>
      </w:r>
      <w:r>
        <w:rPr>
          <w:rFonts w:ascii="Times New Roman"/>
          <w:b w:val="false"/>
          <w:i w:val="false"/>
          <w:color w:val="000000"/>
          <w:sz w:val="28"/>
        </w:rPr>
        <w:t xml:space="preserve">
                          порядке проектно-сметной </w:t>
      </w:r>
      <w:r>
        <w:br/>
      </w:r>
      <w:r>
        <w:rPr>
          <w:rFonts w:ascii="Times New Roman"/>
          <w:b w:val="false"/>
          <w:i w:val="false"/>
          <w:color w:val="000000"/>
          <w:sz w:val="28"/>
        </w:rPr>
        <w:t xml:space="preserve">
                          документацией.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выполнение объема работ по подготовке территории строительства (земельные работы, выравнивание и очистка территории, вывозка грунта, устройство свайного поля и забивка свай) что составит 10,5% от сметной стоимости объекта. </w:t>
      </w:r>
    </w:p>
    <w:p>
      <w:pPr>
        <w:spacing w:after="0"/>
        <w:ind w:left="0"/>
        <w:jc w:val="both"/>
      </w:pPr>
      <w:r>
        <w:rPr>
          <w:rFonts w:ascii="Times New Roman"/>
          <w:b w:val="false"/>
          <w:i w:val="false"/>
          <w:color w:val="000000"/>
          <w:sz w:val="28"/>
        </w:rPr>
        <w:t xml:space="preserve">Приложение 281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9" w:id="10"/>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010 </w:t>
      </w:r>
      <w:r>
        <w:br/>
      </w:r>
      <w:r>
        <w:rPr>
          <w:rFonts w:ascii="Times New Roman"/>
          <w:b/>
          <w:i w:val="false"/>
          <w:color w:val="000000"/>
        </w:rPr>
        <w:t xml:space="preserve">
"Развитие информационной системы Государственного фонда </w:t>
      </w:r>
      <w:r>
        <w:br/>
      </w:r>
      <w:r>
        <w:rPr>
          <w:rFonts w:ascii="Times New Roman"/>
          <w:b/>
          <w:i w:val="false"/>
          <w:color w:val="000000"/>
        </w:rPr>
        <w:t xml:space="preserve">
стандартов" на 2004 год </w:t>
      </w:r>
    </w:p>
    <w:bookmarkEnd w:id="10"/>
    <w:p>
      <w:pPr>
        <w:spacing w:after="0"/>
        <w:ind w:left="0"/>
        <w:jc w:val="both"/>
      </w:pPr>
      <w:r>
        <w:rPr>
          <w:rFonts w:ascii="Times New Roman"/>
          <w:b w:val="false"/>
          <w:i w:val="false"/>
          <w:color w:val="000000"/>
          <w:sz w:val="28"/>
        </w:rPr>
        <w:t xml:space="preserve">      1. Стоимость: 7591 тысяча тенге (семь миллионов пятьсот девяносто одна тысяча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статья 17 </w:t>
      </w:r>
      <w:r>
        <w:rPr>
          <w:rFonts w:ascii="Times New Roman"/>
          <w:b w:val="false"/>
          <w:i w:val="false"/>
          <w:color w:val="000000"/>
          <w:sz w:val="28"/>
        </w:rPr>
        <w:t xml:space="preserve"> Закона Республики Казахстан от 16 июля 1999 года "О стандартизации",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8 мая 2003 года "Об информатизации",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июля 1998 года N 715 "О Концепции единого информационного пространства Республики Казахстан и мерах ее реализации".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автоматизация информационной системы государственного фонда стандартов, в том числе сбора, обработки и распространения нормативных документов и информации в области стандартизации, метрологии и сертификации. </w:t>
      </w:r>
      <w:r>
        <w:br/>
      </w:r>
      <w:r>
        <w:rPr>
          <w:rFonts w:ascii="Times New Roman"/>
          <w:b w:val="false"/>
          <w:i w:val="false"/>
          <w:color w:val="000000"/>
          <w:sz w:val="28"/>
        </w:rPr>
        <w:t xml:space="preserve">
      5. Задачи бюджетной программы: оснащение фонда техническими средствами, программным обеспечением для информационной системы Государственного фонда стандартов.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010        Развитие   Приобретение в Государст- В те-  Минис- </w:t>
      </w:r>
      <w:r>
        <w:br/>
      </w:r>
      <w:r>
        <w:rPr>
          <w:rFonts w:ascii="Times New Roman"/>
          <w:b w:val="false"/>
          <w:i w:val="false"/>
          <w:color w:val="000000"/>
          <w:sz w:val="28"/>
        </w:rPr>
        <w:t xml:space="preserve">
               информа-   венный фонд стандартов    чение  терство </w:t>
      </w:r>
      <w:r>
        <w:br/>
      </w:r>
      <w:r>
        <w:rPr>
          <w:rFonts w:ascii="Times New Roman"/>
          <w:b w:val="false"/>
          <w:i w:val="false"/>
          <w:color w:val="000000"/>
          <w:sz w:val="28"/>
        </w:rPr>
        <w:t xml:space="preserve">
               ционной    необходимого оборудования года   индуст- </w:t>
      </w:r>
      <w:r>
        <w:br/>
      </w:r>
      <w:r>
        <w:rPr>
          <w:rFonts w:ascii="Times New Roman"/>
          <w:b w:val="false"/>
          <w:i w:val="false"/>
          <w:color w:val="000000"/>
          <w:sz w:val="28"/>
        </w:rPr>
        <w:t xml:space="preserve">
               системы    для развития и совершен-         рии и </w:t>
      </w:r>
      <w:r>
        <w:br/>
      </w:r>
      <w:r>
        <w:rPr>
          <w:rFonts w:ascii="Times New Roman"/>
          <w:b w:val="false"/>
          <w:i w:val="false"/>
          <w:color w:val="000000"/>
          <w:sz w:val="28"/>
        </w:rPr>
        <w:t xml:space="preserve">
               Государ-   ствования информационной         торговли </w:t>
      </w:r>
      <w:r>
        <w:br/>
      </w:r>
      <w:r>
        <w:rPr>
          <w:rFonts w:ascii="Times New Roman"/>
          <w:b w:val="false"/>
          <w:i w:val="false"/>
          <w:color w:val="000000"/>
          <w:sz w:val="28"/>
        </w:rPr>
        <w:t xml:space="preserve">
               ственного  системы:                         Респуб- </w:t>
      </w:r>
      <w:r>
        <w:br/>
      </w:r>
      <w:r>
        <w:rPr>
          <w:rFonts w:ascii="Times New Roman"/>
          <w:b w:val="false"/>
          <w:i w:val="false"/>
          <w:color w:val="000000"/>
          <w:sz w:val="28"/>
        </w:rPr>
        <w:t xml:space="preserve">
               фонда      Компьютеры Pentium-IV - 4        лики </w:t>
      </w:r>
      <w:r>
        <w:br/>
      </w:r>
      <w:r>
        <w:rPr>
          <w:rFonts w:ascii="Times New Roman"/>
          <w:b w:val="false"/>
          <w:i w:val="false"/>
          <w:color w:val="000000"/>
          <w:sz w:val="28"/>
        </w:rPr>
        <w:t xml:space="preserve">
               стандартов единиц;                          Казах- </w:t>
      </w:r>
      <w:r>
        <w:br/>
      </w:r>
      <w:r>
        <w:rPr>
          <w:rFonts w:ascii="Times New Roman"/>
          <w:b w:val="false"/>
          <w:i w:val="false"/>
          <w:color w:val="000000"/>
          <w:sz w:val="28"/>
        </w:rPr>
        <w:t xml:space="preserve">
                          Сетевой принтер - 1 еди-         стан </w:t>
      </w:r>
      <w:r>
        <w:br/>
      </w:r>
      <w:r>
        <w:rPr>
          <w:rFonts w:ascii="Times New Roman"/>
          <w:b w:val="false"/>
          <w:i w:val="false"/>
          <w:color w:val="000000"/>
          <w:sz w:val="28"/>
        </w:rPr>
        <w:t xml:space="preserve">
                          ницы; </w:t>
      </w:r>
      <w:r>
        <w:br/>
      </w:r>
      <w:r>
        <w:rPr>
          <w:rFonts w:ascii="Times New Roman"/>
          <w:b w:val="false"/>
          <w:i w:val="false"/>
          <w:color w:val="000000"/>
          <w:sz w:val="28"/>
        </w:rPr>
        <w:t xml:space="preserve">
                          Источник бесперебойного </w:t>
      </w:r>
      <w:r>
        <w:br/>
      </w:r>
      <w:r>
        <w:rPr>
          <w:rFonts w:ascii="Times New Roman"/>
          <w:b w:val="false"/>
          <w:i w:val="false"/>
          <w:color w:val="000000"/>
          <w:sz w:val="28"/>
        </w:rPr>
        <w:t xml:space="preserve">
                          питания - 4 единиц; </w:t>
      </w:r>
      <w:r>
        <w:br/>
      </w:r>
      <w:r>
        <w:rPr>
          <w:rFonts w:ascii="Times New Roman"/>
          <w:b w:val="false"/>
          <w:i w:val="false"/>
          <w:color w:val="000000"/>
          <w:sz w:val="28"/>
        </w:rPr>
        <w:t xml:space="preserve">
                          Ксерокс - 1 единицы; </w:t>
      </w:r>
      <w:r>
        <w:br/>
      </w:r>
      <w:r>
        <w:rPr>
          <w:rFonts w:ascii="Times New Roman"/>
          <w:b w:val="false"/>
          <w:i w:val="false"/>
          <w:color w:val="000000"/>
          <w:sz w:val="28"/>
        </w:rPr>
        <w:t xml:space="preserve">
                          Ризограф - 1 единицы. </w:t>
      </w:r>
      <w:r>
        <w:br/>
      </w:r>
      <w:r>
        <w:rPr>
          <w:rFonts w:ascii="Times New Roman"/>
          <w:b w:val="false"/>
          <w:i w:val="false"/>
          <w:color w:val="000000"/>
          <w:sz w:val="28"/>
        </w:rPr>
        <w:t xml:space="preserve">
                          Закуп лицензионного прог- </w:t>
      </w:r>
      <w:r>
        <w:br/>
      </w:r>
      <w:r>
        <w:rPr>
          <w:rFonts w:ascii="Times New Roman"/>
          <w:b w:val="false"/>
          <w:i w:val="false"/>
          <w:color w:val="000000"/>
          <w:sz w:val="28"/>
        </w:rPr>
        <w:t xml:space="preserve">
                          раммного обеспечения </w:t>
      </w:r>
      <w:r>
        <w:br/>
      </w:r>
      <w:r>
        <w:rPr>
          <w:rFonts w:ascii="Times New Roman"/>
          <w:b w:val="false"/>
          <w:i w:val="false"/>
          <w:color w:val="000000"/>
          <w:sz w:val="28"/>
        </w:rPr>
        <w:t xml:space="preserve">
                          "Сервер приложений Cold </w:t>
      </w:r>
      <w:r>
        <w:br/>
      </w:r>
      <w:r>
        <w:rPr>
          <w:rFonts w:ascii="Times New Roman"/>
          <w:b w:val="false"/>
          <w:i w:val="false"/>
          <w:color w:val="000000"/>
          <w:sz w:val="28"/>
        </w:rPr>
        <w:t xml:space="preserve">
                          Fusion Enterprise" - 1 </w:t>
      </w:r>
      <w:r>
        <w:br/>
      </w:r>
      <w:r>
        <w:rPr>
          <w:rFonts w:ascii="Times New Roman"/>
          <w:b w:val="false"/>
          <w:i w:val="false"/>
          <w:color w:val="000000"/>
          <w:sz w:val="28"/>
        </w:rPr>
        <w:t xml:space="preserve">
                          комплекта, системы управ- </w:t>
      </w:r>
      <w:r>
        <w:br/>
      </w:r>
      <w:r>
        <w:rPr>
          <w:rFonts w:ascii="Times New Roman"/>
          <w:b w:val="false"/>
          <w:i w:val="false"/>
          <w:color w:val="000000"/>
          <w:sz w:val="28"/>
        </w:rPr>
        <w:t xml:space="preserve">
                          ления контентом для внед- </w:t>
      </w:r>
      <w:r>
        <w:br/>
      </w:r>
      <w:r>
        <w:rPr>
          <w:rFonts w:ascii="Times New Roman"/>
          <w:b w:val="false"/>
          <w:i w:val="false"/>
          <w:color w:val="000000"/>
          <w:sz w:val="28"/>
        </w:rPr>
        <w:t xml:space="preserve">
                          рения электронной коммер- </w:t>
      </w:r>
      <w:r>
        <w:br/>
      </w:r>
      <w:r>
        <w:rPr>
          <w:rFonts w:ascii="Times New Roman"/>
          <w:b w:val="false"/>
          <w:i w:val="false"/>
          <w:color w:val="000000"/>
          <w:sz w:val="28"/>
        </w:rPr>
        <w:t xml:space="preserve">
                          ции DynaSite - 1 единицы, </w:t>
      </w:r>
      <w:r>
        <w:br/>
      </w:r>
      <w:r>
        <w:rPr>
          <w:rFonts w:ascii="Times New Roman"/>
          <w:b w:val="false"/>
          <w:i w:val="false"/>
          <w:color w:val="000000"/>
          <w:sz w:val="28"/>
        </w:rPr>
        <w:t xml:space="preserve">
                          дополнительные опции </w:t>
      </w:r>
      <w:r>
        <w:br/>
      </w:r>
      <w:r>
        <w:rPr>
          <w:rFonts w:ascii="Times New Roman"/>
          <w:b w:val="false"/>
          <w:i w:val="false"/>
          <w:color w:val="000000"/>
          <w:sz w:val="28"/>
        </w:rPr>
        <w:t xml:space="preserve">
                          DynaSite: </w:t>
      </w:r>
      <w:r>
        <w:br/>
      </w:r>
      <w:r>
        <w:rPr>
          <w:rFonts w:ascii="Times New Roman"/>
          <w:b w:val="false"/>
          <w:i w:val="false"/>
          <w:color w:val="000000"/>
          <w:sz w:val="28"/>
        </w:rPr>
        <w:t xml:space="preserve">
                          "Менеджер почтовых рассы- </w:t>
      </w:r>
      <w:r>
        <w:br/>
      </w:r>
      <w:r>
        <w:rPr>
          <w:rFonts w:ascii="Times New Roman"/>
          <w:b w:val="false"/>
          <w:i w:val="false"/>
          <w:color w:val="000000"/>
          <w:sz w:val="28"/>
        </w:rPr>
        <w:t xml:space="preserve">
                          лок" - 1 единицы, </w:t>
      </w:r>
      <w:r>
        <w:br/>
      </w:r>
      <w:r>
        <w:rPr>
          <w:rFonts w:ascii="Times New Roman"/>
          <w:b w:val="false"/>
          <w:i w:val="false"/>
          <w:color w:val="000000"/>
          <w:sz w:val="28"/>
        </w:rPr>
        <w:t xml:space="preserve">
                          "Полнотекстовый поиск" - </w:t>
      </w:r>
      <w:r>
        <w:br/>
      </w:r>
      <w:r>
        <w:rPr>
          <w:rFonts w:ascii="Times New Roman"/>
          <w:b w:val="false"/>
          <w:i w:val="false"/>
          <w:color w:val="000000"/>
          <w:sz w:val="28"/>
        </w:rPr>
        <w:t xml:space="preserve">
                          1 единицы, </w:t>
      </w:r>
      <w:r>
        <w:br/>
      </w:r>
      <w:r>
        <w:rPr>
          <w:rFonts w:ascii="Times New Roman"/>
          <w:b w:val="false"/>
          <w:i w:val="false"/>
          <w:color w:val="000000"/>
          <w:sz w:val="28"/>
        </w:rPr>
        <w:t xml:space="preserve">
                          Графический редактор" </w:t>
      </w:r>
      <w:r>
        <w:br/>
      </w:r>
      <w:r>
        <w:rPr>
          <w:rFonts w:ascii="Times New Roman"/>
          <w:b w:val="false"/>
          <w:i w:val="false"/>
          <w:color w:val="000000"/>
          <w:sz w:val="28"/>
        </w:rPr>
        <w:t xml:space="preserve">
                          PhotoShop - 1 единицы, </w:t>
      </w:r>
      <w:r>
        <w:br/>
      </w:r>
      <w:r>
        <w:rPr>
          <w:rFonts w:ascii="Times New Roman"/>
          <w:b w:val="false"/>
          <w:i w:val="false"/>
          <w:color w:val="000000"/>
          <w:sz w:val="28"/>
        </w:rPr>
        <w:t xml:space="preserve">
                          Программа "ЮрИнфо" - 1 </w:t>
      </w:r>
      <w:r>
        <w:br/>
      </w:r>
      <w:r>
        <w:rPr>
          <w:rFonts w:ascii="Times New Roman"/>
          <w:b w:val="false"/>
          <w:i w:val="false"/>
          <w:color w:val="000000"/>
          <w:sz w:val="28"/>
        </w:rPr>
        <w:t xml:space="preserve">
                          единицы. </w:t>
      </w:r>
      <w:r>
        <w:br/>
      </w:r>
      <w:r>
        <w:rPr>
          <w:rFonts w:ascii="Times New Roman"/>
          <w:b w:val="false"/>
          <w:i w:val="false"/>
          <w:color w:val="000000"/>
          <w:sz w:val="28"/>
        </w:rPr>
        <w:t xml:space="preserve">
                          Приобретение расходных </w:t>
      </w:r>
      <w:r>
        <w:br/>
      </w:r>
      <w:r>
        <w:rPr>
          <w:rFonts w:ascii="Times New Roman"/>
          <w:b w:val="false"/>
          <w:i w:val="false"/>
          <w:color w:val="000000"/>
          <w:sz w:val="28"/>
        </w:rPr>
        <w:t xml:space="preserve">
                          материалов: </w:t>
      </w:r>
      <w:r>
        <w:br/>
      </w:r>
      <w:r>
        <w:rPr>
          <w:rFonts w:ascii="Times New Roman"/>
          <w:b w:val="false"/>
          <w:i w:val="false"/>
          <w:color w:val="000000"/>
          <w:sz w:val="28"/>
        </w:rPr>
        <w:t xml:space="preserve">
                          Интерфейс для соединения </w:t>
      </w:r>
      <w:r>
        <w:br/>
      </w:r>
      <w:r>
        <w:rPr>
          <w:rFonts w:ascii="Times New Roman"/>
          <w:b w:val="false"/>
          <w:i w:val="false"/>
          <w:color w:val="000000"/>
          <w:sz w:val="28"/>
        </w:rPr>
        <w:t xml:space="preserve">
                          ризографа с компьютером </w:t>
      </w:r>
      <w:r>
        <w:br/>
      </w:r>
      <w:r>
        <w:rPr>
          <w:rFonts w:ascii="Times New Roman"/>
          <w:b w:val="false"/>
          <w:i w:val="false"/>
          <w:color w:val="000000"/>
          <w:sz w:val="28"/>
        </w:rPr>
        <w:t xml:space="preserve">
                          GR, CR, TR, RA, RP - 1 </w:t>
      </w:r>
      <w:r>
        <w:br/>
      </w:r>
      <w:r>
        <w:rPr>
          <w:rFonts w:ascii="Times New Roman"/>
          <w:b w:val="false"/>
          <w:i w:val="false"/>
          <w:color w:val="000000"/>
          <w:sz w:val="28"/>
        </w:rPr>
        <w:t xml:space="preserve">
                          единицы, </w:t>
      </w:r>
      <w:r>
        <w:br/>
      </w:r>
      <w:r>
        <w:rPr>
          <w:rFonts w:ascii="Times New Roman"/>
          <w:b w:val="false"/>
          <w:i w:val="false"/>
          <w:color w:val="000000"/>
          <w:sz w:val="28"/>
        </w:rPr>
        <w:t xml:space="preserve">
                          12,3 цветных Барабана </w:t>
      </w:r>
      <w:r>
        <w:br/>
      </w:r>
      <w:r>
        <w:rPr>
          <w:rFonts w:ascii="Times New Roman"/>
          <w:b w:val="false"/>
          <w:i w:val="false"/>
          <w:color w:val="000000"/>
          <w:sz w:val="28"/>
        </w:rPr>
        <w:t xml:space="preserve">
                          (барабан для цветной </w:t>
      </w:r>
      <w:r>
        <w:br/>
      </w:r>
      <w:r>
        <w:rPr>
          <w:rFonts w:ascii="Times New Roman"/>
          <w:b w:val="false"/>
          <w:i w:val="false"/>
          <w:color w:val="000000"/>
          <w:sz w:val="28"/>
        </w:rPr>
        <w:t xml:space="preserve">
                          печати формат А4-АЗ) 1 </w:t>
      </w:r>
      <w:r>
        <w:br/>
      </w:r>
      <w:r>
        <w:rPr>
          <w:rFonts w:ascii="Times New Roman"/>
          <w:b w:val="false"/>
          <w:i w:val="false"/>
          <w:color w:val="000000"/>
          <w:sz w:val="28"/>
        </w:rPr>
        <w:t xml:space="preserve">
                          единицы.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приобретение компьютерного оборудования, оргтехники, программного обеспечения и повышение уровня автоматизации информационного обеспечения. </w:t>
      </w:r>
    </w:p>
    <w:p>
      <w:pPr>
        <w:spacing w:after="0"/>
        <w:ind w:left="0"/>
        <w:jc w:val="both"/>
      </w:pPr>
      <w:r>
        <w:rPr>
          <w:rFonts w:ascii="Times New Roman"/>
          <w:b w:val="false"/>
          <w:i w:val="false"/>
          <w:color w:val="000000"/>
          <w:sz w:val="28"/>
        </w:rPr>
        <w:t xml:space="preserve">Приложение 282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10" w:id="11"/>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011 </w:t>
      </w:r>
      <w:r>
        <w:br/>
      </w:r>
      <w:r>
        <w:rPr>
          <w:rFonts w:ascii="Times New Roman"/>
          <w:b/>
          <w:i w:val="false"/>
          <w:color w:val="000000"/>
        </w:rPr>
        <w:t xml:space="preserve">
"Поддержка малого предпринимательства" на 2004 год </w:t>
      </w:r>
    </w:p>
    <w:bookmarkEnd w:id="11"/>
    <w:p>
      <w:pPr>
        <w:spacing w:after="0"/>
        <w:ind w:left="0"/>
        <w:jc w:val="both"/>
      </w:pPr>
      <w:r>
        <w:rPr>
          <w:rFonts w:ascii="Times New Roman"/>
          <w:b w:val="false"/>
          <w:i w:val="false"/>
          <w:color w:val="000000"/>
          <w:sz w:val="28"/>
        </w:rPr>
        <w:t xml:space="preserve">      1. Стоимость: 159120 тысяч тенге (сто пятьдесят девять миллионов сто двадцать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19 июня 1997 года "О государственной поддержке малого предпринимательства".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создание условий для дальнейшего роста количества субъектов малого предпринимательства, увеличение доли малого бизнеса (предпринимательства) в структуре валового внутреннего продукта. </w:t>
      </w:r>
      <w:r>
        <w:br/>
      </w:r>
      <w:r>
        <w:rPr>
          <w:rFonts w:ascii="Times New Roman"/>
          <w:b w:val="false"/>
          <w:i w:val="false"/>
          <w:color w:val="000000"/>
          <w:sz w:val="28"/>
        </w:rPr>
        <w:t xml:space="preserve">
      5. Задачи бюджетной программы: совершенствование законодательной базы, создание качественной инфраструктуры поддержки малого бизнеса (предпринимательства), обучение предпринимателей, информационно-методическое содействие и пропаганда малого бизнеса, увеличение численности занятых в малом бизнесе (предпринимательстве).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011        Поддержка  1. Проведение исследова-  В те-  Минис- </w:t>
      </w:r>
      <w:r>
        <w:br/>
      </w:r>
      <w:r>
        <w:rPr>
          <w:rFonts w:ascii="Times New Roman"/>
          <w:b w:val="false"/>
          <w:i w:val="false"/>
          <w:color w:val="000000"/>
          <w:sz w:val="28"/>
        </w:rPr>
        <w:t xml:space="preserve">
               малого     ний с целью выработки     чение  терство </w:t>
      </w:r>
      <w:r>
        <w:br/>
      </w:r>
      <w:r>
        <w:rPr>
          <w:rFonts w:ascii="Times New Roman"/>
          <w:b w:val="false"/>
          <w:i w:val="false"/>
          <w:color w:val="000000"/>
          <w:sz w:val="28"/>
        </w:rPr>
        <w:t xml:space="preserve">
               предприни- системы мер, направленных года   индуст- </w:t>
      </w:r>
      <w:r>
        <w:br/>
      </w:r>
      <w:r>
        <w:rPr>
          <w:rFonts w:ascii="Times New Roman"/>
          <w:b w:val="false"/>
          <w:i w:val="false"/>
          <w:color w:val="000000"/>
          <w:sz w:val="28"/>
        </w:rPr>
        <w:t xml:space="preserve">
               мательства на совершенствование             рии и </w:t>
      </w:r>
      <w:r>
        <w:br/>
      </w:r>
      <w:r>
        <w:rPr>
          <w:rFonts w:ascii="Times New Roman"/>
          <w:b w:val="false"/>
          <w:i w:val="false"/>
          <w:color w:val="000000"/>
          <w:sz w:val="28"/>
        </w:rPr>
        <w:t xml:space="preserve">
                          предпринимательской дея-         торговли </w:t>
      </w:r>
      <w:r>
        <w:br/>
      </w:r>
      <w:r>
        <w:rPr>
          <w:rFonts w:ascii="Times New Roman"/>
          <w:b w:val="false"/>
          <w:i w:val="false"/>
          <w:color w:val="000000"/>
          <w:sz w:val="28"/>
        </w:rPr>
        <w:t xml:space="preserve">
                          тельности на сумму 20200         Респуб- </w:t>
      </w:r>
      <w:r>
        <w:br/>
      </w:r>
      <w:r>
        <w:rPr>
          <w:rFonts w:ascii="Times New Roman"/>
          <w:b w:val="false"/>
          <w:i w:val="false"/>
          <w:color w:val="000000"/>
          <w:sz w:val="28"/>
        </w:rPr>
        <w:t xml:space="preserve">
                          тысяч тенге, в том числе:        лики </w:t>
      </w:r>
      <w:r>
        <w:br/>
      </w:r>
      <w:r>
        <w:rPr>
          <w:rFonts w:ascii="Times New Roman"/>
          <w:b w:val="false"/>
          <w:i w:val="false"/>
          <w:color w:val="000000"/>
          <w:sz w:val="28"/>
        </w:rPr>
        <w:t xml:space="preserve">
                          1.1. Исследование и выра-        Казах- </w:t>
      </w:r>
      <w:r>
        <w:br/>
      </w:r>
      <w:r>
        <w:rPr>
          <w:rFonts w:ascii="Times New Roman"/>
          <w:b w:val="false"/>
          <w:i w:val="false"/>
          <w:color w:val="000000"/>
          <w:sz w:val="28"/>
        </w:rPr>
        <w:t xml:space="preserve">
                          ботка рекомендаций по            стан </w:t>
      </w:r>
      <w:r>
        <w:br/>
      </w:r>
      <w:r>
        <w:rPr>
          <w:rFonts w:ascii="Times New Roman"/>
          <w:b w:val="false"/>
          <w:i w:val="false"/>
          <w:color w:val="000000"/>
          <w:sz w:val="28"/>
        </w:rPr>
        <w:t xml:space="preserve">
                          совершенствованию законо- </w:t>
      </w:r>
      <w:r>
        <w:br/>
      </w:r>
      <w:r>
        <w:rPr>
          <w:rFonts w:ascii="Times New Roman"/>
          <w:b w:val="false"/>
          <w:i w:val="false"/>
          <w:color w:val="000000"/>
          <w:sz w:val="28"/>
        </w:rPr>
        <w:t xml:space="preserve">
                          дательной основы регули- </w:t>
      </w:r>
      <w:r>
        <w:br/>
      </w:r>
      <w:r>
        <w:rPr>
          <w:rFonts w:ascii="Times New Roman"/>
          <w:b w:val="false"/>
          <w:i w:val="false"/>
          <w:color w:val="000000"/>
          <w:sz w:val="28"/>
        </w:rPr>
        <w:t xml:space="preserve">
                          рования предприниматель- </w:t>
      </w:r>
      <w:r>
        <w:br/>
      </w:r>
      <w:r>
        <w:rPr>
          <w:rFonts w:ascii="Times New Roman"/>
          <w:b w:val="false"/>
          <w:i w:val="false"/>
          <w:color w:val="000000"/>
          <w:sz w:val="28"/>
        </w:rPr>
        <w:t xml:space="preserve">
                          ской деятельности на </w:t>
      </w:r>
      <w:r>
        <w:br/>
      </w:r>
      <w:r>
        <w:rPr>
          <w:rFonts w:ascii="Times New Roman"/>
          <w:b w:val="false"/>
          <w:i w:val="false"/>
          <w:color w:val="000000"/>
          <w:sz w:val="28"/>
        </w:rPr>
        <w:t xml:space="preserve">
                          сумму 6000 тысяч тенге; </w:t>
      </w:r>
      <w:r>
        <w:br/>
      </w:r>
      <w:r>
        <w:rPr>
          <w:rFonts w:ascii="Times New Roman"/>
          <w:b w:val="false"/>
          <w:i w:val="false"/>
          <w:color w:val="000000"/>
          <w:sz w:val="28"/>
        </w:rPr>
        <w:t xml:space="preserve">
                          1.2. Исследование и выра- </w:t>
      </w:r>
      <w:r>
        <w:br/>
      </w:r>
      <w:r>
        <w:rPr>
          <w:rFonts w:ascii="Times New Roman"/>
          <w:b w:val="false"/>
          <w:i w:val="false"/>
          <w:color w:val="000000"/>
          <w:sz w:val="28"/>
        </w:rPr>
        <w:t xml:space="preserve">
                          ботка рекомендаций по </w:t>
      </w:r>
      <w:r>
        <w:br/>
      </w:r>
      <w:r>
        <w:rPr>
          <w:rFonts w:ascii="Times New Roman"/>
          <w:b w:val="false"/>
          <w:i w:val="false"/>
          <w:color w:val="000000"/>
          <w:sz w:val="28"/>
        </w:rPr>
        <w:t xml:space="preserve">
                          оптимизации разрешитель- </w:t>
      </w:r>
      <w:r>
        <w:br/>
      </w:r>
      <w:r>
        <w:rPr>
          <w:rFonts w:ascii="Times New Roman"/>
          <w:b w:val="false"/>
          <w:i w:val="false"/>
          <w:color w:val="000000"/>
          <w:sz w:val="28"/>
        </w:rPr>
        <w:t xml:space="preserve">
                          ных процедур, связанных с </w:t>
      </w:r>
      <w:r>
        <w:br/>
      </w:r>
      <w:r>
        <w:rPr>
          <w:rFonts w:ascii="Times New Roman"/>
          <w:b w:val="false"/>
          <w:i w:val="false"/>
          <w:color w:val="000000"/>
          <w:sz w:val="28"/>
        </w:rPr>
        <w:t xml:space="preserve">
                          получением лицензий, </w:t>
      </w:r>
      <w:r>
        <w:br/>
      </w:r>
      <w:r>
        <w:rPr>
          <w:rFonts w:ascii="Times New Roman"/>
          <w:b w:val="false"/>
          <w:i w:val="false"/>
          <w:color w:val="000000"/>
          <w:sz w:val="28"/>
        </w:rPr>
        <w:t xml:space="preserve">
                          сертификатов, технических </w:t>
      </w:r>
      <w:r>
        <w:br/>
      </w:r>
      <w:r>
        <w:rPr>
          <w:rFonts w:ascii="Times New Roman"/>
          <w:b w:val="false"/>
          <w:i w:val="false"/>
          <w:color w:val="000000"/>
          <w:sz w:val="28"/>
        </w:rPr>
        <w:t xml:space="preserve">
                          условий, отводом земель- </w:t>
      </w:r>
      <w:r>
        <w:br/>
      </w:r>
      <w:r>
        <w:rPr>
          <w:rFonts w:ascii="Times New Roman"/>
          <w:b w:val="false"/>
          <w:i w:val="false"/>
          <w:color w:val="000000"/>
          <w:sz w:val="28"/>
        </w:rPr>
        <w:t xml:space="preserve">
                          ных участков, регистра- </w:t>
      </w:r>
      <w:r>
        <w:br/>
      </w:r>
      <w:r>
        <w:rPr>
          <w:rFonts w:ascii="Times New Roman"/>
          <w:b w:val="false"/>
          <w:i w:val="false"/>
          <w:color w:val="000000"/>
          <w:sz w:val="28"/>
        </w:rPr>
        <w:t xml:space="preserve">
                          цией имущества и т.п., на </w:t>
      </w:r>
      <w:r>
        <w:br/>
      </w:r>
      <w:r>
        <w:rPr>
          <w:rFonts w:ascii="Times New Roman"/>
          <w:b w:val="false"/>
          <w:i w:val="false"/>
          <w:color w:val="000000"/>
          <w:sz w:val="28"/>
        </w:rPr>
        <w:t xml:space="preserve">
                          сумму 6000 тысяч тенге; </w:t>
      </w:r>
      <w:r>
        <w:br/>
      </w:r>
      <w:r>
        <w:rPr>
          <w:rFonts w:ascii="Times New Roman"/>
          <w:b w:val="false"/>
          <w:i w:val="false"/>
          <w:color w:val="000000"/>
          <w:sz w:val="28"/>
        </w:rPr>
        <w:t xml:space="preserve">
                          1.3. Проведение социоло- </w:t>
      </w:r>
      <w:r>
        <w:br/>
      </w:r>
      <w:r>
        <w:rPr>
          <w:rFonts w:ascii="Times New Roman"/>
          <w:b w:val="false"/>
          <w:i w:val="false"/>
          <w:color w:val="000000"/>
          <w:sz w:val="28"/>
        </w:rPr>
        <w:t xml:space="preserve">
                          гических исследований, </w:t>
      </w:r>
      <w:r>
        <w:br/>
      </w:r>
      <w:r>
        <w:rPr>
          <w:rFonts w:ascii="Times New Roman"/>
          <w:b w:val="false"/>
          <w:i w:val="false"/>
          <w:color w:val="000000"/>
          <w:sz w:val="28"/>
        </w:rPr>
        <w:t xml:space="preserve">
                          анализ экономических и </w:t>
      </w:r>
      <w:r>
        <w:br/>
      </w:r>
      <w:r>
        <w:rPr>
          <w:rFonts w:ascii="Times New Roman"/>
          <w:b w:val="false"/>
          <w:i w:val="false"/>
          <w:color w:val="000000"/>
          <w:sz w:val="28"/>
        </w:rPr>
        <w:t xml:space="preserve">
                          социальных проблем малого </w:t>
      </w:r>
      <w:r>
        <w:br/>
      </w:r>
      <w:r>
        <w:rPr>
          <w:rFonts w:ascii="Times New Roman"/>
          <w:b w:val="false"/>
          <w:i w:val="false"/>
          <w:color w:val="000000"/>
          <w:sz w:val="28"/>
        </w:rPr>
        <w:t xml:space="preserve">
                          предпринимательства с </w:t>
      </w:r>
      <w:r>
        <w:br/>
      </w:r>
      <w:r>
        <w:rPr>
          <w:rFonts w:ascii="Times New Roman"/>
          <w:b w:val="false"/>
          <w:i w:val="false"/>
          <w:color w:val="000000"/>
          <w:sz w:val="28"/>
        </w:rPr>
        <w:t xml:space="preserve">
                          целью формирования даль- </w:t>
      </w:r>
      <w:r>
        <w:br/>
      </w:r>
      <w:r>
        <w:rPr>
          <w:rFonts w:ascii="Times New Roman"/>
          <w:b w:val="false"/>
          <w:i w:val="false"/>
          <w:color w:val="000000"/>
          <w:sz w:val="28"/>
        </w:rPr>
        <w:t xml:space="preserve">
                          нейшей государственной </w:t>
      </w:r>
      <w:r>
        <w:br/>
      </w:r>
      <w:r>
        <w:rPr>
          <w:rFonts w:ascii="Times New Roman"/>
          <w:b w:val="false"/>
          <w:i w:val="false"/>
          <w:color w:val="000000"/>
          <w:sz w:val="28"/>
        </w:rPr>
        <w:t xml:space="preserve">
                          политики по его поддержке </w:t>
      </w:r>
      <w:r>
        <w:br/>
      </w:r>
      <w:r>
        <w:rPr>
          <w:rFonts w:ascii="Times New Roman"/>
          <w:b w:val="false"/>
          <w:i w:val="false"/>
          <w:color w:val="000000"/>
          <w:sz w:val="28"/>
        </w:rPr>
        <w:t xml:space="preserve">
                          на сумму 7000 тысяч тенге; </w:t>
      </w:r>
      <w:r>
        <w:br/>
      </w:r>
      <w:r>
        <w:rPr>
          <w:rFonts w:ascii="Times New Roman"/>
          <w:b w:val="false"/>
          <w:i w:val="false"/>
          <w:color w:val="000000"/>
          <w:sz w:val="28"/>
        </w:rPr>
        <w:t xml:space="preserve">
                          1.4. Проведение независи- </w:t>
      </w:r>
      <w:r>
        <w:br/>
      </w:r>
      <w:r>
        <w:rPr>
          <w:rFonts w:ascii="Times New Roman"/>
          <w:b w:val="false"/>
          <w:i w:val="false"/>
          <w:color w:val="000000"/>
          <w:sz w:val="28"/>
        </w:rPr>
        <w:t xml:space="preserve">
                          мой научно-технической </w:t>
      </w:r>
      <w:r>
        <w:br/>
      </w:r>
      <w:r>
        <w:rPr>
          <w:rFonts w:ascii="Times New Roman"/>
          <w:b w:val="false"/>
          <w:i w:val="false"/>
          <w:color w:val="000000"/>
          <w:sz w:val="28"/>
        </w:rPr>
        <w:t xml:space="preserve">
                          экспертизы результатов </w:t>
      </w:r>
      <w:r>
        <w:br/>
      </w:r>
      <w:r>
        <w:rPr>
          <w:rFonts w:ascii="Times New Roman"/>
          <w:b w:val="false"/>
          <w:i w:val="false"/>
          <w:color w:val="000000"/>
          <w:sz w:val="28"/>
        </w:rPr>
        <w:t xml:space="preserve">
                          исследовательской работы </w:t>
      </w:r>
      <w:r>
        <w:br/>
      </w:r>
      <w:r>
        <w:rPr>
          <w:rFonts w:ascii="Times New Roman"/>
          <w:b w:val="false"/>
          <w:i w:val="false"/>
          <w:color w:val="000000"/>
          <w:sz w:val="28"/>
        </w:rPr>
        <w:t xml:space="preserve">
                          на сумму 1200 тысяч тенге. </w:t>
      </w:r>
      <w:r>
        <w:br/>
      </w:r>
      <w:r>
        <w:rPr>
          <w:rFonts w:ascii="Times New Roman"/>
          <w:b w:val="false"/>
          <w:i w:val="false"/>
          <w:color w:val="000000"/>
          <w:sz w:val="28"/>
        </w:rPr>
        <w:t xml:space="preserve">
                          2. Разработка отраслевых </w:t>
      </w:r>
      <w:r>
        <w:br/>
      </w:r>
      <w:r>
        <w:rPr>
          <w:rFonts w:ascii="Times New Roman"/>
          <w:b w:val="false"/>
          <w:i w:val="false"/>
          <w:color w:val="000000"/>
          <w:sz w:val="28"/>
        </w:rPr>
        <w:t xml:space="preserve">
                          программ развития и под- </w:t>
      </w:r>
      <w:r>
        <w:br/>
      </w:r>
      <w:r>
        <w:rPr>
          <w:rFonts w:ascii="Times New Roman"/>
          <w:b w:val="false"/>
          <w:i w:val="false"/>
          <w:color w:val="000000"/>
          <w:sz w:val="28"/>
        </w:rPr>
        <w:t xml:space="preserve">
                          держки малого предприни- </w:t>
      </w:r>
      <w:r>
        <w:br/>
      </w:r>
      <w:r>
        <w:rPr>
          <w:rFonts w:ascii="Times New Roman"/>
          <w:b w:val="false"/>
          <w:i w:val="false"/>
          <w:color w:val="000000"/>
          <w:sz w:val="28"/>
        </w:rPr>
        <w:t xml:space="preserve">
                          мательства на сумму 15000 </w:t>
      </w:r>
      <w:r>
        <w:br/>
      </w:r>
      <w:r>
        <w:rPr>
          <w:rFonts w:ascii="Times New Roman"/>
          <w:b w:val="false"/>
          <w:i w:val="false"/>
          <w:color w:val="000000"/>
          <w:sz w:val="28"/>
        </w:rPr>
        <w:t xml:space="preserve">
                          тысяч тенге. </w:t>
      </w:r>
      <w:r>
        <w:br/>
      </w:r>
      <w:r>
        <w:rPr>
          <w:rFonts w:ascii="Times New Roman"/>
          <w:b w:val="false"/>
          <w:i w:val="false"/>
          <w:color w:val="000000"/>
          <w:sz w:val="28"/>
        </w:rPr>
        <w:t xml:space="preserve">
                          3. Обучение и информа- </w:t>
      </w:r>
      <w:r>
        <w:br/>
      </w:r>
      <w:r>
        <w:rPr>
          <w:rFonts w:ascii="Times New Roman"/>
          <w:b w:val="false"/>
          <w:i w:val="false"/>
          <w:color w:val="000000"/>
          <w:sz w:val="28"/>
        </w:rPr>
        <w:t xml:space="preserve">
                          ционно-методическое содей- </w:t>
      </w:r>
      <w:r>
        <w:br/>
      </w:r>
      <w:r>
        <w:rPr>
          <w:rFonts w:ascii="Times New Roman"/>
          <w:b w:val="false"/>
          <w:i w:val="false"/>
          <w:color w:val="000000"/>
          <w:sz w:val="28"/>
        </w:rPr>
        <w:t xml:space="preserve">
                          ствие на сумму 57900 тысяч </w:t>
      </w:r>
      <w:r>
        <w:br/>
      </w:r>
      <w:r>
        <w:rPr>
          <w:rFonts w:ascii="Times New Roman"/>
          <w:b w:val="false"/>
          <w:i w:val="false"/>
          <w:color w:val="000000"/>
          <w:sz w:val="28"/>
        </w:rPr>
        <w:t xml:space="preserve">
                          тенге, в том числе: </w:t>
      </w:r>
      <w:r>
        <w:br/>
      </w:r>
      <w:r>
        <w:rPr>
          <w:rFonts w:ascii="Times New Roman"/>
          <w:b w:val="false"/>
          <w:i w:val="false"/>
          <w:color w:val="000000"/>
          <w:sz w:val="28"/>
        </w:rPr>
        <w:t xml:space="preserve">
                          3.1. Функционирование и </w:t>
      </w:r>
      <w:r>
        <w:br/>
      </w:r>
      <w:r>
        <w:rPr>
          <w:rFonts w:ascii="Times New Roman"/>
          <w:b w:val="false"/>
          <w:i w:val="false"/>
          <w:color w:val="000000"/>
          <w:sz w:val="28"/>
        </w:rPr>
        <w:t xml:space="preserve">
                          развитие Республиканского </w:t>
      </w:r>
      <w:r>
        <w:br/>
      </w:r>
      <w:r>
        <w:rPr>
          <w:rFonts w:ascii="Times New Roman"/>
          <w:b w:val="false"/>
          <w:i w:val="false"/>
          <w:color w:val="000000"/>
          <w:sz w:val="28"/>
        </w:rPr>
        <w:t xml:space="preserve">
                          учебного центра по малому </w:t>
      </w:r>
      <w:r>
        <w:br/>
      </w:r>
      <w:r>
        <w:rPr>
          <w:rFonts w:ascii="Times New Roman"/>
          <w:b w:val="false"/>
          <w:i w:val="false"/>
          <w:color w:val="000000"/>
          <w:sz w:val="28"/>
        </w:rPr>
        <w:t xml:space="preserve">
                          предпринимательству в </w:t>
      </w:r>
      <w:r>
        <w:br/>
      </w:r>
      <w:r>
        <w:rPr>
          <w:rFonts w:ascii="Times New Roman"/>
          <w:b w:val="false"/>
          <w:i w:val="false"/>
          <w:color w:val="000000"/>
          <w:sz w:val="28"/>
        </w:rPr>
        <w:t xml:space="preserve">
                          городе Астане на сумму </w:t>
      </w:r>
      <w:r>
        <w:br/>
      </w:r>
      <w:r>
        <w:rPr>
          <w:rFonts w:ascii="Times New Roman"/>
          <w:b w:val="false"/>
          <w:i w:val="false"/>
          <w:color w:val="000000"/>
          <w:sz w:val="28"/>
        </w:rPr>
        <w:t xml:space="preserve">
                          17500 тысяч тенге; </w:t>
      </w:r>
      <w:r>
        <w:br/>
      </w:r>
      <w:r>
        <w:rPr>
          <w:rFonts w:ascii="Times New Roman"/>
          <w:b w:val="false"/>
          <w:i w:val="false"/>
          <w:color w:val="000000"/>
          <w:sz w:val="28"/>
        </w:rPr>
        <w:t xml:space="preserve">
                          3.2. Создание системы </w:t>
      </w:r>
      <w:r>
        <w:br/>
      </w:r>
      <w:r>
        <w:rPr>
          <w:rFonts w:ascii="Times New Roman"/>
          <w:b w:val="false"/>
          <w:i w:val="false"/>
          <w:color w:val="000000"/>
          <w:sz w:val="28"/>
        </w:rPr>
        <w:t xml:space="preserve">
                          дистанционного консалтинга </w:t>
      </w:r>
      <w:r>
        <w:br/>
      </w:r>
      <w:r>
        <w:rPr>
          <w:rFonts w:ascii="Times New Roman"/>
          <w:b w:val="false"/>
          <w:i w:val="false"/>
          <w:color w:val="000000"/>
          <w:sz w:val="28"/>
        </w:rPr>
        <w:t xml:space="preserve">
                          субъектов малого предпри- </w:t>
      </w:r>
      <w:r>
        <w:br/>
      </w:r>
      <w:r>
        <w:rPr>
          <w:rFonts w:ascii="Times New Roman"/>
          <w:b w:val="false"/>
          <w:i w:val="false"/>
          <w:color w:val="000000"/>
          <w:sz w:val="28"/>
        </w:rPr>
        <w:t xml:space="preserve">
                          нимательства на сумму </w:t>
      </w:r>
      <w:r>
        <w:br/>
      </w:r>
      <w:r>
        <w:rPr>
          <w:rFonts w:ascii="Times New Roman"/>
          <w:b w:val="false"/>
          <w:i w:val="false"/>
          <w:color w:val="000000"/>
          <w:sz w:val="28"/>
        </w:rPr>
        <w:t xml:space="preserve">
                          12800 тысяч тенге; </w:t>
      </w:r>
      <w:r>
        <w:br/>
      </w:r>
      <w:r>
        <w:rPr>
          <w:rFonts w:ascii="Times New Roman"/>
          <w:b w:val="false"/>
          <w:i w:val="false"/>
          <w:color w:val="000000"/>
          <w:sz w:val="28"/>
        </w:rPr>
        <w:t xml:space="preserve">
                          3.3. Разработка и издание </w:t>
      </w:r>
      <w:r>
        <w:br/>
      </w:r>
      <w:r>
        <w:rPr>
          <w:rFonts w:ascii="Times New Roman"/>
          <w:b w:val="false"/>
          <w:i w:val="false"/>
          <w:color w:val="000000"/>
          <w:sz w:val="28"/>
        </w:rPr>
        <w:t xml:space="preserve">
                          информационно-справочных и </w:t>
      </w:r>
      <w:r>
        <w:br/>
      </w:r>
      <w:r>
        <w:rPr>
          <w:rFonts w:ascii="Times New Roman"/>
          <w:b w:val="false"/>
          <w:i w:val="false"/>
          <w:color w:val="000000"/>
          <w:sz w:val="28"/>
        </w:rPr>
        <w:t xml:space="preserve">
                          презентационных материалов </w:t>
      </w:r>
      <w:r>
        <w:br/>
      </w:r>
      <w:r>
        <w:rPr>
          <w:rFonts w:ascii="Times New Roman"/>
          <w:b w:val="false"/>
          <w:i w:val="false"/>
          <w:color w:val="000000"/>
          <w:sz w:val="28"/>
        </w:rPr>
        <w:t xml:space="preserve">
                          (буклетов, рекламных ката- </w:t>
      </w:r>
      <w:r>
        <w:br/>
      </w:r>
      <w:r>
        <w:rPr>
          <w:rFonts w:ascii="Times New Roman"/>
          <w:b w:val="false"/>
          <w:i w:val="false"/>
          <w:color w:val="000000"/>
          <w:sz w:val="28"/>
        </w:rPr>
        <w:t xml:space="preserve">
                          логов, информационных </w:t>
      </w:r>
      <w:r>
        <w:br/>
      </w:r>
      <w:r>
        <w:rPr>
          <w:rFonts w:ascii="Times New Roman"/>
          <w:b w:val="false"/>
          <w:i w:val="false"/>
          <w:color w:val="000000"/>
          <w:sz w:val="28"/>
        </w:rPr>
        <w:t xml:space="preserve">
                          бюллетней, презентационных </w:t>
      </w:r>
      <w:r>
        <w:br/>
      </w:r>
      <w:r>
        <w:rPr>
          <w:rFonts w:ascii="Times New Roman"/>
          <w:b w:val="false"/>
          <w:i w:val="false"/>
          <w:color w:val="000000"/>
          <w:sz w:val="28"/>
        </w:rPr>
        <w:t xml:space="preserve">
                          cd-дисков) по вопросам </w:t>
      </w:r>
      <w:r>
        <w:br/>
      </w:r>
      <w:r>
        <w:rPr>
          <w:rFonts w:ascii="Times New Roman"/>
          <w:b w:val="false"/>
          <w:i w:val="false"/>
          <w:color w:val="000000"/>
          <w:sz w:val="28"/>
        </w:rPr>
        <w:t xml:space="preserve">
                          малого бизнеса на сумму </w:t>
      </w:r>
      <w:r>
        <w:br/>
      </w:r>
      <w:r>
        <w:rPr>
          <w:rFonts w:ascii="Times New Roman"/>
          <w:b w:val="false"/>
          <w:i w:val="false"/>
          <w:color w:val="000000"/>
          <w:sz w:val="28"/>
        </w:rPr>
        <w:t xml:space="preserve">
                          8900 тысяч тенге; </w:t>
      </w:r>
      <w:r>
        <w:br/>
      </w:r>
      <w:r>
        <w:rPr>
          <w:rFonts w:ascii="Times New Roman"/>
          <w:b w:val="false"/>
          <w:i w:val="false"/>
          <w:color w:val="000000"/>
          <w:sz w:val="28"/>
        </w:rPr>
        <w:t xml:space="preserve">
                          3.4. Выпуск методических </w:t>
      </w:r>
      <w:r>
        <w:br/>
      </w:r>
      <w:r>
        <w:rPr>
          <w:rFonts w:ascii="Times New Roman"/>
          <w:b w:val="false"/>
          <w:i w:val="false"/>
          <w:color w:val="000000"/>
          <w:sz w:val="28"/>
        </w:rPr>
        <w:t xml:space="preserve">
                          рекомендаций для предпри- </w:t>
      </w:r>
      <w:r>
        <w:br/>
      </w:r>
      <w:r>
        <w:rPr>
          <w:rFonts w:ascii="Times New Roman"/>
          <w:b w:val="false"/>
          <w:i w:val="false"/>
          <w:color w:val="000000"/>
          <w:sz w:val="28"/>
        </w:rPr>
        <w:t xml:space="preserve">
                          нимателей по ведению биз- </w:t>
      </w:r>
      <w:r>
        <w:br/>
      </w:r>
      <w:r>
        <w:rPr>
          <w:rFonts w:ascii="Times New Roman"/>
          <w:b w:val="false"/>
          <w:i w:val="false"/>
          <w:color w:val="000000"/>
          <w:sz w:val="28"/>
        </w:rPr>
        <w:t xml:space="preserve">
                          неса в различных сферах </w:t>
      </w:r>
      <w:r>
        <w:br/>
      </w:r>
      <w:r>
        <w:rPr>
          <w:rFonts w:ascii="Times New Roman"/>
          <w:b w:val="false"/>
          <w:i w:val="false"/>
          <w:color w:val="000000"/>
          <w:sz w:val="28"/>
        </w:rPr>
        <w:t xml:space="preserve">
                          деятельности и действующим </w:t>
      </w:r>
      <w:r>
        <w:br/>
      </w:r>
      <w:r>
        <w:rPr>
          <w:rFonts w:ascii="Times New Roman"/>
          <w:b w:val="false"/>
          <w:i w:val="false"/>
          <w:color w:val="000000"/>
          <w:sz w:val="28"/>
        </w:rPr>
        <w:t xml:space="preserve">
                          процедурам регулирования </w:t>
      </w:r>
      <w:r>
        <w:br/>
      </w:r>
      <w:r>
        <w:rPr>
          <w:rFonts w:ascii="Times New Roman"/>
          <w:b w:val="false"/>
          <w:i w:val="false"/>
          <w:color w:val="000000"/>
          <w:sz w:val="28"/>
        </w:rPr>
        <w:t xml:space="preserve">
                          предпринимательской дея- </w:t>
      </w:r>
      <w:r>
        <w:br/>
      </w:r>
      <w:r>
        <w:rPr>
          <w:rFonts w:ascii="Times New Roman"/>
          <w:b w:val="false"/>
          <w:i w:val="false"/>
          <w:color w:val="000000"/>
          <w:sz w:val="28"/>
        </w:rPr>
        <w:t xml:space="preserve">
                          тельности на сумму 5000 </w:t>
      </w:r>
      <w:r>
        <w:br/>
      </w:r>
      <w:r>
        <w:rPr>
          <w:rFonts w:ascii="Times New Roman"/>
          <w:b w:val="false"/>
          <w:i w:val="false"/>
          <w:color w:val="000000"/>
          <w:sz w:val="28"/>
        </w:rPr>
        <w:t xml:space="preserve">
                          тысяч тенге; </w:t>
      </w:r>
      <w:r>
        <w:br/>
      </w:r>
      <w:r>
        <w:rPr>
          <w:rFonts w:ascii="Times New Roman"/>
          <w:b w:val="false"/>
          <w:i w:val="false"/>
          <w:color w:val="000000"/>
          <w:sz w:val="28"/>
        </w:rPr>
        <w:t xml:space="preserve">
                          3.5 Выпуск журнала "Малый </w:t>
      </w:r>
      <w:r>
        <w:br/>
      </w:r>
      <w:r>
        <w:rPr>
          <w:rFonts w:ascii="Times New Roman"/>
          <w:b w:val="false"/>
          <w:i w:val="false"/>
          <w:color w:val="000000"/>
          <w:sz w:val="28"/>
        </w:rPr>
        <w:t xml:space="preserve">
                          и средний бизнес Казах- </w:t>
      </w:r>
      <w:r>
        <w:br/>
      </w:r>
      <w:r>
        <w:rPr>
          <w:rFonts w:ascii="Times New Roman"/>
          <w:b w:val="false"/>
          <w:i w:val="false"/>
          <w:color w:val="000000"/>
          <w:sz w:val="28"/>
        </w:rPr>
        <w:t xml:space="preserve">
                          стана" на сумму 13700 </w:t>
      </w:r>
      <w:r>
        <w:br/>
      </w:r>
      <w:r>
        <w:rPr>
          <w:rFonts w:ascii="Times New Roman"/>
          <w:b w:val="false"/>
          <w:i w:val="false"/>
          <w:color w:val="000000"/>
          <w:sz w:val="28"/>
        </w:rPr>
        <w:t xml:space="preserve">
                          тысяч тенге. </w:t>
      </w:r>
      <w:r>
        <w:br/>
      </w:r>
      <w:r>
        <w:rPr>
          <w:rFonts w:ascii="Times New Roman"/>
          <w:b w:val="false"/>
          <w:i w:val="false"/>
          <w:color w:val="000000"/>
          <w:sz w:val="28"/>
        </w:rPr>
        <w:t xml:space="preserve">
                          4. Пропаганда малого </w:t>
      </w:r>
      <w:r>
        <w:br/>
      </w:r>
      <w:r>
        <w:rPr>
          <w:rFonts w:ascii="Times New Roman"/>
          <w:b w:val="false"/>
          <w:i w:val="false"/>
          <w:color w:val="000000"/>
          <w:sz w:val="28"/>
        </w:rPr>
        <w:t xml:space="preserve">
                          бизнеса (предприниматель- </w:t>
      </w:r>
      <w:r>
        <w:br/>
      </w:r>
      <w:r>
        <w:rPr>
          <w:rFonts w:ascii="Times New Roman"/>
          <w:b w:val="false"/>
          <w:i w:val="false"/>
          <w:color w:val="000000"/>
          <w:sz w:val="28"/>
        </w:rPr>
        <w:t xml:space="preserve">
                          ства) на сумму 17000 тыс. </w:t>
      </w:r>
      <w:r>
        <w:br/>
      </w:r>
      <w:r>
        <w:rPr>
          <w:rFonts w:ascii="Times New Roman"/>
          <w:b w:val="false"/>
          <w:i w:val="false"/>
          <w:color w:val="000000"/>
          <w:sz w:val="28"/>
        </w:rPr>
        <w:t xml:space="preserve">
                          тенге, в том числе: </w:t>
      </w:r>
      <w:r>
        <w:br/>
      </w:r>
      <w:r>
        <w:rPr>
          <w:rFonts w:ascii="Times New Roman"/>
          <w:b w:val="false"/>
          <w:i w:val="false"/>
          <w:color w:val="000000"/>
          <w:sz w:val="28"/>
        </w:rPr>
        <w:t xml:space="preserve">
                          4.1. Организация и прове- </w:t>
      </w:r>
      <w:r>
        <w:br/>
      </w:r>
      <w:r>
        <w:rPr>
          <w:rFonts w:ascii="Times New Roman"/>
          <w:b w:val="false"/>
          <w:i w:val="false"/>
          <w:color w:val="000000"/>
          <w:sz w:val="28"/>
        </w:rPr>
        <w:t xml:space="preserve">
                          дение цикла телепередач </w:t>
      </w:r>
      <w:r>
        <w:br/>
      </w:r>
      <w:r>
        <w:rPr>
          <w:rFonts w:ascii="Times New Roman"/>
          <w:b w:val="false"/>
          <w:i w:val="false"/>
          <w:color w:val="000000"/>
          <w:sz w:val="28"/>
        </w:rPr>
        <w:t xml:space="preserve">
                          по вопросам малого биз- </w:t>
      </w:r>
      <w:r>
        <w:br/>
      </w:r>
      <w:r>
        <w:rPr>
          <w:rFonts w:ascii="Times New Roman"/>
          <w:b w:val="false"/>
          <w:i w:val="false"/>
          <w:color w:val="000000"/>
          <w:sz w:val="28"/>
        </w:rPr>
        <w:t xml:space="preserve">
                          неса (предприниматель- </w:t>
      </w:r>
      <w:r>
        <w:br/>
      </w:r>
      <w:r>
        <w:rPr>
          <w:rFonts w:ascii="Times New Roman"/>
          <w:b w:val="false"/>
          <w:i w:val="false"/>
          <w:color w:val="000000"/>
          <w:sz w:val="28"/>
        </w:rPr>
        <w:t xml:space="preserve">
                          ства) на сумму 5000 тысяч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4.2. Организация и прове- </w:t>
      </w:r>
      <w:r>
        <w:br/>
      </w:r>
      <w:r>
        <w:rPr>
          <w:rFonts w:ascii="Times New Roman"/>
          <w:b w:val="false"/>
          <w:i w:val="false"/>
          <w:color w:val="000000"/>
          <w:sz w:val="28"/>
        </w:rPr>
        <w:t xml:space="preserve">
                          дение семинаров, конфе- </w:t>
      </w:r>
      <w:r>
        <w:br/>
      </w:r>
      <w:r>
        <w:rPr>
          <w:rFonts w:ascii="Times New Roman"/>
          <w:b w:val="false"/>
          <w:i w:val="false"/>
          <w:color w:val="000000"/>
          <w:sz w:val="28"/>
        </w:rPr>
        <w:t xml:space="preserve">
                          ренций и форума предпри- </w:t>
      </w:r>
      <w:r>
        <w:br/>
      </w:r>
      <w:r>
        <w:rPr>
          <w:rFonts w:ascii="Times New Roman"/>
          <w:b w:val="false"/>
          <w:i w:val="false"/>
          <w:color w:val="000000"/>
          <w:sz w:val="28"/>
        </w:rPr>
        <w:t xml:space="preserve">
                          нимателей Казахстана на </w:t>
      </w:r>
      <w:r>
        <w:br/>
      </w:r>
      <w:r>
        <w:rPr>
          <w:rFonts w:ascii="Times New Roman"/>
          <w:b w:val="false"/>
          <w:i w:val="false"/>
          <w:color w:val="000000"/>
          <w:sz w:val="28"/>
        </w:rPr>
        <w:t xml:space="preserve">
                          сумму 12000 тысяч тенге. </w:t>
      </w:r>
      <w:r>
        <w:br/>
      </w:r>
      <w:r>
        <w:rPr>
          <w:rFonts w:ascii="Times New Roman"/>
          <w:b w:val="false"/>
          <w:i w:val="false"/>
          <w:color w:val="000000"/>
          <w:sz w:val="28"/>
        </w:rPr>
        <w:t xml:space="preserve">
                          5. Развитие действующих </w:t>
      </w:r>
      <w:r>
        <w:br/>
      </w:r>
      <w:r>
        <w:rPr>
          <w:rFonts w:ascii="Times New Roman"/>
          <w:b w:val="false"/>
          <w:i w:val="false"/>
          <w:color w:val="000000"/>
          <w:sz w:val="28"/>
        </w:rPr>
        <w:t xml:space="preserve">
                          региональных центров под- </w:t>
      </w:r>
      <w:r>
        <w:br/>
      </w:r>
      <w:r>
        <w:rPr>
          <w:rFonts w:ascii="Times New Roman"/>
          <w:b w:val="false"/>
          <w:i w:val="false"/>
          <w:color w:val="000000"/>
          <w:sz w:val="28"/>
        </w:rPr>
        <w:t xml:space="preserve">
                          держки малого бизнеса (16 </w:t>
      </w:r>
      <w:r>
        <w:br/>
      </w:r>
      <w:r>
        <w:rPr>
          <w:rFonts w:ascii="Times New Roman"/>
          <w:b w:val="false"/>
          <w:i w:val="false"/>
          <w:color w:val="000000"/>
          <w:sz w:val="28"/>
        </w:rPr>
        <w:t xml:space="preserve">
                          центров) на сумму 49020 </w:t>
      </w:r>
      <w:r>
        <w:br/>
      </w:r>
      <w:r>
        <w:rPr>
          <w:rFonts w:ascii="Times New Roman"/>
          <w:b w:val="false"/>
          <w:i w:val="false"/>
          <w:color w:val="000000"/>
          <w:sz w:val="28"/>
        </w:rPr>
        <w:t xml:space="preserve">
                          тысяч тенге: </w:t>
      </w:r>
      <w:r>
        <w:br/>
      </w:r>
      <w:r>
        <w:rPr>
          <w:rFonts w:ascii="Times New Roman"/>
          <w:b w:val="false"/>
          <w:i w:val="false"/>
          <w:color w:val="000000"/>
          <w:sz w:val="28"/>
        </w:rPr>
        <w:t xml:space="preserve">
                          5.1. Создание на базе </w:t>
      </w:r>
      <w:r>
        <w:br/>
      </w:r>
      <w:r>
        <w:rPr>
          <w:rFonts w:ascii="Times New Roman"/>
          <w:b w:val="false"/>
          <w:i w:val="false"/>
          <w:color w:val="000000"/>
          <w:sz w:val="28"/>
        </w:rPr>
        <w:t xml:space="preserve">
                          действующих региональных </w:t>
      </w:r>
      <w:r>
        <w:br/>
      </w:r>
      <w:r>
        <w:rPr>
          <w:rFonts w:ascii="Times New Roman"/>
          <w:b w:val="false"/>
          <w:i w:val="false"/>
          <w:color w:val="000000"/>
          <w:sz w:val="28"/>
        </w:rPr>
        <w:t xml:space="preserve">
                          центров поддержки малого </w:t>
      </w:r>
      <w:r>
        <w:br/>
      </w:r>
      <w:r>
        <w:rPr>
          <w:rFonts w:ascii="Times New Roman"/>
          <w:b w:val="false"/>
          <w:i w:val="false"/>
          <w:color w:val="000000"/>
          <w:sz w:val="28"/>
        </w:rPr>
        <w:t xml:space="preserve">
                          бизнеса Адвакатур малого </w:t>
      </w:r>
      <w:r>
        <w:br/>
      </w:r>
      <w:r>
        <w:rPr>
          <w:rFonts w:ascii="Times New Roman"/>
          <w:b w:val="false"/>
          <w:i w:val="false"/>
          <w:color w:val="000000"/>
          <w:sz w:val="28"/>
        </w:rPr>
        <w:t xml:space="preserve">
                          бизнеса (пилотный проект </w:t>
      </w:r>
      <w:r>
        <w:br/>
      </w:r>
      <w:r>
        <w:rPr>
          <w:rFonts w:ascii="Times New Roman"/>
          <w:b w:val="false"/>
          <w:i w:val="false"/>
          <w:color w:val="000000"/>
          <w:sz w:val="28"/>
        </w:rPr>
        <w:t xml:space="preserve">
                          на базе 4 регионов) на </w:t>
      </w:r>
      <w:r>
        <w:br/>
      </w:r>
      <w:r>
        <w:rPr>
          <w:rFonts w:ascii="Times New Roman"/>
          <w:b w:val="false"/>
          <w:i w:val="false"/>
          <w:color w:val="000000"/>
          <w:sz w:val="28"/>
        </w:rPr>
        <w:t xml:space="preserve">
                          сумму 16000 тысяч тенге; </w:t>
      </w:r>
      <w:r>
        <w:br/>
      </w:r>
      <w:r>
        <w:rPr>
          <w:rFonts w:ascii="Times New Roman"/>
          <w:b w:val="false"/>
          <w:i w:val="false"/>
          <w:color w:val="000000"/>
          <w:sz w:val="28"/>
        </w:rPr>
        <w:t xml:space="preserve">
                          5.2. Оказание консалтин- </w:t>
      </w:r>
      <w:r>
        <w:br/>
      </w:r>
      <w:r>
        <w:rPr>
          <w:rFonts w:ascii="Times New Roman"/>
          <w:b w:val="false"/>
          <w:i w:val="false"/>
          <w:color w:val="000000"/>
          <w:sz w:val="28"/>
        </w:rPr>
        <w:t xml:space="preserve">
                          говых услуг по разработке </w:t>
      </w:r>
      <w:r>
        <w:br/>
      </w:r>
      <w:r>
        <w:rPr>
          <w:rFonts w:ascii="Times New Roman"/>
          <w:b w:val="false"/>
          <w:i w:val="false"/>
          <w:color w:val="000000"/>
          <w:sz w:val="28"/>
        </w:rPr>
        <w:t xml:space="preserve">
                          (доработке) инвестицион- </w:t>
      </w:r>
      <w:r>
        <w:br/>
      </w:r>
      <w:r>
        <w:rPr>
          <w:rFonts w:ascii="Times New Roman"/>
          <w:b w:val="false"/>
          <w:i w:val="false"/>
          <w:color w:val="000000"/>
          <w:sz w:val="28"/>
        </w:rPr>
        <w:t xml:space="preserve">
                          ных проектов субъектов </w:t>
      </w:r>
      <w:r>
        <w:br/>
      </w:r>
      <w:r>
        <w:rPr>
          <w:rFonts w:ascii="Times New Roman"/>
          <w:b w:val="false"/>
          <w:i w:val="false"/>
          <w:color w:val="000000"/>
          <w:sz w:val="28"/>
        </w:rPr>
        <w:t xml:space="preserve">
                          малого предприниматель- </w:t>
      </w:r>
      <w:r>
        <w:br/>
      </w:r>
      <w:r>
        <w:rPr>
          <w:rFonts w:ascii="Times New Roman"/>
          <w:b w:val="false"/>
          <w:i w:val="false"/>
          <w:color w:val="000000"/>
          <w:sz w:val="28"/>
        </w:rPr>
        <w:t xml:space="preserve">
                          ства на сумму 33020 тысяч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увеличение количества субъектов малого предпринимательства до 500 тысяч, увеличение доли малого бизнеса (предпринимательства) в структуре валового внутреннего продукта до 20%. </w:t>
      </w:r>
    </w:p>
    <w:p>
      <w:pPr>
        <w:spacing w:after="0"/>
        <w:ind w:left="0"/>
        <w:jc w:val="both"/>
      </w:pPr>
      <w:r>
        <w:rPr>
          <w:rFonts w:ascii="Times New Roman"/>
          <w:b w:val="false"/>
          <w:i w:val="false"/>
          <w:color w:val="000000"/>
          <w:sz w:val="28"/>
        </w:rPr>
        <w:t xml:space="preserve">Приложение 283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11" w:id="12"/>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012 </w:t>
      </w:r>
      <w:r>
        <w:br/>
      </w:r>
      <w:r>
        <w:rPr>
          <w:rFonts w:ascii="Times New Roman"/>
          <w:b/>
          <w:i w:val="false"/>
          <w:color w:val="000000"/>
        </w:rPr>
        <w:t xml:space="preserve">
"Развитие информационной системы по поддержке </w:t>
      </w:r>
      <w:r>
        <w:br/>
      </w:r>
      <w:r>
        <w:rPr>
          <w:rFonts w:ascii="Times New Roman"/>
          <w:b/>
          <w:i w:val="false"/>
          <w:color w:val="000000"/>
        </w:rPr>
        <w:t xml:space="preserve">
предпринимательства в Республике Казахстан" на 2004 год </w:t>
      </w:r>
    </w:p>
    <w:bookmarkEnd w:id="12"/>
    <w:p>
      <w:pPr>
        <w:spacing w:after="0"/>
        <w:ind w:left="0"/>
        <w:jc w:val="both"/>
      </w:pPr>
      <w:r>
        <w:rPr>
          <w:rFonts w:ascii="Times New Roman"/>
          <w:b w:val="false"/>
          <w:i w:val="false"/>
          <w:color w:val="000000"/>
          <w:sz w:val="28"/>
        </w:rPr>
        <w:t xml:space="preserve">      1. Стоимость: 4467 тысяч тенге (четыре миллиона четыреста шестьдесят семь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19 июня 1997 года "О государственной поддержке малого предпринимательства",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8 мая 2003 года "Об информатизации",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декабря 2003 года "О республиканском бюджете на 2004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создание условий и механизмов, обеспечивающих информированность субъектов малого предпринимательства и предоставление для них возможностей эффективного ведения бизнеса с помощью современных электронных и Интернет-технологий. </w:t>
      </w:r>
      <w:r>
        <w:br/>
      </w:r>
      <w:r>
        <w:rPr>
          <w:rFonts w:ascii="Times New Roman"/>
          <w:b w:val="false"/>
          <w:i w:val="false"/>
          <w:color w:val="000000"/>
          <w:sz w:val="28"/>
        </w:rPr>
        <w:t xml:space="preserve">
      5. Задачи бюджетной программы: анализ функционирования информационной системы, закуп телекоммуникационных средств для работы информационной системы по поддержке предпринимательства в Республике Казахстан.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012        Развитие   1. Приобретение:          В те-  Минис- </w:t>
      </w:r>
      <w:r>
        <w:br/>
      </w:r>
      <w:r>
        <w:rPr>
          <w:rFonts w:ascii="Times New Roman"/>
          <w:b w:val="false"/>
          <w:i w:val="false"/>
          <w:color w:val="000000"/>
          <w:sz w:val="28"/>
        </w:rPr>
        <w:t xml:space="preserve">
               информа-   коммутатора HP ProCurve   чение  терство </w:t>
      </w:r>
      <w:r>
        <w:br/>
      </w:r>
      <w:r>
        <w:rPr>
          <w:rFonts w:ascii="Times New Roman"/>
          <w:b w:val="false"/>
          <w:i w:val="false"/>
          <w:color w:val="000000"/>
          <w:sz w:val="28"/>
        </w:rPr>
        <w:t xml:space="preserve">
               ционной    Switch2524 19-in.         года   индуст- </w:t>
      </w:r>
      <w:r>
        <w:br/>
      </w:r>
      <w:r>
        <w:rPr>
          <w:rFonts w:ascii="Times New Roman"/>
          <w:b w:val="false"/>
          <w:i w:val="false"/>
          <w:color w:val="000000"/>
          <w:sz w:val="28"/>
        </w:rPr>
        <w:t xml:space="preserve">
               системы по rak-mountable module, 24         рии и </w:t>
      </w:r>
      <w:r>
        <w:br/>
      </w:r>
      <w:r>
        <w:rPr>
          <w:rFonts w:ascii="Times New Roman"/>
          <w:b w:val="false"/>
          <w:i w:val="false"/>
          <w:color w:val="000000"/>
          <w:sz w:val="28"/>
        </w:rPr>
        <w:t xml:space="preserve">
               поддержке  port UTP - 1 единицы;            торговли </w:t>
      </w:r>
      <w:r>
        <w:br/>
      </w:r>
      <w:r>
        <w:rPr>
          <w:rFonts w:ascii="Times New Roman"/>
          <w:b w:val="false"/>
          <w:i w:val="false"/>
          <w:color w:val="000000"/>
          <w:sz w:val="28"/>
        </w:rPr>
        <w:t xml:space="preserve">
               предприни- маршрутизаторов - 3 еди-         Респуб- </w:t>
      </w:r>
      <w:r>
        <w:br/>
      </w:r>
      <w:r>
        <w:rPr>
          <w:rFonts w:ascii="Times New Roman"/>
          <w:b w:val="false"/>
          <w:i w:val="false"/>
          <w:color w:val="000000"/>
          <w:sz w:val="28"/>
        </w:rPr>
        <w:t xml:space="preserve">
               мательства ниц, Cisco 3640 4-Slot           лики </w:t>
      </w:r>
      <w:r>
        <w:br/>
      </w:r>
      <w:r>
        <w:rPr>
          <w:rFonts w:ascii="Times New Roman"/>
          <w:b w:val="false"/>
          <w:i w:val="false"/>
          <w:color w:val="000000"/>
          <w:sz w:val="28"/>
        </w:rPr>
        <w:t xml:space="preserve">
               в Респуб-  Modular w AC Power Supply        Казах- </w:t>
      </w:r>
      <w:r>
        <w:br/>
      </w:r>
      <w:r>
        <w:rPr>
          <w:rFonts w:ascii="Times New Roman"/>
          <w:b w:val="false"/>
          <w:i w:val="false"/>
          <w:color w:val="000000"/>
          <w:sz w:val="28"/>
        </w:rPr>
        <w:t xml:space="preserve">
               лике Ка-   - 1 единицы;                     стан </w:t>
      </w:r>
      <w:r>
        <w:br/>
      </w:r>
      <w:r>
        <w:rPr>
          <w:rFonts w:ascii="Times New Roman"/>
          <w:b w:val="false"/>
          <w:i w:val="false"/>
          <w:color w:val="000000"/>
          <w:sz w:val="28"/>
        </w:rPr>
        <w:t xml:space="preserve">
               захстан    кондиционеров - 3 единиц, </w:t>
      </w:r>
      <w:r>
        <w:br/>
      </w:r>
      <w:r>
        <w:rPr>
          <w:rFonts w:ascii="Times New Roman"/>
          <w:b w:val="false"/>
          <w:i w:val="false"/>
          <w:color w:val="000000"/>
          <w:sz w:val="28"/>
        </w:rPr>
        <w:t xml:space="preserve">
                          включая установку. </w:t>
      </w:r>
      <w:r>
        <w:br/>
      </w:r>
      <w:r>
        <w:rPr>
          <w:rFonts w:ascii="Times New Roman"/>
          <w:b w:val="false"/>
          <w:i w:val="false"/>
          <w:color w:val="000000"/>
          <w:sz w:val="28"/>
        </w:rPr>
        <w:t xml:space="preserve">
                          2. Развитие информацион- </w:t>
      </w:r>
      <w:r>
        <w:br/>
      </w:r>
      <w:r>
        <w:rPr>
          <w:rFonts w:ascii="Times New Roman"/>
          <w:b w:val="false"/>
          <w:i w:val="false"/>
          <w:color w:val="000000"/>
          <w:sz w:val="28"/>
        </w:rPr>
        <w:t xml:space="preserve">
                          ной системы по поддержке </w:t>
      </w:r>
      <w:r>
        <w:br/>
      </w:r>
      <w:r>
        <w:rPr>
          <w:rFonts w:ascii="Times New Roman"/>
          <w:b w:val="false"/>
          <w:i w:val="false"/>
          <w:color w:val="000000"/>
          <w:sz w:val="28"/>
        </w:rPr>
        <w:t xml:space="preserve">
                          предпринимательства.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увеличение доли субъектов малого предпринимательства, использующих Интернет-технологии в бизнесе; расширение пользовательского интерфейса, упрощающего доступ субъектов малого предпринимательства к ресурсам информационной системы. </w:t>
      </w:r>
    </w:p>
    <w:p>
      <w:pPr>
        <w:spacing w:after="0"/>
        <w:ind w:left="0"/>
        <w:jc w:val="both"/>
      </w:pPr>
      <w:r>
        <w:rPr>
          <w:rFonts w:ascii="Times New Roman"/>
          <w:b w:val="false"/>
          <w:i w:val="false"/>
          <w:color w:val="000000"/>
          <w:sz w:val="28"/>
        </w:rPr>
        <w:t xml:space="preserve">Приложение 284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12" w:id="13"/>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013 </w:t>
      </w:r>
      <w:r>
        <w:br/>
      </w:r>
      <w:r>
        <w:rPr>
          <w:rFonts w:ascii="Times New Roman"/>
          <w:b/>
          <w:i w:val="false"/>
          <w:color w:val="000000"/>
        </w:rPr>
        <w:t xml:space="preserve">
"Совершенствование системы стандартизации, метрологии и </w:t>
      </w:r>
      <w:r>
        <w:br/>
      </w:r>
      <w:r>
        <w:rPr>
          <w:rFonts w:ascii="Times New Roman"/>
          <w:b/>
          <w:i w:val="false"/>
          <w:color w:val="000000"/>
        </w:rPr>
        <w:t xml:space="preserve">
сертификации" на 2004 год </w:t>
      </w:r>
    </w:p>
    <w:bookmarkEnd w:id="13"/>
    <w:p>
      <w:pPr>
        <w:spacing w:after="0"/>
        <w:ind w:left="0"/>
        <w:jc w:val="both"/>
      </w:pPr>
      <w:r>
        <w:rPr>
          <w:rFonts w:ascii="Times New Roman"/>
          <w:b w:val="false"/>
          <w:i w:val="false"/>
          <w:color w:val="000000"/>
          <w:sz w:val="28"/>
        </w:rPr>
        <w:t xml:space="preserve">      1. Стоимость: 375560 тысяч тенге (триста семьдесят пять миллионов пятьсот шестьдесят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статьи 5 </w:t>
      </w:r>
      <w:r>
        <w:rPr>
          <w:rFonts w:ascii="Times New Roman"/>
          <w:b w:val="false"/>
          <w:i w:val="false"/>
          <w:color w:val="000000"/>
          <w:sz w:val="28"/>
        </w:rPr>
        <w:t>, </w:t>
      </w:r>
      <w:r>
        <w:rPr>
          <w:rFonts w:ascii="Times New Roman"/>
          <w:b w:val="false"/>
          <w:i w:val="false"/>
          <w:color w:val="000000"/>
          <w:sz w:val="28"/>
        </w:rPr>
        <w:t xml:space="preserve">10_ </w:t>
      </w:r>
      <w:r>
        <w:rPr>
          <w:rFonts w:ascii="Times New Roman"/>
          <w:b w:val="false"/>
          <w:i w:val="false"/>
          <w:color w:val="000000"/>
          <w:sz w:val="28"/>
        </w:rPr>
        <w:t>, </w:t>
      </w:r>
      <w:r>
        <w:rPr>
          <w:rFonts w:ascii="Times New Roman"/>
          <w:b w:val="false"/>
          <w:i w:val="false"/>
          <w:color w:val="000000"/>
          <w:sz w:val="28"/>
        </w:rPr>
        <w:t xml:space="preserve">13_ </w:t>
      </w:r>
      <w:r>
        <w:rPr>
          <w:rFonts w:ascii="Times New Roman"/>
          <w:b w:val="false"/>
          <w:i w:val="false"/>
          <w:color w:val="000000"/>
          <w:sz w:val="28"/>
        </w:rPr>
        <w:t xml:space="preserve"> и </w:t>
      </w:r>
      <w:r>
        <w:rPr>
          <w:rFonts w:ascii="Times New Roman"/>
          <w:b w:val="false"/>
          <w:i w:val="false"/>
          <w:color w:val="000000"/>
          <w:sz w:val="28"/>
        </w:rPr>
        <w:t xml:space="preserve">15_ </w:t>
      </w:r>
      <w:r>
        <w:rPr>
          <w:rFonts w:ascii="Times New Roman"/>
          <w:b w:val="false"/>
          <w:i w:val="false"/>
          <w:color w:val="000000"/>
          <w:sz w:val="28"/>
        </w:rPr>
        <w:t xml:space="preserve"> Закона Республики Казахстан от 7 июня 2000 года "Об обеспечении единства измерений", </w:t>
      </w:r>
      <w:r>
        <w:rPr>
          <w:rFonts w:ascii="Times New Roman"/>
          <w:b w:val="false"/>
          <w:i w:val="false"/>
          <w:color w:val="000000"/>
          <w:sz w:val="28"/>
        </w:rPr>
        <w:t xml:space="preserve">статьи 10 </w:t>
      </w:r>
      <w:r>
        <w:rPr>
          <w:rFonts w:ascii="Times New Roman"/>
          <w:b w:val="false"/>
          <w:i w:val="false"/>
          <w:color w:val="000000"/>
          <w:sz w:val="28"/>
        </w:rPr>
        <w:t>, </w:t>
      </w:r>
      <w:r>
        <w:rPr>
          <w:rFonts w:ascii="Times New Roman"/>
          <w:b w:val="false"/>
          <w:i w:val="false"/>
          <w:color w:val="000000"/>
          <w:sz w:val="28"/>
        </w:rPr>
        <w:t xml:space="preserve">21_ </w:t>
      </w:r>
      <w:r>
        <w:rPr>
          <w:rFonts w:ascii="Times New Roman"/>
          <w:b w:val="false"/>
          <w:i w:val="false"/>
          <w:color w:val="000000"/>
          <w:sz w:val="28"/>
        </w:rPr>
        <w:t xml:space="preserve"> Закона Республики Казахстан от 16 мая 2002 года "О государственных закупках",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 некоторых вопросах организациях Комитета по стандартизации, метрологии и сертификации Министерства энергетики, индустрии и торговли Республики Казахстан" N 1227 от 9 августа 2000 года,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10 июня 2003 года "О внесении изменений и дополнений в некоторые законодательные акты Республики Казахстан по вопросам стандартизации и сертификации", </w:t>
      </w:r>
      <w:r>
        <w:rPr>
          <w:rFonts w:ascii="Times New Roman"/>
          <w:b w:val="false"/>
          <w:i w:val="false"/>
          <w:color w:val="000000"/>
          <w:sz w:val="28"/>
        </w:rPr>
        <w:t xml:space="preserve">статьи 6 </w:t>
      </w:r>
      <w:r>
        <w:rPr>
          <w:rFonts w:ascii="Times New Roman"/>
          <w:b w:val="false"/>
          <w:i w:val="false"/>
          <w:color w:val="000000"/>
          <w:sz w:val="28"/>
        </w:rPr>
        <w:t>, </w:t>
      </w:r>
      <w:r>
        <w:rPr>
          <w:rFonts w:ascii="Times New Roman"/>
          <w:b w:val="false"/>
          <w:i w:val="false"/>
          <w:color w:val="000000"/>
          <w:sz w:val="28"/>
        </w:rPr>
        <w:t xml:space="preserve">10_ </w:t>
      </w:r>
      <w:r>
        <w:rPr>
          <w:rFonts w:ascii="Times New Roman"/>
          <w:b w:val="false"/>
          <w:i w:val="false"/>
          <w:color w:val="000000"/>
          <w:sz w:val="28"/>
        </w:rPr>
        <w:t>, </w:t>
      </w:r>
      <w:r>
        <w:rPr>
          <w:rFonts w:ascii="Times New Roman"/>
          <w:b w:val="false"/>
          <w:i w:val="false"/>
          <w:color w:val="000000"/>
          <w:sz w:val="28"/>
        </w:rPr>
        <w:t xml:space="preserve">17_ </w:t>
      </w:r>
      <w:r>
        <w:rPr>
          <w:rFonts w:ascii="Times New Roman"/>
          <w:b w:val="false"/>
          <w:i w:val="false"/>
          <w:color w:val="000000"/>
          <w:sz w:val="28"/>
        </w:rPr>
        <w:t xml:space="preserve"> и </w:t>
      </w:r>
      <w:r>
        <w:rPr>
          <w:rFonts w:ascii="Times New Roman"/>
          <w:b w:val="false"/>
          <w:i w:val="false"/>
          <w:color w:val="000000"/>
          <w:sz w:val="28"/>
        </w:rPr>
        <w:t xml:space="preserve">15_ </w:t>
      </w:r>
      <w:r>
        <w:rPr>
          <w:rFonts w:ascii="Times New Roman"/>
          <w:b w:val="false"/>
          <w:i w:val="false"/>
          <w:color w:val="000000"/>
          <w:sz w:val="28"/>
        </w:rPr>
        <w:t xml:space="preserve"> Закона Республики Казахстан от 16 июля 1999 года "О стандартизации",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июля 1997 года N 1113 "О переходе Республики Казахстан на международную систему классификации и кодирования технико-экономической и социальной информатизации",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N 715 от 29 июля 1998 года "О Концепции единого информационного пространства Республики Казахстан и мерах по ее реализации",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июля 1999 года "О стандартизации",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июля 1999 года "О сертификации",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16 мая 2003 года N 1095 "О государственной программе освоения казахстанского сектора Каспийского моря" (ОКСКМ),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17 мая 2003 года N 1096 "О Стратегии индустриально-инновационной политики".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создание и совершенствование государственной эталонной базы единиц величин, являющейся технической основой обеспечения единства и точности измерений в республике. Устранение экономических потерь от недостоверности результатов измерений; </w:t>
      </w:r>
      <w:r>
        <w:br/>
      </w:r>
      <w:r>
        <w:rPr>
          <w:rFonts w:ascii="Times New Roman"/>
          <w:b w:val="false"/>
          <w:i w:val="false"/>
          <w:color w:val="000000"/>
          <w:sz w:val="28"/>
        </w:rPr>
        <w:t xml:space="preserve">
      обеспечение единства и точности измерений, обеспечение соответствия эталонной базы Республики Казахстан международным эталонам, устранение экономических потерь от недостоверности результатов измерений; межрегиональная и межотраслевая координация и выполнение работы, направленные на обеспечение единства измерений времени и частоты и определение параметров вращения Земли; </w:t>
      </w:r>
      <w:r>
        <w:br/>
      </w:r>
      <w:r>
        <w:rPr>
          <w:rFonts w:ascii="Times New Roman"/>
          <w:b w:val="false"/>
          <w:i w:val="false"/>
          <w:color w:val="000000"/>
          <w:sz w:val="28"/>
        </w:rPr>
        <w:t xml:space="preserve">
      переход на международную практику работ по стандартизации; совершенствование и развитие государственных систем стандартизации, метрологии и сертификации, в том числе и в нефтегазовой отрасли, для создания условий выхода Республики Казахстан на мировой рынок, подготовки к вступлению в ВТО. </w:t>
      </w:r>
      <w:r>
        <w:br/>
      </w:r>
      <w:r>
        <w:rPr>
          <w:rFonts w:ascii="Times New Roman"/>
          <w:b w:val="false"/>
          <w:i w:val="false"/>
          <w:color w:val="000000"/>
          <w:sz w:val="28"/>
        </w:rPr>
        <w:t xml:space="preserve">
      5. Задачи бюджетной программы: приобретение эталонного оборудования и эталонов для создания эталонной базы Республики Казахстан; содержание эталонной базы, проведение сличений и метрологической аттестации эталонов, обучение специалистов на международном уровне; создание и совершенствование технической (эталонной) базы единиц величин времени и частоты; обеспечение непрерывной работы Государственного эталона времени частоты; ведение национальной шкалы координированного времени UTC (KZ); разработка и пересмотр государственных стандартов, правил и рекомендаций в соответствии с требованиями международных стандартов и принципами ВТО; создание нормативной базы, необходимой для поддержки внутреннего производства и развития экспортной направленности промышленности, повышения конкурентоспособности отечественной продукции методами стандартизации, метрологии и оценки соответствия.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013        Совершен-  Создание национальной     В те-  Минис- </w:t>
      </w:r>
      <w:r>
        <w:br/>
      </w:r>
      <w:r>
        <w:rPr>
          <w:rFonts w:ascii="Times New Roman"/>
          <w:b w:val="false"/>
          <w:i w:val="false"/>
          <w:color w:val="000000"/>
          <w:sz w:val="28"/>
        </w:rPr>
        <w:t xml:space="preserve">
               ствование  эталонной базы единиц     чение  терство </w:t>
      </w:r>
      <w:r>
        <w:br/>
      </w:r>
      <w:r>
        <w:rPr>
          <w:rFonts w:ascii="Times New Roman"/>
          <w:b w:val="false"/>
          <w:i w:val="false"/>
          <w:color w:val="000000"/>
          <w:sz w:val="28"/>
        </w:rPr>
        <w:t xml:space="preserve">
               системы    физических величин рес-   года   индуст- </w:t>
      </w:r>
      <w:r>
        <w:br/>
      </w:r>
      <w:r>
        <w:rPr>
          <w:rFonts w:ascii="Times New Roman"/>
          <w:b w:val="false"/>
          <w:i w:val="false"/>
          <w:color w:val="000000"/>
          <w:sz w:val="28"/>
        </w:rPr>
        <w:t xml:space="preserve">
               стандарти- публики на сумму 185000          рии и </w:t>
      </w:r>
      <w:r>
        <w:br/>
      </w:r>
      <w:r>
        <w:rPr>
          <w:rFonts w:ascii="Times New Roman"/>
          <w:b w:val="false"/>
          <w:i w:val="false"/>
          <w:color w:val="000000"/>
          <w:sz w:val="28"/>
        </w:rPr>
        <w:t xml:space="preserve">
               зации,     тысяч тенге, в том числе:        торговли </w:t>
      </w:r>
      <w:r>
        <w:br/>
      </w:r>
      <w:r>
        <w:rPr>
          <w:rFonts w:ascii="Times New Roman"/>
          <w:b w:val="false"/>
          <w:i w:val="false"/>
          <w:color w:val="000000"/>
          <w:sz w:val="28"/>
        </w:rPr>
        <w:t xml:space="preserve">
               метроло-   Приобретение, обучение,          Респуб- </w:t>
      </w:r>
      <w:r>
        <w:br/>
      </w:r>
      <w:r>
        <w:rPr>
          <w:rFonts w:ascii="Times New Roman"/>
          <w:b w:val="false"/>
          <w:i w:val="false"/>
          <w:color w:val="000000"/>
          <w:sz w:val="28"/>
        </w:rPr>
        <w:t xml:space="preserve">
               гии и сер- разработка программы             лики </w:t>
      </w:r>
      <w:r>
        <w:br/>
      </w:r>
      <w:r>
        <w:rPr>
          <w:rFonts w:ascii="Times New Roman"/>
          <w:b w:val="false"/>
          <w:i w:val="false"/>
          <w:color w:val="000000"/>
          <w:sz w:val="28"/>
        </w:rPr>
        <w:t xml:space="preserve">
               тификации  метрологической аттеста-         Казах- </w:t>
      </w:r>
      <w:r>
        <w:br/>
      </w:r>
      <w:r>
        <w:rPr>
          <w:rFonts w:ascii="Times New Roman"/>
          <w:b w:val="false"/>
          <w:i w:val="false"/>
          <w:color w:val="000000"/>
          <w:sz w:val="28"/>
        </w:rPr>
        <w:t xml:space="preserve">
                          ции, поставка, монтаж,           стан </w:t>
      </w:r>
      <w:r>
        <w:br/>
      </w:r>
      <w:r>
        <w:rPr>
          <w:rFonts w:ascii="Times New Roman"/>
          <w:b w:val="false"/>
          <w:i w:val="false"/>
          <w:color w:val="000000"/>
          <w:sz w:val="28"/>
        </w:rPr>
        <w:t xml:space="preserve">
                          пуско-наладка эталонного </w:t>
      </w:r>
      <w:r>
        <w:br/>
      </w:r>
      <w:r>
        <w:rPr>
          <w:rFonts w:ascii="Times New Roman"/>
          <w:b w:val="false"/>
          <w:i w:val="false"/>
          <w:color w:val="000000"/>
          <w:sz w:val="28"/>
        </w:rPr>
        <w:t xml:space="preserve">
                          оборудования для создания </w:t>
      </w:r>
      <w:r>
        <w:br/>
      </w:r>
      <w:r>
        <w:rPr>
          <w:rFonts w:ascii="Times New Roman"/>
          <w:b w:val="false"/>
          <w:i w:val="false"/>
          <w:color w:val="000000"/>
          <w:sz w:val="28"/>
        </w:rPr>
        <w:t xml:space="preserve">
                          государственных эталонов, </w:t>
      </w:r>
      <w:r>
        <w:br/>
      </w:r>
      <w:r>
        <w:rPr>
          <w:rFonts w:ascii="Times New Roman"/>
          <w:b w:val="false"/>
          <w:i w:val="false"/>
          <w:color w:val="000000"/>
          <w:sz w:val="28"/>
        </w:rPr>
        <w:t xml:space="preserve">
                          ввод в эксплуатацию и </w:t>
      </w:r>
      <w:r>
        <w:br/>
      </w:r>
      <w:r>
        <w:rPr>
          <w:rFonts w:ascii="Times New Roman"/>
          <w:b w:val="false"/>
          <w:i w:val="false"/>
          <w:color w:val="000000"/>
          <w:sz w:val="28"/>
        </w:rPr>
        <w:t xml:space="preserve">
                          метрологическая аттеста- </w:t>
      </w:r>
      <w:r>
        <w:br/>
      </w:r>
      <w:r>
        <w:rPr>
          <w:rFonts w:ascii="Times New Roman"/>
          <w:b w:val="false"/>
          <w:i w:val="false"/>
          <w:color w:val="000000"/>
          <w:sz w:val="28"/>
        </w:rPr>
        <w:t xml:space="preserve">
                          ция, в количестве не </w:t>
      </w:r>
      <w:r>
        <w:br/>
      </w:r>
      <w:r>
        <w:rPr>
          <w:rFonts w:ascii="Times New Roman"/>
          <w:b w:val="false"/>
          <w:i w:val="false"/>
          <w:color w:val="000000"/>
          <w:sz w:val="28"/>
        </w:rPr>
        <w:t xml:space="preserve">
                          менее 4 единиц. </w:t>
      </w:r>
      <w:r>
        <w:br/>
      </w:r>
      <w:r>
        <w:rPr>
          <w:rFonts w:ascii="Times New Roman"/>
          <w:b w:val="false"/>
          <w:i w:val="false"/>
          <w:color w:val="000000"/>
          <w:sz w:val="28"/>
        </w:rPr>
        <w:t xml:space="preserve">
                          Техническое обслуживание </w:t>
      </w:r>
      <w:r>
        <w:br/>
      </w:r>
      <w:r>
        <w:rPr>
          <w:rFonts w:ascii="Times New Roman"/>
          <w:b w:val="false"/>
          <w:i w:val="false"/>
          <w:color w:val="000000"/>
          <w:sz w:val="28"/>
        </w:rPr>
        <w:t xml:space="preserve">
                          и сопровождение государ- </w:t>
      </w:r>
      <w:r>
        <w:br/>
      </w:r>
      <w:r>
        <w:rPr>
          <w:rFonts w:ascii="Times New Roman"/>
          <w:b w:val="false"/>
          <w:i w:val="false"/>
          <w:color w:val="000000"/>
          <w:sz w:val="28"/>
        </w:rPr>
        <w:t xml:space="preserve">
                          ственных эталонов на </w:t>
      </w:r>
      <w:r>
        <w:br/>
      </w:r>
      <w:r>
        <w:rPr>
          <w:rFonts w:ascii="Times New Roman"/>
          <w:b w:val="false"/>
          <w:i w:val="false"/>
          <w:color w:val="000000"/>
          <w:sz w:val="28"/>
        </w:rPr>
        <w:t xml:space="preserve">
                          сумму 70000 тысяч тенге,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1. организация и прове- </w:t>
      </w:r>
      <w:r>
        <w:br/>
      </w:r>
      <w:r>
        <w:rPr>
          <w:rFonts w:ascii="Times New Roman"/>
          <w:b w:val="false"/>
          <w:i w:val="false"/>
          <w:color w:val="000000"/>
          <w:sz w:val="28"/>
        </w:rPr>
        <w:t xml:space="preserve">
                          дение сличений эталонов </w:t>
      </w:r>
      <w:r>
        <w:br/>
      </w:r>
      <w:r>
        <w:rPr>
          <w:rFonts w:ascii="Times New Roman"/>
          <w:b w:val="false"/>
          <w:i w:val="false"/>
          <w:color w:val="000000"/>
          <w:sz w:val="28"/>
        </w:rPr>
        <w:t xml:space="preserve">
                          и эталонного оборудова- </w:t>
      </w:r>
      <w:r>
        <w:br/>
      </w:r>
      <w:r>
        <w:rPr>
          <w:rFonts w:ascii="Times New Roman"/>
          <w:b w:val="false"/>
          <w:i w:val="false"/>
          <w:color w:val="000000"/>
          <w:sz w:val="28"/>
        </w:rPr>
        <w:t xml:space="preserve">
                          ния на межгосударственном </w:t>
      </w:r>
      <w:r>
        <w:br/>
      </w:r>
      <w:r>
        <w:rPr>
          <w:rFonts w:ascii="Times New Roman"/>
          <w:b w:val="false"/>
          <w:i w:val="false"/>
          <w:color w:val="000000"/>
          <w:sz w:val="28"/>
        </w:rPr>
        <w:t xml:space="preserve">
                          и международном уровне - </w:t>
      </w:r>
      <w:r>
        <w:br/>
      </w:r>
      <w:r>
        <w:rPr>
          <w:rFonts w:ascii="Times New Roman"/>
          <w:b w:val="false"/>
          <w:i w:val="false"/>
          <w:color w:val="000000"/>
          <w:sz w:val="28"/>
        </w:rPr>
        <w:t xml:space="preserve">
                          не менее 15 единиц, в </w:t>
      </w:r>
      <w:r>
        <w:br/>
      </w:r>
      <w:r>
        <w:rPr>
          <w:rFonts w:ascii="Times New Roman"/>
          <w:b w:val="false"/>
          <w:i w:val="false"/>
          <w:color w:val="000000"/>
          <w:sz w:val="28"/>
        </w:rPr>
        <w:t xml:space="preserve">
                          рамках которого осущест- </w:t>
      </w:r>
      <w:r>
        <w:br/>
      </w:r>
      <w:r>
        <w:rPr>
          <w:rFonts w:ascii="Times New Roman"/>
          <w:b w:val="false"/>
          <w:i w:val="false"/>
          <w:color w:val="000000"/>
          <w:sz w:val="28"/>
        </w:rPr>
        <w:t xml:space="preserve">
                          вляется обучение специа- </w:t>
      </w:r>
      <w:r>
        <w:br/>
      </w:r>
      <w:r>
        <w:rPr>
          <w:rFonts w:ascii="Times New Roman"/>
          <w:b w:val="false"/>
          <w:i w:val="false"/>
          <w:color w:val="000000"/>
          <w:sz w:val="28"/>
        </w:rPr>
        <w:t xml:space="preserve">
                          листов в научно-исследо- </w:t>
      </w:r>
      <w:r>
        <w:br/>
      </w:r>
      <w:r>
        <w:rPr>
          <w:rFonts w:ascii="Times New Roman"/>
          <w:b w:val="false"/>
          <w:i w:val="false"/>
          <w:color w:val="000000"/>
          <w:sz w:val="28"/>
        </w:rPr>
        <w:t xml:space="preserve">
                          вательских институтах по </w:t>
      </w:r>
      <w:r>
        <w:br/>
      </w:r>
      <w:r>
        <w:rPr>
          <w:rFonts w:ascii="Times New Roman"/>
          <w:b w:val="false"/>
          <w:i w:val="false"/>
          <w:color w:val="000000"/>
          <w:sz w:val="28"/>
        </w:rPr>
        <w:t xml:space="preserve">
                          метрологии стран ближнего </w:t>
      </w:r>
      <w:r>
        <w:br/>
      </w:r>
      <w:r>
        <w:rPr>
          <w:rFonts w:ascii="Times New Roman"/>
          <w:b w:val="false"/>
          <w:i w:val="false"/>
          <w:color w:val="000000"/>
          <w:sz w:val="28"/>
        </w:rPr>
        <w:t xml:space="preserve">
                          и дальнего зарубежья - не </w:t>
      </w:r>
      <w:r>
        <w:br/>
      </w:r>
      <w:r>
        <w:rPr>
          <w:rFonts w:ascii="Times New Roman"/>
          <w:b w:val="false"/>
          <w:i w:val="false"/>
          <w:color w:val="000000"/>
          <w:sz w:val="28"/>
        </w:rPr>
        <w:t xml:space="preserve">
                          менее 7 человек; </w:t>
      </w:r>
      <w:r>
        <w:br/>
      </w:r>
      <w:r>
        <w:rPr>
          <w:rFonts w:ascii="Times New Roman"/>
          <w:b w:val="false"/>
          <w:i w:val="false"/>
          <w:color w:val="000000"/>
          <w:sz w:val="28"/>
        </w:rPr>
        <w:t xml:space="preserve">
                          2. обслуживание эталонов </w:t>
      </w:r>
      <w:r>
        <w:br/>
      </w:r>
      <w:r>
        <w:rPr>
          <w:rFonts w:ascii="Times New Roman"/>
          <w:b w:val="false"/>
          <w:i w:val="false"/>
          <w:color w:val="000000"/>
          <w:sz w:val="28"/>
        </w:rPr>
        <w:t xml:space="preserve">
                          - 45 человек; </w:t>
      </w:r>
      <w:r>
        <w:br/>
      </w:r>
      <w:r>
        <w:rPr>
          <w:rFonts w:ascii="Times New Roman"/>
          <w:b w:val="false"/>
          <w:i w:val="false"/>
          <w:color w:val="000000"/>
          <w:sz w:val="28"/>
        </w:rPr>
        <w:t xml:space="preserve">
                          3. сервисное обслуживание </w:t>
      </w:r>
      <w:r>
        <w:br/>
      </w:r>
      <w:r>
        <w:rPr>
          <w:rFonts w:ascii="Times New Roman"/>
          <w:b w:val="false"/>
          <w:i w:val="false"/>
          <w:color w:val="000000"/>
          <w:sz w:val="28"/>
        </w:rPr>
        <w:t xml:space="preserve">
                          эталонного оборудования </w:t>
      </w:r>
      <w:r>
        <w:br/>
      </w:r>
      <w:r>
        <w:rPr>
          <w:rFonts w:ascii="Times New Roman"/>
          <w:b w:val="false"/>
          <w:i w:val="false"/>
          <w:color w:val="000000"/>
          <w:sz w:val="28"/>
        </w:rPr>
        <w:t xml:space="preserve">
                          (путем привлечения и зак- </w:t>
      </w:r>
      <w:r>
        <w:br/>
      </w:r>
      <w:r>
        <w:rPr>
          <w:rFonts w:ascii="Times New Roman"/>
          <w:b w:val="false"/>
          <w:i w:val="false"/>
          <w:color w:val="000000"/>
          <w:sz w:val="28"/>
        </w:rPr>
        <w:t xml:space="preserve">
                          лючения договоров с </w:t>
      </w:r>
      <w:r>
        <w:br/>
      </w:r>
      <w:r>
        <w:rPr>
          <w:rFonts w:ascii="Times New Roman"/>
          <w:b w:val="false"/>
          <w:i w:val="false"/>
          <w:color w:val="000000"/>
          <w:sz w:val="28"/>
        </w:rPr>
        <w:t xml:space="preserve">
                          производителями) и внед- </w:t>
      </w:r>
      <w:r>
        <w:br/>
      </w:r>
      <w:r>
        <w:rPr>
          <w:rFonts w:ascii="Times New Roman"/>
          <w:b w:val="false"/>
          <w:i w:val="false"/>
          <w:color w:val="000000"/>
          <w:sz w:val="28"/>
        </w:rPr>
        <w:t xml:space="preserve">
                          рение не менее 15 этало- </w:t>
      </w:r>
      <w:r>
        <w:br/>
      </w:r>
      <w:r>
        <w:rPr>
          <w:rFonts w:ascii="Times New Roman"/>
          <w:b w:val="false"/>
          <w:i w:val="false"/>
          <w:color w:val="000000"/>
          <w:sz w:val="28"/>
        </w:rPr>
        <w:t xml:space="preserve">
                          нов, в том числе: </w:t>
      </w:r>
      <w:r>
        <w:br/>
      </w:r>
      <w:r>
        <w:rPr>
          <w:rFonts w:ascii="Times New Roman"/>
          <w:b w:val="false"/>
          <w:i w:val="false"/>
          <w:color w:val="000000"/>
          <w:sz w:val="28"/>
        </w:rPr>
        <w:t xml:space="preserve">
                          приобретение вспомога- </w:t>
      </w:r>
      <w:r>
        <w:br/>
      </w:r>
      <w:r>
        <w:rPr>
          <w:rFonts w:ascii="Times New Roman"/>
          <w:b w:val="false"/>
          <w:i w:val="false"/>
          <w:color w:val="000000"/>
          <w:sz w:val="28"/>
        </w:rPr>
        <w:t xml:space="preserve">
                          тельного оборудования, </w:t>
      </w:r>
      <w:r>
        <w:br/>
      </w:r>
      <w:r>
        <w:rPr>
          <w:rFonts w:ascii="Times New Roman"/>
          <w:b w:val="false"/>
          <w:i w:val="false"/>
          <w:color w:val="000000"/>
          <w:sz w:val="28"/>
        </w:rPr>
        <w:t xml:space="preserve">
                          подготовка лабораторий, </w:t>
      </w:r>
      <w:r>
        <w:br/>
      </w:r>
      <w:r>
        <w:rPr>
          <w:rFonts w:ascii="Times New Roman"/>
          <w:b w:val="false"/>
          <w:i w:val="false"/>
          <w:color w:val="000000"/>
          <w:sz w:val="28"/>
        </w:rPr>
        <w:t xml:space="preserve">
                          дооснащение и модернизация </w:t>
      </w:r>
      <w:r>
        <w:br/>
      </w:r>
      <w:r>
        <w:rPr>
          <w:rFonts w:ascii="Times New Roman"/>
          <w:b w:val="false"/>
          <w:i w:val="false"/>
          <w:color w:val="000000"/>
          <w:sz w:val="28"/>
        </w:rPr>
        <w:t xml:space="preserve">
                          эталонного комплекса. </w:t>
      </w:r>
      <w:r>
        <w:br/>
      </w:r>
      <w:r>
        <w:rPr>
          <w:rFonts w:ascii="Times New Roman"/>
          <w:b w:val="false"/>
          <w:i w:val="false"/>
          <w:color w:val="000000"/>
          <w:sz w:val="28"/>
        </w:rPr>
        <w:t xml:space="preserve">
                          Разработка и приобретение </w:t>
      </w:r>
      <w:r>
        <w:br/>
      </w:r>
      <w:r>
        <w:rPr>
          <w:rFonts w:ascii="Times New Roman"/>
          <w:b w:val="false"/>
          <w:i w:val="false"/>
          <w:color w:val="000000"/>
          <w:sz w:val="28"/>
        </w:rPr>
        <w:t xml:space="preserve">
                          нормативных документов в </w:t>
      </w:r>
      <w:r>
        <w:br/>
      </w:r>
      <w:r>
        <w:rPr>
          <w:rFonts w:ascii="Times New Roman"/>
          <w:b w:val="false"/>
          <w:i w:val="false"/>
          <w:color w:val="000000"/>
          <w:sz w:val="28"/>
        </w:rPr>
        <w:t xml:space="preserve">
                          области стандартизации, </w:t>
      </w:r>
      <w:r>
        <w:br/>
      </w:r>
      <w:r>
        <w:rPr>
          <w:rFonts w:ascii="Times New Roman"/>
          <w:b w:val="false"/>
          <w:i w:val="false"/>
          <w:color w:val="000000"/>
          <w:sz w:val="28"/>
        </w:rPr>
        <w:t xml:space="preserve">
                          метрологии и сертификации </w:t>
      </w:r>
      <w:r>
        <w:br/>
      </w:r>
      <w:r>
        <w:rPr>
          <w:rFonts w:ascii="Times New Roman"/>
          <w:b w:val="false"/>
          <w:i w:val="false"/>
          <w:color w:val="000000"/>
          <w:sz w:val="28"/>
        </w:rPr>
        <w:t xml:space="preserve">
                          и нефтегазовой отрасли - </w:t>
      </w:r>
      <w:r>
        <w:br/>
      </w:r>
      <w:r>
        <w:rPr>
          <w:rFonts w:ascii="Times New Roman"/>
          <w:b w:val="false"/>
          <w:i w:val="false"/>
          <w:color w:val="000000"/>
          <w:sz w:val="28"/>
        </w:rPr>
        <w:t xml:space="preserve">
                          120560 тысяч тенге, в том </w:t>
      </w:r>
      <w:r>
        <w:br/>
      </w:r>
      <w:r>
        <w:rPr>
          <w:rFonts w:ascii="Times New Roman"/>
          <w:b w:val="false"/>
          <w:i w:val="false"/>
          <w:color w:val="000000"/>
          <w:sz w:val="28"/>
        </w:rPr>
        <w:t xml:space="preserve">
                          числе: </w:t>
      </w:r>
      <w:r>
        <w:br/>
      </w:r>
      <w:r>
        <w:rPr>
          <w:rFonts w:ascii="Times New Roman"/>
          <w:b w:val="false"/>
          <w:i w:val="false"/>
          <w:color w:val="000000"/>
          <w:sz w:val="28"/>
        </w:rPr>
        <w:t xml:space="preserve">
                          I. Разработка и приобре- </w:t>
      </w:r>
      <w:r>
        <w:br/>
      </w:r>
      <w:r>
        <w:rPr>
          <w:rFonts w:ascii="Times New Roman"/>
          <w:b w:val="false"/>
          <w:i w:val="false"/>
          <w:color w:val="000000"/>
          <w:sz w:val="28"/>
        </w:rPr>
        <w:t xml:space="preserve">
                          тение международных, </w:t>
      </w:r>
      <w:r>
        <w:br/>
      </w:r>
      <w:r>
        <w:rPr>
          <w:rFonts w:ascii="Times New Roman"/>
          <w:b w:val="false"/>
          <w:i w:val="false"/>
          <w:color w:val="000000"/>
          <w:sz w:val="28"/>
        </w:rPr>
        <w:t xml:space="preserve">
                          региональных и националь- </w:t>
      </w:r>
      <w:r>
        <w:br/>
      </w:r>
      <w:r>
        <w:rPr>
          <w:rFonts w:ascii="Times New Roman"/>
          <w:b w:val="false"/>
          <w:i w:val="false"/>
          <w:color w:val="000000"/>
          <w:sz w:val="28"/>
        </w:rPr>
        <w:t xml:space="preserve">
                          ных стандартов в области </w:t>
      </w:r>
      <w:r>
        <w:br/>
      </w:r>
      <w:r>
        <w:rPr>
          <w:rFonts w:ascii="Times New Roman"/>
          <w:b w:val="false"/>
          <w:i w:val="false"/>
          <w:color w:val="000000"/>
          <w:sz w:val="28"/>
        </w:rPr>
        <w:t xml:space="preserve">
                          стандартизации, метроло- </w:t>
      </w:r>
      <w:r>
        <w:br/>
      </w:r>
      <w:r>
        <w:rPr>
          <w:rFonts w:ascii="Times New Roman"/>
          <w:b w:val="false"/>
          <w:i w:val="false"/>
          <w:color w:val="000000"/>
          <w:sz w:val="28"/>
        </w:rPr>
        <w:t xml:space="preserve">
                          гии, сертификации на сумму </w:t>
      </w:r>
      <w:r>
        <w:br/>
      </w:r>
      <w:r>
        <w:rPr>
          <w:rFonts w:ascii="Times New Roman"/>
          <w:b w:val="false"/>
          <w:i w:val="false"/>
          <w:color w:val="000000"/>
          <w:sz w:val="28"/>
        </w:rPr>
        <w:t xml:space="preserve">
                          50560 тысяч тенге, в том </w:t>
      </w:r>
      <w:r>
        <w:br/>
      </w:r>
      <w:r>
        <w:rPr>
          <w:rFonts w:ascii="Times New Roman"/>
          <w:b w:val="false"/>
          <w:i w:val="false"/>
          <w:color w:val="000000"/>
          <w:sz w:val="28"/>
        </w:rPr>
        <w:t xml:space="preserve">
                          числе: </w:t>
      </w:r>
      <w:r>
        <w:br/>
      </w:r>
      <w:r>
        <w:rPr>
          <w:rFonts w:ascii="Times New Roman"/>
          <w:b w:val="false"/>
          <w:i w:val="false"/>
          <w:color w:val="000000"/>
          <w:sz w:val="28"/>
        </w:rPr>
        <w:t xml:space="preserve">
                          Анализ и систематизация </w:t>
      </w:r>
      <w:r>
        <w:br/>
      </w:r>
      <w:r>
        <w:rPr>
          <w:rFonts w:ascii="Times New Roman"/>
          <w:b w:val="false"/>
          <w:i w:val="false"/>
          <w:color w:val="000000"/>
          <w:sz w:val="28"/>
        </w:rPr>
        <w:t xml:space="preserve">
                          стандартов; </w:t>
      </w:r>
      <w:r>
        <w:br/>
      </w:r>
      <w:r>
        <w:rPr>
          <w:rFonts w:ascii="Times New Roman"/>
          <w:b w:val="false"/>
          <w:i w:val="false"/>
          <w:color w:val="000000"/>
          <w:sz w:val="28"/>
        </w:rPr>
        <w:t xml:space="preserve">
                          Разработка 80 государст- </w:t>
      </w:r>
      <w:r>
        <w:br/>
      </w:r>
      <w:r>
        <w:rPr>
          <w:rFonts w:ascii="Times New Roman"/>
          <w:b w:val="false"/>
          <w:i w:val="false"/>
          <w:color w:val="000000"/>
          <w:sz w:val="28"/>
        </w:rPr>
        <w:t xml:space="preserve">
                          венных стандартов: </w:t>
      </w:r>
      <w:r>
        <w:br/>
      </w:r>
      <w:r>
        <w:rPr>
          <w:rFonts w:ascii="Times New Roman"/>
          <w:b w:val="false"/>
          <w:i w:val="false"/>
          <w:color w:val="000000"/>
          <w:sz w:val="28"/>
        </w:rPr>
        <w:t xml:space="preserve">
                          1-й этап. Разработка пер- </w:t>
      </w:r>
      <w:r>
        <w:br/>
      </w:r>
      <w:r>
        <w:rPr>
          <w:rFonts w:ascii="Times New Roman"/>
          <w:b w:val="false"/>
          <w:i w:val="false"/>
          <w:color w:val="000000"/>
          <w:sz w:val="28"/>
        </w:rPr>
        <w:t xml:space="preserve">
                          вой редакции стандартов, </w:t>
      </w:r>
      <w:r>
        <w:br/>
      </w:r>
      <w:r>
        <w:rPr>
          <w:rFonts w:ascii="Times New Roman"/>
          <w:b w:val="false"/>
          <w:i w:val="false"/>
          <w:color w:val="000000"/>
          <w:sz w:val="28"/>
        </w:rPr>
        <w:t xml:space="preserve">
                          правил и рекомендаций. </w:t>
      </w:r>
      <w:r>
        <w:br/>
      </w:r>
      <w:r>
        <w:rPr>
          <w:rFonts w:ascii="Times New Roman"/>
          <w:b w:val="false"/>
          <w:i w:val="false"/>
          <w:color w:val="000000"/>
          <w:sz w:val="28"/>
        </w:rPr>
        <w:t xml:space="preserve">
                          2-й этап. Проведение части </w:t>
      </w:r>
      <w:r>
        <w:br/>
      </w:r>
      <w:r>
        <w:rPr>
          <w:rFonts w:ascii="Times New Roman"/>
          <w:b w:val="false"/>
          <w:i w:val="false"/>
          <w:color w:val="000000"/>
          <w:sz w:val="28"/>
        </w:rPr>
        <w:t xml:space="preserve">
                          сопутствующих работ, свя- </w:t>
      </w:r>
      <w:r>
        <w:br/>
      </w:r>
      <w:r>
        <w:rPr>
          <w:rFonts w:ascii="Times New Roman"/>
          <w:b w:val="false"/>
          <w:i w:val="false"/>
          <w:color w:val="000000"/>
          <w:sz w:val="28"/>
        </w:rPr>
        <w:t xml:space="preserve">
                          занных с доработкой окон- </w:t>
      </w:r>
      <w:r>
        <w:br/>
      </w:r>
      <w:r>
        <w:rPr>
          <w:rFonts w:ascii="Times New Roman"/>
          <w:b w:val="false"/>
          <w:i w:val="false"/>
          <w:color w:val="000000"/>
          <w:sz w:val="28"/>
        </w:rPr>
        <w:t xml:space="preserve">
                          чательной редакции стан- </w:t>
      </w:r>
      <w:r>
        <w:br/>
      </w:r>
      <w:r>
        <w:rPr>
          <w:rFonts w:ascii="Times New Roman"/>
          <w:b w:val="false"/>
          <w:i w:val="false"/>
          <w:color w:val="000000"/>
          <w:sz w:val="28"/>
        </w:rPr>
        <w:t xml:space="preserve">
                          дарта, правил и рекомен- </w:t>
      </w:r>
      <w:r>
        <w:br/>
      </w:r>
      <w:r>
        <w:rPr>
          <w:rFonts w:ascii="Times New Roman"/>
          <w:b w:val="false"/>
          <w:i w:val="false"/>
          <w:color w:val="000000"/>
          <w:sz w:val="28"/>
        </w:rPr>
        <w:t xml:space="preserve">
                          даций. Составление поясни- </w:t>
      </w:r>
      <w:r>
        <w:br/>
      </w:r>
      <w:r>
        <w:rPr>
          <w:rFonts w:ascii="Times New Roman"/>
          <w:b w:val="false"/>
          <w:i w:val="false"/>
          <w:color w:val="000000"/>
          <w:sz w:val="28"/>
        </w:rPr>
        <w:t xml:space="preserve">
                          тельной записки и сводки </w:t>
      </w:r>
      <w:r>
        <w:br/>
      </w:r>
      <w:r>
        <w:rPr>
          <w:rFonts w:ascii="Times New Roman"/>
          <w:b w:val="false"/>
          <w:i w:val="false"/>
          <w:color w:val="000000"/>
          <w:sz w:val="28"/>
        </w:rPr>
        <w:t xml:space="preserve">
                          отзывов. </w:t>
      </w:r>
      <w:r>
        <w:br/>
      </w:r>
      <w:r>
        <w:rPr>
          <w:rFonts w:ascii="Times New Roman"/>
          <w:b w:val="false"/>
          <w:i w:val="false"/>
          <w:color w:val="000000"/>
          <w:sz w:val="28"/>
        </w:rPr>
        <w:t xml:space="preserve">
                          3-й этап. Подготовка </w:t>
      </w:r>
      <w:r>
        <w:br/>
      </w:r>
      <w:r>
        <w:rPr>
          <w:rFonts w:ascii="Times New Roman"/>
          <w:b w:val="false"/>
          <w:i w:val="false"/>
          <w:color w:val="000000"/>
          <w:sz w:val="28"/>
        </w:rPr>
        <w:t xml:space="preserve">
                          проекта стандарта, правил </w:t>
      </w:r>
      <w:r>
        <w:br/>
      </w:r>
      <w:r>
        <w:rPr>
          <w:rFonts w:ascii="Times New Roman"/>
          <w:b w:val="false"/>
          <w:i w:val="false"/>
          <w:color w:val="000000"/>
          <w:sz w:val="28"/>
        </w:rPr>
        <w:t xml:space="preserve">
                          и рекомендаций к утвер- </w:t>
      </w:r>
      <w:r>
        <w:br/>
      </w:r>
      <w:r>
        <w:rPr>
          <w:rFonts w:ascii="Times New Roman"/>
          <w:b w:val="false"/>
          <w:i w:val="false"/>
          <w:color w:val="000000"/>
          <w:sz w:val="28"/>
        </w:rPr>
        <w:t xml:space="preserve">
                          ждению, экспертиза, утвер- </w:t>
      </w:r>
      <w:r>
        <w:br/>
      </w:r>
      <w:r>
        <w:rPr>
          <w:rFonts w:ascii="Times New Roman"/>
          <w:b w:val="false"/>
          <w:i w:val="false"/>
          <w:color w:val="000000"/>
          <w:sz w:val="28"/>
        </w:rPr>
        <w:t xml:space="preserve">
                          ждение, формирование "Дела </w:t>
      </w:r>
      <w:r>
        <w:br/>
      </w:r>
      <w:r>
        <w:rPr>
          <w:rFonts w:ascii="Times New Roman"/>
          <w:b w:val="false"/>
          <w:i w:val="false"/>
          <w:color w:val="000000"/>
          <w:sz w:val="28"/>
        </w:rPr>
        <w:t xml:space="preserve">
                          стандарта", регистрация. </w:t>
      </w:r>
      <w:r>
        <w:br/>
      </w:r>
      <w:r>
        <w:rPr>
          <w:rFonts w:ascii="Times New Roman"/>
          <w:b w:val="false"/>
          <w:i w:val="false"/>
          <w:color w:val="000000"/>
          <w:sz w:val="28"/>
        </w:rPr>
        <w:t xml:space="preserve">
                          Приобретение 300 междуна- </w:t>
      </w:r>
      <w:r>
        <w:br/>
      </w:r>
      <w:r>
        <w:rPr>
          <w:rFonts w:ascii="Times New Roman"/>
          <w:b w:val="false"/>
          <w:i w:val="false"/>
          <w:color w:val="000000"/>
          <w:sz w:val="28"/>
        </w:rPr>
        <w:t xml:space="preserve">
                          родных, региональных и </w:t>
      </w:r>
      <w:r>
        <w:br/>
      </w:r>
      <w:r>
        <w:rPr>
          <w:rFonts w:ascii="Times New Roman"/>
          <w:b w:val="false"/>
          <w:i w:val="false"/>
          <w:color w:val="000000"/>
          <w:sz w:val="28"/>
        </w:rPr>
        <w:t xml:space="preserve">
                          национальных стандартов в </w:t>
      </w:r>
      <w:r>
        <w:br/>
      </w:r>
      <w:r>
        <w:rPr>
          <w:rFonts w:ascii="Times New Roman"/>
          <w:b w:val="false"/>
          <w:i w:val="false"/>
          <w:color w:val="000000"/>
          <w:sz w:val="28"/>
        </w:rPr>
        <w:t xml:space="preserve">
                          области стандартизации, </w:t>
      </w:r>
      <w:r>
        <w:br/>
      </w:r>
      <w:r>
        <w:rPr>
          <w:rFonts w:ascii="Times New Roman"/>
          <w:b w:val="false"/>
          <w:i w:val="false"/>
          <w:color w:val="000000"/>
          <w:sz w:val="28"/>
        </w:rPr>
        <w:t xml:space="preserve">
                          метрологии, сертификации, </w:t>
      </w:r>
      <w:r>
        <w:br/>
      </w:r>
      <w:r>
        <w:rPr>
          <w:rFonts w:ascii="Times New Roman"/>
          <w:b w:val="false"/>
          <w:i w:val="false"/>
          <w:color w:val="000000"/>
          <w:sz w:val="28"/>
        </w:rPr>
        <w:t xml:space="preserve">
                          в том числе услуги связи, </w:t>
      </w:r>
      <w:r>
        <w:br/>
      </w:r>
      <w:r>
        <w:rPr>
          <w:rFonts w:ascii="Times New Roman"/>
          <w:b w:val="false"/>
          <w:i w:val="false"/>
          <w:color w:val="000000"/>
          <w:sz w:val="28"/>
        </w:rPr>
        <w:t xml:space="preserve">
                          командировочные и таможен- </w:t>
      </w:r>
      <w:r>
        <w:br/>
      </w:r>
      <w:r>
        <w:rPr>
          <w:rFonts w:ascii="Times New Roman"/>
          <w:b w:val="false"/>
          <w:i w:val="false"/>
          <w:color w:val="000000"/>
          <w:sz w:val="28"/>
        </w:rPr>
        <w:t xml:space="preserve">
                          ные расходы. </w:t>
      </w:r>
      <w:r>
        <w:br/>
      </w:r>
      <w:r>
        <w:rPr>
          <w:rFonts w:ascii="Times New Roman"/>
          <w:b w:val="false"/>
          <w:i w:val="false"/>
          <w:color w:val="000000"/>
          <w:sz w:val="28"/>
        </w:rPr>
        <w:t xml:space="preserve">
                          II. Разработка стандартов </w:t>
      </w:r>
      <w:r>
        <w:br/>
      </w:r>
      <w:r>
        <w:rPr>
          <w:rFonts w:ascii="Times New Roman"/>
          <w:b w:val="false"/>
          <w:i w:val="false"/>
          <w:color w:val="000000"/>
          <w:sz w:val="28"/>
        </w:rPr>
        <w:t xml:space="preserve">
                          в нефтегазовой отрасли - </w:t>
      </w:r>
      <w:r>
        <w:br/>
      </w:r>
      <w:r>
        <w:rPr>
          <w:rFonts w:ascii="Times New Roman"/>
          <w:b w:val="false"/>
          <w:i w:val="false"/>
          <w:color w:val="000000"/>
          <w:sz w:val="28"/>
        </w:rPr>
        <w:t xml:space="preserve">
                          70000 тысяч тенге: </w:t>
      </w:r>
      <w:r>
        <w:br/>
      </w:r>
      <w:r>
        <w:rPr>
          <w:rFonts w:ascii="Times New Roman"/>
          <w:b w:val="false"/>
          <w:i w:val="false"/>
          <w:color w:val="000000"/>
          <w:sz w:val="28"/>
        </w:rPr>
        <w:t xml:space="preserve">
                          разработка первой редакции </w:t>
      </w:r>
      <w:r>
        <w:br/>
      </w:r>
      <w:r>
        <w:rPr>
          <w:rFonts w:ascii="Times New Roman"/>
          <w:b w:val="false"/>
          <w:i w:val="false"/>
          <w:color w:val="000000"/>
          <w:sz w:val="28"/>
        </w:rPr>
        <w:t xml:space="preserve">
                          стандартов; </w:t>
      </w:r>
      <w:r>
        <w:br/>
      </w:r>
      <w:r>
        <w:rPr>
          <w:rFonts w:ascii="Times New Roman"/>
          <w:b w:val="false"/>
          <w:i w:val="false"/>
          <w:color w:val="000000"/>
          <w:sz w:val="28"/>
        </w:rPr>
        <w:t xml:space="preserve">
                          проведение части сопутст- </w:t>
      </w:r>
      <w:r>
        <w:br/>
      </w:r>
      <w:r>
        <w:rPr>
          <w:rFonts w:ascii="Times New Roman"/>
          <w:b w:val="false"/>
          <w:i w:val="false"/>
          <w:color w:val="000000"/>
          <w:sz w:val="28"/>
        </w:rPr>
        <w:t xml:space="preserve">
                          вующих работ, связанных с </w:t>
      </w:r>
      <w:r>
        <w:br/>
      </w:r>
      <w:r>
        <w:rPr>
          <w:rFonts w:ascii="Times New Roman"/>
          <w:b w:val="false"/>
          <w:i w:val="false"/>
          <w:color w:val="000000"/>
          <w:sz w:val="28"/>
        </w:rPr>
        <w:t xml:space="preserve">
                          доработкой окончательной </w:t>
      </w:r>
      <w:r>
        <w:br/>
      </w:r>
      <w:r>
        <w:rPr>
          <w:rFonts w:ascii="Times New Roman"/>
          <w:b w:val="false"/>
          <w:i w:val="false"/>
          <w:color w:val="000000"/>
          <w:sz w:val="28"/>
        </w:rPr>
        <w:t xml:space="preserve">
                          редакции стандарта. Сос- </w:t>
      </w:r>
      <w:r>
        <w:br/>
      </w:r>
      <w:r>
        <w:rPr>
          <w:rFonts w:ascii="Times New Roman"/>
          <w:b w:val="false"/>
          <w:i w:val="false"/>
          <w:color w:val="000000"/>
          <w:sz w:val="28"/>
        </w:rPr>
        <w:t xml:space="preserve">
                          тавление пояснительной </w:t>
      </w:r>
      <w:r>
        <w:br/>
      </w:r>
      <w:r>
        <w:rPr>
          <w:rFonts w:ascii="Times New Roman"/>
          <w:b w:val="false"/>
          <w:i w:val="false"/>
          <w:color w:val="000000"/>
          <w:sz w:val="28"/>
        </w:rPr>
        <w:t xml:space="preserve">
                          записки и сводки отзывов; </w:t>
      </w:r>
      <w:r>
        <w:br/>
      </w:r>
      <w:r>
        <w:rPr>
          <w:rFonts w:ascii="Times New Roman"/>
          <w:b w:val="false"/>
          <w:i w:val="false"/>
          <w:color w:val="000000"/>
          <w:sz w:val="28"/>
        </w:rPr>
        <w:t xml:space="preserve">
                          подготовка проекта стан- </w:t>
      </w:r>
      <w:r>
        <w:br/>
      </w:r>
      <w:r>
        <w:rPr>
          <w:rFonts w:ascii="Times New Roman"/>
          <w:b w:val="false"/>
          <w:i w:val="false"/>
          <w:color w:val="000000"/>
          <w:sz w:val="28"/>
        </w:rPr>
        <w:t xml:space="preserve">
                          дарта к утверждению, экс- </w:t>
      </w:r>
      <w:r>
        <w:br/>
      </w:r>
      <w:r>
        <w:rPr>
          <w:rFonts w:ascii="Times New Roman"/>
          <w:b w:val="false"/>
          <w:i w:val="false"/>
          <w:color w:val="000000"/>
          <w:sz w:val="28"/>
        </w:rPr>
        <w:t xml:space="preserve">
                          пертиза, утверждение, </w:t>
      </w:r>
      <w:r>
        <w:br/>
      </w:r>
      <w:r>
        <w:rPr>
          <w:rFonts w:ascii="Times New Roman"/>
          <w:b w:val="false"/>
          <w:i w:val="false"/>
          <w:color w:val="000000"/>
          <w:sz w:val="28"/>
        </w:rPr>
        <w:t xml:space="preserve">
                          формирование "Дела стан- </w:t>
      </w:r>
      <w:r>
        <w:br/>
      </w:r>
      <w:r>
        <w:rPr>
          <w:rFonts w:ascii="Times New Roman"/>
          <w:b w:val="false"/>
          <w:i w:val="false"/>
          <w:color w:val="000000"/>
          <w:sz w:val="28"/>
        </w:rPr>
        <w:t xml:space="preserve">
                          дарта", регистрация, в том </w:t>
      </w:r>
      <w:r>
        <w:br/>
      </w:r>
      <w:r>
        <w:rPr>
          <w:rFonts w:ascii="Times New Roman"/>
          <w:b w:val="false"/>
          <w:i w:val="false"/>
          <w:color w:val="000000"/>
          <w:sz w:val="28"/>
        </w:rPr>
        <w:t xml:space="preserve">
                          числе: </w:t>
      </w:r>
      <w:r>
        <w:br/>
      </w:r>
      <w:r>
        <w:rPr>
          <w:rFonts w:ascii="Times New Roman"/>
          <w:b w:val="false"/>
          <w:i w:val="false"/>
          <w:color w:val="000000"/>
          <w:sz w:val="28"/>
        </w:rPr>
        <w:t xml:space="preserve">
                          приобретение международ- </w:t>
      </w:r>
      <w:r>
        <w:br/>
      </w:r>
      <w:r>
        <w:rPr>
          <w:rFonts w:ascii="Times New Roman"/>
          <w:b w:val="false"/>
          <w:i w:val="false"/>
          <w:color w:val="000000"/>
          <w:sz w:val="28"/>
        </w:rPr>
        <w:t xml:space="preserve">
                          ного стандарта; </w:t>
      </w:r>
      <w:r>
        <w:br/>
      </w:r>
      <w:r>
        <w:rPr>
          <w:rFonts w:ascii="Times New Roman"/>
          <w:b w:val="false"/>
          <w:i w:val="false"/>
          <w:color w:val="000000"/>
          <w:sz w:val="28"/>
        </w:rPr>
        <w:t xml:space="preserve">
                          разработка стандартов; </w:t>
      </w:r>
      <w:r>
        <w:br/>
      </w:r>
      <w:r>
        <w:rPr>
          <w:rFonts w:ascii="Times New Roman"/>
          <w:b w:val="false"/>
          <w:i w:val="false"/>
          <w:color w:val="000000"/>
          <w:sz w:val="28"/>
        </w:rPr>
        <w:t xml:space="preserve">
                          тиражирование; </w:t>
      </w:r>
      <w:r>
        <w:br/>
      </w:r>
      <w:r>
        <w:rPr>
          <w:rFonts w:ascii="Times New Roman"/>
          <w:b w:val="false"/>
          <w:i w:val="false"/>
          <w:color w:val="000000"/>
          <w:sz w:val="28"/>
        </w:rPr>
        <w:t xml:space="preserve">
                          рецензирование; </w:t>
      </w:r>
      <w:r>
        <w:br/>
      </w:r>
      <w:r>
        <w:rPr>
          <w:rFonts w:ascii="Times New Roman"/>
          <w:b w:val="false"/>
          <w:i w:val="false"/>
          <w:color w:val="000000"/>
          <w:sz w:val="28"/>
        </w:rPr>
        <w:t xml:space="preserve">
                          согласование стандарта в </w:t>
      </w:r>
      <w:r>
        <w:br/>
      </w:r>
      <w:r>
        <w:rPr>
          <w:rFonts w:ascii="Times New Roman"/>
          <w:b w:val="false"/>
          <w:i w:val="false"/>
          <w:color w:val="000000"/>
          <w:sz w:val="28"/>
        </w:rPr>
        <w:t xml:space="preserve">
                          государственно-надзорных </w:t>
      </w:r>
      <w:r>
        <w:br/>
      </w:r>
      <w:r>
        <w:rPr>
          <w:rFonts w:ascii="Times New Roman"/>
          <w:b w:val="false"/>
          <w:i w:val="false"/>
          <w:color w:val="000000"/>
          <w:sz w:val="28"/>
        </w:rPr>
        <w:t xml:space="preserve">
                          органах; </w:t>
      </w:r>
      <w:r>
        <w:br/>
      </w:r>
      <w:r>
        <w:rPr>
          <w:rFonts w:ascii="Times New Roman"/>
          <w:b w:val="false"/>
          <w:i w:val="false"/>
          <w:color w:val="000000"/>
          <w:sz w:val="28"/>
        </w:rPr>
        <w:t xml:space="preserve">
                          приобретение основных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прочие услуги; </w:t>
      </w:r>
      <w:r>
        <w:br/>
      </w:r>
      <w:r>
        <w:rPr>
          <w:rFonts w:ascii="Times New Roman"/>
          <w:b w:val="false"/>
          <w:i w:val="false"/>
          <w:color w:val="000000"/>
          <w:sz w:val="28"/>
        </w:rPr>
        <w:t xml:space="preserve">
                          налоги.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приобретение эталонного оборудования для создания государственных эталонов в количестве не менее 4 единиц, а также повышение точности измерений, снижение затрат на поверку средств измерений, обеспечение экономии материальных и энергетических ресурсов, соответствие международным требованиям для участия Республики Казахстан в международных организациях; проведение сличений не менее 15 эталонов и эталонного оборудования, обслуживание эталонов 45 сотрудниками, повышение квалификации не менее 7 специалистов, ввод в эксплуатацию эталонов, сервисное обслуживание оборудования; разработка 80 государственных стандартов согласно плану работ по государственной стандартизации; приобретение 300 международных, региональных стандартов и стандартов зарубежных стран; разработка плана государственной стандартизации и предложения к Программе работ по межгосударственной стандартизации; разработка 43 стандартов в нефтегазовой отрасли. </w:t>
      </w:r>
      <w:r>
        <w:br/>
      </w:r>
      <w:r>
        <w:rPr>
          <w:rFonts w:ascii="Times New Roman"/>
          <w:b w:val="false"/>
          <w:i w:val="false"/>
          <w:color w:val="000000"/>
          <w:sz w:val="28"/>
        </w:rPr>
        <w:t xml:space="preserve">
      Реализация программы позволит создать условия для повышения конкурентоспособности отечественной продукции и ее интеграции в мировой рынок. </w:t>
      </w:r>
    </w:p>
    <w:p>
      <w:pPr>
        <w:spacing w:after="0"/>
        <w:ind w:left="0"/>
        <w:jc w:val="both"/>
      </w:pPr>
      <w:r>
        <w:rPr>
          <w:rFonts w:ascii="Times New Roman"/>
          <w:b w:val="false"/>
          <w:i w:val="false"/>
          <w:color w:val="000000"/>
          <w:sz w:val="28"/>
        </w:rPr>
        <w:t xml:space="preserve">Приложение 285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13" w:id="14"/>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014 </w:t>
      </w:r>
      <w:r>
        <w:br/>
      </w:r>
      <w:r>
        <w:rPr>
          <w:rFonts w:ascii="Times New Roman"/>
          <w:b/>
          <w:i w:val="false"/>
          <w:color w:val="000000"/>
        </w:rPr>
        <w:t xml:space="preserve">
"Совершенствование нормативно-технических документов </w:t>
      </w:r>
      <w:r>
        <w:br/>
      </w:r>
      <w:r>
        <w:rPr>
          <w:rFonts w:ascii="Times New Roman"/>
          <w:b/>
          <w:i w:val="false"/>
          <w:color w:val="000000"/>
        </w:rPr>
        <w:t xml:space="preserve">
в сфере архитектурной, градостроительной и строительной </w:t>
      </w:r>
      <w:r>
        <w:br/>
      </w:r>
      <w:r>
        <w:rPr>
          <w:rFonts w:ascii="Times New Roman"/>
          <w:b/>
          <w:i w:val="false"/>
          <w:color w:val="000000"/>
        </w:rPr>
        <w:t xml:space="preserve">
деятельности" на 2004 год </w:t>
      </w:r>
    </w:p>
    <w:bookmarkEnd w:id="14"/>
    <w:p>
      <w:pPr>
        <w:spacing w:after="0"/>
        <w:ind w:left="0"/>
        <w:jc w:val="both"/>
      </w:pPr>
      <w:r>
        <w:rPr>
          <w:rFonts w:ascii="Times New Roman"/>
          <w:b w:val="false"/>
          <w:i w:val="false"/>
          <w:color w:val="000000"/>
          <w:sz w:val="28"/>
        </w:rPr>
        <w:t xml:space="preserve">      1. Стоимость: 143225 тысяч тенге (сто сорок три миллиона двести двадцать пять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Статья 28 </w:t>
      </w:r>
      <w:r>
        <w:rPr>
          <w:rFonts w:ascii="Times New Roman"/>
          <w:b w:val="false"/>
          <w:i w:val="false"/>
          <w:color w:val="000000"/>
          <w:sz w:val="28"/>
        </w:rPr>
        <w:t xml:space="preserve"> и </w:t>
      </w:r>
      <w:r>
        <w:rPr>
          <w:rFonts w:ascii="Times New Roman"/>
          <w:b w:val="false"/>
          <w:i w:val="false"/>
          <w:color w:val="000000"/>
          <w:sz w:val="28"/>
        </w:rPr>
        <w:t xml:space="preserve">29_ </w:t>
      </w:r>
      <w:r>
        <w:rPr>
          <w:rFonts w:ascii="Times New Roman"/>
          <w:b w:val="false"/>
          <w:i w:val="false"/>
          <w:color w:val="000000"/>
          <w:sz w:val="28"/>
        </w:rPr>
        <w:t xml:space="preserve"> Закона Республики Казахстан от 16 июля 2001 года "Об архитектурной, градостроительной и строительной деятельности в Республике Казахстан",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июля 1996 года "О чрезвычайных ситуациях природного и техногенного характера",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22 ноября 1996 года "О пожарной безопасности",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5 сентября 2003 года N 903 "О плане мероприятий по реализации Программы Правительства Республики Казахстан на 2003-2006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ноября 2000 года N 1778 "О мерах по развитию архитектурной, градостроительной и строительной деятельности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20 мая 2003 года N 462 "О внесении изменений и дополнений и признании утратившими силу некоторых решений Правительства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22 июня 1992 года N 540 "О мерах по реализации соглашений и научно-техническому сотрудничеству в рамках стран СНГ" и Соглашение между Правительством Республики Казахстан и Правительством Российской Федерации в области стандартизации, метрологии и сертификации от 18 августа 1994 года,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сентября 2000 года N 448 "О государственной программе "Образование",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16 ноября 1998 года N 4153 "Здоровье народа",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4 февраля 2003 года N 128 "Об утверждении программы "Ауыл мектебi"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июня 1999 года N 905 "О комплексной программе "Здоровый образ жизни".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Совершенствование и обновление нормативной базы проектирования, строительства объектов базовых отраслей экономики, гармонизация действующих нормативов с международными стандартами и нормами, а также стран СНГ. </w:t>
      </w:r>
      <w:r>
        <w:br/>
      </w:r>
      <w:r>
        <w:rPr>
          <w:rFonts w:ascii="Times New Roman"/>
          <w:b w:val="false"/>
          <w:i w:val="false"/>
          <w:color w:val="000000"/>
          <w:sz w:val="28"/>
        </w:rPr>
        <w:t xml:space="preserve">
      Обеспечение необходимой проектно-сметной документацией для строительства основных объектов социальной инфраструктуры для сельской местности, строящихся за счет средств республиканского или местных бюджетов. </w:t>
      </w:r>
      <w:r>
        <w:br/>
      </w:r>
      <w:r>
        <w:rPr>
          <w:rFonts w:ascii="Times New Roman"/>
          <w:b w:val="false"/>
          <w:i w:val="false"/>
          <w:color w:val="000000"/>
          <w:sz w:val="28"/>
        </w:rPr>
        <w:t xml:space="preserve">
      5. Задачи бюджетной программы: "Проектно-изыскательские, конструкторские и технологические работы на республиканском уровне": </w:t>
      </w:r>
      <w:r>
        <w:br/>
      </w:r>
      <w:r>
        <w:rPr>
          <w:rFonts w:ascii="Times New Roman"/>
          <w:b w:val="false"/>
          <w:i w:val="false"/>
          <w:color w:val="000000"/>
          <w:sz w:val="28"/>
        </w:rPr>
        <w:t xml:space="preserve">
      - совершенствование сметно-нормативной документации и расширение нормативной базы сметных норм; </w:t>
      </w:r>
      <w:r>
        <w:br/>
      </w:r>
      <w:r>
        <w:rPr>
          <w:rFonts w:ascii="Times New Roman"/>
          <w:b w:val="false"/>
          <w:i w:val="false"/>
          <w:color w:val="000000"/>
          <w:sz w:val="28"/>
        </w:rPr>
        <w:t xml:space="preserve">
      - разработка и переработка нормативно-технических документов в области архитектурно-градостроительной деятельности и строительного проектирования; </w:t>
      </w:r>
      <w:r>
        <w:br/>
      </w:r>
      <w:r>
        <w:rPr>
          <w:rFonts w:ascii="Times New Roman"/>
          <w:b w:val="false"/>
          <w:i w:val="false"/>
          <w:color w:val="000000"/>
          <w:sz w:val="28"/>
        </w:rPr>
        <w:t xml:space="preserve">
      - разработка и переработка нормативно-технических документов в области строительного производства; </w:t>
      </w:r>
      <w:r>
        <w:br/>
      </w:r>
      <w:r>
        <w:rPr>
          <w:rFonts w:ascii="Times New Roman"/>
          <w:b w:val="false"/>
          <w:i w:val="false"/>
          <w:color w:val="000000"/>
          <w:sz w:val="28"/>
        </w:rPr>
        <w:t xml:space="preserve">
      - разработка проектных предложений, технических решений с применением прогрессивных материалов, инженерного оборудования и технологий в жилищно-гражданском и промышленном строительстве; </w:t>
      </w:r>
      <w:r>
        <w:br/>
      </w:r>
      <w:r>
        <w:rPr>
          <w:rFonts w:ascii="Times New Roman"/>
          <w:b w:val="false"/>
          <w:i w:val="false"/>
          <w:color w:val="000000"/>
          <w:sz w:val="28"/>
        </w:rPr>
        <w:t xml:space="preserve">
      - корректировка и перевод на государственный язык нормативно-технических документов в области строительства; </w:t>
      </w:r>
      <w:r>
        <w:br/>
      </w:r>
      <w:r>
        <w:rPr>
          <w:rFonts w:ascii="Times New Roman"/>
          <w:b w:val="false"/>
          <w:i w:val="false"/>
          <w:color w:val="000000"/>
          <w:sz w:val="28"/>
        </w:rPr>
        <w:t xml:space="preserve">
      "Приобретение международных, региональных и национальных стандартов в области строительства": </w:t>
      </w:r>
      <w:r>
        <w:br/>
      </w:r>
      <w:r>
        <w:rPr>
          <w:rFonts w:ascii="Times New Roman"/>
          <w:b w:val="false"/>
          <w:i w:val="false"/>
          <w:color w:val="000000"/>
          <w:sz w:val="28"/>
        </w:rPr>
        <w:t xml:space="preserve">
      - разработка и приобретение адаптированных к нашей законодательной базе нормативов в области организаций территорий, межгосударственных норм и правил, стандартов гармонизированных с требованиями норм для проектирования и строительства объектов, представляющих взаимный интерес стран СНГ; </w:t>
      </w:r>
      <w:r>
        <w:br/>
      </w:r>
      <w:r>
        <w:rPr>
          <w:rFonts w:ascii="Times New Roman"/>
          <w:b w:val="false"/>
          <w:i w:val="false"/>
          <w:color w:val="000000"/>
          <w:sz w:val="28"/>
        </w:rPr>
        <w:t xml:space="preserve">
      - формирование базы общетехнических нормативных документов для изысканий, проектирования, строительства, по проблемам устойчивости, надежности, взрыво-пожаробезопасности, безопасности труда, обеспечения экономии топливно-энергетических ресурсов; </w:t>
      </w:r>
      <w:r>
        <w:br/>
      </w:r>
      <w:r>
        <w:rPr>
          <w:rFonts w:ascii="Times New Roman"/>
          <w:b w:val="false"/>
          <w:i w:val="false"/>
          <w:color w:val="000000"/>
          <w:sz w:val="28"/>
        </w:rPr>
        <w:t xml:space="preserve">
      "Разработка типовых проектов": </w:t>
      </w:r>
      <w:r>
        <w:br/>
      </w:r>
      <w:r>
        <w:rPr>
          <w:rFonts w:ascii="Times New Roman"/>
          <w:b w:val="false"/>
          <w:i w:val="false"/>
          <w:color w:val="000000"/>
          <w:sz w:val="28"/>
        </w:rPr>
        <w:t xml:space="preserve">
      1. Разработка современных типовых проектов (по 5 типовых проектов для районов с различными природно-климатическими и сейсмическими условиями): </w:t>
      </w:r>
      <w:r>
        <w:br/>
      </w:r>
      <w:r>
        <w:rPr>
          <w:rFonts w:ascii="Times New Roman"/>
          <w:b w:val="false"/>
          <w:i w:val="false"/>
          <w:color w:val="000000"/>
          <w:sz w:val="28"/>
        </w:rPr>
        <w:t xml:space="preserve">
      1) школ-интернатов для строительства в средних и крупных сельских населенных пунктах, а также в поселках городского типа; </w:t>
      </w:r>
      <w:r>
        <w:br/>
      </w:r>
      <w:r>
        <w:rPr>
          <w:rFonts w:ascii="Times New Roman"/>
          <w:b w:val="false"/>
          <w:i w:val="false"/>
          <w:color w:val="000000"/>
          <w:sz w:val="28"/>
        </w:rPr>
        <w:t xml:space="preserve">
      2) многопрофильных больниц с родильными отделениями для строительства в средних сельских населенных пунктах и поселках городского типа; </w:t>
      </w:r>
      <w:r>
        <w:br/>
      </w:r>
      <w:r>
        <w:rPr>
          <w:rFonts w:ascii="Times New Roman"/>
          <w:b w:val="false"/>
          <w:i w:val="false"/>
          <w:color w:val="000000"/>
          <w:sz w:val="28"/>
        </w:rPr>
        <w:t xml:space="preserve">
      3) противотуберкулезных больниц (диспансеров) для строительства в крупных сельских населенных пунктах и районных центрах; </w:t>
      </w:r>
      <w:r>
        <w:br/>
      </w:r>
      <w:r>
        <w:rPr>
          <w:rFonts w:ascii="Times New Roman"/>
          <w:b w:val="false"/>
          <w:i w:val="false"/>
          <w:color w:val="000000"/>
          <w:sz w:val="28"/>
        </w:rPr>
        <w:t xml:space="preserve">
      4) родильных домов для строительства в средних сельских населенных пунктах и поселках городского типа. </w:t>
      </w:r>
      <w:r>
        <w:br/>
      </w:r>
      <w:r>
        <w:rPr>
          <w:rFonts w:ascii="Times New Roman"/>
          <w:b w:val="false"/>
          <w:i w:val="false"/>
          <w:color w:val="000000"/>
          <w:sz w:val="28"/>
        </w:rPr>
        <w:t xml:space="preserve">
      2. Многократное использование типовой проектной документации, снижение затрат на ее разработку, предусматривающие затраты только на приобретение типового проекта, а также оплату за его привязку к конкретной местности и условиям инженерного обеспечения. </w:t>
      </w:r>
      <w:r>
        <w:br/>
      </w:r>
      <w:r>
        <w:rPr>
          <w:rFonts w:ascii="Times New Roman"/>
          <w:b w:val="false"/>
          <w:i w:val="false"/>
          <w:color w:val="000000"/>
          <w:sz w:val="28"/>
        </w:rPr>
        <w:t xml:space="preserve">
      3. Рациональные типологические, технологические, объемно-планировочные, строительно-конструкторские и инженерные проектные решения, не позволяющие умышленно или непреднамеренно заложить в задания на проектирование и в проект необоснованных удорожаний или завышенных объемов строительно-монтажных работ.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014        Совершен-  6.1 "Проектно-изыскатель- В те-  Минис- </w:t>
      </w:r>
      <w:r>
        <w:br/>
      </w:r>
      <w:r>
        <w:rPr>
          <w:rFonts w:ascii="Times New Roman"/>
          <w:b w:val="false"/>
          <w:i w:val="false"/>
          <w:color w:val="000000"/>
          <w:sz w:val="28"/>
        </w:rPr>
        <w:t xml:space="preserve">
               ствование  ские, конструкторские и   чение  терство </w:t>
      </w:r>
      <w:r>
        <w:br/>
      </w:r>
      <w:r>
        <w:rPr>
          <w:rFonts w:ascii="Times New Roman"/>
          <w:b w:val="false"/>
          <w:i w:val="false"/>
          <w:color w:val="000000"/>
          <w:sz w:val="28"/>
        </w:rPr>
        <w:t xml:space="preserve">
               норматив-  технологические работы    года   индуст- </w:t>
      </w:r>
      <w:r>
        <w:br/>
      </w:r>
      <w:r>
        <w:rPr>
          <w:rFonts w:ascii="Times New Roman"/>
          <w:b w:val="false"/>
          <w:i w:val="false"/>
          <w:color w:val="000000"/>
          <w:sz w:val="28"/>
        </w:rPr>
        <w:t xml:space="preserve">
               но-техни-  на республиканском уров-         рии и </w:t>
      </w:r>
      <w:r>
        <w:br/>
      </w:r>
      <w:r>
        <w:rPr>
          <w:rFonts w:ascii="Times New Roman"/>
          <w:b w:val="false"/>
          <w:i w:val="false"/>
          <w:color w:val="000000"/>
          <w:sz w:val="28"/>
        </w:rPr>
        <w:t xml:space="preserve">
               ческих     не"                              торговли </w:t>
      </w:r>
      <w:r>
        <w:br/>
      </w:r>
      <w:r>
        <w:rPr>
          <w:rFonts w:ascii="Times New Roman"/>
          <w:b w:val="false"/>
          <w:i w:val="false"/>
          <w:color w:val="000000"/>
          <w:sz w:val="28"/>
        </w:rPr>
        <w:t xml:space="preserve">
               документов Планируется в 2004               Респуб- </w:t>
      </w:r>
      <w:r>
        <w:br/>
      </w:r>
      <w:r>
        <w:rPr>
          <w:rFonts w:ascii="Times New Roman"/>
          <w:b w:val="false"/>
          <w:i w:val="false"/>
          <w:color w:val="000000"/>
          <w:sz w:val="28"/>
        </w:rPr>
        <w:t xml:space="preserve">
               в сфере    году разработать и пере-         лики </w:t>
      </w:r>
      <w:r>
        <w:br/>
      </w:r>
      <w:r>
        <w:rPr>
          <w:rFonts w:ascii="Times New Roman"/>
          <w:b w:val="false"/>
          <w:i w:val="false"/>
          <w:color w:val="000000"/>
          <w:sz w:val="28"/>
        </w:rPr>
        <w:t xml:space="preserve">
               архитек-   работать в области строи-        Казах- </w:t>
      </w:r>
      <w:r>
        <w:br/>
      </w:r>
      <w:r>
        <w:rPr>
          <w:rFonts w:ascii="Times New Roman"/>
          <w:b w:val="false"/>
          <w:i w:val="false"/>
          <w:color w:val="000000"/>
          <w:sz w:val="28"/>
        </w:rPr>
        <w:t xml:space="preserve">
               турной,    тельства - 54 единицы            стан </w:t>
      </w:r>
      <w:r>
        <w:br/>
      </w:r>
      <w:r>
        <w:rPr>
          <w:rFonts w:ascii="Times New Roman"/>
          <w:b w:val="false"/>
          <w:i w:val="false"/>
          <w:color w:val="000000"/>
          <w:sz w:val="28"/>
        </w:rPr>
        <w:t xml:space="preserve">
               градост-   нормативно-технических   </w:t>
      </w:r>
      <w:r>
        <w:br/>
      </w:r>
      <w:r>
        <w:rPr>
          <w:rFonts w:ascii="Times New Roman"/>
          <w:b w:val="false"/>
          <w:i w:val="false"/>
          <w:color w:val="000000"/>
          <w:sz w:val="28"/>
        </w:rPr>
        <w:t xml:space="preserve">
               роительной документов (СНиП РК, </w:t>
      </w:r>
      <w:r>
        <w:br/>
      </w:r>
      <w:r>
        <w:rPr>
          <w:rFonts w:ascii="Times New Roman"/>
          <w:b w:val="false"/>
          <w:i w:val="false"/>
          <w:color w:val="000000"/>
          <w:sz w:val="28"/>
        </w:rPr>
        <w:t xml:space="preserve">
               и строи-   СНиР РК, СН РК, РДС РК, СП </w:t>
      </w:r>
      <w:r>
        <w:br/>
      </w:r>
      <w:r>
        <w:rPr>
          <w:rFonts w:ascii="Times New Roman"/>
          <w:b w:val="false"/>
          <w:i w:val="false"/>
          <w:color w:val="000000"/>
          <w:sz w:val="28"/>
        </w:rPr>
        <w:t xml:space="preserve">
               тельной    РК и СТ РК) и переиздание с </w:t>
      </w:r>
      <w:r>
        <w:br/>
      </w:r>
      <w:r>
        <w:rPr>
          <w:rFonts w:ascii="Times New Roman"/>
          <w:b w:val="false"/>
          <w:i w:val="false"/>
          <w:color w:val="000000"/>
          <w:sz w:val="28"/>
        </w:rPr>
        <w:t xml:space="preserve">
               деятель-   переводом на </w:t>
      </w:r>
      <w:r>
        <w:br/>
      </w:r>
      <w:r>
        <w:rPr>
          <w:rFonts w:ascii="Times New Roman"/>
          <w:b w:val="false"/>
          <w:i w:val="false"/>
          <w:color w:val="000000"/>
          <w:sz w:val="28"/>
        </w:rPr>
        <w:t xml:space="preserve">
               ности      государственный язык 65 </w:t>
      </w:r>
      <w:r>
        <w:br/>
      </w:r>
      <w:r>
        <w:rPr>
          <w:rFonts w:ascii="Times New Roman"/>
          <w:b w:val="false"/>
          <w:i w:val="false"/>
          <w:color w:val="000000"/>
          <w:sz w:val="28"/>
        </w:rPr>
        <w:t xml:space="preserve">
                          единиц нормативно-техни- </w:t>
      </w:r>
      <w:r>
        <w:br/>
      </w:r>
      <w:r>
        <w:rPr>
          <w:rFonts w:ascii="Times New Roman"/>
          <w:b w:val="false"/>
          <w:i w:val="false"/>
          <w:color w:val="000000"/>
          <w:sz w:val="28"/>
        </w:rPr>
        <w:t xml:space="preserve">
                          ческих документов: </w:t>
      </w:r>
      <w:r>
        <w:br/>
      </w:r>
      <w:r>
        <w:rPr>
          <w:rFonts w:ascii="Times New Roman"/>
          <w:b w:val="false"/>
          <w:i w:val="false"/>
          <w:color w:val="000000"/>
          <w:sz w:val="28"/>
        </w:rPr>
        <w:t xml:space="preserve">
                          раздел 1 "Сметно-норма- </w:t>
      </w:r>
      <w:r>
        <w:br/>
      </w:r>
      <w:r>
        <w:rPr>
          <w:rFonts w:ascii="Times New Roman"/>
          <w:b w:val="false"/>
          <w:i w:val="false"/>
          <w:color w:val="000000"/>
          <w:sz w:val="28"/>
        </w:rPr>
        <w:t xml:space="preserve">
                          тивная база Республики </w:t>
      </w:r>
      <w:r>
        <w:br/>
      </w:r>
      <w:r>
        <w:rPr>
          <w:rFonts w:ascii="Times New Roman"/>
          <w:b w:val="false"/>
          <w:i w:val="false"/>
          <w:color w:val="000000"/>
          <w:sz w:val="28"/>
        </w:rPr>
        <w:t xml:space="preserve">
                          Казахстан, экономические </w:t>
      </w:r>
      <w:r>
        <w:br/>
      </w:r>
      <w:r>
        <w:rPr>
          <w:rFonts w:ascii="Times New Roman"/>
          <w:b w:val="false"/>
          <w:i w:val="false"/>
          <w:color w:val="000000"/>
          <w:sz w:val="28"/>
        </w:rPr>
        <w:t xml:space="preserve">
                          нормативы и методология </w:t>
      </w:r>
      <w:r>
        <w:br/>
      </w:r>
      <w:r>
        <w:rPr>
          <w:rFonts w:ascii="Times New Roman"/>
          <w:b w:val="false"/>
          <w:i w:val="false"/>
          <w:color w:val="000000"/>
          <w:sz w:val="28"/>
        </w:rPr>
        <w:t xml:space="preserve">
                          в области строительства"; </w:t>
      </w:r>
      <w:r>
        <w:br/>
      </w:r>
      <w:r>
        <w:rPr>
          <w:rFonts w:ascii="Times New Roman"/>
          <w:b w:val="false"/>
          <w:i w:val="false"/>
          <w:color w:val="000000"/>
          <w:sz w:val="28"/>
        </w:rPr>
        <w:t xml:space="preserve">
                          раздел 2 "Составление </w:t>
      </w:r>
      <w:r>
        <w:br/>
      </w:r>
      <w:r>
        <w:rPr>
          <w:rFonts w:ascii="Times New Roman"/>
          <w:b w:val="false"/>
          <w:i w:val="false"/>
          <w:color w:val="000000"/>
          <w:sz w:val="28"/>
        </w:rPr>
        <w:t xml:space="preserve">
                          нормативно-правовой </w:t>
      </w:r>
      <w:r>
        <w:br/>
      </w:r>
      <w:r>
        <w:rPr>
          <w:rFonts w:ascii="Times New Roman"/>
          <w:b w:val="false"/>
          <w:i w:val="false"/>
          <w:color w:val="000000"/>
          <w:sz w:val="28"/>
        </w:rPr>
        <w:t xml:space="preserve">
                          документации для регули- </w:t>
      </w:r>
      <w:r>
        <w:br/>
      </w:r>
      <w:r>
        <w:rPr>
          <w:rFonts w:ascii="Times New Roman"/>
          <w:b w:val="false"/>
          <w:i w:val="false"/>
          <w:color w:val="000000"/>
          <w:sz w:val="28"/>
        </w:rPr>
        <w:t xml:space="preserve">
                          рования архитектурно- </w:t>
      </w:r>
      <w:r>
        <w:br/>
      </w:r>
      <w:r>
        <w:rPr>
          <w:rFonts w:ascii="Times New Roman"/>
          <w:b w:val="false"/>
          <w:i w:val="false"/>
          <w:color w:val="000000"/>
          <w:sz w:val="28"/>
        </w:rPr>
        <w:t xml:space="preserve">
                          градостроительной дея- </w:t>
      </w:r>
      <w:r>
        <w:br/>
      </w:r>
      <w:r>
        <w:rPr>
          <w:rFonts w:ascii="Times New Roman"/>
          <w:b w:val="false"/>
          <w:i w:val="false"/>
          <w:color w:val="000000"/>
          <w:sz w:val="28"/>
        </w:rPr>
        <w:t xml:space="preserve">
                          тельности"; </w:t>
      </w:r>
      <w:r>
        <w:br/>
      </w:r>
      <w:r>
        <w:rPr>
          <w:rFonts w:ascii="Times New Roman"/>
          <w:b w:val="false"/>
          <w:i w:val="false"/>
          <w:color w:val="000000"/>
          <w:sz w:val="28"/>
        </w:rPr>
        <w:t xml:space="preserve">
                          раздел 3 "Разработка </w:t>
      </w:r>
      <w:r>
        <w:br/>
      </w:r>
      <w:r>
        <w:rPr>
          <w:rFonts w:ascii="Times New Roman"/>
          <w:b w:val="false"/>
          <w:i w:val="false"/>
          <w:color w:val="000000"/>
          <w:sz w:val="28"/>
        </w:rPr>
        <w:t xml:space="preserve">
                          нормативных документов, </w:t>
      </w:r>
      <w:r>
        <w:br/>
      </w:r>
      <w:r>
        <w:rPr>
          <w:rFonts w:ascii="Times New Roman"/>
          <w:b w:val="false"/>
          <w:i w:val="false"/>
          <w:color w:val="000000"/>
          <w:sz w:val="28"/>
        </w:rPr>
        <w:t xml:space="preserve">
                          проектных предложений, </w:t>
      </w:r>
      <w:r>
        <w:br/>
      </w:r>
      <w:r>
        <w:rPr>
          <w:rFonts w:ascii="Times New Roman"/>
          <w:b w:val="false"/>
          <w:i w:val="false"/>
          <w:color w:val="000000"/>
          <w:sz w:val="28"/>
        </w:rPr>
        <w:t xml:space="preserve">
                          технических решений с </w:t>
      </w:r>
      <w:r>
        <w:br/>
      </w:r>
      <w:r>
        <w:rPr>
          <w:rFonts w:ascii="Times New Roman"/>
          <w:b w:val="false"/>
          <w:i w:val="false"/>
          <w:color w:val="000000"/>
          <w:sz w:val="28"/>
        </w:rPr>
        <w:t xml:space="preserve">
                          применением прогрессив- </w:t>
      </w:r>
      <w:r>
        <w:br/>
      </w:r>
      <w:r>
        <w:rPr>
          <w:rFonts w:ascii="Times New Roman"/>
          <w:b w:val="false"/>
          <w:i w:val="false"/>
          <w:color w:val="000000"/>
          <w:sz w:val="28"/>
        </w:rPr>
        <w:t xml:space="preserve">
                          ных материалов, инженер- </w:t>
      </w:r>
      <w:r>
        <w:br/>
      </w:r>
      <w:r>
        <w:rPr>
          <w:rFonts w:ascii="Times New Roman"/>
          <w:b w:val="false"/>
          <w:i w:val="false"/>
          <w:color w:val="000000"/>
          <w:sz w:val="28"/>
        </w:rPr>
        <w:t xml:space="preserve">
                          ного оборудования и тех- </w:t>
      </w:r>
      <w:r>
        <w:br/>
      </w:r>
      <w:r>
        <w:rPr>
          <w:rFonts w:ascii="Times New Roman"/>
          <w:b w:val="false"/>
          <w:i w:val="false"/>
          <w:color w:val="000000"/>
          <w:sz w:val="28"/>
        </w:rPr>
        <w:t xml:space="preserve">
                          нологий в жилищно-граж- </w:t>
      </w:r>
      <w:r>
        <w:br/>
      </w:r>
      <w:r>
        <w:rPr>
          <w:rFonts w:ascii="Times New Roman"/>
          <w:b w:val="false"/>
          <w:i w:val="false"/>
          <w:color w:val="000000"/>
          <w:sz w:val="28"/>
        </w:rPr>
        <w:t xml:space="preserve">
                          данском и промышленном </w:t>
      </w:r>
      <w:r>
        <w:br/>
      </w:r>
      <w:r>
        <w:rPr>
          <w:rFonts w:ascii="Times New Roman"/>
          <w:b w:val="false"/>
          <w:i w:val="false"/>
          <w:color w:val="000000"/>
          <w:sz w:val="28"/>
        </w:rPr>
        <w:t xml:space="preserve">
                          строительстве"; </w:t>
      </w:r>
      <w:r>
        <w:br/>
      </w:r>
      <w:r>
        <w:rPr>
          <w:rFonts w:ascii="Times New Roman"/>
          <w:b w:val="false"/>
          <w:i w:val="false"/>
          <w:color w:val="000000"/>
          <w:sz w:val="28"/>
        </w:rPr>
        <w:t xml:space="preserve">
                          раздел 4 "Корректировка </w:t>
      </w:r>
      <w:r>
        <w:br/>
      </w:r>
      <w:r>
        <w:rPr>
          <w:rFonts w:ascii="Times New Roman"/>
          <w:b w:val="false"/>
          <w:i w:val="false"/>
          <w:color w:val="000000"/>
          <w:sz w:val="28"/>
        </w:rPr>
        <w:t xml:space="preserve">
                          и перевод на государст- </w:t>
      </w:r>
      <w:r>
        <w:br/>
      </w:r>
      <w:r>
        <w:rPr>
          <w:rFonts w:ascii="Times New Roman"/>
          <w:b w:val="false"/>
          <w:i w:val="false"/>
          <w:color w:val="000000"/>
          <w:sz w:val="28"/>
        </w:rPr>
        <w:t xml:space="preserve">
                          венный язык нормативно- </w:t>
      </w:r>
      <w:r>
        <w:br/>
      </w:r>
      <w:r>
        <w:rPr>
          <w:rFonts w:ascii="Times New Roman"/>
          <w:b w:val="false"/>
          <w:i w:val="false"/>
          <w:color w:val="000000"/>
          <w:sz w:val="28"/>
        </w:rPr>
        <w:t xml:space="preserve">
                          технических документов в </w:t>
      </w:r>
      <w:r>
        <w:br/>
      </w:r>
      <w:r>
        <w:rPr>
          <w:rFonts w:ascii="Times New Roman"/>
          <w:b w:val="false"/>
          <w:i w:val="false"/>
          <w:color w:val="000000"/>
          <w:sz w:val="28"/>
        </w:rPr>
        <w:t xml:space="preserve">
                          области строительства". </w:t>
      </w:r>
      <w:r>
        <w:br/>
      </w:r>
      <w:r>
        <w:rPr>
          <w:rFonts w:ascii="Times New Roman"/>
          <w:b w:val="false"/>
          <w:i w:val="false"/>
          <w:color w:val="000000"/>
          <w:sz w:val="28"/>
        </w:rPr>
        <w:t xml:space="preserve">
                          Общая сумма составляет - </w:t>
      </w:r>
      <w:r>
        <w:br/>
      </w:r>
      <w:r>
        <w:rPr>
          <w:rFonts w:ascii="Times New Roman"/>
          <w:b w:val="false"/>
          <w:i w:val="false"/>
          <w:color w:val="000000"/>
          <w:sz w:val="28"/>
        </w:rPr>
        <w:t xml:space="preserve">
                          47550 тысяч тенге. </w:t>
      </w:r>
      <w:r>
        <w:br/>
      </w:r>
      <w:r>
        <w:rPr>
          <w:rFonts w:ascii="Times New Roman"/>
          <w:b w:val="false"/>
          <w:i w:val="false"/>
          <w:color w:val="000000"/>
          <w:sz w:val="28"/>
        </w:rPr>
        <w:t xml:space="preserve">
                          6.2 "Приобретение между- </w:t>
      </w:r>
      <w:r>
        <w:br/>
      </w:r>
      <w:r>
        <w:rPr>
          <w:rFonts w:ascii="Times New Roman"/>
          <w:b w:val="false"/>
          <w:i w:val="false"/>
          <w:color w:val="000000"/>
          <w:sz w:val="28"/>
        </w:rPr>
        <w:t xml:space="preserve">
                          народных, региональных и </w:t>
      </w:r>
      <w:r>
        <w:br/>
      </w:r>
      <w:r>
        <w:rPr>
          <w:rFonts w:ascii="Times New Roman"/>
          <w:b w:val="false"/>
          <w:i w:val="false"/>
          <w:color w:val="000000"/>
          <w:sz w:val="28"/>
        </w:rPr>
        <w:t xml:space="preserve">
                          национальных стандартов </w:t>
      </w:r>
      <w:r>
        <w:br/>
      </w:r>
      <w:r>
        <w:rPr>
          <w:rFonts w:ascii="Times New Roman"/>
          <w:b w:val="false"/>
          <w:i w:val="false"/>
          <w:color w:val="000000"/>
          <w:sz w:val="28"/>
        </w:rPr>
        <w:t xml:space="preserve">
                          в области строительства". </w:t>
      </w:r>
      <w:r>
        <w:br/>
      </w:r>
      <w:r>
        <w:rPr>
          <w:rFonts w:ascii="Times New Roman"/>
          <w:b w:val="false"/>
          <w:i w:val="false"/>
          <w:color w:val="000000"/>
          <w:sz w:val="28"/>
        </w:rPr>
        <w:t xml:space="preserve">
                          Завершение разработки 12 </w:t>
      </w:r>
      <w:r>
        <w:br/>
      </w:r>
      <w:r>
        <w:rPr>
          <w:rFonts w:ascii="Times New Roman"/>
          <w:b w:val="false"/>
          <w:i w:val="false"/>
          <w:color w:val="000000"/>
          <w:sz w:val="28"/>
        </w:rPr>
        <w:t xml:space="preserve">
                          единиц технических норм </w:t>
      </w:r>
      <w:r>
        <w:br/>
      </w:r>
      <w:r>
        <w:rPr>
          <w:rFonts w:ascii="Times New Roman"/>
          <w:b w:val="false"/>
          <w:i w:val="false"/>
          <w:color w:val="000000"/>
          <w:sz w:val="28"/>
        </w:rPr>
        <w:t xml:space="preserve">
                          и приобретение 10 ГОСТов. </w:t>
      </w:r>
      <w:r>
        <w:br/>
      </w:r>
      <w:r>
        <w:rPr>
          <w:rFonts w:ascii="Times New Roman"/>
          <w:b w:val="false"/>
          <w:i w:val="false"/>
          <w:color w:val="000000"/>
          <w:sz w:val="28"/>
        </w:rPr>
        <w:t xml:space="preserve">
                          Общая сумма составляет - </w:t>
      </w:r>
      <w:r>
        <w:br/>
      </w:r>
      <w:r>
        <w:rPr>
          <w:rFonts w:ascii="Times New Roman"/>
          <w:b w:val="false"/>
          <w:i w:val="false"/>
          <w:color w:val="000000"/>
          <w:sz w:val="28"/>
        </w:rPr>
        <w:t xml:space="preserve">
                          15000 тысяч тенге. </w:t>
      </w:r>
      <w:r>
        <w:br/>
      </w:r>
      <w:r>
        <w:rPr>
          <w:rFonts w:ascii="Times New Roman"/>
          <w:b w:val="false"/>
          <w:i w:val="false"/>
          <w:color w:val="000000"/>
          <w:sz w:val="28"/>
        </w:rPr>
        <w:t xml:space="preserve">
                          6.3 "Разработка типовых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Начало разработки совре- </w:t>
      </w:r>
      <w:r>
        <w:br/>
      </w:r>
      <w:r>
        <w:rPr>
          <w:rFonts w:ascii="Times New Roman"/>
          <w:b w:val="false"/>
          <w:i w:val="false"/>
          <w:color w:val="000000"/>
          <w:sz w:val="28"/>
        </w:rPr>
        <w:t xml:space="preserve">
                          менных типовых проектов - </w:t>
      </w:r>
      <w:r>
        <w:br/>
      </w:r>
      <w:r>
        <w:rPr>
          <w:rFonts w:ascii="Times New Roman"/>
          <w:b w:val="false"/>
          <w:i w:val="false"/>
          <w:color w:val="000000"/>
          <w:sz w:val="28"/>
        </w:rPr>
        <w:t xml:space="preserve">
                          80675 тысяч тенге: </w:t>
      </w:r>
      <w:r>
        <w:br/>
      </w:r>
      <w:r>
        <w:rPr>
          <w:rFonts w:ascii="Times New Roman"/>
          <w:b w:val="false"/>
          <w:i w:val="false"/>
          <w:color w:val="000000"/>
          <w:sz w:val="28"/>
        </w:rPr>
        <w:t xml:space="preserve">
                          1) школ-интернатов для </w:t>
      </w:r>
      <w:r>
        <w:br/>
      </w:r>
      <w:r>
        <w:rPr>
          <w:rFonts w:ascii="Times New Roman"/>
          <w:b w:val="false"/>
          <w:i w:val="false"/>
          <w:color w:val="000000"/>
          <w:sz w:val="28"/>
        </w:rPr>
        <w:t xml:space="preserve">
                          строительства в средних и </w:t>
      </w:r>
      <w:r>
        <w:br/>
      </w:r>
      <w:r>
        <w:rPr>
          <w:rFonts w:ascii="Times New Roman"/>
          <w:b w:val="false"/>
          <w:i w:val="false"/>
          <w:color w:val="000000"/>
          <w:sz w:val="28"/>
        </w:rPr>
        <w:t xml:space="preserve">
                          крупных сельских населен- </w:t>
      </w:r>
      <w:r>
        <w:br/>
      </w:r>
      <w:r>
        <w:rPr>
          <w:rFonts w:ascii="Times New Roman"/>
          <w:b w:val="false"/>
          <w:i w:val="false"/>
          <w:color w:val="000000"/>
          <w:sz w:val="28"/>
        </w:rPr>
        <w:t xml:space="preserve">
                          ных пунктах, а также в </w:t>
      </w:r>
      <w:r>
        <w:br/>
      </w:r>
      <w:r>
        <w:rPr>
          <w:rFonts w:ascii="Times New Roman"/>
          <w:b w:val="false"/>
          <w:i w:val="false"/>
          <w:color w:val="000000"/>
          <w:sz w:val="28"/>
        </w:rPr>
        <w:t xml:space="preserve">
                          поселках городского типа </w:t>
      </w:r>
      <w:r>
        <w:br/>
      </w:r>
      <w:r>
        <w:rPr>
          <w:rFonts w:ascii="Times New Roman"/>
          <w:b w:val="false"/>
          <w:i w:val="false"/>
          <w:color w:val="000000"/>
          <w:sz w:val="28"/>
        </w:rPr>
        <w:t xml:space="preserve">
                          - 18235 тысяч тенге; </w:t>
      </w:r>
      <w:r>
        <w:br/>
      </w:r>
      <w:r>
        <w:rPr>
          <w:rFonts w:ascii="Times New Roman"/>
          <w:b w:val="false"/>
          <w:i w:val="false"/>
          <w:color w:val="000000"/>
          <w:sz w:val="28"/>
        </w:rPr>
        <w:t xml:space="preserve">
                          2) многопрофильных больниц </w:t>
      </w:r>
      <w:r>
        <w:br/>
      </w:r>
      <w:r>
        <w:rPr>
          <w:rFonts w:ascii="Times New Roman"/>
          <w:b w:val="false"/>
          <w:i w:val="false"/>
          <w:color w:val="000000"/>
          <w:sz w:val="28"/>
        </w:rPr>
        <w:t xml:space="preserve">
                          с родильными отделениями </w:t>
      </w:r>
      <w:r>
        <w:br/>
      </w:r>
      <w:r>
        <w:rPr>
          <w:rFonts w:ascii="Times New Roman"/>
          <w:b w:val="false"/>
          <w:i w:val="false"/>
          <w:color w:val="000000"/>
          <w:sz w:val="28"/>
        </w:rPr>
        <w:t xml:space="preserve">
                          для строительства в сред- </w:t>
      </w:r>
      <w:r>
        <w:br/>
      </w:r>
      <w:r>
        <w:rPr>
          <w:rFonts w:ascii="Times New Roman"/>
          <w:b w:val="false"/>
          <w:i w:val="false"/>
          <w:color w:val="000000"/>
          <w:sz w:val="28"/>
        </w:rPr>
        <w:t xml:space="preserve">
                          них сельских населенных </w:t>
      </w:r>
      <w:r>
        <w:br/>
      </w:r>
      <w:r>
        <w:rPr>
          <w:rFonts w:ascii="Times New Roman"/>
          <w:b w:val="false"/>
          <w:i w:val="false"/>
          <w:color w:val="000000"/>
          <w:sz w:val="28"/>
        </w:rPr>
        <w:t xml:space="preserve">
                          пунктах и поселках город- </w:t>
      </w:r>
      <w:r>
        <w:br/>
      </w:r>
      <w:r>
        <w:rPr>
          <w:rFonts w:ascii="Times New Roman"/>
          <w:b w:val="false"/>
          <w:i w:val="false"/>
          <w:color w:val="000000"/>
          <w:sz w:val="28"/>
        </w:rPr>
        <w:t xml:space="preserve">
                          ского типа - 22658 тысяч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3) противотуберкулезных </w:t>
      </w:r>
      <w:r>
        <w:br/>
      </w:r>
      <w:r>
        <w:rPr>
          <w:rFonts w:ascii="Times New Roman"/>
          <w:b w:val="false"/>
          <w:i w:val="false"/>
          <w:color w:val="000000"/>
          <w:sz w:val="28"/>
        </w:rPr>
        <w:t xml:space="preserve">
                          больниц (диспансеров) для </w:t>
      </w:r>
      <w:r>
        <w:br/>
      </w:r>
      <w:r>
        <w:rPr>
          <w:rFonts w:ascii="Times New Roman"/>
          <w:b w:val="false"/>
          <w:i w:val="false"/>
          <w:color w:val="000000"/>
          <w:sz w:val="28"/>
        </w:rPr>
        <w:t xml:space="preserve">
                          строительства в крупных </w:t>
      </w:r>
      <w:r>
        <w:br/>
      </w:r>
      <w:r>
        <w:rPr>
          <w:rFonts w:ascii="Times New Roman"/>
          <w:b w:val="false"/>
          <w:i w:val="false"/>
          <w:color w:val="000000"/>
          <w:sz w:val="28"/>
        </w:rPr>
        <w:t xml:space="preserve">
                          сельских населенных пунк- </w:t>
      </w:r>
      <w:r>
        <w:br/>
      </w:r>
      <w:r>
        <w:rPr>
          <w:rFonts w:ascii="Times New Roman"/>
          <w:b w:val="false"/>
          <w:i w:val="false"/>
          <w:color w:val="000000"/>
          <w:sz w:val="28"/>
        </w:rPr>
        <w:t xml:space="preserve">
                          тах и районных центрах - </w:t>
      </w:r>
      <w:r>
        <w:br/>
      </w:r>
      <w:r>
        <w:rPr>
          <w:rFonts w:ascii="Times New Roman"/>
          <w:b w:val="false"/>
          <w:i w:val="false"/>
          <w:color w:val="000000"/>
          <w:sz w:val="28"/>
        </w:rPr>
        <w:t xml:space="preserve">
                          14714 тысяч тенге; </w:t>
      </w:r>
      <w:r>
        <w:br/>
      </w:r>
      <w:r>
        <w:rPr>
          <w:rFonts w:ascii="Times New Roman"/>
          <w:b w:val="false"/>
          <w:i w:val="false"/>
          <w:color w:val="000000"/>
          <w:sz w:val="28"/>
        </w:rPr>
        <w:t xml:space="preserve">
                          4) родильных домов для </w:t>
      </w:r>
      <w:r>
        <w:br/>
      </w:r>
      <w:r>
        <w:rPr>
          <w:rFonts w:ascii="Times New Roman"/>
          <w:b w:val="false"/>
          <w:i w:val="false"/>
          <w:color w:val="000000"/>
          <w:sz w:val="28"/>
        </w:rPr>
        <w:t xml:space="preserve">
                          строительства в средних </w:t>
      </w:r>
      <w:r>
        <w:br/>
      </w:r>
      <w:r>
        <w:rPr>
          <w:rFonts w:ascii="Times New Roman"/>
          <w:b w:val="false"/>
          <w:i w:val="false"/>
          <w:color w:val="000000"/>
          <w:sz w:val="28"/>
        </w:rPr>
        <w:t xml:space="preserve">
                          сельских населенных пунк- </w:t>
      </w:r>
      <w:r>
        <w:br/>
      </w:r>
      <w:r>
        <w:rPr>
          <w:rFonts w:ascii="Times New Roman"/>
          <w:b w:val="false"/>
          <w:i w:val="false"/>
          <w:color w:val="000000"/>
          <w:sz w:val="28"/>
        </w:rPr>
        <w:t xml:space="preserve">
                          тах и поселках городского </w:t>
      </w:r>
      <w:r>
        <w:br/>
      </w:r>
      <w:r>
        <w:rPr>
          <w:rFonts w:ascii="Times New Roman"/>
          <w:b w:val="false"/>
          <w:i w:val="false"/>
          <w:color w:val="000000"/>
          <w:sz w:val="28"/>
        </w:rPr>
        <w:t xml:space="preserve">
                          типа - 25068 тысяч тенге.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"Проектно-изыскательские, конструкторские и технологические работы на республиканском уровне" - будет разработано и переработано 54 единицы нормативно-технических документов и переиздание с переводом на государственный язык 65 единиц нормативно-технических документов. </w:t>
      </w:r>
      <w:r>
        <w:br/>
      </w:r>
      <w:r>
        <w:rPr>
          <w:rFonts w:ascii="Times New Roman"/>
          <w:b w:val="false"/>
          <w:i w:val="false"/>
          <w:color w:val="000000"/>
          <w:sz w:val="28"/>
        </w:rPr>
        <w:t xml:space="preserve">
      Введение в действие 54 нормативных документов в строительстве соответствующих прогрессивным техническим регламентам развитых стран. </w:t>
      </w:r>
      <w:r>
        <w:br/>
      </w:r>
      <w:r>
        <w:rPr>
          <w:rFonts w:ascii="Times New Roman"/>
          <w:b w:val="false"/>
          <w:i w:val="false"/>
          <w:color w:val="000000"/>
          <w:sz w:val="28"/>
        </w:rPr>
        <w:t xml:space="preserve">
      "Приобретение международных, региональных и национальных стандартов в области строительства" - завершение разработки 12 единиц технических норм и приобретение 10 ГОСтов. </w:t>
      </w:r>
      <w:r>
        <w:br/>
      </w:r>
      <w:r>
        <w:rPr>
          <w:rFonts w:ascii="Times New Roman"/>
          <w:b w:val="false"/>
          <w:i w:val="false"/>
          <w:color w:val="000000"/>
          <w:sz w:val="28"/>
        </w:rPr>
        <w:t xml:space="preserve">
      Обеспечение строительного комплекса республики межгосударственными нормами и стандартами, отвечающими современным требованиям и исключающими барьеры в торгово-экономических отношениях. "Разработка типовых проектов" - для оптимизации государственных затрат при проектировании и строительстве объектов социальной инфраструктуры, последующее обеспечение их полноценного и устойчивого функционирования, начало разработки, разработка которых начинается в 2004 году - 20 единиц. </w:t>
      </w:r>
    </w:p>
    <w:p>
      <w:pPr>
        <w:spacing w:after="0"/>
        <w:ind w:left="0"/>
        <w:jc w:val="both"/>
      </w:pPr>
      <w:r>
        <w:rPr>
          <w:rFonts w:ascii="Times New Roman"/>
          <w:b w:val="false"/>
          <w:i w:val="false"/>
          <w:color w:val="000000"/>
          <w:sz w:val="28"/>
        </w:rPr>
        <w:t xml:space="preserve">Приложение 286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14" w:id="15"/>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015 </w:t>
      </w:r>
      <w:r>
        <w:br/>
      </w:r>
      <w:r>
        <w:rPr>
          <w:rFonts w:ascii="Times New Roman"/>
          <w:b/>
          <w:i w:val="false"/>
          <w:color w:val="000000"/>
        </w:rPr>
        <w:t xml:space="preserve">
"Создание и развитие информационной системы в сфере </w:t>
      </w:r>
      <w:r>
        <w:br/>
      </w:r>
      <w:r>
        <w:rPr>
          <w:rFonts w:ascii="Times New Roman"/>
          <w:b/>
          <w:i w:val="false"/>
          <w:color w:val="000000"/>
        </w:rPr>
        <w:t xml:space="preserve">
стандартизации, метрологии и сертификации" на 2004 год </w:t>
      </w:r>
    </w:p>
    <w:bookmarkEnd w:id="15"/>
    <w:p>
      <w:pPr>
        <w:spacing w:after="0"/>
        <w:ind w:left="0"/>
        <w:jc w:val="both"/>
      </w:pPr>
      <w:r>
        <w:rPr>
          <w:rFonts w:ascii="Times New Roman"/>
          <w:b w:val="false"/>
          <w:i w:val="false"/>
          <w:color w:val="000000"/>
          <w:sz w:val="28"/>
        </w:rPr>
        <w:t xml:space="preserve">      1. Стоимость: 17118 тысяч тенге (семнадцать миллионов сто восемнадцать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статья 5 </w:t>
      </w:r>
      <w:r>
        <w:rPr>
          <w:rFonts w:ascii="Times New Roman"/>
          <w:b w:val="false"/>
          <w:i w:val="false"/>
          <w:color w:val="000000"/>
          <w:sz w:val="28"/>
        </w:rPr>
        <w:t xml:space="preserve"> Закона Республики Казахстан от 7 июня 2000 года "Об обеспечении единства измерений", </w:t>
      </w:r>
      <w:r>
        <w:rPr>
          <w:rFonts w:ascii="Times New Roman"/>
          <w:b w:val="false"/>
          <w:i w:val="false"/>
          <w:color w:val="000000"/>
          <w:sz w:val="28"/>
        </w:rPr>
        <w:t xml:space="preserve">статья 10 </w:t>
      </w:r>
      <w:r>
        <w:rPr>
          <w:rFonts w:ascii="Times New Roman"/>
          <w:b w:val="false"/>
          <w:i w:val="false"/>
          <w:color w:val="000000"/>
          <w:sz w:val="28"/>
        </w:rPr>
        <w:t xml:space="preserve"> Закона Республики Казахстан от 16 мая 2002 года "О государственных закупках", </w:t>
      </w:r>
      <w:r>
        <w:rPr>
          <w:rFonts w:ascii="Times New Roman"/>
          <w:b w:val="false"/>
          <w:i w:val="false"/>
          <w:color w:val="000000"/>
          <w:sz w:val="28"/>
        </w:rPr>
        <w:t xml:space="preserve">статьи 6 </w:t>
      </w:r>
      <w:r>
        <w:rPr>
          <w:rFonts w:ascii="Times New Roman"/>
          <w:b w:val="false"/>
          <w:i w:val="false"/>
          <w:color w:val="000000"/>
          <w:sz w:val="28"/>
        </w:rPr>
        <w:t xml:space="preserve"> и </w:t>
      </w:r>
      <w:r>
        <w:rPr>
          <w:rFonts w:ascii="Times New Roman"/>
          <w:b w:val="false"/>
          <w:i w:val="false"/>
          <w:color w:val="000000"/>
          <w:sz w:val="28"/>
        </w:rPr>
        <w:t xml:space="preserve">17_ </w:t>
      </w:r>
      <w:r>
        <w:rPr>
          <w:rFonts w:ascii="Times New Roman"/>
          <w:b w:val="false"/>
          <w:i w:val="false"/>
          <w:color w:val="000000"/>
          <w:sz w:val="28"/>
        </w:rPr>
        <w:t xml:space="preserve"> Закона Республики Казахстан от 16 июля 1999 года "О стандартизации",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8 мая 2003 года "Об информатизации", </w:t>
      </w:r>
      <w:r>
        <w:rPr>
          <w:rFonts w:ascii="Times New Roman"/>
          <w:b w:val="false"/>
          <w:i w:val="false"/>
          <w:color w:val="000000"/>
          <w:sz w:val="28"/>
        </w:rPr>
        <w:t xml:space="preserve">Закон </w:t>
      </w:r>
      <w:r>
        <w:rPr>
          <w:rFonts w:ascii="Times New Roman"/>
          <w:b w:val="false"/>
          <w:i w:val="false"/>
          <w:color w:val="000000"/>
          <w:sz w:val="28"/>
        </w:rPr>
        <w:t xml:space="preserve"> от 5 декабря 2003 года "О республиканском бюджете на 2004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N 715 от 29 июля 1998 года "О Концепции единого информационного пространства Республики Казахстан и мерах по ее реализации".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предоставление свободного доступа к официальной информации в области обеспечения единства измерений, разработка программного обеспечения функциональных автоматизированных информационных систем, входящих в единую систему управления Госстандарта для обеспечения оперативной информацией заинтересованных юридических лиц Республики Казахстан и присоединения ее к международной сети ИСОНЕТ и межгосударственной ИНФКОС, создание единого реестра сертификатов соответствия, предназначенного для их централизованного учета, обеспечения информацией при проверке подлинности сертификатов и их копий, а также проведения анализа результатов сертификации, централизованного информационного обслуживания и оценки деятельности органов по сертификации. </w:t>
      </w:r>
      <w:r>
        <w:br/>
      </w:r>
      <w:r>
        <w:rPr>
          <w:rFonts w:ascii="Times New Roman"/>
          <w:b w:val="false"/>
          <w:i w:val="false"/>
          <w:color w:val="000000"/>
          <w:sz w:val="28"/>
        </w:rPr>
        <w:t xml:space="preserve">
      5. Задачи бюджетной программы: создание базы данных и публикация ее в сети Интернет, разработка программного обеспечения функциональных автоматизированных информационных систем (АИС) по стандартизации, метрологии и сертификации: "Государственные стандарты", "Каталогизация", "Библиография", создание единого реестра и централизованной системы учета сертификатов соответствия.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015        Создание и Создание локального узла  В те-  Минис- </w:t>
      </w:r>
      <w:r>
        <w:br/>
      </w:r>
      <w:r>
        <w:rPr>
          <w:rFonts w:ascii="Times New Roman"/>
          <w:b w:val="false"/>
          <w:i w:val="false"/>
          <w:color w:val="000000"/>
          <w:sz w:val="28"/>
        </w:rPr>
        <w:t xml:space="preserve">
               развитие   в области обеспечения     чение  терство </w:t>
      </w:r>
      <w:r>
        <w:br/>
      </w:r>
      <w:r>
        <w:rPr>
          <w:rFonts w:ascii="Times New Roman"/>
          <w:b w:val="false"/>
          <w:i w:val="false"/>
          <w:color w:val="000000"/>
          <w:sz w:val="28"/>
        </w:rPr>
        <w:t xml:space="preserve">
               информа-   единства измерений:       года   индуст- </w:t>
      </w:r>
      <w:r>
        <w:br/>
      </w:r>
      <w:r>
        <w:rPr>
          <w:rFonts w:ascii="Times New Roman"/>
          <w:b w:val="false"/>
          <w:i w:val="false"/>
          <w:color w:val="000000"/>
          <w:sz w:val="28"/>
        </w:rPr>
        <w:t xml:space="preserve">
               ционной    монтаж, настройка                рии и </w:t>
      </w:r>
      <w:r>
        <w:br/>
      </w:r>
      <w:r>
        <w:rPr>
          <w:rFonts w:ascii="Times New Roman"/>
          <w:b w:val="false"/>
          <w:i w:val="false"/>
          <w:color w:val="000000"/>
          <w:sz w:val="28"/>
        </w:rPr>
        <w:t xml:space="preserve">
               системы в  оборудования;                    торговли </w:t>
      </w:r>
      <w:r>
        <w:br/>
      </w:r>
      <w:r>
        <w:rPr>
          <w:rFonts w:ascii="Times New Roman"/>
          <w:b w:val="false"/>
          <w:i w:val="false"/>
          <w:color w:val="000000"/>
          <w:sz w:val="28"/>
        </w:rPr>
        <w:t xml:space="preserve">
               сфере      приобретение 2 серверов,         Респуб- </w:t>
      </w:r>
      <w:r>
        <w:br/>
      </w:r>
      <w:r>
        <w:rPr>
          <w:rFonts w:ascii="Times New Roman"/>
          <w:b w:val="false"/>
          <w:i w:val="false"/>
          <w:color w:val="000000"/>
          <w:sz w:val="28"/>
        </w:rPr>
        <w:t xml:space="preserve">
               стандарти- 10 компьютеров, 11 модемов,      лики </w:t>
      </w:r>
      <w:r>
        <w:br/>
      </w:r>
      <w:r>
        <w:rPr>
          <w:rFonts w:ascii="Times New Roman"/>
          <w:b w:val="false"/>
          <w:i w:val="false"/>
          <w:color w:val="000000"/>
          <w:sz w:val="28"/>
        </w:rPr>
        <w:t xml:space="preserve">
               зации,     15 коммутаторов,                 Казах- </w:t>
      </w:r>
      <w:r>
        <w:br/>
      </w:r>
      <w:r>
        <w:rPr>
          <w:rFonts w:ascii="Times New Roman"/>
          <w:b w:val="false"/>
          <w:i w:val="false"/>
          <w:color w:val="000000"/>
          <w:sz w:val="28"/>
        </w:rPr>
        <w:t xml:space="preserve">
               метрологии 1 концентратора и                стан </w:t>
      </w:r>
      <w:r>
        <w:br/>
      </w:r>
      <w:r>
        <w:rPr>
          <w:rFonts w:ascii="Times New Roman"/>
          <w:b w:val="false"/>
          <w:i w:val="false"/>
          <w:color w:val="000000"/>
          <w:sz w:val="28"/>
        </w:rPr>
        <w:t xml:space="preserve">
               и сертифи- 2 принтеров, 13 источников </w:t>
      </w:r>
      <w:r>
        <w:br/>
      </w:r>
      <w:r>
        <w:rPr>
          <w:rFonts w:ascii="Times New Roman"/>
          <w:b w:val="false"/>
          <w:i w:val="false"/>
          <w:color w:val="000000"/>
          <w:sz w:val="28"/>
        </w:rPr>
        <w:t xml:space="preserve">
               кации      бесперебойного питания.    </w:t>
      </w:r>
      <w:r>
        <w:br/>
      </w:r>
      <w:r>
        <w:rPr>
          <w:rFonts w:ascii="Times New Roman"/>
          <w:b w:val="false"/>
          <w:i w:val="false"/>
          <w:color w:val="000000"/>
          <w:sz w:val="28"/>
        </w:rPr>
        <w:t xml:space="preserve">
                          Разработка прикладного </w:t>
      </w:r>
      <w:r>
        <w:br/>
      </w:r>
      <w:r>
        <w:rPr>
          <w:rFonts w:ascii="Times New Roman"/>
          <w:b w:val="false"/>
          <w:i w:val="false"/>
          <w:color w:val="000000"/>
          <w:sz w:val="28"/>
        </w:rPr>
        <w:t xml:space="preserve">
                          программного обеспечения </w:t>
      </w:r>
      <w:r>
        <w:br/>
      </w:r>
      <w:r>
        <w:rPr>
          <w:rFonts w:ascii="Times New Roman"/>
          <w:b w:val="false"/>
          <w:i w:val="false"/>
          <w:color w:val="000000"/>
          <w:sz w:val="28"/>
        </w:rPr>
        <w:t xml:space="preserve">
                          четырех АИС Госстандарта </w:t>
      </w:r>
      <w:r>
        <w:br/>
      </w:r>
      <w:r>
        <w:rPr>
          <w:rFonts w:ascii="Times New Roman"/>
          <w:b w:val="false"/>
          <w:i w:val="false"/>
          <w:color w:val="000000"/>
          <w:sz w:val="28"/>
        </w:rPr>
        <w:t xml:space="preserve">
                          ("Государственные стан- </w:t>
      </w:r>
      <w:r>
        <w:br/>
      </w:r>
      <w:r>
        <w:rPr>
          <w:rFonts w:ascii="Times New Roman"/>
          <w:b w:val="false"/>
          <w:i w:val="false"/>
          <w:color w:val="000000"/>
          <w:sz w:val="28"/>
        </w:rPr>
        <w:t xml:space="preserve">
                          дарты", "Каталогизация", </w:t>
      </w:r>
      <w:r>
        <w:br/>
      </w:r>
      <w:r>
        <w:rPr>
          <w:rFonts w:ascii="Times New Roman"/>
          <w:b w:val="false"/>
          <w:i w:val="false"/>
          <w:color w:val="000000"/>
          <w:sz w:val="28"/>
        </w:rPr>
        <w:t xml:space="preserve">
                          "Библиография", "Реестр </w:t>
      </w:r>
      <w:r>
        <w:br/>
      </w:r>
      <w:r>
        <w:rPr>
          <w:rFonts w:ascii="Times New Roman"/>
          <w:b w:val="false"/>
          <w:i w:val="false"/>
          <w:color w:val="000000"/>
          <w:sz w:val="28"/>
        </w:rPr>
        <w:t xml:space="preserve">
                          сертификатов соответст- </w:t>
      </w:r>
      <w:r>
        <w:br/>
      </w:r>
      <w:r>
        <w:rPr>
          <w:rFonts w:ascii="Times New Roman"/>
          <w:b w:val="false"/>
          <w:i w:val="false"/>
          <w:color w:val="000000"/>
          <w:sz w:val="28"/>
        </w:rPr>
        <w:t xml:space="preserve">
                          вия"). </w:t>
      </w:r>
      <w:r>
        <w:br/>
      </w:r>
      <w:r>
        <w:rPr>
          <w:rFonts w:ascii="Times New Roman"/>
          <w:b w:val="false"/>
          <w:i w:val="false"/>
          <w:color w:val="000000"/>
          <w:sz w:val="28"/>
        </w:rPr>
        <w:t xml:space="preserve">
                          Закуп лицензионного прог- </w:t>
      </w:r>
      <w:r>
        <w:br/>
      </w:r>
      <w:r>
        <w:rPr>
          <w:rFonts w:ascii="Times New Roman"/>
          <w:b w:val="false"/>
          <w:i w:val="false"/>
          <w:color w:val="000000"/>
          <w:sz w:val="28"/>
        </w:rPr>
        <w:t xml:space="preserve">
                          раммного обеспечения - 3 </w:t>
      </w:r>
      <w:r>
        <w:br/>
      </w:r>
      <w:r>
        <w:rPr>
          <w:rFonts w:ascii="Times New Roman"/>
          <w:b w:val="false"/>
          <w:i w:val="false"/>
          <w:color w:val="000000"/>
          <w:sz w:val="28"/>
        </w:rPr>
        <w:t xml:space="preserve">
                          комплектов. </w:t>
      </w:r>
      <w:r>
        <w:br/>
      </w:r>
      <w:r>
        <w:rPr>
          <w:rFonts w:ascii="Times New Roman"/>
          <w:b w:val="false"/>
          <w:i w:val="false"/>
          <w:color w:val="000000"/>
          <w:sz w:val="28"/>
        </w:rPr>
        <w:t xml:space="preserve">
                          Обучение специалистов по </w:t>
      </w:r>
      <w:r>
        <w:br/>
      </w:r>
      <w:r>
        <w:rPr>
          <w:rFonts w:ascii="Times New Roman"/>
          <w:b w:val="false"/>
          <w:i w:val="false"/>
          <w:color w:val="000000"/>
          <w:sz w:val="28"/>
        </w:rPr>
        <w:t xml:space="preserve">
                          программному продукту </w:t>
      </w:r>
      <w:r>
        <w:br/>
      </w:r>
      <w:r>
        <w:rPr>
          <w:rFonts w:ascii="Times New Roman"/>
          <w:b w:val="false"/>
          <w:i w:val="false"/>
          <w:color w:val="000000"/>
          <w:sz w:val="28"/>
        </w:rPr>
        <w:t xml:space="preserve">
                          "Oracle" - 2 человек.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Функционирование локального узла в области обеспечения единства измерений, разработка и внедрение четырех АИС. Реализация программы позволит создать единый реестр сертификатов, единую информационную систему для учета сертификатов соответствия. </w:t>
      </w:r>
    </w:p>
    <w:p>
      <w:pPr>
        <w:spacing w:after="0"/>
        <w:ind w:left="0"/>
        <w:jc w:val="both"/>
      </w:pPr>
      <w:r>
        <w:rPr>
          <w:rFonts w:ascii="Times New Roman"/>
          <w:b w:val="false"/>
          <w:i w:val="false"/>
          <w:color w:val="000000"/>
          <w:sz w:val="28"/>
        </w:rPr>
        <w:t xml:space="preserve">Приложение 287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15" w:id="16"/>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016 </w:t>
      </w:r>
      <w:r>
        <w:br/>
      </w:r>
      <w:r>
        <w:rPr>
          <w:rFonts w:ascii="Times New Roman"/>
          <w:b/>
          <w:i w:val="false"/>
          <w:color w:val="000000"/>
        </w:rPr>
        <w:t xml:space="preserve">
"Создание и развитие новых технологий" на 2004 год </w:t>
      </w:r>
    </w:p>
    <w:bookmarkEnd w:id="16"/>
    <w:p>
      <w:pPr>
        <w:spacing w:after="0"/>
        <w:ind w:left="0"/>
        <w:jc w:val="both"/>
      </w:pPr>
      <w:r>
        <w:rPr>
          <w:rFonts w:ascii="Times New Roman"/>
          <w:b w:val="false"/>
          <w:i w:val="false"/>
          <w:color w:val="000000"/>
          <w:sz w:val="28"/>
        </w:rPr>
        <w:t xml:space="preserve">      1. Стоимость: 71842 тысячи тенге (семьдесят один миллион восемьсот сорок две тысячи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17 мая 2003 года N 1096 "О Стратегии индустриально-инновационного развития Республики Казахстан на 2003-2015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5 сентября 2003 года N 903 "О плане мероприятий по реализации программ Правительства Республики Казахстан на 2003-2006 годы".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определение направлений развития отраслей обрабатывающей промышленности, с учетом тенденций мирового рынка. </w:t>
      </w:r>
      <w:r>
        <w:br/>
      </w:r>
      <w:r>
        <w:rPr>
          <w:rFonts w:ascii="Times New Roman"/>
          <w:b w:val="false"/>
          <w:i w:val="false"/>
          <w:color w:val="000000"/>
          <w:sz w:val="28"/>
        </w:rPr>
        <w:t xml:space="preserve">
      5. Задачи бюджетной программы: проведение конъюнктурных исследований в области технологического развития обрабатывающей промышленности в мире; разработка отраслевых программ развития отраслей обрабатывающей промышленности, с учетом тенденций мирового рынка.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016        Создание   1. Проведение 6 конъюнк-  В те-  Минис- </w:t>
      </w:r>
      <w:r>
        <w:br/>
      </w:r>
      <w:r>
        <w:rPr>
          <w:rFonts w:ascii="Times New Roman"/>
          <w:b w:val="false"/>
          <w:i w:val="false"/>
          <w:color w:val="000000"/>
          <w:sz w:val="28"/>
        </w:rPr>
        <w:t xml:space="preserve">
               и развитие турных исследований,      чение  терство </w:t>
      </w:r>
      <w:r>
        <w:br/>
      </w:r>
      <w:r>
        <w:rPr>
          <w:rFonts w:ascii="Times New Roman"/>
          <w:b w:val="false"/>
          <w:i w:val="false"/>
          <w:color w:val="000000"/>
          <w:sz w:val="28"/>
        </w:rPr>
        <w:t xml:space="preserve">
               новых      включая маркетинговые, в  года   индуст- </w:t>
      </w:r>
      <w:r>
        <w:br/>
      </w:r>
      <w:r>
        <w:rPr>
          <w:rFonts w:ascii="Times New Roman"/>
          <w:b w:val="false"/>
          <w:i w:val="false"/>
          <w:color w:val="000000"/>
          <w:sz w:val="28"/>
        </w:rPr>
        <w:t xml:space="preserve">
               технологий различных отраслях (сек-         рии и </w:t>
      </w:r>
      <w:r>
        <w:br/>
      </w:r>
      <w:r>
        <w:rPr>
          <w:rFonts w:ascii="Times New Roman"/>
          <w:b w:val="false"/>
          <w:i w:val="false"/>
          <w:color w:val="000000"/>
          <w:sz w:val="28"/>
        </w:rPr>
        <w:t xml:space="preserve">
                          торах) экономики:                торговли </w:t>
      </w:r>
      <w:r>
        <w:br/>
      </w:r>
      <w:r>
        <w:rPr>
          <w:rFonts w:ascii="Times New Roman"/>
          <w:b w:val="false"/>
          <w:i w:val="false"/>
          <w:color w:val="000000"/>
          <w:sz w:val="28"/>
        </w:rPr>
        <w:t xml:space="preserve">
                          машиностроение;                  Респуб- </w:t>
      </w:r>
      <w:r>
        <w:br/>
      </w:r>
      <w:r>
        <w:rPr>
          <w:rFonts w:ascii="Times New Roman"/>
          <w:b w:val="false"/>
          <w:i w:val="false"/>
          <w:color w:val="000000"/>
          <w:sz w:val="28"/>
        </w:rPr>
        <w:t xml:space="preserve">
                          химическая промышлен-            лики </w:t>
      </w:r>
      <w:r>
        <w:br/>
      </w:r>
      <w:r>
        <w:rPr>
          <w:rFonts w:ascii="Times New Roman"/>
          <w:b w:val="false"/>
          <w:i w:val="false"/>
          <w:color w:val="000000"/>
          <w:sz w:val="28"/>
        </w:rPr>
        <w:t xml:space="preserve">
                          ность;                           Казах- </w:t>
      </w:r>
      <w:r>
        <w:br/>
      </w:r>
      <w:r>
        <w:rPr>
          <w:rFonts w:ascii="Times New Roman"/>
          <w:b w:val="false"/>
          <w:i w:val="false"/>
          <w:color w:val="000000"/>
          <w:sz w:val="28"/>
        </w:rPr>
        <w:t xml:space="preserve">
                          промышленность строи-            стан </w:t>
      </w:r>
      <w:r>
        <w:br/>
      </w:r>
      <w:r>
        <w:rPr>
          <w:rFonts w:ascii="Times New Roman"/>
          <w:b w:val="false"/>
          <w:i w:val="false"/>
          <w:color w:val="000000"/>
          <w:sz w:val="28"/>
        </w:rPr>
        <w:t xml:space="preserve">
                          тельных материалов; </w:t>
      </w:r>
      <w:r>
        <w:br/>
      </w:r>
      <w:r>
        <w:rPr>
          <w:rFonts w:ascii="Times New Roman"/>
          <w:b w:val="false"/>
          <w:i w:val="false"/>
          <w:color w:val="000000"/>
          <w:sz w:val="28"/>
        </w:rPr>
        <w:t xml:space="preserve">
                          создание новых материа- </w:t>
      </w:r>
      <w:r>
        <w:br/>
      </w:r>
      <w:r>
        <w:rPr>
          <w:rFonts w:ascii="Times New Roman"/>
          <w:b w:val="false"/>
          <w:i w:val="false"/>
          <w:color w:val="000000"/>
          <w:sz w:val="28"/>
        </w:rPr>
        <w:t xml:space="preserve">
                          лов; </w:t>
      </w:r>
      <w:r>
        <w:br/>
      </w:r>
      <w:r>
        <w:rPr>
          <w:rFonts w:ascii="Times New Roman"/>
          <w:b w:val="false"/>
          <w:i w:val="false"/>
          <w:color w:val="000000"/>
          <w:sz w:val="28"/>
        </w:rPr>
        <w:t xml:space="preserve">
                          отрасли потребительских </w:t>
      </w:r>
      <w:r>
        <w:br/>
      </w:r>
      <w:r>
        <w:rPr>
          <w:rFonts w:ascii="Times New Roman"/>
          <w:b w:val="false"/>
          <w:i w:val="false"/>
          <w:color w:val="000000"/>
          <w:sz w:val="28"/>
        </w:rPr>
        <w:t xml:space="preserve">
                          товаров; </w:t>
      </w:r>
      <w:r>
        <w:br/>
      </w:r>
      <w:r>
        <w:rPr>
          <w:rFonts w:ascii="Times New Roman"/>
          <w:b w:val="false"/>
          <w:i w:val="false"/>
          <w:color w:val="000000"/>
          <w:sz w:val="28"/>
        </w:rPr>
        <w:t xml:space="preserve">
                          проведение исследований </w:t>
      </w:r>
      <w:r>
        <w:br/>
      </w:r>
      <w:r>
        <w:rPr>
          <w:rFonts w:ascii="Times New Roman"/>
          <w:b w:val="false"/>
          <w:i w:val="false"/>
          <w:color w:val="000000"/>
          <w:sz w:val="28"/>
        </w:rPr>
        <w:t xml:space="preserve">
                          (консультаций оператив- </w:t>
      </w:r>
      <w:r>
        <w:br/>
      </w:r>
      <w:r>
        <w:rPr>
          <w:rFonts w:ascii="Times New Roman"/>
          <w:b w:val="false"/>
          <w:i w:val="false"/>
          <w:color w:val="000000"/>
          <w:sz w:val="28"/>
        </w:rPr>
        <w:t xml:space="preserve">
                          ного характера) по инвес- </w:t>
      </w:r>
      <w:r>
        <w:br/>
      </w:r>
      <w:r>
        <w:rPr>
          <w:rFonts w:ascii="Times New Roman"/>
          <w:b w:val="false"/>
          <w:i w:val="false"/>
          <w:color w:val="000000"/>
          <w:sz w:val="28"/>
        </w:rPr>
        <w:t xml:space="preserve">
                          тиционным и инновационным </w:t>
      </w:r>
      <w:r>
        <w:br/>
      </w:r>
      <w:r>
        <w:rPr>
          <w:rFonts w:ascii="Times New Roman"/>
          <w:b w:val="false"/>
          <w:i w:val="false"/>
          <w:color w:val="000000"/>
          <w:sz w:val="28"/>
        </w:rPr>
        <w:t xml:space="preserve">
                          проектам; </w:t>
      </w:r>
      <w:r>
        <w:br/>
      </w:r>
      <w:r>
        <w:rPr>
          <w:rFonts w:ascii="Times New Roman"/>
          <w:b w:val="false"/>
          <w:i w:val="false"/>
          <w:color w:val="000000"/>
          <w:sz w:val="28"/>
        </w:rPr>
        <w:t xml:space="preserve">
                          а так же в области инно- </w:t>
      </w:r>
      <w:r>
        <w:br/>
      </w:r>
      <w:r>
        <w:rPr>
          <w:rFonts w:ascii="Times New Roman"/>
          <w:b w:val="false"/>
          <w:i w:val="false"/>
          <w:color w:val="000000"/>
          <w:sz w:val="28"/>
        </w:rPr>
        <w:t xml:space="preserve">
                          ваций и новых технологий; </w:t>
      </w:r>
      <w:r>
        <w:br/>
      </w:r>
      <w:r>
        <w:rPr>
          <w:rFonts w:ascii="Times New Roman"/>
          <w:b w:val="false"/>
          <w:i w:val="false"/>
          <w:color w:val="000000"/>
          <w:sz w:val="28"/>
        </w:rPr>
        <w:t xml:space="preserve">
                          2. Разработка 3 отрасле- </w:t>
      </w:r>
      <w:r>
        <w:br/>
      </w:r>
      <w:r>
        <w:rPr>
          <w:rFonts w:ascii="Times New Roman"/>
          <w:b w:val="false"/>
          <w:i w:val="false"/>
          <w:color w:val="000000"/>
          <w:sz w:val="28"/>
        </w:rPr>
        <w:t xml:space="preserve">
                          вых программ развития </w:t>
      </w:r>
      <w:r>
        <w:br/>
      </w:r>
      <w:r>
        <w:rPr>
          <w:rFonts w:ascii="Times New Roman"/>
          <w:b w:val="false"/>
          <w:i w:val="false"/>
          <w:color w:val="000000"/>
          <w:sz w:val="28"/>
        </w:rPr>
        <w:t xml:space="preserve">
                          обрабатывающей промышлен- </w:t>
      </w:r>
      <w:r>
        <w:br/>
      </w:r>
      <w:r>
        <w:rPr>
          <w:rFonts w:ascii="Times New Roman"/>
          <w:b w:val="false"/>
          <w:i w:val="false"/>
          <w:color w:val="000000"/>
          <w:sz w:val="28"/>
        </w:rPr>
        <w:t xml:space="preserve">
                          ности в соответствии с </w:t>
      </w:r>
      <w:r>
        <w:br/>
      </w:r>
      <w:r>
        <w:rPr>
          <w:rFonts w:ascii="Times New Roman"/>
          <w:b w:val="false"/>
          <w:i w:val="false"/>
          <w:color w:val="000000"/>
          <w:sz w:val="28"/>
        </w:rPr>
        <w:t xml:space="preserve">
                          требованиями, установлен- </w:t>
      </w:r>
      <w:r>
        <w:br/>
      </w:r>
      <w:r>
        <w:rPr>
          <w:rFonts w:ascii="Times New Roman"/>
          <w:b w:val="false"/>
          <w:i w:val="false"/>
          <w:color w:val="000000"/>
          <w:sz w:val="28"/>
        </w:rPr>
        <w:t xml:space="preserve">
                          ными действующим законо- </w:t>
      </w:r>
      <w:r>
        <w:br/>
      </w:r>
      <w:r>
        <w:rPr>
          <w:rFonts w:ascii="Times New Roman"/>
          <w:b w:val="false"/>
          <w:i w:val="false"/>
          <w:color w:val="000000"/>
          <w:sz w:val="28"/>
        </w:rPr>
        <w:t xml:space="preserve">
                          дательством Республики </w:t>
      </w:r>
      <w:r>
        <w:br/>
      </w:r>
      <w:r>
        <w:rPr>
          <w:rFonts w:ascii="Times New Roman"/>
          <w:b w:val="false"/>
          <w:i w:val="false"/>
          <w:color w:val="000000"/>
          <w:sz w:val="28"/>
        </w:rPr>
        <w:t xml:space="preserve">
                          Казахстан, в областях </w:t>
      </w:r>
      <w:r>
        <w:br/>
      </w:r>
      <w:r>
        <w:rPr>
          <w:rFonts w:ascii="Times New Roman"/>
          <w:b w:val="false"/>
          <w:i w:val="false"/>
          <w:color w:val="000000"/>
          <w:sz w:val="28"/>
        </w:rPr>
        <w:t xml:space="preserve">
                          химической промышленности, </w:t>
      </w:r>
      <w:r>
        <w:br/>
      </w:r>
      <w:r>
        <w:rPr>
          <w:rFonts w:ascii="Times New Roman"/>
          <w:b w:val="false"/>
          <w:i w:val="false"/>
          <w:color w:val="000000"/>
          <w:sz w:val="28"/>
        </w:rPr>
        <w:t xml:space="preserve">
                          машиностроения и отрасли </w:t>
      </w:r>
      <w:r>
        <w:br/>
      </w:r>
      <w:r>
        <w:rPr>
          <w:rFonts w:ascii="Times New Roman"/>
          <w:b w:val="false"/>
          <w:i w:val="false"/>
          <w:color w:val="000000"/>
          <w:sz w:val="28"/>
        </w:rPr>
        <w:t xml:space="preserve">
                          потребительских товаров.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Подготовка аналитической информации на основании 6 конъюнктурных исследований в различных отраслях (секторах) экономики (машиностроения, химической промышленности, промышленности строительных материалов, создания новых материалов, в отрасли потребительских товаров. </w:t>
      </w:r>
      <w:r>
        <w:br/>
      </w:r>
      <w:r>
        <w:rPr>
          <w:rFonts w:ascii="Times New Roman"/>
          <w:b w:val="false"/>
          <w:i w:val="false"/>
          <w:color w:val="000000"/>
          <w:sz w:val="28"/>
        </w:rPr>
        <w:t xml:space="preserve">
      Разработка 3 отраслевых программ развития химической промышленности, машиностроения, отрасли потребительских товаров, нацеленных на внедрение инновационных проектов, создание высокотехнологичных процессов, определение приоритетности подотраслей в указанных отраслях промышленности на базе обеспечения информацией о перспективах развития мировых технологий, на основании которой Министерство индустрии и торговли Республики Казахстан готовит предложения по модернизации и перепрофилированию технологических схем производств, созданию наукоемких высокотехнологичных производств, внедрению инновационных технологии и процессов. </w:t>
      </w:r>
    </w:p>
    <w:p>
      <w:pPr>
        <w:spacing w:after="0"/>
        <w:ind w:left="0"/>
        <w:jc w:val="both"/>
      </w:pPr>
      <w:r>
        <w:rPr>
          <w:rFonts w:ascii="Times New Roman"/>
          <w:b w:val="false"/>
          <w:i w:val="false"/>
          <w:color w:val="000000"/>
          <w:sz w:val="28"/>
        </w:rPr>
        <w:t xml:space="preserve">Приложение 288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16" w:id="17"/>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017 </w:t>
      </w:r>
      <w:r>
        <w:br/>
      </w:r>
      <w:r>
        <w:rPr>
          <w:rFonts w:ascii="Times New Roman"/>
          <w:b/>
          <w:i w:val="false"/>
          <w:color w:val="000000"/>
        </w:rPr>
        <w:t xml:space="preserve">
"Развитие информационной системы экспортного контроля" </w:t>
      </w:r>
      <w:r>
        <w:br/>
      </w:r>
      <w:r>
        <w:rPr>
          <w:rFonts w:ascii="Times New Roman"/>
          <w:b/>
          <w:i w:val="false"/>
          <w:color w:val="000000"/>
        </w:rPr>
        <w:t xml:space="preserve">
на 2004 год </w:t>
      </w:r>
    </w:p>
    <w:bookmarkEnd w:id="17"/>
    <w:p>
      <w:pPr>
        <w:spacing w:after="0"/>
        <w:ind w:left="0"/>
        <w:jc w:val="both"/>
      </w:pPr>
      <w:r>
        <w:rPr>
          <w:rFonts w:ascii="Times New Roman"/>
          <w:b w:val="false"/>
          <w:i w:val="false"/>
          <w:color w:val="000000"/>
          <w:sz w:val="28"/>
        </w:rPr>
        <w:t xml:space="preserve">      1. Стоимость: 18500 тысяч тенге (восемнадцать миллионов пятьсот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статьи 12-14 </w:t>
      </w:r>
      <w:r>
        <w:rPr>
          <w:rFonts w:ascii="Times New Roman"/>
          <w:b w:val="false"/>
          <w:i w:val="false"/>
          <w:color w:val="000000"/>
          <w:sz w:val="28"/>
        </w:rPr>
        <w:t xml:space="preserve"> Закона Республики Казахстан от 17 апреля 1996 года "О лицензировании", </w:t>
      </w:r>
      <w:r>
        <w:rPr>
          <w:rFonts w:ascii="Times New Roman"/>
          <w:b w:val="false"/>
          <w:i w:val="false"/>
          <w:color w:val="000000"/>
          <w:sz w:val="28"/>
        </w:rPr>
        <w:t xml:space="preserve">статьи 5-1 </w:t>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 Закона Республики Казахстан от 18 июня 1996 года "Об экспортном контроле",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декабря 2003 года "О республиканском бюджете на 2004 год",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8 мая 2003 года "Об информатизации",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января 1996 года N 120 "О создании автоматизированной системы экспортного контроля вооружений, военной техники, а также сырья, материалов, оборудования, технологий и услуг, связанных с их производством",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августа 1996 года N 1025 "О дополнительных мерах по внедрению автоматизированной системы экспортного контроля вооружений, военной техники, а также сырья, материалов, оборудования, технологий и услуг, связанных с их производством",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июня 1997 года N 1037 "О лицензировании экспорта и импорта товаров (работ, услуг)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9 марта 1998 года N 186 "О наркотических, психотропных веществах и прекурсорах, подлежащих контролю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 августа 2000 года N 1282 "Об утверждении списка продукции, подлежащей экспортному контролю",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12 сентября 2002 года N 996 "Вопросы Министерства индустрии и торговли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18 ноября 2002 года N 1220 "Некоторые вопросы Министерства индустрии и торговли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условий оперативной обработки данных Агентства Республики Казахстан по статистике об экспорте и импорте товаров; создание и развитие единой республиканской контрольно-информационной системы в области экспортного контроля, повышение функциональности и эффективности Автоматизированной системы экспортного контроля Республики Казахстан (далее - АСЭК). </w:t>
      </w:r>
      <w:r>
        <w:br/>
      </w:r>
      <w:r>
        <w:rPr>
          <w:rFonts w:ascii="Times New Roman"/>
          <w:b w:val="false"/>
          <w:i w:val="false"/>
          <w:color w:val="000000"/>
          <w:sz w:val="28"/>
        </w:rPr>
        <w:t xml:space="preserve">
      5. Задачи бюджетной программы: разработка и внедрение программного продукта по проведению анализа показателей внешнеторговой деятельности Республики Казахстан по товарам и странам, модернизация и создание условий для функционирования системы АСЭК, приобретение программного обеспечения и технических средств для работы системы "Экспортный контроль".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017        Развитие   1. Разработка программ-   В те-  Минис- </w:t>
      </w:r>
      <w:r>
        <w:br/>
      </w:r>
      <w:r>
        <w:rPr>
          <w:rFonts w:ascii="Times New Roman"/>
          <w:b w:val="false"/>
          <w:i w:val="false"/>
          <w:color w:val="000000"/>
          <w:sz w:val="28"/>
        </w:rPr>
        <w:t xml:space="preserve">
               информа-   ного продукта по обработ- чение  терство </w:t>
      </w:r>
      <w:r>
        <w:br/>
      </w:r>
      <w:r>
        <w:rPr>
          <w:rFonts w:ascii="Times New Roman"/>
          <w:b w:val="false"/>
          <w:i w:val="false"/>
          <w:color w:val="000000"/>
          <w:sz w:val="28"/>
        </w:rPr>
        <w:t xml:space="preserve">
               ционной    ке информации о внешне-   года   индуст- </w:t>
      </w:r>
      <w:r>
        <w:br/>
      </w:r>
      <w:r>
        <w:rPr>
          <w:rFonts w:ascii="Times New Roman"/>
          <w:b w:val="false"/>
          <w:i w:val="false"/>
          <w:color w:val="000000"/>
          <w:sz w:val="28"/>
        </w:rPr>
        <w:t xml:space="preserve">
               системы    торговом обороте Респуб-         рии и </w:t>
      </w:r>
      <w:r>
        <w:br/>
      </w:r>
      <w:r>
        <w:rPr>
          <w:rFonts w:ascii="Times New Roman"/>
          <w:b w:val="false"/>
          <w:i w:val="false"/>
          <w:color w:val="000000"/>
          <w:sz w:val="28"/>
        </w:rPr>
        <w:t xml:space="preserve">
               экспорт-   лики Казахстан по данным         торговли </w:t>
      </w:r>
      <w:r>
        <w:br/>
      </w:r>
      <w:r>
        <w:rPr>
          <w:rFonts w:ascii="Times New Roman"/>
          <w:b w:val="false"/>
          <w:i w:val="false"/>
          <w:color w:val="000000"/>
          <w:sz w:val="28"/>
        </w:rPr>
        <w:t xml:space="preserve">
               ного       грузовых таможенных дек-         Респуб- </w:t>
      </w:r>
      <w:r>
        <w:br/>
      </w:r>
      <w:r>
        <w:rPr>
          <w:rFonts w:ascii="Times New Roman"/>
          <w:b w:val="false"/>
          <w:i w:val="false"/>
          <w:color w:val="000000"/>
          <w:sz w:val="28"/>
        </w:rPr>
        <w:t xml:space="preserve">
               контроля   лараций;                         лики </w:t>
      </w:r>
      <w:r>
        <w:br/>
      </w:r>
      <w:r>
        <w:rPr>
          <w:rFonts w:ascii="Times New Roman"/>
          <w:b w:val="false"/>
          <w:i w:val="false"/>
          <w:color w:val="000000"/>
          <w:sz w:val="28"/>
        </w:rPr>
        <w:t xml:space="preserve">
                          2. Развитие информацион-         Казах- </w:t>
      </w:r>
      <w:r>
        <w:br/>
      </w:r>
      <w:r>
        <w:rPr>
          <w:rFonts w:ascii="Times New Roman"/>
          <w:b w:val="false"/>
          <w:i w:val="false"/>
          <w:color w:val="000000"/>
          <w:sz w:val="28"/>
        </w:rPr>
        <w:t xml:space="preserve">
                          ной системы экспортного          стан </w:t>
      </w:r>
      <w:r>
        <w:br/>
      </w:r>
      <w:r>
        <w:rPr>
          <w:rFonts w:ascii="Times New Roman"/>
          <w:b w:val="false"/>
          <w:i w:val="false"/>
          <w:color w:val="000000"/>
          <w:sz w:val="28"/>
        </w:rPr>
        <w:t xml:space="preserve">
                          контроля (подсистемы) в </w:t>
      </w:r>
      <w:r>
        <w:br/>
      </w:r>
      <w:r>
        <w:rPr>
          <w:rFonts w:ascii="Times New Roman"/>
          <w:b w:val="false"/>
          <w:i w:val="false"/>
          <w:color w:val="000000"/>
          <w:sz w:val="28"/>
        </w:rPr>
        <w:t xml:space="preserve">
                          том числе: </w:t>
      </w:r>
      <w:r>
        <w:br/>
      </w:r>
      <w:r>
        <w:rPr>
          <w:rFonts w:ascii="Times New Roman"/>
          <w:b w:val="false"/>
          <w:i w:val="false"/>
          <w:color w:val="000000"/>
          <w:sz w:val="28"/>
        </w:rPr>
        <w:t xml:space="preserve">
                          2.1. Модернизация АСЭК, </w:t>
      </w:r>
      <w:r>
        <w:br/>
      </w:r>
      <w:r>
        <w:rPr>
          <w:rFonts w:ascii="Times New Roman"/>
          <w:b w:val="false"/>
          <w:i w:val="false"/>
          <w:color w:val="000000"/>
          <w:sz w:val="28"/>
        </w:rPr>
        <w:t xml:space="preserve">
                          2.2. Создание веб-узла </w:t>
      </w:r>
      <w:r>
        <w:br/>
      </w:r>
      <w:r>
        <w:rPr>
          <w:rFonts w:ascii="Times New Roman"/>
          <w:b w:val="false"/>
          <w:i w:val="false"/>
          <w:color w:val="000000"/>
          <w:sz w:val="28"/>
        </w:rPr>
        <w:t xml:space="preserve">
                          системы с организацией </w:t>
      </w:r>
      <w:r>
        <w:br/>
      </w:r>
      <w:r>
        <w:rPr>
          <w:rFonts w:ascii="Times New Roman"/>
          <w:b w:val="false"/>
          <w:i w:val="false"/>
          <w:color w:val="000000"/>
          <w:sz w:val="28"/>
        </w:rPr>
        <w:t xml:space="preserve">
                          защиты информации для </w:t>
      </w:r>
      <w:r>
        <w:br/>
      </w:r>
      <w:r>
        <w:rPr>
          <w:rFonts w:ascii="Times New Roman"/>
          <w:b w:val="false"/>
          <w:i w:val="false"/>
          <w:color w:val="000000"/>
          <w:sz w:val="28"/>
        </w:rPr>
        <w:t xml:space="preserve">
                          работы с лицензиатами. </w:t>
      </w:r>
      <w:r>
        <w:br/>
      </w:r>
      <w:r>
        <w:rPr>
          <w:rFonts w:ascii="Times New Roman"/>
          <w:b w:val="false"/>
          <w:i w:val="false"/>
          <w:color w:val="000000"/>
          <w:sz w:val="28"/>
        </w:rPr>
        <w:t xml:space="preserve">
                          3. Приобретение вычисли- </w:t>
      </w:r>
      <w:r>
        <w:br/>
      </w:r>
      <w:r>
        <w:rPr>
          <w:rFonts w:ascii="Times New Roman"/>
          <w:b w:val="false"/>
          <w:i w:val="false"/>
          <w:color w:val="000000"/>
          <w:sz w:val="28"/>
        </w:rPr>
        <w:t xml:space="preserve">
                          тельной техники и средств: </w:t>
      </w:r>
      <w:r>
        <w:br/>
      </w:r>
      <w:r>
        <w:rPr>
          <w:rFonts w:ascii="Times New Roman"/>
          <w:b w:val="false"/>
          <w:i w:val="false"/>
          <w:color w:val="000000"/>
          <w:sz w:val="28"/>
        </w:rPr>
        <w:t xml:space="preserve">
                          сервера - 3 единицы; </w:t>
      </w:r>
      <w:r>
        <w:br/>
      </w:r>
      <w:r>
        <w:rPr>
          <w:rFonts w:ascii="Times New Roman"/>
          <w:b w:val="false"/>
          <w:i w:val="false"/>
          <w:color w:val="000000"/>
          <w:sz w:val="28"/>
        </w:rPr>
        <w:t xml:space="preserve">
                          концентратора - 1 единицы; </w:t>
      </w:r>
      <w:r>
        <w:br/>
      </w:r>
      <w:r>
        <w:rPr>
          <w:rFonts w:ascii="Times New Roman"/>
          <w:b w:val="false"/>
          <w:i w:val="false"/>
          <w:color w:val="000000"/>
          <w:sz w:val="28"/>
        </w:rPr>
        <w:t xml:space="preserve">
                          персональных компьютеров - </w:t>
      </w:r>
      <w:r>
        <w:br/>
      </w:r>
      <w:r>
        <w:rPr>
          <w:rFonts w:ascii="Times New Roman"/>
          <w:b w:val="false"/>
          <w:i w:val="false"/>
          <w:color w:val="000000"/>
          <w:sz w:val="28"/>
        </w:rPr>
        <w:t xml:space="preserve">
                          10 единиц. </w:t>
      </w:r>
      <w:r>
        <w:br/>
      </w:r>
      <w:r>
        <w:rPr>
          <w:rFonts w:ascii="Times New Roman"/>
          <w:b w:val="false"/>
          <w:i w:val="false"/>
          <w:color w:val="000000"/>
          <w:sz w:val="28"/>
        </w:rPr>
        <w:t xml:space="preserve">
                          4. Закуп лицензионного </w:t>
      </w:r>
      <w:r>
        <w:br/>
      </w:r>
      <w:r>
        <w:rPr>
          <w:rFonts w:ascii="Times New Roman"/>
          <w:b w:val="false"/>
          <w:i w:val="false"/>
          <w:color w:val="000000"/>
          <w:sz w:val="28"/>
        </w:rPr>
        <w:t xml:space="preserve">
                          программного продукта на </w:t>
      </w:r>
      <w:r>
        <w:br/>
      </w:r>
      <w:r>
        <w:rPr>
          <w:rFonts w:ascii="Times New Roman"/>
          <w:b w:val="false"/>
          <w:i w:val="false"/>
          <w:color w:val="000000"/>
          <w:sz w:val="28"/>
        </w:rPr>
        <w:t xml:space="preserve">
                          обеспечение информационной </w:t>
      </w:r>
      <w:r>
        <w:br/>
      </w:r>
      <w:r>
        <w:rPr>
          <w:rFonts w:ascii="Times New Roman"/>
          <w:b w:val="false"/>
          <w:i w:val="false"/>
          <w:color w:val="000000"/>
          <w:sz w:val="28"/>
        </w:rPr>
        <w:t xml:space="preserve">
                          безопасности: </w:t>
      </w:r>
      <w:r>
        <w:br/>
      </w:r>
      <w:r>
        <w:rPr>
          <w:rFonts w:ascii="Times New Roman"/>
          <w:b w:val="false"/>
          <w:i w:val="false"/>
          <w:color w:val="000000"/>
          <w:sz w:val="28"/>
        </w:rPr>
        <w:t xml:space="preserve">
                          системы предупреждения </w:t>
      </w:r>
      <w:r>
        <w:br/>
      </w:r>
      <w:r>
        <w:rPr>
          <w:rFonts w:ascii="Times New Roman"/>
          <w:b w:val="false"/>
          <w:i w:val="false"/>
          <w:color w:val="000000"/>
          <w:sz w:val="28"/>
        </w:rPr>
        <w:t xml:space="preserve">
                          атак RealSecure ISS IDS - </w:t>
      </w:r>
      <w:r>
        <w:br/>
      </w:r>
      <w:r>
        <w:rPr>
          <w:rFonts w:ascii="Times New Roman"/>
          <w:b w:val="false"/>
          <w:i w:val="false"/>
          <w:color w:val="000000"/>
          <w:sz w:val="28"/>
        </w:rPr>
        <w:t xml:space="preserve">
                          1 комплекта; </w:t>
      </w:r>
      <w:r>
        <w:br/>
      </w:r>
      <w:r>
        <w:rPr>
          <w:rFonts w:ascii="Times New Roman"/>
          <w:b w:val="false"/>
          <w:i w:val="false"/>
          <w:color w:val="000000"/>
          <w:sz w:val="28"/>
        </w:rPr>
        <w:t xml:space="preserve">
                          антивирусной программы </w:t>
      </w:r>
      <w:r>
        <w:br/>
      </w:r>
      <w:r>
        <w:rPr>
          <w:rFonts w:ascii="Times New Roman"/>
          <w:b w:val="false"/>
          <w:i w:val="false"/>
          <w:color w:val="000000"/>
          <w:sz w:val="28"/>
        </w:rPr>
        <w:t xml:space="preserve">
                          Antivirus Kaspersky - 2 </w:t>
      </w:r>
      <w:r>
        <w:br/>
      </w:r>
      <w:r>
        <w:rPr>
          <w:rFonts w:ascii="Times New Roman"/>
          <w:b w:val="false"/>
          <w:i w:val="false"/>
          <w:color w:val="000000"/>
          <w:sz w:val="28"/>
        </w:rPr>
        <w:t xml:space="preserve">
                          комплекта.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1) количественные критерии: </w:t>
      </w:r>
      <w:r>
        <w:br/>
      </w:r>
      <w:r>
        <w:rPr>
          <w:rFonts w:ascii="Times New Roman"/>
          <w:b w:val="false"/>
          <w:i w:val="false"/>
          <w:color w:val="000000"/>
          <w:sz w:val="28"/>
        </w:rPr>
        <w:t xml:space="preserve">
      ежемесячное предоставление результатов анализа внешнеторгового оборота по товарам и странам; </w:t>
      </w:r>
      <w:r>
        <w:br/>
      </w:r>
      <w:r>
        <w:rPr>
          <w:rFonts w:ascii="Times New Roman"/>
          <w:b w:val="false"/>
          <w:i w:val="false"/>
          <w:color w:val="000000"/>
          <w:sz w:val="28"/>
        </w:rPr>
        <w:t xml:space="preserve">
      экономия рабочего времени на обработку данных грузовых таможенных деклараций; </w:t>
      </w:r>
      <w:r>
        <w:br/>
      </w:r>
      <w:r>
        <w:rPr>
          <w:rFonts w:ascii="Times New Roman"/>
          <w:b w:val="false"/>
          <w:i w:val="false"/>
          <w:color w:val="000000"/>
          <w:sz w:val="28"/>
        </w:rPr>
        <w:t xml:space="preserve">
      проведение сравнительного анализа изменений количественных и стоимостных объемов экспорта и импорта. </w:t>
      </w:r>
      <w:r>
        <w:br/>
      </w:r>
      <w:r>
        <w:rPr>
          <w:rFonts w:ascii="Times New Roman"/>
          <w:b w:val="false"/>
          <w:i w:val="false"/>
          <w:color w:val="000000"/>
          <w:sz w:val="28"/>
        </w:rPr>
        <w:t xml:space="preserve">
      2) качественные критерии: </w:t>
      </w:r>
      <w:r>
        <w:br/>
      </w:r>
      <w:r>
        <w:rPr>
          <w:rFonts w:ascii="Times New Roman"/>
          <w:b w:val="false"/>
          <w:i w:val="false"/>
          <w:color w:val="000000"/>
          <w:sz w:val="28"/>
        </w:rPr>
        <w:t xml:space="preserve">
      оперативность проведения анализа внешнеторгового состояния; </w:t>
      </w:r>
      <w:r>
        <w:br/>
      </w:r>
      <w:r>
        <w:rPr>
          <w:rFonts w:ascii="Times New Roman"/>
          <w:b w:val="false"/>
          <w:i w:val="false"/>
          <w:color w:val="000000"/>
          <w:sz w:val="28"/>
        </w:rPr>
        <w:t xml:space="preserve">
      исключение возможных при ручной обработке данных, ошибок и неточностей; </w:t>
      </w:r>
      <w:r>
        <w:br/>
      </w:r>
      <w:r>
        <w:rPr>
          <w:rFonts w:ascii="Times New Roman"/>
          <w:b w:val="false"/>
          <w:i w:val="false"/>
          <w:color w:val="000000"/>
          <w:sz w:val="28"/>
        </w:rPr>
        <w:t xml:space="preserve">
      определение товаров в отношении которых необходимо принять меры государственного регулирования экспорта и (или) импорта; </w:t>
      </w:r>
      <w:r>
        <w:br/>
      </w:r>
      <w:r>
        <w:rPr>
          <w:rFonts w:ascii="Times New Roman"/>
          <w:b w:val="false"/>
          <w:i w:val="false"/>
          <w:color w:val="000000"/>
          <w:sz w:val="28"/>
        </w:rPr>
        <w:t xml:space="preserve">
      возможность расчета и анализа средних цен на товары из различных стран мира. </w:t>
      </w:r>
      <w:r>
        <w:br/>
      </w:r>
      <w:r>
        <w:rPr>
          <w:rFonts w:ascii="Times New Roman"/>
          <w:b w:val="false"/>
          <w:i w:val="false"/>
          <w:color w:val="000000"/>
          <w:sz w:val="28"/>
        </w:rPr>
        <w:t xml:space="preserve">
      3) критерии эффективности: </w:t>
      </w:r>
      <w:r>
        <w:br/>
      </w:r>
      <w:r>
        <w:rPr>
          <w:rFonts w:ascii="Times New Roman"/>
          <w:b w:val="false"/>
          <w:i w:val="false"/>
          <w:color w:val="000000"/>
          <w:sz w:val="28"/>
        </w:rPr>
        <w:t xml:space="preserve">
      возможность получения выводов и рекомендаций по совершенствованию таможенно-тарифной политики; </w:t>
      </w:r>
      <w:r>
        <w:br/>
      </w:r>
      <w:r>
        <w:rPr>
          <w:rFonts w:ascii="Times New Roman"/>
          <w:b w:val="false"/>
          <w:i w:val="false"/>
          <w:color w:val="000000"/>
          <w:sz w:val="28"/>
        </w:rPr>
        <w:t xml:space="preserve">
      своевременная подготовка предложений направленных на защиту внутреннего рынка; </w:t>
      </w:r>
      <w:r>
        <w:br/>
      </w:r>
      <w:r>
        <w:rPr>
          <w:rFonts w:ascii="Times New Roman"/>
          <w:b w:val="false"/>
          <w:i w:val="false"/>
          <w:color w:val="000000"/>
          <w:sz w:val="28"/>
        </w:rPr>
        <w:t xml:space="preserve">
      4) критерии результативности: </w:t>
      </w:r>
      <w:r>
        <w:br/>
      </w:r>
      <w:r>
        <w:rPr>
          <w:rFonts w:ascii="Times New Roman"/>
          <w:b w:val="false"/>
          <w:i w:val="false"/>
          <w:color w:val="000000"/>
          <w:sz w:val="28"/>
        </w:rPr>
        <w:t xml:space="preserve">
      оперативный анализ изменения внешнеторгового оборота Республики Казахстан по товарам и странам; </w:t>
      </w:r>
      <w:r>
        <w:br/>
      </w:r>
      <w:r>
        <w:rPr>
          <w:rFonts w:ascii="Times New Roman"/>
          <w:b w:val="false"/>
          <w:i w:val="false"/>
          <w:color w:val="000000"/>
          <w:sz w:val="28"/>
        </w:rPr>
        <w:t xml:space="preserve">
      подготовка объективных предложений по изменению ставок импортных (экспортных) таможенных пошлин; </w:t>
      </w:r>
      <w:r>
        <w:br/>
      </w:r>
      <w:r>
        <w:rPr>
          <w:rFonts w:ascii="Times New Roman"/>
          <w:b w:val="false"/>
          <w:i w:val="false"/>
          <w:color w:val="000000"/>
          <w:sz w:val="28"/>
        </w:rPr>
        <w:t xml:space="preserve">
      подготовка своевременных предложений о целесообразности проведения разбирательств, предшествующих применению защитных, антидемпинговых и компенсационных мер. </w:t>
      </w:r>
      <w:r>
        <w:br/>
      </w:r>
      <w:r>
        <w:rPr>
          <w:rFonts w:ascii="Times New Roman"/>
          <w:b w:val="false"/>
          <w:i w:val="false"/>
          <w:color w:val="000000"/>
          <w:sz w:val="28"/>
        </w:rPr>
        <w:t xml:space="preserve">
      Совершенствование работоспособности республиканской контрольно-информационной системы в области экспортного контроля, охватывающей до 80 процентов контроля продукции, подпадающей под экспортный контроль, создание инфраструктуры для совершенствования экспортного контроля, создание базы данных лицензиатов. </w:t>
      </w:r>
    </w:p>
    <w:bookmarkStart w:name="z29" w:id="18"/>
    <w:p>
      <w:pPr>
        <w:spacing w:after="0"/>
        <w:ind w:left="0"/>
        <w:jc w:val="both"/>
      </w:pPr>
      <w:r>
        <w:rPr>
          <w:rFonts w:ascii="Times New Roman"/>
          <w:b w:val="false"/>
          <w:i w:val="false"/>
          <w:color w:val="000000"/>
          <w:sz w:val="28"/>
        </w:rPr>
        <w:t xml:space="preserve">
                                          Приложение 289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Приложение в новой редакции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p>
    <w:bookmarkEnd w:id="18"/>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018 "Формирование инновационной инфраструктуры </w:t>
      </w:r>
      <w:r>
        <w:br/>
      </w:r>
      <w:r>
        <w:rPr>
          <w:rFonts w:ascii="Times New Roman"/>
          <w:b/>
          <w:i w:val="false"/>
          <w:color w:val="000000"/>
        </w:rPr>
        <w:t xml:space="preserve">
Республики Казахстан" на 2004 год </w:t>
      </w:r>
    </w:p>
    <w:p>
      <w:pPr>
        <w:spacing w:after="0"/>
        <w:ind w:left="0"/>
        <w:jc w:val="both"/>
      </w:pPr>
      <w:r>
        <w:rPr>
          <w:rFonts w:ascii="Times New Roman"/>
          <w:b w:val="false"/>
          <w:i w:val="false"/>
          <w:color w:val="000000"/>
          <w:sz w:val="28"/>
        </w:rPr>
        <w:t xml:space="preserve">      1. Стоимость: 1600000 тысяч тенге (один миллиард шестьсот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17 мая 2003 года N 1096 "О Стратегии индустриально-инновационного развития Республики Казахстан на 2003-2015 годы",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18 августа 2003 года N 1166 "О создании специальной экономической зоны "Парк информационных технологий".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Повышение инновационной активности и содействие в развитии высокотехнологичных и наукоемких производств на основе оказания инжиниринговых услуг и трансферта технологий формирование трех технопарков в регионах Казахстана - как основных элементов инновационной инфраструктуры и среды для создания новых отраслей экономики Казахстана, реализации индустриально-инновационных проектов, трансферта технологий, объединения научного и производственного потенциала, места сосредоточения усилий институтов развития и оказания вспомогательных услуг для инновационных проектов; создание и развитие первой очереди специальной экономической зоны "Парк информационных технологий". </w:t>
      </w:r>
      <w:r>
        <w:br/>
      </w:r>
      <w:r>
        <w:rPr>
          <w:rFonts w:ascii="Times New Roman"/>
          <w:b w:val="false"/>
          <w:i w:val="false"/>
          <w:color w:val="000000"/>
          <w:sz w:val="28"/>
        </w:rPr>
        <w:t xml:space="preserve">
      5. Задачи бюджетной программы: формирование уставных фондов технопарков; </w:t>
      </w:r>
      <w:r>
        <w:br/>
      </w:r>
      <w:r>
        <w:rPr>
          <w:rFonts w:ascii="Times New Roman"/>
          <w:b w:val="false"/>
          <w:i w:val="false"/>
          <w:color w:val="000000"/>
          <w:sz w:val="28"/>
        </w:rPr>
        <w:t xml:space="preserve">
      создание и развитие специальной экономической зоны "Парк информационных технологий"; </w:t>
      </w:r>
      <w:r>
        <w:br/>
      </w:r>
      <w:r>
        <w:rPr>
          <w:rFonts w:ascii="Times New Roman"/>
          <w:b w:val="false"/>
          <w:i w:val="false"/>
          <w:color w:val="000000"/>
          <w:sz w:val="28"/>
        </w:rPr>
        <w:t xml:space="preserve">
      создание части физической инфраструктуры первой очереди Парка; </w:t>
      </w:r>
      <w:r>
        <w:br/>
      </w:r>
      <w:r>
        <w:rPr>
          <w:rFonts w:ascii="Times New Roman"/>
          <w:b w:val="false"/>
          <w:i w:val="false"/>
          <w:color w:val="000000"/>
          <w:sz w:val="28"/>
        </w:rPr>
        <w:t xml:space="preserve">
      организация отечественного производства современных экспортоориентированных и импортозамещающих программных и технических средств информатики и связи.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018       Формиро-    1. Увеличение уставного     В    Минис- </w:t>
      </w:r>
      <w:r>
        <w:br/>
      </w:r>
      <w:r>
        <w:rPr>
          <w:rFonts w:ascii="Times New Roman"/>
          <w:b w:val="false"/>
          <w:i w:val="false"/>
          <w:color w:val="000000"/>
          <w:sz w:val="28"/>
        </w:rPr>
        <w:t xml:space="preserve">
              вание       капитала "АО "Центр      течение терство </w:t>
      </w:r>
      <w:r>
        <w:br/>
      </w:r>
      <w:r>
        <w:rPr>
          <w:rFonts w:ascii="Times New Roman"/>
          <w:b w:val="false"/>
          <w:i w:val="false"/>
          <w:color w:val="000000"/>
          <w:sz w:val="28"/>
        </w:rPr>
        <w:t xml:space="preserve">
              иннова-     инжиниринга и трансферта  года   индустрии </w:t>
      </w:r>
      <w:r>
        <w:br/>
      </w:r>
      <w:r>
        <w:rPr>
          <w:rFonts w:ascii="Times New Roman"/>
          <w:b w:val="false"/>
          <w:i w:val="false"/>
          <w:color w:val="000000"/>
          <w:sz w:val="28"/>
        </w:rPr>
        <w:t xml:space="preserve">
              ционной     технологий": для оказания       и торговли </w:t>
      </w:r>
      <w:r>
        <w:br/>
      </w:r>
      <w:r>
        <w:rPr>
          <w:rFonts w:ascii="Times New Roman"/>
          <w:b w:val="false"/>
          <w:i w:val="false"/>
          <w:color w:val="000000"/>
          <w:sz w:val="28"/>
        </w:rPr>
        <w:t xml:space="preserve">
              инфраст-    инжиниринговых услуг и           Респу- </w:t>
      </w:r>
      <w:r>
        <w:br/>
      </w:r>
      <w:r>
        <w:rPr>
          <w:rFonts w:ascii="Times New Roman"/>
          <w:b w:val="false"/>
          <w:i w:val="false"/>
          <w:color w:val="000000"/>
          <w:sz w:val="28"/>
        </w:rPr>
        <w:t xml:space="preserve">
              руктуры     трансферта технологий, по        блики </w:t>
      </w:r>
      <w:r>
        <w:br/>
      </w:r>
      <w:r>
        <w:rPr>
          <w:rFonts w:ascii="Times New Roman"/>
          <w:b w:val="false"/>
          <w:i w:val="false"/>
          <w:color w:val="000000"/>
          <w:sz w:val="28"/>
        </w:rPr>
        <w:t xml:space="preserve">
              Республики  проведению научно-               Казах- </w:t>
      </w:r>
      <w:r>
        <w:br/>
      </w:r>
      <w:r>
        <w:rPr>
          <w:rFonts w:ascii="Times New Roman"/>
          <w:b w:val="false"/>
          <w:i w:val="false"/>
          <w:color w:val="000000"/>
          <w:sz w:val="28"/>
        </w:rPr>
        <w:t xml:space="preserve">
              Казахстан   прикладных исследований в        стан </w:t>
      </w:r>
      <w:r>
        <w:br/>
      </w:r>
      <w:r>
        <w:rPr>
          <w:rFonts w:ascii="Times New Roman"/>
          <w:b w:val="false"/>
          <w:i w:val="false"/>
          <w:color w:val="000000"/>
          <w:sz w:val="28"/>
        </w:rPr>
        <w:t xml:space="preserve">
                          области развития рынков </w:t>
      </w:r>
      <w:r>
        <w:br/>
      </w:r>
      <w:r>
        <w:rPr>
          <w:rFonts w:ascii="Times New Roman"/>
          <w:b w:val="false"/>
          <w:i w:val="false"/>
          <w:color w:val="000000"/>
          <w:sz w:val="28"/>
        </w:rPr>
        <w:t xml:space="preserve">
                          технологий организации </w:t>
      </w:r>
      <w:r>
        <w:br/>
      </w:r>
      <w:r>
        <w:rPr>
          <w:rFonts w:ascii="Times New Roman"/>
          <w:b w:val="false"/>
          <w:i w:val="false"/>
          <w:color w:val="000000"/>
          <w:sz w:val="28"/>
        </w:rPr>
        <w:t xml:space="preserve">
                          обучающих курсов и </w:t>
      </w:r>
      <w:r>
        <w:br/>
      </w:r>
      <w:r>
        <w:rPr>
          <w:rFonts w:ascii="Times New Roman"/>
          <w:b w:val="false"/>
          <w:i w:val="false"/>
          <w:color w:val="000000"/>
          <w:sz w:val="28"/>
        </w:rPr>
        <w:t xml:space="preserve">
                          семинаров, пополнения </w:t>
      </w:r>
      <w:r>
        <w:br/>
      </w:r>
      <w:r>
        <w:rPr>
          <w:rFonts w:ascii="Times New Roman"/>
          <w:b w:val="false"/>
          <w:i w:val="false"/>
          <w:color w:val="000000"/>
          <w:sz w:val="28"/>
        </w:rPr>
        <w:t xml:space="preserve">
                          оборотных средств </w:t>
      </w:r>
      <w:r>
        <w:br/>
      </w:r>
      <w:r>
        <w:rPr>
          <w:rFonts w:ascii="Times New Roman"/>
          <w:b w:val="false"/>
          <w:i w:val="false"/>
          <w:color w:val="000000"/>
          <w:sz w:val="28"/>
        </w:rPr>
        <w:t xml:space="preserve">
                          развития сети </w:t>
      </w:r>
      <w:r>
        <w:br/>
      </w:r>
      <w:r>
        <w:rPr>
          <w:rFonts w:ascii="Times New Roman"/>
          <w:b w:val="false"/>
          <w:i w:val="false"/>
          <w:color w:val="000000"/>
          <w:sz w:val="28"/>
        </w:rPr>
        <w:t xml:space="preserve">
                          технопарков. </w:t>
      </w:r>
      <w:r>
        <w:br/>
      </w:r>
      <w:r>
        <w:rPr>
          <w:rFonts w:ascii="Times New Roman"/>
          <w:b w:val="false"/>
          <w:i w:val="false"/>
          <w:color w:val="000000"/>
          <w:sz w:val="28"/>
        </w:rPr>
        <w:t xml:space="preserve">
                          2. Создание парка </w:t>
      </w:r>
      <w:r>
        <w:br/>
      </w:r>
      <w:r>
        <w:rPr>
          <w:rFonts w:ascii="Times New Roman"/>
          <w:b w:val="false"/>
          <w:i w:val="false"/>
          <w:color w:val="000000"/>
          <w:sz w:val="28"/>
        </w:rPr>
        <w:t xml:space="preserve">
                          информационных </w:t>
      </w:r>
      <w:r>
        <w:br/>
      </w:r>
      <w:r>
        <w:rPr>
          <w:rFonts w:ascii="Times New Roman"/>
          <w:b w:val="false"/>
          <w:i w:val="false"/>
          <w:color w:val="000000"/>
          <w:sz w:val="28"/>
        </w:rPr>
        <w:t xml:space="preserve">
                          технологий путем </w:t>
      </w:r>
      <w:r>
        <w:br/>
      </w:r>
      <w:r>
        <w:rPr>
          <w:rFonts w:ascii="Times New Roman"/>
          <w:b w:val="false"/>
          <w:i w:val="false"/>
          <w:color w:val="000000"/>
          <w:sz w:val="28"/>
        </w:rPr>
        <w:t xml:space="preserve">
                          перечисления целевых и </w:t>
      </w:r>
      <w:r>
        <w:br/>
      </w:r>
      <w:r>
        <w:rPr>
          <w:rFonts w:ascii="Times New Roman"/>
          <w:b w:val="false"/>
          <w:i w:val="false"/>
          <w:color w:val="000000"/>
          <w:sz w:val="28"/>
        </w:rPr>
        <w:t xml:space="preserve">
                          капитальных трансфертов </w:t>
      </w:r>
      <w:r>
        <w:br/>
      </w:r>
      <w:r>
        <w:rPr>
          <w:rFonts w:ascii="Times New Roman"/>
          <w:b w:val="false"/>
          <w:i w:val="false"/>
          <w:color w:val="000000"/>
          <w:sz w:val="28"/>
        </w:rPr>
        <w:t xml:space="preserve">
                          компании по развитию </w:t>
      </w:r>
      <w:r>
        <w:br/>
      </w:r>
      <w:r>
        <w:rPr>
          <w:rFonts w:ascii="Times New Roman"/>
          <w:b w:val="false"/>
          <w:i w:val="false"/>
          <w:color w:val="000000"/>
          <w:sz w:val="28"/>
        </w:rPr>
        <w:t xml:space="preserve">
                          Парка информационных </w:t>
      </w:r>
      <w:r>
        <w:br/>
      </w:r>
      <w:r>
        <w:rPr>
          <w:rFonts w:ascii="Times New Roman"/>
          <w:b w:val="false"/>
          <w:i w:val="false"/>
          <w:color w:val="000000"/>
          <w:sz w:val="28"/>
        </w:rPr>
        <w:t xml:space="preserve">
                          технологий для создания </w:t>
      </w:r>
      <w:r>
        <w:br/>
      </w:r>
      <w:r>
        <w:rPr>
          <w:rFonts w:ascii="Times New Roman"/>
          <w:b w:val="false"/>
          <w:i w:val="false"/>
          <w:color w:val="000000"/>
          <w:sz w:val="28"/>
        </w:rPr>
        <w:t xml:space="preserve">
                          и развития специальной </w:t>
      </w:r>
      <w:r>
        <w:br/>
      </w:r>
      <w:r>
        <w:rPr>
          <w:rFonts w:ascii="Times New Roman"/>
          <w:b w:val="false"/>
          <w:i w:val="false"/>
          <w:color w:val="000000"/>
          <w:sz w:val="28"/>
        </w:rPr>
        <w:t xml:space="preserve">
                          экономической зоны "Парк </w:t>
      </w:r>
      <w:r>
        <w:br/>
      </w:r>
      <w:r>
        <w:rPr>
          <w:rFonts w:ascii="Times New Roman"/>
          <w:b w:val="false"/>
          <w:i w:val="false"/>
          <w:color w:val="000000"/>
          <w:sz w:val="28"/>
        </w:rPr>
        <w:t xml:space="preserve">
                          информационных технологий" </w:t>
      </w:r>
      <w:r>
        <w:br/>
      </w:r>
      <w:r>
        <w:rPr>
          <w:rFonts w:ascii="Times New Roman"/>
          <w:b w:val="false"/>
          <w:i w:val="false"/>
          <w:color w:val="000000"/>
          <w:sz w:val="28"/>
        </w:rPr>
        <w:t xml:space="preserve">
                          в поселке Алатау в том </w:t>
      </w:r>
      <w:r>
        <w:br/>
      </w:r>
      <w:r>
        <w:rPr>
          <w:rFonts w:ascii="Times New Roman"/>
          <w:b w:val="false"/>
          <w:i w:val="false"/>
          <w:color w:val="000000"/>
          <w:sz w:val="28"/>
        </w:rPr>
        <w:t xml:space="preserve">
                          числе: </w:t>
      </w:r>
      <w:r>
        <w:br/>
      </w:r>
      <w:r>
        <w:rPr>
          <w:rFonts w:ascii="Times New Roman"/>
          <w:b w:val="false"/>
          <w:i w:val="false"/>
          <w:color w:val="000000"/>
          <w:sz w:val="28"/>
        </w:rPr>
        <w:t xml:space="preserve">
                          1) разработка Концепции </w:t>
      </w:r>
      <w:r>
        <w:br/>
      </w:r>
      <w:r>
        <w:rPr>
          <w:rFonts w:ascii="Times New Roman"/>
          <w:b w:val="false"/>
          <w:i w:val="false"/>
          <w:color w:val="000000"/>
          <w:sz w:val="28"/>
        </w:rPr>
        <w:t xml:space="preserve">
                          приоритетных направлений </w:t>
      </w:r>
      <w:r>
        <w:br/>
      </w:r>
      <w:r>
        <w:rPr>
          <w:rFonts w:ascii="Times New Roman"/>
          <w:b w:val="false"/>
          <w:i w:val="false"/>
          <w:color w:val="000000"/>
          <w:sz w:val="28"/>
        </w:rPr>
        <w:t xml:space="preserve">
                          технологического развития </w:t>
      </w:r>
      <w:r>
        <w:br/>
      </w:r>
      <w:r>
        <w:rPr>
          <w:rFonts w:ascii="Times New Roman"/>
          <w:b w:val="false"/>
          <w:i w:val="false"/>
          <w:color w:val="000000"/>
          <w:sz w:val="28"/>
        </w:rPr>
        <w:t xml:space="preserve">
                          парка информационных </w:t>
      </w:r>
      <w:r>
        <w:br/>
      </w:r>
      <w:r>
        <w:rPr>
          <w:rFonts w:ascii="Times New Roman"/>
          <w:b w:val="false"/>
          <w:i w:val="false"/>
          <w:color w:val="000000"/>
          <w:sz w:val="28"/>
        </w:rPr>
        <w:t xml:space="preserve">
                          технологий; </w:t>
      </w:r>
      <w:r>
        <w:br/>
      </w:r>
      <w:r>
        <w:rPr>
          <w:rFonts w:ascii="Times New Roman"/>
          <w:b w:val="false"/>
          <w:i w:val="false"/>
          <w:color w:val="000000"/>
          <w:sz w:val="28"/>
        </w:rPr>
        <w:t xml:space="preserve">
                          2) строительство части </w:t>
      </w:r>
      <w:r>
        <w:br/>
      </w:r>
      <w:r>
        <w:rPr>
          <w:rFonts w:ascii="Times New Roman"/>
          <w:b w:val="false"/>
          <w:i w:val="false"/>
          <w:color w:val="000000"/>
          <w:sz w:val="28"/>
        </w:rPr>
        <w:t xml:space="preserve">
                          объектов 1-ой очереди </w:t>
      </w:r>
      <w:r>
        <w:br/>
      </w:r>
      <w:r>
        <w:rPr>
          <w:rFonts w:ascii="Times New Roman"/>
          <w:b w:val="false"/>
          <w:i w:val="false"/>
          <w:color w:val="000000"/>
          <w:sz w:val="28"/>
        </w:rPr>
        <w:t xml:space="preserve">
                          Парка информационных </w:t>
      </w:r>
      <w:r>
        <w:br/>
      </w:r>
      <w:r>
        <w:rPr>
          <w:rFonts w:ascii="Times New Roman"/>
          <w:b w:val="false"/>
          <w:i w:val="false"/>
          <w:color w:val="000000"/>
          <w:sz w:val="28"/>
        </w:rPr>
        <w:t xml:space="preserve">
                          технологий в соответствии </w:t>
      </w:r>
      <w:r>
        <w:br/>
      </w:r>
      <w:r>
        <w:rPr>
          <w:rFonts w:ascii="Times New Roman"/>
          <w:b w:val="false"/>
          <w:i w:val="false"/>
          <w:color w:val="000000"/>
          <w:sz w:val="28"/>
        </w:rPr>
        <w:t xml:space="preserve">
                          с проектно-сметной </w:t>
      </w:r>
      <w:r>
        <w:br/>
      </w:r>
      <w:r>
        <w:rPr>
          <w:rFonts w:ascii="Times New Roman"/>
          <w:b w:val="false"/>
          <w:i w:val="false"/>
          <w:color w:val="000000"/>
          <w:sz w:val="28"/>
        </w:rPr>
        <w:t xml:space="preserve">
                          документацией, прошедшей </w:t>
      </w:r>
      <w:r>
        <w:br/>
      </w:r>
      <w:r>
        <w:rPr>
          <w:rFonts w:ascii="Times New Roman"/>
          <w:b w:val="false"/>
          <w:i w:val="false"/>
          <w:color w:val="000000"/>
          <w:sz w:val="28"/>
        </w:rPr>
        <w:t xml:space="preserve">
                          в установленном порядке </w:t>
      </w:r>
      <w:r>
        <w:br/>
      </w:r>
      <w:r>
        <w:rPr>
          <w:rFonts w:ascii="Times New Roman"/>
          <w:b w:val="false"/>
          <w:i w:val="false"/>
          <w:color w:val="000000"/>
          <w:sz w:val="28"/>
        </w:rPr>
        <w:t xml:space="preserve">
                          государственную экспертизу </w:t>
      </w:r>
      <w:r>
        <w:br/>
      </w:r>
      <w:r>
        <w:rPr>
          <w:rFonts w:ascii="Times New Roman"/>
          <w:b w:val="false"/>
          <w:i w:val="false"/>
          <w:color w:val="000000"/>
          <w:sz w:val="28"/>
        </w:rPr>
        <w:t xml:space="preserve">
                          и утверждение: </w:t>
      </w:r>
      <w:r>
        <w:br/>
      </w:r>
      <w:r>
        <w:rPr>
          <w:rFonts w:ascii="Times New Roman"/>
          <w:b w:val="false"/>
          <w:i w:val="false"/>
          <w:color w:val="000000"/>
          <w:sz w:val="28"/>
        </w:rPr>
        <w:t xml:space="preserve">
                          подготовка территории к </w:t>
      </w:r>
      <w:r>
        <w:br/>
      </w:r>
      <w:r>
        <w:rPr>
          <w:rFonts w:ascii="Times New Roman"/>
          <w:b w:val="false"/>
          <w:i w:val="false"/>
          <w:color w:val="000000"/>
          <w:sz w:val="28"/>
        </w:rPr>
        <w:t xml:space="preserve">
                          строительству, </w:t>
      </w:r>
      <w:r>
        <w:br/>
      </w:r>
      <w:r>
        <w:rPr>
          <w:rFonts w:ascii="Times New Roman"/>
          <w:b w:val="false"/>
          <w:i w:val="false"/>
          <w:color w:val="000000"/>
          <w:sz w:val="28"/>
        </w:rPr>
        <w:t xml:space="preserve">
                          строительство ограждения </w:t>
      </w:r>
      <w:r>
        <w:br/>
      </w:r>
      <w:r>
        <w:rPr>
          <w:rFonts w:ascii="Times New Roman"/>
          <w:b w:val="false"/>
          <w:i w:val="false"/>
          <w:color w:val="000000"/>
          <w:sz w:val="28"/>
        </w:rPr>
        <w:t xml:space="preserve">
                          территории и контрольно </w:t>
      </w:r>
      <w:r>
        <w:br/>
      </w:r>
      <w:r>
        <w:rPr>
          <w:rFonts w:ascii="Times New Roman"/>
          <w:b w:val="false"/>
          <w:i w:val="false"/>
          <w:color w:val="000000"/>
          <w:sz w:val="28"/>
        </w:rPr>
        <w:t xml:space="preserve">
                          пропускного пункта, </w:t>
      </w:r>
      <w:r>
        <w:br/>
      </w:r>
      <w:r>
        <w:rPr>
          <w:rFonts w:ascii="Times New Roman"/>
          <w:b w:val="false"/>
          <w:i w:val="false"/>
          <w:color w:val="000000"/>
          <w:sz w:val="28"/>
        </w:rPr>
        <w:t xml:space="preserve">
                          строительство офисного </w:t>
      </w:r>
      <w:r>
        <w:br/>
      </w:r>
      <w:r>
        <w:rPr>
          <w:rFonts w:ascii="Times New Roman"/>
          <w:b w:val="false"/>
          <w:i w:val="false"/>
          <w:color w:val="000000"/>
          <w:sz w:val="28"/>
        </w:rPr>
        <w:t xml:space="preserve">
                          помещения на 360 человек, </w:t>
      </w:r>
      <w:r>
        <w:br/>
      </w:r>
      <w:r>
        <w:rPr>
          <w:rFonts w:ascii="Times New Roman"/>
          <w:b w:val="false"/>
          <w:i w:val="false"/>
          <w:color w:val="000000"/>
          <w:sz w:val="28"/>
        </w:rPr>
        <w:t xml:space="preserve">
                          строительство объектов </w:t>
      </w:r>
      <w:r>
        <w:br/>
      </w:r>
      <w:r>
        <w:rPr>
          <w:rFonts w:ascii="Times New Roman"/>
          <w:b w:val="false"/>
          <w:i w:val="false"/>
          <w:color w:val="000000"/>
          <w:sz w:val="28"/>
        </w:rPr>
        <w:t xml:space="preserve">
                          инженерной инфраструктуры, </w:t>
      </w:r>
      <w:r>
        <w:br/>
      </w:r>
      <w:r>
        <w:rPr>
          <w:rFonts w:ascii="Times New Roman"/>
          <w:b w:val="false"/>
          <w:i w:val="false"/>
          <w:color w:val="000000"/>
          <w:sz w:val="28"/>
        </w:rPr>
        <w:t xml:space="preserve">
                          энергетического хозяйства, </w:t>
      </w:r>
      <w:r>
        <w:br/>
      </w:r>
      <w:r>
        <w:rPr>
          <w:rFonts w:ascii="Times New Roman"/>
          <w:b w:val="false"/>
          <w:i w:val="false"/>
          <w:color w:val="000000"/>
          <w:sz w:val="28"/>
        </w:rPr>
        <w:t xml:space="preserve">
                          наружное освещение, </w:t>
      </w:r>
      <w:r>
        <w:br/>
      </w:r>
      <w:r>
        <w:rPr>
          <w:rFonts w:ascii="Times New Roman"/>
          <w:b w:val="false"/>
          <w:i w:val="false"/>
          <w:color w:val="000000"/>
          <w:sz w:val="28"/>
        </w:rPr>
        <w:t xml:space="preserve">
                          площадка для отходов; </w:t>
      </w:r>
      <w:r>
        <w:br/>
      </w:r>
      <w:r>
        <w:rPr>
          <w:rFonts w:ascii="Times New Roman"/>
          <w:b w:val="false"/>
          <w:i w:val="false"/>
          <w:color w:val="000000"/>
          <w:sz w:val="28"/>
        </w:rPr>
        <w:t xml:space="preserve">
                          3) разработка </w:t>
      </w:r>
      <w:r>
        <w:br/>
      </w:r>
      <w:r>
        <w:rPr>
          <w:rFonts w:ascii="Times New Roman"/>
          <w:b w:val="false"/>
          <w:i w:val="false"/>
          <w:color w:val="000000"/>
          <w:sz w:val="28"/>
        </w:rPr>
        <w:t xml:space="preserve">
                          Генерального плана </w:t>
      </w:r>
      <w:r>
        <w:br/>
      </w:r>
      <w:r>
        <w:rPr>
          <w:rFonts w:ascii="Times New Roman"/>
          <w:b w:val="false"/>
          <w:i w:val="false"/>
          <w:color w:val="000000"/>
          <w:sz w:val="28"/>
        </w:rPr>
        <w:t xml:space="preserve">
                          Парка информационных </w:t>
      </w:r>
      <w:r>
        <w:br/>
      </w:r>
      <w:r>
        <w:rPr>
          <w:rFonts w:ascii="Times New Roman"/>
          <w:b w:val="false"/>
          <w:i w:val="false"/>
          <w:color w:val="000000"/>
          <w:sz w:val="28"/>
        </w:rPr>
        <w:t xml:space="preserve">
                          технологий; </w:t>
      </w:r>
      <w:r>
        <w:br/>
      </w:r>
      <w:r>
        <w:rPr>
          <w:rFonts w:ascii="Times New Roman"/>
          <w:b w:val="false"/>
          <w:i w:val="false"/>
          <w:color w:val="000000"/>
          <w:sz w:val="28"/>
        </w:rPr>
        <w:t xml:space="preserve">
                          4) проведение мероприятий </w:t>
      </w:r>
      <w:r>
        <w:br/>
      </w:r>
      <w:r>
        <w:rPr>
          <w:rFonts w:ascii="Times New Roman"/>
          <w:b w:val="false"/>
          <w:i w:val="false"/>
          <w:color w:val="000000"/>
          <w:sz w:val="28"/>
        </w:rPr>
        <w:t xml:space="preserve">
                          по привлечению отечест- </w:t>
      </w:r>
      <w:r>
        <w:br/>
      </w:r>
      <w:r>
        <w:rPr>
          <w:rFonts w:ascii="Times New Roman"/>
          <w:b w:val="false"/>
          <w:i w:val="false"/>
          <w:color w:val="000000"/>
          <w:sz w:val="28"/>
        </w:rPr>
        <w:t xml:space="preserve">
                          венных и зарубежных </w:t>
      </w:r>
      <w:r>
        <w:br/>
      </w:r>
      <w:r>
        <w:rPr>
          <w:rFonts w:ascii="Times New Roman"/>
          <w:b w:val="false"/>
          <w:i w:val="false"/>
          <w:color w:val="000000"/>
          <w:sz w:val="28"/>
        </w:rPr>
        <w:t xml:space="preserve">
                          лидирующих компаний в </w:t>
      </w:r>
      <w:r>
        <w:br/>
      </w:r>
      <w:r>
        <w:rPr>
          <w:rFonts w:ascii="Times New Roman"/>
          <w:b w:val="false"/>
          <w:i w:val="false"/>
          <w:color w:val="000000"/>
          <w:sz w:val="28"/>
        </w:rPr>
        <w:t xml:space="preserve">
                          области информационных </w:t>
      </w:r>
      <w:r>
        <w:br/>
      </w:r>
      <w:r>
        <w:rPr>
          <w:rFonts w:ascii="Times New Roman"/>
          <w:b w:val="false"/>
          <w:i w:val="false"/>
          <w:color w:val="000000"/>
          <w:sz w:val="28"/>
        </w:rPr>
        <w:t xml:space="preserve">
                          технологий (участие в 5 </w:t>
      </w:r>
      <w:r>
        <w:br/>
      </w:r>
      <w:r>
        <w:rPr>
          <w:rFonts w:ascii="Times New Roman"/>
          <w:b w:val="false"/>
          <w:i w:val="false"/>
          <w:color w:val="000000"/>
          <w:sz w:val="28"/>
        </w:rPr>
        <w:t xml:space="preserve">
                          ведущих международных и </w:t>
      </w:r>
      <w:r>
        <w:br/>
      </w:r>
      <w:r>
        <w:rPr>
          <w:rFonts w:ascii="Times New Roman"/>
          <w:b w:val="false"/>
          <w:i w:val="false"/>
          <w:color w:val="000000"/>
          <w:sz w:val="28"/>
        </w:rPr>
        <w:t xml:space="preserve">
                          региональных выставках </w:t>
      </w:r>
      <w:r>
        <w:br/>
      </w:r>
      <w:r>
        <w:rPr>
          <w:rFonts w:ascii="Times New Roman"/>
          <w:b w:val="false"/>
          <w:i w:val="false"/>
          <w:color w:val="000000"/>
          <w:sz w:val="28"/>
        </w:rPr>
        <w:t xml:space="preserve">
                          информационных технологий, </w:t>
      </w:r>
      <w:r>
        <w:br/>
      </w:r>
      <w:r>
        <w:rPr>
          <w:rFonts w:ascii="Times New Roman"/>
          <w:b w:val="false"/>
          <w:i w:val="false"/>
          <w:color w:val="000000"/>
          <w:sz w:val="28"/>
        </w:rPr>
        <w:t xml:space="preserve">
                          проведение переговоров за </w:t>
      </w:r>
      <w:r>
        <w:br/>
      </w:r>
      <w:r>
        <w:rPr>
          <w:rFonts w:ascii="Times New Roman"/>
          <w:b w:val="false"/>
          <w:i w:val="false"/>
          <w:color w:val="000000"/>
          <w:sz w:val="28"/>
        </w:rPr>
        <w:t xml:space="preserve">
                          рубежом с представителями </w:t>
      </w:r>
      <w:r>
        <w:br/>
      </w:r>
      <w:r>
        <w:rPr>
          <w:rFonts w:ascii="Times New Roman"/>
          <w:b w:val="false"/>
          <w:i w:val="false"/>
          <w:color w:val="000000"/>
          <w:sz w:val="28"/>
        </w:rPr>
        <w:t xml:space="preserve">
                          компаний-мировых брэндов, </w:t>
      </w:r>
      <w:r>
        <w:br/>
      </w:r>
      <w:r>
        <w:rPr>
          <w:rFonts w:ascii="Times New Roman"/>
          <w:b w:val="false"/>
          <w:i w:val="false"/>
          <w:color w:val="000000"/>
          <w:sz w:val="28"/>
        </w:rPr>
        <w:t xml:space="preserve">
                          проведение 3 семинаров в </w:t>
      </w:r>
      <w:r>
        <w:br/>
      </w:r>
      <w:r>
        <w:rPr>
          <w:rFonts w:ascii="Times New Roman"/>
          <w:b w:val="false"/>
          <w:i w:val="false"/>
          <w:color w:val="000000"/>
          <w:sz w:val="28"/>
        </w:rPr>
        <w:t xml:space="preserve">
                          Казахстане для </w:t>
      </w:r>
      <w:r>
        <w:br/>
      </w:r>
      <w:r>
        <w:rPr>
          <w:rFonts w:ascii="Times New Roman"/>
          <w:b w:val="false"/>
          <w:i w:val="false"/>
          <w:color w:val="000000"/>
          <w:sz w:val="28"/>
        </w:rPr>
        <w:t xml:space="preserve">
                          отечественных предприни- </w:t>
      </w:r>
      <w:r>
        <w:br/>
      </w:r>
      <w:r>
        <w:rPr>
          <w:rFonts w:ascii="Times New Roman"/>
          <w:b w:val="false"/>
          <w:i w:val="false"/>
          <w:color w:val="000000"/>
          <w:sz w:val="28"/>
        </w:rPr>
        <w:t xml:space="preserve">
                          мателей и научных </w:t>
      </w:r>
      <w:r>
        <w:br/>
      </w:r>
      <w:r>
        <w:rPr>
          <w:rFonts w:ascii="Times New Roman"/>
          <w:b w:val="false"/>
          <w:i w:val="false"/>
          <w:color w:val="000000"/>
          <w:sz w:val="28"/>
        </w:rPr>
        <w:t xml:space="preserve">
                          организаций, издание </w:t>
      </w:r>
      <w:r>
        <w:br/>
      </w:r>
      <w:r>
        <w:rPr>
          <w:rFonts w:ascii="Times New Roman"/>
          <w:b w:val="false"/>
          <w:i w:val="false"/>
          <w:color w:val="000000"/>
          <w:sz w:val="28"/>
        </w:rPr>
        <w:t xml:space="preserve">
                          презентационных </w:t>
      </w:r>
      <w:r>
        <w:br/>
      </w:r>
      <w:r>
        <w:rPr>
          <w:rFonts w:ascii="Times New Roman"/>
          <w:b w:val="false"/>
          <w:i w:val="false"/>
          <w:color w:val="000000"/>
          <w:sz w:val="28"/>
        </w:rPr>
        <w:t xml:space="preserve">
                          материалов) </w:t>
      </w:r>
      <w:r>
        <w:br/>
      </w:r>
      <w:r>
        <w:rPr>
          <w:rFonts w:ascii="Times New Roman"/>
          <w:b w:val="false"/>
          <w:i w:val="false"/>
          <w:color w:val="000000"/>
          <w:sz w:val="28"/>
        </w:rPr>
        <w:t xml:space="preserve">
-------------------------------------------------------------------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 постановлением Правительства РК от 31 декабря 2004 года </w:t>
      </w:r>
      <w:r>
        <w:rPr>
          <w:rFonts w:ascii="Times New Roman"/>
          <w:b w:val="false"/>
          <w:i w:val="false"/>
          <w:color w:val="000000"/>
          <w:sz w:val="28"/>
        </w:rPr>
        <w:t xml:space="preserve">N 197ааб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 2004 году, в первом году целенаправленных действий по развитию инновационной инфраструктуры Казахстана, основными результатами станут организационные итоги и единичные инновационные проекты: </w:t>
      </w:r>
      <w:r>
        <w:br/>
      </w:r>
      <w:r>
        <w:rPr>
          <w:rFonts w:ascii="Times New Roman"/>
          <w:b w:val="false"/>
          <w:i w:val="false"/>
          <w:color w:val="000000"/>
          <w:sz w:val="28"/>
        </w:rPr>
        <w:t xml:space="preserve">
      разработка Концепции приоритетных направлений технологического развития Парка информационных технологий; </w:t>
      </w:r>
      <w:r>
        <w:br/>
      </w:r>
      <w:r>
        <w:rPr>
          <w:rFonts w:ascii="Times New Roman"/>
          <w:b w:val="false"/>
          <w:i w:val="false"/>
          <w:color w:val="000000"/>
          <w:sz w:val="28"/>
        </w:rPr>
        <w:t xml:space="preserve">
      создание физической инфраструктуры трех технопарков в регионах Казахстана и Парка информационных технологий и управляющих компаний; </w:t>
      </w:r>
      <w:r>
        <w:br/>
      </w:r>
      <w:r>
        <w:rPr>
          <w:rFonts w:ascii="Times New Roman"/>
          <w:b w:val="false"/>
          <w:i w:val="false"/>
          <w:color w:val="000000"/>
          <w:sz w:val="28"/>
        </w:rPr>
        <w:t xml:space="preserve">
      строительство 1-ой очереди Парка информационных технологий согласно проектно-сметной документации; </w:t>
      </w:r>
      <w:r>
        <w:br/>
      </w:r>
      <w:r>
        <w:rPr>
          <w:rFonts w:ascii="Times New Roman"/>
          <w:b w:val="false"/>
          <w:i w:val="false"/>
          <w:color w:val="000000"/>
          <w:sz w:val="28"/>
        </w:rPr>
        <w:t xml:space="preserve">
      разработка Генерального плана Парка информационных технологий; </w:t>
      </w:r>
      <w:r>
        <w:br/>
      </w:r>
      <w:r>
        <w:rPr>
          <w:rFonts w:ascii="Times New Roman"/>
          <w:b w:val="false"/>
          <w:i w:val="false"/>
          <w:color w:val="000000"/>
          <w:sz w:val="28"/>
        </w:rPr>
        <w:t xml:space="preserve">
      участие в 5 ведущих международных и региональных выставках информационных технологий, проведение 3 семинаров в Казахстане для отечественных предпринимателей и научных организаций.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 постановлением Правительства РК от 31 декабря 2004 года </w:t>
      </w:r>
      <w:r>
        <w:rPr>
          <w:rFonts w:ascii="Times New Roman"/>
          <w:b w:val="false"/>
          <w:i w:val="false"/>
          <w:color w:val="000000"/>
          <w:sz w:val="28"/>
        </w:rPr>
        <w:t xml:space="preserve">N 197ааб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Приложение 290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18" w:id="19"/>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019 </w:t>
      </w:r>
      <w:r>
        <w:br/>
      </w:r>
      <w:r>
        <w:rPr>
          <w:rFonts w:ascii="Times New Roman"/>
          <w:b/>
          <w:i w:val="false"/>
          <w:color w:val="000000"/>
        </w:rPr>
        <w:t xml:space="preserve">
"Увеличение уставного капитала АО "Казахстанское </w:t>
      </w:r>
      <w:r>
        <w:br/>
      </w:r>
      <w:r>
        <w:rPr>
          <w:rFonts w:ascii="Times New Roman"/>
          <w:b/>
          <w:i w:val="false"/>
          <w:color w:val="000000"/>
        </w:rPr>
        <w:t xml:space="preserve">
контрактное агентство" на 2004 год </w:t>
      </w:r>
    </w:p>
    <w:bookmarkEnd w:id="19"/>
    <w:p>
      <w:pPr>
        <w:spacing w:after="0"/>
        <w:ind w:left="0"/>
        <w:jc w:val="both"/>
      </w:pPr>
      <w:r>
        <w:rPr>
          <w:rFonts w:ascii="Times New Roman"/>
          <w:b w:val="false"/>
          <w:i w:val="false"/>
          <w:color w:val="000000"/>
          <w:sz w:val="28"/>
        </w:rPr>
        <w:t xml:space="preserve">      1. Стоимость: 93000 тысяч тенге (девяносто три миллиона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14 ноября 2002 года N 1204 "О мерах по усилению государственной поддержки отечественных товаропроизводителей",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сентября 2003 года N 955 "О дополнительных мерах по усилению государственной поддержки отечественных производителей".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привлечение отечественных товаропроизводителей к участию в конкурсах на приобретение товаров, работ и услуг при проведении Операции по недропользованию и Нефтяных операций. </w:t>
      </w:r>
      <w:r>
        <w:br/>
      </w:r>
      <w:r>
        <w:rPr>
          <w:rFonts w:ascii="Times New Roman"/>
          <w:b w:val="false"/>
          <w:i w:val="false"/>
          <w:color w:val="000000"/>
          <w:sz w:val="28"/>
        </w:rPr>
        <w:t xml:space="preserve">
      5. Задачи бюджетной программы: увеличение уставного капитала АО "Казахстанское контрактное агентство".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019        Увеличение Увеличение уставного ка-  В те-  Минис- </w:t>
      </w:r>
      <w:r>
        <w:br/>
      </w:r>
      <w:r>
        <w:rPr>
          <w:rFonts w:ascii="Times New Roman"/>
          <w:b w:val="false"/>
          <w:i w:val="false"/>
          <w:color w:val="000000"/>
          <w:sz w:val="28"/>
        </w:rPr>
        <w:t xml:space="preserve">
               уставного  питала АО "Казахстанское  чение  терство </w:t>
      </w:r>
      <w:r>
        <w:br/>
      </w:r>
      <w:r>
        <w:rPr>
          <w:rFonts w:ascii="Times New Roman"/>
          <w:b w:val="false"/>
          <w:i w:val="false"/>
          <w:color w:val="000000"/>
          <w:sz w:val="28"/>
        </w:rPr>
        <w:t xml:space="preserve">
               капитала   контрактное агентство"    года   индуст- </w:t>
      </w:r>
      <w:r>
        <w:br/>
      </w:r>
      <w:r>
        <w:rPr>
          <w:rFonts w:ascii="Times New Roman"/>
          <w:b w:val="false"/>
          <w:i w:val="false"/>
          <w:color w:val="000000"/>
          <w:sz w:val="28"/>
        </w:rPr>
        <w:t xml:space="preserve">
               АО "Казах- для пополнения оборотных         рии и </w:t>
      </w:r>
      <w:r>
        <w:br/>
      </w:r>
      <w:r>
        <w:rPr>
          <w:rFonts w:ascii="Times New Roman"/>
          <w:b w:val="false"/>
          <w:i w:val="false"/>
          <w:color w:val="000000"/>
          <w:sz w:val="28"/>
        </w:rPr>
        <w:t xml:space="preserve">
               станское   средств.                         торговли </w:t>
      </w:r>
      <w:r>
        <w:br/>
      </w:r>
      <w:r>
        <w:rPr>
          <w:rFonts w:ascii="Times New Roman"/>
          <w:b w:val="false"/>
          <w:i w:val="false"/>
          <w:color w:val="000000"/>
          <w:sz w:val="28"/>
        </w:rPr>
        <w:t xml:space="preserve">
               контракт-                                   Респуб- </w:t>
      </w:r>
      <w:r>
        <w:br/>
      </w:r>
      <w:r>
        <w:rPr>
          <w:rFonts w:ascii="Times New Roman"/>
          <w:b w:val="false"/>
          <w:i w:val="false"/>
          <w:color w:val="000000"/>
          <w:sz w:val="28"/>
        </w:rPr>
        <w:t xml:space="preserve">
               ное агент-                                  лики Ка- </w:t>
      </w:r>
      <w:r>
        <w:br/>
      </w:r>
      <w:r>
        <w:rPr>
          <w:rFonts w:ascii="Times New Roman"/>
          <w:b w:val="false"/>
          <w:i w:val="false"/>
          <w:color w:val="000000"/>
          <w:sz w:val="28"/>
        </w:rPr>
        <w:t xml:space="preserve">
               ство"                                       захстан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привлечение 90 отечественных товаропроизводителей и обеспечение в установленном законодательством порядке соблюдения их интересов в конкурсах на приобретение товаров, работ и услуг при проведении Операций по недропользованию и Нефтяных операций на территории Республики Казахстан, содействие казахстанским предприятиям и организациям в создании новых производств с привлечением передовых технологий, осуществление соответствующего мониторинга и оказание консультационных услуг центральным и местным исполнительным государственным органам. </w:t>
      </w:r>
    </w:p>
    <w:bookmarkStart w:name="z31" w:id="20"/>
    <w:p>
      <w:pPr>
        <w:spacing w:after="0"/>
        <w:ind w:left="0"/>
        <w:jc w:val="both"/>
      </w:pPr>
      <w:r>
        <w:rPr>
          <w:rFonts w:ascii="Times New Roman"/>
          <w:b w:val="false"/>
          <w:i w:val="false"/>
          <w:color w:val="000000"/>
          <w:sz w:val="28"/>
        </w:rPr>
        <w:t xml:space="preserve">
                                             Приложение 290-1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новым приложением 290-1 -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p>
    <w:bookmarkEnd w:id="20"/>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021 "Долевое участие Республики Казахстан в </w:t>
      </w:r>
      <w:r>
        <w:br/>
      </w:r>
      <w:r>
        <w:rPr>
          <w:rFonts w:ascii="Times New Roman"/>
          <w:b/>
          <w:i w:val="false"/>
          <w:color w:val="000000"/>
        </w:rPr>
        <w:t xml:space="preserve">
формировании Единого экономического пространства" </w:t>
      </w:r>
      <w:r>
        <w:br/>
      </w:r>
      <w:r>
        <w:rPr>
          <w:rFonts w:ascii="Times New Roman"/>
          <w:b/>
          <w:i w:val="false"/>
          <w:color w:val="000000"/>
        </w:rPr>
        <w:t xml:space="preserve">
на 2004 год </w:t>
      </w:r>
    </w:p>
    <w:p>
      <w:pPr>
        <w:spacing w:after="0"/>
        <w:ind w:left="0"/>
        <w:jc w:val="both"/>
      </w:pPr>
      <w:r>
        <w:rPr>
          <w:rFonts w:ascii="Times New Roman"/>
          <w:b w:val="false"/>
          <w:i w:val="false"/>
          <w:color w:val="000000"/>
          <w:sz w:val="28"/>
        </w:rPr>
        <w:t xml:space="preserve">      1. Стоимость: 69300 тысяч тенге (шестьдесят девять миллионов триста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28 апреля 2004 года "О ратификации Соглашения о формировании Единого экономического пространства",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декабря 2003 года "О республиканском бюджете на 2004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Формирование Единого экономического пространства. </w:t>
      </w:r>
      <w:r>
        <w:br/>
      </w:r>
      <w:r>
        <w:rPr>
          <w:rFonts w:ascii="Times New Roman"/>
          <w:b w:val="false"/>
          <w:i w:val="false"/>
          <w:color w:val="000000"/>
          <w:sz w:val="28"/>
        </w:rPr>
        <w:t xml:space="preserve">
      5. Задачи бюджетной программы: Обеспечение разработки Соглашений необходимых для формирования Единого экономического пространства.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021        Долевое    Разработка проектов доку-   В    Минис- </w:t>
      </w:r>
      <w:r>
        <w:br/>
      </w:r>
      <w:r>
        <w:rPr>
          <w:rFonts w:ascii="Times New Roman"/>
          <w:b w:val="false"/>
          <w:i w:val="false"/>
          <w:color w:val="000000"/>
          <w:sz w:val="28"/>
        </w:rPr>
        <w:t xml:space="preserve">
               участие    ментов в соответствии с  течение терство </w:t>
      </w:r>
      <w:r>
        <w:br/>
      </w:r>
      <w:r>
        <w:rPr>
          <w:rFonts w:ascii="Times New Roman"/>
          <w:b w:val="false"/>
          <w:i w:val="false"/>
          <w:color w:val="000000"/>
          <w:sz w:val="28"/>
        </w:rPr>
        <w:t xml:space="preserve">
               Республики перечнем международно-    года   индустрии </w:t>
      </w:r>
      <w:r>
        <w:br/>
      </w:r>
      <w:r>
        <w:rPr>
          <w:rFonts w:ascii="Times New Roman"/>
          <w:b w:val="false"/>
          <w:i w:val="false"/>
          <w:color w:val="000000"/>
          <w:sz w:val="28"/>
        </w:rPr>
        <w:t xml:space="preserve">
               Казахстан  правовых документов,            и торговли </w:t>
      </w:r>
      <w:r>
        <w:br/>
      </w:r>
      <w:r>
        <w:rPr>
          <w:rFonts w:ascii="Times New Roman"/>
          <w:b w:val="false"/>
          <w:i w:val="false"/>
          <w:color w:val="000000"/>
          <w:sz w:val="28"/>
        </w:rPr>
        <w:t xml:space="preserve">
               в форми-   подлежащих разработке            Респуб- </w:t>
      </w:r>
      <w:r>
        <w:br/>
      </w:r>
      <w:r>
        <w:rPr>
          <w:rFonts w:ascii="Times New Roman"/>
          <w:b w:val="false"/>
          <w:i w:val="false"/>
          <w:color w:val="000000"/>
          <w:sz w:val="28"/>
        </w:rPr>
        <w:t xml:space="preserve">
               ровании    экспертно-организационной        лики </w:t>
      </w:r>
      <w:r>
        <w:br/>
      </w:r>
      <w:r>
        <w:rPr>
          <w:rFonts w:ascii="Times New Roman"/>
          <w:b w:val="false"/>
          <w:i w:val="false"/>
          <w:color w:val="000000"/>
          <w:sz w:val="28"/>
        </w:rPr>
        <w:t xml:space="preserve">
               Единого    группой Единого эконо-           Казах- </w:t>
      </w:r>
      <w:r>
        <w:br/>
      </w:r>
      <w:r>
        <w:rPr>
          <w:rFonts w:ascii="Times New Roman"/>
          <w:b w:val="false"/>
          <w:i w:val="false"/>
          <w:color w:val="000000"/>
          <w:sz w:val="28"/>
        </w:rPr>
        <w:t xml:space="preserve">
               эконо-     мического пространства,          стан </w:t>
      </w:r>
      <w:r>
        <w:br/>
      </w:r>
      <w:r>
        <w:rPr>
          <w:rFonts w:ascii="Times New Roman"/>
          <w:b w:val="false"/>
          <w:i w:val="false"/>
          <w:color w:val="000000"/>
          <w:sz w:val="28"/>
        </w:rPr>
        <w:t xml:space="preserve">
               мического  согласно утвержденному, </w:t>
      </w:r>
      <w:r>
        <w:br/>
      </w:r>
      <w:r>
        <w:rPr>
          <w:rFonts w:ascii="Times New Roman"/>
          <w:b w:val="false"/>
          <w:i w:val="false"/>
          <w:color w:val="000000"/>
          <w:sz w:val="28"/>
        </w:rPr>
        <w:t xml:space="preserve">
               простран-  Группой высокого уровня </w:t>
      </w:r>
      <w:r>
        <w:br/>
      </w:r>
      <w:r>
        <w:rPr>
          <w:rFonts w:ascii="Times New Roman"/>
          <w:b w:val="false"/>
          <w:i w:val="false"/>
          <w:color w:val="000000"/>
          <w:sz w:val="28"/>
        </w:rPr>
        <w:t xml:space="preserve">
               ства       по формированию Единого </w:t>
      </w:r>
      <w:r>
        <w:br/>
      </w:r>
      <w:r>
        <w:rPr>
          <w:rFonts w:ascii="Times New Roman"/>
          <w:b w:val="false"/>
          <w:i w:val="false"/>
          <w:color w:val="000000"/>
          <w:sz w:val="28"/>
        </w:rPr>
        <w:t xml:space="preserve">
                          экономического простран- </w:t>
      </w:r>
      <w:r>
        <w:br/>
      </w:r>
      <w:r>
        <w:rPr>
          <w:rFonts w:ascii="Times New Roman"/>
          <w:b w:val="false"/>
          <w:i w:val="false"/>
          <w:color w:val="000000"/>
          <w:sz w:val="28"/>
        </w:rPr>
        <w:t xml:space="preserve">
                          ства, Протоколу от 22 </w:t>
      </w:r>
      <w:r>
        <w:br/>
      </w:r>
      <w:r>
        <w:rPr>
          <w:rFonts w:ascii="Times New Roman"/>
          <w:b w:val="false"/>
          <w:i w:val="false"/>
          <w:color w:val="000000"/>
          <w:sz w:val="28"/>
        </w:rPr>
        <w:t xml:space="preserve">
                          мая 2004 года N 12. </w:t>
      </w:r>
      <w:r>
        <w:br/>
      </w:r>
      <w:r>
        <w:rPr>
          <w:rFonts w:ascii="Times New Roman"/>
          <w:b w:val="false"/>
          <w:i w:val="false"/>
          <w:color w:val="000000"/>
          <w:sz w:val="28"/>
        </w:rPr>
        <w:t xml:space="preserve">
                          Содержание экспертно- </w:t>
      </w:r>
      <w:r>
        <w:br/>
      </w:r>
      <w:r>
        <w:rPr>
          <w:rFonts w:ascii="Times New Roman"/>
          <w:b w:val="false"/>
          <w:i w:val="false"/>
          <w:color w:val="000000"/>
          <w:sz w:val="28"/>
        </w:rPr>
        <w:t xml:space="preserve">
                          организационной группы             </w:t>
      </w:r>
      <w:r>
        <w:br/>
      </w:r>
      <w:r>
        <w:rPr>
          <w:rFonts w:ascii="Times New Roman"/>
          <w:b w:val="false"/>
          <w:i w:val="false"/>
          <w:color w:val="000000"/>
          <w:sz w:val="28"/>
        </w:rPr>
        <w:t xml:space="preserve">
                          Единого экономического </w:t>
      </w:r>
      <w:r>
        <w:br/>
      </w:r>
      <w:r>
        <w:rPr>
          <w:rFonts w:ascii="Times New Roman"/>
          <w:b w:val="false"/>
          <w:i w:val="false"/>
          <w:color w:val="000000"/>
          <w:sz w:val="28"/>
        </w:rPr>
        <w:t xml:space="preserve">
                          пространства.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Формирование Единого экономического пространства. </w:t>
      </w:r>
    </w:p>
    <w:bookmarkStart w:name="z32" w:id="21"/>
    <w:p>
      <w:pPr>
        <w:spacing w:after="0"/>
        <w:ind w:left="0"/>
        <w:jc w:val="both"/>
      </w:pPr>
      <w:r>
        <w:rPr>
          <w:rFonts w:ascii="Times New Roman"/>
          <w:b w:val="false"/>
          <w:i w:val="false"/>
          <w:color w:val="000000"/>
          <w:sz w:val="28"/>
        </w:rPr>
        <w:t xml:space="preserve">
                                          Приложение 290-2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новым приложением 290-2 -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p>
    <w:bookmarkEnd w:id="21"/>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023 "Увеличение уставного капитала АО </w:t>
      </w:r>
      <w:r>
        <w:br/>
      </w:r>
      <w:r>
        <w:rPr>
          <w:rFonts w:ascii="Times New Roman"/>
          <w:b/>
          <w:i w:val="false"/>
          <w:color w:val="000000"/>
        </w:rPr>
        <w:t xml:space="preserve">
"Национальный инновационный фонд" на 2004 год </w:t>
      </w:r>
    </w:p>
    <w:p>
      <w:pPr>
        <w:spacing w:after="0"/>
        <w:ind w:left="0"/>
        <w:jc w:val="both"/>
      </w:pPr>
      <w:r>
        <w:rPr>
          <w:rFonts w:ascii="Times New Roman"/>
          <w:b w:val="false"/>
          <w:i w:val="false"/>
          <w:color w:val="000000"/>
          <w:sz w:val="28"/>
        </w:rPr>
        <w:t xml:space="preserve">      1. Стоимость: 10500000 тысяч тенге (десять миллиардов пятьсот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 июля 2002 года "Об инновационной деятельности",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17 мая 2003 года N 1096 "О стратегии индустриально-инновационного развития Республики Казахстан на 2003-2015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мая 2003 года N 502 "О создании акционерного общества "Национальный инновационный фонд",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декабря 2003 года N 1355 "Некоторые вопросы создания и запуска национального геостационарного спутника связи и вещания",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декабря 2003 года "О республиканском бюджете на 2004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Повышение инновационной активности в Республике Казахстан и содействие в развитии высокотехнологичных и наукоемких производств. Создание и поставка на геостационарную орбиту телекоммуникационного спутника, сопутствующего наземного комплекса управления космическими аппаратами и системы мониторинга связи. </w:t>
      </w:r>
      <w:r>
        <w:br/>
      </w:r>
      <w:r>
        <w:rPr>
          <w:rFonts w:ascii="Times New Roman"/>
          <w:b w:val="false"/>
          <w:i w:val="false"/>
          <w:color w:val="000000"/>
          <w:sz w:val="28"/>
        </w:rPr>
        <w:t xml:space="preserve">
      5. Задачи бюджетной программы: Увеличение уставного капитала АО "Национальный инновационный фонд".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023        Увеличение Увеличение уставного ка-    В    Минис- </w:t>
      </w:r>
      <w:r>
        <w:br/>
      </w:r>
      <w:r>
        <w:rPr>
          <w:rFonts w:ascii="Times New Roman"/>
          <w:b w:val="false"/>
          <w:i w:val="false"/>
          <w:color w:val="000000"/>
          <w:sz w:val="28"/>
        </w:rPr>
        <w:t xml:space="preserve">
               уставного  питала АО "Национальный  течение терство </w:t>
      </w:r>
      <w:r>
        <w:br/>
      </w:r>
      <w:r>
        <w:rPr>
          <w:rFonts w:ascii="Times New Roman"/>
          <w:b w:val="false"/>
          <w:i w:val="false"/>
          <w:color w:val="000000"/>
          <w:sz w:val="28"/>
        </w:rPr>
        <w:t xml:space="preserve">
               капитала   инновационный фонд", в    года   индустрии </w:t>
      </w:r>
      <w:r>
        <w:br/>
      </w:r>
      <w:r>
        <w:rPr>
          <w:rFonts w:ascii="Times New Roman"/>
          <w:b w:val="false"/>
          <w:i w:val="false"/>
          <w:color w:val="000000"/>
          <w:sz w:val="28"/>
        </w:rPr>
        <w:t xml:space="preserve">
               АО "Нацио- том числе на возмещение         и торговли </w:t>
      </w:r>
      <w:r>
        <w:br/>
      </w:r>
      <w:r>
        <w:rPr>
          <w:rFonts w:ascii="Times New Roman"/>
          <w:b w:val="false"/>
          <w:i w:val="false"/>
          <w:color w:val="000000"/>
          <w:sz w:val="28"/>
        </w:rPr>
        <w:t xml:space="preserve">
               нальный    затрат по контракту              Респуб- </w:t>
      </w:r>
      <w:r>
        <w:br/>
      </w:r>
      <w:r>
        <w:rPr>
          <w:rFonts w:ascii="Times New Roman"/>
          <w:b w:val="false"/>
          <w:i w:val="false"/>
          <w:color w:val="000000"/>
          <w:sz w:val="28"/>
        </w:rPr>
        <w:t xml:space="preserve">
               иннова-    между Акционерным                лики </w:t>
      </w:r>
      <w:r>
        <w:br/>
      </w:r>
      <w:r>
        <w:rPr>
          <w:rFonts w:ascii="Times New Roman"/>
          <w:b w:val="false"/>
          <w:i w:val="false"/>
          <w:color w:val="000000"/>
          <w:sz w:val="28"/>
        </w:rPr>
        <w:t xml:space="preserve">
               ционный    обществом "Национальный          Казах- </w:t>
      </w:r>
      <w:r>
        <w:br/>
      </w:r>
      <w:r>
        <w:rPr>
          <w:rFonts w:ascii="Times New Roman"/>
          <w:b w:val="false"/>
          <w:i w:val="false"/>
          <w:color w:val="000000"/>
          <w:sz w:val="28"/>
        </w:rPr>
        <w:t xml:space="preserve">
               фонд"      инновационный фонд" и            стан </w:t>
      </w:r>
      <w:r>
        <w:br/>
      </w:r>
      <w:r>
        <w:rPr>
          <w:rFonts w:ascii="Times New Roman"/>
          <w:b w:val="false"/>
          <w:i w:val="false"/>
          <w:color w:val="000000"/>
          <w:sz w:val="28"/>
        </w:rPr>
        <w:t xml:space="preserve">
                          Федеральным государс- </w:t>
      </w:r>
      <w:r>
        <w:br/>
      </w:r>
      <w:r>
        <w:rPr>
          <w:rFonts w:ascii="Times New Roman"/>
          <w:b w:val="false"/>
          <w:i w:val="false"/>
          <w:color w:val="000000"/>
          <w:sz w:val="28"/>
        </w:rPr>
        <w:t xml:space="preserve">
                          твенным унитарным </w:t>
      </w:r>
      <w:r>
        <w:br/>
      </w:r>
      <w:r>
        <w:rPr>
          <w:rFonts w:ascii="Times New Roman"/>
          <w:b w:val="false"/>
          <w:i w:val="false"/>
          <w:color w:val="000000"/>
          <w:sz w:val="28"/>
        </w:rPr>
        <w:t xml:space="preserve">
                          предприятием "Государс- </w:t>
      </w:r>
      <w:r>
        <w:br/>
      </w:r>
      <w:r>
        <w:rPr>
          <w:rFonts w:ascii="Times New Roman"/>
          <w:b w:val="false"/>
          <w:i w:val="false"/>
          <w:color w:val="000000"/>
          <w:sz w:val="28"/>
        </w:rPr>
        <w:t xml:space="preserve">
                          твенный космический           </w:t>
      </w:r>
      <w:r>
        <w:br/>
      </w:r>
      <w:r>
        <w:rPr>
          <w:rFonts w:ascii="Times New Roman"/>
          <w:b w:val="false"/>
          <w:i w:val="false"/>
          <w:color w:val="000000"/>
          <w:sz w:val="28"/>
        </w:rPr>
        <w:t xml:space="preserve">
                          научно-производственный </w:t>
      </w:r>
      <w:r>
        <w:br/>
      </w:r>
      <w:r>
        <w:rPr>
          <w:rFonts w:ascii="Times New Roman"/>
          <w:b w:val="false"/>
          <w:i w:val="false"/>
          <w:color w:val="000000"/>
          <w:sz w:val="28"/>
        </w:rPr>
        <w:t xml:space="preserve">
                          центр им. Хруничева" на </w:t>
      </w:r>
      <w:r>
        <w:br/>
      </w:r>
      <w:r>
        <w:rPr>
          <w:rFonts w:ascii="Times New Roman"/>
          <w:b w:val="false"/>
          <w:i w:val="false"/>
          <w:color w:val="000000"/>
          <w:sz w:val="28"/>
        </w:rPr>
        <w:t xml:space="preserve">
                          создание и поставку на </w:t>
      </w:r>
      <w:r>
        <w:br/>
      </w:r>
      <w:r>
        <w:rPr>
          <w:rFonts w:ascii="Times New Roman"/>
          <w:b w:val="false"/>
          <w:i w:val="false"/>
          <w:color w:val="000000"/>
          <w:sz w:val="28"/>
        </w:rPr>
        <w:t xml:space="preserve">
                          геостационарную орбиту </w:t>
      </w:r>
      <w:r>
        <w:br/>
      </w:r>
      <w:r>
        <w:rPr>
          <w:rFonts w:ascii="Times New Roman"/>
          <w:b w:val="false"/>
          <w:i w:val="false"/>
          <w:color w:val="000000"/>
          <w:sz w:val="28"/>
        </w:rPr>
        <w:t xml:space="preserve">
                          телекоммуникационного </w:t>
      </w:r>
      <w:r>
        <w:br/>
      </w:r>
      <w:r>
        <w:rPr>
          <w:rFonts w:ascii="Times New Roman"/>
          <w:b w:val="false"/>
          <w:i w:val="false"/>
          <w:color w:val="000000"/>
          <w:sz w:val="28"/>
        </w:rPr>
        <w:t xml:space="preserve">
                          спутника, сопутствующего </w:t>
      </w:r>
      <w:r>
        <w:br/>
      </w:r>
      <w:r>
        <w:rPr>
          <w:rFonts w:ascii="Times New Roman"/>
          <w:b w:val="false"/>
          <w:i w:val="false"/>
          <w:color w:val="000000"/>
          <w:sz w:val="28"/>
        </w:rPr>
        <w:t xml:space="preserve">
                          наземному комплексу </w:t>
      </w:r>
      <w:r>
        <w:br/>
      </w:r>
      <w:r>
        <w:rPr>
          <w:rFonts w:ascii="Times New Roman"/>
          <w:b w:val="false"/>
          <w:i w:val="false"/>
          <w:color w:val="000000"/>
          <w:sz w:val="28"/>
        </w:rPr>
        <w:t xml:space="preserve">
                          управления космическими </w:t>
      </w:r>
      <w:r>
        <w:br/>
      </w:r>
      <w:r>
        <w:rPr>
          <w:rFonts w:ascii="Times New Roman"/>
          <w:b w:val="false"/>
          <w:i w:val="false"/>
          <w:color w:val="000000"/>
          <w:sz w:val="28"/>
        </w:rPr>
        <w:t xml:space="preserve">
                          аппаратами и системы </w:t>
      </w:r>
      <w:r>
        <w:br/>
      </w:r>
      <w:r>
        <w:rPr>
          <w:rFonts w:ascii="Times New Roman"/>
          <w:b w:val="false"/>
          <w:i w:val="false"/>
          <w:color w:val="000000"/>
          <w:sz w:val="28"/>
        </w:rPr>
        <w:t xml:space="preserve">
                          мониторинга связи.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Увеличение объемов инвестиций АО "Национальный инновационный фонд" на внедрение и коммерциализацию инновационных разработок, создание венчурных фондов, участие в создании технопарков, технополисов и других элементов национальной инновационной инфраструктуры, на проведение научно-прикладных исследований, обеспечение финансовой устойчивости АО "Национальный инновационный фонд", его институциально-организационное развитие в соответствии с международными стандартами, плановые работы по созданию и поставке на геостационарную орбиту телекоммуникационного спутника. </w:t>
      </w:r>
    </w:p>
    <w:p>
      <w:pPr>
        <w:spacing w:after="0"/>
        <w:ind w:left="0"/>
        <w:jc w:val="both"/>
      </w:pPr>
      <w:r>
        <w:rPr>
          <w:rFonts w:ascii="Times New Roman"/>
          <w:b w:val="false"/>
          <w:i w:val="false"/>
          <w:color w:val="000000"/>
          <w:sz w:val="28"/>
        </w:rPr>
        <w:t xml:space="preserve">Приложение 291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19" w:id="22"/>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024 </w:t>
      </w:r>
      <w:r>
        <w:br/>
      </w:r>
      <w:r>
        <w:rPr>
          <w:rFonts w:ascii="Times New Roman"/>
          <w:b/>
          <w:i w:val="false"/>
          <w:color w:val="000000"/>
        </w:rPr>
        <w:t xml:space="preserve">
"Целевые инвестиционные трансферты областным бюджетам, </w:t>
      </w:r>
      <w:r>
        <w:br/>
      </w:r>
      <w:r>
        <w:rPr>
          <w:rFonts w:ascii="Times New Roman"/>
          <w:b/>
          <w:i w:val="false"/>
          <w:color w:val="000000"/>
        </w:rPr>
        <w:t xml:space="preserve">
бюджетам городов Астаны и Алматы на развитие системы </w:t>
      </w:r>
      <w:r>
        <w:br/>
      </w:r>
      <w:r>
        <w:rPr>
          <w:rFonts w:ascii="Times New Roman"/>
          <w:b/>
          <w:i w:val="false"/>
          <w:color w:val="000000"/>
        </w:rPr>
        <w:t xml:space="preserve">
водоснабжения" на 2004 год </w:t>
      </w:r>
    </w:p>
    <w:bookmarkEnd w:id="22"/>
    <w:p>
      <w:pPr>
        <w:spacing w:after="0"/>
        <w:ind w:left="0"/>
        <w:jc w:val="both"/>
      </w:pPr>
      <w:r>
        <w:rPr>
          <w:rFonts w:ascii="Times New Roman"/>
          <w:b w:val="false"/>
          <w:i w:val="false"/>
          <w:color w:val="000000"/>
          <w:sz w:val="28"/>
        </w:rPr>
        <w:t xml:space="preserve">      1. Стоимость: 3682649 тысяч тенге (три миллиарда шестьсот восемьдесят два миллиона шестьсот сорок девять тысяч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12 декабря 2003 года N 1260 "О реализации Закона о республиканском бюджете на 2004 год",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19 марта 2001 года N 574 "О Государственной программе социально-экономического развития города Астаны на период до 2005 года "Расцвет Астаны - расцвет Казахстана",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7 марта 2003 года N 228 "О привлечении займа Японского Банка Международного Сотрудничества для финансирования проекта водоснабжения и канализации города Астаны",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6 ноября 2003 года "О ратификации Соглашения о займе по проекту "Водоснабжение и канализация города Астаны" между Правительством Республики Казахстан и Японским Банком Международного Сотрудничества",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6 ноября 2003 года "О ратификации Соглашения в форме обмена нотами между Правительством Республики Казахстан и Правительством Японии о привлечении займа для осуществления проекта "Водоснабжение и канализация города Астаны".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обеспечить жителей городов Астаны и Алматы стабильным доступом к услугам по водоснабжению и канализации путем восстановления и замены существующих устаревших систем и их расширение. Способствовать эффективному использованию ограниченных водных ресурсов путем снижения утечки воды и стимулирования экономически эффективного планирования, управления и развития политики водоснабжения и канализации. </w:t>
      </w:r>
      <w:r>
        <w:br/>
      </w:r>
      <w:r>
        <w:rPr>
          <w:rFonts w:ascii="Times New Roman"/>
          <w:b w:val="false"/>
          <w:i w:val="false"/>
          <w:color w:val="000000"/>
          <w:sz w:val="28"/>
        </w:rPr>
        <w:t xml:space="preserve">
      5. Задачи бюджетной программы: перечисление целевых инвестиционных трансфертов областным бюджетам, бюджетам городов Астаны и Алматы на развитие системы водоснабжения.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024        Целевые </w:t>
      </w:r>
      <w:r>
        <w:br/>
      </w:r>
      <w:r>
        <w:rPr>
          <w:rFonts w:ascii="Times New Roman"/>
          <w:b w:val="false"/>
          <w:i w:val="false"/>
          <w:color w:val="000000"/>
          <w:sz w:val="28"/>
        </w:rPr>
        <w:t xml:space="preserve">
               инвести- </w:t>
      </w:r>
      <w:r>
        <w:br/>
      </w:r>
      <w:r>
        <w:rPr>
          <w:rFonts w:ascii="Times New Roman"/>
          <w:b w:val="false"/>
          <w:i w:val="false"/>
          <w:color w:val="000000"/>
          <w:sz w:val="28"/>
        </w:rPr>
        <w:t xml:space="preserve">
               ционные </w:t>
      </w:r>
      <w:r>
        <w:br/>
      </w:r>
      <w:r>
        <w:rPr>
          <w:rFonts w:ascii="Times New Roman"/>
          <w:b w:val="false"/>
          <w:i w:val="false"/>
          <w:color w:val="000000"/>
          <w:sz w:val="28"/>
        </w:rPr>
        <w:t xml:space="preserve">
               трансферты </w:t>
      </w:r>
      <w:r>
        <w:br/>
      </w:r>
      <w:r>
        <w:rPr>
          <w:rFonts w:ascii="Times New Roman"/>
          <w:b w:val="false"/>
          <w:i w:val="false"/>
          <w:color w:val="000000"/>
          <w:sz w:val="28"/>
        </w:rPr>
        <w:t xml:space="preserve">
               областным </w:t>
      </w:r>
      <w:r>
        <w:br/>
      </w:r>
      <w:r>
        <w:rPr>
          <w:rFonts w:ascii="Times New Roman"/>
          <w:b w:val="false"/>
          <w:i w:val="false"/>
          <w:color w:val="000000"/>
          <w:sz w:val="28"/>
        </w:rPr>
        <w:t xml:space="preserve">
               бюджетам, </w:t>
      </w:r>
      <w:r>
        <w:br/>
      </w:r>
      <w:r>
        <w:rPr>
          <w:rFonts w:ascii="Times New Roman"/>
          <w:b w:val="false"/>
          <w:i w:val="false"/>
          <w:color w:val="000000"/>
          <w:sz w:val="28"/>
        </w:rPr>
        <w:t xml:space="preserve">
               бюджетам </w:t>
      </w:r>
      <w:r>
        <w:br/>
      </w:r>
      <w:r>
        <w:rPr>
          <w:rFonts w:ascii="Times New Roman"/>
          <w:b w:val="false"/>
          <w:i w:val="false"/>
          <w:color w:val="000000"/>
          <w:sz w:val="28"/>
        </w:rPr>
        <w:t xml:space="preserve">
               городов </w:t>
      </w:r>
      <w:r>
        <w:br/>
      </w:r>
      <w:r>
        <w:rPr>
          <w:rFonts w:ascii="Times New Roman"/>
          <w:b w:val="false"/>
          <w:i w:val="false"/>
          <w:color w:val="000000"/>
          <w:sz w:val="28"/>
        </w:rPr>
        <w:t xml:space="preserve">
               Астаны и </w:t>
      </w:r>
      <w:r>
        <w:br/>
      </w:r>
      <w:r>
        <w:rPr>
          <w:rFonts w:ascii="Times New Roman"/>
          <w:b w:val="false"/>
          <w:i w:val="false"/>
          <w:color w:val="000000"/>
          <w:sz w:val="28"/>
        </w:rPr>
        <w:t xml:space="preserve">
               Алматы на </w:t>
      </w:r>
      <w:r>
        <w:br/>
      </w:r>
      <w:r>
        <w:rPr>
          <w:rFonts w:ascii="Times New Roman"/>
          <w:b w:val="false"/>
          <w:i w:val="false"/>
          <w:color w:val="000000"/>
          <w:sz w:val="28"/>
        </w:rPr>
        <w:t xml:space="preserve">
               развитие </w:t>
      </w:r>
      <w:r>
        <w:br/>
      </w:r>
      <w:r>
        <w:rPr>
          <w:rFonts w:ascii="Times New Roman"/>
          <w:b w:val="false"/>
          <w:i w:val="false"/>
          <w:color w:val="000000"/>
          <w:sz w:val="28"/>
        </w:rPr>
        <w:t xml:space="preserve">
               системы </w:t>
      </w:r>
      <w:r>
        <w:br/>
      </w:r>
      <w:r>
        <w:rPr>
          <w:rFonts w:ascii="Times New Roman"/>
          <w:b w:val="false"/>
          <w:i w:val="false"/>
          <w:color w:val="000000"/>
          <w:sz w:val="28"/>
        </w:rPr>
        <w:t xml:space="preserve">
               водоснаб- </w:t>
      </w:r>
      <w:r>
        <w:br/>
      </w:r>
      <w:r>
        <w:rPr>
          <w:rFonts w:ascii="Times New Roman"/>
          <w:b w:val="false"/>
          <w:i w:val="false"/>
          <w:color w:val="000000"/>
          <w:sz w:val="28"/>
        </w:rPr>
        <w:t xml:space="preserve">
               жения </w:t>
      </w:r>
    </w:p>
    <w:p>
      <w:pPr>
        <w:spacing w:after="0"/>
        <w:ind w:left="0"/>
        <w:jc w:val="both"/>
      </w:pPr>
      <w:r>
        <w:rPr>
          <w:rFonts w:ascii="Times New Roman"/>
          <w:b w:val="false"/>
          <w:i w:val="false"/>
          <w:color w:val="000000"/>
          <w:sz w:val="28"/>
        </w:rPr>
        <w:t xml:space="preserve">2         004  Реализация Целевые инвестиционные    В те-  Минис- </w:t>
      </w:r>
      <w:r>
        <w:br/>
      </w:r>
      <w:r>
        <w:rPr>
          <w:rFonts w:ascii="Times New Roman"/>
          <w:b w:val="false"/>
          <w:i w:val="false"/>
          <w:color w:val="000000"/>
          <w:sz w:val="28"/>
        </w:rPr>
        <w:t xml:space="preserve">
               проекта за трансферты бюджету города чение  терство </w:t>
      </w:r>
      <w:r>
        <w:br/>
      </w:r>
      <w:r>
        <w:rPr>
          <w:rFonts w:ascii="Times New Roman"/>
          <w:b w:val="false"/>
          <w:i w:val="false"/>
          <w:color w:val="000000"/>
          <w:sz w:val="28"/>
        </w:rPr>
        <w:t xml:space="preserve">
               счет внеш- Астаны для реализации     года   индуст- </w:t>
      </w:r>
      <w:r>
        <w:br/>
      </w:r>
      <w:r>
        <w:rPr>
          <w:rFonts w:ascii="Times New Roman"/>
          <w:b w:val="false"/>
          <w:i w:val="false"/>
          <w:color w:val="000000"/>
          <w:sz w:val="28"/>
        </w:rPr>
        <w:t xml:space="preserve">
               них займов проекта "Водоснабжение и         рии и </w:t>
      </w:r>
      <w:r>
        <w:br/>
      </w:r>
      <w:r>
        <w:rPr>
          <w:rFonts w:ascii="Times New Roman"/>
          <w:b w:val="false"/>
          <w:i w:val="false"/>
          <w:color w:val="000000"/>
          <w:sz w:val="28"/>
        </w:rPr>
        <w:t xml:space="preserve">
                          канализация города Аста-         торговли </w:t>
      </w:r>
      <w:r>
        <w:br/>
      </w:r>
      <w:r>
        <w:rPr>
          <w:rFonts w:ascii="Times New Roman"/>
          <w:b w:val="false"/>
          <w:i w:val="false"/>
          <w:color w:val="000000"/>
          <w:sz w:val="28"/>
        </w:rPr>
        <w:t xml:space="preserve">
                          ны" на сумму 2621430             Респуб- </w:t>
      </w:r>
      <w:r>
        <w:br/>
      </w:r>
      <w:r>
        <w:rPr>
          <w:rFonts w:ascii="Times New Roman"/>
          <w:b w:val="false"/>
          <w:i w:val="false"/>
          <w:color w:val="000000"/>
          <w:sz w:val="28"/>
        </w:rPr>
        <w:t xml:space="preserve">
                          тысяч                            лики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3         005  Реализация Перечисление целевых      В те-  Минис- </w:t>
      </w:r>
      <w:r>
        <w:br/>
      </w:r>
      <w:r>
        <w:rPr>
          <w:rFonts w:ascii="Times New Roman"/>
          <w:b w:val="false"/>
          <w:i w:val="false"/>
          <w:color w:val="000000"/>
          <w:sz w:val="28"/>
        </w:rPr>
        <w:t xml:space="preserve">
               проекта за инвестиционных трансфер-  чение  терство </w:t>
      </w:r>
      <w:r>
        <w:br/>
      </w:r>
      <w:r>
        <w:rPr>
          <w:rFonts w:ascii="Times New Roman"/>
          <w:b w:val="false"/>
          <w:i w:val="false"/>
          <w:color w:val="000000"/>
          <w:sz w:val="28"/>
        </w:rPr>
        <w:t xml:space="preserve">
               счет внут- тов бюджетам городов      года   индуст- </w:t>
      </w:r>
      <w:r>
        <w:br/>
      </w:r>
      <w:r>
        <w:rPr>
          <w:rFonts w:ascii="Times New Roman"/>
          <w:b w:val="false"/>
          <w:i w:val="false"/>
          <w:color w:val="000000"/>
          <w:sz w:val="28"/>
        </w:rPr>
        <w:t xml:space="preserve">
               ренних     Астаны и Алматы на раз-          рии и </w:t>
      </w:r>
      <w:r>
        <w:br/>
      </w:r>
      <w:r>
        <w:rPr>
          <w:rFonts w:ascii="Times New Roman"/>
          <w:b w:val="false"/>
          <w:i w:val="false"/>
          <w:color w:val="000000"/>
          <w:sz w:val="28"/>
        </w:rPr>
        <w:t xml:space="preserve">
               источников витие системы водоснаб-          торговли </w:t>
      </w:r>
      <w:r>
        <w:br/>
      </w:r>
      <w:r>
        <w:rPr>
          <w:rFonts w:ascii="Times New Roman"/>
          <w:b w:val="false"/>
          <w:i w:val="false"/>
          <w:color w:val="000000"/>
          <w:sz w:val="28"/>
        </w:rPr>
        <w:t xml:space="preserve">
                          жения по перечню и в             Респуб- </w:t>
      </w:r>
      <w:r>
        <w:br/>
      </w:r>
      <w:r>
        <w:rPr>
          <w:rFonts w:ascii="Times New Roman"/>
          <w:b w:val="false"/>
          <w:i w:val="false"/>
          <w:color w:val="000000"/>
          <w:sz w:val="28"/>
        </w:rPr>
        <w:t xml:space="preserve">
                          пределах сумм согласно           лики </w:t>
      </w:r>
      <w:r>
        <w:br/>
      </w:r>
      <w:r>
        <w:rPr>
          <w:rFonts w:ascii="Times New Roman"/>
          <w:b w:val="false"/>
          <w:i w:val="false"/>
          <w:color w:val="000000"/>
          <w:sz w:val="28"/>
        </w:rPr>
        <w:t xml:space="preserve">
                          приложению 2 к постанов-         Казах- </w:t>
      </w:r>
      <w:r>
        <w:br/>
      </w:r>
      <w:r>
        <w:rPr>
          <w:rFonts w:ascii="Times New Roman"/>
          <w:b w:val="false"/>
          <w:i w:val="false"/>
          <w:color w:val="000000"/>
          <w:sz w:val="28"/>
        </w:rPr>
        <w:t xml:space="preserve">
                          лению Правительства Рес-         стан </w:t>
      </w:r>
      <w:r>
        <w:br/>
      </w:r>
      <w:r>
        <w:rPr>
          <w:rFonts w:ascii="Times New Roman"/>
          <w:b w:val="false"/>
          <w:i w:val="false"/>
          <w:color w:val="000000"/>
          <w:sz w:val="28"/>
        </w:rPr>
        <w:t xml:space="preserve">
                          публики Казахстан от 12 </w:t>
      </w:r>
      <w:r>
        <w:br/>
      </w:r>
      <w:r>
        <w:rPr>
          <w:rFonts w:ascii="Times New Roman"/>
          <w:b w:val="false"/>
          <w:i w:val="false"/>
          <w:color w:val="000000"/>
          <w:sz w:val="28"/>
        </w:rPr>
        <w:t>
                          декабря 2003 года </w:t>
      </w:r>
      <w:r>
        <w:rPr>
          <w:rFonts w:ascii="Times New Roman"/>
          <w:b w:val="false"/>
          <w:i w:val="false"/>
          <w:color w:val="000000"/>
          <w:sz w:val="28"/>
        </w:rPr>
        <w:t xml:space="preserve">N 1260 </w:t>
      </w:r>
      <w:r>
        <w:br/>
      </w:r>
      <w:r>
        <w:rPr>
          <w:rFonts w:ascii="Times New Roman"/>
          <w:b w:val="false"/>
          <w:i w:val="false"/>
          <w:color w:val="000000"/>
          <w:sz w:val="28"/>
        </w:rPr>
        <w:t xml:space="preserve">
                          "О реализации Закона </w:t>
      </w:r>
      <w:r>
        <w:br/>
      </w:r>
      <w:r>
        <w:rPr>
          <w:rFonts w:ascii="Times New Roman"/>
          <w:b w:val="false"/>
          <w:i w:val="false"/>
          <w:color w:val="000000"/>
          <w:sz w:val="28"/>
        </w:rPr>
        <w:t xml:space="preserve">
                          Республики Казахстан "О </w:t>
      </w:r>
      <w:r>
        <w:br/>
      </w:r>
      <w:r>
        <w:rPr>
          <w:rFonts w:ascii="Times New Roman"/>
          <w:b w:val="false"/>
          <w:i w:val="false"/>
          <w:color w:val="000000"/>
          <w:sz w:val="28"/>
        </w:rPr>
        <w:t xml:space="preserve">
                          республиканском бюджете </w:t>
      </w:r>
      <w:r>
        <w:br/>
      </w:r>
      <w:r>
        <w:rPr>
          <w:rFonts w:ascii="Times New Roman"/>
          <w:b w:val="false"/>
          <w:i w:val="false"/>
          <w:color w:val="000000"/>
          <w:sz w:val="28"/>
        </w:rPr>
        <w:t xml:space="preserve">
                          на 2004 год".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*выполнение объема работ по строительству объектов системы водоснабжения и водоотведения города Астаны, строительства и реконструкции водопроводных, канализационных сетей и сооружений в районах массовой индивидуальной застройки города Алматы в соответствии с утвержденной в установленном законодательством порядке проектно-сметной документацией. </w:t>
      </w:r>
    </w:p>
    <w:p>
      <w:pPr>
        <w:spacing w:after="0"/>
        <w:ind w:left="0"/>
        <w:jc w:val="both"/>
      </w:pPr>
      <w:r>
        <w:rPr>
          <w:rFonts w:ascii="Times New Roman"/>
          <w:b w:val="false"/>
          <w:i w:val="false"/>
          <w:color w:val="000000"/>
          <w:sz w:val="28"/>
        </w:rPr>
        <w:t>      Примечание: *) Перечень инвестиционных проектов согласно приложению 2 к </w:t>
      </w:r>
      <w:r>
        <w:rPr>
          <w:rFonts w:ascii="Times New Roman"/>
          <w:b w:val="false"/>
          <w:i w:val="false"/>
          <w:color w:val="000000"/>
          <w:sz w:val="28"/>
        </w:rPr>
        <w:t xml:space="preserve">постановлению </w:t>
      </w:r>
      <w:r>
        <w:rPr>
          <w:rFonts w:ascii="Times New Roman"/>
          <w:b w:val="false"/>
          <w:i w:val="false"/>
          <w:color w:val="000000"/>
          <w:sz w:val="28"/>
        </w:rPr>
        <w:t xml:space="preserve"> Правительства Республики Казахстан от 12 декабря 2003 года N 1260 "О реализации Закона Республики Казахстан "О реализации Закона Республики Казахстан "О республиканском бюджете на 2004 год", а также мероприятия в соответствии с утвержденной в установленном законодательством порядке проектно-сметной документацией (с указанием N и даты утверждения или заключения государственной экспертизы ПСД), количественные и качественные показатели, характеризующие ожидаемые результаты, в рамках освоения трансфертов отражаются в паспортах местных бюджетных программ. </w:t>
      </w:r>
    </w:p>
    <w:bookmarkStart w:name="z34" w:id="23"/>
    <w:p>
      <w:pPr>
        <w:spacing w:after="0"/>
        <w:ind w:left="0"/>
        <w:jc w:val="both"/>
      </w:pPr>
      <w:r>
        <w:rPr>
          <w:rFonts w:ascii="Times New Roman"/>
          <w:b w:val="false"/>
          <w:i w:val="false"/>
          <w:color w:val="000000"/>
          <w:sz w:val="28"/>
        </w:rPr>
        <w:t xml:space="preserve">
                                        Приложение 291-1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новым приложение 291-1 -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p>
    <w:bookmarkEnd w:id="23"/>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025 "Целевые инвестиционные трансферты областным </w:t>
      </w:r>
      <w:r>
        <w:br/>
      </w:r>
      <w:r>
        <w:rPr>
          <w:rFonts w:ascii="Times New Roman"/>
          <w:b/>
          <w:i w:val="false"/>
          <w:color w:val="000000"/>
        </w:rPr>
        <w:t xml:space="preserve">
бюджетам, бюджетам городов Астаны и Алматы на </w:t>
      </w:r>
      <w:r>
        <w:br/>
      </w:r>
      <w:r>
        <w:rPr>
          <w:rFonts w:ascii="Times New Roman"/>
          <w:b/>
          <w:i w:val="false"/>
          <w:color w:val="000000"/>
        </w:rPr>
        <w:t xml:space="preserve">
строительство жилья государственного коммунального </w:t>
      </w:r>
      <w:r>
        <w:br/>
      </w:r>
      <w:r>
        <w:rPr>
          <w:rFonts w:ascii="Times New Roman"/>
          <w:b/>
          <w:i w:val="false"/>
          <w:color w:val="000000"/>
        </w:rPr>
        <w:t xml:space="preserve">
жилищного фонда" на 2004 год </w:t>
      </w:r>
    </w:p>
    <w:p>
      <w:pPr>
        <w:spacing w:after="0"/>
        <w:ind w:left="0"/>
        <w:jc w:val="both"/>
      </w:pPr>
      <w:r>
        <w:rPr>
          <w:rFonts w:ascii="Times New Roman"/>
          <w:b w:val="false"/>
          <w:i w:val="false"/>
          <w:color w:val="000000"/>
          <w:sz w:val="28"/>
        </w:rPr>
        <w:t xml:space="preserve">      1. Стоимость: 6400000 тысяч тенге (шесть миллиардов четыреста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декабря 2003 года "О республиканском бюджете на 2004 год",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11 июня 2004 года N 1388 "О Государственной программе развития жилищного строительства в Республике Казахстан на 2005-2007 годы".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Строительство государственного жилья, предназначенного для предоставления отдельным категориям граждан, установленных законодательством. </w:t>
      </w:r>
      <w:r>
        <w:br/>
      </w:r>
      <w:r>
        <w:rPr>
          <w:rFonts w:ascii="Times New Roman"/>
          <w:b w:val="false"/>
          <w:i w:val="false"/>
          <w:color w:val="000000"/>
          <w:sz w:val="28"/>
        </w:rPr>
        <w:t xml:space="preserve">
      5. Задачи бюджетной программы: перечисление целевых инвестиционных трансфертов областным бюджетам, бюджетам городов Астаны и Алматы на строительство жилья.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025        Целевые    Перечисление целевых        в    Минис- </w:t>
      </w:r>
      <w:r>
        <w:br/>
      </w:r>
      <w:r>
        <w:rPr>
          <w:rFonts w:ascii="Times New Roman"/>
          <w:b w:val="false"/>
          <w:i w:val="false"/>
          <w:color w:val="000000"/>
          <w:sz w:val="28"/>
        </w:rPr>
        <w:t xml:space="preserve">
               инвести-   инвестиционных           течение терство </w:t>
      </w:r>
      <w:r>
        <w:br/>
      </w:r>
      <w:r>
        <w:rPr>
          <w:rFonts w:ascii="Times New Roman"/>
          <w:b w:val="false"/>
          <w:i w:val="false"/>
          <w:color w:val="000000"/>
          <w:sz w:val="28"/>
        </w:rPr>
        <w:t xml:space="preserve">
               ционные    трансфертов бюджетам      года   индустрии </w:t>
      </w:r>
      <w:r>
        <w:br/>
      </w:r>
      <w:r>
        <w:rPr>
          <w:rFonts w:ascii="Times New Roman"/>
          <w:b w:val="false"/>
          <w:i w:val="false"/>
          <w:color w:val="000000"/>
          <w:sz w:val="28"/>
        </w:rPr>
        <w:t xml:space="preserve">
               трансферты областей, городов               и торговли </w:t>
      </w:r>
      <w:r>
        <w:br/>
      </w:r>
      <w:r>
        <w:rPr>
          <w:rFonts w:ascii="Times New Roman"/>
          <w:b w:val="false"/>
          <w:i w:val="false"/>
          <w:color w:val="000000"/>
          <w:sz w:val="28"/>
        </w:rPr>
        <w:t xml:space="preserve">
               областным  Астаны и Алматы на               Респуб- </w:t>
      </w:r>
      <w:r>
        <w:br/>
      </w:r>
      <w:r>
        <w:rPr>
          <w:rFonts w:ascii="Times New Roman"/>
          <w:b w:val="false"/>
          <w:i w:val="false"/>
          <w:color w:val="000000"/>
          <w:sz w:val="28"/>
        </w:rPr>
        <w:t xml:space="preserve">
               бюджетам,  строительство жилья              лики </w:t>
      </w:r>
      <w:r>
        <w:br/>
      </w:r>
      <w:r>
        <w:rPr>
          <w:rFonts w:ascii="Times New Roman"/>
          <w:b w:val="false"/>
          <w:i w:val="false"/>
          <w:color w:val="000000"/>
          <w:sz w:val="28"/>
        </w:rPr>
        <w:t xml:space="preserve">
               бюджетам                                    Казах- </w:t>
      </w:r>
      <w:r>
        <w:br/>
      </w:r>
      <w:r>
        <w:rPr>
          <w:rFonts w:ascii="Times New Roman"/>
          <w:b w:val="false"/>
          <w:i w:val="false"/>
          <w:color w:val="000000"/>
          <w:sz w:val="28"/>
        </w:rPr>
        <w:t xml:space="preserve">
               городов                                     стан </w:t>
      </w:r>
      <w:r>
        <w:br/>
      </w:r>
      <w:r>
        <w:rPr>
          <w:rFonts w:ascii="Times New Roman"/>
          <w:b w:val="false"/>
          <w:i w:val="false"/>
          <w:color w:val="000000"/>
          <w:sz w:val="28"/>
        </w:rPr>
        <w:t xml:space="preserve">
               Астаны и </w:t>
      </w:r>
      <w:r>
        <w:br/>
      </w:r>
      <w:r>
        <w:rPr>
          <w:rFonts w:ascii="Times New Roman"/>
          <w:b w:val="false"/>
          <w:i w:val="false"/>
          <w:color w:val="000000"/>
          <w:sz w:val="28"/>
        </w:rPr>
        <w:t xml:space="preserve">
               Алматы на </w:t>
      </w:r>
      <w:r>
        <w:br/>
      </w:r>
      <w:r>
        <w:rPr>
          <w:rFonts w:ascii="Times New Roman"/>
          <w:b w:val="false"/>
          <w:i w:val="false"/>
          <w:color w:val="000000"/>
          <w:sz w:val="28"/>
        </w:rPr>
        <w:t xml:space="preserve">
               строите- </w:t>
      </w:r>
      <w:r>
        <w:br/>
      </w:r>
      <w:r>
        <w:rPr>
          <w:rFonts w:ascii="Times New Roman"/>
          <w:b w:val="false"/>
          <w:i w:val="false"/>
          <w:color w:val="000000"/>
          <w:sz w:val="28"/>
        </w:rPr>
        <w:t xml:space="preserve">
               льство </w:t>
      </w:r>
      <w:r>
        <w:br/>
      </w:r>
      <w:r>
        <w:rPr>
          <w:rFonts w:ascii="Times New Roman"/>
          <w:b w:val="false"/>
          <w:i w:val="false"/>
          <w:color w:val="000000"/>
          <w:sz w:val="28"/>
        </w:rPr>
        <w:t xml:space="preserve">
               жилья </w:t>
      </w:r>
      <w:r>
        <w:br/>
      </w:r>
      <w:r>
        <w:rPr>
          <w:rFonts w:ascii="Times New Roman"/>
          <w:b w:val="false"/>
          <w:i w:val="false"/>
          <w:color w:val="000000"/>
          <w:sz w:val="28"/>
        </w:rPr>
        <w:t xml:space="preserve">
               государст- </w:t>
      </w:r>
      <w:r>
        <w:br/>
      </w:r>
      <w:r>
        <w:rPr>
          <w:rFonts w:ascii="Times New Roman"/>
          <w:b w:val="false"/>
          <w:i w:val="false"/>
          <w:color w:val="000000"/>
          <w:sz w:val="28"/>
        </w:rPr>
        <w:t xml:space="preserve">
               венного </w:t>
      </w:r>
      <w:r>
        <w:br/>
      </w:r>
      <w:r>
        <w:rPr>
          <w:rFonts w:ascii="Times New Roman"/>
          <w:b w:val="false"/>
          <w:i w:val="false"/>
          <w:color w:val="000000"/>
          <w:sz w:val="28"/>
        </w:rPr>
        <w:t xml:space="preserve">
               комму- </w:t>
      </w:r>
      <w:r>
        <w:br/>
      </w:r>
      <w:r>
        <w:rPr>
          <w:rFonts w:ascii="Times New Roman"/>
          <w:b w:val="false"/>
          <w:i w:val="false"/>
          <w:color w:val="000000"/>
          <w:sz w:val="28"/>
        </w:rPr>
        <w:t xml:space="preserve">
               нального </w:t>
      </w:r>
      <w:r>
        <w:br/>
      </w:r>
      <w:r>
        <w:rPr>
          <w:rFonts w:ascii="Times New Roman"/>
          <w:b w:val="false"/>
          <w:i w:val="false"/>
          <w:color w:val="000000"/>
          <w:sz w:val="28"/>
        </w:rPr>
        <w:t xml:space="preserve">
               жилищного </w:t>
      </w:r>
      <w:r>
        <w:br/>
      </w:r>
      <w:r>
        <w:rPr>
          <w:rFonts w:ascii="Times New Roman"/>
          <w:b w:val="false"/>
          <w:i w:val="false"/>
          <w:color w:val="000000"/>
          <w:sz w:val="28"/>
        </w:rPr>
        <w:t xml:space="preserve">
               фонда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Выполнение объема работ по строительству государственного жилья областей, городов Астаны и Алматы. </w:t>
      </w:r>
    </w:p>
    <w:bookmarkStart w:name="z35" w:id="24"/>
    <w:p>
      <w:pPr>
        <w:spacing w:after="0"/>
        <w:ind w:left="0"/>
        <w:jc w:val="both"/>
      </w:pPr>
      <w:r>
        <w:rPr>
          <w:rFonts w:ascii="Times New Roman"/>
          <w:b w:val="false"/>
          <w:i w:val="false"/>
          <w:color w:val="000000"/>
          <w:sz w:val="28"/>
        </w:rPr>
        <w:t xml:space="preserve">
                                           Приложение 291-2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новым приложение 291-2 -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p>
    <w:bookmarkEnd w:id="24"/>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026 "Целевые инвестиционные трансферты бюджету города </w:t>
      </w:r>
      <w:r>
        <w:br/>
      </w:r>
      <w:r>
        <w:rPr>
          <w:rFonts w:ascii="Times New Roman"/>
          <w:b/>
          <w:i w:val="false"/>
          <w:color w:val="000000"/>
        </w:rPr>
        <w:t xml:space="preserve">
Астаны на разработку проектно-сметной документации на </w:t>
      </w:r>
      <w:r>
        <w:br/>
      </w:r>
      <w:r>
        <w:rPr>
          <w:rFonts w:ascii="Times New Roman"/>
          <w:b/>
          <w:i w:val="false"/>
          <w:color w:val="000000"/>
        </w:rPr>
        <w:t xml:space="preserve">
строительство жилья" на 2004 год </w:t>
      </w:r>
    </w:p>
    <w:p>
      <w:pPr>
        <w:spacing w:after="0"/>
        <w:ind w:left="0"/>
        <w:jc w:val="both"/>
      </w:pPr>
      <w:r>
        <w:rPr>
          <w:rFonts w:ascii="Times New Roman"/>
          <w:b w:val="false"/>
          <w:i w:val="false"/>
          <w:color w:val="000000"/>
          <w:sz w:val="28"/>
        </w:rPr>
        <w:t xml:space="preserve">      1. Стоимость: 522000 тысяч тенге (пятьсот двадцать два миллиона тенге). </w:t>
      </w:r>
      <w:r>
        <w:br/>
      </w:r>
      <w:r>
        <w:rPr>
          <w:rFonts w:ascii="Times New Roman"/>
          <w:b w:val="false"/>
          <w:i w:val="false"/>
          <w:color w:val="000000"/>
          <w:sz w:val="28"/>
        </w:rPr>
        <w:t>
      2. Нормативно-правовая основа бюджетной программы: статья 12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 апреля 1999 года "О бюджетной системе", Закон Республики Казахстан от 16 июля 2001 года "Об архитектурной, градостроительной и строительной деятельности в Республике Казахстан", Закон Республики Казахстан от 5 декабря 2003 года "О республиканском бюджете на 2004 год",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19 марта 2001 года N 574 "О государственной программе социально-экономического развития города Астаны на период до 2004 года "Расцвет Астаны-расцвет Казахстана",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августа 2001 года N 1064 "О генеральном плане города Астаны",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12 сентября 2003 года N 926 "Об индикативном плане социально-экономического развития Республики Казахстан на 2004-2006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12 декабря 2003 года N 1260 "О реализации Закона Республики Казахстан "О республиканском бюджете на 2004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Подготовка к строительству жилья. </w:t>
      </w:r>
      <w:r>
        <w:br/>
      </w:r>
      <w:r>
        <w:rPr>
          <w:rFonts w:ascii="Times New Roman"/>
          <w:b w:val="false"/>
          <w:i w:val="false"/>
          <w:color w:val="000000"/>
          <w:sz w:val="28"/>
        </w:rPr>
        <w:t xml:space="preserve">
      5. Задачи бюджетной программы: выделение целевых трансфертов из республиканского бюджета бюджету города Астаны на разработку проектно-сметной документации на строительство жилья.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026        Целевые    Перечисление целевых        В    Минис- </w:t>
      </w:r>
      <w:r>
        <w:br/>
      </w:r>
      <w:r>
        <w:rPr>
          <w:rFonts w:ascii="Times New Roman"/>
          <w:b w:val="false"/>
          <w:i w:val="false"/>
          <w:color w:val="000000"/>
          <w:sz w:val="28"/>
        </w:rPr>
        <w:t xml:space="preserve">
               инвести-   трансфертов бюджету      течение терство </w:t>
      </w:r>
      <w:r>
        <w:br/>
      </w:r>
      <w:r>
        <w:rPr>
          <w:rFonts w:ascii="Times New Roman"/>
          <w:b w:val="false"/>
          <w:i w:val="false"/>
          <w:color w:val="000000"/>
          <w:sz w:val="28"/>
        </w:rPr>
        <w:t xml:space="preserve">
               ционные    города Астаны на           года  индустрии </w:t>
      </w:r>
      <w:r>
        <w:br/>
      </w:r>
      <w:r>
        <w:rPr>
          <w:rFonts w:ascii="Times New Roman"/>
          <w:b w:val="false"/>
          <w:i w:val="false"/>
          <w:color w:val="000000"/>
          <w:sz w:val="28"/>
        </w:rPr>
        <w:t xml:space="preserve">
               трансферты разработку проектно-            и торговли </w:t>
      </w:r>
      <w:r>
        <w:br/>
      </w:r>
      <w:r>
        <w:rPr>
          <w:rFonts w:ascii="Times New Roman"/>
          <w:b w:val="false"/>
          <w:i w:val="false"/>
          <w:color w:val="000000"/>
          <w:sz w:val="28"/>
        </w:rPr>
        <w:t xml:space="preserve">
               бюджету    сметной документации и           Респуб- </w:t>
      </w:r>
      <w:r>
        <w:br/>
      </w:r>
      <w:r>
        <w:rPr>
          <w:rFonts w:ascii="Times New Roman"/>
          <w:b w:val="false"/>
          <w:i w:val="false"/>
          <w:color w:val="000000"/>
          <w:sz w:val="28"/>
        </w:rPr>
        <w:t xml:space="preserve">
               города     проведение государс-             лики </w:t>
      </w:r>
      <w:r>
        <w:br/>
      </w:r>
      <w:r>
        <w:rPr>
          <w:rFonts w:ascii="Times New Roman"/>
          <w:b w:val="false"/>
          <w:i w:val="false"/>
          <w:color w:val="000000"/>
          <w:sz w:val="28"/>
        </w:rPr>
        <w:t xml:space="preserve">
               Астаны на  твенной экспертизы               Казах- </w:t>
      </w:r>
      <w:r>
        <w:br/>
      </w:r>
      <w:r>
        <w:rPr>
          <w:rFonts w:ascii="Times New Roman"/>
          <w:b w:val="false"/>
          <w:i w:val="false"/>
          <w:color w:val="000000"/>
          <w:sz w:val="28"/>
        </w:rPr>
        <w:t xml:space="preserve">
               разработку проекта на                       стан </w:t>
      </w:r>
      <w:r>
        <w:br/>
      </w:r>
      <w:r>
        <w:rPr>
          <w:rFonts w:ascii="Times New Roman"/>
          <w:b w:val="false"/>
          <w:i w:val="false"/>
          <w:color w:val="000000"/>
          <w:sz w:val="28"/>
        </w:rPr>
        <w:t xml:space="preserve">
               проектно-  строительство жилья </w:t>
      </w:r>
      <w:r>
        <w:br/>
      </w:r>
      <w:r>
        <w:rPr>
          <w:rFonts w:ascii="Times New Roman"/>
          <w:b w:val="false"/>
          <w:i w:val="false"/>
          <w:color w:val="000000"/>
          <w:sz w:val="28"/>
        </w:rPr>
        <w:t xml:space="preserve">
               сметной </w:t>
      </w:r>
      <w:r>
        <w:br/>
      </w:r>
      <w:r>
        <w:rPr>
          <w:rFonts w:ascii="Times New Roman"/>
          <w:b w:val="false"/>
          <w:i w:val="false"/>
          <w:color w:val="000000"/>
          <w:sz w:val="28"/>
        </w:rPr>
        <w:t xml:space="preserve">
               докумен- </w:t>
      </w:r>
      <w:r>
        <w:br/>
      </w:r>
      <w:r>
        <w:rPr>
          <w:rFonts w:ascii="Times New Roman"/>
          <w:b w:val="false"/>
          <w:i w:val="false"/>
          <w:color w:val="000000"/>
          <w:sz w:val="28"/>
        </w:rPr>
        <w:t xml:space="preserve">
               тации на </w:t>
      </w:r>
      <w:r>
        <w:br/>
      </w:r>
      <w:r>
        <w:rPr>
          <w:rFonts w:ascii="Times New Roman"/>
          <w:b w:val="false"/>
          <w:i w:val="false"/>
          <w:color w:val="000000"/>
          <w:sz w:val="28"/>
        </w:rPr>
        <w:t xml:space="preserve">
               строите- </w:t>
      </w:r>
      <w:r>
        <w:br/>
      </w:r>
      <w:r>
        <w:rPr>
          <w:rFonts w:ascii="Times New Roman"/>
          <w:b w:val="false"/>
          <w:i w:val="false"/>
          <w:color w:val="000000"/>
          <w:sz w:val="28"/>
        </w:rPr>
        <w:t xml:space="preserve">
               льство </w:t>
      </w:r>
      <w:r>
        <w:br/>
      </w:r>
      <w:r>
        <w:rPr>
          <w:rFonts w:ascii="Times New Roman"/>
          <w:b w:val="false"/>
          <w:i w:val="false"/>
          <w:color w:val="000000"/>
          <w:sz w:val="28"/>
        </w:rPr>
        <w:t xml:space="preserve">
               жилья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утвержденная проектно-сметная документация (номер и дата приказа Комитета по делам строительства Министерства индустрии и торговли Республики Казахстан об утверждении проектно-сметной документации) и заключение государственной экспертизы на строительство жилья. </w:t>
      </w:r>
    </w:p>
    <w:p>
      <w:pPr>
        <w:spacing w:after="0"/>
        <w:ind w:left="0"/>
        <w:jc w:val="both"/>
      </w:pPr>
      <w:r>
        <w:rPr>
          <w:rFonts w:ascii="Times New Roman"/>
          <w:b w:val="false"/>
          <w:i w:val="false"/>
          <w:color w:val="000000"/>
          <w:sz w:val="28"/>
        </w:rPr>
        <w:t xml:space="preserve">Приложение 292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20" w:id="25"/>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028 </w:t>
      </w:r>
      <w:r>
        <w:br/>
      </w:r>
      <w:r>
        <w:rPr>
          <w:rFonts w:ascii="Times New Roman"/>
          <w:b/>
          <w:i w:val="false"/>
          <w:color w:val="000000"/>
        </w:rPr>
        <w:t xml:space="preserve">
"Целевые инвестиционные трансферты областным бюджетам, </w:t>
      </w:r>
      <w:r>
        <w:br/>
      </w:r>
      <w:r>
        <w:rPr>
          <w:rFonts w:ascii="Times New Roman"/>
          <w:b/>
          <w:i w:val="false"/>
          <w:color w:val="000000"/>
        </w:rPr>
        <w:t xml:space="preserve">
бюджетам городов Астаны и Алматы на развитие коммунального </w:t>
      </w:r>
      <w:r>
        <w:br/>
      </w:r>
      <w:r>
        <w:rPr>
          <w:rFonts w:ascii="Times New Roman"/>
          <w:b/>
          <w:i w:val="false"/>
          <w:color w:val="000000"/>
        </w:rPr>
        <w:t xml:space="preserve">
хозяйства" на 2004 год </w:t>
      </w:r>
    </w:p>
    <w:bookmarkEnd w:id="25"/>
    <w:p>
      <w:pPr>
        <w:spacing w:after="0"/>
        <w:ind w:left="0"/>
        <w:jc w:val="both"/>
      </w:pPr>
      <w:r>
        <w:rPr>
          <w:rFonts w:ascii="Times New Roman"/>
          <w:b w:val="false"/>
          <w:i w:val="false"/>
          <w:color w:val="000000"/>
          <w:sz w:val="28"/>
        </w:rPr>
        <w:t xml:space="preserve">      1. Стоимость: 3082130 тысяч тенге (три миллиарда восемьдесят два миллиона сто тридцать тысяч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19 марта 2001 года N 574 "О Государственной программе социально-экономического развития города Астаны на период до 2005 года "Расцвет Астаны - расцвет Казахстана";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20 апреля 2001 года N 534 "Об утверждении Плана мероприятий по реализации Государственной программы социально-экономического развития города Астаны на период до 2005 года "Расцвет Астаны - расцвет Казахстана";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августа 2001 года N 1064 "О генеральном плане города Астаны";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13 сентября 2002 года N 1000 "Об индикативном плане социально-экономического развития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11 ноября 2002 года N 1190 "О развитии инженерной инфраструктуры и дорог города Астаны до 2010 года.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развитие коммунального хозяйства Атырауской области и города Астаны. </w:t>
      </w:r>
      <w:r>
        <w:br/>
      </w:r>
      <w:r>
        <w:rPr>
          <w:rFonts w:ascii="Times New Roman"/>
          <w:b w:val="false"/>
          <w:i w:val="false"/>
          <w:color w:val="000000"/>
          <w:sz w:val="28"/>
        </w:rPr>
        <w:t xml:space="preserve">
      5. Задачи бюджетной программы: перечисление целевых инвестиционных трансфертов из республиканского бюджета бюджетам Атырауской области на газификацию населенных пунктов, города Астаны для ликвидации накопителя сточных вод Талдыколь с рекультивацией в городе Астане, реконструкции русла реки Ишим в городе Астане, инженерной защиты от подтопления грунтовыми водами левобережной территории застройки города Астаны; ввод в действие цеха обезвоживания; разработка проектно-сметной документации по варианту с накопителем Карабидаик.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5 с дополнениями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028        Целевые    Перечисление целевых ин-  В те-  Минис- </w:t>
      </w:r>
      <w:r>
        <w:br/>
      </w:r>
      <w:r>
        <w:rPr>
          <w:rFonts w:ascii="Times New Roman"/>
          <w:b w:val="false"/>
          <w:i w:val="false"/>
          <w:color w:val="000000"/>
          <w:sz w:val="28"/>
        </w:rPr>
        <w:t xml:space="preserve">
               инвести-   вестиционных трансфертов  чение  терство </w:t>
      </w:r>
      <w:r>
        <w:br/>
      </w:r>
      <w:r>
        <w:rPr>
          <w:rFonts w:ascii="Times New Roman"/>
          <w:b w:val="false"/>
          <w:i w:val="false"/>
          <w:color w:val="000000"/>
          <w:sz w:val="28"/>
        </w:rPr>
        <w:t xml:space="preserve">
               ционные    областному бюджету Аты-   года   индуст- </w:t>
      </w:r>
      <w:r>
        <w:br/>
      </w:r>
      <w:r>
        <w:rPr>
          <w:rFonts w:ascii="Times New Roman"/>
          <w:b w:val="false"/>
          <w:i w:val="false"/>
          <w:color w:val="000000"/>
          <w:sz w:val="28"/>
        </w:rPr>
        <w:t xml:space="preserve">
               трансферты рауской области, бюджету         рии и </w:t>
      </w:r>
      <w:r>
        <w:br/>
      </w:r>
      <w:r>
        <w:rPr>
          <w:rFonts w:ascii="Times New Roman"/>
          <w:b w:val="false"/>
          <w:i w:val="false"/>
          <w:color w:val="000000"/>
          <w:sz w:val="28"/>
        </w:rPr>
        <w:t xml:space="preserve">
               областным  города Астаны на развитие        торговли </w:t>
      </w:r>
      <w:r>
        <w:br/>
      </w:r>
      <w:r>
        <w:rPr>
          <w:rFonts w:ascii="Times New Roman"/>
          <w:b w:val="false"/>
          <w:i w:val="false"/>
          <w:color w:val="000000"/>
          <w:sz w:val="28"/>
        </w:rPr>
        <w:t xml:space="preserve">
               бюджетам,  коммунального хозяйства          Респуб- </w:t>
      </w:r>
      <w:r>
        <w:br/>
      </w:r>
      <w:r>
        <w:rPr>
          <w:rFonts w:ascii="Times New Roman"/>
          <w:b w:val="false"/>
          <w:i w:val="false"/>
          <w:color w:val="000000"/>
          <w:sz w:val="28"/>
        </w:rPr>
        <w:t xml:space="preserve">
               бюджетам   по перечню и в пределах          лики </w:t>
      </w:r>
      <w:r>
        <w:br/>
      </w:r>
      <w:r>
        <w:rPr>
          <w:rFonts w:ascii="Times New Roman"/>
          <w:b w:val="false"/>
          <w:i w:val="false"/>
          <w:color w:val="000000"/>
          <w:sz w:val="28"/>
        </w:rPr>
        <w:t xml:space="preserve">
               городов    сумм согласно приложению         Казах- </w:t>
      </w:r>
      <w:r>
        <w:br/>
      </w:r>
      <w:r>
        <w:rPr>
          <w:rFonts w:ascii="Times New Roman"/>
          <w:b w:val="false"/>
          <w:i w:val="false"/>
          <w:color w:val="000000"/>
          <w:sz w:val="28"/>
        </w:rPr>
        <w:t>
               Астаны и   2 к </w:t>
      </w:r>
      <w:r>
        <w:rPr>
          <w:rFonts w:ascii="Times New Roman"/>
          <w:b w:val="false"/>
          <w:i w:val="false"/>
          <w:color w:val="000000"/>
          <w:sz w:val="28"/>
        </w:rPr>
        <w:t xml:space="preserve">постановлению </w:t>
      </w:r>
      <w:r>
        <w:rPr>
          <w:rFonts w:ascii="Times New Roman"/>
          <w:b w:val="false"/>
          <w:i w:val="false"/>
          <w:color w:val="000000"/>
          <w:sz w:val="28"/>
        </w:rPr>
        <w:t xml:space="preserve"> Прави-        стан </w:t>
      </w:r>
      <w:r>
        <w:br/>
      </w:r>
      <w:r>
        <w:rPr>
          <w:rFonts w:ascii="Times New Roman"/>
          <w:b w:val="false"/>
          <w:i w:val="false"/>
          <w:color w:val="000000"/>
          <w:sz w:val="28"/>
        </w:rPr>
        <w:t xml:space="preserve">
               Алматы на  тельства Республики </w:t>
      </w:r>
      <w:r>
        <w:br/>
      </w:r>
      <w:r>
        <w:rPr>
          <w:rFonts w:ascii="Times New Roman"/>
          <w:b w:val="false"/>
          <w:i w:val="false"/>
          <w:color w:val="000000"/>
          <w:sz w:val="28"/>
        </w:rPr>
        <w:t xml:space="preserve">
               развитие   Казахстан от 12 декабря </w:t>
      </w:r>
      <w:r>
        <w:br/>
      </w:r>
      <w:r>
        <w:rPr>
          <w:rFonts w:ascii="Times New Roman"/>
          <w:b w:val="false"/>
          <w:i w:val="false"/>
          <w:color w:val="000000"/>
          <w:sz w:val="28"/>
        </w:rPr>
        <w:t xml:space="preserve">
               коммуналь- 2003 года N 1260 "О реа- </w:t>
      </w:r>
      <w:r>
        <w:br/>
      </w:r>
      <w:r>
        <w:rPr>
          <w:rFonts w:ascii="Times New Roman"/>
          <w:b w:val="false"/>
          <w:i w:val="false"/>
          <w:color w:val="000000"/>
          <w:sz w:val="28"/>
        </w:rPr>
        <w:t xml:space="preserve">
               ного хо-   лизации Закона Республики </w:t>
      </w:r>
      <w:r>
        <w:br/>
      </w:r>
      <w:r>
        <w:rPr>
          <w:rFonts w:ascii="Times New Roman"/>
          <w:b w:val="false"/>
          <w:i w:val="false"/>
          <w:color w:val="000000"/>
          <w:sz w:val="28"/>
        </w:rPr>
        <w:t xml:space="preserve">
               зяйства    Казахстан "О республикан- </w:t>
      </w:r>
      <w:r>
        <w:br/>
      </w:r>
      <w:r>
        <w:rPr>
          <w:rFonts w:ascii="Times New Roman"/>
          <w:b w:val="false"/>
          <w:i w:val="false"/>
          <w:color w:val="000000"/>
          <w:sz w:val="28"/>
        </w:rPr>
        <w:t xml:space="preserve">
                          ском бюджете на 2004 год".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 соответствии с утвержденной в установленном законодательством порядке проектно-сметной документацией: завершение реконструкции аэротенков по проекту ликвидации накопителя сточных вод Талдыколь с рекультивацией в городе Астане; завершение работ по 3 очереди реконструкции русла реки Ишим; завершение работ по 1 пусковому комплексу, выполнение объема работ по 2 и 3 пусковым комплексам проекта инженерной защиты от подтопления грунтовыми водами левобережной территории застройки города Астаны; обеспечение газификации населенных пунктов Атырауской области: Исатайский район, станция Исатай; Махамбетский район, селы Алга и Алмалы, поселки Актогай, Жалгансай и Тандай; Курмангазинский район, поселок Большое Ганюшкино; Индерский район, поселок Жарсуат; город Атырау; ввод в действие цеха обезвоживания; разработка проектно-сметной документации по варианту с накопителем Карабидаик. </w:t>
      </w:r>
      <w:r>
        <w:br/>
      </w:r>
      <w:r>
        <w:rPr>
          <w:rFonts w:ascii="Times New Roman"/>
          <w:b w:val="false"/>
          <w:i w:val="false"/>
          <w:color w:val="000000"/>
          <w:sz w:val="28"/>
        </w:rPr>
        <w:t>
 </w:t>
      </w:r>
      <w:r>
        <w:br/>
      </w:r>
      <w:r>
        <w:rPr>
          <w:rFonts w:ascii="Times New Roman"/>
          <w:b w:val="false"/>
          <w:i w:val="false"/>
          <w:color w:val="000000"/>
          <w:sz w:val="28"/>
        </w:rPr>
        <w:t>
        Примечание: *) Перечень инвестиционных проектов согласно приложению 2 к </w:t>
      </w:r>
      <w:r>
        <w:rPr>
          <w:rFonts w:ascii="Times New Roman"/>
          <w:b w:val="false"/>
          <w:i w:val="false"/>
          <w:color w:val="000000"/>
          <w:sz w:val="28"/>
        </w:rPr>
        <w:t xml:space="preserve">постановлению </w:t>
      </w:r>
      <w:r>
        <w:rPr>
          <w:rFonts w:ascii="Times New Roman"/>
          <w:b w:val="false"/>
          <w:i w:val="false"/>
          <w:color w:val="000000"/>
          <w:sz w:val="28"/>
        </w:rPr>
        <w:t xml:space="preserve"> Правительства Республики Казахстан от 12 декабря 2003 года N 1260 "О реализации Закона Республики Казахстан "О реализации Закона Республики Казахстан "О республиканском бюджете на 2004 год", а также мероприятия в соответствии с утвержденной в установленном законодательством порядке проектно-сметной документацией (с указанием N и даты утверждения или заключения государственной экспертизы ПСД), количественные и качественные показатели, характеризующие ожидаемые результаты, в рамках освоения трансфертов отражаются в паспортах местных бюджетных программ.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7 с дополнениями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Приложение 293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21" w:id="26"/>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029 </w:t>
      </w:r>
      <w:r>
        <w:br/>
      </w:r>
      <w:r>
        <w:rPr>
          <w:rFonts w:ascii="Times New Roman"/>
          <w:b/>
          <w:i w:val="false"/>
          <w:color w:val="000000"/>
        </w:rPr>
        <w:t xml:space="preserve">
"Целевые инвестиционные трансферты областным бюджетам, </w:t>
      </w:r>
      <w:r>
        <w:br/>
      </w:r>
      <w:r>
        <w:rPr>
          <w:rFonts w:ascii="Times New Roman"/>
          <w:b/>
          <w:i w:val="false"/>
          <w:color w:val="000000"/>
        </w:rPr>
        <w:t xml:space="preserve">
бюджетам городов Астаны и Алматы на развитие благоустройства </w:t>
      </w:r>
      <w:r>
        <w:br/>
      </w:r>
      <w:r>
        <w:rPr>
          <w:rFonts w:ascii="Times New Roman"/>
          <w:b/>
          <w:i w:val="false"/>
          <w:color w:val="000000"/>
        </w:rPr>
        <w:t xml:space="preserve">
городов и населенных пунктов" на 2004 год </w:t>
      </w:r>
    </w:p>
    <w:bookmarkEnd w:id="26"/>
    <w:p>
      <w:pPr>
        <w:spacing w:after="0"/>
        <w:ind w:left="0"/>
        <w:jc w:val="both"/>
      </w:pPr>
      <w:r>
        <w:rPr>
          <w:rFonts w:ascii="Times New Roman"/>
          <w:b w:val="false"/>
          <w:i w:val="false"/>
          <w:color w:val="000000"/>
          <w:sz w:val="28"/>
        </w:rPr>
        <w:t xml:space="preserve">      1. Стоимость: 12354310 тысяч тенге (двенадцать миллиардов триста пятьдесят четыре миллиона триста десять тысяч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19 марта 2001 года N 574 "О государственной программе социально-экономического развития города Астаны на период до 2005 года "Расцвет Астаны - расцвет Казахстана";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20 апреля 2001 года N 534 "Об утверждении Плана мероприятий по реализации Государственной программы социально-экономического развития города Астаны на период до 2005 года "Расцвет Астаны - расцвет Казахстана";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августа 2001 года N 1064 "О генеральном плане города Астаны";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13 сентября 2002 года N 1000 "Об индикативном плане социально-экономического развития Республики Казахстан на 2003-2005 годы".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развитие благоустройства городов Астаны и Алматы.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r>
        <w:br/>
      </w:r>
      <w:r>
        <w:rPr>
          <w:rFonts w:ascii="Times New Roman"/>
          <w:b w:val="false"/>
          <w:i w:val="false"/>
          <w:color w:val="000000"/>
          <w:sz w:val="28"/>
        </w:rPr>
        <w:t xml:space="preserve">
      5. Перечисление целевых инвестиционных трансфертов бюджетам городов Астаны и Алматы, в том числе: для строительства круглой площади, главной площади, 1 очереди Водно-зеленого бульвара нового административного центра города Астаны; платформ к зданиям Правительства и Сената Парламента Республики Казахстан; сооружения инженерных сетей и благоустройства к первоочередным объектам города Астаны; инженерных сетей и дорог к проектируемым и строящимся жилым комплексам, благоустройства реки "Ак-Булак" на участке от проспекта Аблай-хана до железной дороги в городе Астане, программы озеленения с устройством парков и скверов города Астаны; сооружение инженерных сетей к объектам города Алматы.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5 в новой редакции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029        Целевые    Перечисление целевых ин-  В те-  Минис- </w:t>
      </w:r>
      <w:r>
        <w:br/>
      </w:r>
      <w:r>
        <w:rPr>
          <w:rFonts w:ascii="Times New Roman"/>
          <w:b w:val="false"/>
          <w:i w:val="false"/>
          <w:color w:val="000000"/>
          <w:sz w:val="28"/>
        </w:rPr>
        <w:t xml:space="preserve">
               инвести-   вестиционных трансфертов  чение  терство </w:t>
      </w:r>
      <w:r>
        <w:br/>
      </w:r>
      <w:r>
        <w:rPr>
          <w:rFonts w:ascii="Times New Roman"/>
          <w:b w:val="false"/>
          <w:i w:val="false"/>
          <w:color w:val="000000"/>
          <w:sz w:val="28"/>
        </w:rPr>
        <w:t xml:space="preserve">
               ционные    бюджетам городов Астаны и года   индуст- </w:t>
      </w:r>
      <w:r>
        <w:br/>
      </w:r>
      <w:r>
        <w:rPr>
          <w:rFonts w:ascii="Times New Roman"/>
          <w:b w:val="false"/>
          <w:i w:val="false"/>
          <w:color w:val="000000"/>
          <w:sz w:val="28"/>
        </w:rPr>
        <w:t xml:space="preserve">
               трансферты Алматы на развитие благо-        рии и </w:t>
      </w:r>
      <w:r>
        <w:br/>
      </w:r>
      <w:r>
        <w:rPr>
          <w:rFonts w:ascii="Times New Roman"/>
          <w:b w:val="false"/>
          <w:i w:val="false"/>
          <w:color w:val="000000"/>
          <w:sz w:val="28"/>
        </w:rPr>
        <w:t xml:space="preserve">
               областным  устройства городов и насе-       торговли </w:t>
      </w:r>
      <w:r>
        <w:br/>
      </w:r>
      <w:r>
        <w:rPr>
          <w:rFonts w:ascii="Times New Roman"/>
          <w:b w:val="false"/>
          <w:i w:val="false"/>
          <w:color w:val="000000"/>
          <w:sz w:val="28"/>
        </w:rPr>
        <w:t xml:space="preserve">
               бюджетам,  ленных пунктов по перечню        Респуб- </w:t>
      </w:r>
      <w:r>
        <w:br/>
      </w:r>
      <w:r>
        <w:rPr>
          <w:rFonts w:ascii="Times New Roman"/>
          <w:b w:val="false"/>
          <w:i w:val="false"/>
          <w:color w:val="000000"/>
          <w:sz w:val="28"/>
        </w:rPr>
        <w:t xml:space="preserve">
               бюджетам   и в пределах сумм согласно       лики </w:t>
      </w:r>
      <w:r>
        <w:br/>
      </w:r>
      <w:r>
        <w:rPr>
          <w:rFonts w:ascii="Times New Roman"/>
          <w:b w:val="false"/>
          <w:i w:val="false"/>
          <w:color w:val="000000"/>
          <w:sz w:val="28"/>
        </w:rPr>
        <w:t xml:space="preserve">
               городов    приложению 2 к постанов-         Казах- </w:t>
      </w:r>
      <w:r>
        <w:br/>
      </w:r>
      <w:r>
        <w:rPr>
          <w:rFonts w:ascii="Times New Roman"/>
          <w:b w:val="false"/>
          <w:i w:val="false"/>
          <w:color w:val="000000"/>
          <w:sz w:val="28"/>
        </w:rPr>
        <w:t xml:space="preserve">
               Астаны и   лению Правительства              стан </w:t>
      </w:r>
      <w:r>
        <w:br/>
      </w:r>
      <w:r>
        <w:rPr>
          <w:rFonts w:ascii="Times New Roman"/>
          <w:b w:val="false"/>
          <w:i w:val="false"/>
          <w:color w:val="000000"/>
          <w:sz w:val="28"/>
        </w:rPr>
        <w:t xml:space="preserve">
               Алматы на  Республики Казахстан от </w:t>
      </w:r>
      <w:r>
        <w:br/>
      </w:r>
      <w:r>
        <w:rPr>
          <w:rFonts w:ascii="Times New Roman"/>
          <w:b w:val="false"/>
          <w:i w:val="false"/>
          <w:color w:val="000000"/>
          <w:sz w:val="28"/>
        </w:rPr>
        <w:t xml:space="preserve">
               развитие   12 декабря 2003 года </w:t>
      </w:r>
      <w:r>
        <w:br/>
      </w:r>
      <w:r>
        <w:rPr>
          <w:rFonts w:ascii="Times New Roman"/>
          <w:b w:val="false"/>
          <w:i w:val="false"/>
          <w:color w:val="000000"/>
          <w:sz w:val="28"/>
        </w:rPr>
        <w:t>
               благоуст-  </w:t>
      </w:r>
      <w:r>
        <w:rPr>
          <w:rFonts w:ascii="Times New Roman"/>
          <w:b w:val="false"/>
          <w:i w:val="false"/>
          <w:color w:val="000000"/>
          <w:sz w:val="28"/>
        </w:rPr>
        <w:t xml:space="preserve">N 1260 </w:t>
      </w:r>
      <w:r>
        <w:rPr>
          <w:rFonts w:ascii="Times New Roman"/>
          <w:b w:val="false"/>
          <w:i w:val="false"/>
          <w:color w:val="000000"/>
          <w:sz w:val="28"/>
        </w:rPr>
        <w:t xml:space="preserve"> "О реализации За- </w:t>
      </w:r>
      <w:r>
        <w:br/>
      </w:r>
      <w:r>
        <w:rPr>
          <w:rFonts w:ascii="Times New Roman"/>
          <w:b w:val="false"/>
          <w:i w:val="false"/>
          <w:color w:val="000000"/>
          <w:sz w:val="28"/>
        </w:rPr>
        <w:t xml:space="preserve">
               ройства    кона Республики Казахстан </w:t>
      </w:r>
      <w:r>
        <w:br/>
      </w:r>
      <w:r>
        <w:rPr>
          <w:rFonts w:ascii="Times New Roman"/>
          <w:b w:val="false"/>
          <w:i w:val="false"/>
          <w:color w:val="000000"/>
          <w:sz w:val="28"/>
        </w:rPr>
        <w:t xml:space="preserve">
               городов    "О республиканском бюджете </w:t>
      </w:r>
      <w:r>
        <w:br/>
      </w:r>
      <w:r>
        <w:rPr>
          <w:rFonts w:ascii="Times New Roman"/>
          <w:b w:val="false"/>
          <w:i w:val="false"/>
          <w:color w:val="000000"/>
          <w:sz w:val="28"/>
        </w:rPr>
        <w:t xml:space="preserve">
               и населен- на 2004 год". </w:t>
      </w:r>
      <w:r>
        <w:br/>
      </w:r>
      <w:r>
        <w:rPr>
          <w:rFonts w:ascii="Times New Roman"/>
          <w:b w:val="false"/>
          <w:i w:val="false"/>
          <w:color w:val="000000"/>
          <w:sz w:val="28"/>
        </w:rPr>
        <w:t xml:space="preserve">
               ных пунк- </w:t>
      </w:r>
      <w:r>
        <w:br/>
      </w:r>
      <w:r>
        <w:rPr>
          <w:rFonts w:ascii="Times New Roman"/>
          <w:b w:val="false"/>
          <w:i w:val="false"/>
          <w:color w:val="000000"/>
          <w:sz w:val="28"/>
        </w:rPr>
        <w:t xml:space="preserve">
               тов </w:t>
      </w:r>
      <w:r>
        <w:br/>
      </w:r>
      <w:r>
        <w:rPr>
          <w:rFonts w:ascii="Times New Roman"/>
          <w:b w:val="false"/>
          <w:i w:val="false"/>
          <w:color w:val="000000"/>
          <w:sz w:val="28"/>
        </w:rPr>
        <w:t xml:space="preserve">
-------------------------------------------------------------------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*завершение строительства Круглой площади в городе Астане; 1 очереди Водно-зеленого бульвара нового административного центра г. Астаны; платформ к зданиям Правительства и Сената Парламента Республики Казахстан, выполнение планировочных работ и инженерной подготовки территории реки "Ак-Булак"; выполнение объема строительно-монтажных работ по строительству Главной площади согласно проектно-сметной документации, прошедшей государственную экспертизу и утвержденной в установленном законодательством порядке; проектно-сметная документация, прошедшая государственную экспертизу и утвержденная в установленном законодательством порядке по проекту инженерных сетей и благоустройства к первоочередным объектам города Астаны; устройство парков и скверов по улице Сары-Арка и проспекта Абылай-хана в районе железнодорожного вокзала, Российского посольства, на левобережье с заделом на 2005 год в поселке Заречный, Президентского парка, вдоль реки Ишим в городе Астане; проектирование инженерных сетей, строительство инженерных коммуникаций в массиве квадратов проспекта Раимбека, улиц Казакова, Боткина, пробиваемой улицы Ауэзова; улиц Молдагалиева, Акынова, Толстого, Чернышевского; микрорайонов Кулагер, Мамыр в городе Алматы. </w:t>
      </w:r>
    </w:p>
    <w:p>
      <w:pPr>
        <w:spacing w:after="0"/>
        <w:ind w:left="0"/>
        <w:jc w:val="both"/>
      </w:pPr>
      <w:r>
        <w:rPr>
          <w:rFonts w:ascii="Times New Roman"/>
          <w:b w:val="false"/>
          <w:i w:val="false"/>
          <w:color w:val="000000"/>
          <w:sz w:val="28"/>
        </w:rPr>
        <w:t>      Примечание: *) Перечень инвестиционных проектов согласно приложению 2 к </w:t>
      </w:r>
      <w:r>
        <w:rPr>
          <w:rFonts w:ascii="Times New Roman"/>
          <w:b w:val="false"/>
          <w:i w:val="false"/>
          <w:color w:val="000000"/>
          <w:sz w:val="28"/>
        </w:rPr>
        <w:t xml:space="preserve">постановлению </w:t>
      </w:r>
      <w:r>
        <w:rPr>
          <w:rFonts w:ascii="Times New Roman"/>
          <w:b w:val="false"/>
          <w:i w:val="false"/>
          <w:color w:val="000000"/>
          <w:sz w:val="28"/>
        </w:rPr>
        <w:t xml:space="preserve"> Правительства Республики Казахстан от 12 декабря 2003 года N 1260 "О реализации Закона Республики Казахстан "О реализации Закона Республики Казахстан "О республиканском бюджете на 2004 год", а также мероприятия в соответствии с утвержденной в установленном законодательством порядке проектно-сметной документацией (с указанием N и даты утверждения или заключения государственной экспертизы ПСД), количественные и качественные показатели, характеризующие ожидаемые результаты, в рамках освоения трансфертов отражаются в паспортах местных бюджетных программ.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Приложение 294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22" w:id="27"/>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030 </w:t>
      </w:r>
      <w:r>
        <w:br/>
      </w:r>
      <w:r>
        <w:rPr>
          <w:rFonts w:ascii="Times New Roman"/>
          <w:b/>
          <w:i w:val="false"/>
          <w:color w:val="000000"/>
        </w:rPr>
        <w:t xml:space="preserve">
"Увеличение уставного капитала АО "Центр инжиниринга </w:t>
      </w:r>
      <w:r>
        <w:br/>
      </w:r>
      <w:r>
        <w:rPr>
          <w:rFonts w:ascii="Times New Roman"/>
          <w:b/>
          <w:i w:val="false"/>
          <w:color w:val="000000"/>
        </w:rPr>
        <w:t xml:space="preserve">
и трансферта технологий" на 2004 год </w:t>
      </w:r>
    </w:p>
    <w:bookmarkEnd w:id="27"/>
    <w:p>
      <w:pPr>
        <w:spacing w:after="0"/>
        <w:ind w:left="0"/>
        <w:jc w:val="both"/>
      </w:pPr>
      <w:r>
        <w:rPr>
          <w:rFonts w:ascii="Times New Roman"/>
          <w:b w:val="false"/>
          <w:i w:val="false"/>
          <w:color w:val="ff0000"/>
          <w:sz w:val="28"/>
        </w:rPr>
        <w:t xml:space="preserve">&lt;*&gt; </w:t>
      </w:r>
      <w:r>
        <w:br/>
      </w:r>
      <w:r>
        <w:rPr>
          <w:rFonts w:ascii="Times New Roman"/>
          <w:b w:val="false"/>
          <w:i w:val="false"/>
          <w:color w:val="ff0000"/>
          <w:sz w:val="28"/>
        </w:rPr>
        <w:t xml:space="preserve">
      Сноска. Приложение исключено - постановлением Правительства Республики Казахстан от 23 июня 2004 года </w:t>
      </w:r>
      <w:r>
        <w:rPr>
          <w:rFonts w:ascii="Times New Roman"/>
          <w:b w:val="false"/>
          <w:i w:val="false"/>
          <w:color w:val="ff0000"/>
          <w:sz w:val="28"/>
        </w:rPr>
        <w:t xml:space="preserve">N 197к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Приложение 295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23" w:id="28"/>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031 </w:t>
      </w:r>
      <w:r>
        <w:br/>
      </w:r>
      <w:r>
        <w:rPr>
          <w:rFonts w:ascii="Times New Roman"/>
          <w:b/>
          <w:i w:val="false"/>
          <w:color w:val="000000"/>
        </w:rPr>
        <w:t xml:space="preserve">
"Увеличение уставного капитала АО "НК "Казахстан инжиниринг" </w:t>
      </w:r>
      <w:r>
        <w:br/>
      </w:r>
      <w:r>
        <w:rPr>
          <w:rFonts w:ascii="Times New Roman"/>
          <w:b/>
          <w:i w:val="false"/>
          <w:color w:val="000000"/>
        </w:rPr>
        <w:t xml:space="preserve">
(Kazakhstan Engineering)" на 2004 год </w:t>
      </w:r>
    </w:p>
    <w:bookmarkEnd w:id="28"/>
    <w:p>
      <w:pPr>
        <w:spacing w:after="0"/>
        <w:ind w:left="0"/>
        <w:jc w:val="both"/>
      </w:pPr>
      <w:r>
        <w:rPr>
          <w:rFonts w:ascii="Times New Roman"/>
          <w:b w:val="false"/>
          <w:i w:val="false"/>
          <w:color w:val="000000"/>
          <w:sz w:val="28"/>
        </w:rPr>
        <w:t xml:space="preserve">      1. Стоимость: 786116 тысяч тенге (семьсот восемьдесят шесть миллионов сто шестнадцать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13 мая 2003 года "Об акционерных обществах",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Республики Казахстан от 22 июля 1994 года N 826 "О порядке получения централизованных (директивных) кредитов Национального Банка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13 марта 2003 года N 244 "О некоторых вопросах оборонно-промышленного комплекса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оздоровление финансового состояния предприятий оборонной промышленности, исполнение обязательств предприятиями оборонной промышленности, входящими в состав АО "НК "Казахстан инжиниринг" по бюджетным кредитам. </w:t>
      </w:r>
      <w:r>
        <w:br/>
      </w:r>
      <w:r>
        <w:rPr>
          <w:rFonts w:ascii="Times New Roman"/>
          <w:b w:val="false"/>
          <w:i w:val="false"/>
          <w:color w:val="000000"/>
          <w:sz w:val="28"/>
        </w:rPr>
        <w:t xml:space="preserve">
      5. Задачи бюджетной программы: увеличение уставного капитала АО "НК "Казахстан инжиниринг", погашение кредиторской задолженности перед бюджетом предприятиями оборонной промышленности, входящими в состав АО "НК "Казахстан инжиниринг" перед республиканским бюджетом.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031        Увеличение </w:t>
      </w:r>
      <w:r>
        <w:br/>
      </w:r>
      <w:r>
        <w:rPr>
          <w:rFonts w:ascii="Times New Roman"/>
          <w:b w:val="false"/>
          <w:i w:val="false"/>
          <w:color w:val="000000"/>
          <w:sz w:val="28"/>
        </w:rPr>
        <w:t xml:space="preserve">
               уставного </w:t>
      </w:r>
      <w:r>
        <w:br/>
      </w:r>
      <w:r>
        <w:rPr>
          <w:rFonts w:ascii="Times New Roman"/>
          <w:b w:val="false"/>
          <w:i w:val="false"/>
          <w:color w:val="000000"/>
          <w:sz w:val="28"/>
        </w:rPr>
        <w:t xml:space="preserve">
               капитала </w:t>
      </w:r>
      <w:r>
        <w:br/>
      </w:r>
      <w:r>
        <w:rPr>
          <w:rFonts w:ascii="Times New Roman"/>
          <w:b w:val="false"/>
          <w:i w:val="false"/>
          <w:color w:val="000000"/>
          <w:sz w:val="28"/>
        </w:rPr>
        <w:t xml:space="preserve">
               АО "НК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инжини- </w:t>
      </w:r>
      <w:r>
        <w:br/>
      </w:r>
      <w:r>
        <w:rPr>
          <w:rFonts w:ascii="Times New Roman"/>
          <w:b w:val="false"/>
          <w:i w:val="false"/>
          <w:color w:val="000000"/>
          <w:sz w:val="28"/>
        </w:rPr>
        <w:t xml:space="preserve">
               ринг" </w:t>
      </w:r>
      <w:r>
        <w:br/>
      </w:r>
      <w:r>
        <w:rPr>
          <w:rFonts w:ascii="Times New Roman"/>
          <w:b w:val="false"/>
          <w:i w:val="false"/>
          <w:color w:val="000000"/>
          <w:sz w:val="28"/>
        </w:rPr>
        <w:t xml:space="preserve">
               (Kazakh- </w:t>
      </w:r>
      <w:r>
        <w:br/>
      </w:r>
      <w:r>
        <w:rPr>
          <w:rFonts w:ascii="Times New Roman"/>
          <w:b w:val="false"/>
          <w:i w:val="false"/>
          <w:color w:val="000000"/>
          <w:sz w:val="28"/>
        </w:rPr>
        <w:t xml:space="preserve">
               stan Engi- </w:t>
      </w:r>
      <w:r>
        <w:br/>
      </w:r>
      <w:r>
        <w:rPr>
          <w:rFonts w:ascii="Times New Roman"/>
          <w:b w:val="false"/>
          <w:i w:val="false"/>
          <w:color w:val="000000"/>
          <w:sz w:val="28"/>
        </w:rPr>
        <w:t xml:space="preserve">
               neering)" </w:t>
      </w:r>
    </w:p>
    <w:p>
      <w:pPr>
        <w:spacing w:after="0"/>
        <w:ind w:left="0"/>
        <w:jc w:val="both"/>
      </w:pPr>
      <w:r>
        <w:rPr>
          <w:rFonts w:ascii="Times New Roman"/>
          <w:b w:val="false"/>
          <w:i w:val="false"/>
          <w:color w:val="000000"/>
          <w:sz w:val="28"/>
        </w:rPr>
        <w:t xml:space="preserve">2         100  Увеличение Увеличение уставного      В те-  Минис- </w:t>
      </w:r>
      <w:r>
        <w:br/>
      </w:r>
      <w:r>
        <w:rPr>
          <w:rFonts w:ascii="Times New Roman"/>
          <w:b w:val="false"/>
          <w:i w:val="false"/>
          <w:color w:val="000000"/>
          <w:sz w:val="28"/>
        </w:rPr>
        <w:t xml:space="preserve">
               уставного  капитала АО "НК "Казах-   чение  терство </w:t>
      </w:r>
      <w:r>
        <w:br/>
      </w:r>
      <w:r>
        <w:rPr>
          <w:rFonts w:ascii="Times New Roman"/>
          <w:b w:val="false"/>
          <w:i w:val="false"/>
          <w:color w:val="000000"/>
          <w:sz w:val="28"/>
        </w:rPr>
        <w:t xml:space="preserve">
               капитала   стан инжиниринг" на       года   индуст- </w:t>
      </w:r>
      <w:r>
        <w:br/>
      </w:r>
      <w:r>
        <w:rPr>
          <w:rFonts w:ascii="Times New Roman"/>
          <w:b w:val="false"/>
          <w:i w:val="false"/>
          <w:color w:val="000000"/>
          <w:sz w:val="28"/>
        </w:rPr>
        <w:t xml:space="preserve">
               АО "НК     пополнение оборотных             рии и </w:t>
      </w:r>
      <w:r>
        <w:br/>
      </w:r>
      <w:r>
        <w:rPr>
          <w:rFonts w:ascii="Times New Roman"/>
          <w:b w:val="false"/>
          <w:i w:val="false"/>
          <w:color w:val="000000"/>
          <w:sz w:val="28"/>
        </w:rPr>
        <w:t xml:space="preserve">
               "Казах-    средств в размере 141 000        торговли </w:t>
      </w:r>
      <w:r>
        <w:br/>
      </w:r>
      <w:r>
        <w:rPr>
          <w:rFonts w:ascii="Times New Roman"/>
          <w:b w:val="false"/>
          <w:i w:val="false"/>
          <w:color w:val="000000"/>
          <w:sz w:val="28"/>
        </w:rPr>
        <w:t xml:space="preserve">
               стан       тысяч тенге.                     Респуб- </w:t>
      </w:r>
      <w:r>
        <w:br/>
      </w:r>
      <w:r>
        <w:rPr>
          <w:rFonts w:ascii="Times New Roman"/>
          <w:b w:val="false"/>
          <w:i w:val="false"/>
          <w:color w:val="000000"/>
          <w:sz w:val="28"/>
        </w:rPr>
        <w:t xml:space="preserve">
               инжини-                                     лики Ка- </w:t>
      </w:r>
      <w:r>
        <w:br/>
      </w:r>
      <w:r>
        <w:rPr>
          <w:rFonts w:ascii="Times New Roman"/>
          <w:b w:val="false"/>
          <w:i w:val="false"/>
          <w:color w:val="000000"/>
          <w:sz w:val="28"/>
        </w:rPr>
        <w:t xml:space="preserve">
               ринг"                                       захстан </w:t>
      </w:r>
    </w:p>
    <w:p>
      <w:pPr>
        <w:spacing w:after="0"/>
        <w:ind w:left="0"/>
        <w:jc w:val="both"/>
      </w:pPr>
      <w:r>
        <w:rPr>
          <w:rFonts w:ascii="Times New Roman"/>
          <w:b w:val="false"/>
          <w:i w:val="false"/>
          <w:color w:val="000000"/>
          <w:sz w:val="28"/>
        </w:rPr>
        <w:t xml:space="preserve">3         101  Увеличение Увеличение уставного ка-  В те-  Минис- </w:t>
      </w:r>
      <w:r>
        <w:br/>
      </w:r>
      <w:r>
        <w:rPr>
          <w:rFonts w:ascii="Times New Roman"/>
          <w:b w:val="false"/>
          <w:i w:val="false"/>
          <w:color w:val="000000"/>
          <w:sz w:val="28"/>
        </w:rPr>
        <w:t xml:space="preserve">
               уставного  питала предприятиям обо-  чение  терство </w:t>
      </w:r>
      <w:r>
        <w:br/>
      </w:r>
      <w:r>
        <w:rPr>
          <w:rFonts w:ascii="Times New Roman"/>
          <w:b w:val="false"/>
          <w:i w:val="false"/>
          <w:color w:val="000000"/>
          <w:sz w:val="28"/>
        </w:rPr>
        <w:t xml:space="preserve">
               капитала   ронной промышленности на  года   индуст- </w:t>
      </w:r>
      <w:r>
        <w:br/>
      </w:r>
      <w:r>
        <w:rPr>
          <w:rFonts w:ascii="Times New Roman"/>
          <w:b w:val="false"/>
          <w:i w:val="false"/>
          <w:color w:val="000000"/>
          <w:sz w:val="28"/>
        </w:rPr>
        <w:t xml:space="preserve">
               для пога-  сумму 645116 тысяч тенге,        рии и </w:t>
      </w:r>
      <w:r>
        <w:br/>
      </w:r>
      <w:r>
        <w:rPr>
          <w:rFonts w:ascii="Times New Roman"/>
          <w:b w:val="false"/>
          <w:i w:val="false"/>
          <w:color w:val="000000"/>
          <w:sz w:val="28"/>
        </w:rPr>
        <w:t xml:space="preserve">
               шения      в том числе:                     торговли </w:t>
      </w:r>
      <w:r>
        <w:br/>
      </w:r>
      <w:r>
        <w:rPr>
          <w:rFonts w:ascii="Times New Roman"/>
          <w:b w:val="false"/>
          <w:i w:val="false"/>
          <w:color w:val="000000"/>
          <w:sz w:val="28"/>
        </w:rPr>
        <w:t xml:space="preserve">
               задолжен-  АО "Тыныс" - 191606 тысяч        Респуб- </w:t>
      </w:r>
      <w:r>
        <w:br/>
      </w:r>
      <w:r>
        <w:rPr>
          <w:rFonts w:ascii="Times New Roman"/>
          <w:b w:val="false"/>
          <w:i w:val="false"/>
          <w:color w:val="000000"/>
          <w:sz w:val="28"/>
        </w:rPr>
        <w:t xml:space="preserve">
               ности по   тенге;                           лики </w:t>
      </w:r>
      <w:r>
        <w:br/>
      </w:r>
      <w:r>
        <w:rPr>
          <w:rFonts w:ascii="Times New Roman"/>
          <w:b w:val="false"/>
          <w:i w:val="false"/>
          <w:color w:val="000000"/>
          <w:sz w:val="28"/>
        </w:rPr>
        <w:t xml:space="preserve">
               директив-  АО "Петропавловский завод        Казах- </w:t>
      </w:r>
      <w:r>
        <w:br/>
      </w:r>
      <w:r>
        <w:rPr>
          <w:rFonts w:ascii="Times New Roman"/>
          <w:b w:val="false"/>
          <w:i w:val="false"/>
          <w:color w:val="000000"/>
          <w:sz w:val="28"/>
        </w:rPr>
        <w:t xml:space="preserve">
               ным креди- тяжелого машиностроения"         стан </w:t>
      </w:r>
      <w:r>
        <w:br/>
      </w:r>
      <w:r>
        <w:rPr>
          <w:rFonts w:ascii="Times New Roman"/>
          <w:b w:val="false"/>
          <w:i w:val="false"/>
          <w:color w:val="000000"/>
          <w:sz w:val="28"/>
        </w:rPr>
        <w:t xml:space="preserve">
               там пред-  - 272972 тысячи тенге; </w:t>
      </w:r>
      <w:r>
        <w:br/>
      </w:r>
      <w:r>
        <w:rPr>
          <w:rFonts w:ascii="Times New Roman"/>
          <w:b w:val="false"/>
          <w:i w:val="false"/>
          <w:color w:val="000000"/>
          <w:sz w:val="28"/>
        </w:rPr>
        <w:t xml:space="preserve">
               приятий    АО "Петропавловский завод </w:t>
      </w:r>
      <w:r>
        <w:br/>
      </w:r>
      <w:r>
        <w:rPr>
          <w:rFonts w:ascii="Times New Roman"/>
          <w:b w:val="false"/>
          <w:i w:val="false"/>
          <w:color w:val="000000"/>
          <w:sz w:val="28"/>
        </w:rPr>
        <w:t xml:space="preserve">
               оборонной  им. Кирова" - 111436 </w:t>
      </w:r>
      <w:r>
        <w:br/>
      </w:r>
      <w:r>
        <w:rPr>
          <w:rFonts w:ascii="Times New Roman"/>
          <w:b w:val="false"/>
          <w:i w:val="false"/>
          <w:color w:val="000000"/>
          <w:sz w:val="28"/>
        </w:rPr>
        <w:t xml:space="preserve">
               промышлен- тысяч тенге; </w:t>
      </w:r>
      <w:r>
        <w:br/>
      </w:r>
      <w:r>
        <w:rPr>
          <w:rFonts w:ascii="Times New Roman"/>
          <w:b w:val="false"/>
          <w:i w:val="false"/>
          <w:color w:val="000000"/>
          <w:sz w:val="28"/>
        </w:rPr>
        <w:t xml:space="preserve">
               ности      АО "Семипалатинский </w:t>
      </w:r>
      <w:r>
        <w:br/>
      </w:r>
      <w:r>
        <w:rPr>
          <w:rFonts w:ascii="Times New Roman"/>
          <w:b w:val="false"/>
          <w:i w:val="false"/>
          <w:color w:val="000000"/>
          <w:sz w:val="28"/>
        </w:rPr>
        <w:t xml:space="preserve">
               перед      машиностроительный завод" </w:t>
      </w:r>
      <w:r>
        <w:br/>
      </w:r>
      <w:r>
        <w:rPr>
          <w:rFonts w:ascii="Times New Roman"/>
          <w:b w:val="false"/>
          <w:i w:val="false"/>
          <w:color w:val="000000"/>
          <w:sz w:val="28"/>
        </w:rPr>
        <w:t xml:space="preserve">
               государ-   - 69102 тысячи тенге. </w:t>
      </w:r>
      <w:r>
        <w:br/>
      </w:r>
      <w:r>
        <w:rPr>
          <w:rFonts w:ascii="Times New Roman"/>
          <w:b w:val="false"/>
          <w:i w:val="false"/>
          <w:color w:val="000000"/>
          <w:sz w:val="28"/>
        </w:rPr>
        <w:t xml:space="preserve">
               ственным   2) погашение кредиторской </w:t>
      </w:r>
      <w:r>
        <w:br/>
      </w:r>
      <w:r>
        <w:rPr>
          <w:rFonts w:ascii="Times New Roman"/>
          <w:b w:val="false"/>
          <w:i w:val="false"/>
          <w:color w:val="000000"/>
          <w:sz w:val="28"/>
        </w:rPr>
        <w:t xml:space="preserve">
               бюджетом   задолженности вышеуказан- </w:t>
      </w:r>
      <w:r>
        <w:br/>
      </w:r>
      <w:r>
        <w:rPr>
          <w:rFonts w:ascii="Times New Roman"/>
          <w:b w:val="false"/>
          <w:i w:val="false"/>
          <w:color w:val="000000"/>
          <w:sz w:val="28"/>
        </w:rPr>
        <w:t xml:space="preserve">
                          ными предприятиями оборон- </w:t>
      </w:r>
      <w:r>
        <w:br/>
      </w:r>
      <w:r>
        <w:rPr>
          <w:rFonts w:ascii="Times New Roman"/>
          <w:b w:val="false"/>
          <w:i w:val="false"/>
          <w:color w:val="000000"/>
          <w:sz w:val="28"/>
        </w:rPr>
        <w:t xml:space="preserve">
                          ной промышленности, вхо- </w:t>
      </w:r>
      <w:r>
        <w:br/>
      </w:r>
      <w:r>
        <w:rPr>
          <w:rFonts w:ascii="Times New Roman"/>
          <w:b w:val="false"/>
          <w:i w:val="false"/>
          <w:color w:val="000000"/>
          <w:sz w:val="28"/>
        </w:rPr>
        <w:t xml:space="preserve">
                          дящими в состав АО "НК </w:t>
      </w:r>
      <w:r>
        <w:br/>
      </w:r>
      <w:r>
        <w:rPr>
          <w:rFonts w:ascii="Times New Roman"/>
          <w:b w:val="false"/>
          <w:i w:val="false"/>
          <w:color w:val="000000"/>
          <w:sz w:val="28"/>
        </w:rPr>
        <w:t xml:space="preserve">
                          "Казахстан инжиниринг" </w:t>
      </w:r>
      <w:r>
        <w:br/>
      </w:r>
      <w:r>
        <w:rPr>
          <w:rFonts w:ascii="Times New Roman"/>
          <w:b w:val="false"/>
          <w:i w:val="false"/>
          <w:color w:val="000000"/>
          <w:sz w:val="28"/>
        </w:rPr>
        <w:t xml:space="preserve">
                          перед республиканским бюд- </w:t>
      </w:r>
      <w:r>
        <w:br/>
      </w:r>
      <w:r>
        <w:rPr>
          <w:rFonts w:ascii="Times New Roman"/>
          <w:b w:val="false"/>
          <w:i w:val="false"/>
          <w:color w:val="000000"/>
          <w:sz w:val="28"/>
        </w:rPr>
        <w:t xml:space="preserve">
                          жетом по кредитам, выдан- </w:t>
      </w:r>
      <w:r>
        <w:br/>
      </w:r>
      <w:r>
        <w:rPr>
          <w:rFonts w:ascii="Times New Roman"/>
          <w:b w:val="false"/>
          <w:i w:val="false"/>
          <w:color w:val="000000"/>
          <w:sz w:val="28"/>
        </w:rPr>
        <w:t xml:space="preserve">
                          ным РГП "Реабилитационный </w:t>
      </w:r>
      <w:r>
        <w:br/>
      </w:r>
      <w:r>
        <w:rPr>
          <w:rFonts w:ascii="Times New Roman"/>
          <w:b w:val="false"/>
          <w:i w:val="false"/>
          <w:color w:val="000000"/>
          <w:sz w:val="28"/>
        </w:rPr>
        <w:t xml:space="preserve">
                          фонд" на санацию и реаби- </w:t>
      </w:r>
      <w:r>
        <w:br/>
      </w:r>
      <w:r>
        <w:rPr>
          <w:rFonts w:ascii="Times New Roman"/>
          <w:b w:val="false"/>
          <w:i w:val="false"/>
          <w:color w:val="000000"/>
          <w:sz w:val="28"/>
        </w:rPr>
        <w:t xml:space="preserve">
                          литацию неплатежеспособных </w:t>
      </w:r>
      <w:r>
        <w:br/>
      </w:r>
      <w:r>
        <w:rPr>
          <w:rFonts w:ascii="Times New Roman"/>
          <w:b w:val="false"/>
          <w:i w:val="false"/>
          <w:color w:val="000000"/>
          <w:sz w:val="28"/>
        </w:rPr>
        <w:t xml:space="preserve">
                          предприятий; по директив- </w:t>
      </w:r>
      <w:r>
        <w:br/>
      </w:r>
      <w:r>
        <w:rPr>
          <w:rFonts w:ascii="Times New Roman"/>
          <w:b w:val="false"/>
          <w:i w:val="false"/>
          <w:color w:val="000000"/>
          <w:sz w:val="28"/>
        </w:rPr>
        <w:t xml:space="preserve">
                          ным кредитам; по резуль- </w:t>
      </w:r>
      <w:r>
        <w:br/>
      </w:r>
      <w:r>
        <w:rPr>
          <w:rFonts w:ascii="Times New Roman"/>
          <w:b w:val="false"/>
          <w:i w:val="false"/>
          <w:color w:val="000000"/>
          <w:sz w:val="28"/>
        </w:rPr>
        <w:t xml:space="preserve">
                          татам внутри республикан- </w:t>
      </w:r>
      <w:r>
        <w:br/>
      </w:r>
      <w:r>
        <w:rPr>
          <w:rFonts w:ascii="Times New Roman"/>
          <w:b w:val="false"/>
          <w:i w:val="false"/>
          <w:color w:val="000000"/>
          <w:sz w:val="28"/>
        </w:rPr>
        <w:t xml:space="preserve">
                          ского зачета; за счет </w:t>
      </w:r>
      <w:r>
        <w:br/>
      </w:r>
      <w:r>
        <w:rPr>
          <w:rFonts w:ascii="Times New Roman"/>
          <w:b w:val="false"/>
          <w:i w:val="false"/>
          <w:color w:val="000000"/>
          <w:sz w:val="28"/>
        </w:rPr>
        <w:t xml:space="preserve">
                          средств Фонда преобразова- </w:t>
      </w:r>
      <w:r>
        <w:br/>
      </w:r>
      <w:r>
        <w:rPr>
          <w:rFonts w:ascii="Times New Roman"/>
          <w:b w:val="false"/>
          <w:i w:val="false"/>
          <w:color w:val="000000"/>
          <w:sz w:val="28"/>
        </w:rPr>
        <w:t xml:space="preserve">
                          ния экономики, на общую </w:t>
      </w:r>
      <w:r>
        <w:br/>
      </w:r>
      <w:r>
        <w:rPr>
          <w:rFonts w:ascii="Times New Roman"/>
          <w:b w:val="false"/>
          <w:i w:val="false"/>
          <w:color w:val="000000"/>
          <w:sz w:val="28"/>
        </w:rPr>
        <w:t xml:space="preserve">
                          сумму 645116 тысяч тенге.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финансового состояния АО "НК "Казахстан инжиниринг", исполнение обязательств 4 предприятий оборонной промышленности, входящих в состав АО "НК "Казахстан инжиниринг" по бюджетным кредитам. </w:t>
      </w:r>
    </w:p>
    <w:p>
      <w:pPr>
        <w:spacing w:after="0"/>
        <w:ind w:left="0"/>
        <w:jc w:val="both"/>
      </w:pPr>
      <w:r>
        <w:rPr>
          <w:rFonts w:ascii="Times New Roman"/>
          <w:b w:val="false"/>
          <w:i w:val="false"/>
          <w:color w:val="000000"/>
          <w:sz w:val="28"/>
        </w:rPr>
        <w:t xml:space="preserve">Приложение 296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24" w:id="29"/>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032 </w:t>
      </w:r>
      <w:r>
        <w:br/>
      </w:r>
      <w:r>
        <w:rPr>
          <w:rFonts w:ascii="Times New Roman"/>
          <w:b/>
          <w:i w:val="false"/>
          <w:color w:val="000000"/>
        </w:rPr>
        <w:t xml:space="preserve">
"Увеличение уставного капитала АО "Фонд развития малого </w:t>
      </w:r>
      <w:r>
        <w:br/>
      </w:r>
      <w:r>
        <w:rPr>
          <w:rFonts w:ascii="Times New Roman"/>
          <w:b/>
          <w:i w:val="false"/>
          <w:color w:val="000000"/>
        </w:rPr>
        <w:t xml:space="preserve">
предпринимательства" на 2004 год </w:t>
      </w:r>
    </w:p>
    <w:bookmarkEnd w:id="29"/>
    <w:p>
      <w:pPr>
        <w:spacing w:after="0"/>
        <w:ind w:left="0"/>
        <w:jc w:val="both"/>
      </w:pPr>
      <w:r>
        <w:rPr>
          <w:rFonts w:ascii="Times New Roman"/>
          <w:b w:val="false"/>
          <w:i w:val="false"/>
          <w:color w:val="000000"/>
          <w:sz w:val="28"/>
        </w:rPr>
        <w:t xml:space="preserve">      1. Стоимость: 750000 тысяч тенге (семьсот пятьдесят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Послание </w:t>
      </w:r>
      <w:r>
        <w:rPr>
          <w:rFonts w:ascii="Times New Roman"/>
          <w:b w:val="false"/>
          <w:i w:val="false"/>
          <w:color w:val="000000"/>
          <w:sz w:val="28"/>
        </w:rPr>
        <w:t xml:space="preserve"> Президента Республики Казахстан от 4 апреля 2003 года "Основные направления внутренней и внешней политики на 2004 год",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декабря 2003 года "О республиканском бюджете на 2004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кредитование инвестиционных проектов в малых городах и развитие субъектов малого предпринимательства. </w:t>
      </w:r>
      <w:r>
        <w:br/>
      </w:r>
      <w:r>
        <w:rPr>
          <w:rFonts w:ascii="Times New Roman"/>
          <w:b w:val="false"/>
          <w:i w:val="false"/>
          <w:color w:val="000000"/>
          <w:sz w:val="28"/>
        </w:rPr>
        <w:t xml:space="preserve">
      5. Задачи бюджетной программы: пополнение уставного капитала Закрытого Акционерного Общества "Фонд развития малого предпринимательства".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032        Увеличение Перечисление средств для  В те-  Минис- </w:t>
      </w:r>
      <w:r>
        <w:br/>
      </w:r>
      <w:r>
        <w:rPr>
          <w:rFonts w:ascii="Times New Roman"/>
          <w:b w:val="false"/>
          <w:i w:val="false"/>
          <w:color w:val="000000"/>
          <w:sz w:val="28"/>
        </w:rPr>
        <w:t xml:space="preserve">
               уставного  увеличения уставного      чение  терство </w:t>
      </w:r>
      <w:r>
        <w:br/>
      </w:r>
      <w:r>
        <w:rPr>
          <w:rFonts w:ascii="Times New Roman"/>
          <w:b w:val="false"/>
          <w:i w:val="false"/>
          <w:color w:val="000000"/>
          <w:sz w:val="28"/>
        </w:rPr>
        <w:t xml:space="preserve">
               капитала   капитала Закрытого Акцио- года   индуст- </w:t>
      </w:r>
      <w:r>
        <w:br/>
      </w:r>
      <w:r>
        <w:rPr>
          <w:rFonts w:ascii="Times New Roman"/>
          <w:b w:val="false"/>
          <w:i w:val="false"/>
          <w:color w:val="000000"/>
          <w:sz w:val="28"/>
        </w:rPr>
        <w:t xml:space="preserve">
               АО "Фонд   нерного Общества "Фонд           рии и </w:t>
      </w:r>
      <w:r>
        <w:br/>
      </w:r>
      <w:r>
        <w:rPr>
          <w:rFonts w:ascii="Times New Roman"/>
          <w:b w:val="false"/>
          <w:i w:val="false"/>
          <w:color w:val="000000"/>
          <w:sz w:val="28"/>
        </w:rPr>
        <w:t xml:space="preserve">
               развития   развития малого предпри-         торговли </w:t>
      </w:r>
      <w:r>
        <w:br/>
      </w:r>
      <w:r>
        <w:rPr>
          <w:rFonts w:ascii="Times New Roman"/>
          <w:b w:val="false"/>
          <w:i w:val="false"/>
          <w:color w:val="000000"/>
          <w:sz w:val="28"/>
        </w:rPr>
        <w:t xml:space="preserve">
               малого     нимательства" для креди-         Респуб- </w:t>
      </w:r>
      <w:r>
        <w:br/>
      </w:r>
      <w:r>
        <w:rPr>
          <w:rFonts w:ascii="Times New Roman"/>
          <w:b w:val="false"/>
          <w:i w:val="false"/>
          <w:color w:val="000000"/>
          <w:sz w:val="28"/>
        </w:rPr>
        <w:t xml:space="preserve">
               предприни- тования инвестиционных           лики </w:t>
      </w:r>
      <w:r>
        <w:br/>
      </w:r>
      <w:r>
        <w:rPr>
          <w:rFonts w:ascii="Times New Roman"/>
          <w:b w:val="false"/>
          <w:i w:val="false"/>
          <w:color w:val="000000"/>
          <w:sz w:val="28"/>
        </w:rPr>
        <w:t xml:space="preserve">
               матель-    проектов в малых городах.        Казах- </w:t>
      </w:r>
      <w:r>
        <w:br/>
      </w:r>
      <w:r>
        <w:rPr>
          <w:rFonts w:ascii="Times New Roman"/>
          <w:b w:val="false"/>
          <w:i w:val="false"/>
          <w:color w:val="000000"/>
          <w:sz w:val="28"/>
        </w:rPr>
        <w:t xml:space="preserve">
               ства"                                       стан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1) Количественные критерии: Средства республиканского бюджета позволят развить экономику в малых городах и увеличить доступность финансовых средств для субъектов малого предпринимательства. </w:t>
      </w:r>
      <w:r>
        <w:br/>
      </w:r>
      <w:r>
        <w:rPr>
          <w:rFonts w:ascii="Times New Roman"/>
          <w:b w:val="false"/>
          <w:i w:val="false"/>
          <w:color w:val="000000"/>
          <w:sz w:val="28"/>
        </w:rPr>
        <w:t xml:space="preserve">
      2) Качественные критерии: снижение бедности и увеличение занятости населения в малых городах, способствование качественному совершенствованию сформированного малого бизнеса, оптимизации его регионально-отраслевой структуры и ориентированию его на производственную сферу. </w:t>
      </w:r>
      <w:r>
        <w:br/>
      </w:r>
      <w:r>
        <w:rPr>
          <w:rFonts w:ascii="Times New Roman"/>
          <w:b w:val="false"/>
          <w:i w:val="false"/>
          <w:color w:val="000000"/>
          <w:sz w:val="28"/>
        </w:rPr>
        <w:t xml:space="preserve">
      3) Критерии эффективности: оптимизация процедуры выдачи заемных средств, расширение доступа субъектов малого предпринимательства малых городов к финансовым ресурсам. </w:t>
      </w:r>
    </w:p>
    <w:p>
      <w:pPr>
        <w:spacing w:after="0"/>
        <w:ind w:left="0"/>
        <w:jc w:val="both"/>
      </w:pPr>
      <w:r>
        <w:rPr>
          <w:rFonts w:ascii="Times New Roman"/>
          <w:b w:val="false"/>
          <w:i w:val="false"/>
          <w:color w:val="000000"/>
          <w:sz w:val="28"/>
        </w:rPr>
        <w:t xml:space="preserve">Приложение 297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25" w:id="30"/>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033 </w:t>
      </w:r>
      <w:r>
        <w:br/>
      </w:r>
      <w:r>
        <w:rPr>
          <w:rFonts w:ascii="Times New Roman"/>
          <w:b/>
          <w:i w:val="false"/>
          <w:color w:val="000000"/>
        </w:rPr>
        <w:t xml:space="preserve">
"Целевые инвестиционные трансферты областному бюджету </w:t>
      </w:r>
      <w:r>
        <w:br/>
      </w:r>
      <w:r>
        <w:rPr>
          <w:rFonts w:ascii="Times New Roman"/>
          <w:b/>
          <w:i w:val="false"/>
          <w:color w:val="000000"/>
        </w:rPr>
        <w:t xml:space="preserve">
Атырауской области на строительство жилья в городе Атырау" </w:t>
      </w:r>
      <w:r>
        <w:br/>
      </w:r>
      <w:r>
        <w:rPr>
          <w:rFonts w:ascii="Times New Roman"/>
          <w:b/>
          <w:i w:val="false"/>
          <w:color w:val="000000"/>
        </w:rPr>
        <w:t xml:space="preserve">
на 2004 год </w:t>
      </w:r>
    </w:p>
    <w:bookmarkEnd w:id="30"/>
    <w:p>
      <w:pPr>
        <w:spacing w:after="0"/>
        <w:ind w:left="0"/>
        <w:jc w:val="both"/>
      </w:pPr>
      <w:r>
        <w:rPr>
          <w:rFonts w:ascii="Times New Roman"/>
          <w:b w:val="false"/>
          <w:i w:val="false"/>
          <w:color w:val="000000"/>
          <w:sz w:val="28"/>
        </w:rPr>
        <w:t xml:space="preserve">      1. Стоимость: 400000 тысяч тенге (четыреста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23 января 2001 года "О местном государственном управлении в Республике Казахстан",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13 сентября 2002 года N 1000 "Об индикативном плане социально-экономического развития Республики Казахстан на 2003-2005 годы".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создание условий жилья для малообеспеченных слоев населения, военнослужащих, государственных служащих города Атырау. </w:t>
      </w:r>
      <w:r>
        <w:br/>
      </w:r>
      <w:r>
        <w:rPr>
          <w:rFonts w:ascii="Times New Roman"/>
          <w:b w:val="false"/>
          <w:i w:val="false"/>
          <w:color w:val="000000"/>
          <w:sz w:val="28"/>
        </w:rPr>
        <w:t xml:space="preserve">
      5. Задачи бюджетной программы: перечисление целевых инвестиционных трансфертов из республиканского бюджета бюджету Атырауской области на строительство жилья в городе Атырау.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033        Целевые    Перечисление целевых      В те-  Минис- </w:t>
      </w:r>
      <w:r>
        <w:br/>
      </w:r>
      <w:r>
        <w:rPr>
          <w:rFonts w:ascii="Times New Roman"/>
          <w:b w:val="false"/>
          <w:i w:val="false"/>
          <w:color w:val="000000"/>
          <w:sz w:val="28"/>
        </w:rPr>
        <w:t xml:space="preserve">
               инвести-   инвестиционных трансфер-  чение  терство </w:t>
      </w:r>
      <w:r>
        <w:br/>
      </w:r>
      <w:r>
        <w:rPr>
          <w:rFonts w:ascii="Times New Roman"/>
          <w:b w:val="false"/>
          <w:i w:val="false"/>
          <w:color w:val="000000"/>
          <w:sz w:val="28"/>
        </w:rPr>
        <w:t xml:space="preserve">
               ционные    тов областному бюджету    года   индуст- </w:t>
      </w:r>
      <w:r>
        <w:br/>
      </w:r>
      <w:r>
        <w:rPr>
          <w:rFonts w:ascii="Times New Roman"/>
          <w:b w:val="false"/>
          <w:i w:val="false"/>
          <w:color w:val="000000"/>
          <w:sz w:val="28"/>
        </w:rPr>
        <w:t xml:space="preserve">
               трансферты Атырауской области на            рии и </w:t>
      </w:r>
      <w:r>
        <w:br/>
      </w:r>
      <w:r>
        <w:rPr>
          <w:rFonts w:ascii="Times New Roman"/>
          <w:b w:val="false"/>
          <w:i w:val="false"/>
          <w:color w:val="000000"/>
          <w:sz w:val="28"/>
        </w:rPr>
        <w:t xml:space="preserve">
               областному строительство жилья в            торговли </w:t>
      </w:r>
      <w:r>
        <w:br/>
      </w:r>
      <w:r>
        <w:rPr>
          <w:rFonts w:ascii="Times New Roman"/>
          <w:b w:val="false"/>
          <w:i w:val="false"/>
          <w:color w:val="000000"/>
          <w:sz w:val="28"/>
        </w:rPr>
        <w:t xml:space="preserve">
               бюджету    городе Атырау согласно           Респуб- </w:t>
      </w:r>
      <w:r>
        <w:br/>
      </w:r>
      <w:r>
        <w:rPr>
          <w:rFonts w:ascii="Times New Roman"/>
          <w:b w:val="false"/>
          <w:i w:val="false"/>
          <w:color w:val="000000"/>
          <w:sz w:val="28"/>
        </w:rPr>
        <w:t xml:space="preserve">
               Атырауской приложению 2 к постанов-         лики </w:t>
      </w:r>
      <w:r>
        <w:br/>
      </w:r>
      <w:r>
        <w:rPr>
          <w:rFonts w:ascii="Times New Roman"/>
          <w:b w:val="false"/>
          <w:i w:val="false"/>
          <w:color w:val="000000"/>
          <w:sz w:val="28"/>
        </w:rPr>
        <w:t xml:space="preserve">
               области на лению Правительства Рес-         Казах- </w:t>
      </w:r>
      <w:r>
        <w:br/>
      </w:r>
      <w:r>
        <w:rPr>
          <w:rFonts w:ascii="Times New Roman"/>
          <w:b w:val="false"/>
          <w:i w:val="false"/>
          <w:color w:val="000000"/>
          <w:sz w:val="28"/>
        </w:rPr>
        <w:t xml:space="preserve">
               строитель- публики Казахстан от 12          стан </w:t>
      </w:r>
      <w:r>
        <w:br/>
      </w:r>
      <w:r>
        <w:rPr>
          <w:rFonts w:ascii="Times New Roman"/>
          <w:b w:val="false"/>
          <w:i w:val="false"/>
          <w:color w:val="000000"/>
          <w:sz w:val="28"/>
        </w:rPr>
        <w:t>
               ство жилья декабря 2003 года </w:t>
      </w:r>
      <w:r>
        <w:rPr>
          <w:rFonts w:ascii="Times New Roman"/>
          <w:b w:val="false"/>
          <w:i w:val="false"/>
          <w:color w:val="000000"/>
          <w:sz w:val="28"/>
        </w:rPr>
        <w:t xml:space="preserve">N 1260 </w:t>
      </w:r>
      <w:r>
        <w:br/>
      </w:r>
      <w:r>
        <w:rPr>
          <w:rFonts w:ascii="Times New Roman"/>
          <w:b w:val="false"/>
          <w:i w:val="false"/>
          <w:color w:val="000000"/>
          <w:sz w:val="28"/>
        </w:rPr>
        <w:t xml:space="preserve">
               в городе   "О реализации Закона </w:t>
      </w:r>
      <w:r>
        <w:br/>
      </w:r>
      <w:r>
        <w:rPr>
          <w:rFonts w:ascii="Times New Roman"/>
          <w:b w:val="false"/>
          <w:i w:val="false"/>
          <w:color w:val="000000"/>
          <w:sz w:val="28"/>
        </w:rPr>
        <w:t xml:space="preserve">
               Атырау     Республики Казахстан "О </w:t>
      </w:r>
      <w:r>
        <w:br/>
      </w:r>
      <w:r>
        <w:rPr>
          <w:rFonts w:ascii="Times New Roman"/>
          <w:b w:val="false"/>
          <w:i w:val="false"/>
          <w:color w:val="000000"/>
          <w:sz w:val="28"/>
        </w:rPr>
        <w:t xml:space="preserve">
                          республиканском бюджете </w:t>
      </w:r>
      <w:r>
        <w:br/>
      </w:r>
      <w:r>
        <w:rPr>
          <w:rFonts w:ascii="Times New Roman"/>
          <w:b w:val="false"/>
          <w:i w:val="false"/>
          <w:color w:val="000000"/>
          <w:sz w:val="28"/>
        </w:rPr>
        <w:t xml:space="preserve">
                          на 2004 год". </w:t>
      </w:r>
      <w:r>
        <w:br/>
      </w:r>
      <w:r>
        <w:rPr>
          <w:rFonts w:ascii="Times New Roman"/>
          <w:b w:val="false"/>
          <w:i w:val="false"/>
          <w:color w:val="000000"/>
          <w:sz w:val="28"/>
        </w:rPr>
        <w:t xml:space="preserve">
------------------------------------------------------------------- </w:t>
      </w:r>
      <w:r>
        <w:br/>
      </w:r>
      <w:r>
        <w:rPr>
          <w:rFonts w:ascii="Times New Roman"/>
          <w:b w:val="false"/>
          <w:i w:val="false"/>
          <w:color w:val="000000"/>
          <w:sz w:val="28"/>
        </w:rPr>
        <w:t xml:space="preserve">
      7. Ожидаемые результаты выполнения бюджетной программы: *завершение строительства и ввод жилья в эксплуатацию в городе Атырау согласно утвержденной в установленном порядке проектно-сметной документации. </w:t>
      </w:r>
    </w:p>
    <w:p>
      <w:pPr>
        <w:spacing w:after="0"/>
        <w:ind w:left="0"/>
        <w:jc w:val="both"/>
      </w:pPr>
      <w:r>
        <w:rPr>
          <w:rFonts w:ascii="Times New Roman"/>
          <w:b w:val="false"/>
          <w:i w:val="false"/>
          <w:color w:val="000000"/>
          <w:sz w:val="28"/>
        </w:rPr>
        <w:t>      Примечание: *) Перечень инвестиционных проектов согласно приложению 2 к </w:t>
      </w:r>
      <w:r>
        <w:rPr>
          <w:rFonts w:ascii="Times New Roman"/>
          <w:b w:val="false"/>
          <w:i w:val="false"/>
          <w:color w:val="000000"/>
          <w:sz w:val="28"/>
        </w:rPr>
        <w:t xml:space="preserve">постановлению </w:t>
      </w:r>
      <w:r>
        <w:rPr>
          <w:rFonts w:ascii="Times New Roman"/>
          <w:b w:val="false"/>
          <w:i w:val="false"/>
          <w:color w:val="000000"/>
          <w:sz w:val="28"/>
        </w:rPr>
        <w:t xml:space="preserve"> Правительства Республики Казахстан от 12 декабря 2003 года N 1260 "О реализации Закона Республики Казахстан "О реализации Закона Республики Казахстан "О республиканском бюджете на 2004 год", а также мероприятия в соответствии с утвержденной в установленном законодательством порядке проектно-сметной документацией (с указанием N и даты утверждения или заключения государственной экспертизы ПСД), количественные и качественные показатели, характеризующие ожидаемые результаты, в рамках освоения трансфертов отражаются в паспортах местных бюджетных программ. </w:t>
      </w:r>
    </w:p>
    <w:p>
      <w:pPr>
        <w:spacing w:after="0"/>
        <w:ind w:left="0"/>
        <w:jc w:val="both"/>
      </w:pPr>
      <w:r>
        <w:rPr>
          <w:rFonts w:ascii="Times New Roman"/>
          <w:b w:val="false"/>
          <w:i w:val="false"/>
          <w:color w:val="000000"/>
          <w:sz w:val="28"/>
        </w:rPr>
        <w:t xml:space="preserve">Приложение 298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26" w:id="31"/>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036 </w:t>
      </w:r>
      <w:r>
        <w:br/>
      </w:r>
      <w:r>
        <w:rPr>
          <w:rFonts w:ascii="Times New Roman"/>
          <w:b/>
          <w:i w:val="false"/>
          <w:color w:val="000000"/>
        </w:rPr>
        <w:t xml:space="preserve">
"Целевые трансферты областному бюджету Атырауской области </w:t>
      </w:r>
      <w:r>
        <w:br/>
      </w:r>
      <w:r>
        <w:rPr>
          <w:rFonts w:ascii="Times New Roman"/>
          <w:b/>
          <w:i w:val="false"/>
          <w:color w:val="000000"/>
        </w:rPr>
        <w:t xml:space="preserve">
на ремонт системы водоснабжения" на 2004 год </w:t>
      </w:r>
    </w:p>
    <w:bookmarkEnd w:id="31"/>
    <w:p>
      <w:pPr>
        <w:spacing w:after="0"/>
        <w:ind w:left="0"/>
        <w:jc w:val="both"/>
      </w:pPr>
      <w:r>
        <w:rPr>
          <w:rFonts w:ascii="Times New Roman"/>
          <w:b w:val="false"/>
          <w:i w:val="false"/>
          <w:color w:val="000000"/>
          <w:sz w:val="28"/>
        </w:rPr>
        <w:t xml:space="preserve">      1. Стоимость: 224000 тысяч тенге (двести двадцать четыре миллиона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 апреля 1999 года "О бюджетной системе";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декабря 2003 года "О республиканском бюджету на 2004 год", постановление Правительства Республики Казахстан от 13 августа 2001 года N 11-12И-537 "Об утверждении Плана мероприятий по улучшению социально-экономического положения Атырауской области".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надлежащего функционирования систем водоснабжения. </w:t>
      </w:r>
      <w:r>
        <w:br/>
      </w:r>
      <w:r>
        <w:rPr>
          <w:rFonts w:ascii="Times New Roman"/>
          <w:b w:val="false"/>
          <w:i w:val="false"/>
          <w:color w:val="000000"/>
          <w:sz w:val="28"/>
        </w:rPr>
        <w:t xml:space="preserve">
      5. Задачи бюджетной программы: выделение целевых трансфертов из республиканского бюджета областному бюджету Атырауской области на ремонт системы водоснабжения.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036        Целевые    Перечисление целевых      В те-  Минис- </w:t>
      </w:r>
      <w:r>
        <w:br/>
      </w:r>
      <w:r>
        <w:rPr>
          <w:rFonts w:ascii="Times New Roman"/>
          <w:b w:val="false"/>
          <w:i w:val="false"/>
          <w:color w:val="000000"/>
          <w:sz w:val="28"/>
        </w:rPr>
        <w:t xml:space="preserve">
               трансферты трансфертов бюджету Аты-  чение  терство </w:t>
      </w:r>
      <w:r>
        <w:br/>
      </w:r>
      <w:r>
        <w:rPr>
          <w:rFonts w:ascii="Times New Roman"/>
          <w:b w:val="false"/>
          <w:i w:val="false"/>
          <w:color w:val="000000"/>
          <w:sz w:val="28"/>
        </w:rPr>
        <w:t xml:space="preserve">
               областному рауской области на ремонт года   индуст- </w:t>
      </w:r>
      <w:r>
        <w:br/>
      </w:r>
      <w:r>
        <w:rPr>
          <w:rFonts w:ascii="Times New Roman"/>
          <w:b w:val="false"/>
          <w:i w:val="false"/>
          <w:color w:val="000000"/>
          <w:sz w:val="28"/>
        </w:rPr>
        <w:t xml:space="preserve">
               бюджету    системы водоснабжения            рии и </w:t>
      </w:r>
      <w:r>
        <w:br/>
      </w:r>
      <w:r>
        <w:rPr>
          <w:rFonts w:ascii="Times New Roman"/>
          <w:b w:val="false"/>
          <w:i w:val="false"/>
          <w:color w:val="000000"/>
          <w:sz w:val="28"/>
        </w:rPr>
        <w:t xml:space="preserve">
               Атырауской согласно постановлению           торговли </w:t>
      </w:r>
      <w:r>
        <w:br/>
      </w:r>
      <w:r>
        <w:rPr>
          <w:rFonts w:ascii="Times New Roman"/>
          <w:b w:val="false"/>
          <w:i w:val="false"/>
          <w:color w:val="000000"/>
          <w:sz w:val="28"/>
        </w:rPr>
        <w:t xml:space="preserve">
               области    Правительства Республики         Респуб- </w:t>
      </w:r>
      <w:r>
        <w:br/>
      </w:r>
      <w:r>
        <w:rPr>
          <w:rFonts w:ascii="Times New Roman"/>
          <w:b w:val="false"/>
          <w:i w:val="false"/>
          <w:color w:val="000000"/>
          <w:sz w:val="28"/>
        </w:rPr>
        <w:t xml:space="preserve">
               на ремонт  Казахстан от 12 декабря          лики </w:t>
      </w:r>
      <w:r>
        <w:br/>
      </w:r>
      <w:r>
        <w:rPr>
          <w:rFonts w:ascii="Times New Roman"/>
          <w:b w:val="false"/>
          <w:i w:val="false"/>
          <w:color w:val="000000"/>
          <w:sz w:val="28"/>
        </w:rPr>
        <w:t>
               системы    2003 года </w:t>
      </w:r>
      <w:r>
        <w:rPr>
          <w:rFonts w:ascii="Times New Roman"/>
          <w:b w:val="false"/>
          <w:i w:val="false"/>
          <w:color w:val="000000"/>
          <w:sz w:val="28"/>
        </w:rPr>
        <w:t xml:space="preserve">N 1260 </w:t>
      </w:r>
      <w:r>
        <w:rPr>
          <w:rFonts w:ascii="Times New Roman"/>
          <w:b w:val="false"/>
          <w:i w:val="false"/>
          <w:color w:val="000000"/>
          <w:sz w:val="28"/>
        </w:rPr>
        <w:t xml:space="preserve"> "О реа-        Казах- </w:t>
      </w:r>
      <w:r>
        <w:br/>
      </w:r>
      <w:r>
        <w:rPr>
          <w:rFonts w:ascii="Times New Roman"/>
          <w:b w:val="false"/>
          <w:i w:val="false"/>
          <w:color w:val="000000"/>
          <w:sz w:val="28"/>
        </w:rPr>
        <w:t xml:space="preserve">
               водоснаб-  лизации Закона Республики        стан </w:t>
      </w:r>
      <w:r>
        <w:br/>
      </w:r>
      <w:r>
        <w:rPr>
          <w:rFonts w:ascii="Times New Roman"/>
          <w:b w:val="false"/>
          <w:i w:val="false"/>
          <w:color w:val="000000"/>
          <w:sz w:val="28"/>
        </w:rPr>
        <w:t xml:space="preserve">
               жения      Казахстан "О республикан- </w:t>
      </w:r>
      <w:r>
        <w:br/>
      </w:r>
      <w:r>
        <w:rPr>
          <w:rFonts w:ascii="Times New Roman"/>
          <w:b w:val="false"/>
          <w:i w:val="false"/>
          <w:color w:val="000000"/>
          <w:sz w:val="28"/>
        </w:rPr>
        <w:t xml:space="preserve">
                          ском бюджете на 2004 год".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*полное перечисление предназначенных трансфертов из республиканского бюджета областному бюджету Атырауской области на ремонт системы водоснабжения.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xml:space="preserve">Приложение 299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bookmarkStart w:name="z27" w:id="32"/>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037 </w:t>
      </w:r>
      <w:r>
        <w:br/>
      </w:r>
      <w:r>
        <w:rPr>
          <w:rFonts w:ascii="Times New Roman"/>
          <w:b/>
          <w:i w:val="false"/>
          <w:color w:val="000000"/>
        </w:rPr>
        <w:t xml:space="preserve">
"Целевые трансферты областному бюджету Карагандинской области </w:t>
      </w:r>
      <w:r>
        <w:br/>
      </w:r>
      <w:r>
        <w:rPr>
          <w:rFonts w:ascii="Times New Roman"/>
          <w:b/>
          <w:i w:val="false"/>
          <w:color w:val="000000"/>
        </w:rPr>
        <w:t xml:space="preserve">
на поддержание инфраструктуры города Приозерска" на 2004 год </w:t>
      </w:r>
    </w:p>
    <w:bookmarkEnd w:id="32"/>
    <w:p>
      <w:pPr>
        <w:spacing w:after="0"/>
        <w:ind w:left="0"/>
        <w:jc w:val="both"/>
      </w:pPr>
      <w:r>
        <w:rPr>
          <w:rFonts w:ascii="Times New Roman"/>
          <w:b w:val="false"/>
          <w:i w:val="false"/>
          <w:color w:val="000000"/>
          <w:sz w:val="28"/>
        </w:rPr>
        <w:t xml:space="preserve">      1. Стоимость: 200000 тысяч тенге (двести миллионов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новой редакции - постановлением Правительства Республики Казахстан от 23 июня 2004 года </w:t>
      </w:r>
      <w:r>
        <w:rPr>
          <w:rFonts w:ascii="Times New Roman"/>
          <w:b w:val="false"/>
          <w:i w:val="false"/>
          <w:color w:val="000000"/>
          <w:sz w:val="28"/>
        </w:rPr>
        <w:t xml:space="preserve">N 197к </w:t>
      </w:r>
      <w:r>
        <w:rPr>
          <w:rFonts w:ascii="Times New Roman"/>
          <w:b w:val="false"/>
          <w:i w:val="false"/>
          <w:color w:val="ff0000"/>
          <w:sz w:val="28"/>
        </w:rPr>
        <w:t xml:space="preserve">.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декабря 2003 года "О республиканском бюджете на 2004 год"; </w:t>
      </w:r>
      <w:r>
        <w:rPr>
          <w:rFonts w:ascii="Times New Roman"/>
          <w:b w:val="false"/>
          <w:i w:val="false"/>
          <w:color w:val="000000"/>
          <w:sz w:val="28"/>
        </w:rPr>
        <w:t xml:space="preserve">Соглашение </w:t>
      </w:r>
      <w:r>
        <w:rPr>
          <w:rFonts w:ascii="Times New Roman"/>
          <w:b w:val="false"/>
          <w:i w:val="false"/>
          <w:color w:val="000000"/>
          <w:sz w:val="28"/>
        </w:rPr>
        <w:t xml:space="preserve"> между Республикой Казахстан и Российской Федерацией об условиях использования и аренды испытательного полигона Сары-Шаган и обеспечения жизнедеятельности города Приозерска от 20 января 1995 года.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жизнедеятельности города Приозерска. </w:t>
      </w:r>
      <w:r>
        <w:br/>
      </w:r>
      <w:r>
        <w:rPr>
          <w:rFonts w:ascii="Times New Roman"/>
          <w:b w:val="false"/>
          <w:i w:val="false"/>
          <w:color w:val="000000"/>
          <w:sz w:val="28"/>
        </w:rPr>
        <w:t xml:space="preserve">
      5. Задачи бюджетной программы: выделение целевых трансфертов из республиканского бюджета областному бюджету Карагандинской области на обеспечение надлежащего функционирования инфраструктуры города Приозерска (систем водоснабжения, теплоснабжения и сохранения государственного жилищного фонда).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     !                         !зации !испол- </w:t>
      </w:r>
      <w:r>
        <w:br/>
      </w:r>
      <w:r>
        <w:rPr>
          <w:rFonts w:ascii="Times New Roman"/>
          <w:b w:val="false"/>
          <w:i w:val="false"/>
          <w:color w:val="000000"/>
          <w:sz w:val="28"/>
        </w:rPr>
        <w:t xml:space="preserve">
  !     !раммы!(подпрог- !                         !      !нители </w:t>
      </w:r>
      <w:r>
        <w:br/>
      </w:r>
      <w:r>
        <w:rPr>
          <w:rFonts w:ascii="Times New Roman"/>
          <w:b w:val="false"/>
          <w:i w:val="false"/>
          <w:color w:val="000000"/>
          <w:sz w:val="28"/>
        </w:rPr>
        <w:t xml:space="preserve">
  !     !     !раммы)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037        Целевые    Перечисление целевых      В те-  Минис- </w:t>
      </w:r>
      <w:r>
        <w:br/>
      </w:r>
      <w:r>
        <w:rPr>
          <w:rFonts w:ascii="Times New Roman"/>
          <w:b w:val="false"/>
          <w:i w:val="false"/>
          <w:color w:val="000000"/>
          <w:sz w:val="28"/>
        </w:rPr>
        <w:t xml:space="preserve">
               трансферты трансфертов областному    чение  терство </w:t>
      </w:r>
      <w:r>
        <w:br/>
      </w:r>
      <w:r>
        <w:rPr>
          <w:rFonts w:ascii="Times New Roman"/>
          <w:b w:val="false"/>
          <w:i w:val="false"/>
          <w:color w:val="000000"/>
          <w:sz w:val="28"/>
        </w:rPr>
        <w:t xml:space="preserve">
               областному бюджету Карагандинской    года   индуст- </w:t>
      </w:r>
      <w:r>
        <w:br/>
      </w:r>
      <w:r>
        <w:rPr>
          <w:rFonts w:ascii="Times New Roman"/>
          <w:b w:val="false"/>
          <w:i w:val="false"/>
          <w:color w:val="000000"/>
          <w:sz w:val="28"/>
        </w:rPr>
        <w:t xml:space="preserve">
               бюджету    области согласно поста-          рии и </w:t>
      </w:r>
      <w:r>
        <w:br/>
      </w:r>
      <w:r>
        <w:rPr>
          <w:rFonts w:ascii="Times New Roman"/>
          <w:b w:val="false"/>
          <w:i w:val="false"/>
          <w:color w:val="000000"/>
          <w:sz w:val="28"/>
        </w:rPr>
        <w:t xml:space="preserve">
               Караган-   новлению ПРК от 12 де-           торговли </w:t>
      </w:r>
      <w:r>
        <w:br/>
      </w:r>
      <w:r>
        <w:rPr>
          <w:rFonts w:ascii="Times New Roman"/>
          <w:b w:val="false"/>
          <w:i w:val="false"/>
          <w:color w:val="000000"/>
          <w:sz w:val="28"/>
        </w:rPr>
        <w:t>
               динской    кабря 2003 года </w:t>
      </w:r>
      <w:r>
        <w:rPr>
          <w:rFonts w:ascii="Times New Roman"/>
          <w:b w:val="false"/>
          <w:i w:val="false"/>
          <w:color w:val="000000"/>
          <w:sz w:val="28"/>
        </w:rPr>
        <w:t xml:space="preserve">N 1260 </w:t>
      </w:r>
      <w:r>
        <w:rPr>
          <w:rFonts w:ascii="Times New Roman"/>
          <w:b w:val="false"/>
          <w:i w:val="false"/>
          <w:color w:val="000000"/>
          <w:sz w:val="28"/>
        </w:rPr>
        <w:t xml:space="preserve">          Респуб- </w:t>
      </w:r>
      <w:r>
        <w:br/>
      </w:r>
      <w:r>
        <w:rPr>
          <w:rFonts w:ascii="Times New Roman"/>
          <w:b w:val="false"/>
          <w:i w:val="false"/>
          <w:color w:val="000000"/>
          <w:sz w:val="28"/>
        </w:rPr>
        <w:t xml:space="preserve">
               области на "О реализации Закона             лики </w:t>
      </w:r>
      <w:r>
        <w:br/>
      </w:r>
      <w:r>
        <w:rPr>
          <w:rFonts w:ascii="Times New Roman"/>
          <w:b w:val="false"/>
          <w:i w:val="false"/>
          <w:color w:val="000000"/>
          <w:sz w:val="28"/>
        </w:rPr>
        <w:t xml:space="preserve">
               поддержа-  Республики Казахстан "О          Казах- </w:t>
      </w:r>
      <w:r>
        <w:br/>
      </w:r>
      <w:r>
        <w:rPr>
          <w:rFonts w:ascii="Times New Roman"/>
          <w:b w:val="false"/>
          <w:i w:val="false"/>
          <w:color w:val="000000"/>
          <w:sz w:val="28"/>
        </w:rPr>
        <w:t xml:space="preserve">
               ние инфра- республиканском бюджете          стан </w:t>
      </w:r>
      <w:r>
        <w:br/>
      </w:r>
      <w:r>
        <w:rPr>
          <w:rFonts w:ascii="Times New Roman"/>
          <w:b w:val="false"/>
          <w:i w:val="false"/>
          <w:color w:val="000000"/>
          <w:sz w:val="28"/>
        </w:rPr>
        <w:t xml:space="preserve">
               структуры  на 2004 год". </w:t>
      </w:r>
      <w:r>
        <w:br/>
      </w:r>
      <w:r>
        <w:rPr>
          <w:rFonts w:ascii="Times New Roman"/>
          <w:b w:val="false"/>
          <w:i w:val="false"/>
          <w:color w:val="000000"/>
          <w:sz w:val="28"/>
        </w:rPr>
        <w:t xml:space="preserve">
               города </w:t>
      </w:r>
      <w:r>
        <w:br/>
      </w:r>
      <w:r>
        <w:rPr>
          <w:rFonts w:ascii="Times New Roman"/>
          <w:b w:val="false"/>
          <w:i w:val="false"/>
          <w:color w:val="000000"/>
          <w:sz w:val="28"/>
        </w:rPr>
        <w:t xml:space="preserve">
               Приозерска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*полное перечисление предназначенных целевых трансфертов из республиканского бюджета областному бюджету Карагандинской области.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