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e04a" w14:textId="62de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Республики Казахстан по регулированию естественных монополий и защите конкуренции)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регулированию естественных монополий и защите конкуренции согласно приложениям 410, 411.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620 -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регулирования, контроля деятельности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естественной монополии и развитие конкуренции" на 2004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865560 тысяч тенге (восемьсот шестьдесят пять миллионов пятьсот шестьдесят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марта 1998 года "О нормативных правовых актах" (статья 46); Закон Республики Казахстан от 9 июля 1998 года "О естественных монополиях "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18_ </w:t>
      </w:r>
      <w:r>
        <w:rPr>
          <w:rFonts w:ascii="Times New Roman"/>
          <w:b w:val="false"/>
          <w:i w:val="false"/>
          <w:color w:val="000000"/>
          <w:sz w:val="28"/>
        </w:rPr>
        <w:t>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 (статьи 1-30);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января 2001 года "О конкуренции и ограничении монополистической деятельности";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 (статья 8);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декабря 2002 года "О внесении изменений и дополнений в некоторые законодательные акты Республики Казахстан по вопросам естественных монополий";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июня 2003 года N 1107 "О дальнейшем совершенствовании системы государственного управления Республики Казахстан;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октября 2002 года N 1126 "Об утверждении Программы совершенствования тарифной политики субъектов естественных монополий на 2002-2004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27 января 2003 года N 16-ОД.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 в Министерстве юстиции Республики Казахстан 6 февраля 2003 года N 2157 "Об утверждении Инструкции по рассмотрению и согласованию инвестиционных программ (проектов) субъектов естественной монополии".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и аппаратов территориальных органов Агентства Республики Казахстан по регулированию естественных монополий и защите конкуренции для эффективного выполнения возложенных функций,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Агентства Республики Казахстан по регулированию естественных монополий и защите конкуренции; совершенствование действующих и разработка новых нормативных правовых и нормативных актов, способствующих эффективной деятельности Агентства, субъектов естественной монополии и субъектов, занимающих доминирующее положение на товарных рынках, защите прав и законных интересов потребителей; оценка технического и финансового состояния субъектов естественной монополии; анализ товарных рынков, проведение экспертизы уровня тарифов (цен, ставок сборов) и тарифных смет, утверждаемых уполномоченным органом; проведение публичных слушаний; повышение профессиональной квалификации государственных служащих; укрепление материально-технической базы аппарата Агентства Республики Казахстан по регулированию естественных монополий и защите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конкурен-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Агентства Рес-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публики Казахстан по ре-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гулированию естественных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монополий и защите кон-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куренции в пределах ли-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мита штатной численности       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- 165 единиц.            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автотранспорта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4 единиц   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    монопо-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          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экспертных           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оценок деятельности             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субъектов естественной           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монополии - не менее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привлечение на тендерной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независимых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пертов и экспертных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низаций по 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сферам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монополии: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транспорт, связь, водохо-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зяйственные и канализа-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ционные системы, 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проводный транспорт;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экспертов и экспертных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 за своевременным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выполнением экспертных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заключений.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совершенст-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вование нормативных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вовых и нормативных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регулирующих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субъектов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монополии и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занимающих доминирующее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(монопольное)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определенном товарном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рынке - не менее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определение на тендерной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консультантов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разработке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правовых и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консультан-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 за своевременным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исполнением разрабатывае-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мых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нормативных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анализа товар-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рынков, финансовой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естественной монополии: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определение на тендерной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экспертов: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проведению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товарных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проведению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- 30 заключе-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проведению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- 30 заключе-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 за своевременным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представлением экспертами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промежуточных и оконча-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тельных заключений.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публичных слушаний -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менее 30.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аппарата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территориальных органов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Агентства Республики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Казахстан по регулирова-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нию естественных монопо-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лий и защите конкуренции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пределах лимита штатной      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- 408 единиц.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автотранспорта в  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16 единиц    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    монопо-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          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публичных            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слушаний.                       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        государственных служащих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 государственному         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     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         монопо-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- 172 человека.            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Приобретение мебели для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центрального аппарата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Агентства и его террито-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риальных органов - не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менее 200 единиц.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                                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монопо-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качества и оперативности принимаемых Агентством Республики Казахстан по регулированию естественных монополий и защите конкуренции решений по регулированию деятельности субъектов естественной монополии и субъектов, занимающих доминирующее положение на определенном товарном рынке;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620 -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электронной базы данных по мониторингу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монополистов"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104364 тысячи тенге (сто четыре миллиона триста шестьдесят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2002 года N 1126 "Об утверждении Программы совершенствования тарифной политики субъектов естественных монополий на 2002-2004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информационной базы данных по мониторингу деятельности монополистов.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механизма и базы данных для автоматизированного мониторинга деятельности субъектов естественной монополии и субъектов, занимающих доминирующее (монопольное) положение на определенном товарном рынке,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оснащение информационной базы,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администраторов и пользователей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Создание   Создание электронной базы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электрон-  данных по мониторингу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базы   деятельности монополис-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данных по  тов: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мониторин- привлечение на тендерной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гу дея-    основе разработчиков по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  созданию, внедрению             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монополис- программного обеспечения;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        приобретение на тендерной       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вычислительной и     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оргтехники:                      монопо-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серверы - 4 единицы;             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рабочие станции пользо-         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вателей - 51 единица;            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принтеры - 14 единиц;            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сканеры, плоттеры - 9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активное сетевое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- 2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электрооборудование - 55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оргтехника - 7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Интеграция информации о состоянии и динамике показателей деятельности субъектов естественной монополии и субъектов, занимающих доминирующее (монопольное) положение на определенном товарном рынке, в единую электронную базу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Оперативный контроль исполнения тарифов (цен, ставок сборов) и тарифных смет субъектами естественной монополии и ценообразования субъектов, занимающих доминирующее (монопольное) положение на определенном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принимаемых Агентством Республики Казахстан по регулированию естественных монополий и защите конкуренции решений, анализа товарных рынков, исполнения тарифов (цен, ставок сборов) и тарифных смет.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