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f157" w14:textId="e5df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(Агентство Республики Казахстан по чрезвычайным ситуациям)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чрезвычайным ситуациям согласно приложениям 331, 332, 333, 334, 335, 336, 337, 338, 339.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предупреждения и ликвидации чрезвычайных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ситуаций"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1227969 тысяч тенге (один миллиард двести двадцать семь миллионов девятьсот шестьдесят девять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1993 года "О статусе и социальной защите военнослужащих и членов их семей";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марта 1997 года "Об аварийно-спасательных службах и статусе спасателей";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"О гражданской обороне";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11 октября 1994 года N 1159 "О создании республиканской автоматизированной информационно-управляющей системы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1998 года N 1006 "Об утверждении предельной штатной численности работников органов и подведомственных организаций Агентства Республики Казахстан по чрезвычайным ситуациям и местных исполнительных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481 "Вопросы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482 "Об отдельных организациях, подведомственных Агентству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2000 года N 1706 "О Концепции обучения государственных служащих";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2003 года N 13 "Об утверждении образцов и норм положенности форменного оборудования сотрудников органов Государственной противопожарной службы Агентства Республики Казахстан по чрезвычайным ситуациям;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N 50 "Об утверждении Правил информирования, пропаганды знаний, обучения населения и специалистов в области чрезвычайных ситуаций";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государств-участников СНГ о взаимодействии в области предупреждения и ликвидации чрезвычайных ситуаций природного и техногенного характера от 22 января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Агентства Республики Казахстан по чрезвычайным ситуациям и территориальных органов для достижения эффективного выполнения возложенных на них функций, подготовка квалифицированных специалистов для государственной системы по предупреждению и ликвидации чрезвычайных ситуаций и органов управления гражданской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и территориальных органов Агентства Республики Казахстан по чрезвычайным ситуациям на осуществление межотраслевой координации, а также специальные исполнительные и разрешительные функции в области предупреждения и ликвидации чрезвычайных ситуаций природного и техногенного характера. Повышение профессиональной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134 штатных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единиц. Обеспечение тран-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спортных расходов к месту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назначения и обратно слу-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шателей, обучающихся в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Академии гражданской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защиты Министерства чрез-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вычайных ситуаций Россий-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ской Федерации, и членов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их семей, расходы на про-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 багажа. Модернизация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 задач, доработка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раммного обеспечения 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комплектов, сопровождение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систем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локальных задач - 21,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и дора-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Web-сайта, систем-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ное и техническое обслу-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живание средств вычисли-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тельной техники и локаль-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вычислительной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(130 рабочих станций,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локальных сетей и 5 сер-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веров). Оплата услуг (в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рамках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ГСПиЛЧС на 2004-2010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годы), по выпуску перио-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дических журналов в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ласти чрезвычайных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ций, захоронение имеющих-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ся источников ионизирую-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щего излучения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12 единиц, по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работке нормативных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ментов в области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ленной и пожарной безо-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пасности,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стандартов, правил, инст-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рукций, положений, руко-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водств и рекомендаций.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Выкуп приватизированных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помещений, находящихся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здании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1370 штатных   В те- 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единиц.                   чение  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Приобретение оборудования года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и технических средств          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обучения для областных и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городских центров подго-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товки по Гражданской обо-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роне и чрезвычайных си-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туаций: ксероксы - 42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компьютеры - 26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принтеры - 26  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видеомагнитофон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- 26 единиц, цифровой   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фотоаппарат - 25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кондиционеры - 4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 также приобретение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чих материалов (в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развития ГСПиЛЧС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2004-2010 годы).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 по-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вышению квалификации 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 государственных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служащих, в том числе            чрез-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государственному        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   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- 360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008   Капи-      Капитальный ремонт       В       Агент-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тальный    здания центрального      течение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ремонт     аппарата по адресу       года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зданий и   город Астана, улица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помещений  Бейбитшилик, 22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государс-                   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твенных                      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                        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009  Мате-      Приобретение водолазного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снаряжения - 1 единица,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метеоприбор - 1 единица,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средства химической раз-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ведки (дозиметры) - 31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единица, многофункцио-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нальный прибор поиска -          чрез-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1 единица, ксероксы - 20         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столы - 500 еди-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стулья - 360 единиц.        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16 единиц          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легковых оперативных             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автомобилей (на базе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Нива) для обеспечения          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проведения проверок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областных инспекций по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чрезвычайным ситуациям,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16 единиц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автомобилей      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разведывательно-  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командирских, высокой  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проходимости,          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оборудованных средствами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связи (на базе Газель).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функций на Агентство Республики Казахстан по чрезвычайным ситуациям и территориальных органов, осуществление межотраслевой координации, а также специальные исполнительные и разрешительные функции в области предупреждения и ликвидации чрезвычайных ситуаций природного и техногенного характера.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"Организация ликвидации чрезвычайных ситуаций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природного и техногенного характера"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2012486 тысяч тенге (два миллиарда двенадцать миллионов четыреста восемьдесят шесть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марта 1997 года "Об аварийно-спасательных службах и статусе спасателей";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"О гражданской обороне";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6 апреля 1993 года N 264 "О подчинении воинских частей 28237, 52859, 68303 штабу Гражданской обороны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1998 года N 1006 "Об утверждении предельной штатной численности работников органов и подведомственных организаций Агентства Республики Казахстан по чрезвычайным ситуациям и местных исполнительных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1999 года N 863 "Отдельные вопросы о передаче имущества Министерства обороны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481 "Вопросы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482 "Об отдельных организациях подведомственных Агентству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2000 года N 1185 "Об утверждении Правил исчисления стажа работы спасателей профессиональных аварийно-спасательных служб и формирований для выплаты процентных надбавок за выслугу лет";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2000 года N 400 "О создании государственных учреждений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2000 года N 1037 "О создании государственных учреждений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2001 года N 45 "Отдельные вопросы о передаче имущества Министерства обороны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2001 года N 40 "О создании государственного учреждения "Республиканский кризисный центр"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2003 года N 13 "Об утверждении образцов и норм положенности форменного оборудования сотрудников органов Государственной противопожарной службы Агентства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защита населения, хозяйственных объектов и территории Республики Казахстан при угрозе и возникновении чрезвычайных ситуаций, своевременное реагирование на чрезвычайные ситуации, прием и обработка информации о чрезвычайных ситуациях, обеспечение устойчивого и непрерывного управления аварийно-спасательными силами постоянной готовности и средствами ликвидации чрезвычайных ситуаций. Предупреждение селей, снежных лавин, оползней, обвалов и ликвидация их последствий, прогнозирование селевых явлений и землетрясений, обеспечение эксплуатации селезащитных сооружений, мониторинга и контроля над селеопасными объектами и селевыми потоками, надежной защиты населения, хозяйственных объектов и земель Республики Казахстан от воздействия опасных природных явлений (селевые потоки, снежные лавины, оползни, обвалы, сильные землетрясения), участие в организации и проведении ликвидации их последствий. Оснащение Республиканского оперативно-спасательного отряда, воинских частей, региональных аэромобильных аварийно-спасательных отрядов, государственного учреждения "Казселезащита" необходимым оборудованием, автотранспортом, снаряжением для их устойчивого функционирования при возникновении и ликвидации чрезвычайных ситуаций природного и техногенного характера. Обучение спасательных подразделений ведению аварийно-спасательных работ в зонах чрезвычайных ситуаций, организации взаимодействия при возникновении чрезвычайных ситуаций трансграничного характера. Оперативное оказание помощи населению в условиях чрезвычайных ситуаций природного и техногенного характера. Создание запасов средств жизнеобеспечения и материальных средств, предназначенных для первичного жизнеобеспечения пострадавшего от чрезвычайных ситуаций населения. Обеспечение сохранности незавершенного строительства объекта Метеостанция-3.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высокой готовности к действиям в чрезвычайных ситуациях мирного и военного времени, быстрое реагирование, своевременное выдвижение аварийно-спасательных служб в районы бедствия и районы выполнения поставленных боевых задач, оперативное проведение поисково-спасательных и других неотложных работ по ликвидации последствий чрезвычайных ситуаций, организация и проведение спасательных и поисково-спасательных работ в труднодоступных районах, на объектах повышенной сложности, оказание неотложной помощи пострадавшим в результате стихийных бедствий, аварий и катастроф, своевременный и стабильный прием информации о чрезвычайных ситуациях посредством радиомобильной, радиотелефонной, транковой, спутниковой видами связи, оперативная обработка полученной информации, обеспечение круглосуточного дежурства оперативных работников на пункте управления аварийно-спасательными силами и чрезвычайными ситуациями, обеспечение непрерывной и эффективной связи с органами государственного управления в области предупреждения и ликвидации чрезвычайных ситуаций природного и техногенного характера. Обеспечение эффективной деятельности Республиканского оперативно-спасательного отряда и региональных аэромобильных оперативно-спасательных отрядов, устойчивое функционирование воинских частей, обеспечение аварийно-спасательным инструментом, оборудованием, снаряжением и автомобильной техникой, для эффективной деятельности по ликвидации чрезвычайных ситуаций природного и техногенного характера. Обеспечение функционирования служб наблюдения и оповещения, проведение текущего ремонта селезащитных сооружений, аэровизуальные работы, превентивные работы по опорожнению моренных озер, взрывные работы по профилактическому спуску снежных лавин, научно-прогнозная работа по обеспечению краткосрочных прогнозов землетрясений и определению гидрометеорологических характеристик бассейнов селеопасных объектов, содержание постов наблюдения и оповещения. Организация и проведение практических занятий и тренировок спасательных подразделений в сложных климатических и географических условиях, на объектах повышенной сложности, организация и проведение занятий по оказанию неотложной помощи пострадавшим в результате стихийных бедствий, аварий и катастроф, обучение пользованию аварийно-спасательным инструментом при ликвидации последствий чрезвычайных ситуаций природного и техногенного характера. Эффективная и рациональная эксплуатация вертолетов для своевременного реагирования при возникновении чрезвычайных ситуаций природного и техногенного характера. Приобретение материальных средств, предназначенных для создания палаточного лагеря. Организация мероприятий по обеспечению сохранности незавершенного строительства объекта Метеостанция-3.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 лик-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Республи-  Содержание государствен-  В те-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канский    ного учреждения "Респуб-  чение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оператив-  ликанский оперативно-спа- года   учреж-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но-спаса-  сательный отряд" (штатная        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тельный    численность - 56 единиц).        "Респуб-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отряд      Приобретение:         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связи (носимые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радиостанции УКВ диапазо-       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на) - 28 единиц; станков         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(токарный, фрезерный,            спаса-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деревообрабатывающий ) -         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 единицы; инструментов и        отряд"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для комплек-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тации водолазной службы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единица, поисково-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спасательных собак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 единиц, инвентаря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снаряжения для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дрессировки собак,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- 5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(Кран "Ивановец"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единица, УАЗ Пикап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единица, прицеп бортовой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единица, прицеп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перевозки собак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единицы), модуля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ангарного типа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размещения кинологической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службы - 1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водолазного снаряжения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- 22 единицы, палаток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(в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развития ГСПиЛЧС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2004-2010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- 2 едини-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цы, в том числе: УАЗ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единица, Нива -"Марш"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автоприцепов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УАЗ - 2 единицы; водолаз-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снаряжения: контей-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нерный водолазный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единица; химико-био-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логического комплекса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системы наблюде-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за территорией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компьютеров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единицы; цифровой видео-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камеры -1 единица.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Воинские   Содержание воинских час-  В те-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части      тей (штатная численность  чение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- 1202 единиц). Организа- года   учреж-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передислокации соот-         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рудников "Узла военной           Войско-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связи Атония войсковой           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части N 68303" в город          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Астану в количестве 5            28237,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человек, в том числе:            52859,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переоборудование помещений,      68303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прокладка кабельных сетей,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монтаж оборудования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связи;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проезда, подъемных, приоб-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ретения квартир.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передислокации сот-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рудников дежурной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отдельного взвода вой-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сковой части 28237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 Астану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проезда, подъемных,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перевозки личного иму-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щества, перевозки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дования,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квартир.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химической разведки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защиты - 4 единиц; меди-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цинского оборудования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 единиц; аварийно-спаса-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тельных инструментов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- 66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аварийно-спасательной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водолазной станции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базе автомобиля Газель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единица, оперативно-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штабных спасательных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машин на базе Газель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 единицы, аварийно-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спасательных машин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базе Газель - 6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(в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ГСПиЛЧС на 2004-2010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- 28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в том числе: рефри-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жератор - 2 единицы, Нива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- 3 единицы, Камаз - 7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ЗИЛ - 2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ГАЗ - 2 единицы, УАЗ - 4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МA3 - 2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прицеп - 3 единицы, цис-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терна прицепная - 2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ницы; экскаватор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средств связи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43 единиц; бензоколонок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единицы; ксерокс цвет-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- 1 единица; цифровая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фотокамера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компьютеры - 5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компрессора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электростанций - 6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ниц; санитарный автотран-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спорт - 2 единицы;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 автотранспорта;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палаток - 215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емкости для воды - 25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кухонного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 - 15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коммунально-отопительного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бытового оборудования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31 единиц; боеприпасов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(патроны) - 10839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Аэромо-    Содержание государствен-  В те-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бильные    ных учреждений: Централь- чение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региональ- ный региональный аэромо-  года   учрежде-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опе-   бильный оперативно-спаса-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ративно-   тельный отряд (штатная           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спасатель- численность - 40 единиц),        ральный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отря-  Западный региональный           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ды         аэромобильный оперативно-      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спасательный отряд (штат-       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ная численность - 32             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единицы), Восточный ре-          спаса-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гиональный аэромобильный         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оперативно-спасательный          отряд,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отряд (штатная числен-           Западный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ность - 32 единицы), Се-        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верный региональный аэро-      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мобильный оперативно-спа-        аэромо-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сательный отряд (штатная         бильный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численность - 32 еди-           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ницы), Южный региональный        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аэромобильный оперативно-        спаса-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спасательный отряд (штат-        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ная численность - 32 еди-        отряд,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ницы).                           Восточный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оборудования       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проведения аварийно-       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спасательных работ, в том        аэромо-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числе: акваланги - 4 еди-        бильный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ницы, компрессоры - 10          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насосы гидравли-         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ческие - 4 единицы;              спаса-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гидравлические шланги - 5        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аварийно-                отряд,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спасательных водолазных          Северный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станций на базе "Газель"        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- 5 единиц, лодок              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спасательных - 5 единиц          аэромо-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(в рамках           бильный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развития ГСПиЛЧС      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2004-2010 годы): ава-         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рийно-спасательные автомо-       спаса-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били на базе УАЗ "Таблет-        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ка" - 2 единицы; Газель -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единица; лодки с лодоч-       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ными моторами и прицепами        ряд,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перевозки - 22 едини-        Южный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цы; палатки 4, 10, 20           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местные - 37 единиц; ава-        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рийно-спасательный инстру-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 - 161 единиц; водолаз-      аэромо-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ное снаряжение - 116 еди-        биль-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ниц; средства защиты  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 дыхания и кожи -        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35 единиц; радиостанции          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носимые, стационарные -          спаса-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35 единиц; антенна ста-          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ционарная УВК - 6 единиц;        отряд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снегоход марки "Тайга"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единицы; катамаран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единицы; электростанции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 единиц; носилки 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версальные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осветительная аппаратура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 единицы.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103  Республи-  Содержание государствен-  В те-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канский    ного учреждения "Респуб-  чение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кризисный  ликанский кризисный       года   учреж-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      центр" (штатная числен-          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ность - 25 единиц). Орга-        "Респуб-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низация передислокации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сотрудников "Республи-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канского кризисного цент-        кризис-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ра" в город Астану в  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8 человек, в          центр"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том числе: переоборудова-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помещений, прокладка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кабельных сетей, монтаж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и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связи, проезда,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подъемных, перевозки лич-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имущества, перевозки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оборудования, приобрете-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квартир,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зданий, приобрете-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активов,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спутниковая антенна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сейфы для оружия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 единицы; система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жарной сигнализации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санкционированного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видеоконтроля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ница; кондиционеры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ситуационного зала и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жебных помещений - 4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товаров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оснащения 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ситуационного зала.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 104  Казселе-   Содержание государствен-  В те-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защита     ного учреждения "Казселе- чение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защита" (штатная числен-  года   учреж-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ность - 540 единиц).             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текущего              "Казсе-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ремонта семнадцати гидро-        лезащита"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технических сооружений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плотин в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Восточно-Казахстанской,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Южно-Казахстанской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тях, ремонтно-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восстановительных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селезащитных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плотины в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и городе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постов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наблюдения и оповещения,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аэровизуальные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превентивные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опорожнению моренных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озер, научно-прогности-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ческие работы по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чению краткосрочных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нозов землятресений,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взрывные работы по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филактическому спуску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снежных лавин.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и материалов: геоде-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зические приборы (осад-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комер, психрометр, термо-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метр, рейка, вертушка,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плювиограф, нивелир,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теодолит, лодка резино-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вая) - 494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 бульдозера-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рыхлителя - 1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самосвала КамАЗ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единица, снегохода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единица, резиновой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моторной лодки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(в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ГСПиЛЧС на 2004-2010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годы): средства механи-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зации - 15 единиц,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числе: бульдозер - 2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ницы, экскаватор - 7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трактор - 5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электростанция - 1 едини-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ца; автотранспорт - 15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Камаз - 10 единиц, Нива,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оборудованная радиосвязью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- 5 единиц; спецавтотран-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спорт - 15 единиц,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числе: УАЗ-469 - 12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бензовоз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ница, техпомощь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ница, водовоз - 1 единица.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 105  Организа-  Приобретение горючесма-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 го-    зочных материалов, аренда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товности   место-стоянок для верто-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специаль-  летов, текущий ремонт и    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техни- содержание 8 вертолетов,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ческих     капитальный ремонт 2 вер-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средств    толетов.          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обес-                         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печения                           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предуп-                            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ликви-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 106  Проведение обеспечение мероприятий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ежегодного по проведению сбора- 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 семинара в течение 7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канского   дней, в том числе: приоб-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(междуна-  ретение горюче-смазочных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родного)   материалов, призов, пи-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сбора-     тания участников сбора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семинара   семинара, изготовление 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спасателей дипломов, бейджей, грави-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подразде-  ровка надписей на призах.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"Казспас"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     109  Обеспе-    Содержание незавершен-   В     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чение      ного строительства       течение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сохран-    объекта Метеостанция-3,  года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      в  т.ч.: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объекта    приобретение насоса - 2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Метео-     единицы,         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станция-3  электронагревателя - 4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калорифера - 2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                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N 197к ~P04197K.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постоянной готовности Республиканского оперативно-спасательного отряда, воинских частей, региональных аэромобильных оперативно-спасательных отрядов к ликвидации чрезвычайных ситуаций природного и техногенного характера на территории Республики Казахстан, своевременная и качественная обработка информации о чрезвычайных ситуациях природного и техногенного характера, обеспечение устойчивого и непрерывного управления силами и средствами постоянной готовности и средств ликвидации чрезвычайных ситуаций. Обеспечение надежной защиты населения, хозяйственных объектов и земель, поддержание в эксплуатационном состоянии защитных сооружений Алматинской области Комплекс "Медео" с объемом селехранилища 12,6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ремонт шахтного водоприемника, ремонт ограждений, парапетов, подпорных стенок, ремонт снегозадерживающих щитов на горе Мохнатка, ремонтно-восстановительные работы по реке Есентай. Плотина селеуловитель на реке Большая Алматинка с объемом селехранилища 14,5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., ремонтно-восстановительные работы и очистка селехранилища плотины и отстойников, ремонт стабилизации реки Большая Алматинка. Ремонт стабилизации русла реки Каскелен, пропуск паводковых вод, опорожнение моренных озер, селезадерживающая плотина на реке Есик с объемом селехранилища 12,8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., текущий ремонт на плотине озера Есик, расчистка емкостей селеприемников N 3,4,5 на реке Есик, продолжение ремонтно-восстановительных работ на реке Барахудзир. В Восточно-Казахстанской области, ремонтно-восстановительные работы по укреплению берега реки Иртыш, ремонтно-восстановительные работы на дамбе с. Караул, ремонтно-восстановительные работы на протоке города Семипалатинск длиной 3053 м, противопаводковые мероприятия, ремонт лавинных сооружений города Зырьяновск, ремонт лавинных сооружений Катон-Карагай, проведение ремонтно-восстановительных работ на русле реки Есик, водосливных плотинах N 9, 10, селезащитных сооружениях на реках Каскелен и большая Алматинка, плотине Ажар, вододелителях "Дамба" на реке Малая Алматинка. В Южно-Казахстанской области, ремонтно-восстановительные работы по реке Бадам, дамба длиной 2200 м, оснащение автомобильной техникой, оборудованием и инструментом в целях ликвидации последствий стихийных бедствии, аварий, катастроф, оказание неотложной помощи пострадавшим. Перспективное развитие республиканского оперативно-спасательного отряда, содержание автотранспорта, противохимического и водолазного снаряжения, специального инструмента, радиосвязи и медицинского тренажера в оперативном режиме (постоянной готовности), устойчивое функционирование воинских частей, оснащение региональных аэромобильных оперативно-спасательных отрядов аварийно-спасательной, автомобильной техникой, оборудованием и инструментом в целях ликвидации последствий стихийных бедствий, аварий, катастроф и оказанию неотложной помощи пострадавшим, обеспечение надежной защиты населения. Снижение количества пострадавших при чрезвычайных ситуациях, поддержание летной годности и техническая эксплуатация вертолетов для оперативного реагирования при чрезвычайных ситуациях природного и техногенного характера. Создание оперативного резерва средств жизнеобеспечения для пострадавшего населения, что повысят оперативность при жизнеобеспечении пострадавшего от чрезвычайных ситуаций населения. Сохранность незавершенного строительства объекта Метеостанция-3.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"Строительство и реконструкция объектов защиты </w:t>
      </w:r>
      <w:r>
        <w:br/>
      </w:r>
      <w:r>
        <w:rPr>
          <w:rFonts w:ascii="Times New Roman"/>
          <w:b/>
          <w:i w:val="false"/>
          <w:color w:val="000000"/>
        </w:rPr>
        <w:t xml:space="preserve">
от чрезвычайных ситуаций"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845900 тысяч тенге (восемьсот сорок пять миллионов девятьсот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2003 года N 1260 "О реализации Закона Республики Казахстан "О республиканском бюджете на 2004 год"."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селевой безопасности, противоселевой защиты населенных пунктов и сельскохозяйственных объектов, автомобильных, водных магистралей.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селезадерживающей плотины на реке Талгаре и водосбросных сооружений автоматического действия на озере Нижний Кольсай, для создания противоселевой защиты населения, сельскохозяйственных объектов, автомобильных, водных магистралей Алматинской области и сохранение природного ландшафта.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Строитель- Реализация инвестиционных В те-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ство и     проектов в пределах сумм  чение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реконст-   согласно приложения N 2   года   учреж-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рукция     постановления Правитель-         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объектов   ства Республики Казахстан        "Казсе-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защиты от  от 12 декабря 2003 года          лезащи-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чрезвы-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1260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             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чайных     Закона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ситуаций   стан "О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бюджете на 2004 год"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мероприятия в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вии с утвержденной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установленном законода-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тельством порядке проект-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но-сметной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Строительство селезадер-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живающей плотины на 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Талгар (акт госэкспертизы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7-7/98 от 19.03.1998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приказ N 13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11.11.1999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отсыпка земляной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плотины в объеме - 156,7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тысяч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укладка монолитного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железобетона в объеме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16,2 тысяч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Строительство водосброс-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сооружения автома-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тического действия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озере Нижний Кольсай (акт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госэкспертизы 7-159/2002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02.05.2002 г. 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107 от 21.05.2002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отсыпка земляной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плотины в объеме - 49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тысяч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укладка монолитного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железобетона в объеме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3,8 тысяч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строительно-монтажных работ противоселевой плотины на реке Талгаре (86,5% от сметной стоимости проекта). Ввод в эксплуатацию сооружений автоматического действия на озере Нижний Кольсай.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"Анализ и проведение испытаний в области пожарной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7026 тысяч тенге (семь миллионов двадцать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482 "Об отдельных организациях, подведомственных Агентству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разработка государственных, межгосударственных, отраслевых стандартов, технических условий, строительных норм и правил с учетом требований гармонизации действующих нормативных документов в области пожарной безопасности Республики Казахстан, развитие научно-технической и нормативно-правовой базы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испытаний и исследований: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определению показателей пожароопасности материалов и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определению качества огнетушащих составов и огнезащитных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технических средств обнаружения и тушения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средств защиты пожарных и спасателей, а также техники, применяемой как на объектах хозяйствования, так и в аварийно-спасательных и противопожарных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нормативных документов (государственных стандартов, методических рекомендаций) на проектирование, монтаж и эксплуатацию технических средств пожарной автоматики и оборудования, огнетушащих веществ и огнезащитных материалов, а также определение методов их испытаний с учетом гармонизации с действующими международными стандартами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и развитие нормативно-правовой базы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Анализ и   1. Приобретение услуг по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проведение проведению испытаний и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испытаний  исследований:       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области  - по определению показа-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пожарной   телей пожароопасности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безопас-   материалов и готовой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      продукции;        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по определению качества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огнетушащих составов и 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огнезащитных материалов;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обнаружения и тушения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средств защиты пожарных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спасателей,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техники, применяемой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объектах хозяйствова-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так и в аварийно-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спасательных и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пожарных подразделениях;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Разработка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документов (государствен-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стандартов, методичес-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ких рекомендаций)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проектирование, монтаж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эксплуатацию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пожарной автома-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тики и оборудования, огне-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тушащих веществ огнеза-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щитных материалов,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определение методов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испытаний с учетом гармо-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низации с действующими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международными стандартами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области пожарной безо-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Совершенствование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развитие нормативно-пра-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вовой базы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разработать и утвердить следующие Государственные стандарты Республики Казахстан: "Извещатели пожарные оптико-электронные. Общие технические требования. Методы испытаний"; "Извещатели пожарные дымовые оптико-электронные линейные. Общие технические требования. Методы испытаний"; "Извещатели пожарные дымовые радиоизотопные. Общие технические требования. Методы испытаний"; "Извещатели пожарной пламени. Общие технические требования. Методы испытаний"; "Извещатели пожарные ручные. Общие технические требования. Методы испытаний".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информационных систем Агентства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по чрезвычайным ситуациям"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31390 тысяч тенге (тридцать один миллион триста девяносто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"О Гражданской обороне";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11 октября 1994 года N 1159 "О создании республиканской автоматизированной информационно-управляющей системы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1997 года N 1286 "О мерах по снижению ущерба от разрушительных землетрясений в сейсмоопасных регионах республики".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 развитие единой информационной системы Агентства Республики Казахстан по чрезвычайным ситуациям для осуществления мониторинга в области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технических решений по созданию автоматизированной информационно-управляющей системы оповещения-республиканского, областных, городских, районных, локальных звеньев, оснащение территориальных узлов корпоративной сети Агентства Республики Казахстан по чрезвычайным ситуациям средствами вычислительной техники, телекоммуникации и связи, развитие геоинформационных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Создание   Приобретение:      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компьютеры - 26 единиц;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принтеры (лазерные 1200)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     - 26 единиц; экран нас-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Агентства  тенный для видеопроектора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- 1 единица; видеопроек-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тор - 1 единица.  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чрезвы- Приобретение (в рамках 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чайным     программы развития ГСПиЛЧС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ситуациям  на 2004-2010 годы): прин-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теры (лазерные 5100) 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серверы - 2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лекта; сканеры - 18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ниц; фильтр сетевой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УЗ-1000 - 18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генератор шума ГШК-100 -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18 единиц; сетевое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дование (маршрутизаторы,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модемы) - 2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комплексов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задач территориальных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ведомственных звеньев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чрезвычайных ситуации 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комплекса;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технического задания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модернизацию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оповещения - 1 проект.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получение оперативной информации, прогнозирование и моделирование на электронных картах оперативной обстановки в районах чрезвычайных ситуаций, снижение ущерба от возможных чрезвычайных ситуаций.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"Подготовка специалистов с высшим профессиональным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образованием"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148510 тысяч тенге (сто сорок восемь миллионов пятьсот десять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года "Об образовании";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3акон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2000 года N 243 "О реорганизации республиканского государственного казенного предприятия "Кокшетауский технический институт";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2003 года N 13 "Об утверждении образцов и норм положенности форменного оборудования сотрудников органов Государственной противопожарной службы Агентства Республики Казахстан по чрезвычайным ситуациям".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подготовка квалифицированных кадров в соответствии с государственным стандартом высшего профессионального образования по специальности 170141 "Пожарная безопасность".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подготовка инженеров по специальности 170141 "Пожарная безопасность".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Подготовка Содержание государствен-  В те-  Кокше-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специалис- ного учреждения Кокшетау- чение  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 с выс- ский технический институт года  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шим про-   Агентства Республики             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фессио-    Казахстан по чрезвычайным       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нальным    ситуациям со штатной чис-      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образова-  ленностью 120 единиц.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нием       Проведение учебно-образо-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вательной деятельности,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осуществление образова-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тельной деятельности,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включая учебную, методи-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ческую и научно-исследо-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вательскую деятельность,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слушателей  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продовольствием, вещевым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обмундированием и выплатой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стипендии и текущий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зданий помещений,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и других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активов: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пожарно-техническое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пожарная колонка 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лестница пожарная трех-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коленная - 5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газоанализатор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мотор-тестер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стенд диагностики ходовых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качеств автомобиля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пожарная мотопомпа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универсальный стенд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прибор "Размельчитель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тканей"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компрессор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мотонасосный агрегат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 сжатого воздуха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обучение среднегодового количества слушателей 468 единиц, выпуск специалистов с высшим образованием по специальности "Пожарная безопасность" - 100 единиц.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"Подготовка специалистов государственных органов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учреждений к действиям в условиях чрезвычайной ситуации"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9458 тысяч тенге (девять миллионов четыреста пятьдесят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1998 года N 1006 "Об утверждении предельной, штатной численности работников органов и подведомственных организаций Агентства Республики Казахстан по чрезвычайным ситуациям и местных исполнительных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482 "Об отдельных организациях, подведомственных Агентству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профессионального уровня специалистов и работников в области чрезвычайных ситуаций природного и техногенного характера, подготовка квалифицированных офицерских кадров для войск гражданской обороны и специалистов высшей квалификации для единой государственной системы предупреждения и ликвидации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повышение квалификации, подготовка и переподготовка руководящего состава, а также специалистов центральных и местных исполнительных органов, иных организаций, осуществляющих деятельность в области предупреждений и ликвидации чрезвычайных ситуаций, гражданской обороны страны, оказание методической помощи территориальным органам Агентства Республики Казахстан по чрезвычайным ситуациям, другим организациям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007        Подготовка Приобретение услуг (ра-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специалис- бот) по обучению 1500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 госу-  слушателей по 47 катего-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  риям, программа обучения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орга-  предусматривает 62 темы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 и уч-  по чрезвычайным ситуациям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реждений   и гражданской обороне,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 дейст-   курс обучения составляет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виям в     одну неделю (42 учебных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условиях   часа). Приобретение (в  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чрезвы-    рамках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чайной     ГСПиЛЧС на 2004-2010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ситуации   годы): компьютеры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единицы; принтер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ница; видеопроектор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единица; слайдопроектор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единица; видеокамера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уровня знаний и навыков в области чрезвычайных ситуаций и гражданской обороны 1500 слушателей.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бюджету города Астаны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приобретение пожарной автолестницы для высотных зданий"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270000 тысяч тенге (двести семьдесят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готовности пожарной службы к ликвидации пожаров, проведение аварийно-спасательных работ и спасение людей в высотных зданиях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выделение трансфертов из республиканского бюджета, бюджету города Астаны на приобретение пожарной автолестницы для высотных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Целевые    Перечисление целевых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бюджету горо-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да Астаны на приобретение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города     пожарной автолестницы для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Астаны на  высотных зданий в коли-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приобрете- честве 1 единицы.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пожар-                        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авто-                         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лестницы                          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высот-                                  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зданий                              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достигнуть определенных положительных результатов в борьбе с пожарами и обеспечить сокращение материальных потерь от них, уменьшить гибель и травмирование людей*.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308 -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011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областному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Жамбылской области на ремонт объектов,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пострадавших в результате землетрясения"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408300 тысяч тенге (четыреста восемь миллионов триста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2003 года N 492 "О первоочередных мерах по ликвидации последствий землетрясения и восстановления объектов социального значения в Жамбылской области";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2003 года N 793 "О дополнительных мерах по ликвидации последствий землетрясения и восстановления объектов социального значения в Жамбылской области";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2003 года N 1028 "О дополнительном финансировании работ по ликвидации последствий землетрясения и восстановлению объектов социального значения в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восстановление и усиление административных зданий, пострадавших от землетрясения в районе Турара Рыскулова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капитального ремонта и усиление административных зданий пострадавших от землетрясения в районе Турара Рыскулова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011        Целевые    Перечисление целевых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областному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областному бюджету Жамбылской облас-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ти на ремонт объектов,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Жамбылской пострадавших в результате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на землетрясения на капи-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ремонт     тальный ремонт с усиле-          чрезвы-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объектов,  нием зданий аппаратов            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пострадав- Акимов в соответствии с          ситуа-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ших в ре-  проектно-сметной доку-           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зультате   ментацией, прошедшей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землетря-  госэкспертизу,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сения  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Здание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района в с.Кулан.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Здание аппарата Кулан-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сельского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с. Кулан.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Здание аппарата Абай-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сельского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с. Енбекши.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Здание аппарата Кара-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кыстакского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округа в с. Каменка.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усилением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райфинотдела в с.Кулан.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усилением здания типог-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рафии.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усилением зданий объек-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 культуры,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районный дом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с. Кулан, музей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с. Кулан, клуб на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мест на станции Луговая.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усилением здания спор-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тивной школы в с.Кулан.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усилением здания меж-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школьного учебно-произ-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водственного комбината.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отремонтированные 12 административных зданий аппаратов Акимов, объектов образования и культуры, пострадавших от землетрясения в районе Турара Рыскулова Жамбылской области*.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