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c3c0" w14:textId="563c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труда и социальной защиты населения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труда и социальной защиты населения Республики Казахстан согласно приложениям 103, 104, 105, 106, 107, 108, 109, 110, 111, 112, 113, 114, 115,116, 117, 118, 119, 120, 121.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труда, занятости, социальной защиты населения"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886058 тысяч тенге (восемьсот восемьдесят шесть миллионов пятьдесят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2000 года N 1920 "О создании территориальных органов Министерства труда и социальной защиты населения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2001 года N 983 "Вопросы Министерства труда и социальной защиты населения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2001 года N 1668 "Некоторые вопросы Министерства труда и социальной защиты населения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центрального аппарата Министерства труда и социальной защиты населения Республики Казахстан и его территориальных органов для достижения эффективного выполнения возложенных функций. Разработка нормативной базы по труду, развитие методологии оценки действующих и вновь создаваемых рабочих мест, развитие актуального потенциала в области бюджетирования социальных расходов и создание единой государственной политики в области реабилитации инвалидов в Республике Казахстан. Обеспечение государственных инспекторов труда контрольно-измерительными приборами, фиксирующим оборудованием и транспортными средствами в целях осуществления контроля за соблюдением в организациях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труде"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труда" </w:t>
      </w:r>
      <w:r>
        <w:rPr>
          <w:rFonts w:ascii="Times New Roman"/>
          <w:b w:val="false"/>
          <w:i w:val="false"/>
          <w:color w:val="000000"/>
          <w:sz w:val="28"/>
        </w:rPr>
        <w:t xml:space="preserve">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центрального аппарата и территориальных подразделений Министерства труда и социальной защиты населения. Получение консультационных услуг по созданию и разработке нормативной базы по труду с учетом приобретения Единых тарифно-квалификационных справочников и квалификационных справочников. Получение консультационных услуг по совершенствованию статистики труда, занятости, учета создаваемых рабочих мест, по развитию актуарного потенциала в области бюджетирования социальных расходов. Привлечение консультантов для разработки методологической базы по вопросам медико-социальной экспертизы. Техническое оснащение Министерства труда и социальной защиты населения Республики Казахстан современной вычислительной техникой. Приобретение контрольно-измерительных приборов для проведения замеров по определению вредных производственных факторов и в целях осуществления контроля за соблюдением в организациях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труде"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труда"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расследование несчастных случаев на производстве. Качественное проведение медико-социальной экспертизы.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занятости,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труда и социальной защиты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населения Республики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в пределах ут-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вержденного лимита штат-         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численности в коли-          населе-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149 единиц. Содер-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жание и аренда служебного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6 единиц, согласно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норматива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обслуживанием 149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теров, 100 принтеров,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копировальных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разработке межотраслевых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нормативов по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спецодежды и обуви, укруп-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ненных нормативов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открытые горные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изготовление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ортопедических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методик классификации 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 экономической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тельности,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аттестации и паспортиза-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объектов, по установлению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базовых страховых тарифов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страховых сумм для обя-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ответственности работода-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теля, нормативов по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печению инвалидов сурдо-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территориаль-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ных органов Министерства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в пределах утвержденного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лимита штатной числен-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в количестве 1278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Содержание и             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служебного авто-          населе-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в количестве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16 единиц и специализи-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рованного автотранспорта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90 единиц,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утвержденного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норматива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обслуживанием 617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теров, 287 принтеров,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копировальных аппаратов.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кации. Среднегодовое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- 400 человек.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Приобретение:       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1) контрольно-измеритель-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ных приборов, фиксирую-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щего оборудования для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государственных инспекто-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ров труда (измеритель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шума и вибрации - 15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штук, измеритель плот-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потока энергии 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15 штук, измеритель нап-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ряженности электромагнит-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поля - 15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измеритель напряженности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электростатистического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поля - 15 штук);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медицинского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и инструментов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отделов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экспертизы, стоимостью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менее 40-кратного МРП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(месячный расчетный пока-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затель) за единицу;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компьютеров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100 единиц и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 в количестве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 для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функций, возложенных на Министерство труда и социальной защиты населения Республики Казахстан,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"Пенсионная программа" 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171212599 тысяч тенге (сто семьдесят один миллиард двести двенадцать миллионов пятьсот девяносто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"О пенсионном обеспечении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17-П, зарегистрированный Министерством юстиции Республики Казахстан 26 марта 2001 года N 1432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гарантированных государством обязательств в части социального обеспечения по возрасту, социальная защита отдельных категорий граждан, пострадавших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своевременная выплата, назначенных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пенсионных выплат с учетом ежегодного повышения размеров пенсий, выполнение обязательств прошлых лет перед гражданами, вышедшими на пенсию до 1 января 1998 года по выплате надбавок к пенсиям.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Пенсионная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Выплаты    В соответствии с решением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солидарных Правительства Республики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пенсий     Казахстан своевременное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осуществление пенсионных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выплат.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Прогнозируемая среднего-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довая численность полу-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чателей пенсий составит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1 634 560 человек.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Надбавки к Выплата надбавок к пен-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пенсиям    сиям граждан, наследни-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граждан,   кам умерших граждан, про-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пострадав- живавших в зонах радиа-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ших вслед- ционного риска и постра-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ствие      давших вследствие ядерных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ядерных    испытаний на Семипалатин-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испытаний  ском испытательном ядер-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Семипа- ном полигоне.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латинском  Прогнозируемая числен-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испыта-    ность получателей - 33400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тельном   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ядерном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полигоне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ежемесячным доходом лиц, достигших пенсионного возраста, выполнение обязательств прошлых лет по выплате надбавок к пенсиям.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социальные пособия" на 2004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38921349 тысяч тенге (тридцать восемь миллиардов девятьсот двадцать один миллион триста сорок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17-П, зарегистрированный Министерством юстиции Республики Казахстан от 26 марта 2001 года N 1432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гарантированных государством обязательств в части социального обеспечения по возрасту, инвалидности, потери кормильца в установленных Законом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государственных социальных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По инва- 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лидности   государственных социаль-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По случаю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потери     государственных социаль-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кормильца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По возрас-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         государственных социаль-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ежемесячным доходом инвалидов, семей, потерявших кормильца и граждан пожилого возраста. Прогнозируемая среднегодовая численность получателей государственных социальных пособий составит 681 449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"Специальные государственные пособия" на 2004 год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5576090 тысяч тенге (пять миллиардов пятьсот семьдесят шесть миллионов девяносто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"О специальном государственном пособии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N 161 "Об утверждении Правил назначения и выплаты специального государственного пособия".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отдельных категорий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специальных государственных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посо-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Инвалиды 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ВОВ      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Участники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ВОВ      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Лица, при-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равненные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 инвали-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дам ВОВ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103  Лица, при-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равненные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 участни-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кам ВОВ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104  Вдовы вои-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нов, по- 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гибших в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ВОВ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 105  Жены (му-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жья) умер-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ших инва-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лидов ВОВ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106  Герои Со-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ветского   специальных государствен-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Союза,     ных пособий.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Герои Со-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циалисти-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труда,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кавалеры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орденов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Славы трех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степеней,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Славы трех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степеней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дополнительным ежемесячным доходом отдельных категорий граждан. Прогнозируемая среднегодовая численность получателей специальных государственных пособий составит 130 461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"Пособие на погребение" на 2004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1624167 тысяч тенге (один миллиард шестьсот двадцать четыре миллиона сто шестьдесят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"О пенсионном обеспечении в Республике Казахстан"; статья 32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апреля 1995 года N 2247 "О льготах и социальной защите участников, инвалидов Великой Отечественной войны и лиц, приравненных к ним";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17-П, зарегистрированный Министерством юстиции Республики Казахстан 26 марта 2001 года N 1432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дополнительная социальная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пособия на погребение пенсионеров, участников и инвалидов Великой Отечественной войны, получателей государственных социальных пособий, получателей государственных специальных пособий лицами, работавшими на подземных и открытых горных работах, на работах с особо вредными и особо тяжелыми условиями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Пособие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погребение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Пособие на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погребение пособия на погребение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пенсионе-  пенсионеров, участников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ров,       и инвалидов Великой Оте-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участников чественной войны.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инвали-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дов ВОВ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Пособие на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погребение пособия на погребение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получате-  получателей государствен-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лей госу-  ных социальных пособий,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 получателей государствен-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со-    ных специальных пособий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циальных   лицами, работавшими на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пособий и  подземных и открытых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горных работах, на рабо-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тах с особо вредными и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специаль-  особо тяжелыми условиями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по-   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подзем-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и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крытых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вредными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особо тя-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социальная поддержка в связи со смертью пенсионеров, участников и инвалидов Великой Отечественной войны, получателей государственных социальных пособий, получателей государственных специальных пособий лицами, работавшими на подземных и открытых горных работах, на работах с особо вредными и особо тяжелыми условиями труда. Прогнозируемая среднегодовая численность получателей пособий на погребение составит 106216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специальные пособия лицам, работавшим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подземных и открытых горных работах, на работах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с особо вредными и особо тяжелыми условиями труда"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1385911 тысяч тенге (один миллиард триста восемьдесят пять миллионов девятьсот одиннадцать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 государственном специальном пособии лицам, работавшим на подземных и открытых горных работах на работах с особо вредными и особо тяжелыми условиями труда";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17-П, зарегистрированный Министерством юстиции Республики Казахстан 26 марта 2001 года N 1432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гарантированных государством обязательств по выплате государственных специальных пособий лицам, работавшим на подземных и открытых горных работах, на работах с особо вредными и особо тяжелыми условиями труда, в установленных Законом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выплата пособий лицам, выработавшим стаж на подземных, открытых, горных работах, на работах с особо вредными и особо тяжелыми условиями труда и получившим право на пособие.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Государ-   Своевременная выплата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ственные   пособий лицам, выработав-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специаль-  шим стаж на подземных,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посо-  открытых, горных работах,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бия лицам, на работах с особо вред-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работавшим ными и особо тяжелыми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подзем- условиями труда. Прогно-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и от-  зируемая среднегодовая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крытых     численность получателей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горных     пособий составит 15 709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работах,   человек.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вредными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особо тя-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своевременной выплаты пособий лицам, выработавшим стаж на подземных, открытых, горных работах, на работах с особо вредными и особо тяжелыми условиями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"Единовременные государственные пособия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связи с рождением ребенка" на 2004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3080948 тысяч тенге (три миллиарда восемьдесят миллионов девятьсот сорок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N 200 "Об утверждении Правил выплаты единовременного государственного пособия в связи с рождением ребенка".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семей в связи с рождением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единовременного государственного пособия в связи с рождением ребенка в размере пятнадцатикратного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Единовре-  Обеспечение своевременной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менные     выплаты государственных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пособий в связи с рожде-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ственные   нием ребенка.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пособия    Прогнозируемая среднего-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связи с  довая численность полу-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рождением  чателей единовременного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ребенка    государственного пособия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связи с рождением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ребенка составит 223 500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человек.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демографической ситуации в стране.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"Единовременные государственные денежные компенсации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пенсионерам, получателям государственных социальных пособий,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пострадавшим вследствие ядерных испытаний на Семипалатинском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ядерном полигоне" на 2004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197077 тысяч тенге (сто девяносто семь миллионов 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дополнительная социальная помощь пенсионерам, получателям государственных социальных пособий, пострадавшим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денежной компенсации пенсионерам, получателям государственных социальных пособий, пострадавшим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Единовре-  Погашение задолженности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менные     прошлых лет по выплате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единовременных денежных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ственные   компенсаций. Выплата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денежные   единовременных денежных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компенса-  компенсаций пенсионерам,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пен-   получателям государствен-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сионерам,  ных социальных пособий.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получа-    Прогнозируемая среднего-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телям      довая численность полу-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чателей единовременной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денежной 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социальных составит 15250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пособий,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пострадав-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шим вслед-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испытаний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Семипа-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ядерном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полигоне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социальная поддержка пенсионеров, получателей государственных социальных пособий, пострадавшим вследствие ядерных испытаний на Семипалатинском испытательном ядерном полигоне.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"Реабилитация и социальная защита инвалидов и ветеранов"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778795 тысяч тенге (семьсот семьдесят восемь миллионов семьсот девяносто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35_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1991 года "О социальной защищенности инвалидов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от 2 апреля 1998 года N 88-П, утвержденный, зарегистрированный Министерством юстиции Республики Казахстан от 19 мая 1999 года N 763 "Об утверждении Инструкции "О порядке предоставления населению Республики Казахстан протезно-ортопедической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реабилитация и социальная защита инвалидов и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предоставление медицинских услуг по протезированию и обеспечение протезно-ортопедическими изделиями, обеспечение инвалидов, в том числе детей-инвалидов сурдосредствами и оказание им слухопротезной помощи, обеспечение тифлосредствами инвалидов по зрению. Обеспечение санаторно-курортным лечением инвалидов и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Реабилита-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и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ветера-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Предостав- Обеспечение протезно-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ление ме-  ортопедическими изделия-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дицинских  ми, в том числе совре-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услуг по   менными протезами по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протезиро- новой технологии: про-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ванию и    тезами рук; голени;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бедра; аппаратами фик-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проте- сирущими нижние и верх-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тезно-     ние конечности; орто-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ортопеди-  педической обувью и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ческими    другими изделиями, ока-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изделиями  зание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протезированию.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Среднегодовая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 инвалидов,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будут обеспечены проте-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зированием, составит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16840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Обеспече-  Обеспечение сурдосредст-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сурдо- вами (слуховыми аппара-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средствами тами, телефаксами, много-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сурдо-   функциональной сигнальной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помощью    системой, мобильными с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инвалидов  текстовым сообщением и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приемом передач) и оказа-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слухо-протезной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помощи инвалидам по слуху.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Среднегодовая численность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инвалидов, которые будут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обеспечены сурдосредства-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 - 10344 человек,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детей-инвалидов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1536.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Обеспече-  Обеспечение специальной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тифло- бумагой для письма и пе-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средствами чати рельефно-точечными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инвалидов  шрифтом по Брайлю, спе-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циальными наручными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часами для незрячих.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Среднегодовая численность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инвалидов по зрению,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которые будут обеспечены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тифлосредствами - 18731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человек.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103  Реабили-   Обеспечение инвалидов и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тация      ветеранов лечебно-профи-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инвалидов  лактическими мероприятия-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ветера-  ми, направленными на их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        оздоровление в здравницах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республики, согласно пос-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тановлению Правительства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от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29 декабря 2001 года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N 1758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реа-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билитации инвалидов на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2002-2005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Реабилитацией планируется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охватить 2500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реабилитация инвалидов, нуждающихся в протезировании верхних и нижних конечностей, обеспечение протезно-ортопедическими изделиями, в том числе протезами изготовленных по новой технологии; обеспечение сурдотехникой и реабилитация инвалидов по слуху; обеспечение тифлотехникой и реабилитация инвалидов по зрению; обеспечение санаторно-курортным лечением инвалидов и ветеранов.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"Единовременная денежная компенсация реабилитированным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гражданам-жертвам массовых политических репрессий"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854119 тысяч тенге (восемьсот пятьдесят четыре миллиона сто девятнадцать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1993 года "О реабилитации жертв массовых политических репрессий";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граждан, подвергшихся массовым политическим репрессиям.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выплат единовременной денежной компенсации реабилитированным гражданам - жертвам массовых политических репрессий.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Единовре-  Обеспечение выплат еди-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менная     новременной денежной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денежная   компенсации реабилитиро-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компенса-  ванным гражданам - жерт-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реаби- вам массовых политических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литирован- репрессий.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ным граж-  Прогнозируемая численность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данам -    получателей единовременной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жертвам    денежной компенсации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массовых   составит 38504 человек.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полити-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репресий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обязательств государства по выплате единовременной денежной компенсации реабилитированным гражданам - жертвам массовых политических репрессий.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"Единовременные выплаты родителям, усыновителям,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опекунам погибших, умерших военнослужащих"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1736 тысяч тенге (один миллион семьсот тридцать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1999 года N 284 "О единовременных выплатах родителям, усыновителям, опекунам погибших, умерших военнослужащих";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2000 года N 80 "Об утверждении Правил осуществления единовременных выплат родителям, усыновителям, опекунам погибших, умерших военнослужащих".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родителей, усыновителей, опекунов погибших, умерших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своевременных денежных выплат родителям, усыновителям, опекунам погибших, умерших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Единовре-  Выплата денежных средств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менные     путем перечисления на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выплаты    лицевые счета родителям,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родителям, усыновителям, опекунам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усынови-   погибших, умерших военно-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телям,     служащих с учетом расхо-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опекунам   дов на организацию вып-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погибших,  латы. Прогнозируемое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умерших    количество получателей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военно-    - 20 человек.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област-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ные 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(депар-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таменты)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своевременное осуществление единовременных выплат родителям, усыновителям, опекунам погибших, умерших военнослужащих в целях социальной поддержки.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охраны труда"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30000 тысяч тенге (тридцать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2003 года "О науке";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января 1993 года "Об охране труда";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1997 года N 89 "Об основных направлениях по улучшению условий и охраны труда в отраслях экономики Республики Казахстан на 1997-2000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1997 года N 64 "О работе по дальнейшему совершенствованию подзаконных актов"; постановление Правительства Республики Казахстан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854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14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197ал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и применение новых технологий направленных на улучшение условий и охраны труда в отраслях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научных, правовых предпосылок и научно-методологической основы по решению проблем безопасности и охраны труда работников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Прикладные Проведение научных иссле- В те-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дований в области охраны  чение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труда.                    года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Перечисление капитальных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трансфертов на приобретение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охраны     активов, в соответствии с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труда      перечнем, утверждаемым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приказом Министра труда и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социальной защиты населения     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РГКП                                                                      "Республи-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институт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охране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труда и                                                                 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защиты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ления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стан"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14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197ал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Республиканского научно-исследовательского института охраны труда в целях проведение научных исследований по проблемам охраны труда и совершенствования нормативных правовых актов по охране труда. Обеспечение здоровых и безопасных условий труда и снижение травматизма на производстве. Материально-техническое оснащение создаваемого Республиканского научно-исследовательского института по охране труда.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14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197ал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выплаты пенсий и пособий" на 2004 год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4666862 тысячи тенге (четыре миллиарда шестьсот шестьдесят шесть миллионов восемьсот шестьдесят две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"О пенсионном обеспечении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1997 года N 926 "О создании Республиканского государственного казенного предприятия "Государственный центр по выплате пенсий";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1999 года N 245 "Об утверждении Правил исчисления удержания (начисления) и перечисления обязательных пенсионных взносов в накопительные пенсионные фонды";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1997 года N 1342 "Об утверждении Порядка присвоения социального индивидуального кода гражданам Республики Казахстан в Государственном центре по выплате пенсий";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2001 года N 17-П, зарегистрированный Министерством юстиции Республики Казахстан 26 марта 2001 года N 1432 "Об утверждении Инструкции о порядке организации назначения и выплаты пенсионных выплат, государственных социальных пособий и государственных специальных пособий из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представление услуг, связанных с выполнением государственных обязательств по выплате пенсий и пособий, а также других социальных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выплаты пенсий и пособий, а также других социальных выплат; присвоение социально-индивидуальных кодов всем гражданам Республики Казахстан; учет и перевод обязательных пенсионных взносов в накопительные пенсионные фонды; ведение единой централизованной базы получателей пенсий и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Обеспече-  Обеспечение выплаты пен-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вып-   сий; государственных со-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латы пен-  циальных пособий; спе-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сий и по-  циальных государственных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собий      пособий; пособий на пог-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ребение; государственных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специальных пособий ли-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цам, работавшим на под-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земных и открытых горных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работах, на работах с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особо вредными и особо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тяжелыми условиями труда;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единовременные государст-        ликанское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венные денежные компенса-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пенсионерам, получа-       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телям государственных           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социальных пособий, пост-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радавшим вследствие ядер-        тие "Го-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испытаний на Семипа-         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латинском ядерном поли-          венный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гоне; выплата единовре-         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менных государственных          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пособий, в связи с рожде-        пенсий"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нием ребенка; денежная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компенсация реабилитиро-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ванным гражданам - жерт-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вам массовых политических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репрессий;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обязательств прошлых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Формирование макета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получателей для назначе-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пенсий и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Присвоение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индивидуальных кодов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гражданам Республики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захстан. Учет и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обязательных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взносов.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о размерах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пенсий и пособий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назначения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адресной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перечисленных ошибочных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платежах и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пенсионных взносов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накопительные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оказываемых услуг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активов (компьютеры 793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принтеры 304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 - 1 комплект,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хранилища данных 1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лекс, система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корпоративной сетью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комплект, копировальные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аппараты 100 единиц,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диционеры 51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лицензии Oracle 270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лицензии Microsoft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Open License 80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модемы 44 единиц, маршру-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тизаторы (Cisko 805)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маршрутизаторы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(Cisko 2600) 16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маршрутизатор (Cisco 3845)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маршрутизатор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(Cisco PixFirewall)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другое),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перечнем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197б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197аю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полной и своевременной выплаты пенсий и пособий. Учет и своевременный перевод обязательных пенсионных взносов.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014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"Информационно-аналитическое обеспечение по базе занятости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бедности" на 2004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51120 тысяч тенге (пятьдесят один миллион сто двадцать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2001 года N 983 "Вопросы Министерства труда и социальной защиты населения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2003 года N 296 "Об утверждении Программы по снижению бедности в Республике Казахстан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реализация государственной политики в организации мониторинга по рынку труда, обработка и обобщение информации об оказании государственной социальной помощи малообеспеченным гражданам республики, на основе данных информационной базы принятие оперативных мер на динамику изменения уровня занятости и бедности населения, проведение эффективной государственной политики по борьбе с бедностью и безработицей.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информационно-аналитической базой занятости и бедности, обработка и подготовка информационных данных в области рынка труда, динамики уровня зарегистрированной безработицы, оказания государственной социальной помощи, так же динамики изменения численности, структуры и категории малообеспеченных граждан, объема государственных средств, направленных на финансирование государственной помощи малоимущей части населения, организация межрегионального обмена актуализируемыми информационными данными уполномоченных органов занятости населения по рынку предложений и спроса на рабочую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014        Информа-   Информационно-аналитичес-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ционно-    кое обеспечение по базе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аналити-   занятости:  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ческое     - мониторинг по информа-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ционной базе безработных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по     граждан, ищущих работу,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базе заня- на основе информации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тости и    уполномоченных органов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бедности   по занятости республики,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 и ведомств;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обеспечение обмена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информацией о рынке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органами страны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межрегионального трудо-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устройства безработных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подготовка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ционно-аналитического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материала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рынка труда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 динамике уровня фик-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сированной безработицы;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мониторинг за ввозом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иностранной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силы и выполнением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тодателей условий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выданным разрешениям;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обработка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баз работодателей;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привлекающих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листов других стран,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регионам, видам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персонального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работающих в республике,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представление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иностранной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силе в разрезе их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тий, профессий,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сроках действия 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дового договора и другое;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информационных данных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созданных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 местах,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переобученных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 и обработка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по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населения, 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оказанию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социальной помощи мало-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имущим гражданам: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обработка и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о динамике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изменениях 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численности, категориях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получателей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помощи, объема выплачен-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средств в разрезе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регионов и в целом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подготовка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аналитическим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лам по реализации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раммы по снижению бед-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Так же предусматривается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5 наименова-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лицензионного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 для информационно-ана-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базе занятости и бед-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ности, обработке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базы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ченных органов по вопро-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 занятости и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обеспечения населе-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и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информационной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работодателей, в том числе работодателей, привлекающих иностранную рабочую силу, граждан республики, ищущих работу, и региональных уполномоченных органов занятости информацией о рынке предложений и спросе на рабочую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доступа к общереспубликанской информации рынка предложений и спроса со стороны граждан и работодателей, обеспечение регулярного представления обновляемых данных республиканской информации по занятости с целью реализации межрегионального трудоустройства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по малоимущим гражданам - получателям государственной социальной помощи, по изменению динамики их численности в целом по стране и в разрезе регионов, категории и статуса получателей, объема назначенных и выплаченных государственных средств, отслеживание за работой местных органов по осуществлению активных мер занятости для малообеспеченных граждан, претендующих на государственную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правительственных и государственных органов информационно-аналитическими данными о рынке труда и о малоимущих гражданах, необходимыми для осуществления государственной политики по снижению уровня безработицы и бедности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015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Государственного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выплате пенсий" на 2004 год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165861 тысяча тенге (сто шестьдесят пять миллионов восемьсот шестьдесят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Президенте Республики Казахстан от 16 марта 2001 года N 573 "О государственной программе формирования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системы реабилитации инвалидов, для обеспечения независимого образа жизни и снижения уровня инвалидности; формирование системы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централизованного банка данных по инвалидам, организация контроля за своевременной медицинской, социальной и профессиональной реабилитации инвалидов и выработка системы развития инфраструктур, необходимых и обеспечивающих социальную защиту инвалидов, осуществление перевода обязательных социальных отчислений и социальных выплат, ведение персонифицированного, централизованного учета социальных отчислений и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015        Развитие   Разработка технического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задания, техно-рабочего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проекта, программного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продукта "Централизован-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ный банк данных лиц,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ственного  имеющих инвалидность" -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 по  1 комплект.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выплате    Реализация пилотного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пенсий     проекта по созданию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структуры банка данных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ЦБДИ в одном областном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задания, техно-рабочего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проекта,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продукта "Автоматизиро-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ванная система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страхования"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систематизация учета инвалидов, получение информации о нуждах каждого инвалида, организация своевременной медицинской, социальной, профессиональной реабилитации инвалидов, реализация в полной мере конституционных прав инвалидов и ускорение их интеграции в общество, создание абсолютно нового прикладного программного продукта по обработке данных системы государственного социального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016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"Возмещение за вред, причиненный жизни и здоровью,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возложенное судом на государство, в случае прекращения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юридического лица" на 2004 год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Наименование с изменениями - постановлением Правительства Республики Казахстан от 23 июня 2004 года </w:t>
      </w:r>
      <w:r>
        <w:rPr>
          <w:rFonts w:ascii="Times New Roman"/>
          <w:b/>
          <w:i w:val="false"/>
          <w:color w:val="000000"/>
        </w:rPr>
        <w:t xml:space="preserve">N 197к </w:t>
      </w:r>
      <w:r>
        <w:rPr>
          <w:rFonts w:ascii="Times New Roman"/>
          <w:b/>
          <w:i w:val="false"/>
          <w:color w:val="000000"/>
        </w:rPr>
        <w:t xml:space="preserve">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830000 тысяч тенге (восемьсот 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945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обязательств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возмещение вреда, нанесенного жизни и здоровью работников, возложенное на государство, в случае прекращения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016        Возмещение Осуществление выплат по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 вред,   решению суда        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причинен-                        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жизни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здоро-                      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вью, воз-                     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ложенное                 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судом на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ство, в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случае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прекраще-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обязательств государства по возмещению за вред, причиненный жизни и здоровью, в случае прекращения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019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Кызылординской области для оказания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адресной социальной помощи населению Аральского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Казалинского районов" на 2004 год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156800 тысяч тенге (сто пятьдесят шесть миллионов восемьсот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1-9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населения Аральского и Казалинского районов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областного бюджета Кызылординской области в целях оказания населению Шалкарского района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019        Целевые  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из республи-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канского бюджета Кызыл-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ординскому областному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Кызылор-   бюджету для оказания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динской    адресной социальной   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    помощи населению Араль-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ока-   ского и Казалинского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зания      районов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Казалин-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оказание государственной адресной социальной помощи населению Аральского и Казалинского районов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020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Кызылординской области для выплаты материальной помощи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оздоровление и экологических надбавок к заработной плате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служащих" на 2004 год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214077 тысяч тенге (двести четырнадцать миллионов 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1992 года "О социальной защите граждан, пострадавших вследствие экологического бедствия в Приаралье";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защита граждан, пострадавших вследствие экологического бедствия в Приаралье.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областного бюджета Кызылординской области в целях выплаты материальной помощи на оздоровление и экологических надбавок к заработной плате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020        Целевые  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из республи-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канского бюджета Кызыл-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ординскому областному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Кызылор-   бюджету для выплаты 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динской    материальной помощи на  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    оздоровление и экологи-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вып-   ческих надбавок к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латы мате- заработной плате госу-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риальной   дарственных служащих.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помощи на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оздоровле-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и 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надбавок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выплата материальной помощи на оздоровление и экологических надбавок к заработной плате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021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оказания государственной адресной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населению Шалкарского района" на 2004 год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43200 тысяч тенге (сорок три миллиона двести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поддержка населения Шалкарского района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областного бюджета Актюбинской области в целях оказания населению Шалкарского района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021        Целевые  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из республи-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канского бюджета Актю-    года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бинскому областному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Актюбин-   бюджету для оказания             ной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ской об-   государственной адресной         щиты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 для  социальной помощи насе-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оказания   лению Шалкарского района.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 ад-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ресной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Шалкар-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оказание государственной адресной социальной помощи населению Шалкарского района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