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9c0c1" w14:textId="5f9c0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2004 год
(Агентство таможенного контроля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РЦПИ: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P031327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 апреля 1999 года "О бюджетной системе"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паспорта республиканских бюджетных программ на 2004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Агентства таможенного контроля Республики Казахстан согласно приложениям 406, 407, 408, 409.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1 января 2004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406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619 Агентство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001 </w:t>
      </w:r>
      <w:r>
        <w:br/>
      </w:r>
      <w:r>
        <w:rPr>
          <w:rFonts w:ascii="Times New Roman"/>
          <w:b/>
          <w:i w:val="false"/>
          <w:color w:val="000000"/>
        </w:rPr>
        <w:t xml:space="preserve">
"Обеспечение деятельности уполномоченного органа </w:t>
      </w:r>
      <w:r>
        <w:br/>
      </w:r>
      <w:r>
        <w:rPr>
          <w:rFonts w:ascii="Times New Roman"/>
          <w:b/>
          <w:i w:val="false"/>
          <w:color w:val="000000"/>
        </w:rPr>
        <w:t xml:space="preserve">
в сфере таможенного дела"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6508290 тысяч тенге (шесть миллиардов пятьсот восемь миллионов двести девяносто тысяч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новой редакции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Таможенный кодекс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5 апреля 2003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19 ноября 1998 года N 1180 "О Программе совершенствования государственной статистики в Республике Казахстан на 1999-2005 годы",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24 февраля 2000 года N 288 "Об упорядочении эксплуатации специальных автомобилей для транспортного обслуживания государственных учреждений, финансируемых из республиканского бюджета",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12 августа 2000 года N 1247 "Об утверждении перечня форменной одежды и знаков различия должностных лиц таможенных органов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8 сентября 2000 года N 1358 "О создании единой государственной системы контроля за автомобильными перевозками на территории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13 ноября 2000 года N 1706 "О Концепции обучения государственных служащих",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15 февраля 2001 года N 230 "О создании государственного учреждения "Кинологический центр" Таможенного комитета Министерства государственных доходов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6 сентября 2002 года N 981 "Вопросы Агентства таможенного контроля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3 октября 2003 года N 1019 "Об утверждении Программы развития таможенной службы Республики Казахстан на 2004-2006 годы",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Премьер-Министра Республики Казахстан от 7 октября 1996 года N 472-р "Об автоматизации таможенных органов", стандарт Республики Казахстан 7.0 - 99 "Система аккредитации Республики Казахстан. Основные положение", стандарт Республики Казахстан 3,2 - 94 "Государственная система сертификации Республики Казахстан. Требования к органам сертификации и порядок их аккредитации".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деятельности центрального аппарата Агентства таможенного контроля Республики Казахстан и территориальных подразделений для достижения эффективного выполнения возложенных задач, реализация контрольных и фискальных функций таможенных органов Республики Казахстан, обновление теоретических и практических знаний должностных лиц таможенных органов Республики Казахстан, умений и навыков по образовательным программам в сфере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содержание аппарата Агентства таможенного контроля Республики Казахстан и его территориальных подразделений. Подготовка и переподготовка кадров. Проведение таможенной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001        Обеспече-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дея-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уполно-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моченного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сфере 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 001  Аппарат    Содержание центрального 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централь-  аппарата Агентства тамо- 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ного       женного контроля Респуб-  года   таможен-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органа     лики Казахстан согласно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утвержденному лимиту            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штатной численности в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количестве 250 единиц.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Содержание и аренда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автотранспорта в коли-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честве 10 единиц согласно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утвержденному нормативу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положенности.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нормативно-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правовых актов: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законов, Кодексов,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комментариев к ним 560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экземпляров, иной юриди-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ческой литературы 170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наименований по 40 экземп-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ляров;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Товарной номенклатурой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внешне-экономической дея-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тельности ЕвроАзийского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Экономического Сообщества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- 10 знаков 596 экземпля-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пояснения к Товарной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номенклатуре внешне-эко-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номической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ЕвроАзийского Экономичес-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кого Сообщества - 516 эк-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земпляров;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алфавитно-предметных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указателей к Товарной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номенклатуре внешне-эконо-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мической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ЕвроАзийского Экономичес-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кого Сообщества - 512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экземпляров;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каталогов "SUPERSCHWAKE"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- 200 экземпляров;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справочной литературы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зарубежного издания - 60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бюллетеней, 4 журнала,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продуктов в режиме реаль-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ного времени, 6 баз дан-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ных, а также отчеты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исследования по различным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областям энергетики,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нефти и газа.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Привлечение независимого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эксперта для осуществления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независимой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соответствия таможенной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стоимости товаров, импор-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тируемых в Республику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Казахстан, их качеству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количеству.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Организация публикаций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данных таможенной статис-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тики внешней торговли.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Проведение полиграфических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работ по выпуску печатных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изданий статистических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Техническое обслуживание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2000 рабочих мест (персо-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нальные компьютеры - 2000,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принтера и прочее перифе-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рийное оборудование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более 1529 единиц), 103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маршрутизаторов активного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пассивного сетевого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Оплата системно-техничес-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кой поддержки (сопровожде-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ние) 103 серверов баз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данных, обеспечение гаран-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тийного ремонта серверов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баз данных и служб.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Оплата технической под-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держки и ремонта техноло-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гического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серверных залов. Закупка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запасных частей и ремонт-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комплектов для вышед-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шего из строя оборудова-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Сопровождение прикладного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программного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ТАИС, доработка и актуа-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лизация модулей приклад-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ного программного обеспе-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чения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законодательством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Оплата предоставленных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каналов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Обслуживание телекоммуни-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кационного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Республиканской сети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передачи данных. Проведе-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ние работ по поддержке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 управления баз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данных Informix.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Сопровождение аппаратно-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программного комплекса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ROLAP-центра,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устойчивого функциониро-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вания системы, своевре-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менного обновления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аналитики, обучение сот-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рудников таможенных орга-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 002  Аппараты   Содержание аппарата     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террито-   территориальных подразде-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риальных   лений Агентства таможен-  года   таможен-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органов    ного контроля Республики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согласно утвер-       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жденному лимиту штатной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численности в количестве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5580 единиц.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Содержание и аренда авто-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транспорта в количестве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529 единиц согласно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утвержденному нормативу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положенности.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индивидуальной защиты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количестве 5070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Изготовление 1216500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таможенных бланков стро-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гой отчетности на само-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копирующейся бумаге.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Изготовление 5 165 штук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полимерных клише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микрошрифтовой защитой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для таможенных печатей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штампов.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 007  Повышение  Приобретение услуг по   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квалифи-   повышению квалификации   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кации      должностных лиц таможен-  года   таможен-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ных органов согласно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ственных   утвержденному плану повы-       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служащих   шения квалификации, в том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числе обучение государст-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венному языку. Среднего-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довое количество долж-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ностных лиц таможенных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органов, проходящих курсы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повышения квалификации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1580.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     008  Капиталь-  Капитальный ремонт зданий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ный ремонт таможни, 13 таможенных   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зданий,    постов, 4 объектов тамо-  года   таможен-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помещений  женной инфраструктуры.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сооруже-                                 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ний госу-             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дарствен- 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ных орга-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нов                                        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      009  Мате-      Приобретение:           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риально-   - передвижной радиологи- 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техничес-  ческой лаборатории - 1    года   таможен-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кое осна-  комплект; 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щение      - гамма спектрометра пере-      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носного - 1 комплект;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ственных   - спектрометра - радио-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органов    метра - 30 штук;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радиометра - дозиметра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- 20 штук;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поисковых микропроцессор-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дозиметров - 50 штук;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персональных дозиметров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- 50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технических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средств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контроля: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досмотровой техники - 13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штук;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технических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поиска - 70 штук;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технических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идентификации - 113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и монтаж: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стационарных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обнаружения делящихся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радиоактивных материалов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- 4 комплекта;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- 26 единиц автомобильных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34 единиц напольных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- 10 единиц УКВ репитер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ретрансляторов;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- 90 единиц портативных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средств радиосвязи;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- 8 комплектов стационар-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ного рентгенотелевизион-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- 5 портативных рентгенов-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ских комплексов;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одной рентгенотелеви-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зионной установки;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технических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контроля энергоресурсов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58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Монтаж и пуско-наладка 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комплектов KB радиосвязи,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переданных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США в рамках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CASI/EXBS.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инспектор-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ских комплектов офисной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мебели - 760 штук, комп-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лектов офисной техники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62 штук, Мини АТС - 1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комплект, жидкокристалли-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ческий монитор - 10 еди-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технических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средств документирования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контроля аудио-видео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информации - 31 комплект.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служебного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помещения для таможни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"Астана жана кала" площа-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дью 34 квадратных метров.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лабораторного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оборудования - 56 комплек-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тов, автоматизированной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 контроля - 3 еди-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Монтаж и приобретение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прочих товаров, стоимостью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менее 40-кратного размера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месячного расчетного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показателя за единицу.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       101  Кинологи-  Содержание 40 штатных   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ческий     единиц в соответствии с  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центр      лимитом штатной числен-   года   таможен-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ности Кинологического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центра.                         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Обучение и содержание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кинологов.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Приобретение: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- 200 комплектов снаряже-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- 10 комплектов замените-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лей наркотических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- 10 комплектов замените-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лей взрывчатых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одного комплекта дресси-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ровочного костюма.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       102  Проведение Аренда помещений для обо-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таможенной рудования, приборов и    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экспертизы проведения республикан-   года   таможен-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ских семинаров, конферен-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ций. Проведение работ по        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аккредитации лабораторий.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Внесение в Государствен-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ный реестр учета средств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измерений Республики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приборов и обо-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рудования - 8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Поверка приборов и обору-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дования - 20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- 120 наименований лабо-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раторного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- 120 наименований прибо-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ров, расходных материалов,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запасных частей;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научно-технической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литературы;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- 1000 штук химических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- 115 штук стандартных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лабораторных образцов.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Сопровождение программного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обеспечения инфрокрасных,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ультрофиолетовых, рентге-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нофлуресцентных спектро-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метров, хроматографов.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Подписка на научно-техни-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ческие издания.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Получение разрешительных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документов на подготовку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лабораторий на соответст-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вие требованиям стандарта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как органа по проведению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сертификационных испыта-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ний, лицензии для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 прекурсорами, наркоти-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ческими веществами.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Текущий ремонт, сопровож-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дение, монтажно-наладочные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работы, техобслуживание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лабораторных приборов,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оборудования и специальных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помещений для хранения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использования прекурсоров,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химикатов, радиоактивных,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наркотических веществ,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учебных классов.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Полиграфические услуги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изданию брошюр и методик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 современным методам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экспертиз.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Захоронение источников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ионизирующего излучения.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Оформление, оснащение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учебно-методических лабо-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раторных классов. Оплата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услуг библиотечных фондов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 предоставлению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технической информации,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стандартов и ГОСТов.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Изготовление учебных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видеофильмов по проведению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экспертизы, отбора проб,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таможенному досмотру. Раз-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работка компьютерных 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рамм для обучения и озна-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комления с методами экс-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пертиз по продовольствен-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ным и непродовольственным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товарам, нефтепродуктам,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автотранспорту.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Обучение и стажировка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сотрудников в Госстандарте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предмет получения допусков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лицензий при проведении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аттестации и аккредитации,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повышения квалификации.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Аттестация методик испыта-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ний в Госстандарте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Получение лицензии, серти-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фикатов на работы с радио-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изотопными приборами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рентгеновской техникой.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Проведение обучения долж-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ностных лиц таможенных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органов Республики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стан для получения лицен-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зии, сертификатов.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 созданию информацион-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ного сайта и обслуживание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информационных 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качественное и своевременное выполнение возложенных на Агентство таможенного контроля Республики Казахстан функций, обеспечение эффективности и качества таможенного контроля, безопасности и защиты государственной границы Республики Казахстан. Повышение профессионального уровня и обеспечение Агентства таможенного контроля Республики Казахстан высокопрофессиональными квалифицированными кадрами в соответствии с современными экономическими условиями.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407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619 Агентство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002 </w:t>
      </w:r>
      <w:r>
        <w:br/>
      </w:r>
      <w:r>
        <w:rPr>
          <w:rFonts w:ascii="Times New Roman"/>
          <w:b/>
          <w:i w:val="false"/>
          <w:color w:val="000000"/>
        </w:rPr>
        <w:t xml:space="preserve">
"Развитие таможенной информационной системы "ТАИС"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256513 тысяч тенге (двести пятьдесят шесть миллионов пятьсот тринадцать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8 мая 2003 года "Об информатизации",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3 октября 2003 года N 1019 "Об утверждении Программы развития таможенной службы Республики Казахстан на 2004-2006 годы",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Премьер-Министра Республики Казахстан от 7 октября 1996 года N 472-р "Об автоматизации таможенных органов".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Модернизация и развитие Таможенной автоматизированной информационной системы таможенной службы Республики Казахстан, внедрение новых таможенных информационных технологий, автоматизация процессов таможенного оформления с целью повышения отчислений таможенных сборов и платежей в бюджет, борьба с коррупцией, централизованное формирование баз данных электронных копий грузовых деклараций, ведение на основе формируемых баз статистики внешней торговли Республики Казахстан, мониторинг основных показателей деятельности таможенных органов Республики Казахстан для предоставления заинтересованными министерствам и ведомствам.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Внедрение информационных технологий в таможенную автоматизированную информационную систему, дальнейшее развитие таможенной автоматизированной информационной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002        Развитие   Создание дополнительных 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таможенной локальных вычислительных 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информа-   сетей в количестве 200    года   таможен-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ционной    рабочих мест в таможенных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системы    органах.                        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"ТАИС"     Приобретение: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персональных компьютеров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- 140 единиц;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источников бесперебойного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питания - 140 единиц;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печатающих устройств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53 штуки;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серверов - 23 комплектов;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радиомостов - 10 комплек-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активного сетевого обору-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дования - 10 комплектов;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программного продукта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обеспечению информацион-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ной безопасности - 1000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лицензий;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программного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"Лука бюджет" - 31 комп-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лицензионного программного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обеспечения для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информации и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сети - 1 комплект.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Разработка 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задания на создание инфор-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мационной системы "элек-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тронная таможня".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Создание и внедрение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пилотного проекта интегри-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рованной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 "Статистика, ана-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лиз, организация доступа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 данным статистики внеш-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ней торговли".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Создание и внедрение сис-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темы опубликования данных,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разработка и внедрение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компонентов ТАИС.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Повышение надежности и производительности системно-технической платформы ТАИС, внедрение новых таможенных информационных технологий для повышения достоверности статистических данных и качества аналитических решений, организация автоматизированного доступа к статистическим данным для органов государственного управления, расширения функциональных возможностей прикладного программного обеспечения ТАИС.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408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619 Агентство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004 </w:t>
      </w:r>
      <w:r>
        <w:br/>
      </w:r>
      <w:r>
        <w:rPr>
          <w:rFonts w:ascii="Times New Roman"/>
          <w:b/>
          <w:i w:val="false"/>
          <w:color w:val="000000"/>
        </w:rPr>
        <w:t xml:space="preserve">
"Строительство объектов таможенного контроля </w:t>
      </w:r>
      <w:r>
        <w:br/>
      </w:r>
      <w:r>
        <w:rPr>
          <w:rFonts w:ascii="Times New Roman"/>
          <w:b/>
          <w:i w:val="false"/>
          <w:color w:val="000000"/>
        </w:rPr>
        <w:t xml:space="preserve">
и таможенной инфраструктуры"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2821350 тысяч тенге (два миллиарда восемьсот двадцать один миллион триста пятьдесят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Таможенный 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5 апреля 2003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развитие приоритетных приграничных таможенных постов по всему периметру таможенной границы Республики Казахстан и объектов таможенной инфраструктуры, совершенствование структуры обслуживания международных перевозок.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строительство и обустройство пунктов пропуска на границе Республики Казахстан и объектов таможенной инфраструктуры, в том числе таможенных железнодорожных терминалов.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004        Строи-     Реализация инвестиционных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тельство   проектов по перечню и в  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объектов   пределах сумм согласно    года   таможен-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таможен-   приложению 2 к постанов-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ного       лению Правительства Рес-        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контроля   публики Казахстан от 12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 тамо-    декабря 2003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1260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женной     "О реализации Закона Рес-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инфра-     публики Казахстан "О рес-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структуры  публиканском бюджете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2004 год"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 утвержденной в установ-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ленном порядке проектно-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сметной документацией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мероприятия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1. Строительству междуна-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родного железнодорожного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таможенного терминала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"Достык" на станции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"Дружба" в Алматинской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области (заключение гос-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экспертизы к рабочему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проекту N 7-340/2002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 26.08.2002 года, приказ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Комитета по делам строи-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тельства N 287 ПИР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24.09.2002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2. Строительству единых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контрольно-пропускных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пунктов: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"Ауыл" Восточно-Казах-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станской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"Шарбакты" Павлодарской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-"Гани Муратбаева"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"Убаган" Костанайской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"Каракога"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3. Электроснабжению тамо-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женных постов: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"Ертыс" Павлодарской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области (заключение гос-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экспертизы к рабочему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проекту N 16-25/03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14.01.2003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"Найза" Павлодарской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области (заключение гос-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экспертизы к рабочему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проекту N 16-26/03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14.01.2003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4. Строительству питомни-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 на 10 собак в г. Актау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Мангистауской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(заключение госэкспертизы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 рабочему проекту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N 15-43/03 от 11.03.2003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5. Строительству общежития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100 мест в г.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(заключение госэкспертизы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 рабочему проекту б/н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 25.12.2003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6. Строительству жилья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работников таможенной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службы таможни "Достык"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Алматинской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7. Строительство учебно-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методического центра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г. Алматы (заключение гос-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экспертизы к рабочему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проекту б/н от 25.12.2003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8. Строительство зала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таможенного оформления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таможни "Бахты"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(заключение госэкспертизы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 рабочему проекту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N 9с-76/03 от 5.11.2003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9. Строительство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поста "Актобе -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таможенного оформления"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(заключение госэкспертизы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рабочему проекту N 6-506/03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 28 ноября 2003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10. Строительство досмот-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ровой площадки и склада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временного хранения 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можни "Достык" Алматинской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11. Завершение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таможенного поста -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таможенного оформления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городе Астана" (заключение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госэкспертизы к рабочему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проекту N 2-163/04 от 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апреля 2004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12. Строительство пристройки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 таможенному посту -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таможенного оформления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городе Павлодаре" (заключение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госэкспертизы по сметной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документации N 16-111/04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13 апреля 2004 года).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-------------------------------------------------------------------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12 августа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847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завершение и ввод в эксплуатацию 5 единых контрольно-пропускных  пунктов: "Ауыл" Восточно-Казахстанской области, "Гани Муратбаева" Южно-Казахстанской области, "Убаган" Костанайской области, "Каракога" Северо-Казахстанской области, "Шарбакты" Павлодарской области, зала таможенного оформления таможни "Бахты" Восточно-Казахстанской области, питомника для служебных собак в г. Актау Мангистауской области, общежития на 100 мест в г. Астана, досмотровой площадки и склада временного хранения таможни "Достык" Алматинской области, таможенного поста - Центр таможенного оформления в городе Астане, пристройки к таможенному посту - Центр таможенного оформления в городе Павлодаре. Электрофикация 2-х таможенных постов "Ертыс", "Найза" Павлодарской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объемов строительно-монтажных работ по строительству жилья на таможне "Достык" Алматинской области (50 % от сметной стоимости), по строительству учебно-методического центра в г. Алматы (50% от сметной стоимости), по строительству международного железнодорожного таможенного терминала "Достык" на станции "Дружба" Алматинской области (70 % от сметной стоимости), по строительству таможенного поста "Актобе - Центр таможенного оформления" (75 % от сметной стоимости).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7 внесены изменения - постановлением Правительства РК от 12 августа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847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409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619 Агентство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104 </w:t>
      </w:r>
      <w:r>
        <w:br/>
      </w:r>
      <w:r>
        <w:rPr>
          <w:rFonts w:ascii="Times New Roman"/>
          <w:b/>
          <w:i w:val="false"/>
          <w:color w:val="000000"/>
        </w:rPr>
        <w:t xml:space="preserve">
"Борьба с наркоманией и наркобизнесом"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16930 тысяч тенге (шестнадцать миллионов девятьсот тридцать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Послание </w:t>
      </w:r>
      <w:r>
        <w:rPr>
          <w:rFonts w:ascii="Times New Roman"/>
          <w:b w:val="false"/>
          <w:i w:val="false"/>
          <w:color w:val="000000"/>
          <w:sz w:val="28"/>
        </w:rPr>
        <w:t>Президента страны народу Казахстана "Казахстан-2030. Процветание, безопасность и улучшение благосостояния всех казахстанцев" от 10 октября 1997 года;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16 мая 2000 года N 394 "О Стратегии борьбы с наркоманией и наркобизнесом в Республике Казахстан на 2001-2005 годы;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10 июля 1998 года "О наркотических средствах, психотропных веществах, прекурсорах и мерах противодействия их незаконному обороту и злоупотреблению ими";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февраля 2001 года N 176 "Об утверждении Плана приоритетных мероприятий борьбы с наркоманией в Республике Казахстан на 2001-2005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укрепление основных звеньев системы эффективного государственного и общественного противодействия дальнейшему распространению наркомании и наркобизнеса в Республике Казахстан, техническое оснащение таможенных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улучшение качества таможенного досмотра на предмет выявления контрабанды наркотических средств, психотропных веществ и прекурсоров.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104        Борьба с   Приобретение:           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наркома-   - рентгено-телевизионного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нией и     комплекса "Шмель-240      года   таможен-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наркобиз-  ТВ" - 2 комплекта;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несом      - досмотровой рентгенов-        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ской техники - 1 комплект.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тепловизионный детектор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- 1 комплект;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прибор ночного видения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- 1 комплект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                                               -------------------------------------------------------------------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1 декабря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197ав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укрепление национальной безопасности Республики Казахстан, улучшения качества таможенного контроля.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