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3325" w14:textId="5ca3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(Конституционный Совет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Конституционного Совета Республики Казахстан согласно приложению 395.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395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637 - 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деятельности Конституционного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116488 тысяч тенге (сто шестнадцать миллионов четыреста восемьдесят восемь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-30 Закона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2005 год" от 2 декабря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конституционного закона, от 29 декабря 1995 года N 2737 "О Конституционном Совете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марта 1996 года N 2920 "Об обеспечении деятельности Председателя и членов Конституционного Совета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1282 "Об утверждении Реестра должностей административных государственных служащих по категориям";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деятельности Председателя, членов Конституционного Совета Республики Казахстан и его аппарата.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Обеспечение деятельности Председателя, членов Конституционного Совета Республики Казахстан и его аппарата для достижения максимально эффективного выполнения возложенных на них функций. Синхронное вхождение в интегрированную информационно-телекоммуникационную систему государственных органов, сопровождение локальных задач, информационно-техническое обслуживание вычислительной техники Конституционного Совета Республики Казахстан. Повышение профессиональной квалификации государственных служащих. Материально-техническое и программное обеспечение деятельности Конституционного Совета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001        Обеспече-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дея-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Конститу-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 001  Аппарат     Содержание Председателя, В     Конституционный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централь-   членов Конституционного  тече-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        Совета Республики Казах- ние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органа      стан и его аппарата в    года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пределах утвержденного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лимита численности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количестве 37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Содержание, аренда 9-ти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 автотранспорта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утвержденному норма-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тиву положенности,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аренда теплого бокса.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Обеспечение администра-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тивно-хозяйственной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деятельности Конститу-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ционного Совета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лики Казахстан и 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обретение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товаров, стоимостью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менее 40 МРП. 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сопровождение,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вание и ремонт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организационной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других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средств: ксероксов - 3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единицы, факсов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     007  Повышение   Приобретение услуг по    В     Конституционный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квалифика-  повышению квалификации   тече-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ции госу-   государственных служащих ние  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дарствен-   согласно утвержденному   года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слу-    плану повышения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жащих       квалификации, в 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числе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английскому языкам,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среднегодовое коли-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чество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служащих, проходящих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курсы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квалификации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слушателей.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 009  Материаль-  Приобретение: сплит      В     Конституционный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но-техни-   система (увлажнитель     тече-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ческое      и  очиститель воздуха)-  ние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оснащение   7 единиц, телевизор      года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 d-72 - 1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 настольный набор - 6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 комплектов, фотокамера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цифровая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часы напольные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сейф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напольный - 9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шкаф металический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6 единиц, шредер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уровень секретности - 2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единицы, Золотой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человек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Символ Независимости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Фемида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конгресс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система - 1 комплект,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факсимильный аппарат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УРВ кулер-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диспенсер - 6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 017  Обеспече-   Приобретение расходных   В     Конституционный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фукцио- материалов, комплек-     тече-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нирования   тующих и периферийных.   ние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информаци-  Сопровождение веб-       года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онных сис-  представительства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тем и ин-   веб-хостинга. Програм-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формацион-  мное сопровождение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но-техни-   адаптация - "1C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ческое      бухгалтерия".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обеспече-   по электронной почте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госу-   и Интернету на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дарствен-   пользователей.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орга-   Техническое сопровож-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нов         дение,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ремонт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вычислительной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других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средств: рабочие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станции (сервер - 1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единица, компьютеры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29 единиц, принтеры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27 единиц). Приобре-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тение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коммутатор 24 port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10/100 Mbit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 единицы, монитор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жидко-кристалический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18 единиц, принтер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лазерный - 11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компьютер Pentium 4.2 -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 единиц, ноутбук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выполнение возложенных на аппарат функций, бесперебойное функционирование Конституционного Совета Республики Казахстан.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