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5571" w14:textId="07d5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(Администрация Президента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
N 1354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2005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Администрации Президента Республики Казахстан согласно приложениям 1, 2, 3, 4.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101 - Администрация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"Обеспечение деятельности Главы государства"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864543 тысячи тенге (восемьсот шестьдесят четыре миллиона пятьсот сорок три тысячи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24 апреля 2004 года, Конституционный закон Республики Казахстан от 25 декабря 2000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судебной системе </w:t>
      </w:r>
      <w:r>
        <w:rPr>
          <w:rFonts w:ascii="Times New Roman"/>
          <w:b w:val="false"/>
          <w:i w:val="false"/>
          <w:color w:val="000000"/>
          <w:sz w:val="28"/>
        </w:rPr>
        <w:t> и статусе судей Республики Казахстан", Закон Республики Казахстан" от 23 июля 1999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службе </w:t>
      </w:r>
      <w:r>
        <w:rPr>
          <w:rFonts w:ascii="Times New Roman"/>
          <w:b w:val="false"/>
          <w:i w:val="false"/>
          <w:color w:val="000000"/>
          <w:sz w:val="28"/>
        </w:rPr>
        <w:t>", Закон Республики Казахстан от 28 мая 2001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Высшем Судебном Совете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Казахстан", Закон Республики Казахстан от 16 мая 2002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закупках </w:t>
      </w:r>
      <w:r>
        <w:rPr>
          <w:rFonts w:ascii="Times New Roman"/>
          <w:b w:val="false"/>
          <w:i w:val="false"/>
          <w:color w:val="000000"/>
          <w:sz w:val="28"/>
        </w:rPr>
        <w:t>", Указ Президента Республики Казахстан от 18 апреля 1996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2955 </w:t>
      </w:r>
      <w:r>
        <w:rPr>
          <w:rFonts w:ascii="Times New Roman"/>
          <w:b w:val="false"/>
          <w:i w:val="false"/>
          <w:color w:val="000000"/>
          <w:sz w:val="28"/>
        </w:rPr>
        <w:t> "О Положении о специальном Представителе Президента Республики Казахстан на космодроме "Байконур", Указ Президента Республики Казахстан от 26 декабря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317 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Реестра должностей политических государственных служащих и Правил наложения дисциплинарных взысканий на политических государственных служащих", Указ Президента Республики Казахстан от 15 октября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702 </w:t>
      </w:r>
      <w:r>
        <w:rPr>
          <w:rFonts w:ascii="Times New Roman"/>
          <w:b w:val="false"/>
          <w:i w:val="false"/>
          <w:color w:val="000000"/>
          <w:sz w:val="28"/>
        </w:rPr>
        <w:t> "О Высшем Судебном Совете Республики Казахстан", Указ Президента Республики Казахстан от 11 февраля 2002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805 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Положения об Администрации Президента Республики Казахстан", Указ Президента Республики Казахстан от 17 января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1282 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Реестра должностей административных государственных служащих по категориям", Указ Президента Республики Казахстан от 17 января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1284 </w:t>
      </w:r>
      <w:r>
        <w:rPr>
          <w:rFonts w:ascii="Times New Roman"/>
          <w:b w:val="false"/>
          <w:i w:val="false"/>
          <w:color w:val="000000"/>
          <w:sz w:val="28"/>
        </w:rPr>
        <w:t> 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Казахстан", Указ Президента Республики Казахстан от 31 марта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1327 </w:t>
      </w:r>
      <w:r>
        <w:rPr>
          <w:rFonts w:ascii="Times New Roman"/>
          <w:b w:val="false"/>
          <w:i w:val="false"/>
          <w:color w:val="000000"/>
          <w:sz w:val="28"/>
        </w:rPr>
        <w:t> "О штатной численности и структуре Администрации Президента Республики Казахстан", постановление Правительства Республики Казахстан от 13 ноября 2000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"О Концепции обучения государственных служащих".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Главы государства и функционирования Президентской формы 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аппаратов Администрации Президента Республики Казахстан и Специального представителя Президента Республики Казахстан на космодроме "Байконур", обеспечение деятельности Высшего Судебного Совета Республики Казахстан, повышение профессионального уровня государственных служащих аппарата, материально-техническое оснащение Специального представителя Президента Республики Казахстан на космодроме "Байконур".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|Код  |Код  |Наименова-|Мероприятия по реализации|Сроки |Ответст-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п/п|прог-|под- |ние прог- |программы (подпрограмм)  |реали-|венные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|раммы|прог-|раммы     |                         |зации |испол-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|раммы|(подпрог- |                         |      |нители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 |раммы)    |             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 2  |  3  |     4    |             5           |   6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001      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Главы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   001   Аппарат       Содержание аппарата     в те-  Адми-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центрального  центрального органа с   чение  нистра-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целью выполнения        года   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возложенных на      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государственный орган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функций в пределах    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штатной численности в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количестве 370 единиц.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Обеспечение деятельности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Высшего Судебного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Совета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 007   Повышение     Обеспечение проведения  в те-  Адми-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квалификации  мероприятий согласно    чение  нистра-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государствен- плану повышения         года   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служащих  квалификации        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государственных служащих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количестве 96 единиц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   009   Материально-  Приобретение ксерокса и  в те- Специ-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техническое   аппарата по уничтожению  чение 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оснащение     бумаг                    года 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государствен-                                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органов                                  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Респуб-  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космо-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"Байко-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 017  Обеспечение     Приобретение принтера, в те-  Специа-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функционирова-  техническое обслужива- чение  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ния информа-    ние 1 компьютера,      года  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ционных систем  приобретение расходных        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информацион-  материалов, услуг             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но-техническое  доступа сети Интернет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обеспечение                       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государственных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органов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стан на                                                             космод-                                                              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"Байко-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    100  Аппарат специ-  Содержание аппарата    в те-  Специ-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ального пред-   специального предста-  чение  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ставительства   вительства на космод-  года  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на космодроме   роме "Байконур"               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"Байконур"      с целью выполнения            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функций, возложенных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государственный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орган, в пределах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штатной численности           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количестве 6 единиц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космо-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"Байко-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6 внесены изменения - постановлением Правительства РК от 22 ноября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509в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возложенных на Администрацию Президента Республики Казахстан и Высший Судебный Совет Республики Казахстан функций и задач.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101 - Администрация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002 "Прогнозно-аналитическое обеспечение стратегических аспектов внутренней и внешней политики государства"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70980 тысяч тенге (семьдесят миллионов девятьсот восемьдесят тысяч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    Бюджетный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24 апреля 2004 года, Закон Республики Казахстан от 16 мая 2002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закупках </w:t>
      </w:r>
      <w:r>
        <w:rPr>
          <w:rFonts w:ascii="Times New Roman"/>
          <w:b w:val="false"/>
          <w:i w:val="false"/>
          <w:color w:val="000000"/>
          <w:sz w:val="28"/>
        </w:rPr>
        <w:t>", Указ Президента Республики Казахстан от 16 июня 1993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1235 </w:t>
      </w:r>
      <w:r>
        <w:rPr>
          <w:rFonts w:ascii="Times New Roman"/>
          <w:b w:val="false"/>
          <w:i w:val="false"/>
          <w:color w:val="000000"/>
          <w:sz w:val="28"/>
        </w:rPr>
        <w:t> "О создании Казахстанского института стратегических исследований", Указ Президента Республики Казахстан от 13 августа 1997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3614 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Положения о Казахстанском институте стратегических исследований при Президенте Республики Казахстан", Указ Президента Республики Казахстан от 4 мая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130 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Указ Президента Республики Казахстан от 13 августа 1997 года N 3614", постановление Кабинета Министров Республики Казахстан от 30 сентября 1993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977 </w:t>
      </w:r>
      <w:r>
        <w:rPr>
          <w:rFonts w:ascii="Times New Roman"/>
          <w:b w:val="false"/>
          <w:i w:val="false"/>
          <w:color w:val="000000"/>
          <w:sz w:val="28"/>
        </w:rPr>
        <w:t xml:space="preserve"> "Вопросы Казахстанского института стратегических исследований при Президенте Республики Казахстан", постановление Правительства Республики Казахстан от 11 января 2004 года N 41 "О системе оплате труда работников государственных учреждений, не являющихся государственными служащими, и работников казенных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прогнозно-аналитическое обеспечение стратегических аспектов внутренней и внешней политики государства, укрепление материально-технической базы и обеспечение организационной техникой и другим основным оборудованием Казахстанского института стратегических исследований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научно-аналитических предложений по актуальным проблемам внешней и внутренней политики с позиции обеспечения национальной безопасности государства, укрепление материально-технической базы и обеспечение организационной техникой и другим основным оборудованием Казахстанского института стратегических исследований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|Код  |Код  |Наименова-|Мероприятия по реализации|Сроки |Ответст-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п/п|прог-|под- |ние прог- |программы (подпрограмм)  |реали-|венные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|раммы|прог-|раммы     |                         |зации |испол-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|раммы|(подпрог- |                         |      |нители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 |раммы)    |             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 2  |  3  |     4    |             5           |   6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002        Прогнозно-  Обеспечение содержания    в те-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аналитичес- Казахстанского института  чение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обеспе- стратегических исследова- года  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чение стра- ний при Президенте               страте-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тегических  Республики Казахстан в           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аспектов    пределах штатной                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внутренней  численности 49 единиц.           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внешней   Приобретение товаров             при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политики    по докомплектации                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государства оборудования для                 Респуб-                            синхронного перевода,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фальцевального оборудования,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брошюровального аппарата,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принтеров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21 штуки, ксерокса,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сканера, 10 компьютеров,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7 накопителей, 4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бесперебойного питания,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 серверов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функций и задач, возложенных на Казахстанский институт стратегических исследований при Президенте Республики Казахстан, укрепление материально-технической базы и обеспечение организационной техникой  и другим основным оборудованием Казахстанского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стратегических исследований при Президенте Республики Казахстан.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101 - Администрация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003 "Обеспечение сохранности архивного фонда,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печатных изданий и их специальное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использование" 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73183 тысячи тенге (семьдесят три миллиона сто восемьдесят три тысячи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24 апреля 2004 года, Закон Республики Казахстан от 22 декабря 1998 года "О национальном архивном фонде и архивах", Закон Республики Казахстан от 23 июля 1999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службе </w:t>
      </w:r>
      <w:r>
        <w:rPr>
          <w:rFonts w:ascii="Times New Roman"/>
          <w:b w:val="false"/>
          <w:i w:val="false"/>
          <w:color w:val="000000"/>
          <w:sz w:val="28"/>
        </w:rPr>
        <w:t>", Закон Республики Казахстан от 16 мая 2002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закупках </w:t>
      </w:r>
      <w:r>
        <w:rPr>
          <w:rFonts w:ascii="Times New Roman"/>
          <w:b w:val="false"/>
          <w:i w:val="false"/>
          <w:color w:val="000000"/>
          <w:sz w:val="28"/>
        </w:rPr>
        <w:t>", Указ Президента Республики Казахстан от 14 января 1994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1502 </w:t>
      </w:r>
      <w:r>
        <w:rPr>
          <w:rFonts w:ascii="Times New Roman"/>
          <w:b w:val="false"/>
          <w:i w:val="false"/>
          <w:color w:val="000000"/>
          <w:sz w:val="28"/>
        </w:rPr>
        <w:t> "О создании Архива Президента Республики Казахстан", Указ Президента Республики Казахстан от 26 декабря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317 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Реестра должностей политических государственных служащих и Правил наложения дисциплинарных взысканий на политических государственных служащих", Указ Президента Республики Казахстан от 17 января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1282 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Реестра должностей административных государственных служащих по категориям", Указ Президента Республики Казахстан от 17 января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1284 </w:t>
      </w:r>
      <w:r>
        <w:rPr>
          <w:rFonts w:ascii="Times New Roman"/>
          <w:b w:val="false"/>
          <w:i w:val="false"/>
          <w:color w:val="000000"/>
          <w:sz w:val="28"/>
        </w:rPr>
        <w:t> "О единой системе оплате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Казахстан", распоряжение Президента Республики Казахстан от 15 июня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Положения об Архиве Президента Республики Казахстан", постановление Правительства Республики Казахстан от 11 января 2004 года N 41 "О системе оплате труда работников государственных учреждений, не являющихся государственными служащими, и работников казенных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постоянное государственное хранение архивных документов Администрации Президента и государственных органов, непосредственно подчиненных и подотчетных Президенту Республики Казахстан, обеспечение сохранности документов на всех видах носителей информации, государственный учет документов, хранящихся в Архиве Президента Республики Казахстан, укрепление материально-технической базы и обеспечение организационной и компьютерной техникой Архива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комплектование документами, управление документацией Администрации Президента и государственных органов, непосредственно подчиненных и подотчетных Президенту Республики Казахстан, выполнение функций в сфере архивного обеспечения деятельности Президента Республики Казахстан, организация использования документов в государственной политике, экономике, науке и социально-культурных целях, укрепление материально-технической базы и обеспечение организационной и компьютерной техникой Архива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|Код  |Код  |Наименова-|Мероприятия по реализации|Сроки |Ответст-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п/п|прог-|под- |ние прог- |программы (подпрограмм)  |реали-|венные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|раммы|прог-|раммы     |                         |зации |испол-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|раммы|(подпрог- |                         |      |нители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 |раммы)    |             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 2  |  3  |     4    |             5           |   6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Обеспечение  Обеспечение содержания  в те- Архив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сохранности  Архива Президента       чение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архивного    Республики Казахстан    года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фонда,       в пределах штатной чис-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печатных из- ленности 86 единиц.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даний и их   Приобретение 13 компью-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специальное  теров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использова-  комплектующих, 12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          теров, цифровой фотокамеры,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мобильного проектора,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брошюровального аппарата,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мини-типографии,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видеонаблюдения, мини-АТС,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40 кондиционеров,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 факсов, устройства принтер-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копи-сканер в количестве 2 шт.,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 комп. Фильтров по очистке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кондиционеров.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      качественное и своевременное выполнение функций и задач, возложенных на Архив Президента Республики Казахстан, укрепление материально-технической базы и обеспечение организационной и компьютерной техникой Архива Президента Республики Казахстан.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101 - Администрация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  </w:t>
      </w:r>
      <w:r>
        <w:br/>
      </w:r>
      <w:r>
        <w:rPr>
          <w:rFonts w:ascii="Times New Roman"/>
          <w:b/>
          <w:i w:val="false"/>
          <w:color w:val="000000"/>
        </w:rPr>
        <w:t xml:space="preserve">
004 "Хранение историко-культурных ценностей"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109985 тысяч тенге (сто девять миллионов девятьсот восемьдесят пять тысяч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Конституционный Закон Республики Казахстан от 20 июля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Первом Президенте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Казахстан", Бюджетный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24 апреля 2004 года, Закон Республики Казахстан от 2 июля 1992 года "Об охране и использовании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историко-культурного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наследия", Закон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1996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культуре </w:t>
      </w:r>
      <w:r>
        <w:rPr>
          <w:rFonts w:ascii="Times New Roman"/>
          <w:b w:val="false"/>
          <w:i w:val="false"/>
          <w:color w:val="000000"/>
          <w:sz w:val="28"/>
        </w:rPr>
        <w:t xml:space="preserve">",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1999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службе </w:t>
      </w:r>
      <w:r>
        <w:rPr>
          <w:rFonts w:ascii="Times New Roman"/>
          <w:b w:val="false"/>
          <w:i w:val="false"/>
          <w:color w:val="000000"/>
          <w:sz w:val="28"/>
        </w:rPr>
        <w:t>", Закон Республики Казахстан от 16 мая 2002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закупках </w:t>
      </w:r>
      <w:r>
        <w:rPr>
          <w:rFonts w:ascii="Times New Roman"/>
          <w:b w:val="false"/>
          <w:i w:val="false"/>
          <w:color w:val="000000"/>
          <w:sz w:val="28"/>
        </w:rPr>
        <w:t>", Указ Президента Республики Казахстан от 26 декабря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317 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Реестра должностей политических государственных служащих и Правил наложения дисциплинарных взысканий на политических государственных служащих", Указ Президента Республики Казахстан от 17 января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1282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Реестра должностей административных государственных служащих по категориям", Указ Президента Республики Казахстан от 17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1284 </w:t>
      </w:r>
      <w:r>
        <w:rPr>
          <w:rFonts w:ascii="Times New Roman"/>
          <w:b w:val="false"/>
          <w:i w:val="false"/>
          <w:color w:val="000000"/>
          <w:sz w:val="28"/>
        </w:rPr>
        <w:t> 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Казахстан", Указ Президента Республики Казахстан от 28 августа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"О создании Музея Первого Президента Республики Казахстан", постановление Правительства Республики Казахстан от 11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года N 41 "О системе оплаты труда работников государственных учреждений, должностей работников государственных учреждений, не являющихся государственными служащими, и работников казенных предприятий по категориям".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сохранности, учета, комплектования, изучения и использования историко-культурного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сохранности историко-культурных ценностей на республиканском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|Код  |Код  |Наименова-|Мероприятия по реализации|Сроки |Ответст-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п/п|прог-|под- |ние прог- |программы (подпрограмм)  |реали-|венные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|раммы|прог-|раммы     |                         |зации |испол-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|раммы|(подпрог- |                         |      |нители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 |раммы)    |             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 2  |  3  |     4    |             5           |   6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  Хранение    Обеспечение содержания    в те- Музей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историко-   Музея Первого Президента  чение Первого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культурных  Республики Казахстан в    года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ценностей   пределах штатной числен-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ности 40 единиц.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Приобретение материалов,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книг для пополнения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фондов Музея,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компьютеров-8 комплектов,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факсов-2 шт., электронные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весы-2 шт., ксерокс-1 шт.,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телевизоров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видеомагнитофонами-9 шт.,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цифровой видеокамеры-1 шт.,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видеоаппаратуры-1 шт.,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профессионального цифрового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фотоаппарата-1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(в том числе фотовспышка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 ед., сумка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фотоаппарата, объектив).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культурологическое и научно-методическое обеспечение процесса аккумуляции и изучения историко-культурной и социально-политической информации на основе комплексного сбора, систематизации, хранения, исследования и популяризации материалов, касающихся жизни, государственной и общественной деятельности Первого Президента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