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c32c" w14:textId="53ac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2005 год
(Центральная избирательная комиссия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2004 года
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2005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Центральной избирательной комиссии Республики Казахстан согласно приложениям 401, 402.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1 января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401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690 - Центральная избирательная комиссия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001 "Организация проведения выборов"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932168 тысяч тенге (девятьсот тридцать два миллиона сто шестьдесят восемь тысяч тенге).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Конституционный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28 сентября 1995 года "О выборах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 статьи 
</w:t>
      </w:r>
      <w:r>
        <w:rPr>
          <w:rFonts w:ascii="Times New Roman"/>
          <w:b w:val="false"/>
          <w:i w:val="false"/>
          <w:color w:val="000000"/>
          <w:sz w:val="28"/>
        </w:rPr>
        <w:t xml:space="preserve"> 21_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22_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23_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24_ </w:t>
      </w:r>
      <w:r>
        <w:rPr>
          <w:rFonts w:ascii="Times New Roman"/>
          <w:b w:val="false"/>
          <w:i w:val="false"/>
          <w:color w:val="000000"/>
          <w:sz w:val="28"/>
        </w:rPr>
        <w:t>
 и 
</w:t>
      </w:r>
      <w:r>
        <w:rPr>
          <w:rFonts w:ascii="Times New Roman"/>
          <w:b w:val="false"/>
          <w:i w:val="false"/>
          <w:color w:val="000000"/>
          <w:sz w:val="28"/>
        </w:rPr>
        <w:t xml:space="preserve"> 25_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23 июля 1999 года "О государственной службе",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мая 2002 года "О государственных закупках",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января 2003 года "Об электронном документе и электронной цифровой подписи",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 от 8 мая 2003 года "Об информатизации",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ноября 1996 года N 3205 "Об утверждении Положения о Центральной избирательной комиссии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1282 "Об утверждении Реестра должностей административных государственных служащих по категориям",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Казахстан", постановления Правительства Республики Казахстан от 29 октября 1998 года N 1108 "О штатной численности аппарат Центральной избирательной комиссии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деятельности аппарата Центральной избирательной комиссии Республики Казахстан для достижения максимально эффективного выполнения возложенных функций,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Содержание аппарата Центральной избирательной комиссии Республик Казахстан, организации подготовки и проведения выборов депутатов Парламента и депутатов маслихатов, материально-техническое оснащение комиссии, проведение учебного семинара, повышение профессиональной квалификации государственных служащих, сопровождение программ АИС "САйлау" и "Лука-Бюджет".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  | Код |Код 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 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|  2  |  3  |     4    |             5           |   6  |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001        Организация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проведения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выборов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 001  Аппарат      Содержание аппарата      В те-  Центральная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центрально-  Центральной избиратель-  чение  Избирательная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 органа    ной комиссии Республики  года   комиссия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согласно              Республики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утвержденному штатному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расписанию в количестве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51 единиц.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Содержание и аренда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служебного автотранспорта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количестве 4 автомашин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согласно утвержденному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нормативу положенности.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Техническое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ремонт ксероксов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количестве 3 штук.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Проведение учебного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семинара.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 007  Повышение    Приобретение услуг по    В те-  Центральная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квалификации повышению квалификации   чение  Избирательная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государст-   государственных служащих года  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венных слу-  согласно утвержденному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жащих        плану повышения квалифи-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кации, в том числе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обучение государствен-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ному языку и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английскому языку. 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Среднегодовое количество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государственных служащих,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проходящих курсы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квалификации - 40.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 009   Материально- Приобретение оборудо-    в те-  Центральная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техническое  вания: факсимильных      чение  Избирательная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оснащение    аппаратов - 3 штуки,     года  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государст-   металлических шкафов - 7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венных       штук, телевизоров -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органов      23 штуки, тумб для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телевизоров - 23 штуки,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офисной мебели кресел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25 штук, ковровые изделия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- 20 штук; приобретение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установка конференц-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системы в одном зале;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приобретение автотранс-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портных средств в коли-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честве 4 единиц.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 017   Обеспечение  Приобретение одного      B те-  Центральная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функциони-   мобильного компьютера,   чение  Избирательная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рования ин-  техническое обслуживание года  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формацион-   средств вычислительной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ных систем   техники в количестве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информа-   46 единиц, администри-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ционно-тех-  рование системы, систем-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ническое     ное обслуживание,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обеспечение  администрирование сетей,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государст-   установка и настройка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венных       оборудования, проектиро-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органов      вание локально-вычисли-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тельной сети, оператив-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ное и техническое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обслуживание в центре 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местах АИС "Сайлау"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компьютеров в количестве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3600 единиц, серверов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20 штук, принтеров 3600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единиц, монтаж СКС,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обучение инженерно-техни-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ческого персонала,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сопровождение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программ АИС "Сайлау"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"Лука-Бюджет", приобре-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тение телекоммуникацион-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услуг (транспортной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среды) для АИС "Сайлау",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услуги доступа к сети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Интернет, приобретение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расходных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 100  Проведение    Организация подготовки   В те-  Центральная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выборов       проведения очередных     чение  Избирательная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выборов Президента, 16   года  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депутатов Сената Парламента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одного депутата Мажилиса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Парламента вместо выбыв-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шего, 85 депутатов масли-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хатов вместо выбывших,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акимов аульных (сельских)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округов, аулов (сел),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поселков, акимов районов.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Проведение семинаров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членами избирательных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комиссий.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26 сентября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Качественное и своевременное выполнение возложенных на Центральную избирательную комиссию функций,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402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690 - Центральная избирательная комиссия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 002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"Создание автоматизированной информационной системы "Сайлау"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1328048 тысяч тенге (один миллиард триста двадцать восемь миллионов сорок восемь тысяч тенге).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Конституционный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28 сентября 1995 года "О выборах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мая 2002 года "О государственных закупках",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января 2003 года "Об электронном документе и электронной цифровой подписи",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 от 8 мая 2003 года "Об информатизации",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создание автоматизированной информационной системы "Сайлау" с целью совершенствования выборного процесса и обеспечения прозрачности проведения выборов.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создание, внедрение и техническое оснащение автоматизированной информационной системы "Сайлау".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  | Код |Код 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 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|  2  |  3  |     4    |             5           |   6  |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002        Создание     1. Доработка технической  в те- Центральная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автоматизи-  документации.             чение избирательная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рованной     2. Развитие программного  года 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информа-     обеспечения системы.           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ционной      3. Модернизация и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системы      доработка специального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"Сайлау"     оборудования.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4. Приобретение специ-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ального оборудования: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накопитель-считыватель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2856 единиц, терминал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голосования для республи-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канского избирательного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участка - 19992 единицы,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электронная карточка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избирателя - 57120 единиц,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элементы питания - 77000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     5. Приобретение вычисли-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тельной техники: компью-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теров - 310 единиц,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принтеров - 210 единиц,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источников бесперебойного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питания - 210 единиц,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сетевых фильтров - 210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единиц, концентраторов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210 единиц, серверов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16 единиц, межсетевых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экранов - 17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6. Приобретение програм-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много обеспечения СУБД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Oracle Lite - 800 лицензий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антивирусной программы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1000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     7. Приобретение телеком-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муникационных услуг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развитию транспортной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среды АИС "Сайлау".                                                 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автоматизация процесса организации и проведения выборов, достижения их прозрачности, обеспечение избирательных прав граждан.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402-1       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 Правительства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Дополнено приложением 402-1 - постановлением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690 - Центральная избирательная комиссия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003 "Создание инженерно-технического центра"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9710 тысяч тенге (девять миллионов семьсот десять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Конституционный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28 сентября 1995 года "О выборах в Республике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июня 1995 года "О государственном предприятии";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января 2003 года "Об электронном документе и электронной цифровой подписи";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мая 2003 года "Об информатизации";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 декабря 2004 года "О республиканском бюджете на 2005 год";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мая 2005 года "О внесении изменений и дополнений в Закон Республики Казахстан "О республиканском бюджете на 2005 год".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создание инженерно-технического центра с целью совершенствования выборного процесса и обеспечения прозрачности проведения выборов.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формирование уставного капитала.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153"/>
        <w:gridCol w:w="1013"/>
        <w:gridCol w:w="2133"/>
        <w:gridCol w:w="2813"/>
        <w:gridCol w:w="1653"/>
        <w:gridCol w:w="2673"/>
      </w:tblGrid>
      <w:tr>
        <w:trPr>
          <w:trHeight w:val="9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грамм)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0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"Инженерно-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центр"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комиссия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автоматизация процесса организации и проведения выборов, достижение их прозрачности, обеспечение избирательных прав граждан.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