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0ccf" w14:textId="e240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(Министерство энергетики и минеральных ресурсов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энергетики и минеральных ресурсов Республики Казахстан согласно приложениям 294, 295, 296, 297, 298, 299, 300, 301, 302, 303, 304, 305, 306, 307, 308, 309, 310, 311, 312, 313, 314, 315.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294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"Обеспечение деятельности уполномоченного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сфере энергетики и минеральных ресурсов"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586987 тысяч тенге (пятьсот восемьдесят шесть миллионов девятьсот восемьдесят семь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17 апреля 1995 года "О лицензировании";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14 апреля 1997 года "Об использовании атомной энергии";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марта 1999 года "О государственных секретах";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41-2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55- </w:t>
      </w:r>
      <w:r>
        <w:rPr>
          <w:rFonts w:ascii="Times New Roman"/>
          <w:b w:val="false"/>
          <w:i w:val="false"/>
          <w:color w:val="000000"/>
          <w:sz w:val="28"/>
        </w:rPr>
        <w:t>
61, 
</w:t>
      </w:r>
      <w:r>
        <w:rPr>
          <w:rFonts w:ascii="Times New Roman"/>
          <w:b w:val="false"/>
          <w:i w:val="false"/>
          <w:color w:val="000000"/>
          <w:sz w:val="28"/>
        </w:rPr>
        <w:t xml:space="preserve"> 69_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закона,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1282 "Об утверждении Реестра должностей административных государственных служащих по категориям";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 пункт 8 Положения о государственном мониторинге недр в Республике Казахстан,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января 1997 года N 106; постановление Правительства Республики Казахстан от 15 июня 1998 года N 535-42;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 пункт 8 Правил предоставления права недропользования в Республике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января 2000 года N 108; пункт 1 Правил создания и ведения Единой системы государственных кадастров природных объектов Республики Казахстан на основе цифровых геоинформационных систем,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сентября 2000 года N 1449;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1105 "Вопросы Министерства энергетики и минеральных ресурсов Республики Казахстан"; подпункт 1) пункта 10 Положения о Комитете геологии и недропользования Министерства энергетики и минеральных ресурсов Республики Казахстан,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1107; постановление Правительства Республики Казахстан от 26 ноября 2004 года N 1240 "Об утверждении лимитов штатной численности".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центрального аппарата Министерства энергетики и минеральных ресурсов Республики Казахстан, ведомств и их территориальных подразделений, для достижения максимально эффективного выполнения возложенных на них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лицензионных условий и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права недропользования в Республике Казахстан, включая права на разведку, добычу, совмещенную разведку и добычу полезных ископаемых, в том числе из техногенных образований, находящихся в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 компьютерного банка информации о недрах и недропользовании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 Единой государственной системы мониторинга недропользования Республики Казахстан, (далее - ЕГСМ НП);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обмена данными информационной системы мониторинга и лицензирования видов деятельности в сфере энергетики и минеральных ресурсов в рамках функций лицензиара и информационной системы РНиОН;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надлежащего уровня защиты информации и режима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содержание аппаратов Министерства энергетики и минеральных ресурсов Республики Казахстан, ведомств и их территориальных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лицензий и проведение инспекций на подтверждение квалификационных требований по видам деятельности в области энергетики и минеральных ресурсов; лицензирование видов деятельности, отнесенных к компетенции Министерства энергетики и минеральных ресурсов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конкурсов инвестиционных программ, проведение конкурса, рассмотрение конкурсных предложений, подведение итогов Конкурса и выявление победителя конкурса;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прикладных компьютерных программ, наполнение компьютерного банка данных цифровой геологической информацией;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программно-технического комплекса системы ЕГСМ НП;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 информационной мониторинговой системы лицензирования видов деятельности в сфере энергетики и минеральных ресурсов для функционирования РНиОН;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сертификации технических средств обработки, передачи, приема, хранения и отображения секретной и служебной информации на соответствие специальным требованиям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профессиональной квалификации государственных служащих;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001       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уполномочен-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001  Аппарат      1. Содержание централь-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центрального ного аппарата Министер-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органа       ства энергетики и мине-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ральных ресурсов, Коми-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тета по атомной энерге-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тике, Комитета геологии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недропользования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пределах утвержденного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лимита штатной числен-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ности в количестве 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Содержание, аренда 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жебного легкового авто-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исходя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утвержденного лимита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количестве 10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Выполнение функций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лицензиаров: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проведение инспекций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субъектов, претендующих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занятие лицензируе-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мым видом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проведение проверок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(инспекций) выполнения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лицензиатами лицензион-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условий и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приобретение бланков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лицензий с приложениями.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Проведение конкурса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инвестиционных программ: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объявление конкурса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инвестиционных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через средства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информации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подлежащих выставлению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конкурс, утвержден-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ному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уведомление участни-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ков конкурса о приобре-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тении геологической 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формации и подачи кон-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курсных предложений;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организация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комиссии по проведению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конкурсов, подведение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результатов конкурса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их публикация.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Обеспечение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секретности: сертифика-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ция технических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обработки, 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передачи секретной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служебной информации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РГП "Казспецпредприятие"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КНБ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Техническое сопровож-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дение, обслуживание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ремонт средств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зационной техники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других основных средств: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ксероксов - 23 единицы,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факсов -11 единиц, ска-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неров - 11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002  Аппараты     1. Содержание террито-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террито-     риальных органов в пре-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риальных     делах утвержденного ли-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мита штатной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численности в количестве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218 единиц;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Содержание, аренда 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жебного легкового авто-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в количестве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 единиц, спецавтотранс-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порта (технологического)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количестве 28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исходя из утвержденного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лимита.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Текущий ремонт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помещений террито-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риальных управлений гео-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логии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- 2 здания "Центрказнед-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ра", "Севказнедра".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Техническое сопровож-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дение, обслуживание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ремонт средств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ционной техники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основных средств: ксе-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роксов - 11 единиц, фак-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сов - 13 единиц, сканеров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- 14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 007  Повышение    Приобретение услуг по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квалификации повышению квалификации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государственных служащих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 слу-  согласно утвержденному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жащих        плану повышения квалифи-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кации, в том числе обу-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языку (среднегодовое 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личество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служащих, проходящих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курсы повышения квалифи-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кации - 52).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 008  Капитальный  Реконструкция фасада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ремонт зда-  здания, входной группы и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ний, поме-   благоустройства приле-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щений и      гающей территории терри-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сооружений   ториального управления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"Севказнедра".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 009  Материально- 1. Приобретение офисной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техническое  мебели для территориаль-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оснащение    ных управлений: стол- 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приставка - 1 единица;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 орга- стул-кресло на колеси-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нов          ках - 50 единиц; стул -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115 единиц; шкаф книжный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- 45 единиц; комплект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мебели для инспекций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35 единиц; шкаф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одежды - 13 единиц; стол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компьютерный - 82 едини-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цы; кресло 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витрины для экспонатов,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шкафы-витрины для выста-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вочного зала - 70 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ниц; стол - 38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тумбочка для рабочего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стола - 16 единиц; стой-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ка-вешалка - 13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кресло мягкое - 18 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Приобретение оборудо-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вания для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аппарата и его структур-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подразделений: фак-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симильные аппараты - 19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единиц, копировальные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аппараты - 22 единицы,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шредер уничтожитель бу-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маг - 3 единицы, пере-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плетный аппарат - 1 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ница, телефонные аппара-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ты - 33 единицы, сейфы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 единиц, калькуляторы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 единиц, металлический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шкаф - 1 единица.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 017  Обеспечение  1. Сопровождение инфор-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функциониро- мационной системы о нед-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вания инфор- рах и недропользовании: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мационных    1) сопровождение прик-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 и     ладных программ компью-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информацион- терного банка данных о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но-техничес- недрах: балансы, кадас-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кое обеспе-  тры и лицензирование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печение го-  месторождений полезных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сударствен-  ископаемых, геологичес-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органов  кая и геофизическая изу-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ченности,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недр и недропользования;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наполнение автомати-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зированных баз геофизи-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данных, компью-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терная архивация фондо-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вых геологических отче-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Сопровождение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эксплуатация информа-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ционной системы "Единая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государственная система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мониторинга недрополь-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Сопровождение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раммного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"1C - Бухгалтерия".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Сопровождение инфор-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мационной мониторинговой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системы лицензирования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видов деятельности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сфере энергетики и мине-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ральных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Приобретение расход-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материалов, коплек-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тующих и запасных час-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6. Техническое обслужи-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вание оборудования: ком-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пьютеры - 451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серверы - 13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принтеры - 261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коммутатор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маршрутизатор - 1 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7. Приобретение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средств для цент-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рального аппарата и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структурных подразделе-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ний, в том числе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станций - 60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принтеров - 26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сервер -1 единица, моде-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мы - 6 единиц, коммута-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торы - 3 единицы, источ-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ники бесперебойного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питания - 26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сканеры - 12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лицензионного программ-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обеспечения - 82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8. Оплата телекоммуни-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кационных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качественное и своевременное выполнение возложенных на Министерство энергетики и минеральных ресурсов Республики Казахстан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проверок соблюдения лицензионных условий и правил, приобретение бланков лицензий;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конкурса инвестиционных программ на получение права недропользования по результатам которого с победителями конкурса будут заключены контракты на недропользование с Компетентным органом Правительства Республики Казахстан (Министерство энергетики и минеральных ресурсов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сопровождение прикладных программ компьютерного банка данных о недрах;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сопровождение информационной системы ЕГСМ НП;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повышение уровня защиты служебной и секретной информации и достижение соответствия мер защиты информации требованиям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002 "Обеспечение ведения учета государственного имущества,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право пользования которым подлежит передаче подрядчикам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нефтегазовым проектам"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38338 тысяч тенге (тридцать восемь миллионов триста тридцать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14 ноября 1997 года N 1568 "О некоторых вопросах Окончательного соглашения о разделе продукции по Карачаганакскому нефтегазоконденсатному месторождению",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мая 2002 года N 535 "Об особых условиях и порядке реализации конкурсной массы открытого акционерного общества "Карачаганакгазпром",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марта 2003 года N 240 "О создании государственного учреждения "Капиталнефтегаз" Министерства энергетики и минеральных ресурсов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апреля 2003 года N 316 "Об особых условиях и порядке реализации конкурсной массы некоторых предприятий газотранспортной отрасли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государственного учреждения для достижения максимально-эффективного выполнения возложенных функций по обеспечению учета государственного имущества, право пользования которым подлежит передаче подрядчикам по нефтегазовым проектам, в том числе по проектам разработки шельфа Каспийского моря, и принятие на учет имущества, передаваемого подрядчиком государству после возмещения затрат по нефтегазовым операциям.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постоянный учет государственных активов, используемых в рамках нефтегазовых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002       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ведения уче-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та 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право 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зования 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торым под-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лежит пере-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даче подряд-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чикам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нефтегазовым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проектам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100  Капиталнеф-  1. Содержание государст-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тегаз        венного учреждения в  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пределах утвержденной 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штатной численности - 16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единиц.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Регистрация прав соб-       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ственности на имущест-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венный комплекс ОАО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"Карачаганакгазпром".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Учет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активов, право пользо-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передаче подрядчикам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нефтегазовым проектам.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надлежащий учет государственных активов, подлежащих передаче подрядчикам по нефтегазовым проектам.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296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003 "Прикладные научные исследования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геологии использования недр"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88100 тысяч тенге (восемьдесят восемь миллионов сто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18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Закона,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9 июля 2001 года "О науке"; подпункт 1) пункта 10 Положения о Комитете геологии и недропользования Министерства энергетики и минеральных ресурсов Республики Казахстан,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1107;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проведение научно-технических разработок, обеспечивающих качественное проведение различных видов геологоразведочных и сопутствующих им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 научно-технической базы для улучшения состояния минерально-сырьевого потенциала Республики Казахстан; создание новых технологий; составление геодинамических моделей и научная разработка закономерностей размещения месторождений полезных ископаемых; разработка методических руководств и нормативно-правовой базы геологических исследований.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003        Прикладные   1. Оценка состояния и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научные      прогноз развития мине-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исследования рально-сырьевой базы и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    ее информационное обес-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геологии     печение - 11 научных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использова-  разработок, из них за-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ния недр     вершаемых в 2005 году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виде отчетов - 4.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Разработка инструк-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тивных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Разработка современ-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концепций геологи-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ческого развития 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тории Казахстана - 4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научные разработки.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Разработка 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технологий геолого-раз-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ведочных работ - 1,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завершаемая в 2005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Оплата услуг по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ведению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будут завершены работы в виде отчетов по 4 научным разработкам по оценке состояния и прогнозу развития минерально-сырьевой базы Республики Казахстан, составной частью которых является палеонтолого-стратиграфические исследования опорных разрезов, особенности распространения яшм и сульфидных руд, прогнозная оценка ресурсов минеральных подземных вод, анализ и прогноз водообеспечения основных отраслей экономики РК;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будет разработана инструкция по организации и производству глубинного геологического картирования м-ба 1:200000;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завершена разработка конструкторской документации на комплексы бурового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информационное обеспечение состояния минерально-сырьевой базы и прогноза ее развития, результатов разработки новых технологий геолого-разведочных работ - 4 ежеквартальных журнала.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297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004 "Прикладные научные исследования технологического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топливно-энергетического комплекса,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нефтехимии и минеральных ресурсов"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623400 тысяч тенге (шестьсот двадцать три миллиона четыреста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декабря 2001 года N 735 "О дальнейших мерах по реализации Стратегии развития Казахстана до 2030 года";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августа 2003 года N 1165 "О дальнейших мерах по реализации Стратегии развития Казахстана до 2030 года";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2003 года N 405 "Об утверждении научно-технической программы "Развитие атомной энергетики в Республике Казахстан" на 2004-2008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1389 "Об утверждении Программы развития малых городов на 2004-2006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22 июля 1998 года N 143-р "О мерах по развитию деятельности в рамках решения 6 сессии совета ИТЭР от 28 июля 1994 года о включении Республики Казахстан в Международный проект термоядерного реактора".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разработка наукоемких ядерных технологий, методов и систем, направленных на развитие и повышение безопасности и эффективности атомной энергетики; научная и техническая поддержка экспериментальных исследований на установке токамак КТМ; повышение уровня технико-технологической подготовки эксплуатируемых и подготавливаемых к освоению слабоизученных и трудноизвлекаемых средних, малых рудных и нерудных объектов, обеспечивающих увеличение потенциала ресурсной базы, комплексность использования минерального сырья и инвестиционную привлекательность.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получение количественной информации, характеризующей радиационную обстановку в местах проведения ядерных взрывов и размещения ядерных установок; организация системы мониторинга окружающей среды и природных рecypcoв в рамках Единой государственной системы мониторинга;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осуществление мероприятий по снижению риска от воздействия радиационно-опасных объектов и территорий Республики Казахстан; разработка рекомендаций и технологий по обращению с радиоактивными отходами (РАО) и их надежной изоляции;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технических предложений по обоснованию строительства атомных станций в Казахстане;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научно-техническое сопровождение работ по выводу из эксплуатации реактора БН-350;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современных экологически безопасных технологий на объектах атомной энергетики и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научных исследований, направленных на решение задач по повышению безопасности и эффективности ядерной и термоядерной энергетики и промышленности; проведение работ по перспективным направлениям реакторной физики;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потребности Казахстана в изотопной продукции медицинского и промышленного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и разработка технологий производства перспективных материалов для атомной промышленности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ядерно-физических методов и наукоемких технологий в различных отраслях народного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геофизического мониторинга ядерных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методов изучения и оценки состояния недр в местах проведения подземных ядерных взрывов, изоляции РАО, строительства и эксплуатации ядерных установок;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технологий утилизации и конверсии боеприпасов с истекшими сроками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совершенствование образовательных технологий подготовки кадров для атомной науки, техники, энергетики и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создание стендовых комплексов, предназначенных для предварительной обработки и подготовки исследуемых конструкционных материалов к испытанию и отработки режимов их испытания на установке токамак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методов управления и диагностики плазмы в КТМ и методик исследования экспонированных в КТМ образцов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комплекса устройств на установке КТМ для расширения ее функциональных экспериментальных возможностей с целью обеспечения постановки многоплановых экспериментальных исследований для привлечения инвестиций и создания условий для широкого международного сотрудничества по проблемам термоядерных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и подготовка квалифицированного персонала для эксплуатации установки КТМ и обеспечения проведения экспериментов на 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методов комплексной геолого-технолого-экономической оценки участков эксплуатируемых и подготовленных к освоению трудноизвлекаемых рудных и нерудных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новых принципов геотехнологического моделирования и совершенствование техники и технологии оценки и отработки малых и средних месторождений со сложными строениями продуктивных залежей и трудноизвлекаемыми полезными ископаемыми;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комплексного метода учета инфраструктурных факторов, критериев их поиска и прогноза влияющих на инвестиционную привлекательность месторождений при их предтендерной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технолого-экономического регламента на проектирование рудных и нерудных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правовое обеспечение инвестиций в сфере недропользования при комплексном использовании недр.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004        Прикладные   1. Реализация научно-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научные      технической программы 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исследова-   "Развитие атомной энер-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ния техноло- гетики в Республике Ка-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гического    захстан", "Программа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характера в  научно-технического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области топ- обеспечения создания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ливно-энер-  эксплуатации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гетического  ского термоядерного 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комплекса,   териаловедческого реак-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нефтехимии   тора токамак (КТМ)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минераль-  г.Курчатове, "Программа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ресурсов развития геотехнологии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 освоении и предтен-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дерной подготовке сред-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них, малых месторожде-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ний полезных ископаемых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Оплата услуг по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ведению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Анализ и систематизация информации, характеризующей распределение 137Cs в системе почва-растительность-животные, а также свойства почвенно-растительного покрова и особенности поведения сельскохозяйственных животных на территории, прилегающей к технической площадке "Опытное поле"; разработка моделей и оценка параметров переноса радионуклидов по пищевым цепочкам на территории, прилегающей к технической площадке "Опытное поле";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данные, характеризующие фоновые концентрации искусственных радионуклидов в объектах окружающей среды на территории Казахстана; оболочка геоинформационной системы (ГИС) радиационно-опасных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типовых систем радиационного контроля и радиоэкологического мониторинга для нефтегазовых месторождений;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технологий очистки радиоактивно-загрязненных вод на основе использования композиционных неорганических сорбентов; предварительные данные по сорбционным свойствам различных природных материалов по отношению к урану, торию и их дочерним продуктам;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системная классификация радиоактивных отходов по степени радиационной (ядерной) опасности в РК и классификационный перечень РАО, ядерноделящиеся материалы (ЯДМ), отработанное ядерное топливо (ОЯТ);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расчетно-аналитическое обоснование применимости технологий и аппаратов модульного исполнения к переработке накопленных в Казахстане твердых радиоактивных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новые экспериментальные данные по дифференциальным сечениям реакций; новые экспериментальные данные по дифференциальным сечениям рассеяния ионов на ядрах и реакций при энергиях 10-15 МэВ/нуклон; новые экспериментальные данные по дифференциальным сечениям радиационного захвата протонов на изотопе лития в интервале 0,3-1,1 МэВ;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и выводы о перспективах применения инновационных проектов реакторов на быстрых нейтронах с газовым охлаждением, со свинцовым теплоносителем, натриевым теплоносителем, сверхвысокотемпературных газоохлаждаемых реакторов на быстрых нейтронах;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методика и экспериментальные устройства для изучения распухания образцов из высокорадиоактивных материалов и устройства для предварительного облучения образцов в реакторе ВВР-К; будет исследована микроструктура необлученных образцов;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физическая модель эволюции микроструктуры в нержавеющих хромоникелевых сталях в процессе облучения; данные о последовательности и характерных температурах фазовых превращений в слоистых системах Аl-Ве, Fe-Al-Be, Fe-Sn при изотермическом отжиге;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физических принципов имитации остаточного энерговыделения в расплаве и обеспечение максимального к.п.д. нагревателя; будут проведена первая серия экспериментов по исследованию взаимодействия кориума с материалом модели днища;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аналитические данные о возможных вариантах компоновки активной зоны реактора ИВГ-1М низкообогащенным топливом для обоснования концепции модернизации активной зоны реактора;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теплофизических расчетов для макета первой стенки исследований термоядерного экспериментального реактора (ИТЭР) при облучении импульсным электронным пучком, данные расчетов распределения температурного поля при локальном перегреве макета первой стенки;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макет первой стенки ИТЭР для проведения термических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методика реакторных экспериментов, экспериментальные устройства и стенды, экспериментальные данные о влиянии реакторного облучения на параметры взаимодействия изотопов водорода с ванадием и ванадиевым сплавами V4Ti4Cr, V10Ti5Cr;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по распределению температуры в контейнере с топливными сборками реактора БН-350 в условиях сухого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по выбору наиболее оптимальных проектов атомных теплоэлектростанций малой мощности (АТЭС ММ) для реализации в Казахстане;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нейтронно-физические расчеты в обоснование материальной композиции активных зон для использования тепловыделяющих элементов (ТВЭЛов), выпускаемых Ульбинским металлургическим заводом (УМЗ);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производство радиофармпрепаратов (РФП) "Галлий цитрат 87Ga"; государственная регистрация РФП "Иод-гиппурат натрия 131I и лиофилизированных наборов реагентов "ДТПА-99МТс", "Фитат-99МТс";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 производства и методики контроля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документация и технологическая оснастка для изготовления жидкометаллических и порошковых капсулированных мишеней для облучения на циклотроне;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 технологии радиационной сшивки полимера на промышленном ускорителе электронов ЭЛВ-4;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конструкторская документация и опытные образцы сильноточных марганцевых мишеней; технологическая установка для радиохимического выделения 55 Fe;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документация и опытные образцы облучательных устройств для наработки 192Ir;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экспериментально определенные режимы нанесения тонких покрытий из тантала на полимерную ленту-носитель, данное о структуре пленок тантала на полимерных ленточных носителях; экспериментально определенные режимы формовки танталовых покрытий в различных электролитах;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для нанесения покрытий из твердых растворов алюминия в b-тантале на подложки из монокристаллического кремния; экспериментально определенные оптимальные режимы выщелачивания алюминия из покрытия на основе b-тантала;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система сбора и передачи данных со всех станций сети РГП НЯЦ РК;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суточные сейсмические автоматические и интерактивные бюллетени Казахстанского центра данных по территории Центральной Азии и глобальные бюллетени Международного центра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карты эпицентров взрывов и землетрясений по отдельным территориям вокруг испытательных полигонов;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 в действие станции Акбулак; действующие круглосуточно с соблюдением требований ДВЗЯИ и Соглашений геофизические станции РГП НЯЦ РК; уточненные годографы и магнитудные калибровочные кривые;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и репортажи в СМИ. Научно-технический журнал "Вестник НЯЦ РК"; проведение международных конференций и семинаров; проведение лекций, практических занятий, дипломирование студентов; методические пособия и учебники;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разработки экспериментальных стендов (технологический, физической диагностики, имитационных испытаний);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разработки методов управления и диагностики плазмы, необходимых для обеспечения оптимальных режимов испытаний экспонируемых материалов на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разработки методики исследования образцов материалов до и после испытания на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разработки комплекса устройств для расширения экспериментальных возможностей установки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физических свойств кандидатных материалов приемно-диверторных пластин и внутрикамерных элементов термоядерных реакторов (ТЯР);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расчетно-теоретических исследований процессов формирования и устойчивого поддержания конфигураций плазмы в камере ТЯР;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схемы технолого-экономической оценки слабоизученных и техногенных рудных (нерудных) объектов, обеспечивающих технологическую поддержку выставляемых на тендер объектов недропользования;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освоение новых геотехнологий моделирования, техники и технологии, обеспечивающих усовершенствование способов оценки, добычи, обогащения и переработки рудного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потенциала ресурсной базы запасов полезных ископаемых, снижение их потерь и комплексность использования минерального сырья.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298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005 "Создание Казахстанского термоядерного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материаловедческого реактора Токамак"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992295 тысяч тенге (девятьсот девяносто два миллиона двести девяносто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пункт 97 раздела 5 Перечня приоритетных бюджетных инвестиционных проектов (программ) на 2005-2007 годы,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22 июля 1998 года N 143-Р "О мерах по развитию деятельности в рамках решения сессии совета ИТЭР от 28 июля 1994 года о включении Республики Казахстан в Международный проект термоядерного реактора".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развитие ядерных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 и ввод в эксплуатацию комплекса КТМ; разработка и освоение методик и систем физических диагностик для проведения исследований; отработка методов испытаний конструкционных материалов; создание методической базы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005        Создание Ка- 1. Продолжение работ по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захстанского разработке рабочей кон-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термоядер-   структорской документа-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мате-   ции на основные системы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риаловедчес- комплекса и установку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кого реакто- КТМ, в том числе КД на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 Токамак   упаковку и транспорти-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ровку, технической доку-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ментации, инструкций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монтажу и наладке.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Завершение рекон-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струкции зданий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лекса КТМ. Продолжение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строительства здания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сооружений.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Закупка части обору-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дования,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Продолжение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монтажу систем внешнего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электроснабжения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лекса КТМ.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Продолжение создания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системы вакуумной откач-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ки. Закупка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Создание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резервного электроснаб-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6. Закупка части обору-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дования,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Продолжение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созданию систем автома-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тизированного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комплексом КТМ.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7. Закупка оборудования,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Монтаж системы импуль-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сного питания КТМ.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8. Закупка оборудования,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Продолжение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созданию систем диагнос-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тики КТМ.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9. Закупка оборудования,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Изготовление узлов под-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вижного диверторного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устройства и шлюза КТМ.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10. Закупка оборудова-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ния,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Изготовление электро-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магнитной системы КТМ.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11. Закупка части обо-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рудования,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Продолжение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созданию системы высоко-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частотного нагрева плаз-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12. Закупка оборудова-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ния,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Создание системы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рева и кондиционирования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вакуумной камеры.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13. Система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Пусконаладочные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Сдача системы в эксплуа-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14. Закупка 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инженерных систем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отопления и охрана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лекса КТМ.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15. Выпуск программ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верки на герметичность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деталей и узлов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 комплекса и уста-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новки КТМ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 действующими Правилами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инструкциями.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16. Расчетные оценки сце-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нариев физического пуска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токамака(КТМ) и режимов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работы систем на физ-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17. Начало разработки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эксплуатационной доку-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ментации и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персонала.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конструкторская документация на основные системы комплекса и установку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реконструированные здания комплекса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внешнего электроснабжения (в том числе смонтированная ЛЭП-220кВ, реконструированная подстанция N 51, смонтированные силовые трансформаторы, открытое распределительное устройство, электросвязь подстанций);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автоматизированного управления комплексом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импульсного питания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резервного электроснабжения;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узлы подвижного диверторного устройства и шлюза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электромагнитная система и система прогрева и кондиционирования вакуумной камеры;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проверки на герметичность деталей и узлов основных систем комплекса и установки КТМ;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физической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расчетные оценки сценариев физического пуска токамака (КТМ) и режимов работы систем на физпуске;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топливо для отопительного сезона, эксплуатация инженерных систем и охрана комплекса.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299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006 "Создание в Евразийском национальном университете им. Л.Н. Гумилева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междисциплинарного научно-исследовательского комплекса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базе ускорителя тяжелых ионов"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658135 тысяч тенге (шестьсот пятьдесят восемь миллионов сто тридцать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пункт 159 раздела 5 Перечня приоритетных бюджетных инвестиционных проектов (программ) на 2005-2007 годы,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31 августа 2004 года N 917.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развитие передовых наукоемких технологий и импортозамещающего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 в Евразийском национальном университете (ЕНУ) им. Л.Н. Гумилева междисциплинарного учебного научно-исследовательского комплекса на базе ускорителя тяжелых 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006        Создание в   Реализация инвестицион-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Евразийском  ного проекта "Создание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национальном в Евразийском националь-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университете ном университете им.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им. Л.Н. Гу- Л.Н. Гумилева междисцип-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милева меж-  линарного научно-иссле-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дисциплинар- довательского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научно- на базе ускорителя тяже-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исследова-   лых ионов":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тельского    1) завершение изготовле-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комплекса на ния узлов для циклотрона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базе ускори- тяжелых ионов с каналами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теля тяжелых транспортировки пучков;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ионов        монтаж и наладка циклот-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рона у изготовителя;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завершение изготовле-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узлов для инжектора-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имплантатора тяжелых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многозарядных 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монтаж и наладка у изго-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товителя инжектора-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имплантатора тяжелых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многозарядных ионов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базе  ЭЦР-источника;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завершение изготовле-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технологического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оборудования для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технологической лабора-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тории; монтаж и наладка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 изготовителя техноло-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гического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4) приобретение аналити-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ческого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научно-экспериментальной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лаборатории атомной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физики и материаловеде-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5) обучение инженерного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персонала для обслужива-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6) завершение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здания междисципли-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нарного научно-исследо-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вательского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создано и смонтировано оборудование для циклотрона ДС-60 с диаметром магнитов 1.65 м, весом 74 т.; каналы для транспортировки ускоренных пучков тяжелых ионов (2 канала); инжектор-имплантатор тяжелых многозарядных ионов на базе ЭЦР-источника (потребляемая мощность 150 кВт);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оборудование для получения опытных партий трековых мембран и аналитическое оборудование для научно-технологической лаборатории новых материалов и научно-экспериментальной лаборатории атомной физики и материаловедения;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завершено обучение обслуживающего персонала ускорительного комплекса у изготовителя и в ДГП "Институт ядерной физики" РГП "Национальный ядерный центр Республики Казахстан" (г. Алматы);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завершено строительство здания междисциплинарного научно-исследовательского комплекса.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299-1      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приложением 299-1 -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007 "Создание технопарка "Парк ядерных технологий" в городе Курчатове"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273000 тысяч тенге (двести семьдесят три миллиона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и внедрение новых технологий и высокотехнологичных разработок.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 современной инфраструктуры для обеспечения продвижения высокотехнологичных разработок на рынок, внедрения их в промышленное производство, развития новых технологий и решения существующих социально-экономических проблем в городе Курчатове.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993"/>
        <w:gridCol w:w="2333"/>
        <w:gridCol w:w="2993"/>
        <w:gridCol w:w="1673"/>
        <w:gridCol w:w="267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п/п№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(программы 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ядер-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логий"»в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чатове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питала акцио-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нерного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щества для создания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нопарка ядер-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чатове на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роприятия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создавае-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лица;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(далее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ПСД) (рабочих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проектов)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админист-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ративно-произ-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(адми-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снабжения,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нализации, теплоснабже-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энерго-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путей, дорог.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началу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работки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организационное и инфраструктурное обеспечение начала деятельности технопарка "Парк ядерных технологий" в городе Курчатове.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300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008 "Консервация и ликвидация урановых рудников,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захоронение техногенных отходов"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464984 тысячи тенге (четыреста шестьдесят четыре миллиона девятьсот восемьдесят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часть 1.2 Государственной Программы "Здоровье народа",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ноября 1998 года N 4153;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декабря 1998 года N 1311 "О создании Республиканского государственного предприятия "Уранликвидрудник";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2001 года N 1006 "Об утверждении Программы консервации уранодобывающих предприятий и ликвидации последствий разработки урановых месторождений на 2001-2010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радиационной безопасности населения и окружающей среды в районах ликвидируемых уранодобывающих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консервация и ликвидация урановых рудников, рекультивация территорий и захоронение техногенных урановых отходов, размещенных на промышленных площадках рудников.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008         Консервация  1. Завершение рекульти-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ликвидация вации поверхности пром-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урановых     площадок рудника N 14 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рудников,    Рудоуправления N 3 (мес-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захоронение  торождения Глубинное и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техногенных  Шатское) и месторожде-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отходов      ний Агашское и Коксор.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Ликвидация Восточного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рудника (месторождения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Бота-Бурум и Джусанда-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линское) - продолжение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Завершение ликвидации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рудника Курдай (место-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рождение Курдай);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Ликвидация промплощадок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месторождений Балкашинское,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Дергачевское, Ольгинское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Аккан-Бурлук - начало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Разработка рабочего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проекта ликвидации Западного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рудника (месторождение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Кызылсай), с проведением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6. Мониторинг законсервиро-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ванных и ликвидированных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рудников бывших Рудоуправ-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лений N 4, N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Завершение рекультивации поверхности промплощадок рудника N 14 Рудоуправления N 3 (месторождения Глубинное и Шатское) и месторождениях Агашское и Коксор. Объект будет рекультивирован и сдан Межведомственной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Ликвидация Восточного рудника (месторождения Бота-Бурум и Джусандалинское) - продолжение работ, окончание рекультивации отвалов и выполнение ограждения провалов земной поверхности и отработанного карьера по добыче урановых руд;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ликвидации рудника Курдай (месторождение Курдай). Объект будет ликвидирован и сдан Межведомственной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Ликвидация промплощадок месторождений Балкашинское, Дергачевское, Ольгинское и Аккан-Бурлук - выполнение работ по зачистке загрязненных площадей и их подготовке к укрытию инертным грунтом;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Рабочий проект ликвидации Западного рудника (месторождение Кызылсай), прошедший госэкспертизу;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Мониторинг законсервированных и ликвидированных четырех рудников бывших Рудоуправлений N 4, N 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301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009 "Закрытие шахт Карагандинского угольного бассейна"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533499 тысяч тенге (пятьсот тридцать три миллиона четыреста девяносто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ноября 1995 года N 1415 "О вопросах реорганизации структуры Государственной холдинговой компании "Карагандауголь";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сентября 1999 года N 1479 "О дальнейшем закрытии нерентабельных шахт Карагандинского угольного бассейна".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закрытие шахт Карагандинского угольного бассейна.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выполнение технических мероприятий по ликвидации шахт Карагандинского угольного бассейна.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009        Закрытие     1. Закрытие шахты N 1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шахт Кара-   ТОО "Арман":          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гандинского  1) проведение ликвида-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угольного    ционных работ;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бассейна     2) общешахтные и прочие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затраты;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проектно-изыскатель-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ские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Закрытие шахты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АООТ "Карагандакомир":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проведение ликвида-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общешахтные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затраты;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проектно-изыскатель-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ские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Закрытие шахты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АООТ "Карагандакомир":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проведение ликвида-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общешахтные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затраты;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проектно-изыскатель-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ские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Закрытие шахты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АООТ "Карагандакомир":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проведение ликвида-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общешахтные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затраты;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проектно-изыскатель-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ские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1) продолжение ликвидационных работ на шахте N 1 ТОО "Арман" по второму этапу в соответствии с проектом;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продолжение ликвидационных работ на шахтах N 1, 2, 3 АООТ "Карагандакомир" по первому и второму этапу в соответствии с проектом.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010 "Развитие топливно-энергетического комплекса"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66000 тысяч тенге (шестьдесят шесть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3-6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9__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12_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25 декабря 1997 года "Об энергосбережении";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7__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1999 года "Об электроэнергетике";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1999 года "О стандартизации";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Российской Федерации о сотрудничестве в области топливно-энергетического комплекса от 9 октября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1) создание условий перехода угольной отрасли на международные стандарты;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системы постоянного контроля за качеством электрической и тепловой энергии в Республике Казахстан, обеспечение нормативно-техническими документами энергопредприятий Республики Казахстан, обеспечение надежности энергоснабжения и безопасности при эксплуатации установок энергопредприятиями;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ускоренное развитие нефтехимической отрасли промышленности Казахстана с созданием действующих технологий и производств по глубокой очистке и комплексной переработке углеводородного сырья с выпуском товарной нефтехимической продукции по цепочке добавленных стоимостей в соответствии с мировыми достижениями.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1) разработка государственных стандартов и изменений к действующим стандартам, гармонизация с международными требованиями, разработка каталога и классификатора угольных продукций для торговли на внутреннем и внешнем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нормативно-технических документов в области энергетики и нефтегазовой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исследование технологических параметров и характеристик углеводородного сырья, в том числе попутных и природных газов, для определения характеристик мощности производств по выпуску метанола и депрессорных присадок.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010       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энергетичес-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кого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лекса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101  Обеспечение  1. Разработка трех госу-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перехода     дарственных стандартов и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угольной     двух изменений к дейст-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отрасли на   вующим стандартам.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международ-  2. Разработка каталога и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ные стандар- классификатора угольных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ты           продукций Майкубенского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бассейна, Шубаркольского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месторождения.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102  Разработка   Разработка нормативно-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нормативно-  технической документации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технической  в области электроэнерге-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документации тики при эксплуатации,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    ремонте, монтаже и на-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электро-     ладки энергооборудования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энергетики   и по вопросам надежности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нефтедо-   и безопасности эксплуа-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бычи         тации установок электро-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энергии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требованиями - 20 доку-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 103  Развитие и   1. Разработать научно-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создание     технологические основы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нефтехими-   переработки попутных и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ческой от-   природных газов на комп-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расли про-   лексе для получения ме-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мышленности  танола - по этапу экспе-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риментальных исследова-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ний основных характерис-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тик сырья для определе-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технологических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параметров переработки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углеводородных газов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выбранного месторожде-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Республики 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Разработка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технической основы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производства нового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коления депрессорных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присадок, обеспечиваю-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щих интенсификацию тех-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нологии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нефти к транспортировке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(улучшение товарных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реологических парамет-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ров к высокозастывающей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высокопарафинистой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нефти).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государственных стандартов и 2 изменений к действующим стандартам;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каталога и классификатора угольных продукций Майкубенского бассейна, Шубаркольского месторождения в соответствии с требованиями международных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 нормативно-технических документов в области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мер по созданию нефтехимических производств и развитию нефтегазового комплекса, обеспечивающих: переработку природных и сжигаемых попутных газов с выпуском метанола до 40 тыс. тонн; интенсификация подготовки нефти к транспортированию с использованием отечественных депрессаторов (разработка, апробация технологии).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011 "Обеспечение радиационной безопасности"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435000 тысяч тенге (четыреста тридцать пять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4__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14 апреля 1997 года "Об использовании атомной энергии";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6__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9__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апреля 1998 года "О радиационной безопасности населения".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оценка современной радиационной обстановки на территории Республики Казахстан и радиологической ситуации для населения, зонирование территории по сумме радиационных факторов и выделение территорий и площадей для проведения последующего радиоэкологического мониторинга; разработка по результатам исследований рекомендаций по реабилитации загрязненных радионуклидами территорий и защите населения от случаев сверхнормативного радиационного облучения;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неконтролируемого распространения, снижение опасности воздействия на здоровье и жизнь людей источников ионизирующего излучения и радиоактивных отходов бывшего Иртышского химико-металлургического завода (далее ИХМЗ), находящихся на территории прилегающей к пункту захоронения радиоактивных отходов (далее ПЗРО), в законсервированных радиационно-опасных зданиях основного производства, в п. Первомайский;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территории бывшего Семипалатинского испытательного полигона (далее СИП) и организация ведения хозяйственной деятельности с учетом особенностей его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1) выполнение комплекса полевых и аналитических исследований по изучению радиационной обстановки на территории Республики Казахстан, комплексный анализ проведенных работ и составление отчета по проведенным работам;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радиологического обследования территорий, прилегающих к ПЗРО бывшего ИХМЗ и п. Первомайский; удаление найденных источников ионизирующего излучения и радиоактивных отходов с обследованных территорий, их упаковка, транспортировка и размещение на долговременное хранение на КИР "Байкал-1"; проведение радиологического обследования внутрицеховых территорий, оборудования, элементов и конструкций зданий производственных цехов NN 22, 22а бывшего ИХМЗ; удаление выявленных в процессе обследования цехов в зд. 22 и 22а РАО, расположенных вне оборудования и технологических установок; разработка предложений и программы по полной ликвидации всех хранилищ РАО, расположенных на территории ПЗРО бывшего ИХМЗ, и утилизации технологического оборудования производственных цехов;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ревизия и обустройство границ территории Семипалатинского испытательного полигона; разработка нормативно-технической базы, регламентирующей порядок проведения хозяйственных работ на территории СИП; мониторинг хозяйственной деятельности на территории СИП; обеспечение безопасности ядерных и радиационно-опасных объектов, расположенных на территории СИП; создание достоверных карт радиационной обстановки на территории СИП; создание системы мониторинга радионуклидного загрязнения грунтовых вод бассейнов мест проведения подземных ядерных взрывов; проведение исследований и работ по снижению и исключению возможности миграции радионуклидов за пределы СИП; изучение современной сейсмической обстановки мест проведения подземных ядерных испытаний на территории СИП; паспортизация боевых скважин площадки Балапан; оценка запасов отходов ядерной оружейной деятельности на территории СИП; разработка технологий, обеспечивающих безопасное обращение с отходами ядерной оружейной деятельности, радиоактивными отходами и токсичными отходами; проведение исследований и организация работ по нераспространению и предотвращению незаконного оборота ядерных и радиоактивных материалов; развитие информационных систем и создание системы принятия решений по управлению территорией СИП; информационное обеспечение результатов работ по Программе.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011        Обеспечение  1. Изучение радиационной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радиационной обстановки на территории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безопасности Республики Казахстан  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(105 000 тысяч тенге):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региональная радио-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гидролитохимическая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съемка м-ба 1:1000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площади 165,0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среднемасштабные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радиоэкологические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исследования в м-бе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1:200 000 - 1:100 000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двух типовых участ-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ках в Восточно-Казах-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станской области площа-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дью ~2,3 тыс. км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каждый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(завершение) и на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типовых участках в Цент-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ральном Казахстане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(Акмолинской и Караган-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динской области) - нача-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детальные радиоэколо-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гические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масштабе 1:5000 - 1:500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10 участках радиоак-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тивного загрязнения.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Радиационное обследо-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вание, выгрузка, разме-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щение источников иони-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зурующего излучения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радиоактивных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Иртышского химико-ме-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таллургического завода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территориях прилегаю-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щих к пункту захоронения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радиоактивных отходов,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цехов и поселка Перво-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майский (55 000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тенге):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проведение подгото-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вительных организацион-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и технических меро-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разработку плана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ведения радиологических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обследований территорий,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прилегающих к ПЗРО быв-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шего ИХМЗ, его согласо-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вание и утверждение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надзорных  органах;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проведение радиологи-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обследований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территорий, прилегающих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ПЗРО (на удалениях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ограждения ПЗРО до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м), территории п. Перво-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майский (около 6 кв. км);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4) проведение отбора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проб окружающей среды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продуктов питания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радиометрический, спек-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трометрический и радио-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химический анализ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лабораторных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5) поиск и удаление 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точников ионизирующего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излучения и радиоактив-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отходов с обследуе-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мых территорий, их упа-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ковка, транспортировка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размещение на долго-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временное хранение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КИР "Байкал-1";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6) проведение радиацион-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обследования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22 и 22а, расположенных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контролируемой 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тории ИХМЗ. Сбор, упа-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ковка и транспортировка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КИР "Байкал-1" обна-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руженных в них РАО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7) организация информа-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ционного сопровождения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работ по программе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всех этапах ее прове-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8) разработка рекомен-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даций и долгосрочной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программы работ по лик-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видации всех радиационно-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опасных объектов, распо-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ложенных как на контро-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лируемой территории ИХМЗ,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так и на территории ПЗРО;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9) разработка и выпуск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отчетной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каждому этапу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итогового отчета).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Обеспечение безопас-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ности бывшего СИП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(275 000 тыс.тенге):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организация и прове-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дение полевых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обустройству границ СИП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местности.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Картирование результатов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натурного определения;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разработка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технической базы, регла-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ментирующей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безопасности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хозяйственных работ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исследований на террито-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рии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выполнение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ционных мероприятий,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оснащение и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 дополнительных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базирования службы мони-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торинга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СИП;  разработка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технической и методичес-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кой базы контроля над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проведением 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деятельности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территории СИП; монито-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ринг хозяйственной дея-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тельности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4) организация и прове-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дение работ,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 обеспечением безопас-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ности ядерных и радиа-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ционно-опасных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5) анализ имеющихся 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и уточнение террито-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рий для дополнительного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радиоэкологического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обследования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6) создание системы 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ниторинга радионуклид-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загрязнения грунто-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вых вод бассейнов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проведения подземных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ядерных взрывов. Ревизия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существующей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наблюдательных гидрогео-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логических скважин. Уточ-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нение гидрологии и гидро-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геологии территории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7) изучение закономернос-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тей и моделирование путей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миграции радионуклидов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динамики радиационной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обстановки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СИП. Изучение загрязнения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бассейна подземных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радионуклидами;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8) организация и проведе-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полевых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изучению современной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сейсмической обстановки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площадки Балапан. Анализ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результатов;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9) организация и проведе-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полевых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уточнению положения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состояния боевых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площадки Балапан. Каме-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ральные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10) анализ имеющихся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данных, определение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расположения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ядерной оружейной дея-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тельности и оценка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запасов. Картирование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результатов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11) проведение исследо-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ваний и разработка реко-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мендаций и методов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безопасной консервации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радиоактивных и токсич-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12) проведение исследо-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ваний и работ, направ-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ленных на противодейст-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вие незаконному обраще-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нию с радиоактивными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ядерными материалами;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13) развитие банка 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и географических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(ГИС)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территорией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14) организация и выпуск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публикаций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результатам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региональным исследованиям будет выполнена радиогидролитохимическая съемка м-ба 1:1 000 000 на площади 165 000 кв. км. по территории Карагандинской и частично Акмолинской областей, будут завершены все лабораторные анализы по полевым работам 2004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среднемасштабным исследованиям будет завершено всестороннее изучение 2-х типовых участков в Восточно-Казахстанской области и начаты работы на трех участках в Центральном Казахстане для оценки их радиационной напряженности по сумме радиационных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карты радиационно-химического загрязнения почв и вод м-ба 1:1 000 000 по 4-м областям Казахстана, всего 85 карт;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радиационных паспорта по типовым участкам Восточно-Казахстанской области и 1 макет радиационного паспорта по типовому участку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макеты радиационных паспортов 10 локальных участков радиоактивного загрязнения;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отчет с приложением перечисленных карт и паспортов.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ликвидирована реальная и постоянно действующая опасность для здоровья и жизни людей от находящихся на прилегающей к ПЗРО территории бывшего ИХМЗ и территории п. Первомайский источников ионизирующего излучения, радиоактивных отходов и загрязненного грунта;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предотвращена возможность распространения радиоактивности с прилегающей к ПЗРО территории вследствие естественных природных процессов (ветровая эрозия почвы, перенос радиоактивных веществ с растительностью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предложения и программа по полной ликвидации всех хранилищ РАО, расположенных на территории ПЗРО бывшего ИХМЗ, и утилизации технологического оборудования производственных цехов;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граница территории бывшего СИП (периметр 600 км.) обозначена специальными знаками;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восстановлено 3 дополнительных места базирования службы мониторинга ведения хозяйственной деятельности на территории СИП (площадки Дегелен, Балапан и головной офис в г. Курчатове);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базы данных хозяйствующих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правила, регламентирующие порядок проведения хозяйственной деятельности на территории СИП с учетом его специфики;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мероприятия по модернизации существующей системы физической защиты реакторных комплексов;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проведения дополнительных радиологических исследований на территории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уточненная схема системы мониторинга подземных вод; определены состав и затраты на ее модернизацию, уточнены гидрология и гидрогеология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новые данные по миграции радионуклидов и динамике радиационной обстановки на территории СИП; новые данные по загрязнению радионуклидами бассейна подземных вод мест проведения подземных ядерных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 методик нейтрализации возможного поступления радионуклидов с подземными водами в область разгрузки;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новые данные о современной сейсмической обстановке площадки Балапан;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паспортизация части боевых скважин площадки Балапан;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 методик обнаружения на территории СИП отходов ядерной оружейной деятельности в местах проведения ядерных испытаний. Разработаны рекомендации по надежной консервации отходов ядерной оружейной деятельности, радиоактивных и токсичных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 методов ремедиации локальных участков наиболее загрязненных и потенциально опасных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 технологий безопасного обращения с отходами оружейной ядерной деятельности, радиоактивными и токсичными отходами;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системе мониторинга объектов захоронения радиоактивных отходов, токсичных отходов и отходов ядерной оружейной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304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012 "Формирование геологической информации"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72417 тысяч тенге (семьдесят два миллиона четыреста семнадцать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пункты 8, 9, 12, 20, 21, 23, 26 Положения о государственном мониторинге недр в Республике Казахстан,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января 1997 года N 106;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1107 "Вопросы Комитета геологии и недропользования Министерства энергетики и минеральных ресурсов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анализ состояния минерально-сырьевого комплекса Республики Казахстан; мониторинг недропользования; геоинформационное обеспечение и регистрация объектов недропользования; государственный статистический учет результатов деятельности недропользователей; хранение и предоставление в пользование информации о недрах.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ведение государственного баланса запасов месторождений полезных ископаемых; осуществление контроля за выполнением недропользователями лицензионно-контрактных условий; статистический учет результатов недропользования; государственное хранение и предоставление в пользование геологической информации; государственный учет геологической, геофизической и другой изученности территории Республики Казахстан; техническое и технологическое администрирование банка данных о недрах.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012        Формирование 1. Содержание Республи-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геологичес-  канского центра геологи-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кой информа- ческой информации в пре-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ции          делах утвержденной штат-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численности - 71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единица.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Ведение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балансов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месторождений полезных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ископаемых.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Осуществление сбора,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хранения и предоставле-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в пользование 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формации о недрах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недропользовании.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Организация и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ществление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контрактных условий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недропользователями,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статистический учет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результатов недрополь-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зования по формам 1-4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Ведение автоматизи-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рованных баз данных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области недр и недро-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6. Ведение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венного кадастра место-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рождений и проявлений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полезных ископаемых.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7. Подготовка соглаше-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ний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геологической информа-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ции, разрешений на 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воз геологической инфор-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мации за пределы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лики Казахстан, пакетов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геологической информа-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8. Осуществление инфор-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мационного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объектам недрополь-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зования, участие в 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гласовании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Контрактов на недрополь-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9. В пределах своей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компетенции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вление методического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руководства деятельнос-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тью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управлений охраны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использования недр.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10. Формирование переч-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ней объектов, выставляе-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мых на открытый конкурс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инвестиционных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представление права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недропользования.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11. Подготовка и выдача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горных и геологических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отводов.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12. Государственная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регистрация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геологическому изучению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недр, ведение геологи-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ческой и геофизической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изученности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ведение мониторинга недропользования, статистический учет выполнения недропользователями лицензионно-контрактных условий - ежеквартальные аналитические обзоры результатов недропользования;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ведение государственных балансов запасов месторождений полезных ископаемых - 108 балансов;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хранение и предоставление в пользование геологической информации - ежегодное поступление геологических отчетов - 240 учетных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проектов контрактов на недропользование - 60 проектов контрактов;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горных и геологических отводов на недропользование - 80 отводов;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учет геолого-геофизической изученности территории Республики Казахстан - 100 учетных карточек.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013 "Государственное геологическое изучение"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1371294 тысячи тенге (один миллиард триста семьдесят один миллион двести девяносто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18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закона, от 27 января 1996 года "О недрах и недропользовании"; пункт 3 Плана мероприятий "Улучшение снабжения населения питьевой водой" Государственной программы "Здоровье народа",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ноября 1998 года N 4153, пункт 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</w:t>
      </w:r>
      <w:r>
        <w:rPr>
          <w:rFonts w:ascii="Times New Roman"/>
          <w:b w:val="false"/>
          <w:i w:val="false"/>
          <w:color w:val="000000"/>
          <w:sz w:val="28"/>
        </w:rPr>
        <w:t>
 мероприятий отраслевой программы "Питьевые воды" на 2002-2010 годы, утвержденной постановлением Правительства Республики Казахстан от 23 января 2002 года N 93; разделы 5, 6 Программы развития ресурсной базы минерально-сырьевого комплекса страны на 2003-2010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современной геологической основы для выявления площадей, перспективных на открытие месторождений полезных ископаемых; определение прогнозных ресурсов различных видов минерального сырья, как основы выявления месторождений полезных ископаемых; укрепление минерально-сырьевой базы Республики Казахстан; получение прироста запасов полезных ископаемых и его оценка; выявление новых участков и месторождений подземных вод для водообеспечения населенных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проведение региональных геолого-съемочных, геофизических, гидрогеологических работ с целью создания современной картографической основы для поисков месторождений полезных ископаемых: составление геологических, гидрогеологических, геофизических карт, позволяющих обеспечить опережающее развитие минерально-сырьевой базы, создание прогнозно-металлогенической основы для определения направлений поисков полезных ископаемых; проведение поисково-оценочных работ на твердые полезные ископаемые с целью получения прироста запасов полезных ископаемых, проведение поисково-оценочных работ на участках, выявленных в результате проведения ГДП-200 и обобщения геологических материалов на основе современных научных разработок, подсчет запасов полезных компонентов, повышение их инвестиционной привлекательности; проведение поисково-разведочных работ для водообеспечения населенных пунктов подземными водами в необходимом количестве и гарантированного качества; проведение геологоразведочных работ на углеводородное сырье.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013       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венное гео-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изучение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100  Региональные 1. Геологическое доизу-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геолого-   чение масштаба 1:200000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съемочные    на площади 30,89 тыс. 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работы       кв. км.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Региональные гидро-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геологические работы -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17,54 тыс. кв.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Проведение регио-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нальных исследований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12 отчетов - рекоменда-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ций, из них завершаются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2005 году - 3.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101  Поисково-    Проведение поисково-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оценочные    оценочных работ на пло-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работы       щади 400 кв. км., в том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числе: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на твердые полезные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ископаемые - 250 кв.км.;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на углеводородное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сырье: сейсморазведка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МОГТ-2 D - 210 пог.км.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(150 кв.км.); бурение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поисковой скважины глу-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биной 2500 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 102  Поисково-    1. Завершение поисково-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разведочные  разведочных работ с ут-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работы       верждением запасов    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месторождений подземных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вод с целью водоснабже-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населенных пунктов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областям: Акмолин-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ской - 6, Западно-Казах-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станской - 4, Костанай-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ской - 2,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- 7, Северо-Казахстан-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ской - 14.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Начало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поисково-разведочных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работ с целью водоснаб-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жения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областям: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- 4, Западно-Казахстан-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ской - 10,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- 9, Северо-Казахстан-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ской - 10,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будет проведено геологическое доизучение масштаба 1:200000 на площади 30,89 тыс. кв. км, получена современная геологическая основа (14 номенклатурных листа геологических и геофизических карт масштаба 1:200000);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будут выделены участки общей площадью не менее 400 кв. км, перспективные на выявление месторождений полезных ископаемых;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будут выполнены региональные гидрогеологические работы на площади 17,54 тыс. кв. км с выявлением 3 перспективных участков для проведения поисковых работ на питьевые подземные 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будет обеспечен прирост запасов золота - 5 тонн, меди - 5 тыс. тонн, свинца - 30 тыс. тонн, цинка - 70 тыс.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будут выделены нефтегазоперспективные 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будут обеспечены эксплуатационными запасами подземных вод 33 сельских населенных пункта и даны характеристики перспективных водоносных горизонтов с целью выявления месторождений подземных вод для 34 сельских населенных пунктов.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306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014 "Мониторинг недр и недропользования"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569600 тысяч тенге (пятьсот шестьдесят девять миллионов шестьсот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58_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59_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60_ </w:t>
      </w:r>
      <w:r>
        <w:rPr>
          <w:rFonts w:ascii="Times New Roman"/>
          <w:b w:val="false"/>
          <w:i w:val="false"/>
          <w:color w:val="000000"/>
          <w:sz w:val="28"/>
        </w:rPr>
        <w:t>
 Водного Кодекса Республики Казахстан;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58_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59_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закона,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октября 1996 года N 1288 "Об утверждении Положения о государственной экспертизе недр Республики Казахстан"; пункты 8, 9, 12, 13, 19, 28 Положения о государственном мониторинге недр в Республике Казахстан,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января 1997 года N 106; пункт 5.4 Программы развития ресурсной базы минерально-сырьевого комплекса страны на 2003-2010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1378 "Об утверждении Правил ведения государственного водного кадастра";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января 2004 года N 85 "Об утверждении Правил ведения государственного мониторинга водных объектов, государственного учета вод и их использования".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определение реального состояния минерально-сырьевой базы основных видов полезных ископаемых Республики Казахстан на основе геолого-экономической переоценки ведущих месторождений в современных экономических условиях; ведение единой компьютерной технологии сбора, учета, системного анализа всей информации о недрах для решения задач прогнозирования и управления минерально-сырьевой базой (МСБ) Республики Казахстан; изучение режима и баланса подземных вод и опасных геологических процессов, оценка использования и учет подземных вод для решения задач государственного управления подземными водами и состоянием недр, информационное обеспечение государственного управления подземными водами Республики Казахстан и контроль за рациональным использованием и охраной подземных 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анализ государственного баланса запасов полезных ископаемых, анализ прогнозных ресурсов полезных ископаемых, прогноз развития производства конечной продукции до 2030 года, анализ геополитического состояния минерально-сырьевой базы основных видов полезных ископаемых с отображением основных товарных потоков: тенденции, прогноз развития и возможное влияние на развитие минерально-сырьевого комплекса Республики Казахстан; создание современных нормативных правовых актов (инструкций); информационное обеспечение государственного управления подземными водами Республики Казахстан и контроль за рациональным использованием и охраной подземных вод, изучение опасных геологических процессов.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014       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недр и недро-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100  Мониторинг   1. Мониторинг и прогноз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минерально-  развития минерально-  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сырьевой     сырьевой базы Республики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базы и       Казахстан с моделирова-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недрополь-   нием ее состояния на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зования      период до 2030 года по 7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видам полезных ископае-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мых, в том числе по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видам, завершение в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Подготовка справочни-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ков по отраслям 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водства и 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нормативных правовых 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 (3 инструкции и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справочника).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101  Мониторинг   1. Мониторинг подземных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подземных    вод:                  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вод и опас-  1) продолжение ведения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геологи- мониторинга подземных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ческих про-  вод на 5005 пунктах наб-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цессов       людений государственной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продолжение создания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полигона мониторинга сос-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тояния подземных вод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бассейне трансграничной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реки Илек;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завершение создания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 сейсмомониторинга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"Луговая";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4) ведение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(ГВК);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5) начало оформления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земельного отвода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государственные пункты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наблюдений;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Мониторинг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геологических процессов: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восстановление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постов мониторинга опас-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геологических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ведение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опасных геологических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создание Каскелен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Талгарского полигона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изучению опасных геоло-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гических процессов.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реальной сырьевой базы основных полезных ископаемых Республики на основе геолого-экономической переоценки ведущих месторождений и ее соответствие современным экономическим условиям - отчет по работам, начатым в 2004 году и завершающимся в 2005 году по 3 видам полезных ископаемых.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нормативных правовых актов (3 инструкции); информирование руководства страны о текущем состоянии минерально-сырьевой базы Республики Казахстан (2 справочника);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мониторинга подземных вод на госсети государственного мониторинга подземных вод на 5005 пунктах наблюдений;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продолжение создания полигона мониторинга состояния подземных вод в бассейне трансграничной реки Илек;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будет завершено создание и оборудование нового поста сейсмомониторинга "Луговая";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будет начато оформление земельных отводов на государственные посты наблюдений государственного мониторинга подземных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восстановление 20 постов наблюдений опасных геологических процессов и ведение мониторинга;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Каскелен-Талгарского полигона наблюдений по изучению опасных геологических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ведение государственного водного кадастра (ГВК) в части подземных вод, государственный контроль за состоянием недр и охраной подземных вод от загрязнения и истощения запасов подземных вод на водозаборах и месторождениях;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будет дана оценка состояния подземных вод, выработаны мероприятия и даны рекомендации для принятия административных решений соответствующими государственными органами по предотвращению, ослаблению или ликвидации негативных последствий изменения состояния недр и подземных вод.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307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015 "Развитие информационной системы о недрах и недропользователях"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30000 тысяч тенге (тридцать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-61, 
</w:t>
      </w:r>
      <w:r>
        <w:rPr>
          <w:rFonts w:ascii="Times New Roman"/>
          <w:b w:val="false"/>
          <w:i w:val="false"/>
          <w:color w:val="000000"/>
          <w:sz w:val="28"/>
        </w:rPr>
        <w:t xml:space="preserve"> 69_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закона,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 </w:t>
      </w:r>
      <w:r>
        <w:rPr>
          <w:rFonts w:ascii="Times New Roman"/>
          <w:b w:val="false"/>
          <w:i w:val="false"/>
          <w:color w:val="000000"/>
          <w:sz w:val="28"/>
        </w:rPr>
        <w:t>
 Положения о государственном мониторинге недр в Республике Казахстан, утвержденного постановлением Правительства Республики Казахстан от 27 января 1997 года N 106;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</w:t>
      </w:r>
      <w:r>
        <w:rPr>
          <w:rFonts w:ascii="Times New Roman"/>
          <w:b w:val="false"/>
          <w:i w:val="false"/>
          <w:color w:val="000000"/>
          <w:sz w:val="28"/>
        </w:rPr>
        <w:t>
 Правил создания и ведения Единой системы государственных кадастров природных объектов Республики Казахстан на основе цифровых геоинформационных систем, утвержденных постановлением Правительства Республики Казахстан от 25 сентября 2000 года N 1449; подпункт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</w:t>
      </w:r>
      <w:r>
        <w:rPr>
          <w:rFonts w:ascii="Times New Roman"/>
          <w:b w:val="false"/>
          <w:i w:val="false"/>
          <w:color w:val="000000"/>
          <w:sz w:val="28"/>
        </w:rPr>
        <w:t>
 Положения о Комитете геологии и недропользования Министерства энергетики и минеральных ресурсов Республики Казахстан, утвержденного постановлением Правительства Республики Казахстан от 28 октября 2004 года N 1107.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развитие информационной системы и создание компьютерного банка данных о недрах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организация электронного архива геологических материалов на основе банка данных о недрах; адаптация к системе управления базой данных "О недрах и недропользовании" и опытное ведение базы данных "Прогнозные ресурсы твердых полезных ископаемых Казахстана"; обеспечение РЦГИ "Казгеоинформ" компьютерным оборудованием.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015        Развитие     1. Организация электрон-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информацион- ного архива геолого-гео-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ной системы  физических материалов в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 недрах и   рамках Банка данных о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недрополь-   недрах (I этап).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зователях    2. Адаптация к СУБД "О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недрах и недропользова-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нии" и опытное 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базы данных "Прогнозные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ресурсы твердых полезных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ископаемых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Приобретение для РЦГИ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"Казгеоинформ" следующей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вычислительной техники: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рабочие станции - 16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единиц, рабочие 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специального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- 3 единицы, источники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бесперебойного питания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 единицы, сервер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единица, ленточная биб-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лиотека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бокс для оборудования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 единица, маршрутизатор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- 1 единица.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продолжение работ по организации электронного архива геолого-геофизических материалов в рамках Банка данных о недрах;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завершение работ по адаптации к системе управления базой данных "О недрах и недропользовании" и опытное ведение базы данных "Прогнозные ресурсы твердых полезных ископаемых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307-1   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приложением 307-1 -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016 "Увеличение уставного капитала АО "НК "КазМунайГаз"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1000000 тысяч тенге (один миллиард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25 "Об одобрении Концепции развития газовой отрасли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до 2015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развитие системы газоснабжения южных регионов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обеспечение дополнительной капитализации АО "НК "КазМунайГаз".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73"/>
        <w:gridCol w:w="993"/>
        <w:gridCol w:w="2453"/>
        <w:gridCol w:w="2853"/>
        <w:gridCol w:w="1713"/>
        <w:gridCol w:w="26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п/п№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под-про-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"КазМунай-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капитали-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"КазМунайГаз"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 юж-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регионов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обеспечение дополнительной капитализации АО "Национальная компания "КазМунайГаз" для развития системы газоснабжения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южных регионов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308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017 "Ликвидация и консервация самоизливающихся скважин"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752900 тысяч тенге (семьсот пятьдесят два миллиона девятьсот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подпункт 6)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</w:t>
      </w:r>
      <w:r>
        <w:rPr>
          <w:rFonts w:ascii="Times New Roman"/>
          <w:b w:val="false"/>
          <w:i w:val="false"/>
          <w:color w:val="000000"/>
          <w:sz w:val="28"/>
        </w:rPr>
        <w:t>
, пункты 1,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закона,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139 </w:t>
      </w:r>
      <w:r>
        <w:rPr>
          <w:rFonts w:ascii="Times New Roman"/>
          <w:b w:val="false"/>
          <w:i w:val="false"/>
          <w:color w:val="000000"/>
          <w:sz w:val="28"/>
        </w:rPr>
        <w:t>
 Единых правил охраны недр при разработке месторождений полезных ископаемых, нефти, газа, подземных вод в Республике Казахстан, утвержденных постановлением Правительства Республики Казахстан от 21 июля 1999 года N 1019;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2003 года N 1095 "О государственной программе освоения казахстанского сектора Каспийского моря".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предотвращение и ликвидация нефтяного, радионуклидного и химического загрязнения недр и окружающей среды, потерь естественных водных ресурсов, сохранение биоты Каспийского моря.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ликвидация и консервация нефтяных скважин на суше и в зоне затопления, ликвидация и консервация самоизливающихся гидрогеологических скважин с повышенным содержанием радионуклидов, высокодебитных, изливающих пресные воды.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017        Ликвидация и 1. Ликвидация и консер-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консервация  вация нефтяных скважин: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самоизливаю- на суше - 4, в зоне за-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щихся сква-  топления - 7.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жин          2. Ликвидация и консер-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вация 46 самоизливающих-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ся гидрогеологических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скважин.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будет ликвидировано и законсервировано 11 нефтяных скважин, в том числе 4 на суше и 7 в зоне затопления Каспийским морем;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будет ликвидировано и законсерсировано 46 самоизливающихся гидрогеологических скважин, в том числе 41 скважина, содержащая в воде ридионуклиды, 5 - высокодебитных.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309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018 "Представление интересов государства в контрактах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проведение нефтяных операций, а также при транспортировке,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переработке и реализации углеводородов"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500000 тысяч тенге (пятьсот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Казахстан, имеющего силу закона, от 28 июня 1995 года "О нефти";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2003 года N 1095 "О государственной программе освоения казахстанского сектора Каспийского моря".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полноценное представление интересов государства в контрактах на проведение нефтяных операций, а также при транспортировке, переработке и реализации углеводородов.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мониторинг за соблюдением условий контрактов на нефтяные операции и связанных с нефтегазотранспортной инфраструктурой, обеспечение интересов государства при заключении и исполнении контрактов на нефтяные операции и транспортировку углеводородов, совершенствование нормативной правовой базы в сфере проведения нефтяных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018        Представле-  1. Консультационное 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интере-  сопровождение мониторин-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сов госу-    га за соблюдением усло-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дарства в    вий контрактов на нефтя-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контрактах   ные операции.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проведе-  2. Подготовка проектов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нефтяных контрактов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операций, а  нефтяных операций,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также при    числе соглашений о 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транспорти-  деле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ровке, пе-   3. Совершенствование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реработке и  нормативной правовой ба-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реализации   зы в сфере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углеводоро-  нефтяных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дов          4. Привлечение консуль-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тантов по разрешению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спорных вопросов, выпол-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нению подрядчиками усло-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вий проведения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операций и другим вопро-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сам при реализации неф-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тегазовых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лицензионно-контрактных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контрактов на нефтяные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нормативной правовой базы, регулирующей нефтяные операции.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310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019 "Возмещение ущерба работникам ликвидированных шахт,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переданных в РГСП "Карагандаликвидшахт"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144211 тысяч тенге (сто сорок четыре миллиона двести одиннадцать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47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 Казахстан (Особенная часть).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возмещение ущерба, нанесенного здоровью работников ликвидированных шахт.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выплаты возмещения ущерба, нанесенного здоровью работников ликвидированных шахт.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019        Возмещение   1. Ежемесячные выплаты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ущерба ра-   по возмещению ущерба  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ботникам     работникам ликвидирован-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ликвидиро-   ных шахт с учетом индек-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ванных шахт, сации.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переданных   2. Затраты по доставке и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РГСП "Ка-  пересылке сумм.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раганда-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осуществление выплат возмещения ущерба, нанесенного здоровью работникам ликвидированных шахт, переданных РГСП "Карагандаликвидшахт" в количестве 763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311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022 "Увеличение уставного капитала АО "НАК "Казатомпром"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погашения обязательств перед государственным бюджетом"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4471118 тысяч тенге (четыре миллиарда четыреста семьдесят один миллион сто восемнадцать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декабря 2002 года N 1341 "Об особых условиях и порядке реализации конкурсной массы республиканского государственного предприятия "Мангышлакский атомный энергокомбинат".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восполнение оборотных средств ЗАО "НАК "Казатомпром", необоснованно отвлеченных уплатой налоговых обязательств, связанных с приобретением имущественного комплекса республиканского государственного предприятия "Мангышлакский атомный энергокомбинат", вытекающих из условий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декабря 2002 года N 1341 "Об особых условиях и порядке реализации конкурсной массы республиканского государственного предприятия "Мангышлакский атомный энергокомбинат".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покрытие налоговых обязательств вытекающих из приобретения имущественного комплекса бывшего РГП "Мангышлакский атомный энергокомбинат".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022        Увеличение   Уплата налоговых обяза-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уставного    тельств, в т.ч.: налога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капитала АО  на добавленную стои-  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"НАК "Каз-   мость, не подлежащий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атомпром"    отнесению в зачет и от-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погаше-  носимой на вычет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ния обяза-   (248 580 690 тенге),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тельств пе-  корпоративного подоходного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ред госу-    налога (2 654 929 638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дарственным  тенге) и корпоративного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бюджетом     подоходного налога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счет заниженной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фиксированных активов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2003-2004 годы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(1 567 607 823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погашение налоговых обязательств.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023 "Создание электронного архива исторических сейсмограмм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ядерных взрывов и землетрясений, зарегистрированных станциями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специального контроля"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5080 тысяч тенге (пять миллионов восемьдесят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14 декабря 2001 года "О ратификации Договора о всеобъемлющем запрещении ядерных испытаний";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 июня 2002 года "О ратификации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декабря 2003 года N 1241 "О концепции экологической безопасности Республики Казахстан на 2004-2015 годы"; подпункт 1) пункта 4 Правил организации и ведения Единой государственной системы мониторинга окружающей среды и природных ресурсов,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2001 года N 885; пункты 3, 4, 5, 6 Программы развития ресурсной базы минерально-сырьевого комплекса страны на 2003-2010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2002 года N 1449.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воссоздание архивов исторических записей ядерных взрывов и землетрясений на современных электронных носителях как информационной основы решения актуальных задач для Казахстана и мирового сообщества.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1) создание электронного архива, совместимого с современными базами данных Центра сбора и обработки специальной сейсмической информации Института геофизических исследований (далее - Центр).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технологических линий в Центре для перевода архивных бумажных записей в современные цифровые форматы (с учетом специфики аппаратуры, ранее использованной при регистрации архивируемых записей).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поэтапный перевод архивных записей 1951-1985 годы на новые (электронные) носители в современных форматах, их интеграция в базы данных Центра и ввод в эксплуатацию.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023        Создание     Создание аппаратурно-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электронного программного комплекса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архива исто- для оцифровки архивных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рических     данных на базе Центра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сейсмограмм  сбора и обработки спе-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ядерных      циальной сейсмической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взрывов и    информации по 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землетрясе-  Курчатов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ний, зареги-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стрирован-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станция-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ми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контро-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будет создана и опробована технологическая линия по переводу записей с бумажных носителей в электронную форму на базе Центра сбора и обработки специальной сейсмической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перевод архивных записей 1951-1985 годов на электронные носители по станции Курчатов.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024 "Целевые трансферты на развитие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и Алматы на развитие теплоэнергетической системы"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9676950 тысяч тенге (девять миллиардов шестьсот семьдесят шесть миллионов девятьсот пятьдесят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февраля 2001 года N 281 "О мерах по комплексному и эффективному использованию попутных и природных газов нефтяных и газовых месторождений Южно-Тургайской впадины Арыскумского прогиба";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августа 2001 года N 1121 "О мерах по поддержке и развитию Аральского региона"; пункты 273, 274, 304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5 </w:t>
      </w:r>
      <w:r>
        <w:rPr>
          <w:rFonts w:ascii="Times New Roman"/>
          <w:b w:val="false"/>
          <w:i w:val="false"/>
          <w:color w:val="000000"/>
          <w:sz w:val="28"/>
        </w:rPr>
        <w:t>
 Перечня приоритетных бюджетных инвестиционных проектов (программ) на 2005-2007 годы, утвержденного постановлением Правительства Республики Казахстан от 31 августа 2004 года N 917.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развитие теплоэнергетической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перечисление целевых инвестиционных трансфертов для развития теплоэнергетической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024        Целевые      Перечисление целевых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трансферты   инвестиционных трансфер-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развитие  тов областным бюджетам,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областным    бюджету города Астаны в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бюджетам,    пределах сумм согласно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     Приложения 2 к постанов-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городов      лению Правительства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Астаны и     публики Казахстан от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Алматы на   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развитие     "О реализации Закона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теплоэнер-   Республики Казахстан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гетической   республиканском бюджете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системы      на 2005 год"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 Расширение и рекон-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струкция ТЭЦ-2, тепловых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сетей и энергосетевых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объектов города Астаны,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том числе для отдельной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оплаты стоимости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изготовления котлоагрегата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станционный N 6 БКЗ-420-140-5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(типа Е-420-13,3-560КТ)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 вспомогательным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оборудованием в размере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 более пятидесяти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процентов от его стоимости,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 условии предоставления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подрядной организацией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гарантии банка второго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уровня на своевременное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исполнение договорных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обязательств по поставке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оборудования на сумму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отдельной оплаты;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Строительство ПС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"Новая" на левобережной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части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Перевод теплоэнерго-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источников и жилого сек-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тора в г. Кызылорда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попутный газ.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Строительство новой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двухтрансформаторной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подстанции 35/6 кВ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территорией комплекса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"Алмалы" с переустройством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заходов существующих линий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35 и 6 кВ на новую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подстанцию.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завершения объемов строительно-монтажных работ по переводу теплоисточников и жилого сектора в г. Кызылорда на попутный газ;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объема строительно-монтажных работ по проекту расширения и реконструкции ТЭЦ-2, тепловых сетей и энергосетевых объектов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объема строительно-монтажных работ по проекту Строительство ПС "Новая" на левобережной части города Астаны, выполнение объема строительно-монтажных работ по проекту "Строительство новой двухтрансформаторной подстанции 35/6 кВ за территорией комплекса "Алмалы" с переустройством заходов существующих линий 35 и 6 кВ на новую подстанцию.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314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026 "Обеспечение стабильного энергоснабжения потребителей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Южного Казахстана"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1075175 тысяч тенге (один миллиард семьдесят пять миллионов сто семьдесят пять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покрытие дефицита электроэнергии и обеспечения стабильного энергоснабжения потребителей Южного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компенсация затрат по поставкам топлива для электроснабжения население Южного Казахстана на период январь-март 2004 года и обеспечение стабильного энергоснабжения потребителей декабрь 2004 года-март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026        Обеспечение  Перечисление средств АО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стабильного  "КазТрансГаз":        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энергоснаб-  на компенсацию затрат по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жения пот-   поставкам топлива за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ребителей    период  январь-март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Южного       2004 года;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Казахстана   для покрытия разницы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 ценой покупки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топлива с учетом расходов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транспортировку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стоимостью топлива,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необходимого для сохра-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нения установленных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тарифов, на вырабатыва-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емую электроэнергию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Жамбылской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районной электрической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станции им. Т. И. Батурова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 декабря 2004 года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март 2005 года согласно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решению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Казахстан.                                                           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обеспечение стабильного электроснабжения потребителей Южного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033 "Освоение Амангельдинской группы месторождений газа"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4500000 тысяч тенге (четыре миллиарда пятьсот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25 "Об одобрении Концепции развития газовой отрасли Республики Казахстан до 2015 года";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5 </w:t>
      </w:r>
      <w:r>
        <w:rPr>
          <w:rFonts w:ascii="Times New Roman"/>
          <w:b w:val="false"/>
          <w:i w:val="false"/>
          <w:color w:val="000000"/>
          <w:sz w:val="28"/>
        </w:rPr>
        <w:t>
 Перечня приоритетных бюджетных инвестиционных проектов (программ) на 2005-2007 годы пункт 24 бюджетных инвестиций на формирование и увеличение уставного капитала юридических лиц, утвержденного постановлением Правительства Республики Казахстан от 31 августа 2004 года N 917.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экономическая безопасность и энергетическая независимость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опытно-промышленное освоение Амангельдинской группы месторождений газа.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 4      !            5           !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033        Освоение     Увеличение уставного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Амангельдин- капитала акционерного    чение 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ской группы  общества "НК             года  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месторож-    "КазМунайГаз" на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дений газа   освоение Амангельдинской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группы месторождений газа.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увеличение уставного капитала акционерного общества "НК "КазМунайГаз" по освоению Амангельдинской группы месторождений газа.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