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0853" w14:textId="ab90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(Министерство по чрезвычайным ситуациям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
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2005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по чрезвычайным ситуациям Республики Казахстан согласно приложениям 54, 55, 56, 57, 58, 59, 60.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предупреждения, ликвидации чрезвычайных ситуаций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управления системой государственного материального резерва"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Стоимость: 2723132 тысячи тенге (два миллиарда семьсот двадцать три миллиона сто тридцать две тысячи тенге).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25 мая 2005 г. </w:t>
      </w:r>
      <w:r>
        <w:rPr>
          <w:rFonts w:ascii="Times New Roman"/>
          <w:b w:val="false"/>
          <w:i w:val="false"/>
          <w:color w:val="000000"/>
          <w:sz w:val="28"/>
        </w:rPr>
        <w:t>N 509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января 1993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статусе и социальной защите военнослужащих и членов их семей";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июля 1996 года 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ноября 1996 года "О пожарной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марта 1997 года "Об аварийно-спасательных службах и статусе спасателей";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мая 1997 года "О гражданской обороне";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1999 года "О стандартизации";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декабря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марта 2001 года N 573 "О государственной программе формирования и развития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 постановление Кабинета Министров Республики Казахстан от 11 октября 1994 года N 1159 "О создании республиканской автоматизированной информационно-управляющей системы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ноября 2000 года N 1706 "О Концепции обучения государственных служащих";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января 2003 года N 13 "Об утверждении образцов и норм положенности форменного и специального обмундирования сотрудников органов Государственной противопожарной службы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января 2003 года N 50 "Об утверждении Правил информирования, пропаганды знаний, обучения населения и специалистов в области чрезвычайных ситуаций";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26 ноября 2004 года N 1240 "Об утверждении лимитов штатной численности";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октября 2004 года N 1112 "Вопросы Министерства по чрезвычайным ситуациям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государств-участников СНГ о взаимодействии в области предупреждения и ликвидации чрезвычайных ситуаций природного и техногенного характера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аппарата, Комитета по государственным материальным резервам, Комитета по государственному контролю и надзору в области чрезвычайных ситуаций Министерства по чрезвычайным ситуациям Республики Казахстан и их территориальных органов для достижения эффективного выполнения возложенных на них функций, подготовка квалифицированных специалистов для государственной системы по предупреждению и ликвидации чрезвычайных ситуаций и органов управления гражданской обороны Республики Казахстан, обслуживание вычислительной и организационной техники,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мастерства, организация государственного контроля и надзора в области предупреждения и ликвидации чрезвычайных ситуаций природного и техногенного характера, Гражданской обороны, промышленной и пожарной безопасности, безопасности и охраны труда на опасных производственных объектах, надзора за безопасным ведением работ в промышленности, горного надзора и надзора за выполнением мероприятий Гражданской обороны. Организация обеспечения формирования и развития государственного материального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аппарата, Комитета по государственному контролю и надзору в области чрезвычайных ситуаций, Комитета по материальным резервам Министерства по чрезвычайным ситуациям Республики Казахстан и их территориальных органов для осуществления специальных исполнительных и разрешительных функций в области предупреждения и ликвидации чрезвычайных ситуаций природного и техногенного характера, государственного материального резерва. Повышение профессиональной квалификации государственных служащих, поддержка компьютерного оборудования и оргтехники в рабочем состоянии. Приобретение современного оборудования и оргтехники. Государственный контроль и надзор в области обеспечения пожарной и промышленной безопасности, безопасности и охраны труда на опасных производственных объектах, надзор за безопасным ведением работ в промышленности, горный надзор и надзор за выполнением мероприятий Гражданской обороны, организация тушения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53"/>
        <w:gridCol w:w="1073"/>
        <w:gridCol w:w="2853"/>
        <w:gridCol w:w="2953"/>
        <w:gridCol w:w="1173"/>
        <w:gridCol w:w="247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(подпрограммы)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198 штатных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месту назначе-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обратно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периодических журналов в области чрезвычайных ситуаций,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пожарной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положения, руководства и рекомендаций.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ксероксов - 2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факсов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материальным резервам,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и надзору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чрезвычайныхситуаций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3812 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видеопроекто-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- 16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видеокамер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поиска людей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единицы.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и надзору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языку.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единиц.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материальным резервам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работ по 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адресу: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14,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кровли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фасада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ния; складов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адресу: село Рождественка,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 N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3, 5, 6,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емкости;      2)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гаражных    блоков 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управления по чрезвычайным ситуациям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адресу: город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      Казахстанского областного управления по 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адресу: город Уральск,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Евразии, 90;  4)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 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  ситуациям по адресу: город Кокшетау, улица Ауельбекова,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Атырауского 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  ситуациям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адресу: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Атырау, улица Ауэзова, 53-А;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адресу: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Астана, улица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Арка, 89.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мебели - 61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мягкой мебели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 комплектов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кресел офисных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40-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кратных 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единиц;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сейфов 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электросирен с устройством запуска - 18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единица, УКВ-станции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ДР-140 -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копировальных аппаратов - 16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факсимильных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- 6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ламинатора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3110 -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единиц, автобусов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"Нива" - 12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кондиционеров - 55 единиц, дозиметра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(носимые,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возимые,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трангиковые)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- 123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антенны - 1 единица, тюнера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питания 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- 1 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сетевых - 5 единиц, генераторов шума - 5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станции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терминалов 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- 5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телетайпов -  4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репитеров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 АТС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Турайя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П-166 - 1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функционирова-ния 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обеспечение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активов: сервера для локальных групп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сканеров офисных - 16 единиц, принтеров лазерных цветных - 60 единиц, локальных принтеров - 11 единиц и расходных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комплектующих и запасных частей для вычислительно-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- 2 единицы, лазерных принтеров - 2 единицы,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бесперебойногопитания - 2 единицы и расходных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(доступ 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Интернет). Услуги по сопровождению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 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   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    информационно-управляющей системы по 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(АИУС ЧС) в   среде VFP, Web-технологий геоинформа-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  регламентных и специальных задач АИУС 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файл-серверах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сервере АЧС;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серверов,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    компьютерная графика, фото- и видео  сопровождение деятельности АЧС.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и сопровождение Web-сайта АЧС.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45-ти компьютеров, 3-х матричных принтеров,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18-ти лазерных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1-го сканера,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переносных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материальным резервам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функций на Министерство по чрезвычайным ситуациям Республики Казахстан, территориальные органы, Комитета по государственным материальным резервам, Комитета по государственному контролю и надзору в области чрезвычайных ситуаций, осуществление межотраслевой координации, а также специальных исполнительных и разрешительных функций в области предупреждения и ликвидации чрезвычайных ситуаций природного и техногенного характера, государственного материального резерва.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002 "Организация ликвидации чрезвычайных ситуаций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природного и техногенного характера"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11075739 тысяч тенге (одиннадцать миллиардов семьдесят пять миллионов семьсот тридцать девять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1996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ноября 1996 года "О пожарной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марта 1997 года "Об аварийно-спасательных службах и статусе спасателей";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мая 1997 года "О гражданской обороне";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6 апреля 1993 года N 264 "О подчинении воинских частей 28237, 52859, 68303 штабу Гражданской обороны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июня 1999 года N 863 "Отдельные вопросы о передаче имущества Министерства обороны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августа 2000 года N 1185 "Об утверждении Правил исчисления стажа работы спасателей профессиональных аварийно-спасательных служб и формирований для выплаты процентных надбавок за выслугу лет";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марта 2000 года N 400 "О создании государственных учреждений Агентства Республики Казахстан по чрезвычайным ситуациям";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8 июля 2000 года N 1037 "О создании государственных учреждений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января 2001 года N 45 "Отдельные вопросы о передаче имущества Министерства обороны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13 января 2001 года N 40 "О создании государственного учреждения "Республиканский кризисный центр"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января 2003 года N 13 "Об утверждении образцов и норм положенности форменного специального обмундирования сотрудников органов Государственной противопожарной службы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N 1240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защита населения, хозяйственных объектов и территории Республики Казахстан при угрозе и возникновении чрезвычайных ситуаций, своевременное реагирование на чрезвычайные ситуации, прием и обработка информации о чрезвычайных ситуациях, обеспечение устойчивого и непрерывного управления аварийно-спасательными силами постоянной готовности и средствами ликвидации чрезвычайных ситуаций. Предупреждение селей, снежных лавин, оползней, обвалов и ликвидация их последствий, прогнозирование селевых явлений и землетрясений, обеспечение эксплуатации селезащитных сооружений, мониторинга и контроля над селеопасными объектами и селевыми потоками, надежной защиты населения, хозяйственных объектов и земель Республики Казахстан от воздействия опасных природных явлений (селевые потоки, снежные лавины, оползни, обвалы, сильные землетрясения), участие в организации и проведении ликвидации их последствий. Оснащение Республиканского оперативно-спасательного отряда, оперативно-спасательных служб, воинских частей, региональных аэромобильных аварийно-спасательных отрядов, государственного учреждения "Казселезащита", государственных учреждений противопожарной службы необходимым оборудованием, автотранспортом, снаряжением для их устойчивого функционирования при возникновении и ликвидации чрезвычайных ситуаций природного и техногенного характера. Обучение спасательных подразделений ведению аварийно-спасательных работ в зонах чрезвычайных ситуаций, организации взаимодействия при возникновении чрезвычайных ситуаций трансграничного характера, усовершенствование работы в области пожарной безопасности, предупреждения и ликвидации пожаров, повышению противопожарной защиты объектов хозяйствования и жилых домов. Оперативное оказание помощи населению в условиях чрезвычайных ситуаций природного и техногенного характера. Создание запасов средств жизнеобеспечения и материальных средств, предназначенных для первичного жизнеобеспечения пострадавшего от чрезвычайных ситуаций населения. Обеспечение сохранности незавершенного строительства объекта "Метеостанция-3".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высокой готовности к действиям в чрезвычайных ситуациях мирного времени, быстрое реагирование, своевременное выдвижение аварийно-спасательных служб в районы бедствия и районы выполнения поставленных боевых задач, оперативное проведение поисково-спасательных и других неотложных работ по ликвидации последствий чрезвычайных ситуаций, организация и проведение спасательных и поисково-спасательных работ в труднодоступных районах, на объектах повышенной сложности, оказание неотложной помощи пострадавшим в результате стихийных бедствий, аварий и катастроф, своевременный и стабильный прием информации о чрезвычайных ситуациях посредством радиомобильной, радиотелефонной, транковой, спутниковой видами связи, оперативная обработка полученной информации, обеспечение круглосуточного дежурства оперативных работников на пункте управления аварийно-спасательными силами и чрезвычайными ситуациями, обеспечение непрерывной и эффективной связи с органами государственного управления в области предупреждения и ликвидации чрезвычайных ситуаций природного и техногенного характера. Обеспечение эффективной деятельности Республиканского оперативно- спасательного отряда, региональных аэромобильных оперативно-спасательных отрядов, оперативно-спасательных служб, устойчивое функционирование воинских частей, обеспечение аварийно-спасательным инструментом, оборудованием, снаряжением и автомобильной техникой, развитие и укрепление материально-технической базы противопожарной службы для эффективной деятельности по ликвидации чрезвычайных ситуаций природного и техногенного характера. Обеспечение функционирования служб наблюдения и оповещения, проведение текущего ремонта селезащитных сооружений, аэровизуальные работы, превентивные работы по опорожнению моренных озер, взрывные работы по профилактическому спуску снежных лавин, научно- прогнозная работа по обеспечению краткосрочных прогнозов землетрясений и определению гидрометеорологических характеристик бассейнов селеопасных объектов, содержание постов наблюдения и оповещения. Организация и проведение практических занятий и тренировок спасательных подразделений в сложных климатических и географических условиях, на объектах повышенной сложности, организация и проведение занятий по оказанию неотложной помощи пострадавшим в результате стихийных бедствий, аварий и катастроф, обучение пользованию аварийно-спасательным инструментом при ликвидации последствий чрезвычайных ситуаций природного и техногенного характера. Эффективная и рациональная эксплуатация вертолетов для своевременного реагирования при возникновении чрезвычайных ситуаций природного и техногенного характера. Приобретение материальных средств, предназначенных для создания палаточного лагеря. Организация мероприятий по обеспечению сохранности незавершенного строительства объекта "Метеостанция-3".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53"/>
        <w:gridCol w:w="1073"/>
        <w:gridCol w:w="2653"/>
        <w:gridCol w:w="3233"/>
        <w:gridCol w:w="1093"/>
        <w:gridCol w:w="247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отряд"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(штатная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единиц).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горно-разведы-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"Иртыш"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(КамАЗ- самосвал)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громкоговоря-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(СГУ) - 10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электросвароч-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(автомобильный)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 единицы,  автобагажников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палаток 6, 20, 40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снаряжений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единиц,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гидрокостюм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сухого типа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мокрого типа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видеокамера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горнолыжного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тренажера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тепловентиля-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единицы.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отряд"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части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(штатная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ленность - 1202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срочной службы).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активов: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- 15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КамАЗ(грузовой)- 7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(легковой) - 5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 ПАЗ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- 19 единиц,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УКВ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комплекте - 14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УКВ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множительной техники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в том числе: принтер  лазерный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- 1 единица;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духового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оркестра - 16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единицы.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развертывания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лагеря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НИВА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КамАЗ - 3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рефрижератор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шасси (грузовой)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автоцистерна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ЗИЛ - 2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топливозаправ-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 МАЗ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(грузовой)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пожарных машин - 7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(грузовой)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"ТАЗА" (грузовой)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автомашина КамАЗ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(грузовая)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УАЗ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ассенизаторская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(грузовая)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единица; палаток - 215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электробензо-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агрегата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- 25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полевого оборудования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(зданий и сооружений)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52859.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Войсковые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28237,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68303, 52859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Аэромобильныерегиональные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государственных учреждений: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(штатная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ленность - 40 единиц),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(штатная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единицы),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(штатная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ленность - 32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(штатная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единицы),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отряд, (штатная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- 32 единицы).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единицы;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фотоаппарата - 1 единица, лодка - 1 единица, водолазного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снаряжения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носимых - 21 единица, сигнального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громкоговори-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- 5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- 7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в том числе: Камаз (грузовой) - 5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Нива(легковая)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связи - 6 единиц, комплектов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"Тайга" - 1 единица, 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и оборудования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катамарана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- 2 единицы.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тече-ние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спасательныйотряд,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спасательныйотряд,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государственно-го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кризисный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(штатная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единиц).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плато "Ольха"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единица, конференц- системы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синхронного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радиоудлинителя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радиомикрофона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видеостены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(полиэкран)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видеопроектора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ноутбуков - 13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мониторов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Казселезащита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"Казселезащита"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семнадцати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сейсмополигонов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плотин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оповещения,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аэровизуальные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превентивные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опорожнению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моренных озер,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прогностическиеработы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спуску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снежных лавин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селевым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оползням.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картографи-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- 21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(осадкомер,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плювиограф,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вертушка,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психрометр),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- 332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- 180 единиц, аккумулятора - 146 единиц, репитора - 6 единиц;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трактор - 4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седельный тягач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 седельный - 1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Нива Ваз 21310 - 7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31152 - 1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снегоочиститель - 1 единица; оргтехники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- 124 единицы,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копировальный аппарат - 10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- 25 единиц, принтер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- 22 единицы, ноутбук - 4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факсимильный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переплетный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- 8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видеокамера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фотоаппарат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- 5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Турайя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станция - 5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сервер - 9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рутизатор - 4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плоттер цветной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единица, сканер офисный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сетевое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дование HUB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единицы.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"Казселеза-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щита"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ГСМ,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- 6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вертолетов 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самолета,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самолета.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ного) сбора-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подразделения"Казспас"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сбора-семинара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7 дней, 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сбора-семинара,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вымпелов,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дипломов бейджей,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гравировка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надписей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призах.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(штатная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ленность - 15200 единиц).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автоцистерн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единиц,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телескопических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подъемников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лестницей - 4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работ"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спасательные службы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- 285 единиц):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Екибастуза",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города Шымкента"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Газель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УАЗ - 1 единица, ВАЗ - 1 единица; радиостанция КВ-Р/С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КВ-Р/С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комплекте - 1 единица, носимая радиостанция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КВ-Р/С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носимая УКВ-Р/С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Motorola - 4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lifan 5 gf-4 -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МАЗ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"Эвакуатор"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снаряжение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противогазы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шланговые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служебные собаки - 4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снаряжений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учреждения "Оперативно-спасательный 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Екибастуза","Оперативно-спасательный 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"Оперативно-спасательный 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"Оперативно-спасательныи 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спасательныйотряд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Метеостанция-3 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незавершенного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"Метеостанция-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3".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пункт 6 внесены изменения - постановлением Правительства РК от 25 мая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постоянной готовности Республиканского оперативно-спасательного отряда, оперативно-спасательных служб, региональных аэромобильных оперативно-спасательных отрядов, воинских частей, государственных учреждений противопожарной службы к ликвидации чрезвычайных ситуаций природного и техногенного характера на территории Республики Казахстан, своевременная и качественная обработка информации о чрезвычайных ситуациях природного и техногенного характера, обеспечение устойчивого и непрерывного управления силами и средствами постоянной готовности и средств ликвидации чрезвычайных ситуаций. Обеспечение надежной защиты населения, хозяйственных объектов и земель, поддержание в эксплуатационном состоянии защитных сооружений Алматинской области: 1) ремонт водосбросного тракта Ким-Асар; ремонтно-восстановительные работы снегозадерживающих щитов на горе Мохнатка; ремонтно-восстановительные работы по реке Весновка; ремонт гидрологических постов и главного диспетчерского пункта; 2) плотина селеуловитель на реке Большая Алматинка с объемом селехранилища 14,5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числе: ремонтно-восстановительные работы и очистка селехранилища плотины и отстойников; ремонт стабилизации реки Большая Алматинка; 3) ремонт стабилизации русла реки Каскелен; пропуск паводковых вод; опорожнение моренных озер; 4) ремонтно-восстановительные работы на низко-напорных плотинах N 1, 2, 3, 5, на реке Есик; 5) продолжение ремонтно-восстановительных работ на реке Барахудзир; очистка каскада ливнерегулятора на реке Текели; очистка лотков в городе Текели; очистка водоприемников плотины на реке Саркан; ремонт решетчатого селеуловителя; восстановление защитной дамбы и пруда села Капал; 6) в Восточно-Казахстанской области: ремонтно- восстановительные работы по укреплению берега реки Иртыш; ремонтно-восстановительные работы на дамбе села Караул; ремонтно-восстановительные работы на протоке в городе Семипалатинск длиной 3053 м., противопаводковые мероприятия; ремонт лавинных сооружений Зырьяновского района; ремонт лавинных сооружений Катон-Карагайского района; ремонт противолавинных сооружений на горе Зубовская; 7) в Южно-Казахстанской области: ремонтно- восстановительные работы по реке Бадам, дамба длиной 2200 м, оснащение автомобильной техникой, оборудованием и инструментом в целях ликвидации последствий стихийных бедствий, аварий, катастроф, оказания неотложной помощи пострадавшим. Перспективное развитие Республиканского оперативно-спасательного отряда, содержание автотранспорта,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противохимического и водолазного снаряжения, специального инструмента, радиосвязи и медицинского тренажера в оперативном режиме (постоянной готовности), устойчивое функционирование воинских частей, оснащение региональных аэромобильных оперативно- спасательных отрядов и оперативных служб - аварийно-спасательной, автомобильной техникой, оборудованием и инструментом, оснащение государственных учреждений противопожарной службы современными средствами пожаротушения, спасательным оборудованием, средствами связи для оперативной ликвидации пожаров, противопожарной-автомобильной техникой, оборудованием и инструментом в целях ликвидации последствий стихийных бедствий, аварий, катастроф и оказания неотложной помощи пострадавшим, обеспечение надежной защиты населения. Снижение количества пострадавших при чрезвычайных ситуациях, поддержание летной годности и техническая эксплуатация вертолетов для оперативного реагирования при чрезвычайных ситуациях природного и техногенного характера. Создание оперативного резерва средств жизнеобеспечения для пострадавшего населения, что повысит оперативность при жизнеобеспечении пострадавшего от чрезвычайных ситуаций населения.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003 "Строительство и реконструкция объектов защиты </w:t>
      </w:r>
      <w:r>
        <w:br/>
      </w:r>
      <w:r>
        <w:rPr>
          <w:rFonts w:ascii="Times New Roman"/>
          <w:b/>
          <w:i w:val="false"/>
          <w:color w:val="000000"/>
        </w:rPr>
        <w:t xml:space="preserve">
от чрезвычайных ситуаций"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483400 тысяч тенге (четыреста восемьдесят три миллиона четыреста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1996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декабря 2004 года N 1289 "О реализации Закона Республики Казахстан "О республиканском бюджете на 2005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Защита территории Республики Казахстан от опасностей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селевой безопасности, противоселевой защиты населенных пунктов и cельскохозяйственных объектов, автомобильных, водных магистралей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53"/>
        <w:gridCol w:w="1073"/>
        <w:gridCol w:w="2653"/>
        <w:gridCol w:w="3233"/>
        <w:gridCol w:w="1093"/>
        <w:gridCol w:w="247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от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сумм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республиканском 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мероприятия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селезадерживаю-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плотины на реке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19.03.1998г.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7-7/98,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11.11.1999г.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13 ):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земляные работы в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- 173,0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2)бетонные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- 11,0 тысяч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"Казселеза-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щита"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Ввод в эксплуатацию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противоселевой плотины на реке Талгар (100 % от сметной стоимости проекта).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004 "Анализ и проведение испытаний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пожарной безопасности"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8071 тысяча тенге (восемь миллионов семьдесят одна тысяча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ноября 1996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пожарной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1999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стандартизации";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разработка государственных, межгосударственных, отраслевых стандартов, технических условий, строительных норм и правил с учетом требований гармонизации действующих нормативных документов в области пожарной безопасности Республики Казахстан, развитие научно-технической и нормативно-правовой базы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1) проведение испытаний и исследований: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определению показателей пожароопасности материалов и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качества огнетушащих составов и огнезащитных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технических средств обнаружения и тушения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защиты пожарных и спасателей, а также техники, применяемой как на объектах хозяйствования, так и в аварийно-спасательных и противопожарных подразделениях;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нормативных документов (государственных стандартов, методических рекомендаций) на проектирование, монтаж и эксплуатацию технических средств пожарной автоматики и оборудования, огнетушащих веществ и огнезащитных материалов, а также определение методов их испытаний с учетом гармонизации с действующими международными стандартами в области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и развитие нормативно-правовой базы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53"/>
        <w:gridCol w:w="1073"/>
        <w:gridCol w:w="2653"/>
        <w:gridCol w:w="3233"/>
        <w:gridCol w:w="1093"/>
        <w:gridCol w:w="247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 проведение испытаний в области пожарной безопасности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определению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пожароопасностиматериалов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тушения пожаров;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защиты пожарных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спасателей, а  также техники, применяемой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на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хозяйствования,так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спасательных и противопожарных подразделениях. 2.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стандартов,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  огнетушащих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гармонизации с действующими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стандартами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разработать и утвердить следующие Государственные стандарты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"Боевая одежда пожарного. Общие технические требования. Методы испытаний".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"Специальная защитная одежда пожарных изолирующего типа. Общие технические требования. Методы испытаний".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"Специальная защитная одежда пожарных от повышенных тепловых воздействий. Общие технические требования. Методы испытаний".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"Устройства спасательные рукавные. Общие технические условия".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"Устройства канатно-спускные пожарные. Технические требования пожарной безопасности. Методы испытаний".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"Извещатели пожарные газовые. Общие технические условия".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Приложение 57-1      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Дополнено приложением 57-1 - постановлением Правительства РК от 25 мая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202 - Министерство по чрезвычайным cитуациям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005 "Целевые трансферты на развитие бюджету города Алматы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противолавинной и противооползневой безопасности"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500000 тысяч тенге (пятьсот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1996 года "О чрезвычайных ситуациях природного и техногенного характера";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декабря 2004 года "О республиканском бюджете на 2005 год";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1997 года N 1286 "О мерах по снижению ущерба от разрушительных землетрясений в сейсмоопасных регионах республики".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реализация приоритетных направлений совершенствования государственной системы предупреждения и ликвидации чрезвычайных ситуаций в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превентивных мероприятий по предупреждению и ликвидации чрезвычайных ситуаций в г. Алматы, противооползневых мероприятий на горе Кок-Тобе, стабилизации русла реки "Есентай", ремонту вододелителя "Дамба".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программы*: </w:t>
      </w:r>
    </w:p>
    <w:bookmarkStart w:name="z12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93"/>
        <w:gridCol w:w="973"/>
        <w:gridCol w:w="2293"/>
        <w:gridCol w:w="2513"/>
        <w:gridCol w:w="1953"/>
        <w:gridCol w:w="24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 п/п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 про-гра-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(подпро-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19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тиволавин-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тивоополз-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   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  для обеспечения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волавинной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зневой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зопасности.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проведение превентивных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предупреждению и ликвидации чрезвычайных ситуаций в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бюджетной программы. 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006 "Подготовка специалистов с высшим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профессиональным образованием"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202440 тысяч тенге (двести два миллиона четыреста сорок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ноября 1996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пожарной безопасности";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июня 1999 года "Об образовании";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февраля 2000 года N 243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реорганизации республиканского государственного казенного предприятия "Кокшетауский технический институт";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января 2003 года N 13 "Об утверждении образцов и норм положенности форменного и специального обмундирования сотрудников органов Государственной противопожарной службы Агентства Республики Казахстан по чрезвычайным ситуациям";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N 1240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квалифицированных кадров в соответствии с государственным стандартом высшего профессионального образования по специальности 170 141 "Пожарная безопасность".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подготовка инженеров по специальности 170 141 "Пожарная безопасность".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53"/>
        <w:gridCol w:w="1073"/>
        <w:gridCol w:w="2653"/>
        <w:gridCol w:w="3233"/>
        <w:gridCol w:w="1093"/>
        <w:gridCol w:w="247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"Кокшетауский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образовательнойдеятельности,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учебную,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научно-исследо-вательскую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вием, вещевым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фундаментов,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лоджий, наружных сетей;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чердачной крыши,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корпуса,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обучение среднегодового количества слушателей - 473 единицы, выпуск специалистов с высшим образованием по специальности "Пожарная безопасность" - 108 единиц. 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007 "Подготовка специалистов государственных органов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учреждений к действиям в условиях чрезвычайной ситуации"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10514 тысяч тенге (десять миллионов пятьсот четырнадцать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1996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чрезвычайных ситуациях природного и техногенного характера";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профессионального уровня специалистов и работников в области чрезвычайных ситуаций природного и техногенного характера, подготовка квалифицированных офицерских кадров для войск гражданской обороны и специалистов высшей квалификации для единой государственной системы предупреждения и ликвидации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квалификации, подготовка и переподготовка руководящего состава, а также специалистов центральных и местных исполнительных органов, иных организаций, осуществляющих деятельность в области предупреждений и ликвидаций чрезвычайных ситуаций, гражданской обороны страны, оказание методической помощи территориальным органам Министерства по чрезвычайным ситуациям Республики Казахстан, другим организациям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53"/>
        <w:gridCol w:w="1073"/>
        <w:gridCol w:w="2653"/>
        <w:gridCol w:w="3233"/>
        <w:gridCol w:w="1093"/>
        <w:gridCol w:w="247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действиям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(работ)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обучению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категориям,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предусматривает62 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гражданской обороне, курсы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неделю (42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часа);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активов: сетевых принтеров - 3 единицы;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ламинатора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мебели 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фотокамеры - 1 единица.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уровня знаний и навыков в области чрезвычайных ситуаций и гражданской обороны 1500 слушателей. 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1354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008 "Формирование и хранение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материального резерва"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4860165 тысяч тенге (четыре миллиарда восемьсот шестьдесят миллионов сто шестьдесят пять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25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июня 1997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мобилизационной подготовке и мобилизации в Республике Казахстан";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"О государственном материальном резерве";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год"; Указ Президента Республики Казахстан от 16 сентября 2002 года N 944;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9 февраля 2004 года N 156 "О некоторых вопросах по формированию сверхустановленного объема дизельного топлива в государственном резерве";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февраля 2002 года N 237 "Об утверждении Правил оперирования материальными ценностями государственного материального резерва"; постановление Правительства Республики Казахстан от 27 февраля 2003 года №211-5.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запаса материальных ценностей государственного материального резерва в соответствии с уровнем неснижаемого запаса на 2005 год, определенного Мобилизационным планом Республики Казахстан на 2002 расчетный год и номенклатурой материальных ценностей государственного материального резерва. Своевременное освежение товаров государственного материального резерва для недопущения истечения сроков хранения и обеспечения их качественного состояния. Закладка дизельного топлива в государственный материальный резерв сверхнормативных объемов для оказания регулирующего воздействия на рынок. Обеспечение сохранности и неприкосновенности материальных ценностей государственного материального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Поддержание объемов материальных ценностей государственного материального резерва на уровне неснижаемого запаса на 2005 год, определенного Мобилизационным планом Республики Казахстан на 2002 расчетный год. Обеспечение качественной и количественной сохранности и неприкосновенности материальных ценностей государственного материального резерва с соблюдением требований режима хранения. Обеспечение технологических условий для хранения материальных ценностей государственного материального резерва. Оказание регулирующего воздействия на рынок, посредством создания сверхнормативного запаса дизельного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53"/>
        <w:gridCol w:w="1073"/>
        <w:gridCol w:w="2653"/>
        <w:gridCol w:w="3233"/>
        <w:gridCol w:w="1093"/>
        <w:gridCol w:w="247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программы 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государствен-ного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материальногорезерва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предназначенныхдля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материальнымрезервам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чрезвычайнымситуациям.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материальногорезерва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мобилизационныезадания.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мобилизационныезадания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резерва в 2002 году.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материальнымрезервам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чрезвычайнымситуациям.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исключена - N 509 от 25.05.2005 г.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резерва.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чрезвычайнымситуациям.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пункт 6 внесены изменения - постановлением Правительства РК от 25 мая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системы государственного материального резерва. Поддержание объемов нормативных запасов государственного материального резерва, а также их качественного состояния, соответствующего действующим нормам и нормативам. Обеспечение количественной и качественной сохранности материальных ценностей государственного материального резерва. Создание сверхнормативного запаса дизельного топлива в государственном материальном резерве, позволяющего оказывать регулирующее воздействие на рынок.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