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fa22" w14:textId="8adf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2005 год
(Министерство транспорта и коммуникаций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2004 года N 1354</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2005 год:
</w:t>
      </w:r>
      <w:r>
        <w:br/>
      </w:r>
      <w:r>
        <w:rPr>
          <w:rFonts w:ascii="Times New Roman"/>
          <w:b w:val="false"/>
          <w:i w:val="false"/>
          <w:color w:val="000000"/>
          <w:sz w:val="28"/>
        </w:rPr>
        <w:t>
      Министерства транспорта и коммуникаций Республики Казахстан согласно приложениям 150, 151, 152, 153, 154, 155, 156, 157, 158, 159, 160, 161, 162, 163, 164, 165.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001 "Обеспечение деятельности уполномоченного органа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области транспорта и 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1099321 тысяча тенге (один миллиард девяносто девять миллионов триста двадцать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425 </w:t>
      </w:r>
      <w:r>
        <w:rPr>
          <w:rFonts w:ascii="Times New Roman"/>
          <w:b w:val="false"/>
          <w:i w:val="false"/>
          <w:color w:val="000000"/>
          <w:sz w:val="28"/>
        </w:rPr>
        <w:t>
 Кодекса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21 сентября 1994 года "О транспорте в Республике Казахстан";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17 апреля 1995 года "О лицензировании"; статьи 
</w:t>
      </w:r>
      <w:r>
        <w:rPr>
          <w:rFonts w:ascii="Times New Roman"/>
          <w:b w:val="false"/>
          <w:i w:val="false"/>
          <w:color w:val="000000"/>
          <w:sz w:val="28"/>
        </w:rPr>
        <w:t xml:space="preserve"> 3__ </w:t>
      </w:r>
      <w:r>
        <w:rPr>
          <w:rFonts w:ascii="Times New Roman"/>
          <w:b w:val="false"/>
          <w:i w:val="false"/>
          <w:color w:val="000000"/>
          <w:sz w:val="28"/>
        </w:rPr>
        <w:t>
, 
</w:t>
      </w:r>
      <w:r>
        <w:rPr>
          <w:rFonts w:ascii="Times New Roman"/>
          <w:b w:val="false"/>
          <w:i w:val="false"/>
          <w:color w:val="000000"/>
          <w:sz w:val="28"/>
        </w:rPr>
        <w:t xml:space="preserve"> 8__ </w:t>
      </w:r>
      <w:r>
        <w:rPr>
          <w:rFonts w:ascii="Times New Roman"/>
          <w:b w:val="false"/>
          <w:i w:val="false"/>
          <w:color w:val="000000"/>
          <w:sz w:val="28"/>
        </w:rPr>
        <w:t>
, 
</w:t>
      </w:r>
      <w:r>
        <w:rPr>
          <w:rFonts w:ascii="Times New Roman"/>
          <w:b w:val="false"/>
          <w:i w:val="false"/>
          <w:color w:val="000000"/>
          <w:sz w:val="28"/>
        </w:rPr>
        <w:t xml:space="preserve"> 18_ </w:t>
      </w:r>
      <w:r>
        <w:rPr>
          <w:rFonts w:ascii="Times New Roman"/>
          <w:b w:val="false"/>
          <w:i w:val="false"/>
          <w:color w:val="000000"/>
          <w:sz w:val="28"/>
        </w:rPr>
        <w:t>
, 
</w:t>
      </w:r>
      <w:r>
        <w:rPr>
          <w:rFonts w:ascii="Times New Roman"/>
          <w:b w:val="false"/>
          <w:i w:val="false"/>
          <w:color w:val="000000"/>
          <w:sz w:val="28"/>
        </w:rPr>
        <w:t xml:space="preserve"> 21-24 </w:t>
      </w:r>
      <w:r>
        <w:rPr>
          <w:rFonts w:ascii="Times New Roman"/>
          <w:b w:val="false"/>
          <w:i w:val="false"/>
          <w:color w:val="000000"/>
          <w:sz w:val="28"/>
        </w:rPr>
        <w:t>
 Закона Республики Казахстан от 23 июля 1999 года "О государственной службе"; 
</w:t>
      </w:r>
      <w:r>
        <w:rPr>
          <w:rFonts w:ascii="Times New Roman"/>
          <w:b w:val="false"/>
          <w:i w:val="false"/>
          <w:color w:val="000000"/>
          <w:sz w:val="28"/>
        </w:rPr>
        <w:t xml:space="preserve"> статья 28 </w:t>
      </w:r>
      <w:r>
        <w:rPr>
          <w:rFonts w:ascii="Times New Roman"/>
          <w:b w:val="false"/>
          <w:i w:val="false"/>
          <w:color w:val="000000"/>
          <w:sz w:val="28"/>
        </w:rPr>
        <w:t>
 Закона Республики Казахстан от 17 июля 2001 года "Об автомобильных дорогах";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января 2002 года "О торговом мореплавании";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мая 2003 года "Об информатизации";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года "Об автомобильном транспорте";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18 сентября 1998 года N 4075 "О дальнейших мерах по совершенствованию подготовки, переподготовки и повышения квалификации государственных служащих";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1282 "Об утверждении Реестра должностей административных государственных служащих по категориям";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декабря 1996 года N 1621 "Об утверждении Положения о порядке и условиях лицензирования перевозок опасных грузов, международных перевозок пассажиров и грузов автомобильным транспортом и квалификационных требований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мая 1997 года N 885 "Об утверждении Положения о порядке и условиях лицензирования перевозок пассажиров и грузов, опасных грузов на морском и речном транспорте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июля 1998 года N 714 "Об утверждении Правил лицензирования перевозок пассажиров и грузов, опасных грузов железнодорожным транспортом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13 ноября 2000 года N 1706 "О Концепции обучения государственных служащих";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января 2002 года N 62 "Некоторые вопросы, регламентирующие проезд автотранспортных средств по территории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2003 года N 291 "О Программе развития отрасли гражданской авиации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ноября 2004 года N 1232 "Вопросы Министерства транспорта и коммуникаций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центрального аппарата Министерства транспорта и коммуникаций Республики Казахстан, его комитетов и их территориальных подразделений, для достижения максимально эффективного выполнения возложенных на них функций и задач,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5. Задачи бюджетной программы: содержание центрального аппарата Министерства транспорта и коммуникаций Республики Казахстан, его комитетов и их территориальных подразделений; повышение профессиональной квалификации государственных служащих; системно-техническое обслуживание локально-вычислительной сети Министерства и его территориальных органов; техническое обслуживание оргтехники; сопровождение информационно- телекоммуникационных систем Министерства и его территориальных органов, включающее в себя абонентскую и арендную плату за услуги по доступу к сетям передачи данных; выдача лицензий и иных разрешительных документов и контроль за соблюдением лицензиатами квалификационных требований к лицензируемым видам деятельности; содержание, обслуживание и ремонт контрольно-измерительного весового оборудования, специального автомобильного транспорта и инспекторских водных судов; укрепление материально-технической базы.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001        Обеспечение
</w:t>
      </w:r>
      <w:r>
        <w:br/>
      </w:r>
      <w:r>
        <w:rPr>
          <w:rFonts w:ascii="Times New Roman"/>
          <w:b w:val="false"/>
          <w:i w:val="false"/>
          <w:color w:val="000000"/>
          <w:sz w:val="28"/>
        </w:rPr>
        <w:t>
                деятель-
</w:t>
      </w:r>
      <w:r>
        <w:br/>
      </w:r>
      <w:r>
        <w:rPr>
          <w:rFonts w:ascii="Times New Roman"/>
          <w:b w:val="false"/>
          <w:i w:val="false"/>
          <w:color w:val="000000"/>
          <w:sz w:val="28"/>
        </w:rPr>
        <w:t>
                ности упол-
</w:t>
      </w:r>
      <w:r>
        <w:br/>
      </w:r>
      <w:r>
        <w:rPr>
          <w:rFonts w:ascii="Times New Roman"/>
          <w:b w:val="false"/>
          <w:i w:val="false"/>
          <w:color w:val="000000"/>
          <w:sz w:val="28"/>
        </w:rPr>
        <w:t>
                номоченного
</w:t>
      </w:r>
      <w:r>
        <w:br/>
      </w:r>
      <w:r>
        <w:rPr>
          <w:rFonts w:ascii="Times New Roman"/>
          <w:b w:val="false"/>
          <w:i w:val="false"/>
          <w:color w:val="000000"/>
          <w:sz w:val="28"/>
        </w:rPr>
        <w:t>
                органа в
</w:t>
      </w:r>
      <w:r>
        <w:br/>
      </w:r>
      <w:r>
        <w:rPr>
          <w:rFonts w:ascii="Times New Roman"/>
          <w:b w:val="false"/>
          <w:i w:val="false"/>
          <w:color w:val="000000"/>
          <w:sz w:val="28"/>
        </w:rPr>
        <w:t>
                области
</w:t>
      </w:r>
      <w:r>
        <w:br/>
      </w:r>
      <w:r>
        <w:rPr>
          <w:rFonts w:ascii="Times New Roman"/>
          <w:b w:val="false"/>
          <w:i w:val="false"/>
          <w:color w:val="000000"/>
          <w:sz w:val="28"/>
        </w:rPr>
        <w:t>
                транспорта
</w:t>
      </w:r>
      <w:r>
        <w:br/>
      </w:r>
      <w:r>
        <w:rPr>
          <w:rFonts w:ascii="Times New Roman"/>
          <w:b w:val="false"/>
          <w:i w:val="false"/>
          <w:color w:val="000000"/>
          <w:sz w:val="28"/>
        </w:rPr>
        <w:t>
                и коммуни-
</w:t>
      </w:r>
      <w:r>
        <w:br/>
      </w:r>
      <w:r>
        <w:rPr>
          <w:rFonts w:ascii="Times New Roman"/>
          <w:b w:val="false"/>
          <w:i w:val="false"/>
          <w:color w:val="000000"/>
          <w:sz w:val="28"/>
        </w:rPr>
        <w:t>
                каций 
</w:t>
      </w:r>
    </w:p>
    <w:p>
      <w:pPr>
        <w:spacing w:after="0"/>
        <w:ind w:left="0"/>
        <w:jc w:val="both"/>
      </w:pPr>
      <w:r>
        <w:rPr>
          <w:rFonts w:ascii="Times New Roman"/>
          <w:b w:val="false"/>
          <w:i w:val="false"/>
          <w:color w:val="000000"/>
          <w:sz w:val="28"/>
        </w:rPr>
        <w:t>
 2         001  Аппарат     Содержание центрального  В      Министерство
</w:t>
      </w:r>
      <w:r>
        <w:br/>
      </w:r>
      <w:r>
        <w:rPr>
          <w:rFonts w:ascii="Times New Roman"/>
          <w:b w:val="false"/>
          <w:i w:val="false"/>
          <w:color w:val="000000"/>
          <w:sz w:val="28"/>
        </w:rPr>
        <w:t>
                централь-   аппарата Министерства    тече-  транспорта и
</w:t>
      </w:r>
      <w:r>
        <w:br/>
      </w:r>
      <w:r>
        <w:rPr>
          <w:rFonts w:ascii="Times New Roman"/>
          <w:b w:val="false"/>
          <w:i w:val="false"/>
          <w:color w:val="000000"/>
          <w:sz w:val="28"/>
        </w:rPr>
        <w:t>
                ного органа транспорта и коммуни-    ние    коммуникаций
</w:t>
      </w:r>
      <w:r>
        <w:br/>
      </w:r>
      <w:r>
        <w:rPr>
          <w:rFonts w:ascii="Times New Roman"/>
          <w:b w:val="false"/>
          <w:i w:val="false"/>
          <w:color w:val="000000"/>
          <w:sz w:val="28"/>
        </w:rPr>
        <w:t>
                            каций Республики         года   Республики
</w:t>
      </w:r>
      <w:r>
        <w:br/>
      </w:r>
      <w:r>
        <w:rPr>
          <w:rFonts w:ascii="Times New Roman"/>
          <w:b w:val="false"/>
          <w:i w:val="false"/>
          <w:color w:val="000000"/>
          <w:sz w:val="28"/>
        </w:rPr>
        <w:t>
                            Казахстан и его коми-           Казахcтан
</w:t>
      </w:r>
      <w:r>
        <w:br/>
      </w:r>
      <w:r>
        <w:rPr>
          <w:rFonts w:ascii="Times New Roman"/>
          <w:b w:val="false"/>
          <w:i w:val="false"/>
          <w:color w:val="000000"/>
          <w:sz w:val="28"/>
        </w:rPr>
        <w:t>
                            тетов согласно лимиту           
</w:t>
      </w:r>
      <w:r>
        <w:br/>
      </w:r>
      <w:r>
        <w:rPr>
          <w:rFonts w:ascii="Times New Roman"/>
          <w:b w:val="false"/>
          <w:i w:val="false"/>
          <w:color w:val="000000"/>
          <w:sz w:val="28"/>
        </w:rPr>
        <w:t>
                            штатной численности в           
</w:t>
      </w:r>
      <w:r>
        <w:br/>
      </w:r>
      <w:r>
        <w:rPr>
          <w:rFonts w:ascii="Times New Roman"/>
          <w:b w:val="false"/>
          <w:i w:val="false"/>
          <w:color w:val="000000"/>
          <w:sz w:val="28"/>
        </w:rPr>
        <w:t>
                            количестве 374 единиц.          
</w:t>
      </w:r>
      <w:r>
        <w:br/>
      </w:r>
      <w:r>
        <w:rPr>
          <w:rFonts w:ascii="Times New Roman"/>
          <w:b w:val="false"/>
          <w:i w:val="false"/>
          <w:color w:val="000000"/>
          <w:sz w:val="28"/>
        </w:rPr>
        <w:t>
                            Содержание, аренда
</w:t>
      </w:r>
      <w:r>
        <w:br/>
      </w:r>
      <w:r>
        <w:rPr>
          <w:rFonts w:ascii="Times New Roman"/>
          <w:b w:val="false"/>
          <w:i w:val="false"/>
          <w:color w:val="000000"/>
          <w:sz w:val="28"/>
        </w:rPr>
        <w:t>
                            служебного автотранс-
</w:t>
      </w:r>
      <w:r>
        <w:br/>
      </w:r>
      <w:r>
        <w:rPr>
          <w:rFonts w:ascii="Times New Roman"/>
          <w:b w:val="false"/>
          <w:i w:val="false"/>
          <w:color w:val="000000"/>
          <w:sz w:val="28"/>
        </w:rPr>
        <w:t>
                            порта в количестве 12
</w:t>
      </w:r>
      <w:r>
        <w:br/>
      </w:r>
      <w:r>
        <w:rPr>
          <w:rFonts w:ascii="Times New Roman"/>
          <w:b w:val="false"/>
          <w:i w:val="false"/>
          <w:color w:val="000000"/>
          <w:sz w:val="28"/>
        </w:rPr>
        <w:t>
                            единиц согласно утверж-
</w:t>
      </w:r>
      <w:r>
        <w:br/>
      </w:r>
      <w:r>
        <w:rPr>
          <w:rFonts w:ascii="Times New Roman"/>
          <w:b w:val="false"/>
          <w:i w:val="false"/>
          <w:color w:val="000000"/>
          <w:sz w:val="28"/>
        </w:rPr>
        <w:t>
                            денному нормативу поло-
</w:t>
      </w:r>
      <w:r>
        <w:br/>
      </w:r>
      <w:r>
        <w:rPr>
          <w:rFonts w:ascii="Times New Roman"/>
          <w:b w:val="false"/>
          <w:i w:val="false"/>
          <w:color w:val="000000"/>
          <w:sz w:val="28"/>
        </w:rPr>
        <w:t>
                            женности. Приобретение
</w:t>
      </w:r>
      <w:r>
        <w:br/>
      </w:r>
      <w:r>
        <w:rPr>
          <w:rFonts w:ascii="Times New Roman"/>
          <w:b w:val="false"/>
          <w:i w:val="false"/>
          <w:color w:val="000000"/>
          <w:sz w:val="28"/>
        </w:rPr>
        <w:t>
                            услуг по изготовлению
</w:t>
      </w:r>
      <w:r>
        <w:br/>
      </w:r>
      <w:r>
        <w:rPr>
          <w:rFonts w:ascii="Times New Roman"/>
          <w:b w:val="false"/>
          <w:i w:val="false"/>
          <w:color w:val="000000"/>
          <w:sz w:val="28"/>
        </w:rPr>
        <w:t>
                            бланков строгой отчет-
</w:t>
      </w:r>
      <w:r>
        <w:br/>
      </w:r>
      <w:r>
        <w:rPr>
          <w:rFonts w:ascii="Times New Roman"/>
          <w:b w:val="false"/>
          <w:i w:val="false"/>
          <w:color w:val="000000"/>
          <w:sz w:val="28"/>
        </w:rPr>
        <w:t>
                            ности, в том числе
</w:t>
      </w:r>
      <w:r>
        <w:br/>
      </w:r>
      <w:r>
        <w:rPr>
          <w:rFonts w:ascii="Times New Roman"/>
          <w:b w:val="false"/>
          <w:i w:val="false"/>
          <w:color w:val="000000"/>
          <w:sz w:val="28"/>
        </w:rPr>
        <w:t>
                            бланков лицензий,
</w:t>
      </w:r>
      <w:r>
        <w:br/>
      </w:r>
      <w:r>
        <w:rPr>
          <w:rFonts w:ascii="Times New Roman"/>
          <w:b w:val="false"/>
          <w:i w:val="false"/>
          <w:color w:val="000000"/>
          <w:sz w:val="28"/>
        </w:rPr>
        <w:t>
                            разрешений, учетных и
</w:t>
      </w:r>
      <w:r>
        <w:br/>
      </w:r>
      <w:r>
        <w:rPr>
          <w:rFonts w:ascii="Times New Roman"/>
          <w:b w:val="false"/>
          <w:i w:val="false"/>
          <w:color w:val="000000"/>
          <w:sz w:val="28"/>
        </w:rPr>
        <w:t>
                            прочих документов в
</w:t>
      </w:r>
      <w:r>
        <w:br/>
      </w:r>
      <w:r>
        <w:rPr>
          <w:rFonts w:ascii="Times New Roman"/>
          <w:b w:val="false"/>
          <w:i w:val="false"/>
          <w:color w:val="000000"/>
          <w:sz w:val="28"/>
        </w:rPr>
        <w:t>
                            порядке 150000 штук.
</w:t>
      </w:r>
    </w:p>
    <w:p>
      <w:pPr>
        <w:spacing w:after="0"/>
        <w:ind w:left="0"/>
        <w:jc w:val="both"/>
      </w:pPr>
      <w:r>
        <w:rPr>
          <w:rFonts w:ascii="Times New Roman"/>
          <w:b w:val="false"/>
          <w:i w:val="false"/>
          <w:color w:val="000000"/>
          <w:sz w:val="28"/>
        </w:rPr>
        <w:t>
 3         002  Аппараты    Содержание террито-      В      Министерство
</w:t>
      </w:r>
      <w:r>
        <w:br/>
      </w:r>
      <w:r>
        <w:rPr>
          <w:rFonts w:ascii="Times New Roman"/>
          <w:b w:val="false"/>
          <w:i w:val="false"/>
          <w:color w:val="000000"/>
          <w:sz w:val="28"/>
        </w:rPr>
        <w:t>
                террито-    риальных органов         тече-  транспорта и
</w:t>
      </w:r>
      <w:r>
        <w:br/>
      </w:r>
      <w:r>
        <w:rPr>
          <w:rFonts w:ascii="Times New Roman"/>
          <w:b w:val="false"/>
          <w:i w:val="false"/>
          <w:color w:val="000000"/>
          <w:sz w:val="28"/>
        </w:rPr>
        <w:t>
                риальных    Министерства транс-      ние    коммуникаций
</w:t>
      </w:r>
      <w:r>
        <w:br/>
      </w:r>
      <w:r>
        <w:rPr>
          <w:rFonts w:ascii="Times New Roman"/>
          <w:b w:val="false"/>
          <w:i w:val="false"/>
          <w:color w:val="000000"/>
          <w:sz w:val="28"/>
        </w:rPr>
        <w:t>
                органов     порта и коммуникаций     года   Республики
</w:t>
      </w:r>
      <w:r>
        <w:br/>
      </w:r>
      <w:r>
        <w:rPr>
          <w:rFonts w:ascii="Times New Roman"/>
          <w:b w:val="false"/>
          <w:i w:val="false"/>
          <w:color w:val="000000"/>
          <w:sz w:val="28"/>
        </w:rPr>
        <w:t>
                            Республики Казахстан            Казахcтан
</w:t>
      </w:r>
      <w:r>
        <w:br/>
      </w:r>
      <w:r>
        <w:rPr>
          <w:rFonts w:ascii="Times New Roman"/>
          <w:b w:val="false"/>
          <w:i w:val="false"/>
          <w:color w:val="000000"/>
          <w:sz w:val="28"/>
        </w:rPr>
        <w:t>
                            и его комитетов                 
</w:t>
      </w:r>
      <w:r>
        <w:br/>
      </w:r>
      <w:r>
        <w:rPr>
          <w:rFonts w:ascii="Times New Roman"/>
          <w:b w:val="false"/>
          <w:i w:val="false"/>
          <w:color w:val="000000"/>
          <w:sz w:val="28"/>
        </w:rPr>
        <w:t>
                            согласно лимиту штат-           
</w:t>
      </w:r>
      <w:r>
        <w:br/>
      </w:r>
      <w:r>
        <w:rPr>
          <w:rFonts w:ascii="Times New Roman"/>
          <w:b w:val="false"/>
          <w:i w:val="false"/>
          <w:color w:val="000000"/>
          <w:sz w:val="28"/>
        </w:rPr>
        <w:t>
                            ной численности в               
</w:t>
      </w:r>
      <w:r>
        <w:br/>
      </w:r>
      <w:r>
        <w:rPr>
          <w:rFonts w:ascii="Times New Roman"/>
          <w:b w:val="false"/>
          <w:i w:val="false"/>
          <w:color w:val="000000"/>
          <w:sz w:val="28"/>
        </w:rPr>
        <w:t>
                            количестве 992 единиц.
</w:t>
      </w:r>
      <w:r>
        <w:br/>
      </w:r>
      <w:r>
        <w:rPr>
          <w:rFonts w:ascii="Times New Roman"/>
          <w:b w:val="false"/>
          <w:i w:val="false"/>
          <w:color w:val="000000"/>
          <w:sz w:val="28"/>
        </w:rPr>
        <w:t>
                            Содержание, аренда
</w:t>
      </w:r>
      <w:r>
        <w:br/>
      </w:r>
      <w:r>
        <w:rPr>
          <w:rFonts w:ascii="Times New Roman"/>
          <w:b w:val="false"/>
          <w:i w:val="false"/>
          <w:color w:val="000000"/>
          <w:sz w:val="28"/>
        </w:rPr>
        <w:t>
                            служебного автотранс-
</w:t>
      </w:r>
      <w:r>
        <w:br/>
      </w:r>
      <w:r>
        <w:rPr>
          <w:rFonts w:ascii="Times New Roman"/>
          <w:b w:val="false"/>
          <w:i w:val="false"/>
          <w:color w:val="000000"/>
          <w:sz w:val="28"/>
        </w:rPr>
        <w:t>
                            порта в количестве 32
</w:t>
      </w:r>
      <w:r>
        <w:br/>
      </w:r>
      <w:r>
        <w:rPr>
          <w:rFonts w:ascii="Times New Roman"/>
          <w:b w:val="false"/>
          <w:i w:val="false"/>
          <w:color w:val="000000"/>
          <w:sz w:val="28"/>
        </w:rPr>
        <w:t>
                            единиц и 78 единиц
</w:t>
      </w:r>
      <w:r>
        <w:br/>
      </w:r>
      <w:r>
        <w:rPr>
          <w:rFonts w:ascii="Times New Roman"/>
          <w:b w:val="false"/>
          <w:i w:val="false"/>
          <w:color w:val="000000"/>
          <w:sz w:val="28"/>
        </w:rPr>
        <w:t>
                            специального авто-
</w:t>
      </w:r>
      <w:r>
        <w:br/>
      </w:r>
      <w:r>
        <w:rPr>
          <w:rFonts w:ascii="Times New Roman"/>
          <w:b w:val="false"/>
          <w:i w:val="false"/>
          <w:color w:val="000000"/>
          <w:sz w:val="28"/>
        </w:rPr>
        <w:t>
                            транспорта согласно
</w:t>
      </w:r>
      <w:r>
        <w:br/>
      </w:r>
      <w:r>
        <w:rPr>
          <w:rFonts w:ascii="Times New Roman"/>
          <w:b w:val="false"/>
          <w:i w:val="false"/>
          <w:color w:val="000000"/>
          <w:sz w:val="28"/>
        </w:rPr>
        <w:t>
                            утвержденному норма-
</w:t>
      </w:r>
      <w:r>
        <w:br/>
      </w:r>
      <w:r>
        <w:rPr>
          <w:rFonts w:ascii="Times New Roman"/>
          <w:b w:val="false"/>
          <w:i w:val="false"/>
          <w:color w:val="000000"/>
          <w:sz w:val="28"/>
        </w:rPr>
        <w:t>
                            тиву положенности.
</w:t>
      </w:r>
      <w:r>
        <w:br/>
      </w:r>
      <w:r>
        <w:rPr>
          <w:rFonts w:ascii="Times New Roman"/>
          <w:b w:val="false"/>
          <w:i w:val="false"/>
          <w:color w:val="000000"/>
          <w:sz w:val="28"/>
        </w:rPr>
        <w:t>
                            Содержание функцио-
</w:t>
      </w:r>
      <w:r>
        <w:br/>
      </w:r>
      <w:r>
        <w:rPr>
          <w:rFonts w:ascii="Times New Roman"/>
          <w:b w:val="false"/>
          <w:i w:val="false"/>
          <w:color w:val="000000"/>
          <w:sz w:val="28"/>
        </w:rPr>
        <w:t>
                            нального имущества,
</w:t>
      </w:r>
      <w:r>
        <w:br/>
      </w:r>
      <w:r>
        <w:rPr>
          <w:rFonts w:ascii="Times New Roman"/>
          <w:b w:val="false"/>
          <w:i w:val="false"/>
          <w:color w:val="000000"/>
          <w:sz w:val="28"/>
        </w:rPr>
        <w:t>
                            контрольно-измери-
</w:t>
      </w:r>
      <w:r>
        <w:br/>
      </w:r>
      <w:r>
        <w:rPr>
          <w:rFonts w:ascii="Times New Roman"/>
          <w:b w:val="false"/>
          <w:i w:val="false"/>
          <w:color w:val="000000"/>
          <w:sz w:val="28"/>
        </w:rPr>
        <w:t>
                            тельного весового
</w:t>
      </w:r>
      <w:r>
        <w:br/>
      </w:r>
      <w:r>
        <w:rPr>
          <w:rFonts w:ascii="Times New Roman"/>
          <w:b w:val="false"/>
          <w:i w:val="false"/>
          <w:color w:val="000000"/>
          <w:sz w:val="28"/>
        </w:rPr>
        <w:t>
                            оборудования - 77
</w:t>
      </w:r>
      <w:r>
        <w:br/>
      </w:r>
      <w:r>
        <w:rPr>
          <w:rFonts w:ascii="Times New Roman"/>
          <w:b w:val="false"/>
          <w:i w:val="false"/>
          <w:color w:val="000000"/>
          <w:sz w:val="28"/>
        </w:rPr>
        <w:t>
                            единиц и инспекторских
</w:t>
      </w:r>
      <w:r>
        <w:br/>
      </w:r>
      <w:r>
        <w:rPr>
          <w:rFonts w:ascii="Times New Roman"/>
          <w:b w:val="false"/>
          <w:i w:val="false"/>
          <w:color w:val="000000"/>
          <w:sz w:val="28"/>
        </w:rPr>
        <w:t>
                            водных судов 26 единиц.
</w:t>
      </w:r>
    </w:p>
    <w:p>
      <w:pPr>
        <w:spacing w:after="0"/>
        <w:ind w:left="0"/>
        <w:jc w:val="both"/>
      </w:pPr>
      <w:r>
        <w:rPr>
          <w:rFonts w:ascii="Times New Roman"/>
          <w:b w:val="false"/>
          <w:i w:val="false"/>
          <w:color w:val="000000"/>
          <w:sz w:val="28"/>
        </w:rPr>
        <w:t>
 4         007  Повышение   Приобретение услуг       В      Министерство
</w:t>
      </w:r>
      <w:r>
        <w:br/>
      </w:r>
      <w:r>
        <w:rPr>
          <w:rFonts w:ascii="Times New Roman"/>
          <w:b w:val="false"/>
          <w:i w:val="false"/>
          <w:color w:val="000000"/>
          <w:sz w:val="28"/>
        </w:rPr>
        <w:t>
                квалифика-  по повышению квалифи-    тече-  транспорта и
</w:t>
      </w:r>
      <w:r>
        <w:br/>
      </w:r>
      <w:r>
        <w:rPr>
          <w:rFonts w:ascii="Times New Roman"/>
          <w:b w:val="false"/>
          <w:i w:val="false"/>
          <w:color w:val="000000"/>
          <w:sz w:val="28"/>
        </w:rPr>
        <w:t>
                ции госу-   кации государственных    ние    коммуникаций
</w:t>
      </w:r>
      <w:r>
        <w:br/>
      </w:r>
      <w:r>
        <w:rPr>
          <w:rFonts w:ascii="Times New Roman"/>
          <w:b w:val="false"/>
          <w:i w:val="false"/>
          <w:color w:val="000000"/>
          <w:sz w:val="28"/>
        </w:rPr>
        <w:t>
                дарствен-   служащих согласно        года   Республики
</w:t>
      </w:r>
      <w:r>
        <w:br/>
      </w:r>
      <w:r>
        <w:rPr>
          <w:rFonts w:ascii="Times New Roman"/>
          <w:b w:val="false"/>
          <w:i w:val="false"/>
          <w:color w:val="000000"/>
          <w:sz w:val="28"/>
        </w:rPr>
        <w:t>
                ных служа-  утвержденному плану             Казахстан
</w:t>
      </w:r>
      <w:r>
        <w:br/>
      </w:r>
      <w:r>
        <w:rPr>
          <w:rFonts w:ascii="Times New Roman"/>
          <w:b w:val="false"/>
          <w:i w:val="false"/>
          <w:color w:val="000000"/>
          <w:sz w:val="28"/>
        </w:rPr>
        <w:t>
                щих         повышения квалификации,         
</w:t>
      </w:r>
      <w:r>
        <w:br/>
      </w:r>
      <w:r>
        <w:rPr>
          <w:rFonts w:ascii="Times New Roman"/>
          <w:b w:val="false"/>
          <w:i w:val="false"/>
          <w:color w:val="000000"/>
          <w:sz w:val="28"/>
        </w:rPr>
        <w:t>
                            в том числе обучение            
</w:t>
      </w:r>
      <w:r>
        <w:br/>
      </w:r>
      <w:r>
        <w:rPr>
          <w:rFonts w:ascii="Times New Roman"/>
          <w:b w:val="false"/>
          <w:i w:val="false"/>
          <w:color w:val="000000"/>
          <w:sz w:val="28"/>
        </w:rPr>
        <w:t>
                            государственному языку,         
</w:t>
      </w:r>
      <w:r>
        <w:br/>
      </w:r>
      <w:r>
        <w:rPr>
          <w:rFonts w:ascii="Times New Roman"/>
          <w:b w:val="false"/>
          <w:i w:val="false"/>
          <w:color w:val="000000"/>
          <w:sz w:val="28"/>
        </w:rPr>
        <w:t>
                            среднегодовое коли-
</w:t>
      </w:r>
      <w:r>
        <w:br/>
      </w:r>
      <w:r>
        <w:rPr>
          <w:rFonts w:ascii="Times New Roman"/>
          <w:b w:val="false"/>
          <w:i w:val="false"/>
          <w:color w:val="000000"/>
          <w:sz w:val="28"/>
        </w:rPr>
        <w:t>
                            чество государственных
</w:t>
      </w:r>
      <w:r>
        <w:br/>
      </w:r>
      <w:r>
        <w:rPr>
          <w:rFonts w:ascii="Times New Roman"/>
          <w:b w:val="false"/>
          <w:i w:val="false"/>
          <w:color w:val="000000"/>
          <w:sz w:val="28"/>
        </w:rPr>
        <w:t>
                            служащих, проходящих
</w:t>
      </w:r>
      <w:r>
        <w:br/>
      </w:r>
      <w:r>
        <w:rPr>
          <w:rFonts w:ascii="Times New Roman"/>
          <w:b w:val="false"/>
          <w:i w:val="false"/>
          <w:color w:val="000000"/>
          <w:sz w:val="28"/>
        </w:rPr>
        <w:t>
                            курсы повышения квали-
</w:t>
      </w:r>
      <w:r>
        <w:br/>
      </w:r>
      <w:r>
        <w:rPr>
          <w:rFonts w:ascii="Times New Roman"/>
          <w:b w:val="false"/>
          <w:i w:val="false"/>
          <w:color w:val="000000"/>
          <w:sz w:val="28"/>
        </w:rPr>
        <w:t>
                            фикации 350 человек.
</w:t>
      </w:r>
      <w:r>
        <w:br/>
      </w:r>
      <w:r>
        <w:rPr>
          <w:rFonts w:ascii="Times New Roman"/>
          <w:b w:val="false"/>
          <w:i w:val="false"/>
          <w:color w:val="000000"/>
          <w:sz w:val="28"/>
        </w:rPr>
        <w:t>
</w:t>
      </w:r>
      <w:r>
        <w:br/>
      </w:r>
      <w:r>
        <w:rPr>
          <w:rFonts w:ascii="Times New Roman"/>
          <w:b w:val="false"/>
          <w:i w:val="false"/>
          <w:color w:val="000000"/>
          <w:sz w:val="28"/>
        </w:rPr>
        <w:t>
 5         008  Капиталь-   Капитальный ремонт       В      Министерство
</w:t>
      </w:r>
      <w:r>
        <w:br/>
      </w:r>
      <w:r>
        <w:rPr>
          <w:rFonts w:ascii="Times New Roman"/>
          <w:b w:val="false"/>
          <w:i w:val="false"/>
          <w:color w:val="000000"/>
          <w:sz w:val="28"/>
        </w:rPr>
        <w:t>
                ный ремонт  зданий Атырауского и     тече-  транспорта и
</w:t>
      </w:r>
      <w:r>
        <w:br/>
      </w:r>
      <w:r>
        <w:rPr>
          <w:rFonts w:ascii="Times New Roman"/>
          <w:b w:val="false"/>
          <w:i w:val="false"/>
          <w:color w:val="000000"/>
          <w:sz w:val="28"/>
        </w:rPr>
        <w:t>
                зданий,     Северо-Казахстанского    ние    коммуникаций
</w:t>
      </w:r>
      <w:r>
        <w:br/>
      </w:r>
      <w:r>
        <w:rPr>
          <w:rFonts w:ascii="Times New Roman"/>
          <w:b w:val="false"/>
          <w:i w:val="false"/>
          <w:color w:val="000000"/>
          <w:sz w:val="28"/>
        </w:rPr>
        <w:t>
                помещений   областных управлений     года   Республики
</w:t>
      </w:r>
      <w:r>
        <w:br/>
      </w:r>
      <w:r>
        <w:rPr>
          <w:rFonts w:ascii="Times New Roman"/>
          <w:b w:val="false"/>
          <w:i w:val="false"/>
          <w:color w:val="000000"/>
          <w:sz w:val="28"/>
        </w:rPr>
        <w:t>
                и сооруже-  автомобильных дорог и           Казахстан
</w:t>
      </w:r>
      <w:r>
        <w:br/>
      </w:r>
      <w:r>
        <w:rPr>
          <w:rFonts w:ascii="Times New Roman"/>
          <w:b w:val="false"/>
          <w:i w:val="false"/>
          <w:color w:val="000000"/>
          <w:sz w:val="28"/>
        </w:rPr>
        <w:t>
                ний госу-   строительства инфра-            
</w:t>
      </w:r>
      <w:r>
        <w:br/>
      </w:r>
      <w:r>
        <w:rPr>
          <w:rFonts w:ascii="Times New Roman"/>
          <w:b w:val="false"/>
          <w:i w:val="false"/>
          <w:color w:val="000000"/>
          <w:sz w:val="28"/>
        </w:rPr>
        <w:t>
                дарствен-   структурного комплекса          
</w:t>
      </w:r>
      <w:r>
        <w:br/>
      </w:r>
      <w:r>
        <w:rPr>
          <w:rFonts w:ascii="Times New Roman"/>
          <w:b w:val="false"/>
          <w:i w:val="false"/>
          <w:color w:val="000000"/>
          <w:sz w:val="28"/>
        </w:rPr>
        <w:t>
                ных органов                                 
</w:t>
      </w:r>
    </w:p>
    <w:p>
      <w:pPr>
        <w:spacing w:after="0"/>
        <w:ind w:left="0"/>
        <w:jc w:val="both"/>
      </w:pPr>
      <w:r>
        <w:rPr>
          <w:rFonts w:ascii="Times New Roman"/>
          <w:b w:val="false"/>
          <w:i w:val="false"/>
          <w:color w:val="000000"/>
          <w:sz w:val="28"/>
        </w:rPr>
        <w:t>
 6         009  Материаль-  Приобретение 35 газо-    В      Министерство
</w:t>
      </w:r>
      <w:r>
        <w:br/>
      </w:r>
      <w:r>
        <w:rPr>
          <w:rFonts w:ascii="Times New Roman"/>
          <w:b w:val="false"/>
          <w:i w:val="false"/>
          <w:color w:val="000000"/>
          <w:sz w:val="28"/>
        </w:rPr>
        <w:t>
                но-техни-   анализаторов, 34 дымо-   тече-  транспорта и
</w:t>
      </w:r>
      <w:r>
        <w:br/>
      </w:r>
      <w:r>
        <w:rPr>
          <w:rFonts w:ascii="Times New Roman"/>
          <w:b w:val="false"/>
          <w:i w:val="false"/>
          <w:color w:val="000000"/>
          <w:sz w:val="28"/>
        </w:rPr>
        <w:t>
                ческое      меров, факсов 26 еди-    ние    коммуникаций
</w:t>
      </w:r>
      <w:r>
        <w:br/>
      </w:r>
      <w:r>
        <w:rPr>
          <w:rFonts w:ascii="Times New Roman"/>
          <w:b w:val="false"/>
          <w:i w:val="false"/>
          <w:color w:val="000000"/>
          <w:sz w:val="28"/>
        </w:rPr>
        <w:t>
                оснащение   ниц, 16 единиц           года   Республики
</w:t>
      </w:r>
      <w:r>
        <w:br/>
      </w:r>
      <w:r>
        <w:rPr>
          <w:rFonts w:ascii="Times New Roman"/>
          <w:b w:val="false"/>
          <w:i w:val="false"/>
          <w:color w:val="000000"/>
          <w:sz w:val="28"/>
        </w:rPr>
        <w:t>
                государст-  копировальной техники           Казахстан
</w:t>
      </w:r>
      <w:r>
        <w:br/>
      </w:r>
      <w:r>
        <w:rPr>
          <w:rFonts w:ascii="Times New Roman"/>
          <w:b w:val="false"/>
          <w:i w:val="false"/>
          <w:color w:val="000000"/>
          <w:sz w:val="28"/>
        </w:rPr>
        <w:t>
                венных                                      
</w:t>
      </w:r>
      <w:r>
        <w:br/>
      </w:r>
      <w:r>
        <w:rPr>
          <w:rFonts w:ascii="Times New Roman"/>
          <w:b w:val="false"/>
          <w:i w:val="false"/>
          <w:color w:val="000000"/>
          <w:sz w:val="28"/>
        </w:rPr>
        <w:t>
                органов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017  Обеспечение Техническое обслужи-     В      Министерство
</w:t>
      </w:r>
      <w:r>
        <w:br/>
      </w:r>
      <w:r>
        <w:rPr>
          <w:rFonts w:ascii="Times New Roman"/>
          <w:b w:val="false"/>
          <w:i w:val="false"/>
          <w:color w:val="000000"/>
          <w:sz w:val="28"/>
        </w:rPr>
        <w:t>
                функциони-  вание средств вычис-     тече-  транспорта и
</w:t>
      </w:r>
      <w:r>
        <w:br/>
      </w:r>
      <w:r>
        <w:rPr>
          <w:rFonts w:ascii="Times New Roman"/>
          <w:b w:val="false"/>
          <w:i w:val="false"/>
          <w:color w:val="000000"/>
          <w:sz w:val="28"/>
        </w:rPr>
        <w:t>
                рования     лительной техники в      ние    коммуникаций
</w:t>
      </w:r>
      <w:r>
        <w:br/>
      </w:r>
      <w:r>
        <w:rPr>
          <w:rFonts w:ascii="Times New Roman"/>
          <w:b w:val="false"/>
          <w:i w:val="false"/>
          <w:color w:val="000000"/>
          <w:sz w:val="28"/>
        </w:rPr>
        <w:t>
                информа-    количестве 2192          года   Республики
</w:t>
      </w:r>
      <w:r>
        <w:br/>
      </w:r>
      <w:r>
        <w:rPr>
          <w:rFonts w:ascii="Times New Roman"/>
          <w:b w:val="false"/>
          <w:i w:val="false"/>
          <w:color w:val="000000"/>
          <w:sz w:val="28"/>
        </w:rPr>
        <w:t>
                ционных     единицы. Приобретение           Казахстан
</w:t>
      </w:r>
      <w:r>
        <w:br/>
      </w:r>
      <w:r>
        <w:rPr>
          <w:rFonts w:ascii="Times New Roman"/>
          <w:b w:val="false"/>
          <w:i w:val="false"/>
          <w:color w:val="000000"/>
          <w:sz w:val="28"/>
        </w:rPr>
        <w:t>
                систем и    комплектующих, запас-           
</w:t>
      </w:r>
      <w:r>
        <w:br/>
      </w:r>
      <w:r>
        <w:rPr>
          <w:rFonts w:ascii="Times New Roman"/>
          <w:b w:val="false"/>
          <w:i w:val="false"/>
          <w:color w:val="000000"/>
          <w:sz w:val="28"/>
        </w:rPr>
        <w:t>
                информа-    ных частей и расходных          
</w:t>
      </w:r>
      <w:r>
        <w:br/>
      </w:r>
      <w:r>
        <w:rPr>
          <w:rFonts w:ascii="Times New Roman"/>
          <w:b w:val="false"/>
          <w:i w:val="false"/>
          <w:color w:val="000000"/>
          <w:sz w:val="28"/>
        </w:rPr>
        <w:t>
                ционно-     материалов. Приобре-            
</w:t>
      </w:r>
      <w:r>
        <w:br/>
      </w:r>
      <w:r>
        <w:rPr>
          <w:rFonts w:ascii="Times New Roman"/>
          <w:b w:val="false"/>
          <w:i w:val="false"/>
          <w:color w:val="000000"/>
          <w:sz w:val="28"/>
        </w:rPr>
        <w:t>
                техничес-   тение лицензионных
</w:t>
      </w:r>
      <w:r>
        <w:br/>
      </w:r>
      <w:r>
        <w:rPr>
          <w:rFonts w:ascii="Times New Roman"/>
          <w:b w:val="false"/>
          <w:i w:val="false"/>
          <w:color w:val="000000"/>
          <w:sz w:val="28"/>
        </w:rPr>
        <w:t>
                кое обеспе- программных продуктов
</w:t>
      </w:r>
      <w:r>
        <w:br/>
      </w:r>
      <w:r>
        <w:rPr>
          <w:rFonts w:ascii="Times New Roman"/>
          <w:b w:val="false"/>
          <w:i w:val="false"/>
          <w:color w:val="000000"/>
          <w:sz w:val="28"/>
        </w:rPr>
        <w:t>
                чение госу- в количестве 5 единиц.
</w:t>
      </w:r>
      <w:r>
        <w:br/>
      </w:r>
      <w:r>
        <w:rPr>
          <w:rFonts w:ascii="Times New Roman"/>
          <w:b w:val="false"/>
          <w:i w:val="false"/>
          <w:color w:val="000000"/>
          <w:sz w:val="28"/>
        </w:rPr>
        <w:t>
                дарственных Системное обслуживание
</w:t>
      </w:r>
      <w:r>
        <w:br/>
      </w:r>
      <w:r>
        <w:rPr>
          <w:rFonts w:ascii="Times New Roman"/>
          <w:b w:val="false"/>
          <w:i w:val="false"/>
          <w:color w:val="000000"/>
          <w:sz w:val="28"/>
        </w:rPr>
        <w:t>
                органов     средств вычислительной
</w:t>
      </w:r>
      <w:r>
        <w:br/>
      </w:r>
      <w:r>
        <w:rPr>
          <w:rFonts w:ascii="Times New Roman"/>
          <w:b w:val="false"/>
          <w:i w:val="false"/>
          <w:color w:val="000000"/>
          <w:sz w:val="28"/>
        </w:rPr>
        <w:t>
                            техники. Услуги дос-
</w:t>
      </w:r>
      <w:r>
        <w:br/>
      </w:r>
      <w:r>
        <w:rPr>
          <w:rFonts w:ascii="Times New Roman"/>
          <w:b w:val="false"/>
          <w:i w:val="false"/>
          <w:color w:val="000000"/>
          <w:sz w:val="28"/>
        </w:rPr>
        <w:t>
                            тупа к сети Internet
</w:t>
      </w:r>
      <w:r>
        <w:br/>
      </w:r>
      <w:r>
        <w:rPr>
          <w:rFonts w:ascii="Times New Roman"/>
          <w:b w:val="false"/>
          <w:i w:val="false"/>
          <w:color w:val="000000"/>
          <w:sz w:val="28"/>
        </w:rPr>
        <w:t>
                            через VPDN для передачи
</w:t>
      </w:r>
      <w:r>
        <w:br/>
      </w:r>
      <w:r>
        <w:rPr>
          <w:rFonts w:ascii="Times New Roman"/>
          <w:b w:val="false"/>
          <w:i w:val="false"/>
          <w:color w:val="000000"/>
          <w:sz w:val="28"/>
        </w:rPr>
        <w:t>
                            данных Министерства
</w:t>
      </w:r>
      <w:r>
        <w:br/>
      </w:r>
      <w:r>
        <w:rPr>
          <w:rFonts w:ascii="Times New Roman"/>
          <w:b w:val="false"/>
          <w:i w:val="false"/>
          <w:color w:val="000000"/>
          <w:sz w:val="28"/>
        </w:rPr>
        <w:t>
                            транспорта и коммуни-
</w:t>
      </w:r>
      <w:r>
        <w:br/>
      </w:r>
      <w:r>
        <w:rPr>
          <w:rFonts w:ascii="Times New Roman"/>
          <w:b w:val="false"/>
          <w:i w:val="false"/>
          <w:color w:val="000000"/>
          <w:sz w:val="28"/>
        </w:rPr>
        <w:t>
                            каций Республики
</w:t>
      </w:r>
      <w:r>
        <w:br/>
      </w:r>
      <w:r>
        <w:rPr>
          <w:rFonts w:ascii="Times New Roman"/>
          <w:b w:val="false"/>
          <w:i w:val="false"/>
          <w:color w:val="000000"/>
          <w:sz w:val="28"/>
        </w:rPr>
        <w:t>
                            Казахстан. Приобретение
</w:t>
      </w:r>
      <w:r>
        <w:br/>
      </w:r>
      <w:r>
        <w:rPr>
          <w:rFonts w:ascii="Times New Roman"/>
          <w:b w:val="false"/>
          <w:i w:val="false"/>
          <w:color w:val="000000"/>
          <w:sz w:val="28"/>
        </w:rPr>
        <w:t>
                            средств вычислительной
</w:t>
      </w:r>
      <w:r>
        <w:br/>
      </w:r>
      <w:r>
        <w:rPr>
          <w:rFonts w:ascii="Times New Roman"/>
          <w:b w:val="false"/>
          <w:i w:val="false"/>
          <w:color w:val="000000"/>
          <w:sz w:val="28"/>
        </w:rPr>
        <w:t>
                            техники в количестве:
</w:t>
      </w:r>
      <w:r>
        <w:br/>
      </w:r>
      <w:r>
        <w:rPr>
          <w:rFonts w:ascii="Times New Roman"/>
          <w:b w:val="false"/>
          <w:i w:val="false"/>
          <w:color w:val="000000"/>
          <w:sz w:val="28"/>
        </w:rPr>
        <w:t>
                            1 сервер, 140 рабочих
</w:t>
      </w:r>
      <w:r>
        <w:br/>
      </w:r>
      <w:r>
        <w:rPr>
          <w:rFonts w:ascii="Times New Roman"/>
          <w:b w:val="false"/>
          <w:i w:val="false"/>
          <w:color w:val="000000"/>
          <w:sz w:val="28"/>
        </w:rPr>
        <w:t>
                            станций, 3 ноутбука,
</w:t>
      </w:r>
      <w:r>
        <w:br/>
      </w:r>
      <w:r>
        <w:rPr>
          <w:rFonts w:ascii="Times New Roman"/>
          <w:b w:val="false"/>
          <w:i w:val="false"/>
          <w:color w:val="000000"/>
          <w:sz w:val="28"/>
        </w:rPr>
        <w:t>
                            36 принтеров, 4 сканера,
</w:t>
      </w:r>
      <w:r>
        <w:br/>
      </w:r>
      <w:r>
        <w:rPr>
          <w:rFonts w:ascii="Times New Roman"/>
          <w:b w:val="false"/>
          <w:i w:val="false"/>
          <w:color w:val="000000"/>
          <w:sz w:val="28"/>
        </w:rPr>
        <w:t>
                            3 модема и 2 кросс
</w:t>
      </w:r>
      <w:r>
        <w:br/>
      </w:r>
      <w:r>
        <w:rPr>
          <w:rFonts w:ascii="Times New Roman"/>
          <w:b w:val="false"/>
          <w:i w:val="false"/>
          <w:color w:val="000000"/>
          <w:sz w:val="28"/>
        </w:rPr>
        <w:t>
                            шкафа. Сопровождение
</w:t>
      </w:r>
      <w:r>
        <w:br/>
      </w:r>
      <w:r>
        <w:rPr>
          <w:rFonts w:ascii="Times New Roman"/>
          <w:b w:val="false"/>
          <w:i w:val="false"/>
          <w:color w:val="000000"/>
          <w:sz w:val="28"/>
        </w:rPr>
        <w:t>
                            и эксплуатация информа-
</w:t>
      </w:r>
      <w:r>
        <w:br/>
      </w:r>
      <w:r>
        <w:rPr>
          <w:rFonts w:ascii="Times New Roman"/>
          <w:b w:val="false"/>
          <w:i w:val="false"/>
          <w:color w:val="000000"/>
          <w:sz w:val="28"/>
        </w:rPr>
        <w:t>
                            ционных систем учета
</w:t>
      </w:r>
      <w:r>
        <w:br/>
      </w:r>
      <w:r>
        <w:rPr>
          <w:rFonts w:ascii="Times New Roman"/>
          <w:b w:val="false"/>
          <w:i w:val="false"/>
          <w:color w:val="000000"/>
          <w:sz w:val="28"/>
        </w:rPr>
        <w:t>
                            состояния подвижного
</w:t>
      </w:r>
      <w:r>
        <w:br/>
      </w:r>
      <w:r>
        <w:rPr>
          <w:rFonts w:ascii="Times New Roman"/>
          <w:b w:val="false"/>
          <w:i w:val="false"/>
          <w:color w:val="000000"/>
          <w:sz w:val="28"/>
        </w:rPr>
        <w:t>
                            cостава на железно-
</w:t>
      </w:r>
      <w:r>
        <w:br/>
      </w:r>
      <w:r>
        <w:rPr>
          <w:rFonts w:ascii="Times New Roman"/>
          <w:b w:val="false"/>
          <w:i w:val="false"/>
          <w:color w:val="000000"/>
          <w:sz w:val="28"/>
        </w:rPr>
        <w:t>
                            дорожном транспорте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Качественное и своевременное выполнение возложенных на Министерство транспорта и коммуникаций Республики Казахстан функций и задач: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002 "Развитие автомобильных дорог на республиканском уровне"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39206937 тысяч тенге (тридцать девять миллиардов двести шесть миллионов девятьсот тридцать 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2001 года "О ратификации Соглашения в форме обмена нотами между Правительством Республики Казахстан и Правительством Японии о намерении предоставления Японским Банком Международного Сотрудничества займа Правительству Республики Казахстан для осуществления проекта реконструкции дорожной сети Западного Казахстана";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2001 года "О ратификации Соглашения о займе по проекту реконструкции дорожной сети Западного Казахстана между Японским Банком Международного Сотрудничества и Правительством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июля 1999 года "О ратификации Соглашения о займе (Проект реструктуризации дорожно-транспортной отрасли) между Республикой Казахстан и Международным Банком Реконструкции и Развития"; 
</w:t>
      </w:r>
      <w:r>
        <w:rPr>
          <w:rFonts w:ascii="Times New Roman"/>
          <w:b w:val="false"/>
          <w:i w:val="false"/>
          <w:color w:val="000000"/>
          <w:sz w:val="28"/>
        </w:rPr>
        <w:t xml:space="preserve"> статья 64 </w:t>
      </w:r>
      <w:r>
        <w:rPr>
          <w:rFonts w:ascii="Times New Roman"/>
          <w:b w:val="false"/>
          <w:i w:val="false"/>
          <w:color w:val="000000"/>
          <w:sz w:val="28"/>
        </w:rPr>
        <w:t>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 статья 17 </w:t>
      </w:r>
      <w:r>
        <w:rPr>
          <w:rFonts w:ascii="Times New Roman"/>
          <w:b w:val="false"/>
          <w:i w:val="false"/>
          <w:color w:val="000000"/>
          <w:sz w:val="28"/>
        </w:rPr>
        <w:t>
 Закона Республики Казахстан от 17 июля 2001 года "Об автомобильных дорогах";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2002 года "О ратификации Соглашения о займе по Проекту развития автодорожной отрасли между Республикой Казахстан и Европейским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2002 года "О ратификации Соглашения о займе (Обычные Операции) (Проект реконструкции дороги регионального значения Алматы - Бишкек) (Казахстанский компонент) между Республикой Казахстан и Азиатским Банком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2004 года "О ратификации Соглашения о займе "Реструктуризация автодорожной отрасли (Атырау - Актау)" между Республикой Казахстан и Европейским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ноября 2000 года "О ратификации Соглашения Истисна'А между Республикой Казахстан и Исламским Банком Развития по реконструкции последнего участка автодороги Караганда - Астана (секция IV между Вишневкой и Астаной)";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2001 года "О ратификации Соглашения о займе между Республикой Казахстан и Саудовским Фондом Развития (проект "Дорога Караганда - Астана"), совершенного 5 числа месяца Шабан 1421 года Хиджры, соответствующего 1 ноябрю 2000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ноября 2001 года N 730 "О Государственной программе развития автодорожной отрасли Республики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развитие транспортной инфраструктуры.
</w:t>
      </w:r>
      <w:r>
        <w:br/>
      </w:r>
      <w:r>
        <w:rPr>
          <w:rFonts w:ascii="Times New Roman"/>
          <w:b w:val="false"/>
          <w:i w:val="false"/>
          <w:color w:val="000000"/>
          <w:sz w:val="28"/>
        </w:rPr>
        <w:t>
      5. Задачи бюджетной программы: строительство, реабилитация, реконструкция автодорог республиканского значения.
</w:t>
      </w:r>
      <w:r>
        <w:br/>
      </w:r>
      <w:r>
        <w:rPr>
          <w:rFonts w:ascii="Times New Roman"/>
          <w:b w:val="false"/>
          <w:i w:val="false"/>
          <w:color w:val="000000"/>
          <w:sz w:val="28"/>
        </w:rPr>
        <w:t>
      6. План мероприятий по реализации бюджетной программы.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002        Развитие
</w:t>
      </w:r>
      <w:r>
        <w:br/>
      </w:r>
      <w:r>
        <w:rPr>
          <w:rFonts w:ascii="Times New Roman"/>
          <w:b w:val="false"/>
          <w:i w:val="false"/>
          <w:color w:val="000000"/>
          <w:sz w:val="28"/>
        </w:rPr>
        <w:t>
                автомобиль-
</w:t>
      </w:r>
      <w:r>
        <w:br/>
      </w:r>
      <w:r>
        <w:rPr>
          <w:rFonts w:ascii="Times New Roman"/>
          <w:b w:val="false"/>
          <w:i w:val="false"/>
          <w:color w:val="000000"/>
          <w:sz w:val="28"/>
        </w:rPr>
        <w:t>
                ных дорог
</w:t>
      </w:r>
      <w:r>
        <w:br/>
      </w:r>
      <w:r>
        <w:rPr>
          <w:rFonts w:ascii="Times New Roman"/>
          <w:b w:val="false"/>
          <w:i w:val="false"/>
          <w:color w:val="000000"/>
          <w:sz w:val="28"/>
        </w:rPr>
        <w:t>
                на респуб-
</w:t>
      </w:r>
      <w:r>
        <w:br/>
      </w:r>
      <w:r>
        <w:rPr>
          <w:rFonts w:ascii="Times New Roman"/>
          <w:b w:val="false"/>
          <w:i w:val="false"/>
          <w:color w:val="000000"/>
          <w:sz w:val="28"/>
        </w:rPr>
        <w:t>
                ликанском
</w:t>
      </w:r>
      <w:r>
        <w:br/>
      </w:r>
      <w:r>
        <w:rPr>
          <w:rFonts w:ascii="Times New Roman"/>
          <w:b w:val="false"/>
          <w:i w:val="false"/>
          <w:color w:val="000000"/>
          <w:sz w:val="28"/>
        </w:rPr>
        <w:t>
                уровне 
</w:t>
      </w:r>
    </w:p>
    <w:p>
      <w:pPr>
        <w:spacing w:after="0"/>
        <w:ind w:left="0"/>
        <w:jc w:val="both"/>
      </w:pPr>
      <w:r>
        <w:rPr>
          <w:rFonts w:ascii="Times New Roman"/>
          <w:b w:val="false"/>
          <w:i w:val="false"/>
          <w:color w:val="000000"/>
          <w:sz w:val="28"/>
        </w:rPr>
        <w:t>
 2         004  Реализация  Реализация инвестицион-  В       Министерство
</w:t>
      </w:r>
      <w:r>
        <w:br/>
      </w:r>
      <w:r>
        <w:rPr>
          <w:rFonts w:ascii="Times New Roman"/>
          <w:b w:val="false"/>
          <w:i w:val="false"/>
          <w:color w:val="000000"/>
          <w:sz w:val="28"/>
        </w:rPr>
        <w:t>
                проекта     ных проектов, направлен- тече-   транспорта и
</w:t>
      </w:r>
      <w:r>
        <w:br/>
      </w:r>
      <w:r>
        <w:rPr>
          <w:rFonts w:ascii="Times New Roman"/>
          <w:b w:val="false"/>
          <w:i w:val="false"/>
          <w:color w:val="000000"/>
          <w:sz w:val="28"/>
        </w:rPr>
        <w:t>
                за счет     ных на развитие авто-    ние     коммуникаций
</w:t>
      </w:r>
      <w:r>
        <w:br/>
      </w:r>
      <w:r>
        <w:rPr>
          <w:rFonts w:ascii="Times New Roman"/>
          <w:b w:val="false"/>
          <w:i w:val="false"/>
          <w:color w:val="000000"/>
          <w:sz w:val="28"/>
        </w:rPr>
        <w:t>
                внешних     мобильных дорог на рес-  года    Республики
</w:t>
      </w:r>
      <w:r>
        <w:br/>
      </w:r>
      <w:r>
        <w:rPr>
          <w:rFonts w:ascii="Times New Roman"/>
          <w:b w:val="false"/>
          <w:i w:val="false"/>
          <w:color w:val="000000"/>
          <w:sz w:val="28"/>
        </w:rPr>
        <w:t>
                займов      публиканском уровне, по          Казахстан
</w:t>
      </w:r>
      <w:r>
        <w:br/>
      </w:r>
      <w:r>
        <w:rPr>
          <w:rFonts w:ascii="Times New Roman"/>
          <w:b w:val="false"/>
          <w:i w:val="false"/>
          <w:color w:val="000000"/>
          <w:sz w:val="28"/>
        </w:rPr>
        <w:t>
                            перечню и в пределах
</w:t>
      </w:r>
      <w:r>
        <w:br/>
      </w:r>
      <w:r>
        <w:rPr>
          <w:rFonts w:ascii="Times New Roman"/>
          <w:b w:val="false"/>
          <w:i w:val="false"/>
          <w:color w:val="000000"/>
          <w:sz w:val="28"/>
        </w:rPr>
        <w:t>
                            сумм согласно приложению
</w:t>
      </w:r>
      <w:r>
        <w:br/>
      </w:r>
      <w:r>
        <w:rPr>
          <w:rFonts w:ascii="Times New Roman"/>
          <w:b w:val="false"/>
          <w:i w:val="false"/>
          <w:color w:val="000000"/>
          <w:sz w:val="28"/>
        </w:rPr>
        <w:t>
                            2 к 
</w:t>
      </w:r>
      <w:r>
        <w:rPr>
          <w:rFonts w:ascii="Times New Roman"/>
          <w:b w:val="false"/>
          <w:i w:val="false"/>
          <w:color w:val="000000"/>
          <w:sz w:val="28"/>
        </w:rPr>
        <w:t xml:space="preserve"> постановлению </w:t>
      </w:r>
      <w:r>
        <w:rPr>
          <w:rFonts w:ascii="Times New Roman"/>
          <w:b w:val="false"/>
          <w:i w:val="false"/>
          <w:color w:val="000000"/>
          <w:sz w:val="28"/>
        </w:rPr>
        <w:t>
 Прави-
</w:t>
      </w:r>
      <w:r>
        <w:br/>
      </w:r>
      <w:r>
        <w:rPr>
          <w:rFonts w:ascii="Times New Roman"/>
          <w:b w:val="false"/>
          <w:i w:val="false"/>
          <w:color w:val="000000"/>
          <w:sz w:val="28"/>
        </w:rPr>
        <w:t>
                            тельства Республики
</w:t>
      </w:r>
      <w:r>
        <w:br/>
      </w:r>
      <w:r>
        <w:rPr>
          <w:rFonts w:ascii="Times New Roman"/>
          <w:b w:val="false"/>
          <w:i w:val="false"/>
          <w:color w:val="000000"/>
          <w:sz w:val="28"/>
        </w:rPr>
        <w:t>
                            Казахстан от 8 декабря
</w:t>
      </w:r>
      <w:r>
        <w:br/>
      </w:r>
      <w:r>
        <w:rPr>
          <w:rFonts w:ascii="Times New Roman"/>
          <w:b w:val="false"/>
          <w:i w:val="false"/>
          <w:color w:val="000000"/>
          <w:sz w:val="28"/>
        </w:rPr>
        <w:t>
                            2004 года N 1289:
</w:t>
      </w:r>
      <w:r>
        <w:br/>
      </w:r>
      <w:r>
        <w:rPr>
          <w:rFonts w:ascii="Times New Roman"/>
          <w:b w:val="false"/>
          <w:i w:val="false"/>
          <w:color w:val="000000"/>
          <w:sz w:val="28"/>
        </w:rPr>
        <w:t>
                            Развитие автомобильных
</w:t>
      </w:r>
      <w:r>
        <w:br/>
      </w:r>
      <w:r>
        <w:rPr>
          <w:rFonts w:ascii="Times New Roman"/>
          <w:b w:val="false"/>
          <w:i w:val="false"/>
          <w:color w:val="000000"/>
          <w:sz w:val="28"/>
        </w:rPr>
        <w:t>
                            дорог на сумму -
</w:t>
      </w:r>
      <w:r>
        <w:br/>
      </w:r>
      <w:r>
        <w:rPr>
          <w:rFonts w:ascii="Times New Roman"/>
          <w:b w:val="false"/>
          <w:i w:val="false"/>
          <w:color w:val="000000"/>
          <w:sz w:val="28"/>
        </w:rPr>
        <w:t>
                            10112419 тыс. тенге:
</w:t>
      </w:r>
      <w:r>
        <w:br/>
      </w:r>
      <w:r>
        <w:rPr>
          <w:rFonts w:ascii="Times New Roman"/>
          <w:b w:val="false"/>
          <w:i w:val="false"/>
          <w:color w:val="000000"/>
          <w:sz w:val="28"/>
        </w:rPr>
        <w:t>
                            1. Реконструкция дорож-
</w:t>
      </w:r>
      <w:r>
        <w:br/>
      </w:r>
      <w:r>
        <w:rPr>
          <w:rFonts w:ascii="Times New Roman"/>
          <w:b w:val="false"/>
          <w:i w:val="false"/>
          <w:color w:val="000000"/>
          <w:sz w:val="28"/>
        </w:rPr>
        <w:t>
                            ной сети в Западном
</w:t>
      </w:r>
      <w:r>
        <w:br/>
      </w:r>
      <w:r>
        <w:rPr>
          <w:rFonts w:ascii="Times New Roman"/>
          <w:b w:val="false"/>
          <w:i w:val="false"/>
          <w:color w:val="000000"/>
          <w:sz w:val="28"/>
        </w:rPr>
        <w:t>
                            Казахстане - 6154292
</w:t>
      </w:r>
      <w:r>
        <w:br/>
      </w:r>
      <w:r>
        <w:rPr>
          <w:rFonts w:ascii="Times New Roman"/>
          <w:b w:val="false"/>
          <w:i w:val="false"/>
          <w:color w:val="000000"/>
          <w:sz w:val="28"/>
        </w:rPr>
        <w:t>
                            тыс. тенге (Приказы
</w:t>
      </w:r>
      <w:r>
        <w:br/>
      </w:r>
      <w:r>
        <w:rPr>
          <w:rFonts w:ascii="Times New Roman"/>
          <w:b w:val="false"/>
          <w:i w:val="false"/>
          <w:color w:val="000000"/>
          <w:sz w:val="28"/>
        </w:rPr>
        <w:t>
                            Комитета по делам
</w:t>
      </w:r>
      <w:r>
        <w:br/>
      </w:r>
      <w:r>
        <w:rPr>
          <w:rFonts w:ascii="Times New Roman"/>
          <w:b w:val="false"/>
          <w:i w:val="false"/>
          <w:color w:val="000000"/>
          <w:sz w:val="28"/>
        </w:rPr>
        <w:t>
                            строительства Министер-
</w:t>
      </w:r>
      <w:r>
        <w:br/>
      </w:r>
      <w:r>
        <w:rPr>
          <w:rFonts w:ascii="Times New Roman"/>
          <w:b w:val="false"/>
          <w:i w:val="false"/>
          <w:color w:val="000000"/>
          <w:sz w:val="28"/>
        </w:rPr>
        <w:t>
                            ства индустрии и
</w:t>
      </w:r>
      <w:r>
        <w:br/>
      </w:r>
      <w:r>
        <w:rPr>
          <w:rFonts w:ascii="Times New Roman"/>
          <w:b w:val="false"/>
          <w:i w:val="false"/>
          <w:color w:val="000000"/>
          <w:sz w:val="28"/>
        </w:rPr>
        <w:t>
                            торговли Республики
</w:t>
      </w:r>
      <w:r>
        <w:br/>
      </w:r>
      <w:r>
        <w:rPr>
          <w:rFonts w:ascii="Times New Roman"/>
          <w:b w:val="false"/>
          <w:i w:val="false"/>
          <w:color w:val="000000"/>
          <w:sz w:val="28"/>
        </w:rPr>
        <w:t>
                            Казахстан N№257 ПИР
</w:t>
      </w:r>
      <w:r>
        <w:br/>
      </w:r>
      <w:r>
        <w:rPr>
          <w:rFonts w:ascii="Times New Roman"/>
          <w:b w:val="false"/>
          <w:i w:val="false"/>
          <w:color w:val="000000"/>
          <w:sz w:val="28"/>
        </w:rPr>
        <w:t>
                            от 30.06.2003 г., N№252
</w:t>
      </w:r>
      <w:r>
        <w:br/>
      </w:r>
      <w:r>
        <w:rPr>
          <w:rFonts w:ascii="Times New Roman"/>
          <w:b w:val="false"/>
          <w:i w:val="false"/>
          <w:color w:val="000000"/>
          <w:sz w:val="28"/>
        </w:rPr>
        <w:t>
                            ПИР от 27.06.2003 г.):
</w:t>
      </w:r>
      <w:r>
        <w:br/>
      </w:r>
      <w:r>
        <w:rPr>
          <w:rFonts w:ascii="Times New Roman"/>
          <w:b w:val="false"/>
          <w:i w:val="false"/>
          <w:color w:val="000000"/>
          <w:sz w:val="28"/>
        </w:rPr>
        <w:t>
                            надзор за строитель-
</w:t>
      </w:r>
      <w:r>
        <w:br/>
      </w:r>
      <w:r>
        <w:rPr>
          <w:rFonts w:ascii="Times New Roman"/>
          <w:b w:val="false"/>
          <w:i w:val="false"/>
          <w:color w:val="000000"/>
          <w:sz w:val="28"/>
        </w:rPr>
        <w:t>
                            ством; реконструкция
</w:t>
      </w:r>
      <w:r>
        <w:br/>
      </w:r>
      <w:r>
        <w:rPr>
          <w:rFonts w:ascii="Times New Roman"/>
          <w:b w:val="false"/>
          <w:i w:val="false"/>
          <w:color w:val="000000"/>
          <w:sz w:val="28"/>
        </w:rPr>
        <w:t>
                            автодорог Западного
</w:t>
      </w:r>
      <w:r>
        <w:br/>
      </w:r>
      <w:r>
        <w:rPr>
          <w:rFonts w:ascii="Times New Roman"/>
          <w:b w:val="false"/>
          <w:i w:val="false"/>
          <w:color w:val="000000"/>
          <w:sz w:val="28"/>
        </w:rPr>
        <w:t>
                            Казахстана согласно
</w:t>
      </w:r>
      <w:r>
        <w:br/>
      </w:r>
      <w:r>
        <w:rPr>
          <w:rFonts w:ascii="Times New Roman"/>
          <w:b w:val="false"/>
          <w:i w:val="false"/>
          <w:color w:val="000000"/>
          <w:sz w:val="28"/>
        </w:rPr>
        <w:t>
                            детальному проекту и
</w:t>
      </w:r>
      <w:r>
        <w:br/>
      </w:r>
      <w:r>
        <w:rPr>
          <w:rFonts w:ascii="Times New Roman"/>
          <w:b w:val="false"/>
          <w:i w:val="false"/>
          <w:color w:val="000000"/>
          <w:sz w:val="28"/>
        </w:rPr>
        <w:t>
                            контрактам с подрядчи-
</w:t>
      </w:r>
      <w:r>
        <w:br/>
      </w:r>
      <w:r>
        <w:rPr>
          <w:rFonts w:ascii="Times New Roman"/>
          <w:b w:val="false"/>
          <w:i w:val="false"/>
          <w:color w:val="000000"/>
          <w:sz w:val="28"/>
        </w:rPr>
        <w:t>
                            ками.
</w:t>
      </w:r>
      <w:r>
        <w:br/>
      </w:r>
      <w:r>
        <w:rPr>
          <w:rFonts w:ascii="Times New Roman"/>
          <w:b w:val="false"/>
          <w:i w:val="false"/>
          <w:color w:val="000000"/>
          <w:sz w:val="28"/>
        </w:rPr>
        <w:t>
                            2. Реабилитация автодо-
</w:t>
      </w:r>
      <w:r>
        <w:br/>
      </w:r>
      <w:r>
        <w:rPr>
          <w:rFonts w:ascii="Times New Roman"/>
          <w:b w:val="false"/>
          <w:i w:val="false"/>
          <w:color w:val="000000"/>
          <w:sz w:val="28"/>
        </w:rPr>
        <w:t>
                            роги Алматы - Астана - 
</w:t>
      </w:r>
      <w:r>
        <w:br/>
      </w:r>
      <w:r>
        <w:rPr>
          <w:rFonts w:ascii="Times New Roman"/>
          <w:b w:val="false"/>
          <w:i w:val="false"/>
          <w:color w:val="000000"/>
          <w:sz w:val="28"/>
        </w:rPr>
        <w:t>
                            689332 тыс. тенге, в 
</w:t>
      </w:r>
      <w:r>
        <w:br/>
      </w:r>
      <w:r>
        <w:rPr>
          <w:rFonts w:ascii="Times New Roman"/>
          <w:b w:val="false"/>
          <w:i w:val="false"/>
          <w:color w:val="000000"/>
          <w:sz w:val="28"/>
        </w:rPr>
        <w:t>
                            том числе:
</w:t>
      </w:r>
      <w:r>
        <w:br/>
      </w:r>
      <w:r>
        <w:rPr>
          <w:rFonts w:ascii="Times New Roman"/>
          <w:b w:val="false"/>
          <w:i w:val="false"/>
          <w:color w:val="000000"/>
          <w:sz w:val="28"/>
        </w:rPr>
        <w:t>
                            2.1. Реабилитация авто-
</w:t>
      </w:r>
      <w:r>
        <w:br/>
      </w:r>
      <w:r>
        <w:rPr>
          <w:rFonts w:ascii="Times New Roman"/>
          <w:b w:val="false"/>
          <w:i w:val="false"/>
          <w:color w:val="000000"/>
          <w:sz w:val="28"/>
        </w:rPr>
        <w:t>
                            дороги Алматы - Кара-
</w:t>
      </w:r>
      <w:r>
        <w:br/>
      </w:r>
      <w:r>
        <w:rPr>
          <w:rFonts w:ascii="Times New Roman"/>
          <w:b w:val="false"/>
          <w:i w:val="false"/>
          <w:color w:val="000000"/>
          <w:sz w:val="28"/>
        </w:rPr>
        <w:t>
                            ганда - Астана - Боровое 
</w:t>
      </w:r>
      <w:r>
        <w:br/>
      </w:r>
      <w:r>
        <w:rPr>
          <w:rFonts w:ascii="Times New Roman"/>
          <w:b w:val="false"/>
          <w:i w:val="false"/>
          <w:color w:val="000000"/>
          <w:sz w:val="28"/>
        </w:rPr>
        <w:t>
                            на участке Алматы - 
</w:t>
      </w:r>
      <w:r>
        <w:br/>
      </w:r>
      <w:r>
        <w:rPr>
          <w:rFonts w:ascii="Times New Roman"/>
          <w:b w:val="false"/>
          <w:i w:val="false"/>
          <w:color w:val="000000"/>
          <w:sz w:val="28"/>
        </w:rPr>
        <w:t>
                            Гульшад и Акчатау - 
</w:t>
      </w:r>
      <w:r>
        <w:br/>
      </w:r>
      <w:r>
        <w:rPr>
          <w:rFonts w:ascii="Times New Roman"/>
          <w:b w:val="false"/>
          <w:i w:val="false"/>
          <w:color w:val="000000"/>
          <w:sz w:val="28"/>
        </w:rPr>
        <w:t>
                            Караганда - 384300 тыс. 
</w:t>
      </w:r>
      <w:r>
        <w:br/>
      </w:r>
      <w:r>
        <w:rPr>
          <w:rFonts w:ascii="Times New Roman"/>
          <w:b w:val="false"/>
          <w:i w:val="false"/>
          <w:color w:val="000000"/>
          <w:sz w:val="28"/>
        </w:rPr>
        <w:t>
                            тенге: услуги консуль-
</w:t>
      </w:r>
      <w:r>
        <w:br/>
      </w:r>
      <w:r>
        <w:rPr>
          <w:rFonts w:ascii="Times New Roman"/>
          <w:b w:val="false"/>
          <w:i w:val="false"/>
          <w:color w:val="000000"/>
          <w:sz w:val="28"/>
        </w:rPr>
        <w:t>
                            танта по надзору за 
</w:t>
      </w:r>
      <w:r>
        <w:br/>
      </w:r>
      <w:r>
        <w:rPr>
          <w:rFonts w:ascii="Times New Roman"/>
          <w:b w:val="false"/>
          <w:i w:val="false"/>
          <w:color w:val="000000"/>
          <w:sz w:val="28"/>
        </w:rPr>
        <w:t>
                            строительством, рекон-
</w:t>
      </w:r>
      <w:r>
        <w:br/>
      </w:r>
      <w:r>
        <w:rPr>
          <w:rFonts w:ascii="Times New Roman"/>
          <w:b w:val="false"/>
          <w:i w:val="false"/>
          <w:color w:val="000000"/>
          <w:sz w:val="28"/>
        </w:rPr>
        <w:t>
                            струкция автодороги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контрактам с 
</w:t>
      </w:r>
      <w:r>
        <w:br/>
      </w:r>
      <w:r>
        <w:rPr>
          <w:rFonts w:ascii="Times New Roman"/>
          <w:b w:val="false"/>
          <w:i w:val="false"/>
          <w:color w:val="000000"/>
          <w:sz w:val="28"/>
        </w:rPr>
        <w:t>
                            подрядчиками, приобре-
</w:t>
      </w:r>
      <w:r>
        <w:br/>
      </w:r>
      <w:r>
        <w:rPr>
          <w:rFonts w:ascii="Times New Roman"/>
          <w:b w:val="false"/>
          <w:i w:val="false"/>
          <w:color w:val="000000"/>
          <w:sz w:val="28"/>
        </w:rPr>
        <w:t>
                            тение оборудования.
</w:t>
      </w:r>
      <w:r>
        <w:br/>
      </w:r>
      <w:r>
        <w:rPr>
          <w:rFonts w:ascii="Times New Roman"/>
          <w:b w:val="false"/>
          <w:i w:val="false"/>
          <w:color w:val="000000"/>
          <w:sz w:val="28"/>
        </w:rPr>
        <w:t>
                            2.2. Осакаровка - Вишневка 
</w:t>
      </w:r>
      <w:r>
        <w:br/>
      </w:r>
      <w:r>
        <w:rPr>
          <w:rFonts w:ascii="Times New Roman"/>
          <w:b w:val="false"/>
          <w:i w:val="false"/>
          <w:color w:val="000000"/>
          <w:sz w:val="28"/>
        </w:rPr>
        <w:t>
                            - 231751 тыс. тенге:
</w:t>
      </w:r>
      <w:r>
        <w:br/>
      </w:r>
      <w:r>
        <w:rPr>
          <w:rFonts w:ascii="Times New Roman"/>
          <w:b w:val="false"/>
          <w:i w:val="false"/>
          <w:color w:val="000000"/>
          <w:sz w:val="28"/>
        </w:rPr>
        <w:t>
                            надзор за строительством, 
</w:t>
      </w:r>
      <w:r>
        <w:br/>
      </w:r>
      <w:r>
        <w:rPr>
          <w:rFonts w:ascii="Times New Roman"/>
          <w:b w:val="false"/>
          <w:i w:val="false"/>
          <w:color w:val="000000"/>
          <w:sz w:val="28"/>
        </w:rPr>
        <w:t>
                            реконструкция автодороги 
</w:t>
      </w:r>
      <w:r>
        <w:br/>
      </w:r>
      <w:r>
        <w:rPr>
          <w:rFonts w:ascii="Times New Roman"/>
          <w:b w:val="false"/>
          <w:i w:val="false"/>
          <w:color w:val="000000"/>
          <w:sz w:val="28"/>
        </w:rPr>
        <w:t>
                            согласно детальному проекту 
</w:t>
      </w:r>
      <w:r>
        <w:br/>
      </w:r>
      <w:r>
        <w:rPr>
          <w:rFonts w:ascii="Times New Roman"/>
          <w:b w:val="false"/>
          <w:i w:val="false"/>
          <w:color w:val="000000"/>
          <w:sz w:val="28"/>
        </w:rPr>
        <w:t>
                            и контрактам с подрядчиками.
</w:t>
      </w:r>
      <w:r>
        <w:br/>
      </w:r>
      <w:r>
        <w:rPr>
          <w:rFonts w:ascii="Times New Roman"/>
          <w:b w:val="false"/>
          <w:i w:val="false"/>
          <w:color w:val="000000"/>
          <w:sz w:val="28"/>
        </w:rPr>
        <w:t>
                            2.3. Вишневка - Астана - 
</w:t>
      </w:r>
      <w:r>
        <w:br/>
      </w:r>
      <w:r>
        <w:rPr>
          <w:rFonts w:ascii="Times New Roman"/>
          <w:b w:val="false"/>
          <w:i w:val="false"/>
          <w:color w:val="000000"/>
          <w:sz w:val="28"/>
        </w:rPr>
        <w:t>
                            73281 тыс. тенге: приоб-
</w:t>
      </w:r>
      <w:r>
        <w:br/>
      </w:r>
      <w:r>
        <w:rPr>
          <w:rFonts w:ascii="Times New Roman"/>
          <w:b w:val="false"/>
          <w:i w:val="false"/>
          <w:color w:val="000000"/>
          <w:sz w:val="28"/>
        </w:rPr>
        <w:t>
                            ретение оборудования.
</w:t>
      </w:r>
      <w:r>
        <w:br/>
      </w:r>
      <w:r>
        <w:rPr>
          <w:rFonts w:ascii="Times New Roman"/>
          <w:b w:val="false"/>
          <w:i w:val="false"/>
          <w:color w:val="000000"/>
          <w:sz w:val="28"/>
        </w:rPr>
        <w:t>
                            3. Проект развития
</w:t>
      </w:r>
      <w:r>
        <w:br/>
      </w:r>
      <w:r>
        <w:rPr>
          <w:rFonts w:ascii="Times New Roman"/>
          <w:b w:val="false"/>
          <w:i w:val="false"/>
          <w:color w:val="000000"/>
          <w:sz w:val="28"/>
        </w:rPr>
        <w:t>
                            автодорожной отрасли
</w:t>
      </w:r>
      <w:r>
        <w:br/>
      </w:r>
      <w:r>
        <w:rPr>
          <w:rFonts w:ascii="Times New Roman"/>
          <w:b w:val="false"/>
          <w:i w:val="false"/>
          <w:color w:val="000000"/>
          <w:sz w:val="28"/>
        </w:rPr>
        <w:t>
                            (Алматы - Бишкек) -
</w:t>
      </w:r>
      <w:r>
        <w:br/>
      </w:r>
      <w:r>
        <w:rPr>
          <w:rFonts w:ascii="Times New Roman"/>
          <w:b w:val="false"/>
          <w:i w:val="false"/>
          <w:color w:val="000000"/>
          <w:sz w:val="28"/>
        </w:rPr>
        <w:t>
                            3138795 тыс. тенге
</w:t>
      </w:r>
      <w:r>
        <w:br/>
      </w:r>
      <w:r>
        <w:rPr>
          <w:rFonts w:ascii="Times New Roman"/>
          <w:b w:val="false"/>
          <w:i w:val="false"/>
          <w:color w:val="000000"/>
          <w:sz w:val="28"/>
        </w:rPr>
        <w:t>
                            (Приказы Комитета
</w:t>
      </w:r>
      <w:r>
        <w:br/>
      </w:r>
      <w:r>
        <w:rPr>
          <w:rFonts w:ascii="Times New Roman"/>
          <w:b w:val="false"/>
          <w:i w:val="false"/>
          <w:color w:val="000000"/>
          <w:sz w:val="28"/>
        </w:rPr>
        <w:t>
                            по делам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N№373 ПИР
</w:t>
      </w:r>
      <w:r>
        <w:br/>
      </w:r>
      <w:r>
        <w:rPr>
          <w:rFonts w:ascii="Times New Roman"/>
          <w:b w:val="false"/>
          <w:i w:val="false"/>
          <w:color w:val="000000"/>
          <w:sz w:val="28"/>
        </w:rPr>
        <w:t>
                            от 25.09.2003 г.,
</w:t>
      </w:r>
      <w:r>
        <w:br/>
      </w:r>
      <w:r>
        <w:rPr>
          <w:rFonts w:ascii="Times New Roman"/>
          <w:b w:val="false"/>
          <w:i w:val="false"/>
          <w:color w:val="000000"/>
          <w:sz w:val="28"/>
        </w:rPr>
        <w:t>
                            N№372 ПИР от 25.09.
</w:t>
      </w:r>
      <w:r>
        <w:br/>
      </w:r>
      <w:r>
        <w:rPr>
          <w:rFonts w:ascii="Times New Roman"/>
          <w:b w:val="false"/>
          <w:i w:val="false"/>
          <w:color w:val="000000"/>
          <w:sz w:val="28"/>
        </w:rPr>
        <w:t>
                            2003 г., N 361 ПИР
</w:t>
      </w:r>
      <w:r>
        <w:br/>
      </w:r>
      <w:r>
        <w:rPr>
          <w:rFonts w:ascii="Times New Roman"/>
          <w:b w:val="false"/>
          <w:i w:val="false"/>
          <w:color w:val="000000"/>
          <w:sz w:val="28"/>
        </w:rPr>
        <w:t>
                            от 18.09.2003 г.),
</w:t>
      </w:r>
      <w:r>
        <w:br/>
      </w:r>
      <w:r>
        <w:rPr>
          <w:rFonts w:ascii="Times New Roman"/>
          <w:b w:val="false"/>
          <w:i w:val="false"/>
          <w:color w:val="000000"/>
          <w:sz w:val="28"/>
        </w:rPr>
        <w:t>
                            в том числе на
</w:t>
      </w:r>
      <w:r>
        <w:br/>
      </w:r>
      <w:r>
        <w:rPr>
          <w:rFonts w:ascii="Times New Roman"/>
          <w:b w:val="false"/>
          <w:i w:val="false"/>
          <w:color w:val="000000"/>
          <w:sz w:val="28"/>
        </w:rPr>
        <w:t>
                            участках:
</w:t>
      </w:r>
      <w:r>
        <w:br/>
      </w:r>
      <w:r>
        <w:rPr>
          <w:rFonts w:ascii="Times New Roman"/>
          <w:b w:val="false"/>
          <w:i w:val="false"/>
          <w:color w:val="000000"/>
          <w:sz w:val="28"/>
        </w:rPr>
        <w:t>
                            3.1 Алматы - Узынагач -
</w:t>
      </w:r>
      <w:r>
        <w:br/>
      </w:r>
      <w:r>
        <w:rPr>
          <w:rFonts w:ascii="Times New Roman"/>
          <w:b w:val="false"/>
          <w:i w:val="false"/>
          <w:color w:val="000000"/>
          <w:sz w:val="28"/>
        </w:rPr>
        <w:t>
                            374215 тыс. тенге:
</w:t>
      </w:r>
      <w:r>
        <w:br/>
      </w:r>
      <w:r>
        <w:rPr>
          <w:rFonts w:ascii="Times New Roman"/>
          <w:b w:val="false"/>
          <w:i w:val="false"/>
          <w:color w:val="000000"/>
          <w:sz w:val="28"/>
        </w:rPr>
        <w:t>
                            Реабилитация авто-
</w:t>
      </w:r>
      <w:r>
        <w:br/>
      </w:r>
      <w:r>
        <w:rPr>
          <w:rFonts w:ascii="Times New Roman"/>
          <w:b w:val="false"/>
          <w:i w:val="false"/>
          <w:color w:val="000000"/>
          <w:sz w:val="28"/>
        </w:rPr>
        <w:t>
                            дороги Алматы -
</w:t>
      </w:r>
      <w:r>
        <w:br/>
      </w:r>
      <w:r>
        <w:rPr>
          <w:rFonts w:ascii="Times New Roman"/>
          <w:b w:val="false"/>
          <w:i w:val="false"/>
          <w:color w:val="000000"/>
          <w:sz w:val="28"/>
        </w:rPr>
        <w:t>
                            Георгиевка на участке
</w:t>
      </w:r>
      <w:r>
        <w:br/>
      </w:r>
      <w:r>
        <w:rPr>
          <w:rFonts w:ascii="Times New Roman"/>
          <w:b w:val="false"/>
          <w:i w:val="false"/>
          <w:color w:val="000000"/>
          <w:sz w:val="28"/>
        </w:rPr>
        <w:t>
                            Алматы - Узынагач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контрактам
</w:t>
      </w:r>
      <w:r>
        <w:br/>
      </w:r>
      <w:r>
        <w:rPr>
          <w:rFonts w:ascii="Times New Roman"/>
          <w:b w:val="false"/>
          <w:i w:val="false"/>
          <w:color w:val="000000"/>
          <w:sz w:val="28"/>
        </w:rPr>
        <w:t>
                            с подрядчиками;
</w:t>
      </w:r>
      <w:r>
        <w:br/>
      </w:r>
      <w:r>
        <w:rPr>
          <w:rFonts w:ascii="Times New Roman"/>
          <w:b w:val="false"/>
          <w:i w:val="false"/>
          <w:color w:val="000000"/>
          <w:sz w:val="28"/>
        </w:rPr>
        <w:t>
                            3.2 Узынагач -
</w:t>
      </w:r>
      <w:r>
        <w:br/>
      </w:r>
      <w:r>
        <w:rPr>
          <w:rFonts w:ascii="Times New Roman"/>
          <w:b w:val="false"/>
          <w:i w:val="false"/>
          <w:color w:val="000000"/>
          <w:sz w:val="28"/>
        </w:rPr>
        <w:t>
                            Георгиевка - 2764581
</w:t>
      </w:r>
      <w:r>
        <w:br/>
      </w:r>
      <w:r>
        <w:rPr>
          <w:rFonts w:ascii="Times New Roman"/>
          <w:b w:val="false"/>
          <w:i w:val="false"/>
          <w:color w:val="000000"/>
          <w:sz w:val="28"/>
        </w:rPr>
        <w:t>
                            тыс.тенге:
</w:t>
      </w:r>
      <w:r>
        <w:br/>
      </w:r>
      <w:r>
        <w:rPr>
          <w:rFonts w:ascii="Times New Roman"/>
          <w:b w:val="false"/>
          <w:i w:val="false"/>
          <w:color w:val="000000"/>
          <w:sz w:val="28"/>
        </w:rPr>
        <w:t>
                            надзор за строитель-
</w:t>
      </w:r>
      <w:r>
        <w:br/>
      </w:r>
      <w:r>
        <w:rPr>
          <w:rFonts w:ascii="Times New Roman"/>
          <w:b w:val="false"/>
          <w:i w:val="false"/>
          <w:color w:val="000000"/>
          <w:sz w:val="28"/>
        </w:rPr>
        <w:t>
                            ством; приобретение
</w:t>
      </w:r>
      <w:r>
        <w:br/>
      </w:r>
      <w:r>
        <w:rPr>
          <w:rFonts w:ascii="Times New Roman"/>
          <w:b w:val="false"/>
          <w:i w:val="false"/>
          <w:color w:val="000000"/>
          <w:sz w:val="28"/>
        </w:rPr>
        <w:t>
                            оборудования;
</w:t>
      </w:r>
      <w:r>
        <w:br/>
      </w:r>
      <w:r>
        <w:rPr>
          <w:rFonts w:ascii="Times New Roman"/>
          <w:b w:val="false"/>
          <w:i w:val="false"/>
          <w:color w:val="000000"/>
          <w:sz w:val="28"/>
        </w:rPr>
        <w:t>
                            реабилитация автодороги
</w:t>
      </w:r>
      <w:r>
        <w:br/>
      </w:r>
      <w:r>
        <w:rPr>
          <w:rFonts w:ascii="Times New Roman"/>
          <w:b w:val="false"/>
          <w:i w:val="false"/>
          <w:color w:val="000000"/>
          <w:sz w:val="28"/>
        </w:rPr>
        <w:t>
                            Алматы - Георгиевка
</w:t>
      </w:r>
      <w:r>
        <w:br/>
      </w:r>
      <w:r>
        <w:rPr>
          <w:rFonts w:ascii="Times New Roman"/>
          <w:b w:val="false"/>
          <w:i w:val="false"/>
          <w:color w:val="000000"/>
          <w:sz w:val="28"/>
        </w:rPr>
        <w:t>
                            на участке Узынагач -
</w:t>
      </w:r>
      <w:r>
        <w:br/>
      </w:r>
      <w:r>
        <w:rPr>
          <w:rFonts w:ascii="Times New Roman"/>
          <w:b w:val="false"/>
          <w:i w:val="false"/>
          <w:color w:val="000000"/>
          <w:sz w:val="28"/>
        </w:rPr>
        <w:t>
                            Георгиевка согласно
</w:t>
      </w:r>
      <w:r>
        <w:br/>
      </w:r>
      <w:r>
        <w:rPr>
          <w:rFonts w:ascii="Times New Roman"/>
          <w:b w:val="false"/>
          <w:i w:val="false"/>
          <w:color w:val="000000"/>
          <w:sz w:val="28"/>
        </w:rPr>
        <w:t>
                            детальному проекту
</w:t>
      </w:r>
      <w:r>
        <w:br/>
      </w:r>
      <w:r>
        <w:rPr>
          <w:rFonts w:ascii="Times New Roman"/>
          <w:b w:val="false"/>
          <w:i w:val="false"/>
          <w:color w:val="000000"/>
          <w:sz w:val="28"/>
        </w:rPr>
        <w:t>
                            и контрактам с
</w:t>
      </w:r>
      <w:r>
        <w:br/>
      </w:r>
      <w:r>
        <w:rPr>
          <w:rFonts w:ascii="Times New Roman"/>
          <w:b w:val="false"/>
          <w:i w:val="false"/>
          <w:color w:val="000000"/>
          <w:sz w:val="28"/>
        </w:rPr>
        <w:t>
                            подрядчиками.
</w:t>
      </w:r>
      <w:r>
        <w:br/>
      </w:r>
      <w:r>
        <w:rPr>
          <w:rFonts w:ascii="Times New Roman"/>
          <w:b w:val="false"/>
          <w:i w:val="false"/>
          <w:color w:val="000000"/>
          <w:sz w:val="28"/>
        </w:rPr>
        <w:t>
                            4. Реконструкция
</w:t>
      </w:r>
      <w:r>
        <w:br/>
      </w:r>
      <w:r>
        <w:rPr>
          <w:rFonts w:ascii="Times New Roman"/>
          <w:b w:val="false"/>
          <w:i w:val="false"/>
          <w:color w:val="000000"/>
          <w:sz w:val="28"/>
        </w:rPr>
        <w:t>
                            автодороги Актау -
</w:t>
      </w:r>
      <w:r>
        <w:br/>
      </w:r>
      <w:r>
        <w:rPr>
          <w:rFonts w:ascii="Times New Roman"/>
          <w:b w:val="false"/>
          <w:i w:val="false"/>
          <w:color w:val="000000"/>
          <w:sz w:val="28"/>
        </w:rPr>
        <w:t>
                            Атырау - 130000 тыс.
</w:t>
      </w:r>
      <w:r>
        <w:br/>
      </w:r>
      <w:r>
        <w:rPr>
          <w:rFonts w:ascii="Times New Roman"/>
          <w:b w:val="false"/>
          <w:i w:val="false"/>
          <w:color w:val="000000"/>
          <w:sz w:val="28"/>
        </w:rPr>
        <w:t>
                            тенге (Приказы
</w:t>
      </w:r>
      <w:r>
        <w:br/>
      </w:r>
      <w:r>
        <w:rPr>
          <w:rFonts w:ascii="Times New Roman"/>
          <w:b w:val="false"/>
          <w:i w:val="false"/>
          <w:color w:val="000000"/>
          <w:sz w:val="28"/>
        </w:rPr>
        <w:t>
                            Комитета по делам
</w:t>
      </w:r>
      <w:r>
        <w:br/>
      </w:r>
      <w:r>
        <w:rPr>
          <w:rFonts w:ascii="Times New Roman"/>
          <w:b w:val="false"/>
          <w:i w:val="false"/>
          <w:color w:val="000000"/>
          <w:sz w:val="28"/>
        </w:rPr>
        <w:t>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N№185 ПИР
</w:t>
      </w:r>
      <w:r>
        <w:br/>
      </w:r>
      <w:r>
        <w:rPr>
          <w:rFonts w:ascii="Times New Roman"/>
          <w:b w:val="false"/>
          <w:i w:val="false"/>
          <w:color w:val="000000"/>
          <w:sz w:val="28"/>
        </w:rPr>
        <w:t>
                            от 23.04.04 г., N№186
</w:t>
      </w:r>
      <w:r>
        <w:br/>
      </w:r>
      <w:r>
        <w:rPr>
          <w:rFonts w:ascii="Times New Roman"/>
          <w:b w:val="false"/>
          <w:i w:val="false"/>
          <w:color w:val="000000"/>
          <w:sz w:val="28"/>
        </w:rPr>
        <w:t>
                            ПИР от 23.04.04 г.,
</w:t>
      </w:r>
      <w:r>
        <w:br/>
      </w:r>
      <w:r>
        <w:rPr>
          <w:rFonts w:ascii="Times New Roman"/>
          <w:b w:val="false"/>
          <w:i w:val="false"/>
          <w:color w:val="000000"/>
          <w:sz w:val="28"/>
        </w:rPr>
        <w:t>
                            N№187 ПИР от
</w:t>
      </w:r>
      <w:r>
        <w:br/>
      </w:r>
      <w:r>
        <w:rPr>
          <w:rFonts w:ascii="Times New Roman"/>
          <w:b w:val="false"/>
          <w:i w:val="false"/>
          <w:color w:val="000000"/>
          <w:sz w:val="28"/>
        </w:rPr>
        <w:t>
                            23.04.04 г., N№188
</w:t>
      </w:r>
      <w:r>
        <w:br/>
      </w:r>
      <w:r>
        <w:rPr>
          <w:rFonts w:ascii="Times New Roman"/>
          <w:b w:val="false"/>
          <w:i w:val="false"/>
          <w:color w:val="000000"/>
          <w:sz w:val="28"/>
        </w:rPr>
        <w:t>
                            ПИР от 23.04.04 г.,
</w:t>
      </w:r>
      <w:r>
        <w:br/>
      </w:r>
      <w:r>
        <w:rPr>
          <w:rFonts w:ascii="Times New Roman"/>
          <w:b w:val="false"/>
          <w:i w:val="false"/>
          <w:color w:val="000000"/>
          <w:sz w:val="28"/>
        </w:rPr>
        <w:t>
                            N 189 ПИР от
</w:t>
      </w:r>
      <w:r>
        <w:br/>
      </w:r>
      <w:r>
        <w:rPr>
          <w:rFonts w:ascii="Times New Roman"/>
          <w:b w:val="false"/>
          <w:i w:val="false"/>
          <w:color w:val="000000"/>
          <w:sz w:val="28"/>
        </w:rPr>
        <w:t>
                            23.04.04 г.,
</w:t>
      </w:r>
      <w:r>
        <w:br/>
      </w:r>
      <w:r>
        <w:rPr>
          <w:rFonts w:ascii="Times New Roman"/>
          <w:b w:val="false"/>
          <w:i w:val="false"/>
          <w:color w:val="000000"/>
          <w:sz w:val="28"/>
        </w:rPr>
        <w:t>
                            N№190 ПИР
</w:t>
      </w:r>
      <w:r>
        <w:br/>
      </w:r>
      <w:r>
        <w:rPr>
          <w:rFonts w:ascii="Times New Roman"/>
          <w:b w:val="false"/>
          <w:i w:val="false"/>
          <w:color w:val="000000"/>
          <w:sz w:val="28"/>
        </w:rPr>
        <w:t>
                            от 23.04.04 г.,
</w:t>
      </w:r>
      <w:r>
        <w:br/>
      </w:r>
      <w:r>
        <w:rPr>
          <w:rFonts w:ascii="Times New Roman"/>
          <w:b w:val="false"/>
          <w:i w:val="false"/>
          <w:color w:val="000000"/>
          <w:sz w:val="28"/>
        </w:rPr>
        <w:t>
                            N 191 ПИР
</w:t>
      </w:r>
      <w:r>
        <w:br/>
      </w:r>
      <w:r>
        <w:rPr>
          <w:rFonts w:ascii="Times New Roman"/>
          <w:b w:val="false"/>
          <w:i w:val="false"/>
          <w:color w:val="000000"/>
          <w:sz w:val="28"/>
        </w:rPr>
        <w:t>
                            от 23.04.04 г.,
</w:t>
      </w:r>
      <w:r>
        <w:br/>
      </w:r>
      <w:r>
        <w:rPr>
          <w:rFonts w:ascii="Times New Roman"/>
          <w:b w:val="false"/>
          <w:i w:val="false"/>
          <w:color w:val="000000"/>
          <w:sz w:val="28"/>
        </w:rPr>
        <w:t>
                            N 192 ПИР от
</w:t>
      </w:r>
      <w:r>
        <w:br/>
      </w:r>
      <w:r>
        <w:rPr>
          <w:rFonts w:ascii="Times New Roman"/>
          <w:b w:val="false"/>
          <w:i w:val="false"/>
          <w:color w:val="000000"/>
          <w:sz w:val="28"/>
        </w:rPr>
        <w:t>
                            23.04.04 г.):
</w:t>
      </w:r>
      <w:r>
        <w:br/>
      </w:r>
      <w:r>
        <w:rPr>
          <w:rFonts w:ascii="Times New Roman"/>
          <w:b w:val="false"/>
          <w:i w:val="false"/>
          <w:color w:val="000000"/>
          <w:sz w:val="28"/>
        </w:rPr>
        <w:t>
                            надзор за строитель-
</w:t>
      </w:r>
      <w:r>
        <w:br/>
      </w:r>
      <w:r>
        <w:rPr>
          <w:rFonts w:ascii="Times New Roman"/>
          <w:b w:val="false"/>
          <w:i w:val="false"/>
          <w:color w:val="000000"/>
          <w:sz w:val="28"/>
        </w:rPr>
        <w:t>
                            ством, реконструкция
</w:t>
      </w:r>
      <w:r>
        <w:br/>
      </w:r>
      <w:r>
        <w:rPr>
          <w:rFonts w:ascii="Times New Roman"/>
          <w:b w:val="false"/>
          <w:i w:val="false"/>
          <w:color w:val="000000"/>
          <w:sz w:val="28"/>
        </w:rPr>
        <w:t>
                            автодороги Актау -
</w:t>
      </w:r>
      <w:r>
        <w:br/>
      </w:r>
      <w:r>
        <w:rPr>
          <w:rFonts w:ascii="Times New Roman"/>
          <w:b w:val="false"/>
          <w:i w:val="false"/>
          <w:color w:val="000000"/>
          <w:sz w:val="28"/>
        </w:rPr>
        <w:t>
                            Атырау согласно
</w:t>
      </w:r>
      <w:r>
        <w:br/>
      </w:r>
      <w:r>
        <w:rPr>
          <w:rFonts w:ascii="Times New Roman"/>
          <w:b w:val="false"/>
          <w:i w:val="false"/>
          <w:color w:val="000000"/>
          <w:sz w:val="28"/>
        </w:rPr>
        <w:t>
                            детальному проекту и
</w:t>
      </w:r>
      <w:r>
        <w:br/>
      </w:r>
      <w:r>
        <w:rPr>
          <w:rFonts w:ascii="Times New Roman"/>
          <w:b w:val="false"/>
          <w:i w:val="false"/>
          <w:color w:val="000000"/>
          <w:sz w:val="28"/>
        </w:rPr>
        <w:t>
                            контрактам с
</w:t>
      </w:r>
      <w:r>
        <w:br/>
      </w:r>
      <w:r>
        <w:rPr>
          <w:rFonts w:ascii="Times New Roman"/>
          <w:b w:val="false"/>
          <w:i w:val="false"/>
          <w:color w:val="000000"/>
          <w:sz w:val="28"/>
        </w:rPr>
        <w:t>
                            подрядчиками
</w:t>
      </w:r>
    </w:p>
    <w:p>
      <w:pPr>
        <w:spacing w:after="0"/>
        <w:ind w:left="0"/>
        <w:jc w:val="both"/>
      </w:pPr>
      <w:r>
        <w:rPr>
          <w:rFonts w:ascii="Times New Roman"/>
          <w:b w:val="false"/>
          <w:i w:val="false"/>
          <w:color w:val="000000"/>
          <w:sz w:val="28"/>
        </w:rPr>
        <w:t>
 3         005  Реализация  Реализация инвести-      В       Министерство
</w:t>
      </w:r>
      <w:r>
        <w:br/>
      </w:r>
      <w:r>
        <w:rPr>
          <w:rFonts w:ascii="Times New Roman"/>
          <w:b w:val="false"/>
          <w:i w:val="false"/>
          <w:color w:val="000000"/>
          <w:sz w:val="28"/>
        </w:rPr>
        <w:t>
                проекта     ционных проектов,        тече-   транспорта и
</w:t>
      </w:r>
      <w:r>
        <w:br/>
      </w:r>
      <w:r>
        <w:rPr>
          <w:rFonts w:ascii="Times New Roman"/>
          <w:b w:val="false"/>
          <w:i w:val="false"/>
          <w:color w:val="000000"/>
          <w:sz w:val="28"/>
        </w:rPr>
        <w:t>
                за счет     направленных на          ние     коммуникаций
</w:t>
      </w:r>
      <w:r>
        <w:br/>
      </w:r>
      <w:r>
        <w:rPr>
          <w:rFonts w:ascii="Times New Roman"/>
          <w:b w:val="false"/>
          <w:i w:val="false"/>
          <w:color w:val="000000"/>
          <w:sz w:val="28"/>
        </w:rPr>
        <w:t>
                внутренних  развитие автомобильных   года    Республики
</w:t>
      </w:r>
      <w:r>
        <w:br/>
      </w:r>
      <w:r>
        <w:rPr>
          <w:rFonts w:ascii="Times New Roman"/>
          <w:b w:val="false"/>
          <w:i w:val="false"/>
          <w:color w:val="000000"/>
          <w:sz w:val="28"/>
        </w:rPr>
        <w:t>
                источников  дорог на республикан-            Казахстан
</w:t>
      </w:r>
      <w:r>
        <w:br/>
      </w:r>
      <w:r>
        <w:rPr>
          <w:rFonts w:ascii="Times New Roman"/>
          <w:b w:val="false"/>
          <w:i w:val="false"/>
          <w:color w:val="000000"/>
          <w:sz w:val="28"/>
        </w:rPr>
        <w:t>
                            ском уровне, по перечню
</w:t>
      </w:r>
      <w:r>
        <w:br/>
      </w:r>
      <w:r>
        <w:rPr>
          <w:rFonts w:ascii="Times New Roman"/>
          <w:b w:val="false"/>
          <w:i w:val="false"/>
          <w:color w:val="000000"/>
          <w:sz w:val="28"/>
        </w:rPr>
        <w:t>
                            и в пределах сумм
</w:t>
      </w:r>
      <w:r>
        <w:br/>
      </w:r>
      <w:r>
        <w:rPr>
          <w:rFonts w:ascii="Times New Roman"/>
          <w:b w:val="false"/>
          <w:i w:val="false"/>
          <w:color w:val="000000"/>
          <w:sz w:val="28"/>
        </w:rPr>
        <w:t>
                            согласно приложению 2
</w:t>
      </w:r>
      <w:r>
        <w:br/>
      </w:r>
      <w:r>
        <w:rPr>
          <w:rFonts w:ascii="Times New Roman"/>
          <w:b w:val="false"/>
          <w:i w:val="false"/>
          <w:color w:val="000000"/>
          <w:sz w:val="28"/>
        </w:rPr>
        <w:t>
                            к 
</w:t>
      </w:r>
      <w:r>
        <w:rPr>
          <w:rFonts w:ascii="Times New Roman"/>
          <w:b w:val="false"/>
          <w:i w:val="false"/>
          <w:color w:val="000000"/>
          <w:sz w:val="28"/>
        </w:rPr>
        <w:t xml:space="preserve"> постановлению </w:t>
      </w:r>
      <w:r>
        <w:rPr>
          <w:rFonts w:ascii="Times New Roman"/>
          <w:b w:val="false"/>
          <w:i w:val="false"/>
          <w:color w:val="000000"/>
          <w:sz w:val="28"/>
        </w:rPr>
        <w:t>
</w:t>
      </w:r>
      <w:r>
        <w:br/>
      </w:r>
      <w:r>
        <w:rPr>
          <w:rFonts w:ascii="Times New Roman"/>
          <w:b w:val="false"/>
          <w:i w:val="false"/>
          <w:color w:val="000000"/>
          <w:sz w:val="28"/>
        </w:rPr>
        <w:t>
                            Правительства Респуб-
</w:t>
      </w:r>
      <w:r>
        <w:br/>
      </w:r>
      <w:r>
        <w:rPr>
          <w:rFonts w:ascii="Times New Roman"/>
          <w:b w:val="false"/>
          <w:i w:val="false"/>
          <w:color w:val="000000"/>
          <w:sz w:val="28"/>
        </w:rPr>
        <w:t>
                            лики Казахстан
</w:t>
      </w:r>
      <w:r>
        <w:br/>
      </w:r>
      <w:r>
        <w:rPr>
          <w:rFonts w:ascii="Times New Roman"/>
          <w:b w:val="false"/>
          <w:i w:val="false"/>
          <w:color w:val="000000"/>
          <w:sz w:val="28"/>
        </w:rPr>
        <w:t>
                            от 8 декабря 2004 г.
</w:t>
      </w:r>
      <w:r>
        <w:br/>
      </w:r>
      <w:r>
        <w:rPr>
          <w:rFonts w:ascii="Times New Roman"/>
          <w:b w:val="false"/>
          <w:i w:val="false"/>
          <w:color w:val="000000"/>
          <w:sz w:val="28"/>
        </w:rPr>
        <w:t>
                            N 1289:
</w:t>
      </w:r>
      <w:r>
        <w:br/>
      </w:r>
      <w:r>
        <w:rPr>
          <w:rFonts w:ascii="Times New Roman"/>
          <w:b w:val="false"/>
          <w:i w:val="false"/>
          <w:color w:val="000000"/>
          <w:sz w:val="28"/>
        </w:rPr>
        <w:t>
                            1. Строительство и
</w:t>
      </w:r>
      <w:r>
        <w:br/>
      </w:r>
      <w:r>
        <w:rPr>
          <w:rFonts w:ascii="Times New Roman"/>
          <w:b w:val="false"/>
          <w:i w:val="false"/>
          <w:color w:val="000000"/>
          <w:sz w:val="28"/>
        </w:rPr>
        <w:t>
                            реконструкция авто-
</w:t>
      </w:r>
      <w:r>
        <w:br/>
      </w:r>
      <w:r>
        <w:rPr>
          <w:rFonts w:ascii="Times New Roman"/>
          <w:b w:val="false"/>
          <w:i w:val="false"/>
          <w:color w:val="000000"/>
          <w:sz w:val="28"/>
        </w:rPr>
        <w:t>
                            дорог - 404,3 км на сумму
</w:t>
      </w:r>
      <w:r>
        <w:br/>
      </w:r>
      <w:r>
        <w:rPr>
          <w:rFonts w:ascii="Times New Roman"/>
          <w:b w:val="false"/>
          <w:i w:val="false"/>
          <w:color w:val="000000"/>
          <w:sz w:val="28"/>
        </w:rPr>
        <w:t>
                            13404336 тыс. тенге,
</w:t>
      </w:r>
      <w:r>
        <w:br/>
      </w:r>
      <w:r>
        <w:rPr>
          <w:rFonts w:ascii="Times New Roman"/>
          <w:b w:val="false"/>
          <w:i w:val="false"/>
          <w:color w:val="000000"/>
          <w:sz w:val="28"/>
        </w:rPr>
        <w:t>
                            в том числе:
</w:t>
      </w:r>
      <w:r>
        <w:br/>
      </w:r>
      <w:r>
        <w:rPr>
          <w:rFonts w:ascii="Times New Roman"/>
          <w:b w:val="false"/>
          <w:i w:val="false"/>
          <w:color w:val="000000"/>
          <w:sz w:val="28"/>
        </w:rPr>
        <w:t>
                            граница Российской
</w:t>
      </w:r>
      <w:r>
        <w:br/>
      </w:r>
      <w:r>
        <w:rPr>
          <w:rFonts w:ascii="Times New Roman"/>
          <w:b w:val="false"/>
          <w:i w:val="false"/>
          <w:color w:val="000000"/>
          <w:sz w:val="28"/>
        </w:rPr>
        <w:t>
                            Федерации - Уральск -
</w:t>
      </w:r>
      <w:r>
        <w:br/>
      </w:r>
      <w:r>
        <w:rPr>
          <w:rFonts w:ascii="Times New Roman"/>
          <w:b w:val="false"/>
          <w:i w:val="false"/>
          <w:color w:val="000000"/>
          <w:sz w:val="28"/>
        </w:rPr>
        <w:t>
                            Актобе - 177 км на
</w:t>
      </w:r>
      <w:r>
        <w:br/>
      </w:r>
      <w:r>
        <w:rPr>
          <w:rFonts w:ascii="Times New Roman"/>
          <w:b w:val="false"/>
          <w:i w:val="false"/>
          <w:color w:val="000000"/>
          <w:sz w:val="28"/>
        </w:rPr>
        <w:t>
                            сумму 5579547 тыс.
</w:t>
      </w:r>
      <w:r>
        <w:br/>
      </w:r>
      <w:r>
        <w:rPr>
          <w:rFonts w:ascii="Times New Roman"/>
          <w:b w:val="false"/>
          <w:i w:val="false"/>
          <w:color w:val="000000"/>
          <w:sz w:val="28"/>
        </w:rPr>
        <w:t>
                            тенге (Заключение
</w:t>
      </w:r>
      <w:r>
        <w:br/>
      </w:r>
      <w:r>
        <w:rPr>
          <w:rFonts w:ascii="Times New Roman"/>
          <w:b w:val="false"/>
          <w:i w:val="false"/>
          <w:color w:val="000000"/>
          <w:sz w:val="28"/>
        </w:rPr>
        <w:t>
                            экспертизы N№7-229/
</w:t>
      </w:r>
      <w:r>
        <w:br/>
      </w:r>
      <w:r>
        <w:rPr>
          <w:rFonts w:ascii="Times New Roman"/>
          <w:b w:val="false"/>
          <w:i w:val="false"/>
          <w:color w:val="000000"/>
          <w:sz w:val="28"/>
        </w:rPr>
        <w:t>
                            2003г. от 27.05.
</w:t>
      </w:r>
      <w:r>
        <w:br/>
      </w:r>
      <w:r>
        <w:rPr>
          <w:rFonts w:ascii="Times New Roman"/>
          <w:b w:val="false"/>
          <w:i w:val="false"/>
          <w:color w:val="000000"/>
          <w:sz w:val="28"/>
        </w:rPr>
        <w:t>
                            2003 г.);
</w:t>
      </w:r>
      <w:r>
        <w:br/>
      </w:r>
      <w:r>
        <w:rPr>
          <w:rFonts w:ascii="Times New Roman"/>
          <w:b w:val="false"/>
          <w:i w:val="false"/>
          <w:color w:val="000000"/>
          <w:sz w:val="28"/>
        </w:rPr>
        <w:t>
                            Астана - Костанай -
</w:t>
      </w:r>
      <w:r>
        <w:br/>
      </w:r>
      <w:r>
        <w:rPr>
          <w:rFonts w:ascii="Times New Roman"/>
          <w:b w:val="false"/>
          <w:i w:val="false"/>
          <w:color w:val="000000"/>
          <w:sz w:val="28"/>
        </w:rPr>
        <w:t>
                            Челябинск - 200 км на
</w:t>
      </w:r>
      <w:r>
        <w:br/>
      </w:r>
      <w:r>
        <w:rPr>
          <w:rFonts w:ascii="Times New Roman"/>
          <w:b w:val="false"/>
          <w:i w:val="false"/>
          <w:color w:val="000000"/>
          <w:sz w:val="28"/>
        </w:rPr>
        <w:t>
                            сумму 7452047 тыс.
</w:t>
      </w:r>
      <w:r>
        <w:br/>
      </w:r>
      <w:r>
        <w:rPr>
          <w:rFonts w:ascii="Times New Roman"/>
          <w:b w:val="false"/>
          <w:i w:val="false"/>
          <w:color w:val="000000"/>
          <w:sz w:val="28"/>
        </w:rPr>
        <w:t>
                            тенге (Заключения
</w:t>
      </w:r>
      <w:r>
        <w:br/>
      </w:r>
      <w:r>
        <w:rPr>
          <w:rFonts w:ascii="Times New Roman"/>
          <w:b w:val="false"/>
          <w:i w:val="false"/>
          <w:color w:val="000000"/>
          <w:sz w:val="28"/>
        </w:rPr>
        <w:t>
                            экспертизы:
</w:t>
      </w:r>
      <w:r>
        <w:br/>
      </w:r>
      <w:r>
        <w:rPr>
          <w:rFonts w:ascii="Times New Roman"/>
          <w:b w:val="false"/>
          <w:i w:val="false"/>
          <w:color w:val="000000"/>
          <w:sz w:val="28"/>
        </w:rPr>
        <w:t>
                            N№14-03-03 г. oт
</w:t>
      </w:r>
      <w:r>
        <w:br/>
      </w:r>
      <w:r>
        <w:rPr>
          <w:rFonts w:ascii="Times New Roman"/>
          <w:b w:val="false"/>
          <w:i w:val="false"/>
          <w:color w:val="000000"/>
          <w:sz w:val="28"/>
        </w:rPr>
        <w:t>
                            28.02.2003 г.,
</w:t>
      </w:r>
      <w:r>
        <w:br/>
      </w:r>
      <w:r>
        <w:rPr>
          <w:rFonts w:ascii="Times New Roman"/>
          <w:b w:val="false"/>
          <w:i w:val="false"/>
          <w:color w:val="000000"/>
          <w:sz w:val="28"/>
        </w:rPr>
        <w:t>
                            N№14-06-03 г.
</w:t>
      </w:r>
      <w:r>
        <w:br/>
      </w:r>
      <w:r>
        <w:rPr>
          <w:rFonts w:ascii="Times New Roman"/>
          <w:b w:val="false"/>
          <w:i w:val="false"/>
          <w:color w:val="000000"/>
          <w:sz w:val="28"/>
        </w:rPr>
        <w:t>
                            от 19.05. 2003 г.,
</w:t>
      </w:r>
      <w:r>
        <w:br/>
      </w:r>
      <w:r>
        <w:rPr>
          <w:rFonts w:ascii="Times New Roman"/>
          <w:b w:val="false"/>
          <w:i w:val="false"/>
          <w:color w:val="000000"/>
          <w:sz w:val="28"/>
        </w:rPr>
        <w:t>
                            от 14-02-03 г.
</w:t>
      </w:r>
      <w:r>
        <w:br/>
      </w:r>
      <w:r>
        <w:rPr>
          <w:rFonts w:ascii="Times New Roman"/>
          <w:b w:val="false"/>
          <w:i w:val="false"/>
          <w:color w:val="000000"/>
          <w:sz w:val="28"/>
        </w:rPr>
        <w:t>
                            от 20.01.2003 г.,
</w:t>
      </w:r>
      <w:r>
        <w:br/>
      </w:r>
      <w:r>
        <w:rPr>
          <w:rFonts w:ascii="Times New Roman"/>
          <w:b w:val="false"/>
          <w:i w:val="false"/>
          <w:color w:val="000000"/>
          <w:sz w:val="28"/>
        </w:rPr>
        <w:t>
                            N 14-206/04 г.
</w:t>
      </w:r>
      <w:r>
        <w:br/>
      </w:r>
      <w:r>
        <w:rPr>
          <w:rFonts w:ascii="Times New Roman"/>
          <w:b w:val="false"/>
          <w:i w:val="false"/>
          <w:color w:val="000000"/>
          <w:sz w:val="28"/>
        </w:rPr>
        <w:t>
                            от 30.10.2004 г.,
</w:t>
      </w:r>
      <w:r>
        <w:br/>
      </w:r>
      <w:r>
        <w:rPr>
          <w:rFonts w:ascii="Times New Roman"/>
          <w:b w:val="false"/>
          <w:i w:val="false"/>
          <w:color w:val="000000"/>
          <w:sz w:val="28"/>
        </w:rPr>
        <w:t>
                            N 14-177/04 г.
</w:t>
      </w:r>
      <w:r>
        <w:br/>
      </w:r>
      <w:r>
        <w:rPr>
          <w:rFonts w:ascii="Times New Roman"/>
          <w:b w:val="false"/>
          <w:i w:val="false"/>
          <w:color w:val="000000"/>
          <w:sz w:val="28"/>
        </w:rPr>
        <w:t>
                            от 05.10.2004 г.,
</w:t>
      </w:r>
      <w:r>
        <w:br/>
      </w:r>
      <w:r>
        <w:rPr>
          <w:rFonts w:ascii="Times New Roman"/>
          <w:b w:val="false"/>
          <w:i w:val="false"/>
          <w:color w:val="000000"/>
          <w:sz w:val="28"/>
        </w:rPr>
        <w:t>
                            N 14-175/04 г.
</w:t>
      </w:r>
      <w:r>
        <w:br/>
      </w:r>
      <w:r>
        <w:rPr>
          <w:rFonts w:ascii="Times New Roman"/>
          <w:b w:val="false"/>
          <w:i w:val="false"/>
          <w:color w:val="000000"/>
          <w:sz w:val="28"/>
        </w:rPr>
        <w:t>
                            от 30.09.2004 г.,
</w:t>
      </w:r>
      <w:r>
        <w:br/>
      </w:r>
      <w:r>
        <w:rPr>
          <w:rFonts w:ascii="Times New Roman"/>
          <w:b w:val="false"/>
          <w:i w:val="false"/>
          <w:color w:val="000000"/>
          <w:sz w:val="28"/>
        </w:rPr>
        <w:t>
                            N 14-209/04 г. от
</w:t>
      </w:r>
      <w:r>
        <w:br/>
      </w:r>
      <w:r>
        <w:rPr>
          <w:rFonts w:ascii="Times New Roman"/>
          <w:b w:val="false"/>
          <w:i w:val="false"/>
          <w:color w:val="000000"/>
          <w:sz w:val="28"/>
        </w:rPr>
        <w:t>
                            29.11.2004 г.,
</w:t>
      </w:r>
      <w:r>
        <w:br/>
      </w:r>
      <w:r>
        <w:rPr>
          <w:rFonts w:ascii="Times New Roman"/>
          <w:b w:val="false"/>
          <w:i w:val="false"/>
          <w:color w:val="000000"/>
          <w:sz w:val="28"/>
        </w:rPr>
        <w:t>
                            N 14-222/04 г.
</w:t>
      </w:r>
      <w:r>
        <w:br/>
      </w:r>
      <w:r>
        <w:rPr>
          <w:rFonts w:ascii="Times New Roman"/>
          <w:b w:val="false"/>
          <w:i w:val="false"/>
          <w:color w:val="000000"/>
          <w:sz w:val="28"/>
        </w:rPr>
        <w:t>
                            от 30.11.2004 г,,
</w:t>
      </w:r>
      <w:r>
        <w:br/>
      </w:r>
      <w:r>
        <w:rPr>
          <w:rFonts w:ascii="Times New Roman"/>
          <w:b w:val="false"/>
          <w:i w:val="false"/>
          <w:color w:val="000000"/>
          <w:sz w:val="28"/>
        </w:rPr>
        <w:t>
                            N 2-646/03 г.
</w:t>
      </w:r>
      <w:r>
        <w:br/>
      </w:r>
      <w:r>
        <w:rPr>
          <w:rFonts w:ascii="Times New Roman"/>
          <w:b w:val="false"/>
          <w:i w:val="false"/>
          <w:color w:val="000000"/>
          <w:sz w:val="28"/>
        </w:rPr>
        <w:t>
                            от 13.12.2003 г., 
</w:t>
      </w:r>
      <w:r>
        <w:br/>
      </w:r>
      <w:r>
        <w:rPr>
          <w:rFonts w:ascii="Times New Roman"/>
          <w:b w:val="false"/>
          <w:i w:val="false"/>
          <w:color w:val="000000"/>
          <w:sz w:val="28"/>
        </w:rPr>
        <w:t>
                            N 2-237/05 от 
</w:t>
      </w:r>
      <w:r>
        <w:br/>
      </w:r>
      <w:r>
        <w:rPr>
          <w:rFonts w:ascii="Times New Roman"/>
          <w:b w:val="false"/>
          <w:i w:val="false"/>
          <w:color w:val="000000"/>
          <w:sz w:val="28"/>
        </w:rPr>
        <w:t>
                            25.04.05 г., 
</w:t>
      </w:r>
      <w:r>
        <w:br/>
      </w:r>
      <w:r>
        <w:rPr>
          <w:rFonts w:ascii="Times New Roman"/>
          <w:b w:val="false"/>
          <w:i w:val="false"/>
          <w:color w:val="000000"/>
          <w:sz w:val="28"/>
        </w:rPr>
        <w:t>
                            N 2-23/05 от 
</w:t>
      </w:r>
      <w:r>
        <w:br/>
      </w:r>
      <w:r>
        <w:rPr>
          <w:rFonts w:ascii="Times New Roman"/>
          <w:b w:val="false"/>
          <w:i w:val="false"/>
          <w:color w:val="000000"/>
          <w:sz w:val="28"/>
        </w:rPr>
        <w:t>
                            18.01.05 г., 
</w:t>
      </w:r>
      <w:r>
        <w:br/>
      </w:r>
      <w:r>
        <w:rPr>
          <w:rFonts w:ascii="Times New Roman"/>
          <w:b w:val="false"/>
          <w:i w:val="false"/>
          <w:color w:val="000000"/>
          <w:sz w:val="28"/>
        </w:rPr>
        <w:t>
                            N 2-689-Д/04 
</w:t>
      </w:r>
      <w:r>
        <w:br/>
      </w:r>
      <w:r>
        <w:rPr>
          <w:rFonts w:ascii="Times New Roman"/>
          <w:b w:val="false"/>
          <w:i w:val="false"/>
          <w:color w:val="000000"/>
          <w:sz w:val="28"/>
        </w:rPr>
        <w:t>
                            от 20.12.04 г.):
</w:t>
      </w:r>
      <w:r>
        <w:br/>
      </w:r>
      <w:r>
        <w:rPr>
          <w:rFonts w:ascii="Times New Roman"/>
          <w:b w:val="false"/>
          <w:i w:val="false"/>
          <w:color w:val="000000"/>
          <w:sz w:val="28"/>
        </w:rPr>
        <w:t>
                            разборка существующего
</w:t>
      </w:r>
      <w:r>
        <w:br/>
      </w:r>
      <w:r>
        <w:rPr>
          <w:rFonts w:ascii="Times New Roman"/>
          <w:b w:val="false"/>
          <w:i w:val="false"/>
          <w:color w:val="000000"/>
          <w:sz w:val="28"/>
        </w:rPr>
        <w:t>
                            дорожного покрытия,
</w:t>
      </w:r>
      <w:r>
        <w:br/>
      </w:r>
      <w:r>
        <w:rPr>
          <w:rFonts w:ascii="Times New Roman"/>
          <w:b w:val="false"/>
          <w:i w:val="false"/>
          <w:color w:val="000000"/>
          <w:sz w:val="28"/>
        </w:rPr>
        <w:t>
                            земляные работы,
</w:t>
      </w:r>
      <w:r>
        <w:br/>
      </w:r>
      <w:r>
        <w:rPr>
          <w:rFonts w:ascii="Times New Roman"/>
          <w:b w:val="false"/>
          <w:i w:val="false"/>
          <w:color w:val="000000"/>
          <w:sz w:val="28"/>
        </w:rPr>
        <w:t>
                            подстилающий слой,
</w:t>
      </w:r>
      <w:r>
        <w:br/>
      </w:r>
      <w:r>
        <w:rPr>
          <w:rFonts w:ascii="Times New Roman"/>
          <w:b w:val="false"/>
          <w:i w:val="false"/>
          <w:color w:val="000000"/>
          <w:sz w:val="28"/>
        </w:rPr>
        <w:t>
                            переустройство ком-
</w:t>
      </w:r>
      <w:r>
        <w:br/>
      </w:r>
      <w:r>
        <w:rPr>
          <w:rFonts w:ascii="Times New Roman"/>
          <w:b w:val="false"/>
          <w:i w:val="false"/>
          <w:color w:val="000000"/>
          <w:sz w:val="28"/>
        </w:rPr>
        <w:t>
                            муникаций, устройство
</w:t>
      </w:r>
      <w:r>
        <w:br/>
      </w:r>
      <w:r>
        <w:rPr>
          <w:rFonts w:ascii="Times New Roman"/>
          <w:b w:val="false"/>
          <w:i w:val="false"/>
          <w:color w:val="000000"/>
          <w:sz w:val="28"/>
        </w:rPr>
        <w:t>
                            искусственных со-
</w:t>
      </w:r>
      <w:r>
        <w:br/>
      </w:r>
      <w:r>
        <w:rPr>
          <w:rFonts w:ascii="Times New Roman"/>
          <w:b w:val="false"/>
          <w:i w:val="false"/>
          <w:color w:val="000000"/>
          <w:sz w:val="28"/>
        </w:rPr>
        <w:t>
                            оружений, основания
</w:t>
      </w:r>
      <w:r>
        <w:br/>
      </w:r>
      <w:r>
        <w:rPr>
          <w:rFonts w:ascii="Times New Roman"/>
          <w:b w:val="false"/>
          <w:i w:val="false"/>
          <w:color w:val="000000"/>
          <w:sz w:val="28"/>
        </w:rPr>
        <w:t>
                            дороги, асфальто-
</w:t>
      </w:r>
      <w:r>
        <w:br/>
      </w:r>
      <w:r>
        <w:rPr>
          <w:rFonts w:ascii="Times New Roman"/>
          <w:b w:val="false"/>
          <w:i w:val="false"/>
          <w:color w:val="000000"/>
          <w:sz w:val="28"/>
        </w:rPr>
        <w:t>
                            бетонного покрытия,
</w:t>
      </w:r>
      <w:r>
        <w:br/>
      </w:r>
      <w:r>
        <w:rPr>
          <w:rFonts w:ascii="Times New Roman"/>
          <w:b w:val="false"/>
          <w:i w:val="false"/>
          <w:color w:val="000000"/>
          <w:sz w:val="28"/>
        </w:rPr>
        <w:t>
                            обочин, работы по
</w:t>
      </w:r>
      <w:r>
        <w:br/>
      </w:r>
      <w:r>
        <w:rPr>
          <w:rFonts w:ascii="Times New Roman"/>
          <w:b w:val="false"/>
          <w:i w:val="false"/>
          <w:color w:val="000000"/>
          <w:sz w:val="28"/>
        </w:rPr>
        <w:t>
                            разметке, обстановке
</w:t>
      </w:r>
      <w:r>
        <w:br/>
      </w:r>
      <w:r>
        <w:rPr>
          <w:rFonts w:ascii="Times New Roman"/>
          <w:b w:val="false"/>
          <w:i w:val="false"/>
          <w:color w:val="000000"/>
          <w:sz w:val="28"/>
        </w:rPr>
        <w:t>
                            и обустройству пути,
</w:t>
      </w:r>
      <w:r>
        <w:br/>
      </w:r>
      <w:r>
        <w:rPr>
          <w:rFonts w:ascii="Times New Roman"/>
          <w:b w:val="false"/>
          <w:i w:val="false"/>
          <w:color w:val="000000"/>
          <w:sz w:val="28"/>
        </w:rPr>
        <w:t>
                            рекультивация карьеров
</w:t>
      </w:r>
      <w:r>
        <w:br/>
      </w:r>
      <w:r>
        <w:rPr>
          <w:rFonts w:ascii="Times New Roman"/>
          <w:b w:val="false"/>
          <w:i w:val="false"/>
          <w:color w:val="000000"/>
          <w:sz w:val="28"/>
        </w:rPr>
        <w:t>
                            и резервов, возмещение
</w:t>
      </w:r>
      <w:r>
        <w:br/>
      </w:r>
      <w:r>
        <w:rPr>
          <w:rFonts w:ascii="Times New Roman"/>
          <w:b w:val="false"/>
          <w:i w:val="false"/>
          <w:color w:val="000000"/>
          <w:sz w:val="28"/>
        </w:rPr>
        <w:t>
                            убытков и потерь
</w:t>
      </w:r>
      <w:r>
        <w:br/>
      </w:r>
      <w:r>
        <w:rPr>
          <w:rFonts w:ascii="Times New Roman"/>
          <w:b w:val="false"/>
          <w:i w:val="false"/>
          <w:color w:val="000000"/>
          <w:sz w:val="28"/>
        </w:rPr>
        <w:t>
                            сельскохозяйственных
</w:t>
      </w:r>
      <w:r>
        <w:br/>
      </w:r>
      <w:r>
        <w:rPr>
          <w:rFonts w:ascii="Times New Roman"/>
          <w:b w:val="false"/>
          <w:i w:val="false"/>
          <w:color w:val="000000"/>
          <w:sz w:val="28"/>
        </w:rPr>
        <w:t>
                            производителей в
</w:t>
      </w:r>
      <w:r>
        <w:br/>
      </w:r>
      <w:r>
        <w:rPr>
          <w:rFonts w:ascii="Times New Roman"/>
          <w:b w:val="false"/>
          <w:i w:val="false"/>
          <w:color w:val="000000"/>
          <w:sz w:val="28"/>
        </w:rPr>
        <w:t>
                            соответствии с
</w:t>
      </w:r>
      <w:r>
        <w:br/>
      </w:r>
      <w:r>
        <w:rPr>
          <w:rFonts w:ascii="Times New Roman"/>
          <w:b w:val="false"/>
          <w:i w:val="false"/>
          <w:color w:val="000000"/>
          <w:sz w:val="28"/>
        </w:rPr>
        <w:t>
                            проектно-сметной
</w:t>
      </w:r>
      <w:r>
        <w:br/>
      </w:r>
      <w:r>
        <w:rPr>
          <w:rFonts w:ascii="Times New Roman"/>
          <w:b w:val="false"/>
          <w:i w:val="false"/>
          <w:color w:val="000000"/>
          <w:sz w:val="28"/>
        </w:rPr>
        <w:t>
                            документацией,
</w:t>
      </w:r>
      <w:r>
        <w:br/>
      </w:r>
      <w:r>
        <w:rPr>
          <w:rFonts w:ascii="Times New Roman"/>
          <w:b w:val="false"/>
          <w:i w:val="false"/>
          <w:color w:val="000000"/>
          <w:sz w:val="28"/>
        </w:rPr>
        <w:t>
                            прошедший в установлен-
</w:t>
      </w:r>
      <w:r>
        <w:br/>
      </w:r>
      <w:r>
        <w:rPr>
          <w:rFonts w:ascii="Times New Roman"/>
          <w:b w:val="false"/>
          <w:i w:val="false"/>
          <w:color w:val="000000"/>
          <w:sz w:val="28"/>
        </w:rPr>
        <w:t>
                            ном порядке государст-
</w:t>
      </w:r>
      <w:r>
        <w:br/>
      </w:r>
      <w:r>
        <w:rPr>
          <w:rFonts w:ascii="Times New Roman"/>
          <w:b w:val="false"/>
          <w:i w:val="false"/>
          <w:color w:val="000000"/>
          <w:sz w:val="28"/>
        </w:rPr>
        <w:t>
                            венную экспертизу,
</w:t>
      </w:r>
      <w:r>
        <w:br/>
      </w:r>
      <w:r>
        <w:rPr>
          <w:rFonts w:ascii="Times New Roman"/>
          <w:b w:val="false"/>
          <w:i w:val="false"/>
          <w:color w:val="000000"/>
          <w:sz w:val="28"/>
        </w:rPr>
        <w:t>
                            утвержденными дого-
</w:t>
      </w:r>
      <w:r>
        <w:br/>
      </w:r>
      <w:r>
        <w:rPr>
          <w:rFonts w:ascii="Times New Roman"/>
          <w:b w:val="false"/>
          <w:i w:val="false"/>
          <w:color w:val="000000"/>
          <w:sz w:val="28"/>
        </w:rPr>
        <w:t>
                            ворами, осуществление
</w:t>
      </w:r>
      <w:r>
        <w:br/>
      </w:r>
      <w:r>
        <w:rPr>
          <w:rFonts w:ascii="Times New Roman"/>
          <w:b w:val="false"/>
          <w:i w:val="false"/>
          <w:color w:val="000000"/>
          <w:sz w:val="28"/>
        </w:rPr>
        <w:t>
                            авторского и техни-
</w:t>
      </w:r>
      <w:r>
        <w:br/>
      </w:r>
      <w:r>
        <w:rPr>
          <w:rFonts w:ascii="Times New Roman"/>
          <w:b w:val="false"/>
          <w:i w:val="false"/>
          <w:color w:val="000000"/>
          <w:sz w:val="28"/>
        </w:rPr>
        <w:t>
                            ческого надзора за
</w:t>
      </w:r>
      <w:r>
        <w:br/>
      </w:r>
      <w:r>
        <w:rPr>
          <w:rFonts w:ascii="Times New Roman"/>
          <w:b w:val="false"/>
          <w:i w:val="false"/>
          <w:color w:val="000000"/>
          <w:sz w:val="28"/>
        </w:rPr>
        <w:t>
                            строительством,
</w:t>
      </w:r>
      <w:r>
        <w:br/>
      </w:r>
      <w:r>
        <w:rPr>
          <w:rFonts w:ascii="Times New Roman"/>
          <w:b w:val="false"/>
          <w:i w:val="false"/>
          <w:color w:val="000000"/>
          <w:sz w:val="28"/>
        </w:rPr>
        <w:t>
                            реконструкцией и
</w:t>
      </w:r>
      <w:r>
        <w:br/>
      </w:r>
      <w:r>
        <w:rPr>
          <w:rFonts w:ascii="Times New Roman"/>
          <w:b w:val="false"/>
          <w:i w:val="false"/>
          <w:color w:val="000000"/>
          <w:sz w:val="28"/>
        </w:rPr>
        <w:t>
                            технологическое
</w:t>
      </w:r>
      <w:r>
        <w:br/>
      </w:r>
      <w:r>
        <w:rPr>
          <w:rFonts w:ascii="Times New Roman"/>
          <w:b w:val="false"/>
          <w:i w:val="false"/>
          <w:color w:val="000000"/>
          <w:sz w:val="28"/>
        </w:rPr>
        <w:t>
                            сопровождение,
</w:t>
      </w:r>
      <w:r>
        <w:br/>
      </w:r>
      <w:r>
        <w:rPr>
          <w:rFonts w:ascii="Times New Roman"/>
          <w:b w:val="false"/>
          <w:i w:val="false"/>
          <w:color w:val="000000"/>
          <w:sz w:val="28"/>
        </w:rPr>
        <w:t>
                            государственная экс-
</w:t>
      </w:r>
      <w:r>
        <w:br/>
      </w:r>
      <w:r>
        <w:rPr>
          <w:rFonts w:ascii="Times New Roman"/>
          <w:b w:val="false"/>
          <w:i w:val="false"/>
          <w:color w:val="000000"/>
          <w:sz w:val="28"/>
        </w:rPr>
        <w:t>
                            пертиза технической
</w:t>
      </w:r>
      <w:r>
        <w:br/>
      </w:r>
      <w:r>
        <w:rPr>
          <w:rFonts w:ascii="Times New Roman"/>
          <w:b w:val="false"/>
          <w:i w:val="false"/>
          <w:color w:val="000000"/>
          <w:sz w:val="28"/>
        </w:rPr>
        <w:t>
                            спецификации, тиражи-
</w:t>
      </w:r>
      <w:r>
        <w:br/>
      </w:r>
      <w:r>
        <w:rPr>
          <w:rFonts w:ascii="Times New Roman"/>
          <w:b w:val="false"/>
          <w:i w:val="false"/>
          <w:color w:val="000000"/>
          <w:sz w:val="28"/>
        </w:rPr>
        <w:t>
                            рование ведомостей
</w:t>
      </w:r>
      <w:r>
        <w:br/>
      </w:r>
      <w:r>
        <w:rPr>
          <w:rFonts w:ascii="Times New Roman"/>
          <w:b w:val="false"/>
          <w:i w:val="false"/>
          <w:color w:val="000000"/>
          <w:sz w:val="28"/>
        </w:rPr>
        <w:t>
                            объемов работ.
</w:t>
      </w:r>
      <w:r>
        <w:br/>
      </w:r>
      <w:r>
        <w:rPr>
          <w:rFonts w:ascii="Times New Roman"/>
          <w:b w:val="false"/>
          <w:i w:val="false"/>
          <w:color w:val="000000"/>
          <w:sz w:val="28"/>
        </w:rPr>
        <w:t>
                            Ввод в эксплуатацию.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реконструкция автодороги 
</w:t>
      </w:r>
      <w:r>
        <w:br/>
      </w:r>
      <w:r>
        <w:rPr>
          <w:rFonts w:ascii="Times New Roman"/>
          <w:b w:val="false"/>
          <w:i w:val="false"/>
          <w:color w:val="000000"/>
          <w:sz w:val="28"/>
        </w:rPr>
        <w:t>
                            Ушарал - Достык - 5,3 км 
</w:t>
      </w:r>
      <w:r>
        <w:br/>
      </w:r>
      <w:r>
        <w:rPr>
          <w:rFonts w:ascii="Times New Roman"/>
          <w:b w:val="false"/>
          <w:i w:val="false"/>
          <w:color w:val="000000"/>
          <w:sz w:val="28"/>
        </w:rPr>
        <w:t>
                            (км 31-103) на сумму 
</w:t>
      </w:r>
      <w:r>
        <w:br/>
      </w:r>
      <w:r>
        <w:rPr>
          <w:rFonts w:ascii="Times New Roman"/>
          <w:b w:val="false"/>
          <w:i w:val="false"/>
          <w:color w:val="000000"/>
          <w:sz w:val="28"/>
        </w:rPr>
        <w:t>
                            82201 тыс. тенге;
</w:t>
      </w:r>
      <w:r>
        <w:br/>
      </w:r>
      <w:r>
        <w:rPr>
          <w:rFonts w:ascii="Times New Roman"/>
          <w:b w:val="false"/>
          <w:i w:val="false"/>
          <w:color w:val="000000"/>
          <w:sz w:val="28"/>
        </w:rPr>
        <w:t>
                            строительство 
</w:t>
      </w:r>
      <w:r>
        <w:br/>
      </w:r>
      <w:r>
        <w:rPr>
          <w:rFonts w:ascii="Times New Roman"/>
          <w:b w:val="false"/>
          <w:i w:val="false"/>
          <w:color w:val="000000"/>
          <w:sz w:val="28"/>
        </w:rPr>
        <w:t>
                            автодороги Риддер - 
</w:t>
      </w:r>
      <w:r>
        <w:br/>
      </w:r>
      <w:r>
        <w:rPr>
          <w:rFonts w:ascii="Times New Roman"/>
          <w:b w:val="false"/>
          <w:i w:val="false"/>
          <w:color w:val="000000"/>
          <w:sz w:val="28"/>
        </w:rPr>
        <w:t>
                            граница Российской 
</w:t>
      </w:r>
      <w:r>
        <w:br/>
      </w:r>
      <w:r>
        <w:rPr>
          <w:rFonts w:ascii="Times New Roman"/>
          <w:b w:val="false"/>
          <w:i w:val="false"/>
          <w:color w:val="000000"/>
          <w:sz w:val="28"/>
        </w:rPr>
        <w:t>
                            Федерации - 22 км (км 
</w:t>
      </w:r>
      <w:r>
        <w:br/>
      </w:r>
      <w:r>
        <w:rPr>
          <w:rFonts w:ascii="Times New Roman"/>
          <w:b w:val="false"/>
          <w:i w:val="false"/>
          <w:color w:val="000000"/>
          <w:sz w:val="28"/>
        </w:rPr>
        <w:t>
                            169-191) на сумму 
</w:t>
      </w:r>
      <w:r>
        <w:br/>
      </w:r>
      <w:r>
        <w:rPr>
          <w:rFonts w:ascii="Times New Roman"/>
          <w:b w:val="false"/>
          <w:i w:val="false"/>
          <w:color w:val="000000"/>
          <w:sz w:val="28"/>
        </w:rPr>
        <w:t>
                            290541 тыс. тенге.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Проектно-изыскательские 
</w:t>
      </w:r>
      <w:r>
        <w:br/>
      </w:r>
      <w:r>
        <w:rPr>
          <w:rFonts w:ascii="Times New Roman"/>
          <w:b w:val="false"/>
          <w:i w:val="false"/>
          <w:color w:val="000000"/>
          <w:sz w:val="28"/>
        </w:rPr>
        <w:t>
                            работы на реконструкцию 
</w:t>
      </w:r>
      <w:r>
        <w:br/>
      </w:r>
      <w:r>
        <w:rPr>
          <w:rFonts w:ascii="Times New Roman"/>
          <w:b w:val="false"/>
          <w:i w:val="false"/>
          <w:color w:val="000000"/>
          <w:sz w:val="28"/>
        </w:rPr>
        <w:t>
                            автомобильных дорог 
</w:t>
      </w:r>
      <w:r>
        <w:br/>
      </w:r>
      <w:r>
        <w:rPr>
          <w:rFonts w:ascii="Times New Roman"/>
          <w:b w:val="false"/>
          <w:i w:val="false"/>
          <w:color w:val="000000"/>
          <w:sz w:val="28"/>
        </w:rPr>
        <w:t>
                            республиканского значения - 
</w:t>
      </w:r>
      <w:r>
        <w:br/>
      </w:r>
      <w:r>
        <w:rPr>
          <w:rFonts w:ascii="Times New Roman"/>
          <w:b w:val="false"/>
          <w:i w:val="false"/>
          <w:color w:val="000000"/>
          <w:sz w:val="28"/>
        </w:rPr>
        <w:t>
                            на сумму 152726 тыс. тенге, 
</w:t>
      </w:r>
      <w:r>
        <w:br/>
      </w:r>
      <w:r>
        <w:rPr>
          <w:rFonts w:ascii="Times New Roman"/>
          <w:b w:val="false"/>
          <w:i w:val="false"/>
          <w:color w:val="000000"/>
          <w:sz w:val="28"/>
        </w:rPr>
        <w:t>
                            в том числе по:
</w:t>
      </w:r>
      <w:r>
        <w:br/>
      </w:r>
      <w:r>
        <w:rPr>
          <w:rFonts w:ascii="Times New Roman"/>
          <w:b w:val="false"/>
          <w:i w:val="false"/>
          <w:color w:val="000000"/>
          <w:sz w:val="28"/>
        </w:rPr>
        <w:t>
                            автодороге Астана - 
</w:t>
      </w:r>
      <w:r>
        <w:br/>
      </w:r>
      <w:r>
        <w:rPr>
          <w:rFonts w:ascii="Times New Roman"/>
          <w:b w:val="false"/>
          <w:i w:val="false"/>
          <w:color w:val="000000"/>
          <w:sz w:val="28"/>
        </w:rPr>
        <w:t>
                            Костанай - Челябинск 161 км 
</w:t>
      </w:r>
      <w:r>
        <w:br/>
      </w:r>
      <w:r>
        <w:rPr>
          <w:rFonts w:ascii="Times New Roman"/>
          <w:b w:val="false"/>
          <w:i w:val="false"/>
          <w:color w:val="000000"/>
          <w:sz w:val="28"/>
        </w:rPr>
        <w:t>
                            (км 1002-1247 частично) на 
</w:t>
      </w:r>
      <w:r>
        <w:br/>
      </w:r>
      <w:r>
        <w:rPr>
          <w:rFonts w:ascii="Times New Roman"/>
          <w:b w:val="false"/>
          <w:i w:val="false"/>
          <w:color w:val="000000"/>
          <w:sz w:val="28"/>
        </w:rPr>
        <w:t>
                            сумму 46409 тыс. тенге;
</w:t>
      </w:r>
      <w:r>
        <w:br/>
      </w:r>
      <w:r>
        <w:rPr>
          <w:rFonts w:ascii="Times New Roman"/>
          <w:b w:val="false"/>
          <w:i w:val="false"/>
          <w:color w:val="000000"/>
          <w:sz w:val="28"/>
        </w:rPr>
        <w:t>
                            автодороге Таскескен - 
</w:t>
      </w:r>
      <w:r>
        <w:br/>
      </w:r>
      <w:r>
        <w:rPr>
          <w:rFonts w:ascii="Times New Roman"/>
          <w:b w:val="false"/>
          <w:i w:val="false"/>
          <w:color w:val="000000"/>
          <w:sz w:val="28"/>
        </w:rPr>
        <w:t>
                            Бахты (граница КНР) 187 
</w:t>
      </w:r>
      <w:r>
        <w:br/>
      </w:r>
      <w:r>
        <w:rPr>
          <w:rFonts w:ascii="Times New Roman"/>
          <w:b w:val="false"/>
          <w:i w:val="false"/>
          <w:color w:val="000000"/>
          <w:sz w:val="28"/>
        </w:rPr>
        <w:t>
                            км на сумму 56317 тыс. 
</w:t>
      </w:r>
      <w:r>
        <w:br/>
      </w:r>
      <w:r>
        <w:rPr>
          <w:rFonts w:ascii="Times New Roman"/>
          <w:b w:val="false"/>
          <w:i w:val="false"/>
          <w:color w:val="000000"/>
          <w:sz w:val="28"/>
        </w:rPr>
        <w:t>
                            тенге;
</w:t>
      </w:r>
      <w:r>
        <w:br/>
      </w:r>
      <w:r>
        <w:rPr>
          <w:rFonts w:ascii="Times New Roman"/>
          <w:b w:val="false"/>
          <w:i w:val="false"/>
          <w:color w:val="000000"/>
          <w:sz w:val="28"/>
        </w:rPr>
        <w:t>
                            автодороге Аксай - Чунджа 
</w:t>
      </w:r>
      <w:r>
        <w:br/>
      </w:r>
      <w:r>
        <w:rPr>
          <w:rFonts w:ascii="Times New Roman"/>
          <w:b w:val="false"/>
          <w:i w:val="false"/>
          <w:color w:val="000000"/>
          <w:sz w:val="28"/>
        </w:rPr>
        <w:t>
                            - Кольжат на участке 
</w:t>
      </w:r>
      <w:r>
        <w:br/>
      </w:r>
      <w:r>
        <w:rPr>
          <w:rFonts w:ascii="Times New Roman"/>
          <w:b w:val="false"/>
          <w:i w:val="false"/>
          <w:color w:val="000000"/>
          <w:sz w:val="28"/>
        </w:rPr>
        <w:t>
                            Чунджа - Кольжат 110 км на 
</w:t>
      </w:r>
      <w:r>
        <w:br/>
      </w:r>
      <w:r>
        <w:rPr>
          <w:rFonts w:ascii="Times New Roman"/>
          <w:b w:val="false"/>
          <w:i w:val="false"/>
          <w:color w:val="000000"/>
          <w:sz w:val="28"/>
        </w:rPr>
        <w:t>
                            сумму 50000 тыс. тенге.
</w:t>
      </w:r>
      <w:r>
        <w:br/>
      </w:r>
      <w:r>
        <w:rPr>
          <w:rFonts w:ascii="Times New Roman"/>
          <w:b w:val="false"/>
          <w:i w:val="false"/>
          <w:color w:val="000000"/>
          <w:sz w:val="28"/>
        </w:rPr>
        <w:t>
                            Геологические и геодези-
</w:t>
      </w:r>
      <w:r>
        <w:br/>
      </w:r>
      <w:r>
        <w:rPr>
          <w:rFonts w:ascii="Times New Roman"/>
          <w:b w:val="false"/>
          <w:i w:val="false"/>
          <w:color w:val="000000"/>
          <w:sz w:val="28"/>
        </w:rPr>
        <w:t>
                            ческие изыскания, инстру-
</w:t>
      </w:r>
      <w:r>
        <w:br/>
      </w:r>
      <w:r>
        <w:rPr>
          <w:rFonts w:ascii="Times New Roman"/>
          <w:b w:val="false"/>
          <w:i w:val="false"/>
          <w:color w:val="000000"/>
          <w:sz w:val="28"/>
        </w:rPr>
        <w:t>
                            ментальное обследование 
</w:t>
      </w:r>
      <w:r>
        <w:br/>
      </w:r>
      <w:r>
        <w:rPr>
          <w:rFonts w:ascii="Times New Roman"/>
          <w:b w:val="false"/>
          <w:i w:val="false"/>
          <w:color w:val="000000"/>
          <w:sz w:val="28"/>
        </w:rPr>
        <w:t>
                            автодороги; разработка 
</w:t>
      </w:r>
      <w:r>
        <w:br/>
      </w:r>
      <w:r>
        <w:rPr>
          <w:rFonts w:ascii="Times New Roman"/>
          <w:b w:val="false"/>
          <w:i w:val="false"/>
          <w:color w:val="000000"/>
          <w:sz w:val="28"/>
        </w:rPr>
        <w:t>
                            проектно-сметной докумен-
</w:t>
      </w:r>
      <w:r>
        <w:br/>
      </w:r>
      <w:r>
        <w:rPr>
          <w:rFonts w:ascii="Times New Roman"/>
          <w:b w:val="false"/>
          <w:i w:val="false"/>
          <w:color w:val="000000"/>
          <w:sz w:val="28"/>
        </w:rPr>
        <w:t>
                            тации на реконструкцию 
</w:t>
      </w:r>
      <w:r>
        <w:br/>
      </w:r>
      <w:r>
        <w:rPr>
          <w:rFonts w:ascii="Times New Roman"/>
          <w:b w:val="false"/>
          <w:i w:val="false"/>
          <w:color w:val="000000"/>
          <w:sz w:val="28"/>
        </w:rPr>
        <w:t>
                            автодорог и аварийные 
</w:t>
      </w:r>
      <w:r>
        <w:br/>
      </w:r>
      <w:r>
        <w:rPr>
          <w:rFonts w:ascii="Times New Roman"/>
          <w:b w:val="false"/>
          <w:i w:val="false"/>
          <w:color w:val="000000"/>
          <w:sz w:val="28"/>
        </w:rPr>
        <w:t>
                            участки, тиражирование 
</w:t>
      </w:r>
      <w:r>
        <w:br/>
      </w:r>
      <w:r>
        <w:rPr>
          <w:rFonts w:ascii="Times New Roman"/>
          <w:b w:val="false"/>
          <w:i w:val="false"/>
          <w:color w:val="000000"/>
          <w:sz w:val="28"/>
        </w:rPr>
        <w:t>
                            документации, проведение 
</w:t>
      </w:r>
      <w:r>
        <w:br/>
      </w:r>
      <w:r>
        <w:rPr>
          <w:rFonts w:ascii="Times New Roman"/>
          <w:b w:val="false"/>
          <w:i w:val="false"/>
          <w:color w:val="000000"/>
          <w:sz w:val="28"/>
        </w:rPr>
        <w:t>
                            государственной и эколо-
</w:t>
      </w:r>
      <w:r>
        <w:br/>
      </w:r>
      <w:r>
        <w:rPr>
          <w:rFonts w:ascii="Times New Roman"/>
          <w:b w:val="false"/>
          <w:i w:val="false"/>
          <w:color w:val="000000"/>
          <w:sz w:val="28"/>
        </w:rPr>
        <w:t>
                            гической экспертизы.
</w:t>
      </w:r>
    </w:p>
    <w:p>
      <w:pPr>
        <w:spacing w:after="0"/>
        <w:ind w:left="0"/>
        <w:jc w:val="both"/>
      </w:pPr>
      <w:r>
        <w:rPr>
          <w:rFonts w:ascii="Times New Roman"/>
          <w:b w:val="false"/>
          <w:i w:val="false"/>
          <w:color w:val="000000"/>
          <w:sz w:val="28"/>
        </w:rPr>
        <w:t>
 4         016  Реализация  Реализация инвестицион-  В       Министерство
</w:t>
      </w:r>
      <w:r>
        <w:br/>
      </w:r>
      <w:r>
        <w:rPr>
          <w:rFonts w:ascii="Times New Roman"/>
          <w:b w:val="false"/>
          <w:i w:val="false"/>
          <w:color w:val="000000"/>
          <w:sz w:val="28"/>
        </w:rPr>
        <w:t>
                проекта     ных проектов, направ-    тече-   транспорта и
</w:t>
      </w:r>
      <w:r>
        <w:br/>
      </w:r>
      <w:r>
        <w:rPr>
          <w:rFonts w:ascii="Times New Roman"/>
          <w:b w:val="false"/>
          <w:i w:val="false"/>
          <w:color w:val="000000"/>
          <w:sz w:val="28"/>
        </w:rPr>
        <w:t>
                за счет     ленных на развитие       ние     коммуникаций
</w:t>
      </w:r>
      <w:r>
        <w:br/>
      </w:r>
      <w:r>
        <w:rPr>
          <w:rFonts w:ascii="Times New Roman"/>
          <w:b w:val="false"/>
          <w:i w:val="false"/>
          <w:color w:val="000000"/>
          <w:sz w:val="28"/>
        </w:rPr>
        <w:t>
                софинанси-  автомобильных дорог на   года    Республики
</w:t>
      </w:r>
      <w:r>
        <w:br/>
      </w:r>
      <w:r>
        <w:rPr>
          <w:rFonts w:ascii="Times New Roman"/>
          <w:b w:val="false"/>
          <w:i w:val="false"/>
          <w:color w:val="000000"/>
          <w:sz w:val="28"/>
        </w:rPr>
        <w:t>
                рования     республиканском уровне,          Казахстан
</w:t>
      </w:r>
      <w:r>
        <w:br/>
      </w:r>
      <w:r>
        <w:rPr>
          <w:rFonts w:ascii="Times New Roman"/>
          <w:b w:val="false"/>
          <w:i w:val="false"/>
          <w:color w:val="000000"/>
          <w:sz w:val="28"/>
        </w:rPr>
        <w:t>
                внешних     по перечню и в пределах
</w:t>
      </w:r>
      <w:r>
        <w:br/>
      </w:r>
      <w:r>
        <w:rPr>
          <w:rFonts w:ascii="Times New Roman"/>
          <w:b w:val="false"/>
          <w:i w:val="false"/>
          <w:color w:val="000000"/>
          <w:sz w:val="28"/>
        </w:rPr>
        <w:t>
                займов      сумм согласно приложению
</w:t>
      </w:r>
      <w:r>
        <w:br/>
      </w:r>
      <w:r>
        <w:rPr>
          <w:rFonts w:ascii="Times New Roman"/>
          <w:b w:val="false"/>
          <w:i w:val="false"/>
          <w:color w:val="000000"/>
          <w:sz w:val="28"/>
        </w:rPr>
        <w:t>
                из респуб-  2 к постановлению
</w:t>
      </w:r>
      <w:r>
        <w:br/>
      </w:r>
      <w:r>
        <w:rPr>
          <w:rFonts w:ascii="Times New Roman"/>
          <w:b w:val="false"/>
          <w:i w:val="false"/>
          <w:color w:val="000000"/>
          <w:sz w:val="28"/>
        </w:rPr>
        <w:t>
                ликанского  Правительства Республики
</w:t>
      </w:r>
      <w:r>
        <w:br/>
      </w:r>
      <w:r>
        <w:rPr>
          <w:rFonts w:ascii="Times New Roman"/>
          <w:b w:val="false"/>
          <w:i w:val="false"/>
          <w:color w:val="000000"/>
          <w:sz w:val="28"/>
        </w:rPr>
        <w:t>
                бюджета     Казахстан от 8 декабря
</w:t>
      </w:r>
      <w:r>
        <w:br/>
      </w:r>
      <w:r>
        <w:rPr>
          <w:rFonts w:ascii="Times New Roman"/>
          <w:b w:val="false"/>
          <w:i w:val="false"/>
          <w:color w:val="000000"/>
          <w:sz w:val="28"/>
        </w:rPr>
        <w:t>
                            2004 года N 1289:
</w:t>
      </w:r>
      <w:r>
        <w:br/>
      </w:r>
      <w:r>
        <w:rPr>
          <w:rFonts w:ascii="Times New Roman"/>
          <w:b w:val="false"/>
          <w:i w:val="false"/>
          <w:color w:val="000000"/>
          <w:sz w:val="28"/>
        </w:rPr>
        <w:t>
                            Развитие автомобильных
</w:t>
      </w:r>
      <w:r>
        <w:br/>
      </w:r>
      <w:r>
        <w:rPr>
          <w:rFonts w:ascii="Times New Roman"/>
          <w:b w:val="false"/>
          <w:i w:val="false"/>
          <w:color w:val="000000"/>
          <w:sz w:val="28"/>
        </w:rPr>
        <w:t>
                            дорог на сумму 15537456
</w:t>
      </w:r>
      <w:r>
        <w:br/>
      </w:r>
      <w:r>
        <w:rPr>
          <w:rFonts w:ascii="Times New Roman"/>
          <w:b w:val="false"/>
          <w:i w:val="false"/>
          <w:color w:val="000000"/>
          <w:sz w:val="28"/>
        </w:rPr>
        <w:t>
                            тыс. тенге, в том числе:
</w:t>
      </w:r>
      <w:r>
        <w:br/>
      </w:r>
      <w:r>
        <w:rPr>
          <w:rFonts w:ascii="Times New Roman"/>
          <w:b w:val="false"/>
          <w:i w:val="false"/>
          <w:color w:val="000000"/>
          <w:sz w:val="28"/>
        </w:rPr>
        <w:t>
                            1. Реконструкция
</w:t>
      </w:r>
      <w:r>
        <w:br/>
      </w:r>
      <w:r>
        <w:rPr>
          <w:rFonts w:ascii="Times New Roman"/>
          <w:b w:val="false"/>
          <w:i w:val="false"/>
          <w:color w:val="000000"/>
          <w:sz w:val="28"/>
        </w:rPr>
        <w:t>
                            дорожной сети в Западном
</w:t>
      </w:r>
      <w:r>
        <w:br/>
      </w:r>
      <w:r>
        <w:rPr>
          <w:rFonts w:ascii="Times New Roman"/>
          <w:b w:val="false"/>
          <w:i w:val="false"/>
          <w:color w:val="000000"/>
          <w:sz w:val="28"/>
        </w:rPr>
        <w:t>
                            Казахстане - 14156539
</w:t>
      </w:r>
      <w:r>
        <w:br/>
      </w:r>
      <w:r>
        <w:rPr>
          <w:rFonts w:ascii="Times New Roman"/>
          <w:b w:val="false"/>
          <w:i w:val="false"/>
          <w:color w:val="000000"/>
          <w:sz w:val="28"/>
        </w:rPr>
        <w:t>
                            тыс. тенге (Приказы
</w:t>
      </w:r>
      <w:r>
        <w:br/>
      </w:r>
      <w:r>
        <w:rPr>
          <w:rFonts w:ascii="Times New Roman"/>
          <w:b w:val="false"/>
          <w:i w:val="false"/>
          <w:color w:val="000000"/>
          <w:sz w:val="28"/>
        </w:rPr>
        <w:t>
                            Комитета по делам
</w:t>
      </w:r>
      <w:r>
        <w:br/>
      </w:r>
      <w:r>
        <w:rPr>
          <w:rFonts w:ascii="Times New Roman"/>
          <w:b w:val="false"/>
          <w:i w:val="false"/>
          <w:color w:val="000000"/>
          <w:sz w:val="28"/>
        </w:rPr>
        <w:t>
                            строительства Минис-
</w:t>
      </w:r>
      <w:r>
        <w:br/>
      </w:r>
      <w:r>
        <w:rPr>
          <w:rFonts w:ascii="Times New Roman"/>
          <w:b w:val="false"/>
          <w:i w:val="false"/>
          <w:color w:val="000000"/>
          <w:sz w:val="28"/>
        </w:rPr>
        <w:t>
                            терства индустрии и
</w:t>
      </w:r>
      <w:r>
        <w:br/>
      </w:r>
      <w:r>
        <w:rPr>
          <w:rFonts w:ascii="Times New Roman"/>
          <w:b w:val="false"/>
          <w:i w:val="false"/>
          <w:color w:val="000000"/>
          <w:sz w:val="28"/>
        </w:rPr>
        <w:t>
                            торговли Республики
</w:t>
      </w:r>
      <w:r>
        <w:br/>
      </w:r>
      <w:r>
        <w:rPr>
          <w:rFonts w:ascii="Times New Roman"/>
          <w:b w:val="false"/>
          <w:i w:val="false"/>
          <w:color w:val="000000"/>
          <w:sz w:val="28"/>
        </w:rPr>
        <w:t>
                            Казахстан N№257 ПИР
</w:t>
      </w:r>
      <w:r>
        <w:br/>
      </w:r>
      <w:r>
        <w:rPr>
          <w:rFonts w:ascii="Times New Roman"/>
          <w:b w:val="false"/>
          <w:i w:val="false"/>
          <w:color w:val="000000"/>
          <w:sz w:val="28"/>
        </w:rPr>
        <w:t>
                            от 30.06.2003 г.,
</w:t>
      </w:r>
      <w:r>
        <w:br/>
      </w:r>
      <w:r>
        <w:rPr>
          <w:rFonts w:ascii="Times New Roman"/>
          <w:b w:val="false"/>
          <w:i w:val="false"/>
          <w:color w:val="000000"/>
          <w:sz w:val="28"/>
        </w:rPr>
        <w:t>
                            N 252 ПИР от
</w:t>
      </w:r>
      <w:r>
        <w:br/>
      </w:r>
      <w:r>
        <w:rPr>
          <w:rFonts w:ascii="Times New Roman"/>
          <w:b w:val="false"/>
          <w:i w:val="false"/>
          <w:color w:val="000000"/>
          <w:sz w:val="28"/>
        </w:rPr>
        <w:t>
                            27.06.2003 г.):
</w:t>
      </w:r>
      <w:r>
        <w:br/>
      </w:r>
      <w:r>
        <w:rPr>
          <w:rFonts w:ascii="Times New Roman"/>
          <w:b w:val="false"/>
          <w:i w:val="false"/>
          <w:color w:val="000000"/>
          <w:sz w:val="28"/>
        </w:rPr>
        <w:t>
                            комиссия Японского
</w:t>
      </w:r>
      <w:r>
        <w:br/>
      </w:r>
      <w:r>
        <w:rPr>
          <w:rFonts w:ascii="Times New Roman"/>
          <w:b w:val="false"/>
          <w:i w:val="false"/>
          <w:color w:val="000000"/>
          <w:sz w:val="28"/>
        </w:rPr>
        <w:t>
                            банка международного
</w:t>
      </w:r>
      <w:r>
        <w:br/>
      </w:r>
      <w:r>
        <w:rPr>
          <w:rFonts w:ascii="Times New Roman"/>
          <w:b w:val="false"/>
          <w:i w:val="false"/>
          <w:color w:val="000000"/>
          <w:sz w:val="28"/>
        </w:rPr>
        <w:t>
                            сотрудничества;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реконструк-
</w:t>
      </w:r>
      <w:r>
        <w:br/>
      </w:r>
      <w:r>
        <w:rPr>
          <w:rFonts w:ascii="Times New Roman"/>
          <w:b w:val="false"/>
          <w:i w:val="false"/>
          <w:color w:val="000000"/>
          <w:sz w:val="28"/>
        </w:rPr>
        <w:t>
                            цией дорог; выплата
</w:t>
      </w:r>
      <w:r>
        <w:br/>
      </w:r>
      <w:r>
        <w:rPr>
          <w:rFonts w:ascii="Times New Roman"/>
          <w:b w:val="false"/>
          <w:i w:val="false"/>
          <w:color w:val="000000"/>
          <w:sz w:val="28"/>
        </w:rPr>
        <w:t>
                            налогов, связанных
</w:t>
      </w:r>
      <w:r>
        <w:br/>
      </w:r>
      <w:r>
        <w:rPr>
          <w:rFonts w:ascii="Times New Roman"/>
          <w:b w:val="false"/>
          <w:i w:val="false"/>
          <w:color w:val="000000"/>
          <w:sz w:val="28"/>
        </w:rPr>
        <w:t>
                            с надзором за строи-
</w:t>
      </w:r>
      <w:r>
        <w:br/>
      </w:r>
      <w:r>
        <w:rPr>
          <w:rFonts w:ascii="Times New Roman"/>
          <w:b w:val="false"/>
          <w:i w:val="false"/>
          <w:color w:val="000000"/>
          <w:sz w:val="28"/>
        </w:rPr>
        <w:t>
                            тельством, реконст-
</w:t>
      </w:r>
      <w:r>
        <w:br/>
      </w:r>
      <w:r>
        <w:rPr>
          <w:rFonts w:ascii="Times New Roman"/>
          <w:b w:val="false"/>
          <w:i w:val="false"/>
          <w:color w:val="000000"/>
          <w:sz w:val="28"/>
        </w:rPr>
        <w:t>
                            рукция автодорог
</w:t>
      </w:r>
      <w:r>
        <w:br/>
      </w:r>
      <w:r>
        <w:rPr>
          <w:rFonts w:ascii="Times New Roman"/>
          <w:b w:val="false"/>
          <w:i w:val="false"/>
          <w:color w:val="000000"/>
          <w:sz w:val="28"/>
        </w:rPr>
        <w:t>
                            Западного Казахстана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контрактам
</w:t>
      </w:r>
      <w:r>
        <w:br/>
      </w:r>
      <w:r>
        <w:rPr>
          <w:rFonts w:ascii="Times New Roman"/>
          <w:b w:val="false"/>
          <w:i w:val="false"/>
          <w:color w:val="000000"/>
          <w:sz w:val="28"/>
        </w:rPr>
        <w:t>
                            с подрядчиками.
</w:t>
      </w:r>
      <w:r>
        <w:br/>
      </w:r>
      <w:r>
        <w:rPr>
          <w:rFonts w:ascii="Times New Roman"/>
          <w:b w:val="false"/>
          <w:i w:val="false"/>
          <w:color w:val="000000"/>
          <w:sz w:val="28"/>
        </w:rPr>
        <w:t>
                            2. Реабилитация автодо-
</w:t>
      </w:r>
      <w:r>
        <w:br/>
      </w:r>
      <w:r>
        <w:rPr>
          <w:rFonts w:ascii="Times New Roman"/>
          <w:b w:val="false"/>
          <w:i w:val="false"/>
          <w:color w:val="000000"/>
          <w:sz w:val="28"/>
        </w:rPr>
        <w:t>
                            роги Алматы - Астана - 
</w:t>
      </w:r>
      <w:r>
        <w:br/>
      </w:r>
      <w:r>
        <w:rPr>
          <w:rFonts w:ascii="Times New Roman"/>
          <w:b w:val="false"/>
          <w:i w:val="false"/>
          <w:color w:val="000000"/>
          <w:sz w:val="28"/>
        </w:rPr>
        <w:t>
                            76819 тыс. тенге, в том 
</w:t>
      </w:r>
      <w:r>
        <w:br/>
      </w:r>
      <w:r>
        <w:rPr>
          <w:rFonts w:ascii="Times New Roman"/>
          <w:b w:val="false"/>
          <w:i w:val="false"/>
          <w:color w:val="000000"/>
          <w:sz w:val="28"/>
        </w:rPr>
        <w:t>
                            числе:
</w:t>
      </w:r>
      <w:r>
        <w:br/>
      </w:r>
      <w:r>
        <w:rPr>
          <w:rFonts w:ascii="Times New Roman"/>
          <w:b w:val="false"/>
          <w:i w:val="false"/>
          <w:color w:val="000000"/>
          <w:sz w:val="28"/>
        </w:rPr>
        <w:t>
                            2.1. Реабилитация автодо-
</w:t>
      </w:r>
      <w:r>
        <w:br/>
      </w:r>
      <w:r>
        <w:rPr>
          <w:rFonts w:ascii="Times New Roman"/>
          <w:b w:val="false"/>
          <w:i w:val="false"/>
          <w:color w:val="000000"/>
          <w:sz w:val="28"/>
        </w:rPr>
        <w:t>
                            роги Алматы - Караганда - 
</w:t>
      </w:r>
      <w:r>
        <w:br/>
      </w:r>
      <w:r>
        <w:rPr>
          <w:rFonts w:ascii="Times New Roman"/>
          <w:b w:val="false"/>
          <w:i w:val="false"/>
          <w:color w:val="000000"/>
          <w:sz w:val="28"/>
        </w:rPr>
        <w:t>
                            Астана - Боровое на участ-
</w:t>
      </w:r>
      <w:r>
        <w:br/>
      </w:r>
      <w:r>
        <w:rPr>
          <w:rFonts w:ascii="Times New Roman"/>
          <w:b w:val="false"/>
          <w:i w:val="false"/>
          <w:color w:val="000000"/>
          <w:sz w:val="28"/>
        </w:rPr>
        <w:t>
                            ке Алматы - Гульшад и 
</w:t>
      </w:r>
      <w:r>
        <w:br/>
      </w:r>
      <w:r>
        <w:rPr>
          <w:rFonts w:ascii="Times New Roman"/>
          <w:b w:val="false"/>
          <w:i w:val="false"/>
          <w:color w:val="000000"/>
          <w:sz w:val="28"/>
        </w:rPr>
        <w:t>
                            Акчатау - Караганда - 
</w:t>
      </w:r>
      <w:r>
        <w:br/>
      </w:r>
      <w:r>
        <w:rPr>
          <w:rFonts w:ascii="Times New Roman"/>
          <w:b w:val="false"/>
          <w:i w:val="false"/>
          <w:color w:val="000000"/>
          <w:sz w:val="28"/>
        </w:rPr>
        <w:t>
                            35387 тыс. тенге: выплата 
</w:t>
      </w:r>
      <w:r>
        <w:br/>
      </w:r>
      <w:r>
        <w:rPr>
          <w:rFonts w:ascii="Times New Roman"/>
          <w:b w:val="false"/>
          <w:i w:val="false"/>
          <w:color w:val="000000"/>
          <w:sz w:val="28"/>
        </w:rPr>
        <w:t>
                            налогов, связанных с при-
</w:t>
      </w:r>
      <w:r>
        <w:br/>
      </w:r>
      <w:r>
        <w:rPr>
          <w:rFonts w:ascii="Times New Roman"/>
          <w:b w:val="false"/>
          <w:i w:val="false"/>
          <w:color w:val="000000"/>
          <w:sz w:val="28"/>
        </w:rPr>
        <w:t>
                            обретением оборудования; 
</w:t>
      </w:r>
      <w:r>
        <w:br/>
      </w:r>
      <w:r>
        <w:rPr>
          <w:rFonts w:ascii="Times New Roman"/>
          <w:b w:val="false"/>
          <w:i w:val="false"/>
          <w:color w:val="000000"/>
          <w:sz w:val="28"/>
        </w:rPr>
        <w:t>
                            оплата услуг технических 
</w:t>
      </w:r>
      <w:r>
        <w:br/>
      </w:r>
      <w:r>
        <w:rPr>
          <w:rFonts w:ascii="Times New Roman"/>
          <w:b w:val="false"/>
          <w:i w:val="false"/>
          <w:color w:val="000000"/>
          <w:sz w:val="28"/>
        </w:rPr>
        <w:t>
                            переводчиков в соответст-
</w:t>
      </w:r>
      <w:r>
        <w:br/>
      </w:r>
      <w:r>
        <w:rPr>
          <w:rFonts w:ascii="Times New Roman"/>
          <w:b w:val="false"/>
          <w:i w:val="false"/>
          <w:color w:val="000000"/>
          <w:sz w:val="28"/>
        </w:rPr>
        <w:t>
                            вии с условиями контракта, 
</w:t>
      </w:r>
      <w:r>
        <w:br/>
      </w:r>
      <w:r>
        <w:rPr>
          <w:rFonts w:ascii="Times New Roman"/>
          <w:b w:val="false"/>
          <w:i w:val="false"/>
          <w:color w:val="000000"/>
          <w:sz w:val="28"/>
        </w:rPr>
        <w:t>
                            с учетом социального налога, 
</w:t>
      </w:r>
      <w:r>
        <w:br/>
      </w:r>
      <w:r>
        <w:rPr>
          <w:rFonts w:ascii="Times New Roman"/>
          <w:b w:val="false"/>
          <w:i w:val="false"/>
          <w:color w:val="000000"/>
          <w:sz w:val="28"/>
        </w:rPr>
        <w:t>
                            выплата налогов, связанных 
</w:t>
      </w:r>
      <w:r>
        <w:br/>
      </w:r>
      <w:r>
        <w:rPr>
          <w:rFonts w:ascii="Times New Roman"/>
          <w:b w:val="false"/>
          <w:i w:val="false"/>
          <w:color w:val="000000"/>
          <w:sz w:val="28"/>
        </w:rPr>
        <w:t>
                            с реконструкцией дорог; 
</w:t>
      </w:r>
      <w:r>
        <w:br/>
      </w:r>
      <w:r>
        <w:rPr>
          <w:rFonts w:ascii="Times New Roman"/>
          <w:b w:val="false"/>
          <w:i w:val="false"/>
          <w:color w:val="000000"/>
          <w:sz w:val="28"/>
        </w:rPr>
        <w:t>
                            реконструкция автодороги 
</w:t>
      </w:r>
      <w:r>
        <w:br/>
      </w:r>
      <w:r>
        <w:rPr>
          <w:rFonts w:ascii="Times New Roman"/>
          <w:b w:val="false"/>
          <w:i w:val="false"/>
          <w:color w:val="000000"/>
          <w:sz w:val="28"/>
        </w:rPr>
        <w:t>
                            согласно детальному проекту 
</w:t>
      </w:r>
      <w:r>
        <w:br/>
      </w:r>
      <w:r>
        <w:rPr>
          <w:rFonts w:ascii="Times New Roman"/>
          <w:b w:val="false"/>
          <w:i w:val="false"/>
          <w:color w:val="000000"/>
          <w:sz w:val="28"/>
        </w:rPr>
        <w:t>
                            и контрактам с подрядчиками.
</w:t>
      </w:r>
      <w:r>
        <w:br/>
      </w:r>
      <w:r>
        <w:rPr>
          <w:rFonts w:ascii="Times New Roman"/>
          <w:b w:val="false"/>
          <w:i w:val="false"/>
          <w:color w:val="000000"/>
          <w:sz w:val="28"/>
        </w:rPr>
        <w:t>
                            2.2. Осакаровка - Вишневка - 
</w:t>
      </w:r>
      <w:r>
        <w:br/>
      </w:r>
      <w:r>
        <w:rPr>
          <w:rFonts w:ascii="Times New Roman"/>
          <w:b w:val="false"/>
          <w:i w:val="false"/>
          <w:color w:val="000000"/>
          <w:sz w:val="28"/>
        </w:rPr>
        <w:t>
                            30440 тыс. тенге:
</w:t>
      </w:r>
      <w:r>
        <w:br/>
      </w:r>
      <w:r>
        <w:rPr>
          <w:rFonts w:ascii="Times New Roman"/>
          <w:b w:val="false"/>
          <w:i w:val="false"/>
          <w:color w:val="000000"/>
          <w:sz w:val="28"/>
        </w:rPr>
        <w:t>
                            выплата налогов, связанных 
</w:t>
      </w:r>
      <w:r>
        <w:br/>
      </w:r>
      <w:r>
        <w:rPr>
          <w:rFonts w:ascii="Times New Roman"/>
          <w:b w:val="false"/>
          <w:i w:val="false"/>
          <w:color w:val="000000"/>
          <w:sz w:val="28"/>
        </w:rPr>
        <w:t>
                            с надзором; выплата налогов, 
</w:t>
      </w:r>
      <w:r>
        <w:br/>
      </w:r>
      <w:r>
        <w:rPr>
          <w:rFonts w:ascii="Times New Roman"/>
          <w:b w:val="false"/>
          <w:i w:val="false"/>
          <w:color w:val="000000"/>
          <w:sz w:val="28"/>
        </w:rPr>
        <w:t>
                            связанных с реконструкцией 
</w:t>
      </w:r>
      <w:r>
        <w:br/>
      </w:r>
      <w:r>
        <w:rPr>
          <w:rFonts w:ascii="Times New Roman"/>
          <w:b w:val="false"/>
          <w:i w:val="false"/>
          <w:color w:val="000000"/>
          <w:sz w:val="28"/>
        </w:rPr>
        <w:t>
                            дорог на участке Осакаровка 
</w:t>
      </w:r>
      <w:r>
        <w:br/>
      </w:r>
      <w:r>
        <w:rPr>
          <w:rFonts w:ascii="Times New Roman"/>
          <w:b w:val="false"/>
          <w:i w:val="false"/>
          <w:color w:val="000000"/>
          <w:sz w:val="28"/>
        </w:rPr>
        <w:t>
                            - Вишневка;
</w:t>
      </w:r>
      <w:r>
        <w:br/>
      </w:r>
      <w:r>
        <w:rPr>
          <w:rFonts w:ascii="Times New Roman"/>
          <w:b w:val="false"/>
          <w:i w:val="false"/>
          <w:color w:val="000000"/>
          <w:sz w:val="28"/>
        </w:rPr>
        <w:t>
                            2.3. Вишневка - Астана - 
</w:t>
      </w:r>
      <w:r>
        <w:br/>
      </w:r>
      <w:r>
        <w:rPr>
          <w:rFonts w:ascii="Times New Roman"/>
          <w:b w:val="false"/>
          <w:i w:val="false"/>
          <w:color w:val="000000"/>
          <w:sz w:val="28"/>
        </w:rPr>
        <w:t>
                            10992 тыс. тенге: выплата 
</w:t>
      </w:r>
      <w:r>
        <w:br/>
      </w:r>
      <w:r>
        <w:rPr>
          <w:rFonts w:ascii="Times New Roman"/>
          <w:b w:val="false"/>
          <w:i w:val="false"/>
          <w:color w:val="000000"/>
          <w:sz w:val="28"/>
        </w:rPr>
        <w:t>
                            налогов, связанных с 
</w:t>
      </w:r>
      <w:r>
        <w:br/>
      </w:r>
      <w:r>
        <w:rPr>
          <w:rFonts w:ascii="Times New Roman"/>
          <w:b w:val="false"/>
          <w:i w:val="false"/>
          <w:color w:val="000000"/>
          <w:sz w:val="28"/>
        </w:rPr>
        <w:t>
                            приобретением оборудования.
</w:t>
      </w:r>
      <w:r>
        <w:br/>
      </w:r>
      <w:r>
        <w:rPr>
          <w:rFonts w:ascii="Times New Roman"/>
          <w:b w:val="false"/>
          <w:i w:val="false"/>
          <w:color w:val="000000"/>
          <w:sz w:val="28"/>
        </w:rPr>
        <w:t>
                            3. Проект развития
</w:t>
      </w:r>
      <w:r>
        <w:br/>
      </w:r>
      <w:r>
        <w:rPr>
          <w:rFonts w:ascii="Times New Roman"/>
          <w:b w:val="false"/>
          <w:i w:val="false"/>
          <w:color w:val="000000"/>
          <w:sz w:val="28"/>
        </w:rPr>
        <w:t>
                            автодорожной отрасли
</w:t>
      </w:r>
      <w:r>
        <w:br/>
      </w:r>
      <w:r>
        <w:rPr>
          <w:rFonts w:ascii="Times New Roman"/>
          <w:b w:val="false"/>
          <w:i w:val="false"/>
          <w:color w:val="000000"/>
          <w:sz w:val="28"/>
        </w:rPr>
        <w:t>
                            (Алматы - Бишкек) -
</w:t>
      </w:r>
      <w:r>
        <w:br/>
      </w:r>
      <w:r>
        <w:rPr>
          <w:rFonts w:ascii="Times New Roman"/>
          <w:b w:val="false"/>
          <w:i w:val="false"/>
          <w:color w:val="000000"/>
          <w:sz w:val="28"/>
        </w:rPr>
        <w:t>
                            1135098 тыс. тенге,
</w:t>
      </w:r>
      <w:r>
        <w:br/>
      </w:r>
      <w:r>
        <w:rPr>
          <w:rFonts w:ascii="Times New Roman"/>
          <w:b w:val="false"/>
          <w:i w:val="false"/>
          <w:color w:val="000000"/>
          <w:sz w:val="28"/>
        </w:rPr>
        <w:t>
                            (Приказы Комитета по
</w:t>
      </w:r>
      <w:r>
        <w:br/>
      </w:r>
      <w:r>
        <w:rPr>
          <w:rFonts w:ascii="Times New Roman"/>
          <w:b w:val="false"/>
          <w:i w:val="false"/>
          <w:color w:val="000000"/>
          <w:sz w:val="28"/>
        </w:rPr>
        <w:t>
                            делам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N№373 ПИР
</w:t>
      </w:r>
      <w:r>
        <w:br/>
      </w:r>
      <w:r>
        <w:rPr>
          <w:rFonts w:ascii="Times New Roman"/>
          <w:b w:val="false"/>
          <w:i w:val="false"/>
          <w:color w:val="000000"/>
          <w:sz w:val="28"/>
        </w:rPr>
        <w:t>
                            от 25.09.2003 г.,
</w:t>
      </w:r>
      <w:r>
        <w:br/>
      </w:r>
      <w:r>
        <w:rPr>
          <w:rFonts w:ascii="Times New Roman"/>
          <w:b w:val="false"/>
          <w:i w:val="false"/>
          <w:color w:val="000000"/>
          <w:sz w:val="28"/>
        </w:rPr>
        <w:t>
                            N 372 ПИР от 25.09.
</w:t>
      </w:r>
      <w:r>
        <w:br/>
      </w:r>
      <w:r>
        <w:rPr>
          <w:rFonts w:ascii="Times New Roman"/>
          <w:b w:val="false"/>
          <w:i w:val="false"/>
          <w:color w:val="000000"/>
          <w:sz w:val="28"/>
        </w:rPr>
        <w:t>
                            2003 г., N№361 ПИР
</w:t>
      </w:r>
      <w:r>
        <w:br/>
      </w:r>
      <w:r>
        <w:rPr>
          <w:rFonts w:ascii="Times New Roman"/>
          <w:b w:val="false"/>
          <w:i w:val="false"/>
          <w:color w:val="000000"/>
          <w:sz w:val="28"/>
        </w:rPr>
        <w:t>
                            от 18.09.2003 г.),
</w:t>
      </w:r>
      <w:r>
        <w:br/>
      </w:r>
      <w:r>
        <w:rPr>
          <w:rFonts w:ascii="Times New Roman"/>
          <w:b w:val="false"/>
          <w:i w:val="false"/>
          <w:color w:val="000000"/>
          <w:sz w:val="28"/>
        </w:rPr>
        <w:t>
                            в том числе на
</w:t>
      </w:r>
      <w:r>
        <w:br/>
      </w:r>
      <w:r>
        <w:rPr>
          <w:rFonts w:ascii="Times New Roman"/>
          <w:b w:val="false"/>
          <w:i w:val="false"/>
          <w:color w:val="000000"/>
          <w:sz w:val="28"/>
        </w:rPr>
        <w:t>
                            участках:
</w:t>
      </w:r>
      <w:r>
        <w:br/>
      </w:r>
      <w:r>
        <w:rPr>
          <w:rFonts w:ascii="Times New Roman"/>
          <w:b w:val="false"/>
          <w:i w:val="false"/>
          <w:color w:val="000000"/>
          <w:sz w:val="28"/>
        </w:rPr>
        <w:t>
                            3.1 Алматы - Узынагач -
</w:t>
      </w:r>
      <w:r>
        <w:br/>
      </w:r>
      <w:r>
        <w:rPr>
          <w:rFonts w:ascii="Times New Roman"/>
          <w:b w:val="false"/>
          <w:i w:val="false"/>
          <w:color w:val="000000"/>
          <w:sz w:val="28"/>
        </w:rPr>
        <w:t>
                            131135 тыс. тенге: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реконструк-
</w:t>
      </w:r>
      <w:r>
        <w:br/>
      </w:r>
      <w:r>
        <w:rPr>
          <w:rFonts w:ascii="Times New Roman"/>
          <w:b w:val="false"/>
          <w:i w:val="false"/>
          <w:color w:val="000000"/>
          <w:sz w:val="28"/>
        </w:rPr>
        <w:t>
                            цией дороги;
</w:t>
      </w:r>
      <w:r>
        <w:br/>
      </w:r>
      <w:r>
        <w:rPr>
          <w:rFonts w:ascii="Times New Roman"/>
          <w:b w:val="false"/>
          <w:i w:val="false"/>
          <w:color w:val="000000"/>
          <w:sz w:val="28"/>
        </w:rPr>
        <w:t>
                            реабилитация авто-
</w:t>
      </w:r>
      <w:r>
        <w:br/>
      </w:r>
      <w:r>
        <w:rPr>
          <w:rFonts w:ascii="Times New Roman"/>
          <w:b w:val="false"/>
          <w:i w:val="false"/>
          <w:color w:val="000000"/>
          <w:sz w:val="28"/>
        </w:rPr>
        <w:t>
                            дороги Алматы -
</w:t>
      </w:r>
      <w:r>
        <w:br/>
      </w:r>
      <w:r>
        <w:rPr>
          <w:rFonts w:ascii="Times New Roman"/>
          <w:b w:val="false"/>
          <w:i w:val="false"/>
          <w:color w:val="000000"/>
          <w:sz w:val="28"/>
        </w:rPr>
        <w:t>
                            Георгиевка на участке
</w:t>
      </w:r>
      <w:r>
        <w:br/>
      </w:r>
      <w:r>
        <w:rPr>
          <w:rFonts w:ascii="Times New Roman"/>
          <w:b w:val="false"/>
          <w:i w:val="false"/>
          <w:color w:val="000000"/>
          <w:sz w:val="28"/>
        </w:rPr>
        <w:t>
                            Алматы - Узынагач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контракту
</w:t>
      </w:r>
      <w:r>
        <w:br/>
      </w:r>
      <w:r>
        <w:rPr>
          <w:rFonts w:ascii="Times New Roman"/>
          <w:b w:val="false"/>
          <w:i w:val="false"/>
          <w:color w:val="000000"/>
          <w:sz w:val="28"/>
        </w:rPr>
        <w:t>
                            с подрядчиками;
</w:t>
      </w:r>
      <w:r>
        <w:br/>
      </w:r>
      <w:r>
        <w:rPr>
          <w:rFonts w:ascii="Times New Roman"/>
          <w:b w:val="false"/>
          <w:i w:val="false"/>
          <w:color w:val="000000"/>
          <w:sz w:val="28"/>
        </w:rPr>
        <w:t>
                            3.2 Узынагач -
</w:t>
      </w:r>
      <w:r>
        <w:br/>
      </w:r>
      <w:r>
        <w:rPr>
          <w:rFonts w:ascii="Times New Roman"/>
          <w:b w:val="false"/>
          <w:i w:val="false"/>
          <w:color w:val="000000"/>
          <w:sz w:val="28"/>
        </w:rPr>
        <w:t>
                            Георгиевка - 1003963
</w:t>
      </w:r>
      <w:r>
        <w:br/>
      </w:r>
      <w:r>
        <w:rPr>
          <w:rFonts w:ascii="Times New Roman"/>
          <w:b w:val="false"/>
          <w:i w:val="false"/>
          <w:color w:val="000000"/>
          <w:sz w:val="28"/>
        </w:rPr>
        <w:t>
                            тыс. тенге: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надзором
</w:t>
      </w:r>
      <w:r>
        <w:br/>
      </w:r>
      <w:r>
        <w:rPr>
          <w:rFonts w:ascii="Times New Roman"/>
          <w:b w:val="false"/>
          <w:i w:val="false"/>
          <w:color w:val="000000"/>
          <w:sz w:val="28"/>
        </w:rPr>
        <w:t>
                            за строительством;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приобрете-
</w:t>
      </w:r>
      <w:r>
        <w:br/>
      </w:r>
      <w:r>
        <w:rPr>
          <w:rFonts w:ascii="Times New Roman"/>
          <w:b w:val="false"/>
          <w:i w:val="false"/>
          <w:color w:val="000000"/>
          <w:sz w:val="28"/>
        </w:rPr>
        <w:t>
                            нием оборудования;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рекон-
</w:t>
      </w:r>
      <w:r>
        <w:br/>
      </w:r>
      <w:r>
        <w:rPr>
          <w:rFonts w:ascii="Times New Roman"/>
          <w:b w:val="false"/>
          <w:i w:val="false"/>
          <w:color w:val="000000"/>
          <w:sz w:val="28"/>
        </w:rPr>
        <w:t>
                            струкцией дороги;
</w:t>
      </w:r>
      <w:r>
        <w:br/>
      </w:r>
      <w:r>
        <w:rPr>
          <w:rFonts w:ascii="Times New Roman"/>
          <w:b w:val="false"/>
          <w:i w:val="false"/>
          <w:color w:val="000000"/>
          <w:sz w:val="28"/>
        </w:rPr>
        <w:t>
                            реабилитация авто-
</w:t>
      </w:r>
      <w:r>
        <w:br/>
      </w:r>
      <w:r>
        <w:rPr>
          <w:rFonts w:ascii="Times New Roman"/>
          <w:b w:val="false"/>
          <w:i w:val="false"/>
          <w:color w:val="000000"/>
          <w:sz w:val="28"/>
        </w:rPr>
        <w:t>
                            дороги Алматы -
</w:t>
      </w:r>
      <w:r>
        <w:br/>
      </w:r>
      <w:r>
        <w:rPr>
          <w:rFonts w:ascii="Times New Roman"/>
          <w:b w:val="false"/>
          <w:i w:val="false"/>
          <w:color w:val="000000"/>
          <w:sz w:val="28"/>
        </w:rPr>
        <w:t>
                            Георгиевка на участке
</w:t>
      </w:r>
      <w:r>
        <w:br/>
      </w:r>
      <w:r>
        <w:rPr>
          <w:rFonts w:ascii="Times New Roman"/>
          <w:b w:val="false"/>
          <w:i w:val="false"/>
          <w:color w:val="000000"/>
          <w:sz w:val="28"/>
        </w:rPr>
        <w:t>
                            Узынагач - Георгиевка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контракту
</w:t>
      </w:r>
      <w:r>
        <w:br/>
      </w:r>
      <w:r>
        <w:rPr>
          <w:rFonts w:ascii="Times New Roman"/>
          <w:b w:val="false"/>
          <w:i w:val="false"/>
          <w:color w:val="000000"/>
          <w:sz w:val="28"/>
        </w:rPr>
        <w:t>
                            с подрядчиками.
</w:t>
      </w:r>
      <w:r>
        <w:br/>
      </w:r>
      <w:r>
        <w:rPr>
          <w:rFonts w:ascii="Times New Roman"/>
          <w:b w:val="false"/>
          <w:i w:val="false"/>
          <w:color w:val="000000"/>
          <w:sz w:val="28"/>
        </w:rPr>
        <w:t>
                            4. Реконструкция
</w:t>
      </w:r>
      <w:r>
        <w:br/>
      </w:r>
      <w:r>
        <w:rPr>
          <w:rFonts w:ascii="Times New Roman"/>
          <w:b w:val="false"/>
          <w:i w:val="false"/>
          <w:color w:val="000000"/>
          <w:sz w:val="28"/>
        </w:rPr>
        <w:t>
                            автодороги Актау -
</w:t>
      </w:r>
      <w:r>
        <w:br/>
      </w:r>
      <w:r>
        <w:rPr>
          <w:rFonts w:ascii="Times New Roman"/>
          <w:b w:val="false"/>
          <w:i w:val="false"/>
          <w:color w:val="000000"/>
          <w:sz w:val="28"/>
        </w:rPr>
        <w:t>
                            Атырау - 169000 тыс.
</w:t>
      </w:r>
      <w:r>
        <w:br/>
      </w:r>
      <w:r>
        <w:rPr>
          <w:rFonts w:ascii="Times New Roman"/>
          <w:b w:val="false"/>
          <w:i w:val="false"/>
          <w:color w:val="000000"/>
          <w:sz w:val="28"/>
        </w:rPr>
        <w:t>
                            тенге (Приказы Комитета
</w:t>
      </w:r>
      <w:r>
        <w:br/>
      </w:r>
      <w:r>
        <w:rPr>
          <w:rFonts w:ascii="Times New Roman"/>
          <w:b w:val="false"/>
          <w:i w:val="false"/>
          <w:color w:val="000000"/>
          <w:sz w:val="28"/>
        </w:rPr>
        <w:t>
                            по делам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N№185 ПИР
</w:t>
      </w:r>
      <w:r>
        <w:br/>
      </w:r>
      <w:r>
        <w:rPr>
          <w:rFonts w:ascii="Times New Roman"/>
          <w:b w:val="false"/>
          <w:i w:val="false"/>
          <w:color w:val="000000"/>
          <w:sz w:val="28"/>
        </w:rPr>
        <w:t>
                            от 23.04.04 г., N№186
</w:t>
      </w:r>
      <w:r>
        <w:br/>
      </w:r>
      <w:r>
        <w:rPr>
          <w:rFonts w:ascii="Times New Roman"/>
          <w:b w:val="false"/>
          <w:i w:val="false"/>
          <w:color w:val="000000"/>
          <w:sz w:val="28"/>
        </w:rPr>
        <w:t>
                            ПИР от 23.04.04 г.,
</w:t>
      </w:r>
      <w:r>
        <w:br/>
      </w:r>
      <w:r>
        <w:rPr>
          <w:rFonts w:ascii="Times New Roman"/>
          <w:b w:val="false"/>
          <w:i w:val="false"/>
          <w:color w:val="000000"/>
          <w:sz w:val="28"/>
        </w:rPr>
        <w:t>
                            N 187 ПИР от
</w:t>
      </w:r>
      <w:r>
        <w:br/>
      </w:r>
      <w:r>
        <w:rPr>
          <w:rFonts w:ascii="Times New Roman"/>
          <w:b w:val="false"/>
          <w:i w:val="false"/>
          <w:color w:val="000000"/>
          <w:sz w:val="28"/>
        </w:rPr>
        <w:t>
                            21.04.04 г., N№188 ПИР
</w:t>
      </w:r>
      <w:r>
        <w:br/>
      </w:r>
      <w:r>
        <w:rPr>
          <w:rFonts w:ascii="Times New Roman"/>
          <w:b w:val="false"/>
          <w:i w:val="false"/>
          <w:color w:val="000000"/>
          <w:sz w:val="28"/>
        </w:rPr>
        <w:t>
                            от 23.04.04 г., N№189
</w:t>
      </w:r>
      <w:r>
        <w:br/>
      </w:r>
      <w:r>
        <w:rPr>
          <w:rFonts w:ascii="Times New Roman"/>
          <w:b w:val="false"/>
          <w:i w:val="false"/>
          <w:color w:val="000000"/>
          <w:sz w:val="28"/>
        </w:rPr>
        <w:t>
                            ПИР от 23.04.04 г.,
</w:t>
      </w:r>
      <w:r>
        <w:br/>
      </w:r>
      <w:r>
        <w:rPr>
          <w:rFonts w:ascii="Times New Roman"/>
          <w:b w:val="false"/>
          <w:i w:val="false"/>
          <w:color w:val="000000"/>
          <w:sz w:val="28"/>
        </w:rPr>
        <w:t>
                            N№190 ПИР от
</w:t>
      </w:r>
      <w:r>
        <w:br/>
      </w:r>
      <w:r>
        <w:rPr>
          <w:rFonts w:ascii="Times New Roman"/>
          <w:b w:val="false"/>
          <w:i w:val="false"/>
          <w:color w:val="000000"/>
          <w:sz w:val="28"/>
        </w:rPr>
        <w:t>
                            23.04.04 г., N№191
</w:t>
      </w:r>
      <w:r>
        <w:br/>
      </w:r>
      <w:r>
        <w:rPr>
          <w:rFonts w:ascii="Times New Roman"/>
          <w:b w:val="false"/>
          <w:i w:val="false"/>
          <w:color w:val="000000"/>
          <w:sz w:val="28"/>
        </w:rPr>
        <w:t>
                            ПИР от 23.04.04 г.,
</w:t>
      </w:r>
      <w:r>
        <w:br/>
      </w:r>
      <w:r>
        <w:rPr>
          <w:rFonts w:ascii="Times New Roman"/>
          <w:b w:val="false"/>
          <w:i w:val="false"/>
          <w:color w:val="000000"/>
          <w:sz w:val="28"/>
        </w:rPr>
        <w:t>
                            N 192 ПИР от
</w:t>
      </w:r>
      <w:r>
        <w:br/>
      </w:r>
      <w:r>
        <w:rPr>
          <w:rFonts w:ascii="Times New Roman"/>
          <w:b w:val="false"/>
          <w:i w:val="false"/>
          <w:color w:val="000000"/>
          <w:sz w:val="28"/>
        </w:rPr>
        <w:t>
                            23.04.04г.):
</w:t>
      </w:r>
      <w:r>
        <w:br/>
      </w:r>
      <w:r>
        <w:rPr>
          <w:rFonts w:ascii="Times New Roman"/>
          <w:b w:val="false"/>
          <w:i w:val="false"/>
          <w:color w:val="000000"/>
          <w:sz w:val="28"/>
        </w:rPr>
        <w:t>
                            надзор за строитель-
</w:t>
      </w:r>
      <w:r>
        <w:br/>
      </w:r>
      <w:r>
        <w:rPr>
          <w:rFonts w:ascii="Times New Roman"/>
          <w:b w:val="false"/>
          <w:i w:val="false"/>
          <w:color w:val="000000"/>
          <w:sz w:val="28"/>
        </w:rPr>
        <w:t>
                            ством; выплата налогов,
</w:t>
      </w:r>
      <w:r>
        <w:br/>
      </w:r>
      <w:r>
        <w:rPr>
          <w:rFonts w:ascii="Times New Roman"/>
          <w:b w:val="false"/>
          <w:i w:val="false"/>
          <w:color w:val="000000"/>
          <w:sz w:val="28"/>
        </w:rPr>
        <w:t>
                            связанных с надзором
</w:t>
      </w:r>
      <w:r>
        <w:br/>
      </w:r>
      <w:r>
        <w:rPr>
          <w:rFonts w:ascii="Times New Roman"/>
          <w:b w:val="false"/>
          <w:i w:val="false"/>
          <w:color w:val="000000"/>
          <w:sz w:val="28"/>
        </w:rPr>
        <w:t>
                            за строительством,
</w:t>
      </w:r>
      <w:r>
        <w:br/>
      </w:r>
      <w:r>
        <w:rPr>
          <w:rFonts w:ascii="Times New Roman"/>
          <w:b w:val="false"/>
          <w:i w:val="false"/>
          <w:color w:val="000000"/>
          <w:sz w:val="28"/>
        </w:rPr>
        <w:t>
                            выплата налогов,
</w:t>
      </w:r>
      <w:r>
        <w:br/>
      </w:r>
      <w:r>
        <w:rPr>
          <w:rFonts w:ascii="Times New Roman"/>
          <w:b w:val="false"/>
          <w:i w:val="false"/>
          <w:color w:val="000000"/>
          <w:sz w:val="28"/>
        </w:rPr>
        <w:t>
                            связанных с рекон-
</w:t>
      </w:r>
      <w:r>
        <w:br/>
      </w:r>
      <w:r>
        <w:rPr>
          <w:rFonts w:ascii="Times New Roman"/>
          <w:b w:val="false"/>
          <w:i w:val="false"/>
          <w:color w:val="000000"/>
          <w:sz w:val="28"/>
        </w:rPr>
        <w:t>
                            струкцией дороги;
</w:t>
      </w:r>
      <w:r>
        <w:br/>
      </w:r>
      <w:r>
        <w:rPr>
          <w:rFonts w:ascii="Times New Roman"/>
          <w:b w:val="false"/>
          <w:i w:val="false"/>
          <w:color w:val="000000"/>
          <w:sz w:val="28"/>
        </w:rPr>
        <w:t>
                            реконструкция авто-
</w:t>
      </w:r>
      <w:r>
        <w:br/>
      </w:r>
      <w:r>
        <w:rPr>
          <w:rFonts w:ascii="Times New Roman"/>
          <w:b w:val="false"/>
          <w:i w:val="false"/>
          <w:color w:val="000000"/>
          <w:sz w:val="28"/>
        </w:rPr>
        <w:t>
                            дороги Актау - Атырау
</w:t>
      </w:r>
      <w:r>
        <w:br/>
      </w:r>
      <w:r>
        <w:rPr>
          <w:rFonts w:ascii="Times New Roman"/>
          <w:b w:val="false"/>
          <w:i w:val="false"/>
          <w:color w:val="000000"/>
          <w:sz w:val="28"/>
        </w:rPr>
        <w:t>
                            согласно детальному
</w:t>
      </w:r>
      <w:r>
        <w:br/>
      </w:r>
      <w:r>
        <w:rPr>
          <w:rFonts w:ascii="Times New Roman"/>
          <w:b w:val="false"/>
          <w:i w:val="false"/>
          <w:color w:val="000000"/>
          <w:sz w:val="28"/>
        </w:rPr>
        <w:t>
                            проекту и контракту с
</w:t>
      </w:r>
      <w:r>
        <w:br/>
      </w:r>
      <w:r>
        <w:rPr>
          <w:rFonts w:ascii="Times New Roman"/>
          <w:b w:val="false"/>
          <w:i w:val="false"/>
          <w:color w:val="000000"/>
          <w:sz w:val="28"/>
        </w:rPr>
        <w:t>
                            подрядчиками и отвод
</w:t>
      </w:r>
      <w:r>
        <w:br/>
      </w:r>
      <w:r>
        <w:rPr>
          <w:rFonts w:ascii="Times New Roman"/>
          <w:b w:val="false"/>
          <w:i w:val="false"/>
          <w:color w:val="000000"/>
          <w:sz w:val="28"/>
        </w:rPr>
        <w:t>
                            земли.
</w:t>
      </w:r>
      <w:r>
        <w:br/>
      </w:r>
      <w:r>
        <w:rPr>
          <w:rFonts w:ascii="Times New Roman"/>
          <w:b w:val="false"/>
          <w:i w:val="false"/>
          <w:color w:val="000000"/>
          <w:sz w:val="28"/>
        </w:rPr>
        <w:t>
__________________________________________________________________________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октября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построено и реконструировано - 404,3 км автодорог, реабилитация и реконструкция автомобильных дорог республиканского значения за счет внешних займов и софинансирования из республиканского бюджета, в установленные сроки в соответствии с условиями контрактов и проектно-сметной документации.
</w:t>
      </w:r>
      <w:r>
        <w:br/>
      </w:r>
      <w:r>
        <w:rPr>
          <w:rFonts w:ascii="Times New Roman"/>
          <w:b w:val="false"/>
          <w:i w:val="false"/>
          <w:color w:val="000000"/>
          <w:sz w:val="28"/>
        </w:rPr>
        <w:t>
      Выполнение бюджетной программы позволит повысить технико-эксплуатационное состояние дорог, обеспечит безопасный и бесперебойный проезд транспортных средств на автомобильных дорогах республиканского и международного сообщения.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003 "Капитальный, средний и текущий ремонт, содержание, озеленение,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диагностика и инструментальное обследование автодорог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республиканского значения"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15600824 тысячи тенге (пятнадцать миллиардов шестьсот миллионов восемьсот двадцать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17 </w:t>
      </w:r>
      <w:r>
        <w:rPr>
          <w:rFonts w:ascii="Times New Roman"/>
          <w:b w:val="false"/>
          <w:i w:val="false"/>
          <w:color w:val="000000"/>
          <w:sz w:val="28"/>
        </w:rPr>
        <w:t>
 Закона Республики Казахстан от 17 июля 2001 года "Об автомобильных дорогах";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ноября 2001 года N№730 "О Государственной программе развития автодорожной отрасли Республики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октября 2000 года N№1527 "О некоторых вопросах дорожной отрасли";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апреля 2003 года N 423 "Об утверждении нормативов финансирования на ремонт и содержание автомобильных дорог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безопасного и бесперебойного проезда транспортных средств по автодорогам республиканского значения.
</w:t>
      </w:r>
      <w:r>
        <w:br/>
      </w:r>
      <w:r>
        <w:rPr>
          <w:rFonts w:ascii="Times New Roman"/>
          <w:b w:val="false"/>
          <w:i w:val="false"/>
          <w:color w:val="000000"/>
          <w:sz w:val="28"/>
        </w:rPr>
        <w:t>
      5. Задачи бюджетной программы: проведение работ по капитальному, среднему, текущему ремонту, озеленению, содержанию и эксплуатационному обслуживанию автомобильных дорог республиканского значения, проведение проектно-изыскательских работ на капитальный ремонт аварийных мостов и прохождение государственной экспертизы.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003        Капиталь-  Затраты на авторский      В       Министерство
</w:t>
      </w:r>
      <w:r>
        <w:br/>
      </w:r>
      <w:r>
        <w:rPr>
          <w:rFonts w:ascii="Times New Roman"/>
          <w:b w:val="false"/>
          <w:i w:val="false"/>
          <w:color w:val="000000"/>
          <w:sz w:val="28"/>
        </w:rPr>
        <w:t>
                ный, сред- надзор, отвод земель,     тече-   транспорта и
</w:t>
      </w:r>
      <w:r>
        <w:br/>
      </w:r>
      <w:r>
        <w:rPr>
          <w:rFonts w:ascii="Times New Roman"/>
          <w:b w:val="false"/>
          <w:i w:val="false"/>
          <w:color w:val="000000"/>
          <w:sz w:val="28"/>
        </w:rPr>
        <w:t>
                ний и те-  подготовка проектно-смет- ние     коммуникаций
</w:t>
      </w:r>
      <w:r>
        <w:br/>
      </w:r>
      <w:r>
        <w:rPr>
          <w:rFonts w:ascii="Times New Roman"/>
          <w:b w:val="false"/>
          <w:i w:val="false"/>
          <w:color w:val="000000"/>
          <w:sz w:val="28"/>
        </w:rPr>
        <w:t>
                кущий      ной документации, прове-  года    Республики
</w:t>
      </w:r>
      <w:r>
        <w:br/>
      </w:r>
      <w:r>
        <w:rPr>
          <w:rFonts w:ascii="Times New Roman"/>
          <w:b w:val="false"/>
          <w:i w:val="false"/>
          <w:color w:val="000000"/>
          <w:sz w:val="28"/>
        </w:rPr>
        <w:t>
                ремонт,    дение государственной             Казахстан
</w:t>
      </w:r>
      <w:r>
        <w:br/>
      </w:r>
      <w:r>
        <w:rPr>
          <w:rFonts w:ascii="Times New Roman"/>
          <w:b w:val="false"/>
          <w:i w:val="false"/>
          <w:color w:val="000000"/>
          <w:sz w:val="28"/>
        </w:rPr>
        <w:t>
                содержа-   и экологической экспер-
</w:t>
      </w:r>
      <w:r>
        <w:br/>
      </w:r>
      <w:r>
        <w:rPr>
          <w:rFonts w:ascii="Times New Roman"/>
          <w:b w:val="false"/>
          <w:i w:val="false"/>
          <w:color w:val="000000"/>
          <w:sz w:val="28"/>
        </w:rPr>
        <w:t>
                ние, озе-  тизы, технологическое
</w:t>
      </w:r>
      <w:r>
        <w:br/>
      </w:r>
      <w:r>
        <w:rPr>
          <w:rFonts w:ascii="Times New Roman"/>
          <w:b w:val="false"/>
          <w:i w:val="false"/>
          <w:color w:val="000000"/>
          <w:sz w:val="28"/>
        </w:rPr>
        <w:t>
                ленение,   сопровождение, техничес-
</w:t>
      </w:r>
      <w:r>
        <w:br/>
      </w:r>
      <w:r>
        <w:rPr>
          <w:rFonts w:ascii="Times New Roman"/>
          <w:b w:val="false"/>
          <w:i w:val="false"/>
          <w:color w:val="000000"/>
          <w:sz w:val="28"/>
        </w:rPr>
        <w:t>
                диагнос-   кий надзор, испытание
</w:t>
      </w:r>
      <w:r>
        <w:br/>
      </w:r>
      <w:r>
        <w:rPr>
          <w:rFonts w:ascii="Times New Roman"/>
          <w:b w:val="false"/>
          <w:i w:val="false"/>
          <w:color w:val="000000"/>
          <w:sz w:val="28"/>
        </w:rPr>
        <w:t>
                тика и     мостов, тиражирование
</w:t>
      </w:r>
      <w:r>
        <w:br/>
      </w:r>
      <w:r>
        <w:rPr>
          <w:rFonts w:ascii="Times New Roman"/>
          <w:b w:val="false"/>
          <w:i w:val="false"/>
          <w:color w:val="000000"/>
          <w:sz w:val="28"/>
        </w:rPr>
        <w:t>
                инструмен- ведомостей объемов работ.
</w:t>
      </w:r>
      <w:r>
        <w:br/>
      </w:r>
      <w:r>
        <w:rPr>
          <w:rFonts w:ascii="Times New Roman"/>
          <w:b w:val="false"/>
          <w:i w:val="false"/>
          <w:color w:val="000000"/>
          <w:sz w:val="28"/>
        </w:rPr>
        <w:t>
                тальное    I. Проведение работ по
</w:t>
      </w:r>
      <w:r>
        <w:br/>
      </w:r>
      <w:r>
        <w:rPr>
          <w:rFonts w:ascii="Times New Roman"/>
          <w:b w:val="false"/>
          <w:i w:val="false"/>
          <w:color w:val="000000"/>
          <w:sz w:val="28"/>
        </w:rPr>
        <w:t>
                обследо-   капитальному ремонту
</w:t>
      </w:r>
      <w:r>
        <w:br/>
      </w:r>
      <w:r>
        <w:rPr>
          <w:rFonts w:ascii="Times New Roman"/>
          <w:b w:val="false"/>
          <w:i w:val="false"/>
          <w:color w:val="000000"/>
          <w:sz w:val="28"/>
        </w:rPr>
        <w:t>
                вание      автодорог и искусственных
</w:t>
      </w:r>
      <w:r>
        <w:br/>
      </w:r>
      <w:r>
        <w:rPr>
          <w:rFonts w:ascii="Times New Roman"/>
          <w:b w:val="false"/>
          <w:i w:val="false"/>
          <w:color w:val="000000"/>
          <w:sz w:val="28"/>
        </w:rPr>
        <w:t>
                автодорог  сооружений в соответствии
</w:t>
      </w:r>
      <w:r>
        <w:br/>
      </w:r>
      <w:r>
        <w:rPr>
          <w:rFonts w:ascii="Times New Roman"/>
          <w:b w:val="false"/>
          <w:i w:val="false"/>
          <w:color w:val="000000"/>
          <w:sz w:val="28"/>
        </w:rPr>
        <w:t>
                республи-  с проектно-сметной доку-
</w:t>
      </w:r>
      <w:r>
        <w:br/>
      </w:r>
      <w:r>
        <w:rPr>
          <w:rFonts w:ascii="Times New Roman"/>
          <w:b w:val="false"/>
          <w:i w:val="false"/>
          <w:color w:val="000000"/>
          <w:sz w:val="28"/>
        </w:rPr>
        <w:t>
                канского   ментацией и договорами -
</w:t>
      </w:r>
      <w:r>
        <w:br/>
      </w:r>
      <w:r>
        <w:rPr>
          <w:rFonts w:ascii="Times New Roman"/>
          <w:b w:val="false"/>
          <w:i w:val="false"/>
          <w:color w:val="000000"/>
          <w:sz w:val="28"/>
        </w:rPr>
        <w:t>
                значения   82,55 км и 15/797 мостов и
</w:t>
      </w:r>
      <w:r>
        <w:br/>
      </w:r>
      <w:r>
        <w:rPr>
          <w:rFonts w:ascii="Times New Roman"/>
          <w:b w:val="false"/>
          <w:i w:val="false"/>
          <w:color w:val="000000"/>
          <w:sz w:val="28"/>
        </w:rPr>
        <w:t>
                           проведение проектно-
</w:t>
      </w:r>
      <w:r>
        <w:br/>
      </w:r>
      <w:r>
        <w:rPr>
          <w:rFonts w:ascii="Times New Roman"/>
          <w:b w:val="false"/>
          <w:i w:val="false"/>
          <w:color w:val="000000"/>
          <w:sz w:val="28"/>
        </w:rPr>
        <w:t>
                           изыскательских работ на
</w:t>
      </w:r>
      <w:r>
        <w:br/>
      </w:r>
      <w:r>
        <w:rPr>
          <w:rFonts w:ascii="Times New Roman"/>
          <w:b w:val="false"/>
          <w:i w:val="false"/>
          <w:color w:val="000000"/>
          <w:sz w:val="28"/>
        </w:rPr>
        <w:t>
                           капитальный ремонт 
</w:t>
      </w:r>
      <w:r>
        <w:br/>
      </w:r>
      <w:r>
        <w:rPr>
          <w:rFonts w:ascii="Times New Roman"/>
          <w:b w:val="false"/>
          <w:i w:val="false"/>
          <w:color w:val="000000"/>
          <w:sz w:val="28"/>
        </w:rPr>
        <w:t>
                           автомобильных дорог 
</w:t>
      </w:r>
      <w:r>
        <w:br/>
      </w:r>
      <w:r>
        <w:rPr>
          <w:rFonts w:ascii="Times New Roman"/>
          <w:b w:val="false"/>
          <w:i w:val="false"/>
          <w:color w:val="000000"/>
          <w:sz w:val="28"/>
        </w:rPr>
        <w:t>
                           республиканского значения 
</w:t>
      </w:r>
      <w:r>
        <w:br/>
      </w:r>
      <w:r>
        <w:rPr>
          <w:rFonts w:ascii="Times New Roman"/>
          <w:b w:val="false"/>
          <w:i w:val="false"/>
          <w:color w:val="000000"/>
          <w:sz w:val="28"/>
        </w:rPr>
        <w:t>
                           - 76 км и 25
</w:t>
      </w:r>
      <w:r>
        <w:br/>
      </w:r>
      <w:r>
        <w:rPr>
          <w:rFonts w:ascii="Times New Roman"/>
          <w:b w:val="false"/>
          <w:i w:val="false"/>
          <w:color w:val="000000"/>
          <w:sz w:val="28"/>
        </w:rPr>
        <w:t>
                           мостов на общую сумму
</w:t>
      </w:r>
      <w:r>
        <w:br/>
      </w:r>
      <w:r>
        <w:rPr>
          <w:rFonts w:ascii="Times New Roman"/>
          <w:b w:val="false"/>
          <w:i w:val="false"/>
          <w:color w:val="000000"/>
          <w:sz w:val="28"/>
        </w:rPr>
        <w:t>
                           3888575 тыс. тенге,
</w:t>
      </w:r>
      <w:r>
        <w:br/>
      </w:r>
      <w:r>
        <w:rPr>
          <w:rFonts w:ascii="Times New Roman"/>
          <w:b w:val="false"/>
          <w:i w:val="false"/>
          <w:color w:val="000000"/>
          <w:sz w:val="28"/>
        </w:rPr>
        <w:t>
                           в том числе:
</w:t>
      </w:r>
      <w:r>
        <w:br/>
      </w:r>
      <w:r>
        <w:rPr>
          <w:rFonts w:ascii="Times New Roman"/>
          <w:b w:val="false"/>
          <w:i w:val="false"/>
          <w:color w:val="000000"/>
          <w:sz w:val="28"/>
        </w:rPr>
        <w:t>
                           1. Акмолинская область -
</w:t>
      </w:r>
      <w:r>
        <w:br/>
      </w:r>
      <w:r>
        <w:rPr>
          <w:rFonts w:ascii="Times New Roman"/>
          <w:b w:val="false"/>
          <w:i w:val="false"/>
          <w:color w:val="000000"/>
          <w:sz w:val="28"/>
        </w:rPr>
        <w:t>
                           капитальный ремонт
</w:t>
      </w:r>
      <w:r>
        <w:br/>
      </w:r>
      <w:r>
        <w:rPr>
          <w:rFonts w:ascii="Times New Roman"/>
          <w:b w:val="false"/>
          <w:i w:val="false"/>
          <w:color w:val="000000"/>
          <w:sz w:val="28"/>
        </w:rPr>
        <w:t>
                           7 мостов: капитальный
</w:t>
      </w:r>
      <w:r>
        <w:br/>
      </w:r>
      <w:r>
        <w:rPr>
          <w:rFonts w:ascii="Times New Roman"/>
          <w:b w:val="false"/>
          <w:i w:val="false"/>
          <w:color w:val="000000"/>
          <w:sz w:val="28"/>
        </w:rPr>
        <w:t>
                           ремонт 3 мостов на км
</w:t>
      </w:r>
      <w:r>
        <w:br/>
      </w:r>
      <w:r>
        <w:rPr>
          <w:rFonts w:ascii="Times New Roman"/>
          <w:b w:val="false"/>
          <w:i w:val="false"/>
          <w:color w:val="000000"/>
          <w:sz w:val="28"/>
        </w:rPr>
        <w:t>
                           18; 28; 31 по автодороге
</w:t>
      </w:r>
      <w:r>
        <w:br/>
      </w:r>
      <w:r>
        <w:rPr>
          <w:rFonts w:ascii="Times New Roman"/>
          <w:b w:val="false"/>
          <w:i w:val="false"/>
          <w:color w:val="000000"/>
          <w:sz w:val="28"/>
        </w:rPr>
        <w:t>
                           Р-11 Кокшетау - Рузаевка;
</w:t>
      </w:r>
      <w:r>
        <w:br/>
      </w:r>
      <w:r>
        <w:rPr>
          <w:rFonts w:ascii="Times New Roman"/>
          <w:b w:val="false"/>
          <w:i w:val="false"/>
          <w:color w:val="000000"/>
          <w:sz w:val="28"/>
        </w:rPr>
        <w:t>
                           капитальный ремонт
</w:t>
      </w:r>
      <w:r>
        <w:br/>
      </w:r>
      <w:r>
        <w:rPr>
          <w:rFonts w:ascii="Times New Roman"/>
          <w:b w:val="false"/>
          <w:i w:val="false"/>
          <w:color w:val="000000"/>
          <w:sz w:val="28"/>
        </w:rPr>
        <w:t>
                           мостов через лог км 11
</w:t>
      </w:r>
      <w:r>
        <w:br/>
      </w:r>
      <w:r>
        <w:rPr>
          <w:rFonts w:ascii="Times New Roman"/>
          <w:b w:val="false"/>
          <w:i w:val="false"/>
          <w:color w:val="000000"/>
          <w:sz w:val="28"/>
        </w:rPr>
        <w:t>
                           и через р.Кошкарбайка
</w:t>
      </w:r>
      <w:r>
        <w:br/>
      </w:r>
      <w:r>
        <w:rPr>
          <w:rFonts w:ascii="Times New Roman"/>
          <w:b w:val="false"/>
          <w:i w:val="false"/>
          <w:color w:val="000000"/>
          <w:sz w:val="28"/>
        </w:rPr>
        <w:t>
                           км 33 по автодороге
</w:t>
      </w:r>
      <w:r>
        <w:br/>
      </w:r>
      <w:r>
        <w:rPr>
          <w:rFonts w:ascii="Times New Roman"/>
          <w:b w:val="false"/>
          <w:i w:val="false"/>
          <w:color w:val="000000"/>
          <w:sz w:val="28"/>
        </w:rPr>
        <w:t>
                           Р-12 Кокшетау - Атбасар;
</w:t>
      </w:r>
      <w:r>
        <w:br/>
      </w:r>
      <w:r>
        <w:rPr>
          <w:rFonts w:ascii="Times New Roman"/>
          <w:b w:val="false"/>
          <w:i w:val="false"/>
          <w:color w:val="000000"/>
          <w:sz w:val="28"/>
        </w:rPr>
        <w:t>
                           капитальный ремонт
</w:t>
      </w:r>
      <w:r>
        <w:br/>
      </w:r>
      <w:r>
        <w:rPr>
          <w:rFonts w:ascii="Times New Roman"/>
          <w:b w:val="false"/>
          <w:i w:val="false"/>
          <w:color w:val="000000"/>
          <w:sz w:val="28"/>
        </w:rPr>
        <w:t>
                           мостов через р. Киик - Пай
</w:t>
      </w:r>
      <w:r>
        <w:br/>
      </w:r>
      <w:r>
        <w:rPr>
          <w:rFonts w:ascii="Times New Roman"/>
          <w:b w:val="false"/>
          <w:i w:val="false"/>
          <w:color w:val="000000"/>
          <w:sz w:val="28"/>
        </w:rPr>
        <w:t>
                           км 170 и р.Селеты 195 км
</w:t>
      </w:r>
      <w:r>
        <w:br/>
      </w:r>
      <w:r>
        <w:rPr>
          <w:rFonts w:ascii="Times New Roman"/>
          <w:b w:val="false"/>
          <w:i w:val="false"/>
          <w:color w:val="000000"/>
          <w:sz w:val="28"/>
        </w:rPr>
        <w:t>
                           по автодороге Р-6
</w:t>
      </w:r>
      <w:r>
        <w:br/>
      </w:r>
      <w:r>
        <w:rPr>
          <w:rFonts w:ascii="Times New Roman"/>
          <w:b w:val="false"/>
          <w:i w:val="false"/>
          <w:color w:val="000000"/>
          <w:sz w:val="28"/>
        </w:rPr>
        <w:t>
                           Макинск - Степногорск -
</w:t>
      </w:r>
      <w:r>
        <w:br/>
      </w:r>
      <w:r>
        <w:rPr>
          <w:rFonts w:ascii="Times New Roman"/>
          <w:b w:val="false"/>
          <w:i w:val="false"/>
          <w:color w:val="000000"/>
          <w:sz w:val="28"/>
        </w:rPr>
        <w:t>
                           Торгай;
</w:t>
      </w:r>
      <w:r>
        <w:br/>
      </w:r>
      <w:r>
        <w:rPr>
          <w:rFonts w:ascii="Times New Roman"/>
          <w:b w:val="false"/>
          <w:i w:val="false"/>
          <w:color w:val="000000"/>
          <w:sz w:val="28"/>
        </w:rPr>
        <w:t>
                           2. Актюбинская область
</w:t>
      </w:r>
      <w:r>
        <w:br/>
      </w:r>
      <w:r>
        <w:rPr>
          <w:rFonts w:ascii="Times New Roman"/>
          <w:b w:val="false"/>
          <w:i w:val="false"/>
          <w:color w:val="000000"/>
          <w:sz w:val="28"/>
        </w:rPr>
        <w:t>
                           проектно-изыскательские
</w:t>
      </w:r>
      <w:r>
        <w:br/>
      </w:r>
      <w:r>
        <w:rPr>
          <w:rFonts w:ascii="Times New Roman"/>
          <w:b w:val="false"/>
          <w:i w:val="false"/>
          <w:color w:val="000000"/>
          <w:sz w:val="28"/>
        </w:rPr>
        <w:t>
                           работы на капитальный
</w:t>
      </w:r>
      <w:r>
        <w:br/>
      </w:r>
      <w:r>
        <w:rPr>
          <w:rFonts w:ascii="Times New Roman"/>
          <w:b w:val="false"/>
          <w:i w:val="false"/>
          <w:color w:val="000000"/>
          <w:sz w:val="28"/>
        </w:rPr>
        <w:t>
                           ремонт 7 мостов;
</w:t>
      </w:r>
      <w:r>
        <w:br/>
      </w:r>
      <w:r>
        <w:rPr>
          <w:rFonts w:ascii="Times New Roman"/>
          <w:b w:val="false"/>
          <w:i w:val="false"/>
          <w:color w:val="000000"/>
          <w:sz w:val="28"/>
        </w:rPr>
        <w:t>
                           3. Атырауская область -
</w:t>
      </w:r>
      <w:r>
        <w:br/>
      </w:r>
      <w:r>
        <w:rPr>
          <w:rFonts w:ascii="Times New Roman"/>
          <w:b w:val="false"/>
          <w:i w:val="false"/>
          <w:color w:val="000000"/>
          <w:sz w:val="28"/>
        </w:rPr>
        <w:t>
                           капитальный ремонт
</w:t>
      </w:r>
      <w:r>
        <w:br/>
      </w:r>
      <w:r>
        <w:rPr>
          <w:rFonts w:ascii="Times New Roman"/>
          <w:b w:val="false"/>
          <w:i w:val="false"/>
          <w:color w:val="000000"/>
          <w:sz w:val="28"/>
        </w:rPr>
        <w:t>
                           15 км автодорог и
</w:t>
      </w:r>
      <w:r>
        <w:br/>
      </w:r>
      <w:r>
        <w:rPr>
          <w:rFonts w:ascii="Times New Roman"/>
          <w:b w:val="false"/>
          <w:i w:val="false"/>
          <w:color w:val="000000"/>
          <w:sz w:val="28"/>
        </w:rPr>
        <w:t>
                           1 путепровода: ремонт
</w:t>
      </w:r>
      <w:r>
        <w:br/>
      </w:r>
      <w:r>
        <w:rPr>
          <w:rFonts w:ascii="Times New Roman"/>
          <w:b w:val="false"/>
          <w:i w:val="false"/>
          <w:color w:val="000000"/>
          <w:sz w:val="28"/>
        </w:rPr>
        <w:t>
                           черного покрытия км
</w:t>
      </w:r>
      <w:r>
        <w:br/>
      </w:r>
      <w:r>
        <w:rPr>
          <w:rFonts w:ascii="Times New Roman"/>
          <w:b w:val="false"/>
          <w:i w:val="false"/>
          <w:color w:val="000000"/>
          <w:sz w:val="28"/>
        </w:rPr>
        <w:t>
                           619-648; 669-682 и
</w:t>
      </w:r>
      <w:r>
        <w:br/>
      </w:r>
      <w:r>
        <w:rPr>
          <w:rFonts w:ascii="Times New Roman"/>
          <w:b w:val="false"/>
          <w:i w:val="false"/>
          <w:color w:val="000000"/>
          <w:sz w:val="28"/>
        </w:rPr>
        <w:t>
                           путепровода км 619 по
</w:t>
      </w:r>
      <w:r>
        <w:br/>
      </w:r>
      <w:r>
        <w:rPr>
          <w:rFonts w:ascii="Times New Roman"/>
          <w:b w:val="false"/>
          <w:i w:val="false"/>
          <w:color w:val="000000"/>
          <w:sz w:val="28"/>
        </w:rPr>
        <w:t>
                           автодороге А-27
</w:t>
      </w:r>
      <w:r>
        <w:br/>
      </w:r>
      <w:r>
        <w:rPr>
          <w:rFonts w:ascii="Times New Roman"/>
          <w:b w:val="false"/>
          <w:i w:val="false"/>
          <w:color w:val="000000"/>
          <w:sz w:val="28"/>
        </w:rPr>
        <w:t>
                           Актобе - Атырау - граница
</w:t>
      </w:r>
      <w:r>
        <w:br/>
      </w:r>
      <w:r>
        <w:rPr>
          <w:rFonts w:ascii="Times New Roman"/>
          <w:b w:val="false"/>
          <w:i w:val="false"/>
          <w:color w:val="000000"/>
          <w:sz w:val="28"/>
        </w:rPr>
        <w:t>
                           РФ (на Астрахань);
</w:t>
      </w:r>
      <w:r>
        <w:br/>
      </w:r>
      <w:r>
        <w:rPr>
          <w:rFonts w:ascii="Times New Roman"/>
          <w:b w:val="false"/>
          <w:i w:val="false"/>
          <w:color w:val="000000"/>
          <w:sz w:val="28"/>
        </w:rPr>
        <w:t>
                           проектно-изыскатель-
</w:t>
      </w:r>
      <w:r>
        <w:br/>
      </w:r>
      <w:r>
        <w:rPr>
          <w:rFonts w:ascii="Times New Roman"/>
          <w:b w:val="false"/>
          <w:i w:val="false"/>
          <w:color w:val="000000"/>
          <w:sz w:val="28"/>
        </w:rPr>
        <w:t>
                           ские работы на капи-
</w:t>
      </w:r>
      <w:r>
        <w:br/>
      </w:r>
      <w:r>
        <w:rPr>
          <w:rFonts w:ascii="Times New Roman"/>
          <w:b w:val="false"/>
          <w:i w:val="false"/>
          <w:color w:val="000000"/>
          <w:sz w:val="28"/>
        </w:rPr>
        <w:t>
                           тальный ремонт
</w:t>
      </w:r>
      <w:r>
        <w:br/>
      </w:r>
      <w:r>
        <w:rPr>
          <w:rFonts w:ascii="Times New Roman"/>
          <w:b w:val="false"/>
          <w:i w:val="false"/>
          <w:color w:val="000000"/>
          <w:sz w:val="28"/>
        </w:rPr>
        <w:t>
                           3 мостов;
</w:t>
      </w:r>
      <w:r>
        <w:br/>
      </w:r>
      <w:r>
        <w:rPr>
          <w:rFonts w:ascii="Times New Roman"/>
          <w:b w:val="false"/>
          <w:i w:val="false"/>
          <w:color w:val="000000"/>
          <w:sz w:val="28"/>
        </w:rPr>
        <w:t>
                           4. Восточно-
</w:t>
      </w:r>
      <w:r>
        <w:br/>
      </w:r>
      <w:r>
        <w:rPr>
          <w:rFonts w:ascii="Times New Roman"/>
          <w:b w:val="false"/>
          <w:i w:val="false"/>
          <w:color w:val="000000"/>
          <w:sz w:val="28"/>
        </w:rPr>
        <w:t>
                           Казахстанская область -
</w:t>
      </w:r>
      <w:r>
        <w:br/>
      </w:r>
      <w:r>
        <w:rPr>
          <w:rFonts w:ascii="Times New Roman"/>
          <w:b w:val="false"/>
          <w:i w:val="false"/>
          <w:color w:val="000000"/>
          <w:sz w:val="28"/>
        </w:rPr>
        <w:t>
                           капитальный ремонт
</w:t>
      </w:r>
      <w:r>
        <w:br/>
      </w:r>
      <w:r>
        <w:rPr>
          <w:rFonts w:ascii="Times New Roman"/>
          <w:b w:val="false"/>
          <w:i w:val="false"/>
          <w:color w:val="000000"/>
          <w:sz w:val="28"/>
        </w:rPr>
        <w:t>
                           27 км автодорог:
</w:t>
      </w:r>
      <w:r>
        <w:br/>
      </w:r>
      <w:r>
        <w:rPr>
          <w:rFonts w:ascii="Times New Roman"/>
          <w:b w:val="false"/>
          <w:i w:val="false"/>
          <w:color w:val="000000"/>
          <w:sz w:val="28"/>
        </w:rPr>
        <w:t>
                           ремонт черного
</w:t>
      </w:r>
      <w:r>
        <w:br/>
      </w:r>
      <w:r>
        <w:rPr>
          <w:rFonts w:ascii="Times New Roman"/>
          <w:b w:val="false"/>
          <w:i w:val="false"/>
          <w:color w:val="000000"/>
          <w:sz w:val="28"/>
        </w:rPr>
        <w:t>
                           покрытия км 146-152;
</w:t>
      </w:r>
      <w:r>
        <w:br/>
      </w:r>
      <w:r>
        <w:rPr>
          <w:rFonts w:ascii="Times New Roman"/>
          <w:b w:val="false"/>
          <w:i w:val="false"/>
          <w:color w:val="000000"/>
          <w:sz w:val="28"/>
        </w:rPr>
        <w:t>
                           186-190 по автодороге
</w:t>
      </w:r>
      <w:r>
        <w:br/>
      </w:r>
      <w:r>
        <w:rPr>
          <w:rFonts w:ascii="Times New Roman"/>
          <w:b w:val="false"/>
          <w:i w:val="false"/>
          <w:color w:val="000000"/>
          <w:sz w:val="28"/>
        </w:rPr>
        <w:t>
                           А-8 Таскескен - Бахты
</w:t>
      </w:r>
      <w:r>
        <w:br/>
      </w:r>
      <w:r>
        <w:rPr>
          <w:rFonts w:ascii="Times New Roman"/>
          <w:b w:val="false"/>
          <w:i w:val="false"/>
          <w:color w:val="000000"/>
          <w:sz w:val="28"/>
        </w:rPr>
        <w:t>
                           (граница КНР), перевод
</w:t>
      </w:r>
      <w:r>
        <w:br/>
      </w:r>
      <w:r>
        <w:rPr>
          <w:rFonts w:ascii="Times New Roman"/>
          <w:b w:val="false"/>
          <w:i w:val="false"/>
          <w:color w:val="000000"/>
          <w:sz w:val="28"/>
        </w:rPr>
        <w:t>
                           в черное покрытие км
</w:t>
      </w:r>
      <w:r>
        <w:br/>
      </w:r>
      <w:r>
        <w:rPr>
          <w:rFonts w:ascii="Times New Roman"/>
          <w:b w:val="false"/>
          <w:i w:val="false"/>
          <w:color w:val="000000"/>
          <w:sz w:val="28"/>
        </w:rPr>
        <w:t>
                           19-46 по автодороге
</w:t>
      </w:r>
      <w:r>
        <w:br/>
      </w:r>
      <w:r>
        <w:rPr>
          <w:rFonts w:ascii="Times New Roman"/>
          <w:b w:val="false"/>
          <w:i w:val="false"/>
          <w:color w:val="000000"/>
          <w:sz w:val="28"/>
        </w:rPr>
        <w:t>
                           Р-25 Усть-Каменогорск -
</w:t>
      </w:r>
      <w:r>
        <w:br/>
      </w:r>
      <w:r>
        <w:rPr>
          <w:rFonts w:ascii="Times New Roman"/>
          <w:b w:val="false"/>
          <w:i w:val="false"/>
          <w:color w:val="000000"/>
          <w:sz w:val="28"/>
        </w:rPr>
        <w:t>
                           Зыряновск - Больше-
</w:t>
      </w:r>
      <w:r>
        <w:br/>
      </w:r>
      <w:r>
        <w:rPr>
          <w:rFonts w:ascii="Times New Roman"/>
          <w:b w:val="false"/>
          <w:i w:val="false"/>
          <w:color w:val="000000"/>
          <w:sz w:val="28"/>
        </w:rPr>
        <w:t>
                           нарымское - Катон -
</w:t>
      </w:r>
      <w:r>
        <w:br/>
      </w:r>
      <w:r>
        <w:rPr>
          <w:rFonts w:ascii="Times New Roman"/>
          <w:b w:val="false"/>
          <w:i w:val="false"/>
          <w:color w:val="000000"/>
          <w:sz w:val="28"/>
        </w:rPr>
        <w:t>
                           Карагай - Рахмановские
</w:t>
      </w:r>
      <w:r>
        <w:br/>
      </w:r>
      <w:r>
        <w:rPr>
          <w:rFonts w:ascii="Times New Roman"/>
          <w:b w:val="false"/>
          <w:i w:val="false"/>
          <w:color w:val="000000"/>
          <w:sz w:val="28"/>
        </w:rPr>
        <w:t>
                           ключи, ремонт черного
</w:t>
      </w:r>
      <w:r>
        <w:br/>
      </w:r>
      <w:r>
        <w:rPr>
          <w:rFonts w:ascii="Times New Roman"/>
          <w:b w:val="false"/>
          <w:i w:val="false"/>
          <w:color w:val="000000"/>
          <w:sz w:val="28"/>
        </w:rPr>
        <w:t>
                           покрытия км 94-101 по
</w:t>
      </w:r>
      <w:r>
        <w:br/>
      </w:r>
      <w:r>
        <w:rPr>
          <w:rFonts w:ascii="Times New Roman"/>
          <w:b w:val="false"/>
          <w:i w:val="false"/>
          <w:color w:val="000000"/>
          <w:sz w:val="28"/>
        </w:rPr>
        <w:t>
                           автодороге Р-24
</w:t>
      </w:r>
      <w:r>
        <w:br/>
      </w:r>
      <w:r>
        <w:rPr>
          <w:rFonts w:ascii="Times New Roman"/>
          <w:b w:val="false"/>
          <w:i w:val="false"/>
          <w:color w:val="000000"/>
          <w:sz w:val="28"/>
        </w:rPr>
        <w:t>
                           Усть-Каменогорск -
</w:t>
      </w:r>
      <w:r>
        <w:br/>
      </w:r>
      <w:r>
        <w:rPr>
          <w:rFonts w:ascii="Times New Roman"/>
          <w:b w:val="false"/>
          <w:i w:val="false"/>
          <w:color w:val="000000"/>
          <w:sz w:val="28"/>
        </w:rPr>
        <w:t>
                           Семипалатинск;
</w:t>
      </w:r>
      <w:r>
        <w:br/>
      </w:r>
      <w:r>
        <w:rPr>
          <w:rFonts w:ascii="Times New Roman"/>
          <w:b w:val="false"/>
          <w:i w:val="false"/>
          <w:color w:val="000000"/>
          <w:sz w:val="28"/>
        </w:rPr>
        <w:t>
                           проектно-изыскательские
</w:t>
      </w:r>
      <w:r>
        <w:br/>
      </w:r>
      <w:r>
        <w:rPr>
          <w:rFonts w:ascii="Times New Roman"/>
          <w:b w:val="false"/>
          <w:i w:val="false"/>
          <w:color w:val="000000"/>
          <w:sz w:val="28"/>
        </w:rPr>
        <w:t>
                           работы на капитальный
</w:t>
      </w:r>
      <w:r>
        <w:br/>
      </w:r>
      <w:r>
        <w:rPr>
          <w:rFonts w:ascii="Times New Roman"/>
          <w:b w:val="false"/>
          <w:i w:val="false"/>
          <w:color w:val="000000"/>
          <w:sz w:val="28"/>
        </w:rPr>
        <w:t>
                           ремонт 7 мостов;
</w:t>
      </w:r>
      <w:r>
        <w:br/>
      </w:r>
      <w:r>
        <w:rPr>
          <w:rFonts w:ascii="Times New Roman"/>
          <w:b w:val="false"/>
          <w:i w:val="false"/>
          <w:color w:val="000000"/>
          <w:sz w:val="28"/>
        </w:rPr>
        <w:t>
                           5. Западно-
</w:t>
      </w:r>
      <w:r>
        <w:br/>
      </w:r>
      <w:r>
        <w:rPr>
          <w:rFonts w:ascii="Times New Roman"/>
          <w:b w:val="false"/>
          <w:i w:val="false"/>
          <w:color w:val="000000"/>
          <w:sz w:val="28"/>
        </w:rPr>
        <w:t>
                           Казахстанская область -
</w:t>
      </w:r>
      <w:r>
        <w:br/>
      </w:r>
      <w:r>
        <w:rPr>
          <w:rFonts w:ascii="Times New Roman"/>
          <w:b w:val="false"/>
          <w:i w:val="false"/>
          <w:color w:val="000000"/>
          <w:sz w:val="28"/>
        </w:rPr>
        <w:t>
                           капитальный ремонт 10
</w:t>
      </w:r>
      <w:r>
        <w:br/>
      </w:r>
      <w:r>
        <w:rPr>
          <w:rFonts w:ascii="Times New Roman"/>
          <w:b w:val="false"/>
          <w:i w:val="false"/>
          <w:color w:val="000000"/>
          <w:sz w:val="28"/>
        </w:rPr>
        <w:t>
                           км автодорог и 2 мостов:
</w:t>
      </w:r>
      <w:r>
        <w:br/>
      </w:r>
      <w:r>
        <w:rPr>
          <w:rFonts w:ascii="Times New Roman"/>
          <w:b w:val="false"/>
          <w:i w:val="false"/>
          <w:color w:val="000000"/>
          <w:sz w:val="28"/>
        </w:rPr>
        <w:t>
                           ремонт черного покрытия
</w:t>
      </w:r>
      <w:r>
        <w:br/>
      </w:r>
      <w:r>
        <w:rPr>
          <w:rFonts w:ascii="Times New Roman"/>
          <w:b w:val="false"/>
          <w:i w:val="false"/>
          <w:color w:val="000000"/>
          <w:sz w:val="28"/>
        </w:rPr>
        <w:t>
                           км 205-215 автодороги
</w:t>
      </w:r>
      <w:r>
        <w:br/>
      </w:r>
      <w:r>
        <w:rPr>
          <w:rFonts w:ascii="Times New Roman"/>
          <w:b w:val="false"/>
          <w:i w:val="false"/>
          <w:color w:val="000000"/>
          <w:sz w:val="28"/>
        </w:rPr>
        <w:t>
                           М-32 граница РФ
</w:t>
      </w:r>
      <w:r>
        <w:br/>
      </w:r>
      <w:r>
        <w:rPr>
          <w:rFonts w:ascii="Times New Roman"/>
          <w:b w:val="false"/>
          <w:i w:val="false"/>
          <w:color w:val="000000"/>
          <w:sz w:val="28"/>
        </w:rPr>
        <w:t>
                           (на Самару) - Шымкент,
</w:t>
      </w:r>
      <w:r>
        <w:br/>
      </w:r>
      <w:r>
        <w:rPr>
          <w:rFonts w:ascii="Times New Roman"/>
          <w:b w:val="false"/>
          <w:i w:val="false"/>
          <w:color w:val="000000"/>
          <w:sz w:val="28"/>
        </w:rPr>
        <w:t>
                           ремонт моста через
</w:t>
      </w:r>
      <w:r>
        <w:br/>
      </w:r>
      <w:r>
        <w:rPr>
          <w:rFonts w:ascii="Times New Roman"/>
          <w:b w:val="false"/>
          <w:i w:val="false"/>
          <w:color w:val="000000"/>
          <w:sz w:val="28"/>
        </w:rPr>
        <w:t>
                           балку Торговая на 32
</w:t>
      </w:r>
      <w:r>
        <w:br/>
      </w:r>
      <w:r>
        <w:rPr>
          <w:rFonts w:ascii="Times New Roman"/>
          <w:b w:val="false"/>
          <w:i w:val="false"/>
          <w:color w:val="000000"/>
          <w:sz w:val="28"/>
        </w:rPr>
        <w:t>
                           км и подходов к нему
</w:t>
      </w:r>
      <w:r>
        <w:br/>
      </w:r>
      <w:r>
        <w:rPr>
          <w:rFonts w:ascii="Times New Roman"/>
          <w:b w:val="false"/>
          <w:i w:val="false"/>
          <w:color w:val="000000"/>
          <w:sz w:val="28"/>
        </w:rPr>
        <w:t>
                           по автодороге Уральск -
</w:t>
      </w:r>
      <w:r>
        <w:br/>
      </w:r>
      <w:r>
        <w:rPr>
          <w:rFonts w:ascii="Times New Roman"/>
          <w:b w:val="false"/>
          <w:i w:val="false"/>
          <w:color w:val="000000"/>
          <w:sz w:val="28"/>
        </w:rPr>
        <w:t>
                           Теплое - граница РФ,
</w:t>
      </w:r>
      <w:r>
        <w:br/>
      </w:r>
      <w:r>
        <w:rPr>
          <w:rFonts w:ascii="Times New Roman"/>
          <w:b w:val="false"/>
          <w:i w:val="false"/>
          <w:color w:val="000000"/>
          <w:sz w:val="28"/>
        </w:rPr>
        <w:t>
                           ремонт моста через
</w:t>
      </w:r>
      <w:r>
        <w:br/>
      </w:r>
      <w:r>
        <w:rPr>
          <w:rFonts w:ascii="Times New Roman"/>
          <w:b w:val="false"/>
          <w:i w:val="false"/>
          <w:color w:val="000000"/>
          <w:sz w:val="28"/>
        </w:rPr>
        <w:t>
                           левую протоку р. Илек
</w:t>
      </w:r>
      <w:r>
        <w:br/>
      </w:r>
      <w:r>
        <w:rPr>
          <w:rFonts w:ascii="Times New Roman"/>
          <w:b w:val="false"/>
          <w:i w:val="false"/>
          <w:color w:val="000000"/>
          <w:sz w:val="28"/>
        </w:rPr>
        <w:t>
                           км 142 и подходов
</w:t>
      </w:r>
      <w:r>
        <w:br/>
      </w:r>
      <w:r>
        <w:rPr>
          <w:rFonts w:ascii="Times New Roman"/>
          <w:b w:val="false"/>
          <w:i w:val="false"/>
          <w:color w:val="000000"/>
          <w:sz w:val="28"/>
        </w:rPr>
        <w:t>
                           к нему по автодороге
</w:t>
      </w:r>
      <w:r>
        <w:br/>
      </w:r>
      <w:r>
        <w:rPr>
          <w:rFonts w:ascii="Times New Roman"/>
          <w:b w:val="false"/>
          <w:i w:val="false"/>
          <w:color w:val="000000"/>
          <w:sz w:val="28"/>
        </w:rPr>
        <w:t>
                           А-30 Подстепное -
</w:t>
      </w:r>
      <w:r>
        <w:br/>
      </w:r>
      <w:r>
        <w:rPr>
          <w:rFonts w:ascii="Times New Roman"/>
          <w:b w:val="false"/>
          <w:i w:val="false"/>
          <w:color w:val="000000"/>
          <w:sz w:val="28"/>
        </w:rPr>
        <w:t>
                           Федоровка - граница РФ;
</w:t>
      </w:r>
      <w:r>
        <w:br/>
      </w:r>
      <w:r>
        <w:rPr>
          <w:rFonts w:ascii="Times New Roman"/>
          <w:b w:val="false"/>
          <w:i w:val="false"/>
          <w:color w:val="000000"/>
          <w:sz w:val="28"/>
        </w:rPr>
        <w:t>
                           6. Карагандинская
</w:t>
      </w:r>
      <w:r>
        <w:br/>
      </w:r>
      <w:r>
        <w:rPr>
          <w:rFonts w:ascii="Times New Roman"/>
          <w:b w:val="false"/>
          <w:i w:val="false"/>
          <w:color w:val="000000"/>
          <w:sz w:val="28"/>
        </w:rPr>
        <w:t>
                           область - капитальный
</w:t>
      </w:r>
      <w:r>
        <w:br/>
      </w:r>
      <w:r>
        <w:rPr>
          <w:rFonts w:ascii="Times New Roman"/>
          <w:b w:val="false"/>
          <w:i w:val="false"/>
          <w:color w:val="000000"/>
          <w:sz w:val="28"/>
        </w:rPr>
        <w:t>
                           ремонт путепровода
</w:t>
      </w:r>
      <w:r>
        <w:br/>
      </w:r>
      <w:r>
        <w:rPr>
          <w:rFonts w:ascii="Times New Roman"/>
          <w:b w:val="false"/>
          <w:i w:val="false"/>
          <w:color w:val="000000"/>
          <w:sz w:val="28"/>
        </w:rPr>
        <w:t>
                           через ж/д км 905+750
</w:t>
      </w:r>
      <w:r>
        <w:br/>
      </w:r>
      <w:r>
        <w:rPr>
          <w:rFonts w:ascii="Times New Roman"/>
          <w:b w:val="false"/>
          <w:i w:val="false"/>
          <w:color w:val="000000"/>
          <w:sz w:val="28"/>
        </w:rPr>
        <w:t>
                           и подходы к нему по
</w:t>
      </w:r>
      <w:r>
        <w:br/>
      </w:r>
      <w:r>
        <w:rPr>
          <w:rFonts w:ascii="Times New Roman"/>
          <w:b w:val="false"/>
          <w:i w:val="false"/>
          <w:color w:val="000000"/>
          <w:sz w:val="28"/>
        </w:rPr>
        <w:t>
                           автодороге А-17
</w:t>
      </w:r>
      <w:r>
        <w:br/>
      </w:r>
      <w:r>
        <w:rPr>
          <w:rFonts w:ascii="Times New Roman"/>
          <w:b w:val="false"/>
          <w:i w:val="false"/>
          <w:color w:val="000000"/>
          <w:sz w:val="28"/>
        </w:rPr>
        <w:t>
                           Кызылорда - Павлодар -
</w:t>
      </w:r>
      <w:r>
        <w:br/>
      </w:r>
      <w:r>
        <w:rPr>
          <w:rFonts w:ascii="Times New Roman"/>
          <w:b w:val="false"/>
          <w:i w:val="false"/>
          <w:color w:val="000000"/>
          <w:sz w:val="28"/>
        </w:rPr>
        <w:t>
                           Успенка - граница РФ;
</w:t>
      </w:r>
      <w:r>
        <w:br/>
      </w:r>
      <w:r>
        <w:rPr>
          <w:rFonts w:ascii="Times New Roman"/>
          <w:b w:val="false"/>
          <w:i w:val="false"/>
          <w:color w:val="000000"/>
          <w:sz w:val="28"/>
        </w:rPr>
        <w:t>
                           проектно-изыскатель-
</w:t>
      </w:r>
      <w:r>
        <w:br/>
      </w:r>
      <w:r>
        <w:rPr>
          <w:rFonts w:ascii="Times New Roman"/>
          <w:b w:val="false"/>
          <w:i w:val="false"/>
          <w:color w:val="000000"/>
          <w:sz w:val="28"/>
        </w:rPr>
        <w:t>
                           ские работы на
</w:t>
      </w:r>
      <w:r>
        <w:br/>
      </w:r>
      <w:r>
        <w:rPr>
          <w:rFonts w:ascii="Times New Roman"/>
          <w:b w:val="false"/>
          <w:i w:val="false"/>
          <w:color w:val="000000"/>
          <w:sz w:val="28"/>
        </w:rPr>
        <w:t>
                           капитальный ремонт
</w:t>
      </w:r>
      <w:r>
        <w:br/>
      </w:r>
      <w:r>
        <w:rPr>
          <w:rFonts w:ascii="Times New Roman"/>
          <w:b w:val="false"/>
          <w:i w:val="false"/>
          <w:color w:val="000000"/>
          <w:sz w:val="28"/>
        </w:rPr>
        <w:t>
                           5 мостов;
</w:t>
      </w:r>
      <w:r>
        <w:br/>
      </w:r>
      <w:r>
        <w:rPr>
          <w:rFonts w:ascii="Times New Roman"/>
          <w:b w:val="false"/>
          <w:i w:val="false"/>
          <w:color w:val="000000"/>
          <w:sz w:val="28"/>
        </w:rPr>
        <w:t>
                           7. Костанайская область -
</w:t>
      </w:r>
      <w:r>
        <w:br/>
      </w:r>
      <w:r>
        <w:rPr>
          <w:rFonts w:ascii="Times New Roman"/>
          <w:b w:val="false"/>
          <w:i w:val="false"/>
          <w:color w:val="000000"/>
          <w:sz w:val="28"/>
        </w:rPr>
        <w:t>
                           капитальный ремонт 6 км
</w:t>
      </w:r>
      <w:r>
        <w:br/>
      </w:r>
      <w:r>
        <w:rPr>
          <w:rFonts w:ascii="Times New Roman"/>
          <w:b w:val="false"/>
          <w:i w:val="false"/>
          <w:color w:val="000000"/>
          <w:sz w:val="28"/>
        </w:rPr>
        <w:t>
                           автодорог: ремонт
</w:t>
      </w:r>
      <w:r>
        <w:br/>
      </w:r>
      <w:r>
        <w:rPr>
          <w:rFonts w:ascii="Times New Roman"/>
          <w:b w:val="false"/>
          <w:i w:val="false"/>
          <w:color w:val="000000"/>
          <w:sz w:val="28"/>
        </w:rPr>
        <w:t>
                           черногравийного покрытия
</w:t>
      </w:r>
      <w:r>
        <w:br/>
      </w:r>
      <w:r>
        <w:rPr>
          <w:rFonts w:ascii="Times New Roman"/>
          <w:b w:val="false"/>
          <w:i w:val="false"/>
          <w:color w:val="000000"/>
          <w:sz w:val="28"/>
        </w:rPr>
        <w:t>
                           км 139-145 по автодороге
</w:t>
      </w:r>
      <w:r>
        <w:br/>
      </w:r>
      <w:r>
        <w:rPr>
          <w:rFonts w:ascii="Times New Roman"/>
          <w:b w:val="false"/>
          <w:i w:val="false"/>
          <w:color w:val="000000"/>
          <w:sz w:val="28"/>
        </w:rPr>
        <w:t>
                           Р-36 Костанай - Аулиеколь -
</w:t>
      </w:r>
      <w:r>
        <w:br/>
      </w:r>
      <w:r>
        <w:rPr>
          <w:rFonts w:ascii="Times New Roman"/>
          <w:b w:val="false"/>
          <w:i w:val="false"/>
          <w:color w:val="000000"/>
          <w:sz w:val="28"/>
        </w:rPr>
        <w:t>
                           Сурган;
</w:t>
      </w:r>
      <w:r>
        <w:br/>
      </w:r>
      <w:r>
        <w:rPr>
          <w:rFonts w:ascii="Times New Roman"/>
          <w:b w:val="false"/>
          <w:i w:val="false"/>
          <w:color w:val="000000"/>
          <w:sz w:val="28"/>
        </w:rPr>
        <w:t>
                           проектно-изыскательские
</w:t>
      </w:r>
      <w:r>
        <w:br/>
      </w:r>
      <w:r>
        <w:rPr>
          <w:rFonts w:ascii="Times New Roman"/>
          <w:b w:val="false"/>
          <w:i w:val="false"/>
          <w:color w:val="000000"/>
          <w:sz w:val="28"/>
        </w:rPr>
        <w:t>
                           работы на капитальный
</w:t>
      </w:r>
      <w:r>
        <w:br/>
      </w:r>
      <w:r>
        <w:rPr>
          <w:rFonts w:ascii="Times New Roman"/>
          <w:b w:val="false"/>
          <w:i w:val="false"/>
          <w:color w:val="000000"/>
          <w:sz w:val="28"/>
        </w:rPr>
        <w:t>
                           ремонт 3 мостов;
</w:t>
      </w:r>
      <w:r>
        <w:br/>
      </w:r>
      <w:r>
        <w:rPr>
          <w:rFonts w:ascii="Times New Roman"/>
          <w:b w:val="false"/>
          <w:i w:val="false"/>
          <w:color w:val="000000"/>
          <w:sz w:val="28"/>
        </w:rPr>
        <w:t>
                           проектно-изыскательские 
</w:t>
      </w:r>
      <w:r>
        <w:br/>
      </w:r>
      <w:r>
        <w:rPr>
          <w:rFonts w:ascii="Times New Roman"/>
          <w:b w:val="false"/>
          <w:i w:val="false"/>
          <w:color w:val="000000"/>
          <w:sz w:val="28"/>
        </w:rPr>
        <w:t>
                           работы на капитальный 
</w:t>
      </w:r>
      <w:r>
        <w:br/>
      </w:r>
      <w:r>
        <w:rPr>
          <w:rFonts w:ascii="Times New Roman"/>
          <w:b w:val="false"/>
          <w:i w:val="false"/>
          <w:color w:val="000000"/>
          <w:sz w:val="28"/>
        </w:rPr>
        <w:t>
                           ремонт 76 км автодороги 
</w:t>
      </w:r>
      <w:r>
        <w:br/>
      </w:r>
      <w:r>
        <w:rPr>
          <w:rFonts w:ascii="Times New Roman"/>
          <w:b w:val="false"/>
          <w:i w:val="false"/>
          <w:color w:val="000000"/>
          <w:sz w:val="28"/>
        </w:rPr>
        <w:t>
                           Карабутак - Комсомольская 
</w:t>
      </w:r>
      <w:r>
        <w:br/>
      </w:r>
      <w:r>
        <w:rPr>
          <w:rFonts w:ascii="Times New Roman"/>
          <w:b w:val="false"/>
          <w:i w:val="false"/>
          <w:color w:val="000000"/>
          <w:sz w:val="28"/>
        </w:rPr>
        <w:t>
                           - Денисовка - Рудный - 
</w:t>
      </w:r>
      <w:r>
        <w:br/>
      </w:r>
      <w:r>
        <w:rPr>
          <w:rFonts w:ascii="Times New Roman"/>
          <w:b w:val="false"/>
          <w:i w:val="false"/>
          <w:color w:val="000000"/>
          <w:sz w:val="28"/>
        </w:rPr>
        <w:t>
                           Костанай;
</w:t>
      </w:r>
      <w:r>
        <w:br/>
      </w:r>
      <w:r>
        <w:rPr>
          <w:rFonts w:ascii="Times New Roman"/>
          <w:b w:val="false"/>
          <w:i w:val="false"/>
          <w:color w:val="000000"/>
          <w:sz w:val="28"/>
        </w:rPr>
        <w:t>
                           8. Южно-Казахстанская
</w:t>
      </w:r>
      <w:r>
        <w:br/>
      </w:r>
      <w:r>
        <w:rPr>
          <w:rFonts w:ascii="Times New Roman"/>
          <w:b w:val="false"/>
          <w:i w:val="false"/>
          <w:color w:val="000000"/>
          <w:sz w:val="28"/>
        </w:rPr>
        <w:t>
                           область - капитальный
</w:t>
      </w:r>
      <w:r>
        <w:br/>
      </w:r>
      <w:r>
        <w:rPr>
          <w:rFonts w:ascii="Times New Roman"/>
          <w:b w:val="false"/>
          <w:i w:val="false"/>
          <w:color w:val="000000"/>
          <w:sz w:val="28"/>
        </w:rPr>
        <w:t>
                           ремонт 10 км автодорог
</w:t>
      </w:r>
      <w:r>
        <w:br/>
      </w:r>
      <w:r>
        <w:rPr>
          <w:rFonts w:ascii="Times New Roman"/>
          <w:b w:val="false"/>
          <w:i w:val="false"/>
          <w:color w:val="000000"/>
          <w:sz w:val="28"/>
        </w:rPr>
        <w:t>
                           и 4 мостов: ремонт
</w:t>
      </w:r>
      <w:r>
        <w:br/>
      </w:r>
      <w:r>
        <w:rPr>
          <w:rFonts w:ascii="Times New Roman"/>
          <w:b w:val="false"/>
          <w:i w:val="false"/>
          <w:color w:val="000000"/>
          <w:sz w:val="28"/>
        </w:rPr>
        <w:t>
                           черногравийного покрытия
</w:t>
      </w:r>
      <w:r>
        <w:br/>
      </w:r>
      <w:r>
        <w:rPr>
          <w:rFonts w:ascii="Times New Roman"/>
          <w:b w:val="false"/>
          <w:i w:val="false"/>
          <w:color w:val="000000"/>
          <w:sz w:val="28"/>
        </w:rPr>
        <w:t>
                           км 173-183 и моста
</w:t>
      </w:r>
      <w:r>
        <w:br/>
      </w:r>
      <w:r>
        <w:rPr>
          <w:rFonts w:ascii="Times New Roman"/>
          <w:b w:val="false"/>
          <w:i w:val="false"/>
          <w:color w:val="000000"/>
          <w:sz w:val="28"/>
        </w:rPr>
        <w:t>
                           через р. Келес 209+750
</w:t>
      </w:r>
      <w:r>
        <w:br/>
      </w:r>
      <w:r>
        <w:rPr>
          <w:rFonts w:ascii="Times New Roman"/>
          <w:b w:val="false"/>
          <w:i w:val="false"/>
          <w:color w:val="000000"/>
          <w:sz w:val="28"/>
        </w:rPr>
        <w:t>
                           км по автодороге А-15
</w:t>
      </w:r>
      <w:r>
        <w:br/>
      </w:r>
      <w:r>
        <w:rPr>
          <w:rFonts w:ascii="Times New Roman"/>
          <w:b w:val="false"/>
          <w:i w:val="false"/>
          <w:color w:val="000000"/>
          <w:sz w:val="28"/>
        </w:rPr>
        <w:t>
                           Жизак - Кызыласкер -
</w:t>
      </w:r>
      <w:r>
        <w:br/>
      </w:r>
      <w:r>
        <w:rPr>
          <w:rFonts w:ascii="Times New Roman"/>
          <w:b w:val="false"/>
          <w:i w:val="false"/>
          <w:color w:val="000000"/>
          <w:sz w:val="28"/>
        </w:rPr>
        <w:t>
                           Жибекжолы, ремонт мостов
</w:t>
      </w:r>
      <w:r>
        <w:br/>
      </w:r>
      <w:r>
        <w:rPr>
          <w:rFonts w:ascii="Times New Roman"/>
          <w:b w:val="false"/>
          <w:i w:val="false"/>
          <w:color w:val="000000"/>
          <w:sz w:val="28"/>
        </w:rPr>
        <w:t>
                           км 54+430; 56+080;
</w:t>
      </w:r>
      <w:r>
        <w:br/>
      </w:r>
      <w:r>
        <w:rPr>
          <w:rFonts w:ascii="Times New Roman"/>
          <w:b w:val="false"/>
          <w:i w:val="false"/>
          <w:color w:val="000000"/>
          <w:sz w:val="28"/>
        </w:rPr>
        <w:t>
                           61+430 по автодороге
</w:t>
      </w:r>
      <w:r>
        <w:br/>
      </w:r>
      <w:r>
        <w:rPr>
          <w:rFonts w:ascii="Times New Roman"/>
          <w:b w:val="false"/>
          <w:i w:val="false"/>
          <w:color w:val="000000"/>
          <w:sz w:val="28"/>
        </w:rPr>
        <w:t>
                           Р-31 Кентау - Туркестан -
</w:t>
      </w:r>
      <w:r>
        <w:br/>
      </w:r>
      <w:r>
        <w:rPr>
          <w:rFonts w:ascii="Times New Roman"/>
          <w:b w:val="false"/>
          <w:i w:val="false"/>
          <w:color w:val="000000"/>
          <w:sz w:val="28"/>
        </w:rPr>
        <w:t>
                           Арыстанбаб - Шаульдер-
</w:t>
      </w:r>
      <w:r>
        <w:br/>
      </w:r>
      <w:r>
        <w:rPr>
          <w:rFonts w:ascii="Times New Roman"/>
          <w:b w:val="false"/>
          <w:i w:val="false"/>
          <w:color w:val="000000"/>
          <w:sz w:val="28"/>
        </w:rPr>
        <w:t>
                           Тортколь.
</w:t>
      </w:r>
      <w:r>
        <w:br/>
      </w:r>
      <w:r>
        <w:rPr>
          <w:rFonts w:ascii="Times New Roman"/>
          <w:b w:val="false"/>
          <w:i w:val="false"/>
          <w:color w:val="000000"/>
          <w:sz w:val="28"/>
        </w:rPr>
        <w:t>
                           9. Кызылординская область 
</w:t>
      </w:r>
      <w:r>
        <w:br/>
      </w:r>
      <w:r>
        <w:rPr>
          <w:rFonts w:ascii="Times New Roman"/>
          <w:b w:val="false"/>
          <w:i w:val="false"/>
          <w:color w:val="000000"/>
          <w:sz w:val="28"/>
        </w:rPr>
        <w:t>
                           - ликвидация последствий 
</w:t>
      </w:r>
      <w:r>
        <w:br/>
      </w:r>
      <w:r>
        <w:rPr>
          <w:rFonts w:ascii="Times New Roman"/>
          <w:b w:val="false"/>
          <w:i w:val="false"/>
          <w:color w:val="000000"/>
          <w:sz w:val="28"/>
        </w:rPr>
        <w:t>
                           паводковых разрушений на 
</w:t>
      </w:r>
      <w:r>
        <w:br/>
      </w:r>
      <w:r>
        <w:rPr>
          <w:rFonts w:ascii="Times New Roman"/>
          <w:b w:val="false"/>
          <w:i w:val="false"/>
          <w:color w:val="000000"/>
          <w:sz w:val="28"/>
        </w:rPr>
        <w:t>
                           автодороге "Кызылорда - 
</w:t>
      </w:r>
      <w:r>
        <w:br/>
      </w:r>
      <w:r>
        <w:rPr>
          <w:rFonts w:ascii="Times New Roman"/>
          <w:b w:val="false"/>
          <w:i w:val="false"/>
          <w:color w:val="000000"/>
          <w:sz w:val="28"/>
        </w:rPr>
        <w:t>
                           Жалагаш - Самара - 
</w:t>
      </w:r>
      <w:r>
        <w:br/>
      </w:r>
      <w:r>
        <w:rPr>
          <w:rFonts w:ascii="Times New Roman"/>
          <w:b w:val="false"/>
          <w:i w:val="false"/>
          <w:color w:val="000000"/>
          <w:sz w:val="28"/>
        </w:rPr>
        <w:t>
                           Шымкент" км 9,7-21,40 
</w:t>
      </w:r>
      <w:r>
        <w:br/>
      </w:r>
      <w:r>
        <w:rPr>
          <w:rFonts w:ascii="Times New Roman"/>
          <w:b w:val="false"/>
          <w:i w:val="false"/>
          <w:color w:val="000000"/>
          <w:sz w:val="28"/>
        </w:rPr>
        <w:t>
                           (выборочно), км 35,4-39,9 
</w:t>
      </w:r>
      <w:r>
        <w:br/>
      </w:r>
      <w:r>
        <w:rPr>
          <w:rFonts w:ascii="Times New Roman"/>
          <w:b w:val="false"/>
          <w:i w:val="false"/>
          <w:color w:val="000000"/>
          <w:sz w:val="28"/>
        </w:rPr>
        <w:t>
                           (выборочно) итого 5,15 км;
</w:t>
      </w:r>
      <w:r>
        <w:br/>
      </w:r>
      <w:r>
        <w:rPr>
          <w:rFonts w:ascii="Times New Roman"/>
          <w:b w:val="false"/>
          <w:i w:val="false"/>
          <w:color w:val="000000"/>
          <w:sz w:val="28"/>
        </w:rPr>
        <w:t>
                           10. Павлодарская область - 
</w:t>
      </w:r>
      <w:r>
        <w:br/>
      </w:r>
      <w:r>
        <w:rPr>
          <w:rFonts w:ascii="Times New Roman"/>
          <w:b w:val="false"/>
          <w:i w:val="false"/>
          <w:color w:val="000000"/>
          <w:sz w:val="28"/>
        </w:rPr>
        <w:t>
                           завершение капитального 
</w:t>
      </w:r>
      <w:r>
        <w:br/>
      </w:r>
      <w:r>
        <w:rPr>
          <w:rFonts w:ascii="Times New Roman"/>
          <w:b w:val="false"/>
          <w:i w:val="false"/>
          <w:color w:val="000000"/>
          <w:sz w:val="28"/>
        </w:rPr>
        <w:t>
                           ремонта участка Шидерты - 
</w:t>
      </w:r>
      <w:r>
        <w:br/>
      </w:r>
      <w:r>
        <w:rPr>
          <w:rFonts w:ascii="Times New Roman"/>
          <w:b w:val="false"/>
          <w:i w:val="false"/>
          <w:color w:val="000000"/>
          <w:sz w:val="28"/>
        </w:rPr>
        <w:t>
                           Экибастуз 7 км;
</w:t>
      </w:r>
      <w:r>
        <w:br/>
      </w:r>
      <w:r>
        <w:rPr>
          <w:rFonts w:ascii="Times New Roman"/>
          <w:b w:val="false"/>
          <w:i w:val="false"/>
          <w:color w:val="000000"/>
          <w:sz w:val="28"/>
        </w:rPr>
        <w:t>
                           11. Северо-Казахстанская 
</w:t>
      </w:r>
      <w:r>
        <w:br/>
      </w:r>
      <w:r>
        <w:rPr>
          <w:rFonts w:ascii="Times New Roman"/>
          <w:b w:val="false"/>
          <w:i w:val="false"/>
          <w:color w:val="000000"/>
          <w:sz w:val="28"/>
        </w:rPr>
        <w:t>
                           область - капитальный 
</w:t>
      </w:r>
      <w:r>
        <w:br/>
      </w:r>
      <w:r>
        <w:rPr>
          <w:rFonts w:ascii="Times New Roman"/>
          <w:b w:val="false"/>
          <w:i w:val="false"/>
          <w:color w:val="000000"/>
          <w:sz w:val="28"/>
        </w:rPr>
        <w:t>
                           ремонт автодороги "Екате-
</w:t>
      </w:r>
      <w:r>
        <w:br/>
      </w:r>
      <w:r>
        <w:rPr>
          <w:rFonts w:ascii="Times New Roman"/>
          <w:b w:val="false"/>
          <w:i w:val="false"/>
          <w:color w:val="000000"/>
          <w:sz w:val="28"/>
        </w:rPr>
        <w:t>
                           ринбург - Алматы" км 
</w:t>
      </w:r>
      <w:r>
        <w:br/>
      </w:r>
      <w:r>
        <w:rPr>
          <w:rFonts w:ascii="Times New Roman"/>
          <w:b w:val="false"/>
          <w:i w:val="false"/>
          <w:color w:val="000000"/>
          <w:sz w:val="28"/>
        </w:rPr>
        <w:t>
                           792-795 (2,4 км).
</w:t>
      </w:r>
      <w:r>
        <w:br/>
      </w:r>
      <w:r>
        <w:rPr>
          <w:rFonts w:ascii="Times New Roman"/>
          <w:b w:val="false"/>
          <w:i w:val="false"/>
          <w:color w:val="000000"/>
          <w:sz w:val="28"/>
        </w:rPr>
        <w:t>
                           II. Проведение работ
</w:t>
      </w:r>
      <w:r>
        <w:br/>
      </w:r>
      <w:r>
        <w:rPr>
          <w:rFonts w:ascii="Times New Roman"/>
          <w:b w:val="false"/>
          <w:i w:val="false"/>
          <w:color w:val="000000"/>
          <w:sz w:val="28"/>
        </w:rPr>
        <w:t>
                           по среднему ремонту
</w:t>
      </w:r>
      <w:r>
        <w:br/>
      </w:r>
      <w:r>
        <w:rPr>
          <w:rFonts w:ascii="Times New Roman"/>
          <w:b w:val="false"/>
          <w:i w:val="false"/>
          <w:color w:val="000000"/>
          <w:sz w:val="28"/>
        </w:rPr>
        <w:t>
                           в соответствии с дефект-
</w:t>
      </w:r>
      <w:r>
        <w:br/>
      </w:r>
      <w:r>
        <w:rPr>
          <w:rFonts w:ascii="Times New Roman"/>
          <w:b w:val="false"/>
          <w:i w:val="false"/>
          <w:color w:val="000000"/>
          <w:sz w:val="28"/>
        </w:rPr>
        <w:t>
                           ной ведомостью, сметной
</w:t>
      </w:r>
      <w:r>
        <w:br/>
      </w:r>
      <w:r>
        <w:rPr>
          <w:rFonts w:ascii="Times New Roman"/>
          <w:b w:val="false"/>
          <w:i w:val="false"/>
          <w:color w:val="000000"/>
          <w:sz w:val="28"/>
        </w:rPr>
        <w:t>
                           документацией и дого-
</w:t>
      </w:r>
      <w:r>
        <w:br/>
      </w:r>
      <w:r>
        <w:rPr>
          <w:rFonts w:ascii="Times New Roman"/>
          <w:b w:val="false"/>
          <w:i w:val="false"/>
          <w:color w:val="000000"/>
          <w:sz w:val="28"/>
        </w:rPr>
        <w:t>
                           воров (в том числе,
</w:t>
      </w:r>
      <w:r>
        <w:br/>
      </w:r>
      <w:r>
        <w:rPr>
          <w:rFonts w:ascii="Times New Roman"/>
          <w:b w:val="false"/>
          <w:i w:val="false"/>
          <w:color w:val="000000"/>
          <w:sz w:val="28"/>
        </w:rPr>
        <w:t>
                           укрепление обочин с
</w:t>
      </w:r>
      <w:r>
        <w:br/>
      </w:r>
      <w:r>
        <w:rPr>
          <w:rFonts w:ascii="Times New Roman"/>
          <w:b w:val="false"/>
          <w:i w:val="false"/>
          <w:color w:val="000000"/>
          <w:sz w:val="28"/>
        </w:rPr>
        <w:t>
                           подъемкой заниженных
</w:t>
      </w:r>
      <w:r>
        <w:br/>
      </w:r>
      <w:r>
        <w:rPr>
          <w:rFonts w:ascii="Times New Roman"/>
          <w:b w:val="false"/>
          <w:i w:val="false"/>
          <w:color w:val="000000"/>
          <w:sz w:val="28"/>
        </w:rPr>
        <w:t>
                           мест, устранение пучин
</w:t>
      </w:r>
      <w:r>
        <w:br/>
      </w:r>
      <w:r>
        <w:rPr>
          <w:rFonts w:ascii="Times New Roman"/>
          <w:b w:val="false"/>
          <w:i w:val="false"/>
          <w:color w:val="000000"/>
          <w:sz w:val="28"/>
        </w:rPr>
        <w:t>
                           и укладка выравнивающего
</w:t>
      </w:r>
      <w:r>
        <w:br/>
      </w:r>
      <w:r>
        <w:rPr>
          <w:rFonts w:ascii="Times New Roman"/>
          <w:b w:val="false"/>
          <w:i w:val="false"/>
          <w:color w:val="000000"/>
          <w:sz w:val="28"/>
        </w:rPr>
        <w:t>
                           слоя) - 2188,2 км дорог,
</w:t>
      </w:r>
      <w:r>
        <w:br/>
      </w:r>
      <w:r>
        <w:rPr>
          <w:rFonts w:ascii="Times New Roman"/>
          <w:b w:val="false"/>
          <w:i w:val="false"/>
          <w:color w:val="000000"/>
          <w:sz w:val="28"/>
        </w:rPr>
        <w:t>
                           ремонт труб и мостов
</w:t>
      </w:r>
      <w:r>
        <w:br/>
      </w:r>
      <w:r>
        <w:rPr>
          <w:rFonts w:ascii="Times New Roman"/>
          <w:b w:val="false"/>
          <w:i w:val="false"/>
          <w:color w:val="000000"/>
          <w:sz w:val="28"/>
        </w:rPr>
        <w:t>
                           12 штук, на сумму 7328442
</w:t>
      </w:r>
      <w:r>
        <w:br/>
      </w:r>
      <w:r>
        <w:rPr>
          <w:rFonts w:ascii="Times New Roman"/>
          <w:b w:val="false"/>
          <w:i w:val="false"/>
          <w:color w:val="000000"/>
          <w:sz w:val="28"/>
        </w:rPr>
        <w:t>
                           тыс. тенге, в том числе:
</w:t>
      </w:r>
      <w:r>
        <w:br/>
      </w:r>
      <w:r>
        <w:rPr>
          <w:rFonts w:ascii="Times New Roman"/>
          <w:b w:val="false"/>
          <w:i w:val="false"/>
          <w:color w:val="000000"/>
          <w:sz w:val="28"/>
        </w:rPr>
        <w:t>
                           1. Акмолинская область -
</w:t>
      </w:r>
      <w:r>
        <w:br/>
      </w:r>
      <w:r>
        <w:rPr>
          <w:rFonts w:ascii="Times New Roman"/>
          <w:b w:val="false"/>
          <w:i w:val="false"/>
          <w:color w:val="000000"/>
          <w:sz w:val="28"/>
        </w:rPr>
        <w:t>
                           136 км;
</w:t>
      </w:r>
      <w:r>
        <w:br/>
      </w:r>
      <w:r>
        <w:rPr>
          <w:rFonts w:ascii="Times New Roman"/>
          <w:b w:val="false"/>
          <w:i w:val="false"/>
          <w:color w:val="000000"/>
          <w:sz w:val="28"/>
        </w:rPr>
        <w:t>
                           2. Алматинская область -
</w:t>
      </w:r>
      <w:r>
        <w:br/>
      </w:r>
      <w:r>
        <w:rPr>
          <w:rFonts w:ascii="Times New Roman"/>
          <w:b w:val="false"/>
          <w:i w:val="false"/>
          <w:color w:val="000000"/>
          <w:sz w:val="28"/>
        </w:rPr>
        <w:t>
                           294 км, кроме того
</w:t>
      </w:r>
      <w:r>
        <w:br/>
      </w:r>
      <w:r>
        <w:rPr>
          <w:rFonts w:ascii="Times New Roman"/>
          <w:b w:val="false"/>
          <w:i w:val="false"/>
          <w:color w:val="000000"/>
          <w:sz w:val="28"/>
        </w:rPr>
        <w:t>
                           ремонт труб и мостов -
</w:t>
      </w:r>
      <w:r>
        <w:br/>
      </w:r>
      <w:r>
        <w:rPr>
          <w:rFonts w:ascii="Times New Roman"/>
          <w:b w:val="false"/>
          <w:i w:val="false"/>
          <w:color w:val="000000"/>
          <w:sz w:val="28"/>
        </w:rPr>
        <w:t>
                           10 штук;
</w:t>
      </w:r>
      <w:r>
        <w:br/>
      </w:r>
      <w:r>
        <w:rPr>
          <w:rFonts w:ascii="Times New Roman"/>
          <w:b w:val="false"/>
          <w:i w:val="false"/>
          <w:color w:val="000000"/>
          <w:sz w:val="28"/>
        </w:rPr>
        <w:t>
                           3. Актюбинская область -
</w:t>
      </w:r>
      <w:r>
        <w:br/>
      </w:r>
      <w:r>
        <w:rPr>
          <w:rFonts w:ascii="Times New Roman"/>
          <w:b w:val="false"/>
          <w:i w:val="false"/>
          <w:color w:val="000000"/>
          <w:sz w:val="28"/>
        </w:rPr>
        <w:t>
                           140 км;
</w:t>
      </w:r>
      <w:r>
        <w:br/>
      </w:r>
      <w:r>
        <w:rPr>
          <w:rFonts w:ascii="Times New Roman"/>
          <w:b w:val="false"/>
          <w:i w:val="false"/>
          <w:color w:val="000000"/>
          <w:sz w:val="28"/>
        </w:rPr>
        <w:t>
                           4. Атырауская область -
</w:t>
      </w:r>
      <w:r>
        <w:br/>
      </w:r>
      <w:r>
        <w:rPr>
          <w:rFonts w:ascii="Times New Roman"/>
          <w:b w:val="false"/>
          <w:i w:val="false"/>
          <w:color w:val="000000"/>
          <w:sz w:val="28"/>
        </w:rPr>
        <w:t>
                           70 км;
</w:t>
      </w:r>
      <w:r>
        <w:br/>
      </w:r>
      <w:r>
        <w:rPr>
          <w:rFonts w:ascii="Times New Roman"/>
          <w:b w:val="false"/>
          <w:i w:val="false"/>
          <w:color w:val="000000"/>
          <w:sz w:val="28"/>
        </w:rPr>
        <w:t>
                           5. Восточно-
</w:t>
      </w:r>
      <w:r>
        <w:br/>
      </w:r>
      <w:r>
        <w:rPr>
          <w:rFonts w:ascii="Times New Roman"/>
          <w:b w:val="false"/>
          <w:i w:val="false"/>
          <w:color w:val="000000"/>
          <w:sz w:val="28"/>
        </w:rPr>
        <w:t>
                           Казахстанская область -
</w:t>
      </w:r>
      <w:r>
        <w:br/>
      </w:r>
      <w:r>
        <w:rPr>
          <w:rFonts w:ascii="Times New Roman"/>
          <w:b w:val="false"/>
          <w:i w:val="false"/>
          <w:color w:val="000000"/>
          <w:sz w:val="28"/>
        </w:rPr>
        <w:t>
                           360 км, кроме того
</w:t>
      </w:r>
      <w:r>
        <w:br/>
      </w:r>
      <w:r>
        <w:rPr>
          <w:rFonts w:ascii="Times New Roman"/>
          <w:b w:val="false"/>
          <w:i w:val="false"/>
          <w:color w:val="000000"/>
          <w:sz w:val="28"/>
        </w:rPr>
        <w:t>
                           ремонт труб и мостов
</w:t>
      </w:r>
      <w:r>
        <w:br/>
      </w:r>
      <w:r>
        <w:rPr>
          <w:rFonts w:ascii="Times New Roman"/>
          <w:b w:val="false"/>
          <w:i w:val="false"/>
          <w:color w:val="000000"/>
          <w:sz w:val="28"/>
        </w:rPr>
        <w:t>
                           2 штук;
</w:t>
      </w:r>
      <w:r>
        <w:br/>
      </w:r>
      <w:r>
        <w:rPr>
          <w:rFonts w:ascii="Times New Roman"/>
          <w:b w:val="false"/>
          <w:i w:val="false"/>
          <w:color w:val="000000"/>
          <w:sz w:val="28"/>
        </w:rPr>
        <w:t>
                           6. Жамбылская область -
</w:t>
      </w:r>
      <w:r>
        <w:br/>
      </w:r>
      <w:r>
        <w:rPr>
          <w:rFonts w:ascii="Times New Roman"/>
          <w:b w:val="false"/>
          <w:i w:val="false"/>
          <w:color w:val="000000"/>
          <w:sz w:val="28"/>
        </w:rPr>
        <w:t>
                           181 км;
</w:t>
      </w:r>
      <w:r>
        <w:br/>
      </w:r>
      <w:r>
        <w:rPr>
          <w:rFonts w:ascii="Times New Roman"/>
          <w:b w:val="false"/>
          <w:i w:val="false"/>
          <w:color w:val="000000"/>
          <w:sz w:val="28"/>
        </w:rPr>
        <w:t>
                           7. Западно-
</w:t>
      </w:r>
      <w:r>
        <w:br/>
      </w:r>
      <w:r>
        <w:rPr>
          <w:rFonts w:ascii="Times New Roman"/>
          <w:b w:val="false"/>
          <w:i w:val="false"/>
          <w:color w:val="000000"/>
          <w:sz w:val="28"/>
        </w:rPr>
        <w:t>
                           Казахстанская область -
</w:t>
      </w:r>
      <w:r>
        <w:br/>
      </w:r>
      <w:r>
        <w:rPr>
          <w:rFonts w:ascii="Times New Roman"/>
          <w:b w:val="false"/>
          <w:i w:val="false"/>
          <w:color w:val="000000"/>
          <w:sz w:val="28"/>
        </w:rPr>
        <w:t>
                           84 км;
</w:t>
      </w:r>
      <w:r>
        <w:br/>
      </w:r>
      <w:r>
        <w:rPr>
          <w:rFonts w:ascii="Times New Roman"/>
          <w:b w:val="false"/>
          <w:i w:val="false"/>
          <w:color w:val="000000"/>
          <w:sz w:val="28"/>
        </w:rPr>
        <w:t>
                           8. Карагандинская
</w:t>
      </w:r>
      <w:r>
        <w:br/>
      </w:r>
      <w:r>
        <w:rPr>
          <w:rFonts w:ascii="Times New Roman"/>
          <w:b w:val="false"/>
          <w:i w:val="false"/>
          <w:color w:val="000000"/>
          <w:sz w:val="28"/>
        </w:rPr>
        <w:t>
                           область - 214 км;
</w:t>
      </w:r>
      <w:r>
        <w:br/>
      </w:r>
      <w:r>
        <w:rPr>
          <w:rFonts w:ascii="Times New Roman"/>
          <w:b w:val="false"/>
          <w:i w:val="false"/>
          <w:color w:val="000000"/>
          <w:sz w:val="28"/>
        </w:rPr>
        <w:t>
                           9. Кызылординская
</w:t>
      </w:r>
      <w:r>
        <w:br/>
      </w:r>
      <w:r>
        <w:rPr>
          <w:rFonts w:ascii="Times New Roman"/>
          <w:b w:val="false"/>
          <w:i w:val="false"/>
          <w:color w:val="000000"/>
          <w:sz w:val="28"/>
        </w:rPr>
        <w:t>
                           область - 129 км;
</w:t>
      </w:r>
      <w:r>
        <w:br/>
      </w:r>
      <w:r>
        <w:rPr>
          <w:rFonts w:ascii="Times New Roman"/>
          <w:b w:val="false"/>
          <w:i w:val="false"/>
          <w:color w:val="000000"/>
          <w:sz w:val="28"/>
        </w:rPr>
        <w:t>
                           10. Костанайская
</w:t>
      </w:r>
      <w:r>
        <w:br/>
      </w:r>
      <w:r>
        <w:rPr>
          <w:rFonts w:ascii="Times New Roman"/>
          <w:b w:val="false"/>
          <w:i w:val="false"/>
          <w:color w:val="000000"/>
          <w:sz w:val="28"/>
        </w:rPr>
        <w:t>
                           область - 125 км;
</w:t>
      </w:r>
      <w:r>
        <w:br/>
      </w:r>
      <w:r>
        <w:rPr>
          <w:rFonts w:ascii="Times New Roman"/>
          <w:b w:val="false"/>
          <w:i w:val="false"/>
          <w:color w:val="000000"/>
          <w:sz w:val="28"/>
        </w:rPr>
        <w:t>
                           11. Мангистауская
</w:t>
      </w:r>
      <w:r>
        <w:br/>
      </w:r>
      <w:r>
        <w:rPr>
          <w:rFonts w:ascii="Times New Roman"/>
          <w:b w:val="false"/>
          <w:i w:val="false"/>
          <w:color w:val="000000"/>
          <w:sz w:val="28"/>
        </w:rPr>
        <w:t>
                           область - 46 км;
</w:t>
      </w:r>
      <w:r>
        <w:br/>
      </w:r>
      <w:r>
        <w:rPr>
          <w:rFonts w:ascii="Times New Roman"/>
          <w:b w:val="false"/>
          <w:i w:val="false"/>
          <w:color w:val="000000"/>
          <w:sz w:val="28"/>
        </w:rPr>
        <w:t>
                           12. Павлодарская
</w:t>
      </w:r>
      <w:r>
        <w:br/>
      </w:r>
      <w:r>
        <w:rPr>
          <w:rFonts w:ascii="Times New Roman"/>
          <w:b w:val="false"/>
          <w:i w:val="false"/>
          <w:color w:val="000000"/>
          <w:sz w:val="28"/>
        </w:rPr>
        <w:t>
                           область - 131 км;
</w:t>
      </w:r>
      <w:r>
        <w:br/>
      </w:r>
      <w:r>
        <w:rPr>
          <w:rFonts w:ascii="Times New Roman"/>
          <w:b w:val="false"/>
          <w:i w:val="false"/>
          <w:color w:val="000000"/>
          <w:sz w:val="28"/>
        </w:rPr>
        <w:t>
                           13. Северо-
</w:t>
      </w:r>
      <w:r>
        <w:br/>
      </w:r>
      <w:r>
        <w:rPr>
          <w:rFonts w:ascii="Times New Roman"/>
          <w:b w:val="false"/>
          <w:i w:val="false"/>
          <w:color w:val="000000"/>
          <w:sz w:val="28"/>
        </w:rPr>
        <w:t>
                           Казахстанская
</w:t>
      </w:r>
      <w:r>
        <w:br/>
      </w:r>
      <w:r>
        <w:rPr>
          <w:rFonts w:ascii="Times New Roman"/>
          <w:b w:val="false"/>
          <w:i w:val="false"/>
          <w:color w:val="000000"/>
          <w:sz w:val="28"/>
        </w:rPr>
        <w:t>
                           область - 183,2 км;
</w:t>
      </w:r>
      <w:r>
        <w:br/>
      </w:r>
      <w:r>
        <w:rPr>
          <w:rFonts w:ascii="Times New Roman"/>
          <w:b w:val="false"/>
          <w:i w:val="false"/>
          <w:color w:val="000000"/>
          <w:sz w:val="28"/>
        </w:rPr>
        <w:t>
                           14. Южно-
</w:t>
      </w:r>
      <w:r>
        <w:br/>
      </w:r>
      <w:r>
        <w:rPr>
          <w:rFonts w:ascii="Times New Roman"/>
          <w:b w:val="false"/>
          <w:i w:val="false"/>
          <w:color w:val="000000"/>
          <w:sz w:val="28"/>
        </w:rPr>
        <w:t>
                           Казахстанская
</w:t>
      </w:r>
      <w:r>
        <w:br/>
      </w:r>
      <w:r>
        <w:rPr>
          <w:rFonts w:ascii="Times New Roman"/>
          <w:b w:val="false"/>
          <w:i w:val="false"/>
          <w:color w:val="000000"/>
          <w:sz w:val="28"/>
        </w:rPr>
        <w:t>
                           область - 95 км.
</w:t>
      </w:r>
      <w:r>
        <w:br/>
      </w:r>
      <w:r>
        <w:rPr>
          <w:rFonts w:ascii="Times New Roman"/>
          <w:b w:val="false"/>
          <w:i w:val="false"/>
          <w:color w:val="000000"/>
          <w:sz w:val="28"/>
        </w:rPr>
        <w:t>
                           III. Проведение работ
</w:t>
      </w:r>
      <w:r>
        <w:br/>
      </w:r>
      <w:r>
        <w:rPr>
          <w:rFonts w:ascii="Times New Roman"/>
          <w:b w:val="false"/>
          <w:i w:val="false"/>
          <w:color w:val="000000"/>
          <w:sz w:val="28"/>
        </w:rPr>
        <w:t>
                           по текущему ремонту,
</w:t>
      </w:r>
      <w:r>
        <w:br/>
      </w:r>
      <w:r>
        <w:rPr>
          <w:rFonts w:ascii="Times New Roman"/>
          <w:b w:val="false"/>
          <w:i w:val="false"/>
          <w:color w:val="000000"/>
          <w:sz w:val="28"/>
        </w:rPr>
        <w:t>
                           содержанию и озеленение
</w:t>
      </w:r>
      <w:r>
        <w:br/>
      </w:r>
      <w:r>
        <w:rPr>
          <w:rFonts w:ascii="Times New Roman"/>
          <w:b w:val="false"/>
          <w:i w:val="false"/>
          <w:color w:val="000000"/>
          <w:sz w:val="28"/>
        </w:rPr>
        <w:t>
                           автодорог республикан-
</w:t>
      </w:r>
      <w:r>
        <w:br/>
      </w:r>
      <w:r>
        <w:rPr>
          <w:rFonts w:ascii="Times New Roman"/>
          <w:b w:val="false"/>
          <w:i w:val="false"/>
          <w:color w:val="000000"/>
          <w:sz w:val="28"/>
        </w:rPr>
        <w:t>
                           ского значения в соот-
</w:t>
      </w:r>
      <w:r>
        <w:br/>
      </w:r>
      <w:r>
        <w:rPr>
          <w:rFonts w:ascii="Times New Roman"/>
          <w:b w:val="false"/>
          <w:i w:val="false"/>
          <w:color w:val="000000"/>
          <w:sz w:val="28"/>
        </w:rPr>
        <w:t>
                           ветствии с дефектной
</w:t>
      </w:r>
      <w:r>
        <w:br/>
      </w:r>
      <w:r>
        <w:rPr>
          <w:rFonts w:ascii="Times New Roman"/>
          <w:b w:val="false"/>
          <w:i w:val="false"/>
          <w:color w:val="000000"/>
          <w:sz w:val="28"/>
        </w:rPr>
        <w:t>
                           ведомостью и договорами
</w:t>
      </w:r>
      <w:r>
        <w:br/>
      </w:r>
      <w:r>
        <w:rPr>
          <w:rFonts w:ascii="Times New Roman"/>
          <w:b w:val="false"/>
          <w:i w:val="false"/>
          <w:color w:val="000000"/>
          <w:sz w:val="28"/>
        </w:rPr>
        <w:t>
                           на сумму 4383807 тыс.
</w:t>
      </w:r>
      <w:r>
        <w:br/>
      </w:r>
      <w:r>
        <w:rPr>
          <w:rFonts w:ascii="Times New Roman"/>
          <w:b w:val="false"/>
          <w:i w:val="false"/>
          <w:color w:val="000000"/>
          <w:sz w:val="28"/>
        </w:rPr>
        <w:t>
                           тенге, в том числе:
</w:t>
      </w:r>
      <w:r>
        <w:br/>
      </w:r>
      <w:r>
        <w:rPr>
          <w:rFonts w:ascii="Times New Roman"/>
          <w:b w:val="false"/>
          <w:i w:val="false"/>
          <w:color w:val="000000"/>
          <w:sz w:val="28"/>
        </w:rPr>
        <w:t>
                           1) текущий ремонт
</w:t>
      </w:r>
      <w:r>
        <w:br/>
      </w:r>
      <w:r>
        <w:rPr>
          <w:rFonts w:ascii="Times New Roman"/>
          <w:b w:val="false"/>
          <w:i w:val="false"/>
          <w:color w:val="000000"/>
          <w:sz w:val="28"/>
        </w:rPr>
        <w:t>
                           автодорог республикан-
</w:t>
      </w:r>
      <w:r>
        <w:br/>
      </w:r>
      <w:r>
        <w:rPr>
          <w:rFonts w:ascii="Times New Roman"/>
          <w:b w:val="false"/>
          <w:i w:val="false"/>
          <w:color w:val="000000"/>
          <w:sz w:val="28"/>
        </w:rPr>
        <w:t>
                           ского значения
</w:t>
      </w:r>
      <w:r>
        <w:br/>
      </w:r>
      <w:r>
        <w:rPr>
          <w:rFonts w:ascii="Times New Roman"/>
          <w:b w:val="false"/>
          <w:i w:val="false"/>
          <w:color w:val="000000"/>
          <w:sz w:val="28"/>
        </w:rPr>
        <w:t>
                           (ямочный ремонт -
</w:t>
      </w:r>
      <w:r>
        <w:br/>
      </w:r>
      <w:r>
        <w:rPr>
          <w:rFonts w:ascii="Times New Roman"/>
          <w:b w:val="false"/>
          <w:i w:val="false"/>
          <w:color w:val="000000"/>
          <w:sz w:val="28"/>
        </w:rPr>
        <w:t>
                           1272 км, ликвидация
</w:t>
      </w:r>
      <w:r>
        <w:br/>
      </w:r>
      <w:r>
        <w:rPr>
          <w:rFonts w:ascii="Times New Roman"/>
          <w:b w:val="false"/>
          <w:i w:val="false"/>
          <w:color w:val="000000"/>
          <w:sz w:val="28"/>
        </w:rPr>
        <w:t>
                           просадок, выбоин, колей,
</w:t>
      </w:r>
      <w:r>
        <w:br/>
      </w:r>
      <w:r>
        <w:rPr>
          <w:rFonts w:ascii="Times New Roman"/>
          <w:b w:val="false"/>
          <w:i w:val="false"/>
          <w:color w:val="000000"/>
          <w:sz w:val="28"/>
        </w:rPr>
        <w:t>
                           обстановка дорог -
</w:t>
      </w:r>
      <w:r>
        <w:br/>
      </w:r>
      <w:r>
        <w:rPr>
          <w:rFonts w:ascii="Times New Roman"/>
          <w:b w:val="false"/>
          <w:i w:val="false"/>
          <w:color w:val="000000"/>
          <w:sz w:val="28"/>
        </w:rPr>
        <w:t>
                           812 км), дорожных
</w:t>
      </w:r>
      <w:r>
        <w:br/>
      </w:r>
      <w:r>
        <w:rPr>
          <w:rFonts w:ascii="Times New Roman"/>
          <w:b w:val="false"/>
          <w:i w:val="false"/>
          <w:color w:val="000000"/>
          <w:sz w:val="28"/>
        </w:rPr>
        <w:t>
                           сооружений, зданий,
</w:t>
      </w:r>
      <w:r>
        <w:br/>
      </w:r>
      <w:r>
        <w:rPr>
          <w:rFonts w:ascii="Times New Roman"/>
          <w:b w:val="false"/>
          <w:i w:val="false"/>
          <w:color w:val="000000"/>
          <w:sz w:val="28"/>
        </w:rPr>
        <w:t>
                           производственных баз,
</w:t>
      </w:r>
      <w:r>
        <w:br/>
      </w:r>
      <w:r>
        <w:rPr>
          <w:rFonts w:ascii="Times New Roman"/>
          <w:b w:val="false"/>
          <w:i w:val="false"/>
          <w:color w:val="000000"/>
          <w:sz w:val="28"/>
        </w:rPr>
        <w:t>
                           подсобных сооружений;
</w:t>
      </w:r>
      <w:r>
        <w:br/>
      </w:r>
      <w:r>
        <w:rPr>
          <w:rFonts w:ascii="Times New Roman"/>
          <w:b w:val="false"/>
          <w:i w:val="false"/>
          <w:color w:val="000000"/>
          <w:sz w:val="28"/>
        </w:rPr>
        <w:t>
                           освещения дорог,
</w:t>
      </w:r>
      <w:r>
        <w:br/>
      </w:r>
      <w:r>
        <w:rPr>
          <w:rFonts w:ascii="Times New Roman"/>
          <w:b w:val="false"/>
          <w:i w:val="false"/>
          <w:color w:val="000000"/>
          <w:sz w:val="28"/>
        </w:rPr>
        <w:t>
                           установка и замена
</w:t>
      </w:r>
      <w:r>
        <w:br/>
      </w:r>
      <w:r>
        <w:rPr>
          <w:rFonts w:ascii="Times New Roman"/>
          <w:b w:val="false"/>
          <w:i w:val="false"/>
          <w:color w:val="000000"/>
          <w:sz w:val="28"/>
        </w:rPr>
        <w:t>
                           километровых и других
</w:t>
      </w:r>
      <w:r>
        <w:br/>
      </w:r>
      <w:r>
        <w:rPr>
          <w:rFonts w:ascii="Times New Roman"/>
          <w:b w:val="false"/>
          <w:i w:val="false"/>
          <w:color w:val="000000"/>
          <w:sz w:val="28"/>
        </w:rPr>
        <w:t>
                           дорожных знаков и
</w:t>
      </w:r>
      <w:r>
        <w:br/>
      </w:r>
      <w:r>
        <w:rPr>
          <w:rFonts w:ascii="Times New Roman"/>
          <w:b w:val="false"/>
          <w:i w:val="false"/>
          <w:color w:val="000000"/>
          <w:sz w:val="28"/>
        </w:rPr>
        <w:t>
                           информационных щитов с
</w:t>
      </w:r>
      <w:r>
        <w:br/>
      </w:r>
      <w:r>
        <w:rPr>
          <w:rFonts w:ascii="Times New Roman"/>
          <w:b w:val="false"/>
          <w:i w:val="false"/>
          <w:color w:val="000000"/>
          <w:sz w:val="28"/>
        </w:rPr>
        <w:t>
                           отчетом километража
</w:t>
      </w:r>
      <w:r>
        <w:br/>
      </w:r>
      <w:r>
        <w:rPr>
          <w:rFonts w:ascii="Times New Roman"/>
          <w:b w:val="false"/>
          <w:i w:val="false"/>
          <w:color w:val="000000"/>
          <w:sz w:val="28"/>
        </w:rPr>
        <w:t>
                           от нулевого километра
</w:t>
      </w:r>
      <w:r>
        <w:br/>
      </w:r>
      <w:r>
        <w:rPr>
          <w:rFonts w:ascii="Times New Roman"/>
          <w:b w:val="false"/>
          <w:i w:val="false"/>
          <w:color w:val="000000"/>
          <w:sz w:val="28"/>
        </w:rPr>
        <w:t>
                           г. Астана;
</w:t>
      </w:r>
      <w:r>
        <w:br/>
      </w:r>
      <w:r>
        <w:rPr>
          <w:rFonts w:ascii="Times New Roman"/>
          <w:b w:val="false"/>
          <w:i w:val="false"/>
          <w:color w:val="000000"/>
          <w:sz w:val="28"/>
        </w:rPr>
        <w:t>
                           2) проведение работ
</w:t>
      </w:r>
      <w:r>
        <w:br/>
      </w:r>
      <w:r>
        <w:rPr>
          <w:rFonts w:ascii="Times New Roman"/>
          <w:b w:val="false"/>
          <w:i w:val="false"/>
          <w:color w:val="000000"/>
          <w:sz w:val="28"/>
        </w:rPr>
        <w:t>
                           по озеленению и уход
</w:t>
      </w:r>
      <w:r>
        <w:br/>
      </w:r>
      <w:r>
        <w:rPr>
          <w:rFonts w:ascii="Times New Roman"/>
          <w:b w:val="false"/>
          <w:i w:val="false"/>
          <w:color w:val="000000"/>
          <w:sz w:val="28"/>
        </w:rPr>
        <w:t>
                           за лесопосадками -
</w:t>
      </w:r>
      <w:r>
        <w:br/>
      </w:r>
      <w:r>
        <w:rPr>
          <w:rFonts w:ascii="Times New Roman"/>
          <w:b w:val="false"/>
          <w:i w:val="false"/>
          <w:color w:val="000000"/>
          <w:sz w:val="28"/>
        </w:rPr>
        <w:t>
                           950 км в соответствии
</w:t>
      </w:r>
      <w:r>
        <w:br/>
      </w:r>
      <w:r>
        <w:rPr>
          <w:rFonts w:ascii="Times New Roman"/>
          <w:b w:val="false"/>
          <w:i w:val="false"/>
          <w:color w:val="000000"/>
          <w:sz w:val="28"/>
        </w:rPr>
        <w:t>
                           с дефектной ведомостью,
</w:t>
      </w:r>
      <w:r>
        <w:br/>
      </w:r>
      <w:r>
        <w:rPr>
          <w:rFonts w:ascii="Times New Roman"/>
          <w:b w:val="false"/>
          <w:i w:val="false"/>
          <w:color w:val="000000"/>
          <w:sz w:val="28"/>
        </w:rPr>
        <w:t>
                           сметной документацией
</w:t>
      </w:r>
      <w:r>
        <w:br/>
      </w:r>
      <w:r>
        <w:rPr>
          <w:rFonts w:ascii="Times New Roman"/>
          <w:b w:val="false"/>
          <w:i w:val="false"/>
          <w:color w:val="000000"/>
          <w:sz w:val="28"/>
        </w:rPr>
        <w:t>
                           и договорами, проектно-
</w:t>
      </w:r>
      <w:r>
        <w:br/>
      </w:r>
      <w:r>
        <w:rPr>
          <w:rFonts w:ascii="Times New Roman"/>
          <w:b w:val="false"/>
          <w:i w:val="false"/>
          <w:color w:val="000000"/>
          <w:sz w:val="28"/>
        </w:rPr>
        <w:t>
                           изыскательские работы
</w:t>
      </w:r>
      <w:r>
        <w:br/>
      </w:r>
      <w:r>
        <w:rPr>
          <w:rFonts w:ascii="Times New Roman"/>
          <w:b w:val="false"/>
          <w:i w:val="false"/>
          <w:color w:val="000000"/>
          <w:sz w:val="28"/>
        </w:rPr>
        <w:t>
                           на создание озеленитель-
</w:t>
      </w:r>
      <w:r>
        <w:br/>
      </w:r>
      <w:r>
        <w:rPr>
          <w:rFonts w:ascii="Times New Roman"/>
          <w:b w:val="false"/>
          <w:i w:val="false"/>
          <w:color w:val="000000"/>
          <w:sz w:val="28"/>
        </w:rPr>
        <w:t>
                           ных насаждений автодорог
</w:t>
      </w:r>
      <w:r>
        <w:br/>
      </w:r>
      <w:r>
        <w:rPr>
          <w:rFonts w:ascii="Times New Roman"/>
          <w:b w:val="false"/>
          <w:i w:val="false"/>
          <w:color w:val="000000"/>
          <w:sz w:val="28"/>
        </w:rPr>
        <w:t>
                           республиканского значения
</w:t>
      </w:r>
      <w:r>
        <w:br/>
      </w:r>
      <w:r>
        <w:rPr>
          <w:rFonts w:ascii="Times New Roman"/>
          <w:b w:val="false"/>
          <w:i w:val="false"/>
          <w:color w:val="000000"/>
          <w:sz w:val="28"/>
        </w:rPr>
        <w:t>
                           с проведением государст-
</w:t>
      </w:r>
      <w:r>
        <w:br/>
      </w:r>
      <w:r>
        <w:rPr>
          <w:rFonts w:ascii="Times New Roman"/>
          <w:b w:val="false"/>
          <w:i w:val="false"/>
          <w:color w:val="000000"/>
          <w:sz w:val="28"/>
        </w:rPr>
        <w:t>
                           венной и экологической
</w:t>
      </w:r>
      <w:r>
        <w:br/>
      </w:r>
      <w:r>
        <w:rPr>
          <w:rFonts w:ascii="Times New Roman"/>
          <w:b w:val="false"/>
          <w:i w:val="false"/>
          <w:color w:val="000000"/>
          <w:sz w:val="28"/>
        </w:rPr>
        <w:t>
                           экспертизы;
</w:t>
      </w:r>
      <w:r>
        <w:br/>
      </w:r>
      <w:r>
        <w:rPr>
          <w:rFonts w:ascii="Times New Roman"/>
          <w:b w:val="false"/>
          <w:i w:val="false"/>
          <w:color w:val="000000"/>
          <w:sz w:val="28"/>
        </w:rPr>
        <w:t>
                           3) проведение работ
</w:t>
      </w:r>
      <w:r>
        <w:br/>
      </w:r>
      <w:r>
        <w:rPr>
          <w:rFonts w:ascii="Times New Roman"/>
          <w:b w:val="false"/>
          <w:i w:val="false"/>
          <w:color w:val="000000"/>
          <w:sz w:val="28"/>
        </w:rPr>
        <w:t>
                           по содержанию автомо-
</w:t>
      </w:r>
      <w:r>
        <w:br/>
      </w:r>
      <w:r>
        <w:rPr>
          <w:rFonts w:ascii="Times New Roman"/>
          <w:b w:val="false"/>
          <w:i w:val="false"/>
          <w:color w:val="000000"/>
          <w:sz w:val="28"/>
        </w:rPr>
        <w:t>
                           бильных дорог республи-
</w:t>
      </w:r>
      <w:r>
        <w:br/>
      </w:r>
      <w:r>
        <w:rPr>
          <w:rFonts w:ascii="Times New Roman"/>
          <w:b w:val="false"/>
          <w:i w:val="false"/>
          <w:color w:val="000000"/>
          <w:sz w:val="28"/>
        </w:rPr>
        <w:t>
                           канского значения
</w:t>
      </w:r>
      <w:r>
        <w:br/>
      </w:r>
      <w:r>
        <w:rPr>
          <w:rFonts w:ascii="Times New Roman"/>
          <w:b w:val="false"/>
          <w:i w:val="false"/>
          <w:color w:val="000000"/>
          <w:sz w:val="28"/>
        </w:rPr>
        <w:t>
                           включая зимнее, искус-
</w:t>
      </w:r>
      <w:r>
        <w:br/>
      </w:r>
      <w:r>
        <w:rPr>
          <w:rFonts w:ascii="Times New Roman"/>
          <w:b w:val="false"/>
          <w:i w:val="false"/>
          <w:color w:val="000000"/>
          <w:sz w:val="28"/>
        </w:rPr>
        <w:t>
                           ственных сооружений,
</w:t>
      </w:r>
      <w:r>
        <w:br/>
      </w:r>
      <w:r>
        <w:rPr>
          <w:rFonts w:ascii="Times New Roman"/>
          <w:b w:val="false"/>
          <w:i w:val="false"/>
          <w:color w:val="000000"/>
          <w:sz w:val="28"/>
        </w:rPr>
        <w:t>
                           производственных баз,
</w:t>
      </w:r>
      <w:r>
        <w:br/>
      </w:r>
      <w:r>
        <w:rPr>
          <w:rFonts w:ascii="Times New Roman"/>
          <w:b w:val="false"/>
          <w:i w:val="false"/>
          <w:color w:val="000000"/>
          <w:sz w:val="28"/>
        </w:rPr>
        <w:t>
                           дорожных лабораторий
</w:t>
      </w:r>
      <w:r>
        <w:br/>
      </w:r>
      <w:r>
        <w:rPr>
          <w:rFonts w:ascii="Times New Roman"/>
          <w:b w:val="false"/>
          <w:i w:val="false"/>
          <w:color w:val="000000"/>
          <w:sz w:val="28"/>
        </w:rPr>
        <w:t>
                           и их поверки, подсобных
</w:t>
      </w:r>
      <w:r>
        <w:br/>
      </w:r>
      <w:r>
        <w:rPr>
          <w:rFonts w:ascii="Times New Roman"/>
          <w:b w:val="false"/>
          <w:i w:val="false"/>
          <w:color w:val="000000"/>
          <w:sz w:val="28"/>
        </w:rPr>
        <w:t>
                           сооружений, освещения
</w:t>
      </w:r>
      <w:r>
        <w:br/>
      </w:r>
      <w:r>
        <w:rPr>
          <w:rFonts w:ascii="Times New Roman"/>
          <w:b w:val="false"/>
          <w:i w:val="false"/>
          <w:color w:val="000000"/>
          <w:sz w:val="28"/>
        </w:rPr>
        <w:t>
                           дорог, мобилизационные
</w:t>
      </w:r>
      <w:r>
        <w:br/>
      </w:r>
      <w:r>
        <w:rPr>
          <w:rFonts w:ascii="Times New Roman"/>
          <w:b w:val="false"/>
          <w:i w:val="false"/>
          <w:color w:val="000000"/>
          <w:sz w:val="28"/>
        </w:rPr>
        <w:t>
                           резервы в соответствии
</w:t>
      </w:r>
      <w:r>
        <w:br/>
      </w:r>
      <w:r>
        <w:rPr>
          <w:rFonts w:ascii="Times New Roman"/>
          <w:b w:val="false"/>
          <w:i w:val="false"/>
          <w:color w:val="000000"/>
          <w:sz w:val="28"/>
        </w:rPr>
        <w:t>
                           с дефектной ведомостью
</w:t>
      </w:r>
      <w:r>
        <w:br/>
      </w:r>
      <w:r>
        <w:rPr>
          <w:rFonts w:ascii="Times New Roman"/>
          <w:b w:val="false"/>
          <w:i w:val="false"/>
          <w:color w:val="000000"/>
          <w:sz w:val="28"/>
        </w:rPr>
        <w:t>
                           и договорами;
</w:t>
      </w:r>
      <w:r>
        <w:br/>
      </w:r>
      <w:r>
        <w:rPr>
          <w:rFonts w:ascii="Times New Roman"/>
          <w:b w:val="false"/>
          <w:i w:val="false"/>
          <w:color w:val="000000"/>
          <w:sz w:val="28"/>
        </w:rPr>
        <w:t>
                           4) управление авто-
</w:t>
      </w:r>
      <w:r>
        <w:br/>
      </w:r>
      <w:r>
        <w:rPr>
          <w:rFonts w:ascii="Times New Roman"/>
          <w:b w:val="false"/>
          <w:i w:val="false"/>
          <w:color w:val="000000"/>
          <w:sz w:val="28"/>
        </w:rPr>
        <w:t>
                           мобильными дорогами,
</w:t>
      </w:r>
      <w:r>
        <w:br/>
      </w:r>
      <w:r>
        <w:rPr>
          <w:rFonts w:ascii="Times New Roman"/>
          <w:b w:val="false"/>
          <w:i w:val="false"/>
          <w:color w:val="000000"/>
          <w:sz w:val="28"/>
        </w:rPr>
        <w:t>
                           диагностика и инструмен-
</w:t>
      </w:r>
      <w:r>
        <w:br/>
      </w:r>
      <w:r>
        <w:rPr>
          <w:rFonts w:ascii="Times New Roman"/>
          <w:b w:val="false"/>
          <w:i w:val="false"/>
          <w:color w:val="000000"/>
          <w:sz w:val="28"/>
        </w:rPr>
        <w:t>
                           тальное обследование,
</w:t>
      </w:r>
      <w:r>
        <w:br/>
      </w:r>
      <w:r>
        <w:rPr>
          <w:rFonts w:ascii="Times New Roman"/>
          <w:b w:val="false"/>
          <w:i w:val="false"/>
          <w:color w:val="000000"/>
          <w:sz w:val="28"/>
        </w:rPr>
        <w:t>
                           оформление технических
</w:t>
      </w:r>
      <w:r>
        <w:br/>
      </w:r>
      <w:r>
        <w:rPr>
          <w:rFonts w:ascii="Times New Roman"/>
          <w:b w:val="false"/>
          <w:i w:val="false"/>
          <w:color w:val="000000"/>
          <w:sz w:val="28"/>
        </w:rPr>
        <w:t>
                           паспортов и государствен-
</w:t>
      </w:r>
      <w:r>
        <w:br/>
      </w:r>
      <w:r>
        <w:rPr>
          <w:rFonts w:ascii="Times New Roman"/>
          <w:b w:val="false"/>
          <w:i w:val="false"/>
          <w:color w:val="000000"/>
          <w:sz w:val="28"/>
        </w:rPr>
        <w:t>
                           ных актов постоянного
</w:t>
      </w:r>
      <w:r>
        <w:br/>
      </w:r>
      <w:r>
        <w:rPr>
          <w:rFonts w:ascii="Times New Roman"/>
          <w:b w:val="false"/>
          <w:i w:val="false"/>
          <w:color w:val="000000"/>
          <w:sz w:val="28"/>
        </w:rPr>
        <w:t>
                           землепользования на
</w:t>
      </w:r>
      <w:r>
        <w:br/>
      </w:r>
      <w:r>
        <w:rPr>
          <w:rFonts w:ascii="Times New Roman"/>
          <w:b w:val="false"/>
          <w:i w:val="false"/>
          <w:color w:val="000000"/>
          <w:sz w:val="28"/>
        </w:rPr>
        <w:t>
                           производственные базы,
</w:t>
      </w:r>
      <w:r>
        <w:br/>
      </w:r>
      <w:r>
        <w:rPr>
          <w:rFonts w:ascii="Times New Roman"/>
          <w:b w:val="false"/>
          <w:i w:val="false"/>
          <w:color w:val="000000"/>
          <w:sz w:val="28"/>
        </w:rPr>
        <w:t>
                           автомобильные дороги
</w:t>
      </w:r>
      <w:r>
        <w:br/>
      </w:r>
      <w:r>
        <w:rPr>
          <w:rFonts w:ascii="Times New Roman"/>
          <w:b w:val="false"/>
          <w:i w:val="false"/>
          <w:color w:val="000000"/>
          <w:sz w:val="28"/>
        </w:rPr>
        <w:t>
                           республиканского
</w:t>
      </w:r>
      <w:r>
        <w:br/>
      </w:r>
      <w:r>
        <w:rPr>
          <w:rFonts w:ascii="Times New Roman"/>
          <w:b w:val="false"/>
          <w:i w:val="false"/>
          <w:color w:val="000000"/>
          <w:sz w:val="28"/>
        </w:rPr>
        <w:t>
                           значения, включая
</w:t>
      </w:r>
      <w:r>
        <w:br/>
      </w:r>
      <w:r>
        <w:rPr>
          <w:rFonts w:ascii="Times New Roman"/>
          <w:b w:val="false"/>
          <w:i w:val="false"/>
          <w:color w:val="000000"/>
          <w:sz w:val="28"/>
        </w:rPr>
        <w:t>
                           лесополосы.
</w:t>
      </w:r>
      <w:r>
        <w:br/>
      </w:r>
      <w:r>
        <w:rPr>
          <w:rFonts w:ascii="Times New Roman"/>
          <w:b w:val="false"/>
          <w:i w:val="false"/>
          <w:color w:val="000000"/>
          <w:sz w:val="28"/>
        </w:rPr>
        <w:t>
__________________________________________________________________________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октября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текущий ремонт, содержание и озеленение автодорог республиканского значения, капитальный ремонт 82,55 км автодорог и 15/797 мостов, проведение проектно-изыскательских работ на капитальный ремонт 76 км автомобильных дорог республиканского значения и 25 мостов, средний ремонт 2188,2 км, ремонт труб и мостов 12 штук.
</w:t>
      </w:r>
      <w:r>
        <w:br/>
      </w:r>
      <w:r>
        <w:rPr>
          <w:rFonts w:ascii="Times New Roman"/>
          <w:b w:val="false"/>
          <w:i w:val="false"/>
          <w:color w:val="000000"/>
          <w:sz w:val="28"/>
        </w:rPr>
        <w:t>
      Выполнение вышеизложенных мероприятий позволят остановить дальнейшее разрушение дорог, поддержать техническое состояние и обеспечить транспортные сообщения между регионами республики и приведет к снижению стоимости автотранспортных перевозок, повысит безопасность движения. Качество работ контролируется территориальными органами Комитета развития транспортной инфраструктуры в соответствии с инструкциями приемки работ по капитальному, среднему ремонту и классификации работ при эксплуатации автомобильных дорог общего пользования в Республике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октября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rPr>
          <w:rFonts w:ascii="Times New Roman"/>
          <w:b/>
          <w:i w:val="false"/>
          <w:color w:val="000000"/>
          <w:sz w:val="28"/>
        </w:rPr>
        <w:t>
005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водных путей в судоходном состоянии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содержание шлюзов"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1119054 тысячи тенге (один миллиард сто девятнадцать миллионов пятьдесят четыре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21 сентября 1994 года "О транспорте 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21 декабря 1994 года N 1429 "Об утверждении Положения о государственных внутренних водных путях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октября 2000 года N№1587 "О Перечне объектов государственной собственности, не подлежащих приватизации".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безопасности судоходства на внутренних водных путях.
</w:t>
      </w:r>
      <w:r>
        <w:br/>
      </w:r>
      <w:r>
        <w:rPr>
          <w:rFonts w:ascii="Times New Roman"/>
          <w:b w:val="false"/>
          <w:i w:val="false"/>
          <w:color w:val="000000"/>
          <w:sz w:val="28"/>
        </w:rPr>
        <w:t>
      5. Задачи бюджетной программы: обеспечение гарантированных габаритов судового хода посредством выставления и содержания знаков навигационного оборудования и инвентаря; выполнение дноуглубительных (землечерпательных), выправительных, дноочистительных работ; содержание судоходных гидротехнических сооружений (шлюзов) в безопасном состоянии.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005        Обеспечение Павлодарская область:    В      Министерство
</w:t>
      </w:r>
      <w:r>
        <w:br/>
      </w:r>
      <w:r>
        <w:rPr>
          <w:rFonts w:ascii="Times New Roman"/>
          <w:b w:val="false"/>
          <w:i w:val="false"/>
          <w:color w:val="000000"/>
          <w:sz w:val="28"/>
        </w:rPr>
        <w:t>
                водных      выставление (снятие)     тече-  транспорта и
</w:t>
      </w:r>
      <w:r>
        <w:br/>
      </w:r>
      <w:r>
        <w:rPr>
          <w:rFonts w:ascii="Times New Roman"/>
          <w:b w:val="false"/>
          <w:i w:val="false"/>
          <w:color w:val="000000"/>
          <w:sz w:val="28"/>
        </w:rPr>
        <w:t>
                путей в     и обслуживание знаков    ние    коммуникаций
</w:t>
      </w:r>
      <w:r>
        <w:br/>
      </w:r>
      <w:r>
        <w:rPr>
          <w:rFonts w:ascii="Times New Roman"/>
          <w:b w:val="false"/>
          <w:i w:val="false"/>
          <w:color w:val="000000"/>
          <w:sz w:val="28"/>
        </w:rPr>
        <w:t>
                судоходном  навигационного оборудо-  года   Республики
</w:t>
      </w:r>
      <w:r>
        <w:br/>
      </w:r>
      <w:r>
        <w:rPr>
          <w:rFonts w:ascii="Times New Roman"/>
          <w:b w:val="false"/>
          <w:i w:val="false"/>
          <w:color w:val="000000"/>
          <w:sz w:val="28"/>
        </w:rPr>
        <w:t>
                состоянии   вании на участках               Казахстан
</w:t>
      </w:r>
      <w:r>
        <w:br/>
      </w:r>
      <w:r>
        <w:rPr>
          <w:rFonts w:ascii="Times New Roman"/>
          <w:b w:val="false"/>
          <w:i w:val="false"/>
          <w:color w:val="000000"/>
          <w:sz w:val="28"/>
        </w:rPr>
        <w:t>
                и содержа-  р. Иртыш протяженностью
</w:t>
      </w:r>
      <w:r>
        <w:br/>
      </w:r>
      <w:r>
        <w:rPr>
          <w:rFonts w:ascii="Times New Roman"/>
          <w:b w:val="false"/>
          <w:i w:val="false"/>
          <w:color w:val="000000"/>
          <w:sz w:val="28"/>
        </w:rPr>
        <w:t>
                ние         634 км;
</w:t>
      </w:r>
      <w:r>
        <w:br/>
      </w:r>
      <w:r>
        <w:rPr>
          <w:rFonts w:ascii="Times New Roman"/>
          <w:b w:val="false"/>
          <w:i w:val="false"/>
          <w:color w:val="000000"/>
          <w:sz w:val="28"/>
        </w:rPr>
        <w:t>
                шлюзов      работы по дноуглублению
</w:t>
      </w:r>
      <w:r>
        <w:br/>
      </w:r>
      <w:r>
        <w:rPr>
          <w:rFonts w:ascii="Times New Roman"/>
          <w:b w:val="false"/>
          <w:i w:val="false"/>
          <w:color w:val="000000"/>
          <w:sz w:val="28"/>
        </w:rPr>
        <w:t>
                            (землечерпанию) в объеме
</w:t>
      </w:r>
      <w:r>
        <w:br/>
      </w:r>
      <w:r>
        <w:rPr>
          <w:rFonts w:ascii="Times New Roman"/>
          <w:b w:val="false"/>
          <w:i w:val="false"/>
          <w:color w:val="000000"/>
          <w:sz w:val="28"/>
        </w:rPr>
        <w:t>
                            1400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дноочистительные работы -
</w:t>
      </w:r>
      <w:r>
        <w:br/>
      </w:r>
      <w:r>
        <w:rPr>
          <w:rFonts w:ascii="Times New Roman"/>
          <w:b w:val="false"/>
          <w:i w:val="false"/>
          <w:color w:val="000000"/>
          <w:sz w:val="28"/>
        </w:rPr>
        <w:t>
                            5500 т.;
</w:t>
      </w:r>
      <w:r>
        <w:br/>
      </w:r>
      <w:r>
        <w:rPr>
          <w:rFonts w:ascii="Times New Roman"/>
          <w:b w:val="false"/>
          <w:i w:val="false"/>
          <w:color w:val="000000"/>
          <w:sz w:val="28"/>
        </w:rPr>
        <w:t>
                            ремонт флота:
</w:t>
      </w:r>
      <w:r>
        <w:br/>
      </w:r>
      <w:r>
        <w:rPr>
          <w:rFonts w:ascii="Times New Roman"/>
          <w:b w:val="false"/>
          <w:i w:val="false"/>
          <w:color w:val="000000"/>
          <w:sz w:val="28"/>
        </w:rPr>
        <w:t>
                            текущий ремонт 12
</w:t>
      </w:r>
      <w:r>
        <w:br/>
      </w:r>
      <w:r>
        <w:rPr>
          <w:rFonts w:ascii="Times New Roman"/>
          <w:b w:val="false"/>
          <w:i w:val="false"/>
          <w:color w:val="000000"/>
          <w:sz w:val="28"/>
        </w:rPr>
        <w:t>
                            (единиц);
</w:t>
      </w:r>
      <w:r>
        <w:br/>
      </w:r>
      <w:r>
        <w:rPr>
          <w:rFonts w:ascii="Times New Roman"/>
          <w:b w:val="false"/>
          <w:i w:val="false"/>
          <w:color w:val="000000"/>
          <w:sz w:val="28"/>
        </w:rPr>
        <w:t>
                            средний ремонт
</w:t>
      </w:r>
      <w:r>
        <w:br/>
      </w:r>
      <w:r>
        <w:rPr>
          <w:rFonts w:ascii="Times New Roman"/>
          <w:b w:val="false"/>
          <w:i w:val="false"/>
          <w:color w:val="000000"/>
          <w:sz w:val="28"/>
        </w:rPr>
        <w:t>
                            4 (единиц);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инвентаря
</w:t>
      </w:r>
      <w:r>
        <w:br/>
      </w:r>
      <w:r>
        <w:rPr>
          <w:rFonts w:ascii="Times New Roman"/>
          <w:b w:val="false"/>
          <w:i w:val="false"/>
          <w:color w:val="000000"/>
          <w:sz w:val="28"/>
        </w:rPr>
        <w:t>
                            и имущества.
</w:t>
      </w:r>
      <w:r>
        <w:br/>
      </w:r>
      <w:r>
        <w:rPr>
          <w:rFonts w:ascii="Times New Roman"/>
          <w:b w:val="false"/>
          <w:i w:val="false"/>
          <w:color w:val="000000"/>
          <w:sz w:val="28"/>
        </w:rPr>
        <w:t>
                            Восточно-
</w:t>
      </w:r>
      <w:r>
        <w:br/>
      </w:r>
      <w:r>
        <w:rPr>
          <w:rFonts w:ascii="Times New Roman"/>
          <w:b w:val="false"/>
          <w:i w:val="false"/>
          <w:color w:val="000000"/>
          <w:sz w:val="28"/>
        </w:rPr>
        <w:t>
                            Казахстанская область:
</w:t>
      </w:r>
      <w:r>
        <w:br/>
      </w:r>
      <w:r>
        <w:rPr>
          <w:rFonts w:ascii="Times New Roman"/>
          <w:b w:val="false"/>
          <w:i w:val="false"/>
          <w:color w:val="000000"/>
          <w:sz w:val="28"/>
        </w:rPr>
        <w:t>
                            Восточно-
</w:t>
      </w:r>
      <w:r>
        <w:br/>
      </w:r>
      <w:r>
        <w:rPr>
          <w:rFonts w:ascii="Times New Roman"/>
          <w:b w:val="false"/>
          <w:i w:val="false"/>
          <w:color w:val="000000"/>
          <w:sz w:val="28"/>
        </w:rPr>
        <w:t>
                            Казахстанское ПВП:
</w:t>
      </w:r>
      <w:r>
        <w:br/>
      </w:r>
      <w:r>
        <w:rPr>
          <w:rFonts w:ascii="Times New Roman"/>
          <w:b w:val="false"/>
          <w:i w:val="false"/>
          <w:color w:val="000000"/>
          <w:sz w:val="28"/>
        </w:rPr>
        <w:t>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w:t>
      </w:r>
      <w:r>
        <w:br/>
      </w:r>
      <w:r>
        <w:rPr>
          <w:rFonts w:ascii="Times New Roman"/>
          <w:b w:val="false"/>
          <w:i w:val="false"/>
          <w:color w:val="000000"/>
          <w:sz w:val="28"/>
        </w:rPr>
        <w:t>
                            оборудования на участках
</w:t>
      </w:r>
      <w:r>
        <w:br/>
      </w:r>
      <w:r>
        <w:rPr>
          <w:rFonts w:ascii="Times New Roman"/>
          <w:b w:val="false"/>
          <w:i w:val="false"/>
          <w:color w:val="000000"/>
          <w:sz w:val="28"/>
        </w:rPr>
        <w:t>
                            р.Иртыш протяженностью
</w:t>
      </w:r>
      <w:r>
        <w:br/>
      </w:r>
      <w:r>
        <w:rPr>
          <w:rFonts w:ascii="Times New Roman"/>
          <w:b w:val="false"/>
          <w:i w:val="false"/>
          <w:color w:val="000000"/>
          <w:sz w:val="28"/>
        </w:rPr>
        <w:t>
                            796 км;
</w:t>
      </w:r>
      <w:r>
        <w:br/>
      </w:r>
      <w:r>
        <w:rPr>
          <w:rFonts w:ascii="Times New Roman"/>
          <w:b w:val="false"/>
          <w:i w:val="false"/>
          <w:color w:val="000000"/>
          <w:sz w:val="28"/>
        </w:rPr>
        <w:t>
                            работы по дноуглублению
</w:t>
      </w:r>
      <w:r>
        <w:br/>
      </w:r>
      <w:r>
        <w:rPr>
          <w:rFonts w:ascii="Times New Roman"/>
          <w:b w:val="false"/>
          <w:i w:val="false"/>
          <w:color w:val="000000"/>
          <w:sz w:val="28"/>
        </w:rPr>
        <w:t>
                            (землечерпанию)
</w:t>
      </w:r>
      <w:r>
        <w:br/>
      </w:r>
      <w:r>
        <w:rPr>
          <w:rFonts w:ascii="Times New Roman"/>
          <w:b w:val="false"/>
          <w:i w:val="false"/>
          <w:color w:val="000000"/>
          <w:sz w:val="28"/>
        </w:rPr>
        <w:t>
                            в объеме 80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проведение русловых
</w:t>
      </w:r>
      <w:r>
        <w:br/>
      </w:r>
      <w:r>
        <w:rPr>
          <w:rFonts w:ascii="Times New Roman"/>
          <w:b w:val="false"/>
          <w:i w:val="false"/>
          <w:color w:val="000000"/>
          <w:sz w:val="28"/>
        </w:rPr>
        <w:t>
                            проектно-изыскательских
</w:t>
      </w:r>
      <w:r>
        <w:br/>
      </w:r>
      <w:r>
        <w:rPr>
          <w:rFonts w:ascii="Times New Roman"/>
          <w:b w:val="false"/>
          <w:i w:val="false"/>
          <w:color w:val="000000"/>
          <w:sz w:val="28"/>
        </w:rPr>
        <w:t>
                            работ на участке
</w:t>
      </w:r>
      <w:r>
        <w:br/>
      </w:r>
      <w:r>
        <w:rPr>
          <w:rFonts w:ascii="Times New Roman"/>
          <w:b w:val="false"/>
          <w:i w:val="false"/>
          <w:color w:val="000000"/>
          <w:sz w:val="28"/>
        </w:rPr>
        <w:t>
                            пристань Азово -
</w:t>
      </w:r>
      <w:r>
        <w:br/>
      </w:r>
      <w:r>
        <w:rPr>
          <w:rFonts w:ascii="Times New Roman"/>
          <w:b w:val="false"/>
          <w:i w:val="false"/>
          <w:color w:val="000000"/>
          <w:sz w:val="28"/>
        </w:rPr>
        <w:t>
                            перекат Уваровский
</w:t>
      </w:r>
      <w:r>
        <w:br/>
      </w:r>
      <w:r>
        <w:rPr>
          <w:rFonts w:ascii="Times New Roman"/>
          <w:b w:val="false"/>
          <w:i w:val="false"/>
          <w:color w:val="000000"/>
          <w:sz w:val="28"/>
        </w:rPr>
        <w:t>
                            протяженностью 80 км;
</w:t>
      </w:r>
      <w:r>
        <w:br/>
      </w:r>
      <w:r>
        <w:rPr>
          <w:rFonts w:ascii="Times New Roman"/>
          <w:b w:val="false"/>
          <w:i w:val="false"/>
          <w:color w:val="000000"/>
          <w:sz w:val="28"/>
        </w:rPr>
        <w:t>
                            содержание и текущий
</w:t>
      </w:r>
      <w:r>
        <w:br/>
      </w:r>
      <w:r>
        <w:rPr>
          <w:rFonts w:ascii="Times New Roman"/>
          <w:b w:val="false"/>
          <w:i w:val="false"/>
          <w:color w:val="000000"/>
          <w:sz w:val="28"/>
        </w:rPr>
        <w:t>
                            ремонт Усть-
</w:t>
      </w:r>
      <w:r>
        <w:br/>
      </w:r>
      <w:r>
        <w:rPr>
          <w:rFonts w:ascii="Times New Roman"/>
          <w:b w:val="false"/>
          <w:i w:val="false"/>
          <w:color w:val="000000"/>
          <w:sz w:val="28"/>
        </w:rPr>
        <w:t>
                            Каменогорского,
</w:t>
      </w:r>
      <w:r>
        <w:br/>
      </w:r>
      <w:r>
        <w:rPr>
          <w:rFonts w:ascii="Times New Roman"/>
          <w:b w:val="false"/>
          <w:i w:val="false"/>
          <w:color w:val="000000"/>
          <w:sz w:val="28"/>
        </w:rPr>
        <w:t>
                            Бухтарминского и
</w:t>
      </w:r>
      <w:r>
        <w:br/>
      </w:r>
      <w:r>
        <w:rPr>
          <w:rFonts w:ascii="Times New Roman"/>
          <w:b w:val="false"/>
          <w:i w:val="false"/>
          <w:color w:val="000000"/>
          <w:sz w:val="28"/>
        </w:rPr>
        <w:t>
                            Шульбинского шлюзов;
</w:t>
      </w:r>
      <w:r>
        <w:br/>
      </w:r>
      <w:r>
        <w:rPr>
          <w:rFonts w:ascii="Times New Roman"/>
          <w:b w:val="false"/>
          <w:i w:val="false"/>
          <w:color w:val="000000"/>
          <w:sz w:val="28"/>
        </w:rPr>
        <w:t>
                            работы по реализации
</w:t>
      </w:r>
      <w:r>
        <w:br/>
      </w:r>
      <w:r>
        <w:rPr>
          <w:rFonts w:ascii="Times New Roman"/>
          <w:b w:val="false"/>
          <w:i w:val="false"/>
          <w:color w:val="000000"/>
          <w:sz w:val="28"/>
        </w:rPr>
        <w:t>
                            графика мероприятий
</w:t>
      </w:r>
      <w:r>
        <w:br/>
      </w:r>
      <w:r>
        <w:rPr>
          <w:rFonts w:ascii="Times New Roman"/>
          <w:b w:val="false"/>
          <w:i w:val="false"/>
          <w:color w:val="000000"/>
          <w:sz w:val="28"/>
        </w:rPr>
        <w:t>
                            по обеспечению без-
</w:t>
      </w:r>
      <w:r>
        <w:br/>
      </w:r>
      <w:r>
        <w:rPr>
          <w:rFonts w:ascii="Times New Roman"/>
          <w:b w:val="false"/>
          <w:i w:val="false"/>
          <w:color w:val="000000"/>
          <w:sz w:val="28"/>
        </w:rPr>
        <w:t>
                            аварийной работы
</w:t>
      </w:r>
      <w:r>
        <w:br/>
      </w:r>
      <w:r>
        <w:rPr>
          <w:rFonts w:ascii="Times New Roman"/>
          <w:b w:val="false"/>
          <w:i w:val="false"/>
          <w:color w:val="000000"/>
          <w:sz w:val="28"/>
        </w:rPr>
        <w:t>
                            Усть-Каменогорского,
</w:t>
      </w:r>
      <w:r>
        <w:br/>
      </w:r>
      <w:r>
        <w:rPr>
          <w:rFonts w:ascii="Times New Roman"/>
          <w:b w:val="false"/>
          <w:i w:val="false"/>
          <w:color w:val="000000"/>
          <w:sz w:val="28"/>
        </w:rPr>
        <w:t>
                            Бухтарминского и
</w:t>
      </w:r>
      <w:r>
        <w:br/>
      </w:r>
      <w:r>
        <w:rPr>
          <w:rFonts w:ascii="Times New Roman"/>
          <w:b w:val="false"/>
          <w:i w:val="false"/>
          <w:color w:val="000000"/>
          <w:sz w:val="28"/>
        </w:rPr>
        <w:t>
                            Шульбинского шлюзов;
</w:t>
      </w:r>
      <w:r>
        <w:br/>
      </w:r>
      <w:r>
        <w:rPr>
          <w:rFonts w:ascii="Times New Roman"/>
          <w:b w:val="false"/>
          <w:i w:val="false"/>
          <w:color w:val="000000"/>
          <w:sz w:val="28"/>
        </w:rPr>
        <w:t>
                            оснащение вновь
</w:t>
      </w:r>
      <w:r>
        <w:br/>
      </w:r>
      <w:r>
        <w:rPr>
          <w:rFonts w:ascii="Times New Roman"/>
          <w:b w:val="false"/>
          <w:i w:val="false"/>
          <w:color w:val="000000"/>
          <w:sz w:val="28"/>
        </w:rPr>
        <w:t>
                            вводимого в эксплуа-
</w:t>
      </w:r>
      <w:r>
        <w:br/>
      </w:r>
      <w:r>
        <w:rPr>
          <w:rFonts w:ascii="Times New Roman"/>
          <w:b w:val="false"/>
          <w:i w:val="false"/>
          <w:color w:val="000000"/>
          <w:sz w:val="28"/>
        </w:rPr>
        <w:t>
                            тацию Шульбинского
</w:t>
      </w:r>
      <w:r>
        <w:br/>
      </w:r>
      <w:r>
        <w:rPr>
          <w:rFonts w:ascii="Times New Roman"/>
          <w:b w:val="false"/>
          <w:i w:val="false"/>
          <w:color w:val="000000"/>
          <w:sz w:val="28"/>
        </w:rPr>
        <w:t>
                            шлюза необходимым
</w:t>
      </w:r>
      <w:r>
        <w:br/>
      </w:r>
      <w:r>
        <w:rPr>
          <w:rFonts w:ascii="Times New Roman"/>
          <w:b w:val="false"/>
          <w:i w:val="false"/>
          <w:color w:val="000000"/>
          <w:sz w:val="28"/>
        </w:rPr>
        <w:t>
                            оборудованием и
</w:t>
      </w:r>
      <w:r>
        <w:br/>
      </w:r>
      <w:r>
        <w:rPr>
          <w:rFonts w:ascii="Times New Roman"/>
          <w:b w:val="false"/>
          <w:i w:val="false"/>
          <w:color w:val="000000"/>
          <w:sz w:val="28"/>
        </w:rPr>
        <w:t>
                            инвентарем;
</w:t>
      </w:r>
      <w:r>
        <w:br/>
      </w:r>
      <w:r>
        <w:rPr>
          <w:rFonts w:ascii="Times New Roman"/>
          <w:b w:val="false"/>
          <w:i w:val="false"/>
          <w:color w:val="000000"/>
          <w:sz w:val="28"/>
        </w:rPr>
        <w:t>
                            ремонт флота:
</w:t>
      </w:r>
      <w:r>
        <w:br/>
      </w:r>
      <w:r>
        <w:rPr>
          <w:rFonts w:ascii="Times New Roman"/>
          <w:b w:val="false"/>
          <w:i w:val="false"/>
          <w:color w:val="000000"/>
          <w:sz w:val="28"/>
        </w:rPr>
        <w:t>
                            текущий ремонт 11
</w:t>
      </w:r>
      <w:r>
        <w:br/>
      </w:r>
      <w:r>
        <w:rPr>
          <w:rFonts w:ascii="Times New Roman"/>
          <w:b w:val="false"/>
          <w:i w:val="false"/>
          <w:color w:val="000000"/>
          <w:sz w:val="28"/>
        </w:rPr>
        <w:t>
                            (единиц);
</w:t>
      </w:r>
      <w:r>
        <w:br/>
      </w:r>
      <w:r>
        <w:rPr>
          <w:rFonts w:ascii="Times New Roman"/>
          <w:b w:val="false"/>
          <w:i w:val="false"/>
          <w:color w:val="000000"/>
          <w:sz w:val="28"/>
        </w:rPr>
        <w:t>
                            средний ремонт
</w:t>
      </w:r>
      <w:r>
        <w:br/>
      </w:r>
      <w:r>
        <w:rPr>
          <w:rFonts w:ascii="Times New Roman"/>
          <w:b w:val="false"/>
          <w:i w:val="false"/>
          <w:color w:val="000000"/>
          <w:sz w:val="28"/>
        </w:rPr>
        <w:t>
                            5 (единиц);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w:t>
      </w:r>
      <w:r>
        <w:br/>
      </w:r>
      <w:r>
        <w:rPr>
          <w:rFonts w:ascii="Times New Roman"/>
          <w:b w:val="false"/>
          <w:i w:val="false"/>
          <w:color w:val="000000"/>
          <w:sz w:val="28"/>
        </w:rPr>
        <w:t>
                            инвентаря и имущества.
</w:t>
      </w:r>
      <w:r>
        <w:br/>
      </w:r>
      <w:r>
        <w:rPr>
          <w:rFonts w:ascii="Times New Roman"/>
          <w:b w:val="false"/>
          <w:i w:val="false"/>
          <w:color w:val="000000"/>
          <w:sz w:val="28"/>
        </w:rPr>
        <w:t>
                            Семипалатинское ПВП:
</w:t>
      </w:r>
      <w:r>
        <w:br/>
      </w:r>
      <w:r>
        <w:rPr>
          <w:rFonts w:ascii="Times New Roman"/>
          <w:b w:val="false"/>
          <w:i w:val="false"/>
          <w:color w:val="000000"/>
          <w:sz w:val="28"/>
        </w:rPr>
        <w:t>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w:t>
      </w:r>
      <w:r>
        <w:br/>
      </w:r>
      <w:r>
        <w:rPr>
          <w:rFonts w:ascii="Times New Roman"/>
          <w:b w:val="false"/>
          <w:i w:val="false"/>
          <w:color w:val="000000"/>
          <w:sz w:val="28"/>
        </w:rPr>
        <w:t>
                            оборудования на
</w:t>
      </w:r>
      <w:r>
        <w:br/>
      </w:r>
      <w:r>
        <w:rPr>
          <w:rFonts w:ascii="Times New Roman"/>
          <w:b w:val="false"/>
          <w:i w:val="false"/>
          <w:color w:val="000000"/>
          <w:sz w:val="28"/>
        </w:rPr>
        <w:t>
                            участках р.Иртыш
</w:t>
      </w:r>
      <w:r>
        <w:br/>
      </w:r>
      <w:r>
        <w:rPr>
          <w:rFonts w:ascii="Times New Roman"/>
          <w:b w:val="false"/>
          <w:i w:val="false"/>
          <w:color w:val="000000"/>
          <w:sz w:val="28"/>
        </w:rPr>
        <w:t>
                            протяженностью 288 км;
</w:t>
      </w:r>
      <w:r>
        <w:br/>
      </w:r>
      <w:r>
        <w:rPr>
          <w:rFonts w:ascii="Times New Roman"/>
          <w:b w:val="false"/>
          <w:i w:val="false"/>
          <w:color w:val="000000"/>
          <w:sz w:val="28"/>
        </w:rPr>
        <w:t>
                            - работы по дно-
</w:t>
      </w:r>
      <w:r>
        <w:br/>
      </w:r>
      <w:r>
        <w:rPr>
          <w:rFonts w:ascii="Times New Roman"/>
          <w:b w:val="false"/>
          <w:i w:val="false"/>
          <w:color w:val="000000"/>
          <w:sz w:val="28"/>
        </w:rPr>
        <w:t>
                            углублению (земле-
</w:t>
      </w:r>
      <w:r>
        <w:br/>
      </w:r>
      <w:r>
        <w:rPr>
          <w:rFonts w:ascii="Times New Roman"/>
          <w:b w:val="false"/>
          <w:i w:val="false"/>
          <w:color w:val="000000"/>
          <w:sz w:val="28"/>
        </w:rPr>
        <w:t>
                            черпанию) в объеме
</w:t>
      </w:r>
      <w:r>
        <w:br/>
      </w:r>
      <w:r>
        <w:rPr>
          <w:rFonts w:ascii="Times New Roman"/>
          <w:b w:val="false"/>
          <w:i w:val="false"/>
          <w:color w:val="000000"/>
          <w:sz w:val="28"/>
        </w:rPr>
        <w:t>
                            415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 выправительные работы -
</w:t>
      </w:r>
      <w:r>
        <w:br/>
      </w:r>
      <w:r>
        <w:rPr>
          <w:rFonts w:ascii="Times New Roman"/>
          <w:b w:val="false"/>
          <w:i w:val="false"/>
          <w:color w:val="000000"/>
          <w:sz w:val="28"/>
        </w:rPr>
        <w:t>
                            55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 ремонт флота:
</w:t>
      </w:r>
      <w:r>
        <w:br/>
      </w:r>
      <w:r>
        <w:rPr>
          <w:rFonts w:ascii="Times New Roman"/>
          <w:b w:val="false"/>
          <w:i w:val="false"/>
          <w:color w:val="000000"/>
          <w:sz w:val="28"/>
        </w:rPr>
        <w:t>
                            текущий ремонт 16
</w:t>
      </w:r>
      <w:r>
        <w:br/>
      </w:r>
      <w:r>
        <w:rPr>
          <w:rFonts w:ascii="Times New Roman"/>
          <w:b w:val="false"/>
          <w:i w:val="false"/>
          <w:color w:val="000000"/>
          <w:sz w:val="28"/>
        </w:rPr>
        <w:t>
                            (единиц);
</w:t>
      </w:r>
      <w:r>
        <w:br/>
      </w:r>
      <w:r>
        <w:rPr>
          <w:rFonts w:ascii="Times New Roman"/>
          <w:b w:val="false"/>
          <w:i w:val="false"/>
          <w:color w:val="000000"/>
          <w:sz w:val="28"/>
        </w:rPr>
        <w:t>
                            средний ремонт
</w:t>
      </w:r>
      <w:r>
        <w:br/>
      </w:r>
      <w:r>
        <w:rPr>
          <w:rFonts w:ascii="Times New Roman"/>
          <w:b w:val="false"/>
          <w:i w:val="false"/>
          <w:color w:val="000000"/>
          <w:sz w:val="28"/>
        </w:rPr>
        <w:t>
                            6 (единиц);
</w:t>
      </w:r>
      <w:r>
        <w:br/>
      </w:r>
      <w:r>
        <w:rPr>
          <w:rFonts w:ascii="Times New Roman"/>
          <w:b w:val="false"/>
          <w:i w:val="false"/>
          <w:color w:val="000000"/>
          <w:sz w:val="28"/>
        </w:rPr>
        <w:t>
                            капитальный ремонт
</w:t>
      </w:r>
      <w:r>
        <w:br/>
      </w:r>
      <w:r>
        <w:rPr>
          <w:rFonts w:ascii="Times New Roman"/>
          <w:b w:val="false"/>
          <w:i w:val="false"/>
          <w:color w:val="000000"/>
          <w:sz w:val="28"/>
        </w:rPr>
        <w:t>
                            2 (единиц);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w:t>
      </w:r>
      <w:r>
        <w:br/>
      </w:r>
      <w:r>
        <w:rPr>
          <w:rFonts w:ascii="Times New Roman"/>
          <w:b w:val="false"/>
          <w:i w:val="false"/>
          <w:color w:val="000000"/>
          <w:sz w:val="28"/>
        </w:rPr>
        <w:t>
                            инвентаря и имущества.
</w:t>
      </w:r>
      <w:r>
        <w:br/>
      </w:r>
      <w:r>
        <w:rPr>
          <w:rFonts w:ascii="Times New Roman"/>
          <w:b w:val="false"/>
          <w:i w:val="false"/>
          <w:color w:val="000000"/>
          <w:sz w:val="28"/>
        </w:rPr>
        <w:t>
                            Западно-
</w:t>
      </w:r>
      <w:r>
        <w:br/>
      </w:r>
      <w:r>
        <w:rPr>
          <w:rFonts w:ascii="Times New Roman"/>
          <w:b w:val="false"/>
          <w:i w:val="false"/>
          <w:color w:val="000000"/>
          <w:sz w:val="28"/>
        </w:rPr>
        <w:t>
                            Казахстанская область:
</w:t>
      </w:r>
      <w:r>
        <w:br/>
      </w:r>
      <w:r>
        <w:rPr>
          <w:rFonts w:ascii="Times New Roman"/>
          <w:b w:val="false"/>
          <w:i w:val="false"/>
          <w:color w:val="000000"/>
          <w:sz w:val="28"/>
        </w:rPr>
        <w:t>
                            -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оборудо-
</w:t>
      </w:r>
      <w:r>
        <w:br/>
      </w:r>
      <w:r>
        <w:rPr>
          <w:rFonts w:ascii="Times New Roman"/>
          <w:b w:val="false"/>
          <w:i w:val="false"/>
          <w:color w:val="000000"/>
          <w:sz w:val="28"/>
        </w:rPr>
        <w:t>
                            вания на участках
</w:t>
      </w:r>
      <w:r>
        <w:br/>
      </w:r>
      <w:r>
        <w:rPr>
          <w:rFonts w:ascii="Times New Roman"/>
          <w:b w:val="false"/>
          <w:i w:val="false"/>
          <w:color w:val="000000"/>
          <w:sz w:val="28"/>
        </w:rPr>
        <w:t>
                            р.Урал - 623 км;
</w:t>
      </w:r>
      <w:r>
        <w:br/>
      </w:r>
      <w:r>
        <w:rPr>
          <w:rFonts w:ascii="Times New Roman"/>
          <w:b w:val="false"/>
          <w:i w:val="false"/>
          <w:color w:val="000000"/>
          <w:sz w:val="28"/>
        </w:rPr>
        <w:t>
                            - работы по дно-
</w:t>
      </w:r>
      <w:r>
        <w:br/>
      </w:r>
      <w:r>
        <w:rPr>
          <w:rFonts w:ascii="Times New Roman"/>
          <w:b w:val="false"/>
          <w:i w:val="false"/>
          <w:color w:val="000000"/>
          <w:sz w:val="28"/>
        </w:rPr>
        <w:t>
                            углублению (земле-
</w:t>
      </w:r>
      <w:r>
        <w:br/>
      </w:r>
      <w:r>
        <w:rPr>
          <w:rFonts w:ascii="Times New Roman"/>
          <w:b w:val="false"/>
          <w:i w:val="false"/>
          <w:color w:val="000000"/>
          <w:sz w:val="28"/>
        </w:rPr>
        <w:t>
                            черпанию) - 240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 дноочистительные
</w:t>
      </w:r>
      <w:r>
        <w:br/>
      </w:r>
      <w:r>
        <w:rPr>
          <w:rFonts w:ascii="Times New Roman"/>
          <w:b w:val="false"/>
          <w:i w:val="false"/>
          <w:color w:val="000000"/>
          <w:sz w:val="28"/>
        </w:rPr>
        <w:t>
                            работы - 5200 т;
</w:t>
      </w:r>
      <w:r>
        <w:br/>
      </w:r>
      <w:r>
        <w:rPr>
          <w:rFonts w:ascii="Times New Roman"/>
          <w:b w:val="false"/>
          <w:i w:val="false"/>
          <w:color w:val="000000"/>
          <w:sz w:val="28"/>
        </w:rPr>
        <w:t>
                            - проведение русловых
</w:t>
      </w:r>
      <w:r>
        <w:br/>
      </w:r>
      <w:r>
        <w:rPr>
          <w:rFonts w:ascii="Times New Roman"/>
          <w:b w:val="false"/>
          <w:i w:val="false"/>
          <w:color w:val="000000"/>
          <w:sz w:val="28"/>
        </w:rPr>
        <w:t>
                            проектно-изыскательских
</w:t>
      </w:r>
      <w:r>
        <w:br/>
      </w:r>
      <w:r>
        <w:rPr>
          <w:rFonts w:ascii="Times New Roman"/>
          <w:b w:val="false"/>
          <w:i w:val="false"/>
          <w:color w:val="000000"/>
          <w:sz w:val="28"/>
        </w:rPr>
        <w:t>
                            работ на участках
</w:t>
      </w:r>
      <w:r>
        <w:br/>
      </w:r>
      <w:r>
        <w:rPr>
          <w:rFonts w:ascii="Times New Roman"/>
          <w:b w:val="false"/>
          <w:i w:val="false"/>
          <w:color w:val="000000"/>
          <w:sz w:val="28"/>
        </w:rPr>
        <w:t>
                            р. Урал протяженностью
</w:t>
      </w:r>
      <w:r>
        <w:br/>
      </w:r>
      <w:r>
        <w:rPr>
          <w:rFonts w:ascii="Times New Roman"/>
          <w:b w:val="false"/>
          <w:i w:val="false"/>
          <w:color w:val="000000"/>
          <w:sz w:val="28"/>
        </w:rPr>
        <w:t>
                            520 км;
</w:t>
      </w:r>
      <w:r>
        <w:br/>
      </w:r>
      <w:r>
        <w:rPr>
          <w:rFonts w:ascii="Times New Roman"/>
          <w:b w:val="false"/>
          <w:i w:val="false"/>
          <w:color w:val="000000"/>
          <w:sz w:val="28"/>
        </w:rPr>
        <w:t>
                            - ремонт флота:
</w:t>
      </w:r>
      <w:r>
        <w:br/>
      </w:r>
      <w:r>
        <w:rPr>
          <w:rFonts w:ascii="Times New Roman"/>
          <w:b w:val="false"/>
          <w:i w:val="false"/>
          <w:color w:val="000000"/>
          <w:sz w:val="28"/>
        </w:rPr>
        <w:t>
                            текущий ремонт
</w:t>
      </w:r>
      <w:r>
        <w:br/>
      </w:r>
      <w:r>
        <w:rPr>
          <w:rFonts w:ascii="Times New Roman"/>
          <w:b w:val="false"/>
          <w:i w:val="false"/>
          <w:color w:val="000000"/>
          <w:sz w:val="28"/>
        </w:rPr>
        <w:t>
                            22 (единиц);
</w:t>
      </w:r>
      <w:r>
        <w:br/>
      </w:r>
      <w:r>
        <w:rPr>
          <w:rFonts w:ascii="Times New Roman"/>
          <w:b w:val="false"/>
          <w:i w:val="false"/>
          <w:color w:val="000000"/>
          <w:sz w:val="28"/>
        </w:rPr>
        <w:t>
                            средний ремонт
</w:t>
      </w:r>
      <w:r>
        <w:br/>
      </w:r>
      <w:r>
        <w:rPr>
          <w:rFonts w:ascii="Times New Roman"/>
          <w:b w:val="false"/>
          <w:i w:val="false"/>
          <w:color w:val="000000"/>
          <w:sz w:val="28"/>
        </w:rPr>
        <w:t>
                            1 (единиц);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инвентаря
</w:t>
      </w:r>
      <w:r>
        <w:br/>
      </w:r>
      <w:r>
        <w:rPr>
          <w:rFonts w:ascii="Times New Roman"/>
          <w:b w:val="false"/>
          <w:i w:val="false"/>
          <w:color w:val="000000"/>
          <w:sz w:val="28"/>
        </w:rPr>
        <w:t>
                            и имущества.
</w:t>
      </w:r>
      <w:r>
        <w:br/>
      </w:r>
      <w:r>
        <w:rPr>
          <w:rFonts w:ascii="Times New Roman"/>
          <w:b w:val="false"/>
          <w:i w:val="false"/>
          <w:color w:val="000000"/>
          <w:sz w:val="28"/>
        </w:rPr>
        <w:t>
                            Атырауская область:
</w:t>
      </w:r>
      <w:r>
        <w:br/>
      </w:r>
      <w:r>
        <w:rPr>
          <w:rFonts w:ascii="Times New Roman"/>
          <w:b w:val="false"/>
          <w:i w:val="false"/>
          <w:color w:val="000000"/>
          <w:sz w:val="28"/>
        </w:rPr>
        <w:t>
                            -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обору-
</w:t>
      </w:r>
      <w:r>
        <w:br/>
      </w:r>
      <w:r>
        <w:rPr>
          <w:rFonts w:ascii="Times New Roman"/>
          <w:b w:val="false"/>
          <w:i w:val="false"/>
          <w:color w:val="000000"/>
          <w:sz w:val="28"/>
        </w:rPr>
        <w:t>
                            дования на участках
</w:t>
      </w:r>
      <w:r>
        <w:br/>
      </w:r>
      <w:r>
        <w:rPr>
          <w:rFonts w:ascii="Times New Roman"/>
          <w:b w:val="false"/>
          <w:i w:val="false"/>
          <w:color w:val="000000"/>
          <w:sz w:val="28"/>
        </w:rPr>
        <w:t>
                            реки Урал - 333 км;
</w:t>
      </w:r>
      <w:r>
        <w:br/>
      </w:r>
      <w:r>
        <w:rPr>
          <w:rFonts w:ascii="Times New Roman"/>
          <w:b w:val="false"/>
          <w:i w:val="false"/>
          <w:color w:val="000000"/>
          <w:sz w:val="28"/>
        </w:rPr>
        <w:t>
                            - ремонт флота:
</w:t>
      </w:r>
      <w:r>
        <w:br/>
      </w:r>
      <w:r>
        <w:rPr>
          <w:rFonts w:ascii="Times New Roman"/>
          <w:b w:val="false"/>
          <w:i w:val="false"/>
          <w:color w:val="000000"/>
          <w:sz w:val="28"/>
        </w:rPr>
        <w:t>
                            текущий ремонт
</w:t>
      </w:r>
      <w:r>
        <w:br/>
      </w:r>
      <w:r>
        <w:rPr>
          <w:rFonts w:ascii="Times New Roman"/>
          <w:b w:val="false"/>
          <w:i w:val="false"/>
          <w:color w:val="000000"/>
          <w:sz w:val="28"/>
        </w:rPr>
        <w:t>
                            3 (единиц);
</w:t>
      </w:r>
      <w:r>
        <w:br/>
      </w:r>
      <w:r>
        <w:rPr>
          <w:rFonts w:ascii="Times New Roman"/>
          <w:b w:val="false"/>
          <w:i w:val="false"/>
          <w:color w:val="000000"/>
          <w:sz w:val="28"/>
        </w:rPr>
        <w:t>
                            средний ремонт
</w:t>
      </w:r>
      <w:r>
        <w:br/>
      </w:r>
      <w:r>
        <w:rPr>
          <w:rFonts w:ascii="Times New Roman"/>
          <w:b w:val="false"/>
          <w:i w:val="false"/>
          <w:color w:val="000000"/>
          <w:sz w:val="28"/>
        </w:rPr>
        <w:t>
                            3 (единиц);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инвентаря
</w:t>
      </w:r>
      <w:r>
        <w:br/>
      </w:r>
      <w:r>
        <w:rPr>
          <w:rFonts w:ascii="Times New Roman"/>
          <w:b w:val="false"/>
          <w:i w:val="false"/>
          <w:color w:val="000000"/>
          <w:sz w:val="28"/>
        </w:rPr>
        <w:t>
                            и имущества.
</w:t>
      </w:r>
      <w:r>
        <w:br/>
      </w:r>
      <w:r>
        <w:rPr>
          <w:rFonts w:ascii="Times New Roman"/>
          <w:b w:val="false"/>
          <w:i w:val="false"/>
          <w:color w:val="000000"/>
          <w:sz w:val="28"/>
        </w:rPr>
        <w:t>
                            Алматинская область:
</w:t>
      </w:r>
      <w:r>
        <w:br/>
      </w:r>
      <w:r>
        <w:rPr>
          <w:rFonts w:ascii="Times New Roman"/>
          <w:b w:val="false"/>
          <w:i w:val="false"/>
          <w:color w:val="000000"/>
          <w:sz w:val="28"/>
        </w:rPr>
        <w:t>
                            -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обору-
</w:t>
      </w:r>
      <w:r>
        <w:br/>
      </w:r>
      <w:r>
        <w:rPr>
          <w:rFonts w:ascii="Times New Roman"/>
          <w:b w:val="false"/>
          <w:i w:val="false"/>
          <w:color w:val="000000"/>
          <w:sz w:val="28"/>
        </w:rPr>
        <w:t>
                            дования на р.Или и
</w:t>
      </w:r>
      <w:r>
        <w:br/>
      </w:r>
      <w:r>
        <w:rPr>
          <w:rFonts w:ascii="Times New Roman"/>
          <w:b w:val="false"/>
          <w:i w:val="false"/>
          <w:color w:val="000000"/>
          <w:sz w:val="28"/>
        </w:rPr>
        <w:t>
                            Капчагайском водо-
</w:t>
      </w:r>
      <w:r>
        <w:br/>
      </w:r>
      <w:r>
        <w:rPr>
          <w:rFonts w:ascii="Times New Roman"/>
          <w:b w:val="false"/>
          <w:i w:val="false"/>
          <w:color w:val="000000"/>
          <w:sz w:val="28"/>
        </w:rPr>
        <w:t>
                            хранилище - 330 км;
</w:t>
      </w:r>
      <w:r>
        <w:br/>
      </w:r>
      <w:r>
        <w:rPr>
          <w:rFonts w:ascii="Times New Roman"/>
          <w:b w:val="false"/>
          <w:i w:val="false"/>
          <w:color w:val="000000"/>
          <w:sz w:val="28"/>
        </w:rPr>
        <w:t>
                            - ремонт флота:
</w:t>
      </w:r>
      <w:r>
        <w:br/>
      </w:r>
      <w:r>
        <w:rPr>
          <w:rFonts w:ascii="Times New Roman"/>
          <w:b w:val="false"/>
          <w:i w:val="false"/>
          <w:color w:val="000000"/>
          <w:sz w:val="28"/>
        </w:rPr>
        <w:t>
                            текущий ремонт
</w:t>
      </w:r>
      <w:r>
        <w:br/>
      </w:r>
      <w:r>
        <w:rPr>
          <w:rFonts w:ascii="Times New Roman"/>
          <w:b w:val="false"/>
          <w:i w:val="false"/>
          <w:color w:val="000000"/>
          <w:sz w:val="28"/>
        </w:rPr>
        <w:t>
                            4 (единицы);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w:t>
      </w:r>
      <w:r>
        <w:br/>
      </w:r>
      <w:r>
        <w:rPr>
          <w:rFonts w:ascii="Times New Roman"/>
          <w:b w:val="false"/>
          <w:i w:val="false"/>
          <w:color w:val="000000"/>
          <w:sz w:val="28"/>
        </w:rPr>
        <w:t>
                            инвентаря и имущества.
</w:t>
      </w:r>
      <w:r>
        <w:br/>
      </w:r>
      <w:r>
        <w:rPr>
          <w:rFonts w:ascii="Times New Roman"/>
          <w:b w:val="false"/>
          <w:i w:val="false"/>
          <w:color w:val="000000"/>
          <w:sz w:val="28"/>
        </w:rPr>
        <w:t>
                            Карагандинская область:
</w:t>
      </w:r>
      <w:r>
        <w:br/>
      </w:r>
      <w:r>
        <w:rPr>
          <w:rFonts w:ascii="Times New Roman"/>
          <w:b w:val="false"/>
          <w:i w:val="false"/>
          <w:color w:val="000000"/>
          <w:sz w:val="28"/>
        </w:rPr>
        <w:t>
                            - выставление (снятие)
</w:t>
      </w:r>
      <w:r>
        <w:br/>
      </w:r>
      <w:r>
        <w:rPr>
          <w:rFonts w:ascii="Times New Roman"/>
          <w:b w:val="false"/>
          <w:i w:val="false"/>
          <w:color w:val="000000"/>
          <w:sz w:val="28"/>
        </w:rPr>
        <w:t>
                            и обслуживание знаков
</w:t>
      </w:r>
      <w:r>
        <w:br/>
      </w:r>
      <w:r>
        <w:rPr>
          <w:rFonts w:ascii="Times New Roman"/>
          <w:b w:val="false"/>
          <w:i w:val="false"/>
          <w:color w:val="000000"/>
          <w:sz w:val="28"/>
        </w:rPr>
        <w:t>
                            навигационного обору-
</w:t>
      </w:r>
      <w:r>
        <w:br/>
      </w:r>
      <w:r>
        <w:rPr>
          <w:rFonts w:ascii="Times New Roman"/>
          <w:b w:val="false"/>
          <w:i w:val="false"/>
          <w:color w:val="000000"/>
          <w:sz w:val="28"/>
        </w:rPr>
        <w:t>
                            дования на оз. Балхаш -
</w:t>
      </w:r>
      <w:r>
        <w:br/>
      </w:r>
      <w:r>
        <w:rPr>
          <w:rFonts w:ascii="Times New Roman"/>
          <w:b w:val="false"/>
          <w:i w:val="false"/>
          <w:color w:val="000000"/>
          <w:sz w:val="28"/>
        </w:rPr>
        <w:t>
                            978 км;
</w:t>
      </w:r>
      <w:r>
        <w:br/>
      </w:r>
      <w:r>
        <w:rPr>
          <w:rFonts w:ascii="Times New Roman"/>
          <w:b w:val="false"/>
          <w:i w:val="false"/>
          <w:color w:val="000000"/>
          <w:sz w:val="28"/>
        </w:rPr>
        <w:t>
                            - ремонт флота:
</w:t>
      </w:r>
      <w:r>
        <w:br/>
      </w:r>
      <w:r>
        <w:rPr>
          <w:rFonts w:ascii="Times New Roman"/>
          <w:b w:val="false"/>
          <w:i w:val="false"/>
          <w:color w:val="000000"/>
          <w:sz w:val="28"/>
        </w:rPr>
        <w:t>
                            текущий ремонт
</w:t>
      </w:r>
      <w:r>
        <w:br/>
      </w:r>
      <w:r>
        <w:rPr>
          <w:rFonts w:ascii="Times New Roman"/>
          <w:b w:val="false"/>
          <w:i w:val="false"/>
          <w:color w:val="000000"/>
          <w:sz w:val="28"/>
        </w:rPr>
        <w:t>
                            3 (единиц);
</w:t>
      </w:r>
      <w:r>
        <w:br/>
      </w:r>
      <w:r>
        <w:rPr>
          <w:rFonts w:ascii="Times New Roman"/>
          <w:b w:val="false"/>
          <w:i w:val="false"/>
          <w:color w:val="000000"/>
          <w:sz w:val="28"/>
        </w:rPr>
        <w:t>
                            капитальный ремонт
</w:t>
      </w:r>
      <w:r>
        <w:br/>
      </w:r>
      <w:r>
        <w:rPr>
          <w:rFonts w:ascii="Times New Roman"/>
          <w:b w:val="false"/>
          <w:i w:val="false"/>
          <w:color w:val="000000"/>
          <w:sz w:val="28"/>
        </w:rPr>
        <w:t>
                            1 (единицы);
</w:t>
      </w:r>
      <w:r>
        <w:br/>
      </w:r>
      <w:r>
        <w:rPr>
          <w:rFonts w:ascii="Times New Roman"/>
          <w:b w:val="false"/>
          <w:i w:val="false"/>
          <w:color w:val="000000"/>
          <w:sz w:val="28"/>
        </w:rPr>
        <w:t>
                            ремонт и изготовление
</w:t>
      </w:r>
      <w:r>
        <w:br/>
      </w:r>
      <w:r>
        <w:rPr>
          <w:rFonts w:ascii="Times New Roman"/>
          <w:b w:val="false"/>
          <w:i w:val="false"/>
          <w:color w:val="000000"/>
          <w:sz w:val="28"/>
        </w:rPr>
        <w:t>
                            обстановочного
</w:t>
      </w:r>
      <w:r>
        <w:br/>
      </w:r>
      <w:r>
        <w:rPr>
          <w:rFonts w:ascii="Times New Roman"/>
          <w:b w:val="false"/>
          <w:i w:val="false"/>
          <w:color w:val="000000"/>
          <w:sz w:val="28"/>
        </w:rPr>
        <w:t>
                            инвентаря и имущества.
</w:t>
      </w:r>
      <w:r>
        <w:br/>
      </w:r>
      <w:r>
        <w:rPr>
          <w:rFonts w:ascii="Times New Roman"/>
          <w:b w:val="false"/>
          <w:i w:val="false"/>
          <w:color w:val="000000"/>
          <w:sz w:val="28"/>
        </w:rPr>
        <w:t>
                            Обновление и модерни-
</w:t>
      </w:r>
      <w:r>
        <w:br/>
      </w:r>
      <w:r>
        <w:rPr>
          <w:rFonts w:ascii="Times New Roman"/>
          <w:b w:val="false"/>
          <w:i w:val="false"/>
          <w:color w:val="000000"/>
          <w:sz w:val="28"/>
        </w:rPr>
        <w:t>
                            зация государственного
</w:t>
      </w:r>
      <w:r>
        <w:br/>
      </w:r>
      <w:r>
        <w:rPr>
          <w:rFonts w:ascii="Times New Roman"/>
          <w:b w:val="false"/>
          <w:i w:val="false"/>
          <w:color w:val="000000"/>
          <w:sz w:val="28"/>
        </w:rPr>
        <w:t>
                            технического речного
</w:t>
      </w:r>
      <w:r>
        <w:br/>
      </w:r>
      <w:r>
        <w:rPr>
          <w:rFonts w:ascii="Times New Roman"/>
          <w:b w:val="false"/>
          <w:i w:val="false"/>
          <w:color w:val="000000"/>
          <w:sz w:val="28"/>
        </w:rPr>
        <w:t>
                            флота, в том числе:
</w:t>
      </w:r>
      <w:r>
        <w:br/>
      </w:r>
      <w:r>
        <w:rPr>
          <w:rFonts w:ascii="Times New Roman"/>
          <w:b w:val="false"/>
          <w:i w:val="false"/>
          <w:color w:val="000000"/>
          <w:sz w:val="28"/>
        </w:rPr>
        <w:t>
                            Восточно-Казахстанская
</w:t>
      </w:r>
      <w:r>
        <w:br/>
      </w:r>
      <w:r>
        <w:rPr>
          <w:rFonts w:ascii="Times New Roman"/>
          <w:b w:val="false"/>
          <w:i w:val="false"/>
          <w:color w:val="000000"/>
          <w:sz w:val="28"/>
        </w:rPr>
        <w:t>
                            область:
</w:t>
      </w:r>
      <w:r>
        <w:br/>
      </w:r>
      <w:r>
        <w:rPr>
          <w:rFonts w:ascii="Times New Roman"/>
          <w:b w:val="false"/>
          <w:i w:val="false"/>
          <w:color w:val="000000"/>
          <w:sz w:val="28"/>
        </w:rPr>
        <w:t>
                            Восточно-Казахстанское
</w:t>
      </w:r>
      <w:r>
        <w:br/>
      </w:r>
      <w:r>
        <w:rPr>
          <w:rFonts w:ascii="Times New Roman"/>
          <w:b w:val="false"/>
          <w:i w:val="false"/>
          <w:color w:val="000000"/>
          <w:sz w:val="28"/>
        </w:rPr>
        <w:t>
                            ПВП:
</w:t>
      </w:r>
      <w:r>
        <w:br/>
      </w:r>
      <w:r>
        <w:rPr>
          <w:rFonts w:ascii="Times New Roman"/>
          <w:b w:val="false"/>
          <w:i w:val="false"/>
          <w:color w:val="000000"/>
          <w:sz w:val="28"/>
        </w:rPr>
        <w:t>
                            - самоходный землесос
</w:t>
      </w:r>
      <w:r>
        <w:br/>
      </w:r>
      <w:r>
        <w:rPr>
          <w:rFonts w:ascii="Times New Roman"/>
          <w:b w:val="false"/>
          <w:i w:val="false"/>
          <w:color w:val="000000"/>
          <w:sz w:val="28"/>
        </w:rPr>
        <w:t>
                            (1 единица);
</w:t>
      </w:r>
      <w:r>
        <w:br/>
      </w:r>
      <w:r>
        <w:rPr>
          <w:rFonts w:ascii="Times New Roman"/>
          <w:b w:val="false"/>
          <w:i w:val="false"/>
          <w:color w:val="000000"/>
          <w:sz w:val="28"/>
        </w:rPr>
        <w:t>
                            судовое навигационное
</w:t>
      </w:r>
      <w:r>
        <w:br/>
      </w:r>
      <w:r>
        <w:rPr>
          <w:rFonts w:ascii="Times New Roman"/>
          <w:b w:val="false"/>
          <w:i w:val="false"/>
          <w:color w:val="000000"/>
          <w:sz w:val="28"/>
        </w:rPr>
        <w:t>
                            геодезическое обору-
</w:t>
      </w:r>
      <w:r>
        <w:br/>
      </w:r>
      <w:r>
        <w:rPr>
          <w:rFonts w:ascii="Times New Roman"/>
          <w:b w:val="false"/>
          <w:i w:val="false"/>
          <w:color w:val="000000"/>
          <w:sz w:val="28"/>
        </w:rPr>
        <w:t>
                            дование (1 комплект);
</w:t>
      </w:r>
      <w:r>
        <w:br/>
      </w:r>
      <w:r>
        <w:rPr>
          <w:rFonts w:ascii="Times New Roman"/>
          <w:b w:val="false"/>
          <w:i w:val="false"/>
          <w:color w:val="000000"/>
          <w:sz w:val="28"/>
        </w:rPr>
        <w:t>
                            - разъездной катер с
</w:t>
      </w:r>
      <w:r>
        <w:br/>
      </w:r>
      <w:r>
        <w:rPr>
          <w:rFonts w:ascii="Times New Roman"/>
          <w:b w:val="false"/>
          <w:i w:val="false"/>
          <w:color w:val="000000"/>
          <w:sz w:val="28"/>
        </w:rPr>
        <w:t>
                            водолазным оборудо-
</w:t>
      </w:r>
      <w:r>
        <w:br/>
      </w:r>
      <w:r>
        <w:rPr>
          <w:rFonts w:ascii="Times New Roman"/>
          <w:b w:val="false"/>
          <w:i w:val="false"/>
          <w:color w:val="000000"/>
          <w:sz w:val="28"/>
        </w:rPr>
        <w:t>
                            ванием проект Р2120 -
</w:t>
      </w:r>
      <w:r>
        <w:br/>
      </w:r>
      <w:r>
        <w:rPr>
          <w:rFonts w:ascii="Times New Roman"/>
          <w:b w:val="false"/>
          <w:i w:val="false"/>
          <w:color w:val="000000"/>
          <w:sz w:val="28"/>
        </w:rPr>
        <w:t>
                            (1 единица).
</w:t>
      </w:r>
      <w:r>
        <w:br/>
      </w:r>
      <w:r>
        <w:rPr>
          <w:rFonts w:ascii="Times New Roman"/>
          <w:b w:val="false"/>
          <w:i w:val="false"/>
          <w:color w:val="000000"/>
          <w:sz w:val="28"/>
        </w:rPr>
        <w:t>
                            Семипалатинское ПВП:
</w:t>
      </w:r>
      <w:r>
        <w:br/>
      </w:r>
      <w:r>
        <w:rPr>
          <w:rFonts w:ascii="Times New Roman"/>
          <w:b w:val="false"/>
          <w:i w:val="false"/>
          <w:color w:val="000000"/>
          <w:sz w:val="28"/>
        </w:rPr>
        <w:t>
                            - обстановочный
</w:t>
      </w:r>
      <w:r>
        <w:br/>
      </w:r>
      <w:r>
        <w:rPr>
          <w:rFonts w:ascii="Times New Roman"/>
          <w:b w:val="false"/>
          <w:i w:val="false"/>
          <w:color w:val="000000"/>
          <w:sz w:val="28"/>
        </w:rPr>
        <w:t>
                            теплоход (1 единица).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w:t>
      </w:r>
      <w:r>
        <w:br/>
      </w:r>
      <w:r>
        <w:rPr>
          <w:rFonts w:ascii="Times New Roman"/>
          <w:b w:val="false"/>
          <w:i w:val="false"/>
          <w:color w:val="000000"/>
          <w:sz w:val="28"/>
        </w:rPr>
        <w:t>
      количественные показатели: 
</w:t>
      </w:r>
      <w:r>
        <w:br/>
      </w:r>
      <w:r>
        <w:rPr>
          <w:rFonts w:ascii="Times New Roman"/>
          <w:b w:val="false"/>
          <w:i w:val="false"/>
          <w:color w:val="000000"/>
          <w:sz w:val="28"/>
        </w:rPr>
        <w:t>
      - выставление (снятие) и обслуживание знаков навигационного оборудования на участках водных путей протяженностью 3982 км; - работы по дноуглублению (землечерпанию) в объеме 2135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 выправительные работы в объеме 55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 дноочистительные работы в объеме 10700 т; - оснащение вновь вводимого в эксплуатацию Шульбинского шлюза необходимым оборудованием и инвентарем на сумму 45269 тыс.тенге; 
</w:t>
      </w:r>
      <w:r>
        <w:br/>
      </w:r>
      <w:r>
        <w:rPr>
          <w:rFonts w:ascii="Times New Roman"/>
          <w:b w:val="false"/>
          <w:i w:val="false"/>
          <w:color w:val="000000"/>
          <w:sz w:val="28"/>
        </w:rPr>
        <w:t>
      - ремонт флота: текущий 71 единиц, средний 19 единиц, капитальный 3 единицы; - обновление и модернизация государственного технического речного флота, в том числе:
</w:t>
      </w:r>
      <w:r>
        <w:br/>
      </w:r>
      <w:r>
        <w:rPr>
          <w:rFonts w:ascii="Times New Roman"/>
          <w:b w:val="false"/>
          <w:i w:val="false"/>
          <w:color w:val="000000"/>
          <w:sz w:val="28"/>
        </w:rPr>
        <w:t>
      1) самоходный землесос - 1 единица;
</w:t>
      </w:r>
      <w:r>
        <w:br/>
      </w:r>
      <w:r>
        <w:rPr>
          <w:rFonts w:ascii="Times New Roman"/>
          <w:b w:val="false"/>
          <w:i w:val="false"/>
          <w:color w:val="000000"/>
          <w:sz w:val="28"/>
        </w:rPr>
        <w:t>
      2) судовое навигационное геодезическое оборудование (1 комплект);
</w:t>
      </w:r>
      <w:r>
        <w:br/>
      </w:r>
      <w:r>
        <w:rPr>
          <w:rFonts w:ascii="Times New Roman"/>
          <w:b w:val="false"/>
          <w:i w:val="false"/>
          <w:color w:val="000000"/>
          <w:sz w:val="28"/>
        </w:rPr>
        <w:t>
      3) разъездной катер с водолазным оборудованием проект Р 2120 - (1 единица);
</w:t>
      </w:r>
      <w:r>
        <w:br/>
      </w:r>
      <w:r>
        <w:rPr>
          <w:rFonts w:ascii="Times New Roman"/>
          <w:b w:val="false"/>
          <w:i w:val="false"/>
          <w:color w:val="000000"/>
          <w:sz w:val="28"/>
        </w:rPr>
        <w:t>
      4) обстановочный теплоход - 1 единица, 
</w:t>
      </w:r>
      <w:r>
        <w:br/>
      </w:r>
      <w:r>
        <w:rPr>
          <w:rFonts w:ascii="Times New Roman"/>
          <w:b w:val="false"/>
          <w:i w:val="false"/>
          <w:color w:val="000000"/>
          <w:sz w:val="28"/>
        </w:rPr>
        <w:t>
      качественные показатели:
</w:t>
      </w:r>
      <w:r>
        <w:br/>
      </w:r>
      <w:r>
        <w:rPr>
          <w:rFonts w:ascii="Times New Roman"/>
          <w:b w:val="false"/>
          <w:i w:val="false"/>
          <w:color w:val="000000"/>
          <w:sz w:val="28"/>
        </w:rPr>
        <w:t>
      - обеспечение безопасности судоходства на обслуживаемых участках протяженностью 3982 км;
</w:t>
      </w:r>
      <w:r>
        <w:br/>
      </w:r>
      <w:r>
        <w:rPr>
          <w:rFonts w:ascii="Times New Roman"/>
          <w:b w:val="false"/>
          <w:i w:val="false"/>
          <w:color w:val="000000"/>
          <w:sz w:val="28"/>
        </w:rPr>
        <w:t>
      - проведение проектно-изыскательских работ на участках рек Иртыш и Урал общей протяженностью 600 км;
</w:t>
      </w:r>
      <w:r>
        <w:br/>
      </w:r>
      <w:r>
        <w:rPr>
          <w:rFonts w:ascii="Times New Roman"/>
          <w:b w:val="false"/>
          <w:i w:val="false"/>
          <w:color w:val="000000"/>
          <w:sz w:val="28"/>
        </w:rPr>
        <w:t>
      - обеспечение содержания гидротехнических сооружений (Усть-Каменогорского, Бухтарминского и Шульбинского шлюзов);
</w:t>
      </w:r>
      <w:r>
        <w:br/>
      </w:r>
      <w:r>
        <w:rPr>
          <w:rFonts w:ascii="Times New Roman"/>
          <w:b w:val="false"/>
          <w:i w:val="false"/>
          <w:color w:val="000000"/>
          <w:sz w:val="28"/>
        </w:rPr>
        <w:t>
      - работы по реализации плана мероприятий по обеспечению безаварийной работы Усть-Каменогорского, Шульбинского и Бухтарминского шлюзов.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006 "Развитие инфраструктуры воздушного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3688542 тысячи тенге (три миллиарда шестьсот восемьдесят восемь миллионов пятьсот сорок две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мая 1999 года "О ратификации Соглашения о займе по проекту реконструкции аэропорта в городе Астане между Республикой Казахстан и Международным фондом Экономического Сотрудничества Японии";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июня 1998 года N 611 "О реализации проекта "Реконструкция международного аэропорта в городе Астане";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2003 года N№291 "О Программе развития отрасли гражданской авиации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апреля 2003 года N 369 "Об утверждении плана развития закрытого акционерного общества "Международный аэропорт Астана" на 2003-2005 годы"; 
</w:t>
      </w:r>
      <w:r>
        <w:rPr>
          <w:rFonts w:ascii="Times New Roman"/>
          <w:b w:val="false"/>
          <w:i w:val="false"/>
          <w:color w:val="000000"/>
          <w:sz w:val="28"/>
        </w:rPr>
        <w:t xml:space="preserve"> поcтановление </w:t>
      </w:r>
      <w:r>
        <w:rPr>
          <w:rFonts w:ascii="Times New Roman"/>
          <w:b w:val="false"/>
          <w:i w:val="false"/>
          <w:color w:val="000000"/>
          <w:sz w:val="28"/>
        </w:rPr>
        <w:t>
 Правительства Республики Казахстан от 30 декабря 2003 года N 1351 "Об утверждении Программы развития транзитно-транспортного потенциала Республики Казахстан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июня 2004 года N 637 "О подписании дополнительного Письма-Соглашения между Республикой Казахстан и Японским Банком Международного Сотрудничества касательно поправки в Соглашение о займе по проекту реконструкции аэропорта в городе Астане между Республикой Казахстан и Международным фондом экономического сотрудничества Японии";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соответствия технических параметров аэропорта в городе Астане требованиям международных стандартов, качественное и комфортное обслуживание пассажиров. Обеспечение безопасности полетов в аэропорту города Актобе, расширение транзитного потенциала Республики Казахстан.
</w:t>
      </w:r>
      <w:r>
        <w:br/>
      </w:r>
      <w:r>
        <w:rPr>
          <w:rFonts w:ascii="Times New Roman"/>
          <w:b w:val="false"/>
          <w:i w:val="false"/>
          <w:color w:val="000000"/>
          <w:sz w:val="28"/>
        </w:rPr>
        <w:t>
      5. Задачи бюджетной программы: строительство пассажирского терминала аэропорта в городе Астане, создание инфраструктуры аэропорта. Реконструкция (усиление) покрытия искусственной взлетно-посадочной полосы аэропорта г. Актобе, переустановка светосигнального и метеооборудования.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006        Развитие
</w:t>
      </w:r>
      <w:r>
        <w:br/>
      </w:r>
      <w:r>
        <w:rPr>
          <w:rFonts w:ascii="Times New Roman"/>
          <w:b w:val="false"/>
          <w:i w:val="false"/>
          <w:color w:val="000000"/>
          <w:sz w:val="28"/>
        </w:rPr>
        <w:t>
                инфра-
</w:t>
      </w:r>
      <w:r>
        <w:br/>
      </w:r>
      <w:r>
        <w:rPr>
          <w:rFonts w:ascii="Times New Roman"/>
          <w:b w:val="false"/>
          <w:i w:val="false"/>
          <w:color w:val="000000"/>
          <w:sz w:val="28"/>
        </w:rPr>
        <w:t>
                структуры
</w:t>
      </w:r>
      <w:r>
        <w:br/>
      </w:r>
      <w:r>
        <w:rPr>
          <w:rFonts w:ascii="Times New Roman"/>
          <w:b w:val="false"/>
          <w:i w:val="false"/>
          <w:color w:val="000000"/>
          <w:sz w:val="28"/>
        </w:rPr>
        <w:t>
                воздушного
</w:t>
      </w:r>
      <w:r>
        <w:br/>
      </w:r>
      <w:r>
        <w:rPr>
          <w:rFonts w:ascii="Times New Roman"/>
          <w:b w:val="false"/>
          <w:i w:val="false"/>
          <w:color w:val="000000"/>
          <w:sz w:val="28"/>
        </w:rPr>
        <w:t>
                транспорта
</w:t>
      </w:r>
    </w:p>
    <w:p>
      <w:pPr>
        <w:spacing w:after="0"/>
        <w:ind w:left="0"/>
        <w:jc w:val="both"/>
      </w:pPr>
      <w:r>
        <w:rPr>
          <w:rFonts w:ascii="Times New Roman"/>
          <w:b w:val="false"/>
          <w:i w:val="false"/>
          <w:color w:val="000000"/>
          <w:sz w:val="28"/>
        </w:rPr>
        <w:t>
 2         004  Реализация  Реконструкция между-     В       Министерство
</w:t>
      </w:r>
      <w:r>
        <w:br/>
      </w:r>
      <w:r>
        <w:rPr>
          <w:rFonts w:ascii="Times New Roman"/>
          <w:b w:val="false"/>
          <w:i w:val="false"/>
          <w:color w:val="000000"/>
          <w:sz w:val="28"/>
        </w:rPr>
        <w:t>
                проекта     народного аэропорта в    тече-   транспорта и
</w:t>
      </w:r>
      <w:r>
        <w:br/>
      </w:r>
      <w:r>
        <w:rPr>
          <w:rFonts w:ascii="Times New Roman"/>
          <w:b w:val="false"/>
          <w:i w:val="false"/>
          <w:color w:val="000000"/>
          <w:sz w:val="28"/>
        </w:rPr>
        <w:t>
                за счет     городе Астане на сумму   ние     коммуникаций
</w:t>
      </w:r>
      <w:r>
        <w:br/>
      </w:r>
      <w:r>
        <w:rPr>
          <w:rFonts w:ascii="Times New Roman"/>
          <w:b w:val="false"/>
          <w:i w:val="false"/>
          <w:color w:val="000000"/>
          <w:sz w:val="28"/>
        </w:rPr>
        <w:t>
                внешних     1222037 тыс. тенге:      года    Республики
</w:t>
      </w:r>
      <w:r>
        <w:br/>
      </w:r>
      <w:r>
        <w:rPr>
          <w:rFonts w:ascii="Times New Roman"/>
          <w:b w:val="false"/>
          <w:i w:val="false"/>
          <w:color w:val="000000"/>
          <w:sz w:val="28"/>
        </w:rPr>
        <w:t>
                займов      - консалтинговые услуги          Казахстан
</w:t>
      </w:r>
      <w:r>
        <w:br/>
      </w:r>
      <w:r>
        <w:rPr>
          <w:rFonts w:ascii="Times New Roman"/>
          <w:b w:val="false"/>
          <w:i w:val="false"/>
          <w:color w:val="000000"/>
          <w:sz w:val="28"/>
        </w:rPr>
        <w:t>
                            консорциума ККАА/PCI;
</w:t>
      </w:r>
      <w:r>
        <w:br/>
      </w:r>
      <w:r>
        <w:rPr>
          <w:rFonts w:ascii="Times New Roman"/>
          <w:b w:val="false"/>
          <w:i w:val="false"/>
          <w:color w:val="000000"/>
          <w:sz w:val="28"/>
        </w:rPr>
        <w:t>
                            - строительные работы
</w:t>
      </w:r>
      <w:r>
        <w:br/>
      </w:r>
      <w:r>
        <w:rPr>
          <w:rFonts w:ascii="Times New Roman"/>
          <w:b w:val="false"/>
          <w:i w:val="false"/>
          <w:color w:val="000000"/>
          <w:sz w:val="28"/>
        </w:rPr>
        <w:t>
                            по реконструкции
</w:t>
      </w:r>
      <w:r>
        <w:br/>
      </w:r>
      <w:r>
        <w:rPr>
          <w:rFonts w:ascii="Times New Roman"/>
          <w:b w:val="false"/>
          <w:i w:val="false"/>
          <w:color w:val="000000"/>
          <w:sz w:val="28"/>
        </w:rPr>
        <w:t>
                            здания аэропорта
</w:t>
      </w:r>
      <w:r>
        <w:br/>
      </w:r>
      <w:r>
        <w:rPr>
          <w:rFonts w:ascii="Times New Roman"/>
          <w:b w:val="false"/>
          <w:i w:val="false"/>
          <w:color w:val="000000"/>
          <w:sz w:val="28"/>
        </w:rPr>
        <w:t>
                            в городе Астане и
</w:t>
      </w:r>
      <w:r>
        <w:br/>
      </w:r>
      <w:r>
        <w:rPr>
          <w:rFonts w:ascii="Times New Roman"/>
          <w:b w:val="false"/>
          <w:i w:val="false"/>
          <w:color w:val="000000"/>
          <w:sz w:val="28"/>
        </w:rPr>
        <w:t>
                            прилегающих к нему
</w:t>
      </w:r>
      <w:r>
        <w:br/>
      </w:r>
      <w:r>
        <w:rPr>
          <w:rFonts w:ascii="Times New Roman"/>
          <w:b w:val="false"/>
          <w:i w:val="false"/>
          <w:color w:val="000000"/>
          <w:sz w:val="28"/>
        </w:rPr>
        <w:t>
                            сооружений консорциума
</w:t>
      </w:r>
      <w:r>
        <w:br/>
      </w:r>
      <w:r>
        <w:rPr>
          <w:rFonts w:ascii="Times New Roman"/>
          <w:b w:val="false"/>
          <w:i w:val="false"/>
          <w:color w:val="000000"/>
          <w:sz w:val="28"/>
        </w:rPr>
        <w:t>
                            Siemens-Marubeni-
</w:t>
      </w:r>
      <w:r>
        <w:br/>
      </w:r>
      <w:r>
        <w:rPr>
          <w:rFonts w:ascii="Times New Roman"/>
          <w:b w:val="false"/>
          <w:i w:val="false"/>
          <w:color w:val="000000"/>
          <w:sz w:val="28"/>
        </w:rPr>
        <w:t>
                            Laing-Alarko
</w:t>
      </w:r>
    </w:p>
    <w:p>
      <w:pPr>
        <w:spacing w:after="0"/>
        <w:ind w:left="0"/>
        <w:jc w:val="both"/>
      </w:pPr>
      <w:r>
        <w:rPr>
          <w:rFonts w:ascii="Times New Roman"/>
          <w:b w:val="false"/>
          <w:i w:val="false"/>
          <w:color w:val="000000"/>
          <w:sz w:val="28"/>
        </w:rPr>
        <w:t>
3          005  Реализация  Реализация инвестицион-  В       Министерство
</w:t>
      </w:r>
      <w:r>
        <w:br/>
      </w:r>
      <w:r>
        <w:rPr>
          <w:rFonts w:ascii="Times New Roman"/>
          <w:b w:val="false"/>
          <w:i w:val="false"/>
          <w:color w:val="000000"/>
          <w:sz w:val="28"/>
        </w:rPr>
        <w:t>
                проекта за  ного проекта "Реконст-   тече-   транспорта и
</w:t>
      </w:r>
      <w:r>
        <w:br/>
      </w:r>
      <w:r>
        <w:rPr>
          <w:rFonts w:ascii="Times New Roman"/>
          <w:b w:val="false"/>
          <w:i w:val="false"/>
          <w:color w:val="000000"/>
          <w:sz w:val="28"/>
        </w:rPr>
        <w:t>
                счет внут-  рукция взлетно-          ние     коммуникаций
</w:t>
      </w:r>
      <w:r>
        <w:br/>
      </w:r>
      <w:r>
        <w:rPr>
          <w:rFonts w:ascii="Times New Roman"/>
          <w:b w:val="false"/>
          <w:i w:val="false"/>
          <w:color w:val="000000"/>
          <w:sz w:val="28"/>
        </w:rPr>
        <w:t>
                ренних      посадочной полосы        года    Республики 
</w:t>
      </w:r>
      <w:r>
        <w:br/>
      </w:r>
      <w:r>
        <w:rPr>
          <w:rFonts w:ascii="Times New Roman"/>
          <w:b w:val="false"/>
          <w:i w:val="false"/>
          <w:color w:val="000000"/>
          <w:sz w:val="28"/>
        </w:rPr>
        <w:t>
                источников  аэропорта в городе               Казахстан
</w:t>
      </w:r>
      <w:r>
        <w:br/>
      </w:r>
      <w:r>
        <w:rPr>
          <w:rFonts w:ascii="Times New Roman"/>
          <w:b w:val="false"/>
          <w:i w:val="false"/>
          <w:color w:val="000000"/>
          <w:sz w:val="28"/>
        </w:rPr>
        <w:t>
                            Актобе" согласно прило-
</w:t>
      </w:r>
      <w:r>
        <w:br/>
      </w:r>
      <w:r>
        <w:rPr>
          <w:rFonts w:ascii="Times New Roman"/>
          <w:b w:val="false"/>
          <w:i w:val="false"/>
          <w:color w:val="000000"/>
          <w:sz w:val="28"/>
        </w:rPr>
        <w:t>
                            жению N 2 к постанов-
</w:t>
      </w:r>
      <w:r>
        <w:br/>
      </w:r>
      <w:r>
        <w:rPr>
          <w:rFonts w:ascii="Times New Roman"/>
          <w:b w:val="false"/>
          <w:i w:val="false"/>
          <w:color w:val="000000"/>
          <w:sz w:val="28"/>
        </w:rPr>
        <w:t>
                            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декабря 2004 года
</w:t>
      </w:r>
      <w:r>
        <w:br/>
      </w:r>
      <w:r>
        <w:rPr>
          <w:rFonts w:ascii="Times New Roman"/>
          <w:b w:val="false"/>
          <w:i w:val="false"/>
          <w:color w:val="000000"/>
          <w:sz w:val="28"/>
        </w:rPr>
        <w:t>
</w:t>
      </w:r>
      <w:r>
        <w:rPr>
          <w:rFonts w:ascii="Times New Roman"/>
          <w:b w:val="false"/>
          <w:i w:val="false"/>
          <w:color w:val="000000"/>
          <w:sz w:val="28"/>
        </w:rPr>
        <w:t xml:space="preserve"> N 1289 </w:t>
      </w:r>
      <w:r>
        <w:rPr>
          <w:rFonts w:ascii="Times New Roman"/>
          <w:b w:val="false"/>
          <w:i w:val="false"/>
          <w:color w:val="000000"/>
          <w:sz w:val="28"/>
        </w:rPr>
        <w:t>
, в соответствии
</w:t>
      </w:r>
      <w:r>
        <w:br/>
      </w:r>
      <w:r>
        <w:rPr>
          <w:rFonts w:ascii="Times New Roman"/>
          <w:b w:val="false"/>
          <w:i w:val="false"/>
          <w:color w:val="000000"/>
          <w:sz w:val="28"/>
        </w:rPr>
        <w:t>
                            с утвержденной проектно-
</w:t>
      </w:r>
      <w:r>
        <w:br/>
      </w:r>
      <w:r>
        <w:rPr>
          <w:rFonts w:ascii="Times New Roman"/>
          <w:b w:val="false"/>
          <w:i w:val="false"/>
          <w:color w:val="000000"/>
          <w:sz w:val="28"/>
        </w:rPr>
        <w:t>
                            сметной документацией
</w:t>
      </w:r>
      <w:r>
        <w:br/>
      </w:r>
      <w:r>
        <w:rPr>
          <w:rFonts w:ascii="Times New Roman"/>
          <w:b w:val="false"/>
          <w:i w:val="false"/>
          <w:color w:val="000000"/>
          <w:sz w:val="28"/>
        </w:rPr>
        <w:t>
                            (приказ Комитета по
</w:t>
      </w:r>
      <w:r>
        <w:br/>
      </w:r>
      <w:r>
        <w:rPr>
          <w:rFonts w:ascii="Times New Roman"/>
          <w:b w:val="false"/>
          <w:i w:val="false"/>
          <w:color w:val="000000"/>
          <w:sz w:val="28"/>
        </w:rPr>
        <w:t>
                            делам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от 14 января 
</w:t>
      </w:r>
      <w:r>
        <w:br/>
      </w:r>
      <w:r>
        <w:rPr>
          <w:rFonts w:ascii="Times New Roman"/>
          <w:b w:val="false"/>
          <w:i w:val="false"/>
          <w:color w:val="000000"/>
          <w:sz w:val="28"/>
        </w:rPr>
        <w:t>
                            2005 года N 12-ПИР "О 
</w:t>
      </w:r>
      <w:r>
        <w:br/>
      </w:r>
      <w:r>
        <w:rPr>
          <w:rFonts w:ascii="Times New Roman"/>
          <w:b w:val="false"/>
          <w:i w:val="false"/>
          <w:color w:val="000000"/>
          <w:sz w:val="28"/>
        </w:rPr>
        <w:t>
                            переутверждении ВПП 
</w:t>
      </w:r>
      <w:r>
        <w:br/>
      </w:r>
      <w:r>
        <w:rPr>
          <w:rFonts w:ascii="Times New Roman"/>
          <w:b w:val="false"/>
          <w:i w:val="false"/>
          <w:color w:val="000000"/>
          <w:sz w:val="28"/>
        </w:rPr>
        <w:t>
                            международного аэропорта 
</w:t>
      </w:r>
      <w:r>
        <w:br/>
      </w:r>
      <w:r>
        <w:rPr>
          <w:rFonts w:ascii="Times New Roman"/>
          <w:b w:val="false"/>
          <w:i w:val="false"/>
          <w:color w:val="000000"/>
          <w:sz w:val="28"/>
        </w:rPr>
        <w:t>
                            Актобе" (корректировка) 
</w:t>
      </w:r>
      <w:r>
        <w:br/>
      </w:r>
      <w:r>
        <w:rPr>
          <w:rFonts w:ascii="Times New Roman"/>
          <w:b w:val="false"/>
          <w:i w:val="false"/>
          <w:color w:val="000000"/>
          <w:sz w:val="28"/>
        </w:rPr>
        <w:t>
                            на мероприятия по: 
</w:t>
      </w:r>
      <w:r>
        <w:br/>
      </w:r>
      <w:r>
        <w:rPr>
          <w:rFonts w:ascii="Times New Roman"/>
          <w:b w:val="false"/>
          <w:i w:val="false"/>
          <w:color w:val="000000"/>
          <w:sz w:val="28"/>
        </w:rPr>
        <w:t>
                            1. реконструкции взлетно-
</w:t>
      </w:r>
      <w:r>
        <w:br/>
      </w:r>
      <w:r>
        <w:rPr>
          <w:rFonts w:ascii="Times New Roman"/>
          <w:b w:val="false"/>
          <w:i w:val="false"/>
          <w:color w:val="000000"/>
          <w:sz w:val="28"/>
        </w:rPr>
        <w:t>
                            посадочной полосы;
</w:t>
      </w:r>
      <w:r>
        <w:br/>
      </w:r>
      <w:r>
        <w:rPr>
          <w:rFonts w:ascii="Times New Roman"/>
          <w:b w:val="false"/>
          <w:i w:val="false"/>
          <w:color w:val="000000"/>
          <w:sz w:val="28"/>
        </w:rPr>
        <w:t>
                            2. агромероприятиям
</w:t>
      </w:r>
      <w:r>
        <w:br/>
      </w:r>
      <w:r>
        <w:rPr>
          <w:rFonts w:ascii="Times New Roman"/>
          <w:b w:val="false"/>
          <w:i w:val="false"/>
          <w:color w:val="000000"/>
          <w:sz w:val="28"/>
        </w:rPr>
        <w:t>
                            (восстановление и
</w:t>
      </w:r>
      <w:r>
        <w:br/>
      </w:r>
      <w:r>
        <w:rPr>
          <w:rFonts w:ascii="Times New Roman"/>
          <w:b w:val="false"/>
          <w:i w:val="false"/>
          <w:color w:val="000000"/>
          <w:sz w:val="28"/>
        </w:rPr>
        <w:t>
                            устройство дернового
</w:t>
      </w:r>
      <w:r>
        <w:br/>
      </w:r>
      <w:r>
        <w:rPr>
          <w:rFonts w:ascii="Times New Roman"/>
          <w:b w:val="false"/>
          <w:i w:val="false"/>
          <w:color w:val="000000"/>
          <w:sz w:val="28"/>
        </w:rPr>
        <w:t>
                            покрова с целью умень-
</w:t>
      </w:r>
      <w:r>
        <w:br/>
      </w:r>
      <w:r>
        <w:rPr>
          <w:rFonts w:ascii="Times New Roman"/>
          <w:b w:val="false"/>
          <w:i w:val="false"/>
          <w:color w:val="000000"/>
          <w:sz w:val="28"/>
        </w:rPr>
        <w:t>
                            шения пылимости на
</w:t>
      </w:r>
      <w:r>
        <w:br/>
      </w:r>
      <w:r>
        <w:rPr>
          <w:rFonts w:ascii="Times New Roman"/>
          <w:b w:val="false"/>
          <w:i w:val="false"/>
          <w:color w:val="000000"/>
          <w:sz w:val="28"/>
        </w:rPr>
        <w:t>
                            аэродроме при взлете,
</w:t>
      </w:r>
      <w:r>
        <w:br/>
      </w:r>
      <w:r>
        <w:rPr>
          <w:rFonts w:ascii="Times New Roman"/>
          <w:b w:val="false"/>
          <w:i w:val="false"/>
          <w:color w:val="000000"/>
          <w:sz w:val="28"/>
        </w:rPr>
        <w:t>
                            посадке и маневрировании
</w:t>
      </w:r>
      <w:r>
        <w:br/>
      </w:r>
      <w:r>
        <w:rPr>
          <w:rFonts w:ascii="Times New Roman"/>
          <w:b w:val="false"/>
          <w:i w:val="false"/>
          <w:color w:val="000000"/>
          <w:sz w:val="28"/>
        </w:rPr>
        <w:t>
                            воздушных судов);
</w:t>
      </w:r>
      <w:r>
        <w:br/>
      </w:r>
      <w:r>
        <w:rPr>
          <w:rFonts w:ascii="Times New Roman"/>
          <w:b w:val="false"/>
          <w:i w:val="false"/>
          <w:color w:val="000000"/>
          <w:sz w:val="28"/>
        </w:rPr>
        <w:t>
                            3. переносу объектов
</w:t>
      </w:r>
      <w:r>
        <w:br/>
      </w:r>
      <w:r>
        <w:rPr>
          <w:rFonts w:ascii="Times New Roman"/>
          <w:b w:val="false"/>
          <w:i w:val="false"/>
          <w:color w:val="000000"/>
          <w:sz w:val="28"/>
        </w:rPr>
        <w:t>
                            Управления воздушным
</w:t>
      </w:r>
      <w:r>
        <w:br/>
      </w:r>
      <w:r>
        <w:rPr>
          <w:rFonts w:ascii="Times New Roman"/>
          <w:b w:val="false"/>
          <w:i w:val="false"/>
          <w:color w:val="000000"/>
          <w:sz w:val="28"/>
        </w:rPr>
        <w:t>
                            движением;
</w:t>
      </w:r>
      <w:r>
        <w:br/>
      </w:r>
      <w:r>
        <w:rPr>
          <w:rFonts w:ascii="Times New Roman"/>
          <w:b w:val="false"/>
          <w:i w:val="false"/>
          <w:color w:val="000000"/>
          <w:sz w:val="28"/>
        </w:rPr>
        <w:t>
                            4. установке объектов
</w:t>
      </w:r>
      <w:r>
        <w:br/>
      </w:r>
      <w:r>
        <w:rPr>
          <w:rFonts w:ascii="Times New Roman"/>
          <w:b w:val="false"/>
          <w:i w:val="false"/>
          <w:color w:val="000000"/>
          <w:sz w:val="28"/>
        </w:rPr>
        <w:t>
                            связи;
</w:t>
      </w:r>
      <w:r>
        <w:br/>
      </w:r>
      <w:r>
        <w:rPr>
          <w:rFonts w:ascii="Times New Roman"/>
          <w:b w:val="false"/>
          <w:i w:val="false"/>
          <w:color w:val="000000"/>
          <w:sz w:val="28"/>
        </w:rPr>
        <w:t>
                            5. приобретению и
</w:t>
      </w:r>
      <w:r>
        <w:br/>
      </w:r>
      <w:r>
        <w:rPr>
          <w:rFonts w:ascii="Times New Roman"/>
          <w:b w:val="false"/>
          <w:i w:val="false"/>
          <w:color w:val="000000"/>
          <w:sz w:val="28"/>
        </w:rPr>
        <w:t>
                            установке свето-
</w:t>
      </w:r>
      <w:r>
        <w:br/>
      </w:r>
      <w:r>
        <w:rPr>
          <w:rFonts w:ascii="Times New Roman"/>
          <w:b w:val="false"/>
          <w:i w:val="false"/>
          <w:color w:val="000000"/>
          <w:sz w:val="28"/>
        </w:rPr>
        <w:t>
                            сигнальной системы
</w:t>
      </w:r>
      <w:r>
        <w:br/>
      </w:r>
      <w:r>
        <w:rPr>
          <w:rFonts w:ascii="Times New Roman"/>
          <w:b w:val="false"/>
          <w:i w:val="false"/>
          <w:color w:val="000000"/>
          <w:sz w:val="28"/>
        </w:rPr>
        <w:t>
                            посадки ОВИ-1 (огни
</w:t>
      </w:r>
      <w:r>
        <w:br/>
      </w:r>
      <w:r>
        <w:rPr>
          <w:rFonts w:ascii="Times New Roman"/>
          <w:b w:val="false"/>
          <w:i w:val="false"/>
          <w:color w:val="000000"/>
          <w:sz w:val="28"/>
        </w:rPr>
        <w:t>
                            высокой интенсивности);
</w:t>
      </w:r>
      <w:r>
        <w:br/>
      </w:r>
      <w:r>
        <w:rPr>
          <w:rFonts w:ascii="Times New Roman"/>
          <w:b w:val="false"/>
          <w:i w:val="false"/>
          <w:color w:val="000000"/>
          <w:sz w:val="28"/>
        </w:rPr>
        <w:t>
                            6. строительство
</w:t>
      </w:r>
      <w:r>
        <w:br/>
      </w:r>
      <w:r>
        <w:rPr>
          <w:rFonts w:ascii="Times New Roman"/>
          <w:b w:val="false"/>
          <w:i w:val="false"/>
          <w:color w:val="000000"/>
          <w:sz w:val="28"/>
        </w:rPr>
        <w:t>
                            временных зданий и
</w:t>
      </w:r>
      <w:r>
        <w:br/>
      </w:r>
      <w:r>
        <w:rPr>
          <w:rFonts w:ascii="Times New Roman"/>
          <w:b w:val="false"/>
          <w:i w:val="false"/>
          <w:color w:val="000000"/>
          <w:sz w:val="28"/>
        </w:rPr>
        <w:t>
                            сооружений;
</w:t>
      </w:r>
      <w:r>
        <w:br/>
      </w:r>
      <w:r>
        <w:rPr>
          <w:rFonts w:ascii="Times New Roman"/>
          <w:b w:val="false"/>
          <w:i w:val="false"/>
          <w:color w:val="000000"/>
          <w:sz w:val="28"/>
        </w:rPr>
        <w:t>
                            7. приобретению и
</w:t>
      </w:r>
      <w:r>
        <w:br/>
      </w:r>
      <w:r>
        <w:rPr>
          <w:rFonts w:ascii="Times New Roman"/>
          <w:b w:val="false"/>
          <w:i w:val="false"/>
          <w:color w:val="000000"/>
          <w:sz w:val="28"/>
        </w:rPr>
        <w:t>
                            установке метео-
</w:t>
      </w:r>
      <w:r>
        <w:br/>
      </w:r>
      <w:r>
        <w:rPr>
          <w:rFonts w:ascii="Times New Roman"/>
          <w:b w:val="false"/>
          <w:i w:val="false"/>
          <w:color w:val="000000"/>
          <w:sz w:val="28"/>
        </w:rPr>
        <w:t>
                            оборудования;
</w:t>
      </w:r>
      <w:r>
        <w:br/>
      </w:r>
      <w:r>
        <w:rPr>
          <w:rFonts w:ascii="Times New Roman"/>
          <w:b w:val="false"/>
          <w:i w:val="false"/>
          <w:color w:val="000000"/>
          <w:sz w:val="28"/>
        </w:rPr>
        <w:t>
                            8. разработке
</w:t>
      </w:r>
      <w:r>
        <w:br/>
      </w:r>
      <w:r>
        <w:rPr>
          <w:rFonts w:ascii="Times New Roman"/>
          <w:b w:val="false"/>
          <w:i w:val="false"/>
          <w:color w:val="000000"/>
          <w:sz w:val="28"/>
        </w:rPr>
        <w:t>
                            проектно-сметной
</w:t>
      </w:r>
      <w:r>
        <w:br/>
      </w:r>
      <w:r>
        <w:rPr>
          <w:rFonts w:ascii="Times New Roman"/>
          <w:b w:val="false"/>
          <w:i w:val="false"/>
          <w:color w:val="000000"/>
          <w:sz w:val="28"/>
        </w:rPr>
        <w:t>
                            документации и рабочей
</w:t>
      </w:r>
      <w:r>
        <w:br/>
      </w:r>
      <w:r>
        <w:rPr>
          <w:rFonts w:ascii="Times New Roman"/>
          <w:b w:val="false"/>
          <w:i w:val="false"/>
          <w:color w:val="000000"/>
          <w:sz w:val="28"/>
        </w:rPr>
        <w:t>
                            документации по
</w:t>
      </w:r>
      <w:r>
        <w:br/>
      </w:r>
      <w:r>
        <w:rPr>
          <w:rFonts w:ascii="Times New Roman"/>
          <w:b w:val="false"/>
          <w:i w:val="false"/>
          <w:color w:val="000000"/>
          <w:sz w:val="28"/>
        </w:rPr>
        <w:t>
                            реконструкции взлетно-
</w:t>
      </w:r>
      <w:r>
        <w:br/>
      </w:r>
      <w:r>
        <w:rPr>
          <w:rFonts w:ascii="Times New Roman"/>
          <w:b w:val="false"/>
          <w:i w:val="false"/>
          <w:color w:val="000000"/>
          <w:sz w:val="28"/>
        </w:rPr>
        <w:t>
                            посадочной полосы;
</w:t>
      </w:r>
      <w:r>
        <w:br/>
      </w:r>
      <w:r>
        <w:rPr>
          <w:rFonts w:ascii="Times New Roman"/>
          <w:b w:val="false"/>
          <w:i w:val="false"/>
          <w:color w:val="000000"/>
          <w:sz w:val="28"/>
        </w:rPr>
        <w:t>
                            9. резерву заказчика;
</w:t>
      </w:r>
      <w:r>
        <w:br/>
      </w:r>
      <w:r>
        <w:rPr>
          <w:rFonts w:ascii="Times New Roman"/>
          <w:b w:val="false"/>
          <w:i w:val="false"/>
          <w:color w:val="000000"/>
          <w:sz w:val="28"/>
        </w:rPr>
        <w:t>
                            10. проектно-
</w:t>
      </w:r>
      <w:r>
        <w:br/>
      </w:r>
      <w:r>
        <w:rPr>
          <w:rFonts w:ascii="Times New Roman"/>
          <w:b w:val="false"/>
          <w:i w:val="false"/>
          <w:color w:val="000000"/>
          <w:sz w:val="28"/>
        </w:rPr>
        <w:t>
                            изыскательским работам;
</w:t>
      </w:r>
      <w:r>
        <w:br/>
      </w:r>
      <w:r>
        <w:rPr>
          <w:rFonts w:ascii="Times New Roman"/>
          <w:b w:val="false"/>
          <w:i w:val="false"/>
          <w:color w:val="000000"/>
          <w:sz w:val="28"/>
        </w:rPr>
        <w:t>
                            11. технологическое
</w:t>
      </w:r>
      <w:r>
        <w:br/>
      </w:r>
      <w:r>
        <w:rPr>
          <w:rFonts w:ascii="Times New Roman"/>
          <w:b w:val="false"/>
          <w:i w:val="false"/>
          <w:color w:val="000000"/>
          <w:sz w:val="28"/>
        </w:rPr>
        <w:t>
                            сопровождение;
</w:t>
      </w:r>
      <w:r>
        <w:br/>
      </w:r>
      <w:r>
        <w:rPr>
          <w:rFonts w:ascii="Times New Roman"/>
          <w:b w:val="false"/>
          <w:i w:val="false"/>
          <w:color w:val="000000"/>
          <w:sz w:val="28"/>
        </w:rPr>
        <w:t>
                            12. авторский надзор;
</w:t>
      </w:r>
      <w:r>
        <w:br/>
      </w:r>
      <w:r>
        <w:rPr>
          <w:rFonts w:ascii="Times New Roman"/>
          <w:b w:val="false"/>
          <w:i w:val="false"/>
          <w:color w:val="000000"/>
          <w:sz w:val="28"/>
        </w:rPr>
        <w:t>
                            13. осуществлению
</w:t>
      </w:r>
      <w:r>
        <w:br/>
      </w:r>
      <w:r>
        <w:rPr>
          <w:rFonts w:ascii="Times New Roman"/>
          <w:b w:val="false"/>
          <w:i w:val="false"/>
          <w:color w:val="000000"/>
          <w:sz w:val="28"/>
        </w:rPr>
        <w:t>
                            технического надзора
</w:t>
      </w:r>
      <w:r>
        <w:br/>
      </w:r>
      <w:r>
        <w:rPr>
          <w:rFonts w:ascii="Times New Roman"/>
          <w:b w:val="false"/>
          <w:i w:val="false"/>
          <w:color w:val="000000"/>
          <w:sz w:val="28"/>
        </w:rPr>
        <w:t>
                            Заказчиком;
</w:t>
      </w:r>
      <w:r>
        <w:br/>
      </w:r>
      <w:r>
        <w:rPr>
          <w:rFonts w:ascii="Times New Roman"/>
          <w:b w:val="false"/>
          <w:i w:val="false"/>
          <w:color w:val="000000"/>
          <w:sz w:val="28"/>
        </w:rPr>
        <w:t>
                            14. осуществлению
</w:t>
      </w:r>
      <w:r>
        <w:br/>
      </w:r>
      <w:r>
        <w:rPr>
          <w:rFonts w:ascii="Times New Roman"/>
          <w:b w:val="false"/>
          <w:i w:val="false"/>
          <w:color w:val="000000"/>
          <w:sz w:val="28"/>
        </w:rPr>
        <w:t>
                            государственной
</w:t>
      </w:r>
      <w:r>
        <w:br/>
      </w:r>
      <w:r>
        <w:rPr>
          <w:rFonts w:ascii="Times New Roman"/>
          <w:b w:val="false"/>
          <w:i w:val="false"/>
          <w:color w:val="000000"/>
          <w:sz w:val="28"/>
        </w:rPr>
        <w:t>
                            экспертизы проекта;
</w:t>
      </w:r>
      <w:r>
        <w:br/>
      </w:r>
      <w:r>
        <w:rPr>
          <w:rFonts w:ascii="Times New Roman"/>
          <w:b w:val="false"/>
          <w:i w:val="false"/>
          <w:color w:val="000000"/>
          <w:sz w:val="28"/>
        </w:rPr>
        <w:t>
                            15. оплате налогов
</w:t>
      </w:r>
      <w:r>
        <w:br/>
      </w:r>
      <w:r>
        <w:rPr>
          <w:rFonts w:ascii="Times New Roman"/>
          <w:b w:val="false"/>
          <w:i w:val="false"/>
          <w:color w:val="000000"/>
          <w:sz w:val="28"/>
        </w:rPr>
        <w:t>
                            и других выплат
</w:t>
      </w:r>
      <w:r>
        <w:br/>
      </w:r>
      <w:r>
        <w:rPr>
          <w:rFonts w:ascii="Times New Roman"/>
          <w:b w:val="false"/>
          <w:i w:val="false"/>
          <w:color w:val="000000"/>
          <w:sz w:val="28"/>
        </w:rPr>
        <w:t>
                            в бюджет
</w:t>
      </w:r>
      <w:r>
        <w:br/>
      </w:r>
      <w:r>
        <w:rPr>
          <w:rFonts w:ascii="Times New Roman"/>
          <w:b w:val="false"/>
          <w:i w:val="false"/>
          <w:color w:val="000000"/>
          <w:sz w:val="28"/>
        </w:rPr>
        <w:t>
</w:t>
      </w:r>
      <w:r>
        <w:br/>
      </w:r>
      <w:r>
        <w:rPr>
          <w:rFonts w:ascii="Times New Roman"/>
          <w:b w:val="false"/>
          <w:i w:val="false"/>
          <w:color w:val="000000"/>
          <w:sz w:val="28"/>
        </w:rPr>
        <w:t>
 4         016  Реализация  Реконструкция между-     В       Министерство
</w:t>
      </w:r>
      <w:r>
        <w:br/>
      </w:r>
      <w:r>
        <w:rPr>
          <w:rFonts w:ascii="Times New Roman"/>
          <w:b w:val="false"/>
          <w:i w:val="false"/>
          <w:color w:val="000000"/>
          <w:sz w:val="28"/>
        </w:rPr>
        <w:t>
                проекта     народного аэропорта      тече-   транспорта и
</w:t>
      </w:r>
      <w:r>
        <w:br/>
      </w:r>
      <w:r>
        <w:rPr>
          <w:rFonts w:ascii="Times New Roman"/>
          <w:b w:val="false"/>
          <w:i w:val="false"/>
          <w:color w:val="000000"/>
          <w:sz w:val="28"/>
        </w:rPr>
        <w:t>
                за счет     в городе Астане на       ние     коммуникаций
</w:t>
      </w:r>
      <w:r>
        <w:br/>
      </w:r>
      <w:r>
        <w:rPr>
          <w:rFonts w:ascii="Times New Roman"/>
          <w:b w:val="false"/>
          <w:i w:val="false"/>
          <w:color w:val="000000"/>
          <w:sz w:val="28"/>
        </w:rPr>
        <w:t>
                софинан-    сумму 856245 тыс.        года    Республики
</w:t>
      </w:r>
      <w:r>
        <w:br/>
      </w:r>
      <w:r>
        <w:rPr>
          <w:rFonts w:ascii="Times New Roman"/>
          <w:b w:val="false"/>
          <w:i w:val="false"/>
          <w:color w:val="000000"/>
          <w:sz w:val="28"/>
        </w:rPr>
        <w:t>
                сирования   тенге:                           Казахстан
</w:t>
      </w:r>
      <w:r>
        <w:br/>
      </w:r>
      <w:r>
        <w:rPr>
          <w:rFonts w:ascii="Times New Roman"/>
          <w:b w:val="false"/>
          <w:i w:val="false"/>
          <w:color w:val="000000"/>
          <w:sz w:val="28"/>
        </w:rPr>
        <w:t>
                внешних     1. Оплата налогов и
</w:t>
      </w:r>
      <w:r>
        <w:br/>
      </w:r>
      <w:r>
        <w:rPr>
          <w:rFonts w:ascii="Times New Roman"/>
          <w:b w:val="false"/>
          <w:i w:val="false"/>
          <w:color w:val="000000"/>
          <w:sz w:val="28"/>
        </w:rPr>
        <w:t>
                займов из   таможенных пошлин
</w:t>
      </w:r>
      <w:r>
        <w:br/>
      </w:r>
      <w:r>
        <w:rPr>
          <w:rFonts w:ascii="Times New Roman"/>
          <w:b w:val="false"/>
          <w:i w:val="false"/>
          <w:color w:val="000000"/>
          <w:sz w:val="28"/>
        </w:rPr>
        <w:t>
                республи-   возмещение оплаты
</w:t>
      </w:r>
      <w:r>
        <w:br/>
      </w:r>
      <w:r>
        <w:rPr>
          <w:rFonts w:ascii="Times New Roman"/>
          <w:b w:val="false"/>
          <w:i w:val="false"/>
          <w:color w:val="000000"/>
          <w:sz w:val="28"/>
        </w:rPr>
        <w:t>
                канского    комиссии Bank of Tokyio
</w:t>
      </w:r>
      <w:r>
        <w:br/>
      </w:r>
      <w:r>
        <w:rPr>
          <w:rFonts w:ascii="Times New Roman"/>
          <w:b w:val="false"/>
          <w:i w:val="false"/>
          <w:color w:val="000000"/>
          <w:sz w:val="28"/>
        </w:rPr>
        <w:t>
                бюджета     Mitsubishi (BOTM)
</w:t>
      </w:r>
      <w:r>
        <w:br/>
      </w:r>
      <w:r>
        <w:rPr>
          <w:rFonts w:ascii="Times New Roman"/>
          <w:b w:val="false"/>
          <w:i w:val="false"/>
          <w:color w:val="000000"/>
          <w:sz w:val="28"/>
        </w:rPr>
        <w:t>
                            и Japan Bank for
</w:t>
      </w:r>
      <w:r>
        <w:br/>
      </w:r>
      <w:r>
        <w:rPr>
          <w:rFonts w:ascii="Times New Roman"/>
          <w:b w:val="false"/>
          <w:i w:val="false"/>
          <w:color w:val="000000"/>
          <w:sz w:val="28"/>
        </w:rPr>
        <w:t>
                            Internationa Cooperation
</w:t>
      </w:r>
      <w:r>
        <w:br/>
      </w:r>
      <w:r>
        <w:rPr>
          <w:rFonts w:ascii="Times New Roman"/>
          <w:b w:val="false"/>
          <w:i w:val="false"/>
          <w:color w:val="000000"/>
          <w:sz w:val="28"/>
        </w:rPr>
        <w:t>
                            (JBIC) на сумму 556245
</w:t>
      </w:r>
      <w:r>
        <w:br/>
      </w:r>
      <w:r>
        <w:rPr>
          <w:rFonts w:ascii="Times New Roman"/>
          <w:b w:val="false"/>
          <w:i w:val="false"/>
          <w:color w:val="000000"/>
          <w:sz w:val="28"/>
        </w:rPr>
        <w:t>
                            тысяч тенге;
</w:t>
      </w:r>
      <w:r>
        <w:br/>
      </w:r>
      <w:r>
        <w:rPr>
          <w:rFonts w:ascii="Times New Roman"/>
          <w:b w:val="false"/>
          <w:i w:val="false"/>
          <w:color w:val="000000"/>
          <w:sz w:val="28"/>
        </w:rPr>
        <w:t>
                            2. Увеличение произво-
</w:t>
      </w:r>
      <w:r>
        <w:br/>
      </w:r>
      <w:r>
        <w:rPr>
          <w:rFonts w:ascii="Times New Roman"/>
          <w:b w:val="false"/>
          <w:i w:val="false"/>
          <w:color w:val="000000"/>
          <w:sz w:val="28"/>
        </w:rPr>
        <w:t>
                            дительности между-
</w:t>
      </w:r>
      <w:r>
        <w:br/>
      </w:r>
      <w:r>
        <w:rPr>
          <w:rFonts w:ascii="Times New Roman"/>
          <w:b w:val="false"/>
          <w:i w:val="false"/>
          <w:color w:val="000000"/>
          <w:sz w:val="28"/>
        </w:rPr>
        <w:t>
                            народных перевозок
</w:t>
      </w:r>
      <w:r>
        <w:br/>
      </w:r>
      <w:r>
        <w:rPr>
          <w:rFonts w:ascii="Times New Roman"/>
          <w:b w:val="false"/>
          <w:i w:val="false"/>
          <w:color w:val="000000"/>
          <w:sz w:val="28"/>
        </w:rPr>
        <w:t>
                            строящегося пассажир-
</w:t>
      </w:r>
      <w:r>
        <w:br/>
      </w:r>
      <w:r>
        <w:rPr>
          <w:rFonts w:ascii="Times New Roman"/>
          <w:b w:val="false"/>
          <w:i w:val="false"/>
          <w:color w:val="000000"/>
          <w:sz w:val="28"/>
        </w:rPr>
        <w:t>
                            ского терминала
</w:t>
      </w:r>
      <w:r>
        <w:br/>
      </w:r>
      <w:r>
        <w:rPr>
          <w:rFonts w:ascii="Times New Roman"/>
          <w:b w:val="false"/>
          <w:i w:val="false"/>
          <w:color w:val="000000"/>
          <w:sz w:val="28"/>
        </w:rPr>
        <w:t>
                            аэропорта г.Астана
</w:t>
      </w:r>
      <w:r>
        <w:br/>
      </w:r>
      <w:r>
        <w:rPr>
          <w:rFonts w:ascii="Times New Roman"/>
          <w:b w:val="false"/>
          <w:i w:val="false"/>
          <w:color w:val="000000"/>
          <w:sz w:val="28"/>
        </w:rPr>
        <w:t>
                            на сумму 300000 тысяч
</w:t>
      </w:r>
      <w:r>
        <w:br/>
      </w:r>
      <w:r>
        <w:rPr>
          <w:rFonts w:ascii="Times New Roman"/>
          <w:b w:val="false"/>
          <w:i w:val="false"/>
          <w:color w:val="000000"/>
          <w:sz w:val="28"/>
        </w:rPr>
        <w:t>
                            тенге, в том числе:
</w:t>
      </w:r>
      <w:r>
        <w:br/>
      </w:r>
      <w:r>
        <w:rPr>
          <w:rFonts w:ascii="Times New Roman"/>
          <w:b w:val="false"/>
          <w:i w:val="false"/>
          <w:color w:val="000000"/>
          <w:sz w:val="28"/>
        </w:rPr>
        <w:t>
                            1) Приобретение и
</w:t>
      </w:r>
      <w:r>
        <w:br/>
      </w:r>
      <w:r>
        <w:rPr>
          <w:rFonts w:ascii="Times New Roman"/>
          <w:b w:val="false"/>
          <w:i w:val="false"/>
          <w:color w:val="000000"/>
          <w:sz w:val="28"/>
        </w:rPr>
        <w:t>
                            установка 2-х дополни-
</w:t>
      </w:r>
      <w:r>
        <w:br/>
      </w:r>
      <w:r>
        <w:rPr>
          <w:rFonts w:ascii="Times New Roman"/>
          <w:b w:val="false"/>
          <w:i w:val="false"/>
          <w:color w:val="000000"/>
          <w:sz w:val="28"/>
        </w:rPr>
        <w:t>
                            тельных эскалаторов
</w:t>
      </w:r>
      <w:r>
        <w:br/>
      </w:r>
      <w:r>
        <w:rPr>
          <w:rFonts w:ascii="Times New Roman"/>
          <w:b w:val="false"/>
          <w:i w:val="false"/>
          <w:color w:val="000000"/>
          <w:sz w:val="28"/>
        </w:rPr>
        <w:t>
                            для прибывающих
</w:t>
      </w:r>
      <w:r>
        <w:br/>
      </w:r>
      <w:r>
        <w:rPr>
          <w:rFonts w:ascii="Times New Roman"/>
          <w:b w:val="false"/>
          <w:i w:val="false"/>
          <w:color w:val="000000"/>
          <w:sz w:val="28"/>
        </w:rPr>
        <w:t>
                            пассажиров;
</w:t>
      </w:r>
      <w:r>
        <w:br/>
      </w:r>
      <w:r>
        <w:rPr>
          <w:rFonts w:ascii="Times New Roman"/>
          <w:b w:val="false"/>
          <w:i w:val="false"/>
          <w:color w:val="000000"/>
          <w:sz w:val="28"/>
        </w:rPr>
        <w:t>
                            2) Увеличение багаж-
</w:t>
      </w:r>
      <w:r>
        <w:br/>
      </w:r>
      <w:r>
        <w:rPr>
          <w:rFonts w:ascii="Times New Roman"/>
          <w:b w:val="false"/>
          <w:i w:val="false"/>
          <w:color w:val="000000"/>
          <w:sz w:val="28"/>
        </w:rPr>
        <w:t>
                            ного отделения
</w:t>
      </w:r>
      <w:r>
        <w:br/>
      </w:r>
      <w:r>
        <w:rPr>
          <w:rFonts w:ascii="Times New Roman"/>
          <w:b w:val="false"/>
          <w:i w:val="false"/>
          <w:color w:val="000000"/>
          <w:sz w:val="28"/>
        </w:rPr>
        <w:t>
                            (хранение багажа
</w:t>
      </w:r>
      <w:r>
        <w:br/>
      </w:r>
      <w:r>
        <w:rPr>
          <w:rFonts w:ascii="Times New Roman"/>
          <w:b w:val="false"/>
          <w:i w:val="false"/>
          <w:color w:val="000000"/>
          <w:sz w:val="28"/>
        </w:rPr>
        <w:t>
                            трансферных пас-
</w:t>
      </w:r>
      <w:r>
        <w:br/>
      </w:r>
      <w:r>
        <w:rPr>
          <w:rFonts w:ascii="Times New Roman"/>
          <w:b w:val="false"/>
          <w:i w:val="false"/>
          <w:color w:val="000000"/>
          <w:sz w:val="28"/>
        </w:rPr>
        <w:t>
                            сажиров);
</w:t>
      </w:r>
      <w:r>
        <w:br/>
      </w:r>
      <w:r>
        <w:rPr>
          <w:rFonts w:ascii="Times New Roman"/>
          <w:b w:val="false"/>
          <w:i w:val="false"/>
          <w:color w:val="000000"/>
          <w:sz w:val="28"/>
        </w:rPr>
        <w:t>
                            3) Расширение склада
</w:t>
      </w:r>
      <w:r>
        <w:br/>
      </w:r>
      <w:r>
        <w:rPr>
          <w:rFonts w:ascii="Times New Roman"/>
          <w:b w:val="false"/>
          <w:i w:val="false"/>
          <w:color w:val="000000"/>
          <w:sz w:val="28"/>
        </w:rPr>
        <w:t>
                            хранения багажа
</w:t>
      </w:r>
      <w:r>
        <w:br/>
      </w:r>
      <w:r>
        <w:rPr>
          <w:rFonts w:ascii="Times New Roman"/>
          <w:b w:val="false"/>
          <w:i w:val="false"/>
          <w:color w:val="000000"/>
          <w:sz w:val="28"/>
        </w:rPr>
        <w:t>
                            отложенных рейсов
</w:t>
      </w:r>
      <w:r>
        <w:br/>
      </w:r>
      <w:r>
        <w:rPr>
          <w:rFonts w:ascii="Times New Roman"/>
          <w:b w:val="false"/>
          <w:i w:val="false"/>
          <w:color w:val="000000"/>
          <w:sz w:val="28"/>
        </w:rPr>
        <w:t>
__________________________________________________________________________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предоставление консалтинговых услуг, строительство зданий и прилегающих сооружений; увеличение количества международных и внутренних рейсов, повышение безопасности полетов, передача международного опыта и технологий местным подрядным, проектным и консультационным организациям. Увеличение производительности международных перевозок строящегося пассажирского терминала аэропорта г. Астана. Обеспечение безопасных взлетов и посадок воздушных судов в международном аэропорту г. Актобе, увеличение авиационных транзитных возможностей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007 "Кредитование строительства международного аэропорта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355853 тысячи тенге (триста пятьдесят пять миллионов восемьсот пятьдесят три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мая 1999 года "О ратификации Соглашения о займе по проекту реконструкции аэропорта в городе Астане между Республикой Казахстан и Международным фондом Экономического Сотрудничества Японии";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июня 1998 года N 611 "О реализации проекта "Реконструкция международного аэропорта в городе Астане";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2003 года N 291 "О Программе развития отрасли гражданской авиации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апреля 2003 года N 369 "Об утверждении Плана развития закрытого акционерного общества "Международный аэропорт Астана"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декабря 2003 года N 1351 "Об утверждении Программы развития транзитно-транспортного потенциала Республики Казахстан на 2004-2006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соответствия технических параметров аэропорта в городе Астане и комфортное обслуживание пассажиров.
</w:t>
      </w:r>
      <w:r>
        <w:br/>
      </w:r>
      <w:r>
        <w:rPr>
          <w:rFonts w:ascii="Times New Roman"/>
          <w:b w:val="false"/>
          <w:i w:val="false"/>
          <w:color w:val="000000"/>
          <w:sz w:val="28"/>
        </w:rPr>
        <w:t>
      5. Задачи бюджетной программы: строительство пассажирского терминала аэропорта в городе Астане, создание инфраструктуры аэропорта.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007        Кредито-
</w:t>
      </w:r>
      <w:r>
        <w:br/>
      </w:r>
      <w:r>
        <w:rPr>
          <w:rFonts w:ascii="Times New Roman"/>
          <w:b w:val="false"/>
          <w:i w:val="false"/>
          <w:color w:val="000000"/>
          <w:sz w:val="28"/>
        </w:rPr>
        <w:t>
                вание
</w:t>
      </w:r>
      <w:r>
        <w:br/>
      </w:r>
      <w:r>
        <w:rPr>
          <w:rFonts w:ascii="Times New Roman"/>
          <w:b w:val="false"/>
          <w:i w:val="false"/>
          <w:color w:val="000000"/>
          <w:sz w:val="28"/>
        </w:rPr>
        <w:t>
                строитель-
</w:t>
      </w:r>
      <w:r>
        <w:br/>
      </w:r>
      <w:r>
        <w:rPr>
          <w:rFonts w:ascii="Times New Roman"/>
          <w:b w:val="false"/>
          <w:i w:val="false"/>
          <w:color w:val="000000"/>
          <w:sz w:val="28"/>
        </w:rPr>
        <w:t>
                ства между-
</w:t>
      </w:r>
      <w:r>
        <w:br/>
      </w:r>
      <w:r>
        <w:rPr>
          <w:rFonts w:ascii="Times New Roman"/>
          <w:b w:val="false"/>
          <w:i w:val="false"/>
          <w:color w:val="000000"/>
          <w:sz w:val="28"/>
        </w:rPr>
        <w:t>
                народного
</w:t>
      </w:r>
      <w:r>
        <w:br/>
      </w:r>
      <w:r>
        <w:rPr>
          <w:rFonts w:ascii="Times New Roman"/>
          <w:b w:val="false"/>
          <w:i w:val="false"/>
          <w:color w:val="000000"/>
          <w:sz w:val="28"/>
        </w:rPr>
        <w:t>
                аэропорта
</w:t>
      </w:r>
      <w:r>
        <w:br/>
      </w:r>
      <w:r>
        <w:rPr>
          <w:rFonts w:ascii="Times New Roman"/>
          <w:b w:val="false"/>
          <w:i w:val="false"/>
          <w:color w:val="000000"/>
          <w:sz w:val="28"/>
        </w:rPr>
        <w:t>
                в городе
</w:t>
      </w:r>
      <w:r>
        <w:br/>
      </w:r>
      <w:r>
        <w:rPr>
          <w:rFonts w:ascii="Times New Roman"/>
          <w:b w:val="false"/>
          <w:i w:val="false"/>
          <w:color w:val="000000"/>
          <w:sz w:val="28"/>
        </w:rPr>
        <w:t>
                Астане
</w:t>
      </w:r>
    </w:p>
    <w:p>
      <w:pPr>
        <w:spacing w:after="0"/>
        <w:ind w:left="0"/>
        <w:jc w:val="both"/>
      </w:pPr>
      <w:r>
        <w:rPr>
          <w:rFonts w:ascii="Times New Roman"/>
          <w:b w:val="false"/>
          <w:i w:val="false"/>
          <w:color w:val="000000"/>
          <w:sz w:val="28"/>
        </w:rPr>
        <w:t>
 2         004  Реализация  Консалтинговые           В       Министерство
</w:t>
      </w:r>
      <w:r>
        <w:br/>
      </w:r>
      <w:r>
        <w:rPr>
          <w:rFonts w:ascii="Times New Roman"/>
          <w:b w:val="false"/>
          <w:i w:val="false"/>
          <w:color w:val="000000"/>
          <w:sz w:val="28"/>
        </w:rPr>
        <w:t>
                проекта     услуги консорциума       тече-   транспорта и
</w:t>
      </w:r>
      <w:r>
        <w:br/>
      </w:r>
      <w:r>
        <w:rPr>
          <w:rFonts w:ascii="Times New Roman"/>
          <w:b w:val="false"/>
          <w:i w:val="false"/>
          <w:color w:val="000000"/>
          <w:sz w:val="28"/>
        </w:rPr>
        <w:t>
                за счет     KKAA/PCI. Строительные   ние     коммуникаций
</w:t>
      </w:r>
      <w:r>
        <w:br/>
      </w:r>
      <w:r>
        <w:rPr>
          <w:rFonts w:ascii="Times New Roman"/>
          <w:b w:val="false"/>
          <w:i w:val="false"/>
          <w:color w:val="000000"/>
          <w:sz w:val="28"/>
        </w:rPr>
        <w:t>
                внешних     работы по реконструкции  года    Республики
</w:t>
      </w:r>
      <w:r>
        <w:br/>
      </w:r>
      <w:r>
        <w:rPr>
          <w:rFonts w:ascii="Times New Roman"/>
          <w:b w:val="false"/>
          <w:i w:val="false"/>
          <w:color w:val="000000"/>
          <w:sz w:val="28"/>
        </w:rPr>
        <w:t>
                займов      здания аэропорта в               Казахстан
</w:t>
      </w:r>
      <w:r>
        <w:br/>
      </w:r>
      <w:r>
        <w:rPr>
          <w:rFonts w:ascii="Times New Roman"/>
          <w:b w:val="false"/>
          <w:i w:val="false"/>
          <w:color w:val="000000"/>
          <w:sz w:val="28"/>
        </w:rPr>
        <w:t>
                            городе Астане и приле-
</w:t>
      </w:r>
      <w:r>
        <w:br/>
      </w:r>
      <w:r>
        <w:rPr>
          <w:rFonts w:ascii="Times New Roman"/>
          <w:b w:val="false"/>
          <w:i w:val="false"/>
          <w:color w:val="000000"/>
          <w:sz w:val="28"/>
        </w:rPr>
        <w:t>
                            гающих к нему сооружений
</w:t>
      </w:r>
      <w:r>
        <w:br/>
      </w:r>
      <w:r>
        <w:rPr>
          <w:rFonts w:ascii="Times New Roman"/>
          <w:b w:val="false"/>
          <w:i w:val="false"/>
          <w:color w:val="000000"/>
          <w:sz w:val="28"/>
        </w:rPr>
        <w:t>
                            консорциума Siemens-
</w:t>
      </w:r>
      <w:r>
        <w:br/>
      </w:r>
      <w:r>
        <w:rPr>
          <w:rFonts w:ascii="Times New Roman"/>
          <w:b w:val="false"/>
          <w:i w:val="false"/>
          <w:color w:val="000000"/>
          <w:sz w:val="28"/>
        </w:rPr>
        <w:t>
                            Marubeni-Laing-Alarko
</w:t>
      </w:r>
      <w:r>
        <w:br/>
      </w:r>
      <w:r>
        <w:rPr>
          <w:rFonts w:ascii="Times New Roman"/>
          <w:b w:val="false"/>
          <w:i w:val="false"/>
          <w:color w:val="000000"/>
          <w:sz w:val="28"/>
        </w:rPr>
        <w:t>
                            (20% от объема стоимости
</w:t>
      </w:r>
      <w:r>
        <w:br/>
      </w:r>
      <w:r>
        <w:rPr>
          <w:rFonts w:ascii="Times New Roman"/>
          <w:b w:val="false"/>
          <w:i w:val="false"/>
          <w:color w:val="000000"/>
          <w:sz w:val="28"/>
        </w:rPr>
        <w:t>
                            контрактов).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предоставление консалтинговых услуг, строительство зданий и прилегающих сооружений. Увеличение количества международных и внутренних рейсов, повышение безопасности полетов, передача международного опыта и технологий местным подрядным, проектным и консультационным организациям.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008 "Развитие инфраструктуры железнодорожного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439190 тысяч тенге (четыреста тридцать девять миллионов сто девяносто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транспортного суверенитета Республики Казахстан путем формирования национальной замкнутой железнодорожной сети.
</w:t>
      </w:r>
      <w:r>
        <w:br/>
      </w:r>
      <w:r>
        <w:rPr>
          <w:rFonts w:ascii="Times New Roman"/>
          <w:b w:val="false"/>
          <w:i w:val="false"/>
          <w:color w:val="000000"/>
          <w:sz w:val="28"/>
        </w:rPr>
        <w:t>
      5. Задачи бюджетной программы: строительство железнодорожной линии Хромтау - Алтынсарин.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008        Развитие   Продолжение строительства В тече- Министерство
</w:t>
      </w:r>
      <w:r>
        <w:br/>
      </w:r>
      <w:r>
        <w:rPr>
          <w:rFonts w:ascii="Times New Roman"/>
          <w:b w:val="false"/>
          <w:i w:val="false"/>
          <w:color w:val="000000"/>
          <w:sz w:val="28"/>
        </w:rPr>
        <w:t>
                инфра-     новой железнодорожной     ние     транспорта и
</w:t>
      </w:r>
      <w:r>
        <w:br/>
      </w:r>
      <w:r>
        <w:rPr>
          <w:rFonts w:ascii="Times New Roman"/>
          <w:b w:val="false"/>
          <w:i w:val="false"/>
          <w:color w:val="000000"/>
          <w:sz w:val="28"/>
        </w:rPr>
        <w:t>
                структуры  линии Хромтау-Алтынсарин  года    коммуникаций
</w:t>
      </w:r>
      <w:r>
        <w:br/>
      </w:r>
      <w:r>
        <w:rPr>
          <w:rFonts w:ascii="Times New Roman"/>
          <w:b w:val="false"/>
          <w:i w:val="false"/>
          <w:color w:val="000000"/>
          <w:sz w:val="28"/>
        </w:rPr>
        <w:t>
                железно-   согласно проектно-сметной         Республики 
</w:t>
      </w:r>
      <w:r>
        <w:br/>
      </w:r>
      <w:r>
        <w:rPr>
          <w:rFonts w:ascii="Times New Roman"/>
          <w:b w:val="false"/>
          <w:i w:val="false"/>
          <w:color w:val="000000"/>
          <w:sz w:val="28"/>
        </w:rPr>
        <w:t>
                дорожного  документации (Приказ              Казахстан
</w:t>
      </w:r>
      <w:r>
        <w:br/>
      </w:r>
      <w:r>
        <w:rPr>
          <w:rFonts w:ascii="Times New Roman"/>
          <w:b w:val="false"/>
          <w:i w:val="false"/>
          <w:color w:val="000000"/>
          <w:sz w:val="28"/>
        </w:rPr>
        <w:t>
                транспорта Комитета по делам строи-
</w:t>
      </w:r>
      <w:r>
        <w:br/>
      </w:r>
      <w:r>
        <w:rPr>
          <w:rFonts w:ascii="Times New Roman"/>
          <w:b w:val="false"/>
          <w:i w:val="false"/>
          <w:color w:val="000000"/>
          <w:sz w:val="28"/>
        </w:rPr>
        <w:t>
                           тельства Министерства
</w:t>
      </w:r>
      <w:r>
        <w:br/>
      </w:r>
      <w:r>
        <w:rPr>
          <w:rFonts w:ascii="Times New Roman"/>
          <w:b w:val="false"/>
          <w:i w:val="false"/>
          <w:color w:val="000000"/>
          <w:sz w:val="28"/>
        </w:rPr>
        <w:t>
                           индустрии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N 131 ПИР от 29 марта
</w:t>
      </w:r>
      <w:r>
        <w:br/>
      </w:r>
      <w:r>
        <w:rPr>
          <w:rFonts w:ascii="Times New Roman"/>
          <w:b w:val="false"/>
          <w:i w:val="false"/>
          <w:color w:val="000000"/>
          <w:sz w:val="28"/>
        </w:rPr>
        <w:t>
                           2004 года), в том числе:
</w:t>
      </w:r>
      <w:r>
        <w:br/>
      </w:r>
      <w:r>
        <w:rPr>
          <w:rFonts w:ascii="Times New Roman"/>
          <w:b w:val="false"/>
          <w:i w:val="false"/>
          <w:color w:val="000000"/>
          <w:sz w:val="28"/>
        </w:rPr>
        <w:t>
                           - земляные работы, искус-
</w:t>
      </w:r>
      <w:r>
        <w:br/>
      </w:r>
      <w:r>
        <w:rPr>
          <w:rFonts w:ascii="Times New Roman"/>
          <w:b w:val="false"/>
          <w:i w:val="false"/>
          <w:color w:val="000000"/>
          <w:sz w:val="28"/>
        </w:rPr>
        <w:t>
                           ственные сооружения,
</w:t>
      </w:r>
      <w:r>
        <w:br/>
      </w:r>
      <w:r>
        <w:rPr>
          <w:rFonts w:ascii="Times New Roman"/>
          <w:b w:val="false"/>
          <w:i w:val="false"/>
          <w:color w:val="000000"/>
          <w:sz w:val="28"/>
        </w:rPr>
        <w:t>
                           рекультивация карьеров
</w:t>
      </w:r>
      <w:r>
        <w:br/>
      </w:r>
      <w:r>
        <w:rPr>
          <w:rFonts w:ascii="Times New Roman"/>
          <w:b w:val="false"/>
          <w:i w:val="false"/>
          <w:color w:val="000000"/>
          <w:sz w:val="28"/>
        </w:rPr>
        <w:t>
                           и резервов;
</w:t>
      </w:r>
      <w:r>
        <w:br/>
      </w:r>
      <w:r>
        <w:rPr>
          <w:rFonts w:ascii="Times New Roman"/>
          <w:b w:val="false"/>
          <w:i w:val="false"/>
          <w:color w:val="000000"/>
          <w:sz w:val="28"/>
        </w:rPr>
        <w:t>
                           - верхнее строение пути;
</w:t>
      </w:r>
      <w:r>
        <w:br/>
      </w:r>
      <w:r>
        <w:rPr>
          <w:rFonts w:ascii="Times New Roman"/>
          <w:b w:val="false"/>
          <w:i w:val="false"/>
          <w:color w:val="000000"/>
          <w:sz w:val="28"/>
        </w:rPr>
        <w:t>
                           - устройство сигнализации,
</w:t>
      </w:r>
      <w:r>
        <w:br/>
      </w:r>
      <w:r>
        <w:rPr>
          <w:rFonts w:ascii="Times New Roman"/>
          <w:b w:val="false"/>
          <w:i w:val="false"/>
          <w:color w:val="000000"/>
          <w:sz w:val="28"/>
        </w:rPr>
        <w:t>
                           централизации,
</w:t>
      </w:r>
      <w:r>
        <w:br/>
      </w:r>
      <w:r>
        <w:rPr>
          <w:rFonts w:ascii="Times New Roman"/>
          <w:b w:val="false"/>
          <w:i w:val="false"/>
          <w:color w:val="000000"/>
          <w:sz w:val="28"/>
        </w:rPr>
        <w:t>
                           блокировки и связи;
</w:t>
      </w:r>
      <w:r>
        <w:br/>
      </w:r>
      <w:r>
        <w:rPr>
          <w:rFonts w:ascii="Times New Roman"/>
          <w:b w:val="false"/>
          <w:i w:val="false"/>
          <w:color w:val="000000"/>
          <w:sz w:val="28"/>
        </w:rPr>
        <w:t>
                           - производственные,
</w:t>
      </w:r>
      <w:r>
        <w:br/>
      </w:r>
      <w:r>
        <w:rPr>
          <w:rFonts w:ascii="Times New Roman"/>
          <w:b w:val="false"/>
          <w:i w:val="false"/>
          <w:color w:val="000000"/>
          <w:sz w:val="28"/>
        </w:rPr>
        <w:t>
                           служебные здания и
</w:t>
      </w:r>
      <w:r>
        <w:br/>
      </w:r>
      <w:r>
        <w:rPr>
          <w:rFonts w:ascii="Times New Roman"/>
          <w:b w:val="false"/>
          <w:i w:val="false"/>
          <w:color w:val="000000"/>
          <w:sz w:val="28"/>
        </w:rPr>
        <w:t>
                           сооружения;
</w:t>
      </w:r>
      <w:r>
        <w:br/>
      </w:r>
      <w:r>
        <w:rPr>
          <w:rFonts w:ascii="Times New Roman"/>
          <w:b w:val="false"/>
          <w:i w:val="false"/>
          <w:color w:val="000000"/>
          <w:sz w:val="28"/>
        </w:rPr>
        <w:t>
                           - энергетическое
</w:t>
      </w:r>
      <w:r>
        <w:br/>
      </w:r>
      <w:r>
        <w:rPr>
          <w:rFonts w:ascii="Times New Roman"/>
          <w:b w:val="false"/>
          <w:i w:val="false"/>
          <w:color w:val="000000"/>
          <w:sz w:val="28"/>
        </w:rPr>
        <w:t>
                           хозяйство;
</w:t>
      </w:r>
      <w:r>
        <w:br/>
      </w:r>
      <w:r>
        <w:rPr>
          <w:rFonts w:ascii="Times New Roman"/>
          <w:b w:val="false"/>
          <w:i w:val="false"/>
          <w:color w:val="000000"/>
          <w:sz w:val="28"/>
        </w:rPr>
        <w:t>
                           - внешнее
</w:t>
      </w:r>
      <w:r>
        <w:br/>
      </w:r>
      <w:r>
        <w:rPr>
          <w:rFonts w:ascii="Times New Roman"/>
          <w:b w:val="false"/>
          <w:i w:val="false"/>
          <w:color w:val="000000"/>
          <w:sz w:val="28"/>
        </w:rPr>
        <w:t>
                           электроснабжение;
</w:t>
      </w:r>
      <w:r>
        <w:br/>
      </w:r>
      <w:r>
        <w:rPr>
          <w:rFonts w:ascii="Times New Roman"/>
          <w:b w:val="false"/>
          <w:i w:val="false"/>
          <w:color w:val="000000"/>
          <w:sz w:val="28"/>
        </w:rPr>
        <w:t>
                           - объекты жилищно-
</w:t>
      </w:r>
      <w:r>
        <w:br/>
      </w:r>
      <w:r>
        <w:rPr>
          <w:rFonts w:ascii="Times New Roman"/>
          <w:b w:val="false"/>
          <w:i w:val="false"/>
          <w:color w:val="000000"/>
          <w:sz w:val="28"/>
        </w:rPr>
        <w:t>
                           гражданского строительства;
</w:t>
      </w:r>
      <w:r>
        <w:br/>
      </w:r>
      <w:r>
        <w:rPr>
          <w:rFonts w:ascii="Times New Roman"/>
          <w:b w:val="false"/>
          <w:i w:val="false"/>
          <w:color w:val="000000"/>
          <w:sz w:val="28"/>
        </w:rPr>
        <w:t>
                           - водопровод, канализация,
</w:t>
      </w:r>
      <w:r>
        <w:br/>
      </w:r>
      <w:r>
        <w:rPr>
          <w:rFonts w:ascii="Times New Roman"/>
          <w:b w:val="false"/>
          <w:i w:val="false"/>
          <w:color w:val="000000"/>
          <w:sz w:val="28"/>
        </w:rPr>
        <w:t>
                           теплоснабжение, 
</w:t>
      </w:r>
      <w:r>
        <w:br/>
      </w:r>
      <w:r>
        <w:rPr>
          <w:rFonts w:ascii="Times New Roman"/>
          <w:b w:val="false"/>
          <w:i w:val="false"/>
          <w:color w:val="000000"/>
          <w:sz w:val="28"/>
        </w:rPr>
        <w:t>
                           газоснабжение;
</w:t>
      </w:r>
      <w:r>
        <w:br/>
      </w:r>
      <w:r>
        <w:rPr>
          <w:rFonts w:ascii="Times New Roman"/>
          <w:b w:val="false"/>
          <w:i w:val="false"/>
          <w:color w:val="000000"/>
          <w:sz w:val="28"/>
        </w:rPr>
        <w:t>
                           - эксплуатационный инвентарь
</w:t>
      </w:r>
      <w:r>
        <w:br/>
      </w:r>
      <w:r>
        <w:rPr>
          <w:rFonts w:ascii="Times New Roman"/>
          <w:b w:val="false"/>
          <w:i w:val="false"/>
          <w:color w:val="000000"/>
          <w:sz w:val="28"/>
        </w:rPr>
        <w:t>
                           и инструмент.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завершение строительства и ввод в эксплуатацию новой железнодорожной линии.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009 "Субсидирование железнодорожных пассажирских перевозок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социально значимым межобластным сообщениям"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название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8862200 тысяч тенге (восемь миллиардов восемьсот шестьдесят два миллиона двести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2001 года "О железнодорожном транспорте";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февраля 2004 года N 145 "Об утверждении Программы реструктуризации железнодорожного транспорта Республики Казахстан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1188 "Об утверждении Правил субсидирования убытков перевозчика, связанных с осуществлением пассажирских перевозок по социально значимым сообщениям".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социально-необходимой потребности населения Республики Казахстан в железнодорожных перевозках.
</w:t>
      </w:r>
      <w:r>
        <w:br/>
      </w:r>
      <w:r>
        <w:rPr>
          <w:rFonts w:ascii="Times New Roman"/>
          <w:b w:val="false"/>
          <w:i w:val="false"/>
          <w:color w:val="000000"/>
          <w:sz w:val="28"/>
        </w:rPr>
        <w:t>
      5. Задачи бюджетной программы: обеспечение бесперебойных и безопасных перевозок населения Казахстана железнодорожным транспортом по социально-значимым сообщениям; покрытие убытков от железнодорожных пассажирских перевозок из республиканского бюджета.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009        Субсидиро-  Субсидирование убытков   В       Министерство
</w:t>
      </w:r>
      <w:r>
        <w:br/>
      </w:r>
      <w:r>
        <w:rPr>
          <w:rFonts w:ascii="Times New Roman"/>
          <w:b w:val="false"/>
          <w:i w:val="false"/>
          <w:color w:val="000000"/>
          <w:sz w:val="28"/>
        </w:rPr>
        <w:t>
                вание       перевозчика, связанных   тече-   транспорта и
</w:t>
      </w:r>
      <w:r>
        <w:br/>
      </w:r>
      <w:r>
        <w:rPr>
          <w:rFonts w:ascii="Times New Roman"/>
          <w:b w:val="false"/>
          <w:i w:val="false"/>
          <w:color w:val="000000"/>
          <w:sz w:val="28"/>
        </w:rPr>
        <w:t>
                железно-    с осуществлением пасса-  ние     коммуникаций
</w:t>
      </w:r>
      <w:r>
        <w:br/>
      </w:r>
      <w:r>
        <w:rPr>
          <w:rFonts w:ascii="Times New Roman"/>
          <w:b w:val="false"/>
          <w:i w:val="false"/>
          <w:color w:val="000000"/>
          <w:sz w:val="28"/>
        </w:rPr>
        <w:t>
                дорожных    жирских перевозок в      года    Республики
</w:t>
      </w:r>
      <w:r>
        <w:br/>
      </w:r>
      <w:r>
        <w:rPr>
          <w:rFonts w:ascii="Times New Roman"/>
          <w:b w:val="false"/>
          <w:i w:val="false"/>
          <w:color w:val="000000"/>
          <w:sz w:val="28"/>
        </w:rPr>
        <w:t>
                пассажир-   республиканском и между-         Казахстан
</w:t>
      </w:r>
      <w:r>
        <w:br/>
      </w:r>
      <w:r>
        <w:rPr>
          <w:rFonts w:ascii="Times New Roman"/>
          <w:b w:val="false"/>
          <w:i w:val="false"/>
          <w:color w:val="000000"/>
          <w:sz w:val="28"/>
        </w:rPr>
        <w:t>
                ских пере-  народном сообщениях,
</w:t>
      </w:r>
      <w:r>
        <w:br/>
      </w:r>
      <w:r>
        <w:rPr>
          <w:rFonts w:ascii="Times New Roman"/>
          <w:b w:val="false"/>
          <w:i w:val="false"/>
          <w:color w:val="000000"/>
          <w:sz w:val="28"/>
        </w:rPr>
        <w:t>
                возок по    в соответствии с Прави-
</w:t>
      </w:r>
      <w:r>
        <w:br/>
      </w:r>
      <w:r>
        <w:rPr>
          <w:rFonts w:ascii="Times New Roman"/>
          <w:b w:val="false"/>
          <w:i w:val="false"/>
          <w:color w:val="000000"/>
          <w:sz w:val="28"/>
        </w:rPr>
        <w:t>
                социально   лами утвержденными
</w:t>
      </w:r>
      <w:r>
        <w:br/>
      </w:r>
      <w:r>
        <w:rPr>
          <w:rFonts w:ascii="Times New Roman"/>
          <w:b w:val="false"/>
          <w:i w:val="false"/>
          <w:color w:val="000000"/>
          <w:sz w:val="28"/>
        </w:rPr>
        <w:t>
                значимым    Правительством Респуб-
</w:t>
      </w:r>
      <w:r>
        <w:br/>
      </w:r>
      <w:r>
        <w:rPr>
          <w:rFonts w:ascii="Times New Roman"/>
          <w:b w:val="false"/>
          <w:i w:val="false"/>
          <w:color w:val="000000"/>
          <w:sz w:val="28"/>
        </w:rPr>
        <w:t>
                межобласт-  лики Казахстан
</w:t>
      </w:r>
      <w:r>
        <w:br/>
      </w:r>
      <w:r>
        <w:rPr>
          <w:rFonts w:ascii="Times New Roman"/>
          <w:b w:val="false"/>
          <w:i w:val="false"/>
          <w:color w:val="000000"/>
          <w:sz w:val="28"/>
        </w:rPr>
        <w:t>
                ным
</w:t>
      </w:r>
      <w:r>
        <w:br/>
      </w:r>
      <w:r>
        <w:rPr>
          <w:rFonts w:ascii="Times New Roman"/>
          <w:b w:val="false"/>
          <w:i w:val="false"/>
          <w:color w:val="000000"/>
          <w:sz w:val="28"/>
        </w:rPr>
        <w:t>
                сообщениям
</w:t>
      </w:r>
      <w:r>
        <w:br/>
      </w:r>
      <w:r>
        <w:rPr>
          <w:rFonts w:ascii="Times New Roman"/>
          <w:b w:val="false"/>
          <w:i w:val="false"/>
          <w:color w:val="000000"/>
          <w:sz w:val="28"/>
        </w:rPr>
        <w:t>
__________________________________________________________________________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обеспечение социально-необходимой потребности населения Республики Казахстан в железнодорожных перевозках в республиканском и международном сообщениях.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010 "Прикладные научные исследования в области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транспорта и коммуникаций"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83400 тысяч тенге (восемьдесят три миллиона четыреста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года "Об автомобильном транспорте";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ноября 2001 года N 730 "О Государственной программе развития автодорожной отрасли Республики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23 февраля 1999 года N 145 "О некоторых вопросах формирования и реализации программ прикладных научных исследований, выполняемых за счет средств республиканского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ноября 1999 года N 1756 "Вопросы Министерства транспорта и коммуникаций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апреля 2001 года N 566 "О Концепции развития международных транспортных коридоров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мая 2001 года N 726 "О Концепции развития автодорожной отрасли Республики Казахстан на 2001-2008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декабря 2002 года N 1385 "Об утверждении Правил организации и проведения государственной научно-технической экспертизы".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проведение прикладных научных исследований в области автодорожной отрасли;
</w:t>
      </w:r>
      <w:r>
        <w:br/>
      </w:r>
      <w:r>
        <w:rPr>
          <w:rFonts w:ascii="Times New Roman"/>
          <w:b w:val="false"/>
          <w:i w:val="false"/>
          <w:color w:val="000000"/>
          <w:sz w:val="28"/>
        </w:rPr>
        <w:t>
      определение и реализация комплекса актуальных взаимоувязанных мер правового, организационного, технического, экономического и финансового характера, направленных на совершенствование и развитие транзитно-транспортного потенциала Казахстана для увеличения объема и повышения эффективности транзитных и экспортно-импортных перевозок по транспортным магистралям республики, а также конкретизация действий по реализации этих мер и определение целесообразной этапности их осуществления; повышение эффективности функционирования автомобильного транспорта.
</w:t>
      </w:r>
      <w:r>
        <w:br/>
      </w:r>
      <w:r>
        <w:rPr>
          <w:rFonts w:ascii="Times New Roman"/>
          <w:b w:val="false"/>
          <w:i w:val="false"/>
          <w:color w:val="000000"/>
          <w:sz w:val="28"/>
        </w:rPr>
        <w:t>
      5. Задачи бюджетной программы: Проведение научных разработок, обновление нормативной базы данных и совершенствование национальных нормативно-технических документов в автодорожной отрасли в соответствии с международными требованиями. Финансирование работ по анализу современного состояния транзитно-транспортного потенциала Республики Казахстан, выработке основных направлений и мероприятий по развитию транзитно-транспортного потенциала. Проведение научных разработок по созданию и совершенствованию нормативной правовой базы в отрасли автомобильного транспорта.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010        Прикладные  Проведение прикладных    В       Министерство
</w:t>
      </w:r>
      <w:r>
        <w:br/>
      </w:r>
      <w:r>
        <w:rPr>
          <w:rFonts w:ascii="Times New Roman"/>
          <w:b w:val="false"/>
          <w:i w:val="false"/>
          <w:color w:val="000000"/>
          <w:sz w:val="28"/>
        </w:rPr>
        <w:t>
                научные     научных исследований в   тече-   транспорта и
</w:t>
      </w:r>
      <w:r>
        <w:br/>
      </w:r>
      <w:r>
        <w:rPr>
          <w:rFonts w:ascii="Times New Roman"/>
          <w:b w:val="false"/>
          <w:i w:val="false"/>
          <w:color w:val="000000"/>
          <w:sz w:val="28"/>
        </w:rPr>
        <w:t>
                исследова-  автодорожной отрасли по  ние     коммуникаций
</w:t>
      </w:r>
      <w:r>
        <w:br/>
      </w:r>
      <w:r>
        <w:rPr>
          <w:rFonts w:ascii="Times New Roman"/>
          <w:b w:val="false"/>
          <w:i w:val="false"/>
          <w:color w:val="000000"/>
          <w:sz w:val="28"/>
        </w:rPr>
        <w:t>
                ния в об-   15 темам.                года    Республики
</w:t>
      </w:r>
      <w:r>
        <w:br/>
      </w:r>
      <w:r>
        <w:rPr>
          <w:rFonts w:ascii="Times New Roman"/>
          <w:b w:val="false"/>
          <w:i w:val="false"/>
          <w:color w:val="000000"/>
          <w:sz w:val="28"/>
        </w:rPr>
        <w:t>
                ласти       Разработка прикладных            Казахстан
</w:t>
      </w:r>
      <w:r>
        <w:br/>
      </w:r>
      <w:r>
        <w:rPr>
          <w:rFonts w:ascii="Times New Roman"/>
          <w:b w:val="false"/>
          <w:i w:val="false"/>
          <w:color w:val="000000"/>
          <w:sz w:val="28"/>
        </w:rPr>
        <w:t>
                транспорта  научных исследований в
</w:t>
      </w:r>
      <w:r>
        <w:br/>
      </w:r>
      <w:r>
        <w:rPr>
          <w:rFonts w:ascii="Times New Roman"/>
          <w:b w:val="false"/>
          <w:i w:val="false"/>
          <w:color w:val="000000"/>
          <w:sz w:val="28"/>
        </w:rPr>
        <w:t>
                и коммуни-  области транзитного
</w:t>
      </w:r>
      <w:r>
        <w:br/>
      </w:r>
      <w:r>
        <w:rPr>
          <w:rFonts w:ascii="Times New Roman"/>
          <w:b w:val="false"/>
          <w:i w:val="false"/>
          <w:color w:val="000000"/>
          <w:sz w:val="28"/>
        </w:rPr>
        <w:t>
                каций       потенциала по 2 темам.
</w:t>
      </w:r>
      <w:r>
        <w:br/>
      </w:r>
      <w:r>
        <w:rPr>
          <w:rFonts w:ascii="Times New Roman"/>
          <w:b w:val="false"/>
          <w:i w:val="false"/>
          <w:color w:val="000000"/>
          <w:sz w:val="28"/>
        </w:rPr>
        <w:t>
                            Проведение прикладных
</w:t>
      </w:r>
      <w:r>
        <w:br/>
      </w:r>
      <w:r>
        <w:rPr>
          <w:rFonts w:ascii="Times New Roman"/>
          <w:b w:val="false"/>
          <w:i w:val="false"/>
          <w:color w:val="000000"/>
          <w:sz w:val="28"/>
        </w:rPr>
        <w:t>
                            научных исследований
</w:t>
      </w:r>
      <w:r>
        <w:br/>
      </w:r>
      <w:r>
        <w:rPr>
          <w:rFonts w:ascii="Times New Roman"/>
          <w:b w:val="false"/>
          <w:i w:val="false"/>
          <w:color w:val="000000"/>
          <w:sz w:val="28"/>
        </w:rPr>
        <w:t>
                            по 6 темам в области
</w:t>
      </w:r>
      <w:r>
        <w:br/>
      </w:r>
      <w:r>
        <w:rPr>
          <w:rFonts w:ascii="Times New Roman"/>
          <w:b w:val="false"/>
          <w:i w:val="false"/>
          <w:color w:val="000000"/>
          <w:sz w:val="28"/>
        </w:rPr>
        <w:t>
                            автомобильного
</w:t>
      </w:r>
      <w:r>
        <w:br/>
      </w:r>
      <w:r>
        <w:rPr>
          <w:rFonts w:ascii="Times New Roman"/>
          <w:b w:val="false"/>
          <w:i w:val="false"/>
          <w:color w:val="000000"/>
          <w:sz w:val="28"/>
        </w:rPr>
        <w:t>
                            транспорта.
</w:t>
      </w:r>
      <w:r>
        <w:br/>
      </w:r>
      <w:r>
        <w:rPr>
          <w:rFonts w:ascii="Times New Roman"/>
          <w:b w:val="false"/>
          <w:i w:val="false"/>
          <w:color w:val="000000"/>
          <w:sz w:val="28"/>
        </w:rPr>
        <w:t>
                            Оплата услуг по прове-
</w:t>
      </w:r>
      <w:r>
        <w:br/>
      </w:r>
      <w:r>
        <w:rPr>
          <w:rFonts w:ascii="Times New Roman"/>
          <w:b w:val="false"/>
          <w:i w:val="false"/>
          <w:color w:val="000000"/>
          <w:sz w:val="28"/>
        </w:rPr>
        <w:t>
                            дению государственной
</w:t>
      </w:r>
      <w:r>
        <w:br/>
      </w:r>
      <w:r>
        <w:rPr>
          <w:rFonts w:ascii="Times New Roman"/>
          <w:b w:val="false"/>
          <w:i w:val="false"/>
          <w:color w:val="000000"/>
          <w:sz w:val="28"/>
        </w:rPr>
        <w:t>
                            научно-технической
</w:t>
      </w:r>
      <w:r>
        <w:br/>
      </w:r>
      <w:r>
        <w:rPr>
          <w:rFonts w:ascii="Times New Roman"/>
          <w:b w:val="false"/>
          <w:i w:val="false"/>
          <w:color w:val="000000"/>
          <w:sz w:val="28"/>
        </w:rPr>
        <w:t>
                            экспертизы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Обеспечение автодорожной отрасли нормативно-технической документацией; научная разработка и внедрение новых прогрессивных технологий; переработка и гармонизация нормативных документов с действующими международными стандартами. Качество выполненных работ определяется заключением Научно-экспертного совета Министерства транспорта и коммуникаций Республики Казахстан.
</w:t>
      </w:r>
      <w:r>
        <w:br/>
      </w:r>
      <w:r>
        <w:rPr>
          <w:rFonts w:ascii="Times New Roman"/>
          <w:b w:val="false"/>
          <w:i w:val="false"/>
          <w:color w:val="000000"/>
          <w:sz w:val="28"/>
        </w:rPr>
        <w:t>
      Разработка 2 научно-обоснованных рекомендаций в области транзитного потенциала по дальнейшему оптимальному развитию транспорта и упрощения пересечения границ, а также транзитно-транспортного потенциала Республики Казахстан, в том числе внедрение механизмов мультимодальных и интермодальных систем транзитных перевозок. Качество выполненных работ определяется заключением Научно-экспертного совета Министерства транспорта и коммуникаций Республики Казахстан.
</w:t>
      </w:r>
      <w:r>
        <w:br/>
      </w:r>
      <w:r>
        <w:rPr>
          <w:rFonts w:ascii="Times New Roman"/>
          <w:b w:val="false"/>
          <w:i w:val="false"/>
          <w:color w:val="000000"/>
          <w:sz w:val="28"/>
        </w:rPr>
        <w:t>
      Обеспечение в отрасли автомобильного транспорта нормативно-правовой и    нормативно-технической документацией. Качество выполненных работ определяется     заключением Научно-экспертного совета Министерства транспорта и коммуникаций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011 "Разработка стандартов железнодорожной отрасли"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23040 тысяч тенге (двадцать три миллиона сорок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4 </w:t>
      </w:r>
      <w:r>
        <w:rPr>
          <w:rFonts w:ascii="Times New Roman"/>
          <w:b w:val="false"/>
          <w:i w:val="false"/>
          <w:color w:val="000000"/>
          <w:sz w:val="28"/>
        </w:rPr>
        <w:t>
 Закона Республики Казахстан от 16 июля 1999 года "О стандартизации".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переход на международные стандарты.
</w:t>
      </w:r>
      <w:r>
        <w:br/>
      </w:r>
      <w:r>
        <w:rPr>
          <w:rFonts w:ascii="Times New Roman"/>
          <w:b w:val="false"/>
          <w:i w:val="false"/>
          <w:color w:val="000000"/>
          <w:sz w:val="28"/>
        </w:rPr>
        <w:t>
      5. Задачи бюджетной программы: создание комплекса стандартов и нормативных документов по стандартизации качества и безопасности продукции, экологической безопасности в области охраны окружающей среды, охраны труда и безопасности. Внедрение новых государственных стандартов Республики Казахстан.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011        Разработка  Оплата услуг по          В       Министерство
</w:t>
      </w:r>
      <w:r>
        <w:br/>
      </w:r>
      <w:r>
        <w:rPr>
          <w:rFonts w:ascii="Times New Roman"/>
          <w:b w:val="false"/>
          <w:i w:val="false"/>
          <w:color w:val="000000"/>
          <w:sz w:val="28"/>
        </w:rPr>
        <w:t>
                стандартов  разработке 45 стандартов тече-   транспорта и
</w:t>
      </w:r>
      <w:r>
        <w:br/>
      </w:r>
      <w:r>
        <w:rPr>
          <w:rFonts w:ascii="Times New Roman"/>
          <w:b w:val="false"/>
          <w:i w:val="false"/>
          <w:color w:val="000000"/>
          <w:sz w:val="28"/>
        </w:rPr>
        <w:t>
                железно-                             ние     коммуникаций 
</w:t>
      </w:r>
      <w:r>
        <w:br/>
      </w:r>
      <w:r>
        <w:rPr>
          <w:rFonts w:ascii="Times New Roman"/>
          <w:b w:val="false"/>
          <w:i w:val="false"/>
          <w:color w:val="000000"/>
          <w:sz w:val="28"/>
        </w:rPr>
        <w:t>
                дорожной                             года    Республики
</w:t>
      </w:r>
      <w:r>
        <w:br/>
      </w:r>
      <w:r>
        <w:rPr>
          <w:rFonts w:ascii="Times New Roman"/>
          <w:b w:val="false"/>
          <w:i w:val="false"/>
          <w:color w:val="000000"/>
          <w:sz w:val="28"/>
        </w:rPr>
        <w:t>
                отрасли                                      Казахстан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разработка 45 стандартов;повышение качества перевозки грузов и пассажиров на железнодорожном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012 "Развитие международного аэропорта города Астаны"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1762085 тысяч тенге (один миллиард семьсот шестьдесят два миллиона восемьдесят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апреля 1998 года N 278 "О мерах по привлечению средств для финансирования проекта реконструкции аэропорта и развития инфраструктуры в г. Астане";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2003 года N 291 "О Программе развития отрасли гражданской авиации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декабря 2003 года N 1351 "Об утверждении Программы развития транзитно-транспортного потенциала Республики Казахстан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соответствия технических параметров аэропорта в городе Астана и комфортное обслуживание пассажиров, дооборудование международного аэропорта Астана для точного захода на посадку по метеоминимуму категории IIIB, обеспечение высокого сервиса обслуживания пассажиров на международном уровне, оплата задолженности за выполненные дополнительные строительные работы фирме "Мабетекс Прожект Инжиниринг С А".
</w:t>
      </w:r>
      <w:r>
        <w:br/>
      </w:r>
      <w:r>
        <w:rPr>
          <w:rFonts w:ascii="Times New Roman"/>
          <w:b w:val="false"/>
          <w:i w:val="false"/>
          <w:color w:val="000000"/>
          <w:sz w:val="28"/>
        </w:rPr>
        <w:t>
      5. Задачи бюджетной программы: модернизация светосигнального оборудования взлетно-посадочной полосы, строительство крытой автостоянки на 350 автомобилей в районе здания нового пассажирского терминала аэропорта в г. Астана, создание инфраструктуры аэропорта, погашение задолженности фирме "Мабетекс Прожект Инжиниринг С А".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012        Развитие   Увеличение уставного      В       Министерство
</w:t>
      </w:r>
      <w:r>
        <w:br/>
      </w:r>
      <w:r>
        <w:rPr>
          <w:rFonts w:ascii="Times New Roman"/>
          <w:b w:val="false"/>
          <w:i w:val="false"/>
          <w:color w:val="000000"/>
          <w:sz w:val="28"/>
        </w:rPr>
        <w:t>
                между-     капитала ЗАО "Между-      тече-   транспорта и
</w:t>
      </w:r>
      <w:r>
        <w:br/>
      </w:r>
      <w:r>
        <w:rPr>
          <w:rFonts w:ascii="Times New Roman"/>
          <w:b w:val="false"/>
          <w:i w:val="false"/>
          <w:color w:val="000000"/>
          <w:sz w:val="28"/>
        </w:rPr>
        <w:t>
                народного  народный аэропорт Астана" ние     коммуникаций 
</w:t>
      </w:r>
      <w:r>
        <w:br/>
      </w:r>
      <w:r>
        <w:rPr>
          <w:rFonts w:ascii="Times New Roman"/>
          <w:b w:val="false"/>
          <w:i w:val="false"/>
          <w:color w:val="000000"/>
          <w:sz w:val="28"/>
        </w:rPr>
        <w:t>
                аэропорта  для реализации следующих  года    Республики
</w:t>
      </w:r>
      <w:r>
        <w:br/>
      </w:r>
      <w:r>
        <w:rPr>
          <w:rFonts w:ascii="Times New Roman"/>
          <w:b w:val="false"/>
          <w:i w:val="false"/>
          <w:color w:val="000000"/>
          <w:sz w:val="28"/>
        </w:rPr>
        <w:t>
                города     мероприятий:                      Казахстан
</w:t>
      </w:r>
      <w:r>
        <w:br/>
      </w:r>
      <w:r>
        <w:rPr>
          <w:rFonts w:ascii="Times New Roman"/>
          <w:b w:val="false"/>
          <w:i w:val="false"/>
          <w:color w:val="000000"/>
          <w:sz w:val="28"/>
        </w:rPr>
        <w:t>
                Астаны     1. Дооборудование между-
</w:t>
      </w:r>
      <w:r>
        <w:br/>
      </w:r>
      <w:r>
        <w:rPr>
          <w:rFonts w:ascii="Times New Roman"/>
          <w:b w:val="false"/>
          <w:i w:val="false"/>
          <w:color w:val="000000"/>
          <w:sz w:val="28"/>
        </w:rPr>
        <w:t>
                           народного аэропорта
</w:t>
      </w:r>
      <w:r>
        <w:br/>
      </w:r>
      <w:r>
        <w:rPr>
          <w:rFonts w:ascii="Times New Roman"/>
          <w:b w:val="false"/>
          <w:i w:val="false"/>
          <w:color w:val="000000"/>
          <w:sz w:val="28"/>
        </w:rPr>
        <w:t>
                           в городе Астана для
</w:t>
      </w:r>
      <w:r>
        <w:br/>
      </w:r>
      <w:r>
        <w:rPr>
          <w:rFonts w:ascii="Times New Roman"/>
          <w:b w:val="false"/>
          <w:i w:val="false"/>
          <w:color w:val="000000"/>
          <w:sz w:val="28"/>
        </w:rPr>
        <w:t>
                           точного захода на посадку
</w:t>
      </w:r>
      <w:r>
        <w:br/>
      </w:r>
      <w:r>
        <w:rPr>
          <w:rFonts w:ascii="Times New Roman"/>
          <w:b w:val="false"/>
          <w:i w:val="false"/>
          <w:color w:val="000000"/>
          <w:sz w:val="28"/>
        </w:rPr>
        <w:t>
                           по метеоминимуму кате-
</w:t>
      </w:r>
      <w:r>
        <w:br/>
      </w:r>
      <w:r>
        <w:rPr>
          <w:rFonts w:ascii="Times New Roman"/>
          <w:b w:val="false"/>
          <w:i w:val="false"/>
          <w:color w:val="000000"/>
          <w:sz w:val="28"/>
        </w:rPr>
        <w:t>
                           гории IIIB Международной
</w:t>
      </w:r>
      <w:r>
        <w:br/>
      </w:r>
      <w:r>
        <w:rPr>
          <w:rFonts w:ascii="Times New Roman"/>
          <w:b w:val="false"/>
          <w:i w:val="false"/>
          <w:color w:val="000000"/>
          <w:sz w:val="28"/>
        </w:rPr>
        <w:t>
                           организации гражданской
</w:t>
      </w:r>
      <w:r>
        <w:br/>
      </w:r>
      <w:r>
        <w:rPr>
          <w:rFonts w:ascii="Times New Roman"/>
          <w:b w:val="false"/>
          <w:i w:val="false"/>
          <w:color w:val="000000"/>
          <w:sz w:val="28"/>
        </w:rPr>
        <w:t>
                           авиации (ИКАО) на сумму
</w:t>
      </w:r>
      <w:r>
        <w:br/>
      </w:r>
      <w:r>
        <w:rPr>
          <w:rFonts w:ascii="Times New Roman"/>
          <w:b w:val="false"/>
          <w:i w:val="false"/>
          <w:color w:val="000000"/>
          <w:sz w:val="28"/>
        </w:rPr>
        <w:t>
                           963530 тысяч тенге
</w:t>
      </w:r>
      <w:r>
        <w:br/>
      </w:r>
      <w:r>
        <w:rPr>
          <w:rFonts w:ascii="Times New Roman"/>
          <w:b w:val="false"/>
          <w:i w:val="false"/>
          <w:color w:val="000000"/>
          <w:sz w:val="28"/>
        </w:rPr>
        <w:t>
                           (Приказ Комитета по делам
</w:t>
      </w:r>
      <w:r>
        <w:br/>
      </w:r>
      <w:r>
        <w:rPr>
          <w:rFonts w:ascii="Times New Roman"/>
          <w:b w:val="false"/>
          <w:i w:val="false"/>
          <w:color w:val="000000"/>
          <w:sz w:val="28"/>
        </w:rPr>
        <w:t>
                           строительства Минис-
</w:t>
      </w:r>
      <w:r>
        <w:br/>
      </w:r>
      <w:r>
        <w:rPr>
          <w:rFonts w:ascii="Times New Roman"/>
          <w:b w:val="false"/>
          <w:i w:val="false"/>
          <w:color w:val="000000"/>
          <w:sz w:val="28"/>
        </w:rPr>
        <w:t>
                           терства индустрии и
</w:t>
      </w:r>
      <w:r>
        <w:br/>
      </w:r>
      <w:r>
        <w:rPr>
          <w:rFonts w:ascii="Times New Roman"/>
          <w:b w:val="false"/>
          <w:i w:val="false"/>
          <w:color w:val="000000"/>
          <w:sz w:val="28"/>
        </w:rPr>
        <w:t>
                           торговли Республики
</w:t>
      </w:r>
      <w:r>
        <w:br/>
      </w:r>
      <w:r>
        <w:rPr>
          <w:rFonts w:ascii="Times New Roman"/>
          <w:b w:val="false"/>
          <w:i w:val="false"/>
          <w:color w:val="000000"/>
          <w:sz w:val="28"/>
        </w:rPr>
        <w:t>
                           Казахстан N 330 ПИР
</w:t>
      </w:r>
      <w:r>
        <w:br/>
      </w:r>
      <w:r>
        <w:rPr>
          <w:rFonts w:ascii="Times New Roman"/>
          <w:b w:val="false"/>
          <w:i w:val="false"/>
          <w:color w:val="000000"/>
          <w:sz w:val="28"/>
        </w:rPr>
        <w:t>
                           от 26.07.04 г.): 
</w:t>
      </w:r>
      <w:r>
        <w:br/>
      </w:r>
      <w:r>
        <w:rPr>
          <w:rFonts w:ascii="Times New Roman"/>
          <w:b w:val="false"/>
          <w:i w:val="false"/>
          <w:color w:val="000000"/>
          <w:sz w:val="28"/>
        </w:rPr>
        <w:t>
                           1.1 Демонтаж и монтаж
</w:t>
      </w:r>
      <w:r>
        <w:br/>
      </w:r>
      <w:r>
        <w:rPr>
          <w:rFonts w:ascii="Times New Roman"/>
          <w:b w:val="false"/>
          <w:i w:val="false"/>
          <w:color w:val="000000"/>
          <w:sz w:val="28"/>
        </w:rPr>
        <w:t>
                           светосигнального
</w:t>
      </w:r>
      <w:r>
        <w:br/>
      </w:r>
      <w:r>
        <w:rPr>
          <w:rFonts w:ascii="Times New Roman"/>
          <w:b w:val="false"/>
          <w:i w:val="false"/>
          <w:color w:val="000000"/>
          <w:sz w:val="28"/>
        </w:rPr>
        <w:t>
                           оборудования:
</w:t>
      </w:r>
      <w:r>
        <w:br/>
      </w:r>
      <w:r>
        <w:rPr>
          <w:rFonts w:ascii="Times New Roman"/>
          <w:b w:val="false"/>
          <w:i w:val="false"/>
          <w:color w:val="000000"/>
          <w:sz w:val="28"/>
        </w:rPr>
        <w:t>
                           1) Глиссадные огни -
</w:t>
      </w:r>
      <w:r>
        <w:br/>
      </w:r>
      <w:r>
        <w:rPr>
          <w:rFonts w:ascii="Times New Roman"/>
          <w:b w:val="false"/>
          <w:i w:val="false"/>
          <w:color w:val="000000"/>
          <w:sz w:val="28"/>
        </w:rPr>
        <w:t>
                           4 штуки;
</w:t>
      </w:r>
      <w:r>
        <w:br/>
      </w:r>
      <w:r>
        <w:rPr>
          <w:rFonts w:ascii="Times New Roman"/>
          <w:b w:val="false"/>
          <w:i w:val="false"/>
          <w:color w:val="000000"/>
          <w:sz w:val="28"/>
        </w:rPr>
        <w:t>
                           2) Огни подхода малой
</w:t>
      </w:r>
      <w:r>
        <w:br/>
      </w:r>
      <w:r>
        <w:rPr>
          <w:rFonts w:ascii="Times New Roman"/>
          <w:b w:val="false"/>
          <w:i w:val="false"/>
          <w:color w:val="000000"/>
          <w:sz w:val="28"/>
        </w:rPr>
        <w:t>
                           интенсивности - 25 штук;
</w:t>
      </w:r>
      <w:r>
        <w:br/>
      </w:r>
      <w:r>
        <w:rPr>
          <w:rFonts w:ascii="Times New Roman"/>
          <w:b w:val="false"/>
          <w:i w:val="false"/>
          <w:color w:val="000000"/>
          <w:sz w:val="28"/>
        </w:rPr>
        <w:t>
                           3) Боковые огни
</w:t>
      </w:r>
      <w:r>
        <w:br/>
      </w:r>
      <w:r>
        <w:rPr>
          <w:rFonts w:ascii="Times New Roman"/>
          <w:b w:val="false"/>
          <w:i w:val="false"/>
          <w:color w:val="000000"/>
          <w:sz w:val="28"/>
        </w:rPr>
        <w:t>
                           подхода - 54 штуки;
</w:t>
      </w:r>
      <w:r>
        <w:br/>
      </w:r>
      <w:r>
        <w:rPr>
          <w:rFonts w:ascii="Times New Roman"/>
          <w:b w:val="false"/>
          <w:i w:val="false"/>
          <w:color w:val="000000"/>
          <w:sz w:val="28"/>
        </w:rPr>
        <w:t>
                           4) Входные огни -
</w:t>
      </w:r>
      <w:r>
        <w:br/>
      </w:r>
      <w:r>
        <w:rPr>
          <w:rFonts w:ascii="Times New Roman"/>
          <w:b w:val="false"/>
          <w:i w:val="false"/>
          <w:color w:val="000000"/>
          <w:sz w:val="28"/>
        </w:rPr>
        <w:t>
                           18 штук;
</w:t>
      </w:r>
      <w:r>
        <w:br/>
      </w:r>
      <w:r>
        <w:rPr>
          <w:rFonts w:ascii="Times New Roman"/>
          <w:b w:val="false"/>
          <w:i w:val="false"/>
          <w:color w:val="000000"/>
          <w:sz w:val="28"/>
        </w:rPr>
        <w:t>
                           5) Огни зоны
</w:t>
      </w:r>
      <w:r>
        <w:br/>
      </w:r>
      <w:r>
        <w:rPr>
          <w:rFonts w:ascii="Times New Roman"/>
          <w:b w:val="false"/>
          <w:i w:val="false"/>
          <w:color w:val="000000"/>
          <w:sz w:val="28"/>
        </w:rPr>
        <w:t>
                           приземления - 180 штук;
</w:t>
      </w:r>
      <w:r>
        <w:br/>
      </w:r>
      <w:r>
        <w:rPr>
          <w:rFonts w:ascii="Times New Roman"/>
          <w:b w:val="false"/>
          <w:i w:val="false"/>
          <w:color w:val="000000"/>
          <w:sz w:val="28"/>
        </w:rPr>
        <w:t>
                           6) Ограничительные
</w:t>
      </w:r>
      <w:r>
        <w:br/>
      </w:r>
      <w:r>
        <w:rPr>
          <w:rFonts w:ascii="Times New Roman"/>
          <w:b w:val="false"/>
          <w:i w:val="false"/>
          <w:color w:val="000000"/>
          <w:sz w:val="28"/>
        </w:rPr>
        <w:t>
                           огни - 6 штук;
</w:t>
      </w:r>
      <w:r>
        <w:br/>
      </w:r>
      <w:r>
        <w:rPr>
          <w:rFonts w:ascii="Times New Roman"/>
          <w:b w:val="false"/>
          <w:i w:val="false"/>
          <w:color w:val="000000"/>
          <w:sz w:val="28"/>
        </w:rPr>
        <w:t>
                           7) Огни подхода и
</w:t>
      </w:r>
      <w:r>
        <w:br/>
      </w:r>
      <w:r>
        <w:rPr>
          <w:rFonts w:ascii="Times New Roman"/>
          <w:b w:val="false"/>
          <w:i w:val="false"/>
          <w:color w:val="000000"/>
          <w:sz w:val="28"/>
        </w:rPr>
        <w:t>
                           световых горизонтов -
</w:t>
      </w:r>
      <w:r>
        <w:br/>
      </w:r>
      <w:r>
        <w:rPr>
          <w:rFonts w:ascii="Times New Roman"/>
          <w:b w:val="false"/>
          <w:i w:val="false"/>
          <w:color w:val="000000"/>
          <w:sz w:val="28"/>
        </w:rPr>
        <w:t>
                           164 штуки;
</w:t>
      </w:r>
      <w:r>
        <w:br/>
      </w:r>
      <w:r>
        <w:rPr>
          <w:rFonts w:ascii="Times New Roman"/>
          <w:b w:val="false"/>
          <w:i w:val="false"/>
          <w:color w:val="000000"/>
          <w:sz w:val="28"/>
        </w:rPr>
        <w:t>
                           8) Импульсные огни
</w:t>
      </w:r>
      <w:r>
        <w:br/>
      </w:r>
      <w:r>
        <w:rPr>
          <w:rFonts w:ascii="Times New Roman"/>
          <w:b w:val="false"/>
          <w:i w:val="false"/>
          <w:color w:val="000000"/>
          <w:sz w:val="28"/>
        </w:rPr>
        <w:t>
                           подхода - 21 штука;
</w:t>
      </w:r>
      <w:r>
        <w:br/>
      </w:r>
      <w:r>
        <w:rPr>
          <w:rFonts w:ascii="Times New Roman"/>
          <w:b w:val="false"/>
          <w:i w:val="false"/>
          <w:color w:val="000000"/>
          <w:sz w:val="28"/>
        </w:rPr>
        <w:t>
                           9) Замена УПС 100кBA
</w:t>
      </w:r>
      <w:r>
        <w:br/>
      </w:r>
      <w:r>
        <w:rPr>
          <w:rFonts w:ascii="Times New Roman"/>
          <w:b w:val="false"/>
          <w:i w:val="false"/>
          <w:color w:val="000000"/>
          <w:sz w:val="28"/>
        </w:rPr>
        <w:t>
                           на 180 кBA - 4 штуки;
</w:t>
      </w:r>
      <w:r>
        <w:br/>
      </w:r>
      <w:r>
        <w:rPr>
          <w:rFonts w:ascii="Times New Roman"/>
          <w:b w:val="false"/>
          <w:i w:val="false"/>
          <w:color w:val="000000"/>
          <w:sz w:val="28"/>
        </w:rPr>
        <w:t>
                           10) Замена дизель-
</w:t>
      </w:r>
      <w:r>
        <w:br/>
      </w:r>
      <w:r>
        <w:rPr>
          <w:rFonts w:ascii="Times New Roman"/>
          <w:b w:val="false"/>
          <w:i w:val="false"/>
          <w:color w:val="000000"/>
          <w:sz w:val="28"/>
        </w:rPr>
        <w:t>
                           генератора 250кВА на
</w:t>
      </w:r>
      <w:r>
        <w:br/>
      </w:r>
      <w:r>
        <w:rPr>
          <w:rFonts w:ascii="Times New Roman"/>
          <w:b w:val="false"/>
          <w:i w:val="false"/>
          <w:color w:val="000000"/>
          <w:sz w:val="28"/>
        </w:rPr>
        <w:t>
                           400кВА - 2 штуки;
</w:t>
      </w:r>
      <w:r>
        <w:br/>
      </w:r>
      <w:r>
        <w:rPr>
          <w:rFonts w:ascii="Times New Roman"/>
          <w:b w:val="false"/>
          <w:i w:val="false"/>
          <w:color w:val="000000"/>
          <w:sz w:val="28"/>
        </w:rPr>
        <w:t>
                           11) Замена транс-
</w:t>
      </w:r>
      <w:r>
        <w:br/>
      </w:r>
      <w:r>
        <w:rPr>
          <w:rFonts w:ascii="Times New Roman"/>
          <w:b w:val="false"/>
          <w:i w:val="false"/>
          <w:color w:val="000000"/>
          <w:sz w:val="28"/>
        </w:rPr>
        <w:t>
                           форматора 250кВА на
</w:t>
      </w:r>
      <w:r>
        <w:br/>
      </w:r>
      <w:r>
        <w:rPr>
          <w:rFonts w:ascii="Times New Roman"/>
          <w:b w:val="false"/>
          <w:i w:val="false"/>
          <w:color w:val="000000"/>
          <w:sz w:val="28"/>
        </w:rPr>
        <w:t>
                           400кВА - 4 штуки;
</w:t>
      </w:r>
      <w:r>
        <w:br/>
      </w:r>
      <w:r>
        <w:rPr>
          <w:rFonts w:ascii="Times New Roman"/>
          <w:b w:val="false"/>
          <w:i w:val="false"/>
          <w:color w:val="000000"/>
          <w:sz w:val="28"/>
        </w:rPr>
        <w:t>
                           12) Реконструкция ТП2А
</w:t>
      </w:r>
      <w:r>
        <w:br/>
      </w:r>
      <w:r>
        <w:rPr>
          <w:rFonts w:ascii="Times New Roman"/>
          <w:b w:val="false"/>
          <w:i w:val="false"/>
          <w:color w:val="000000"/>
          <w:sz w:val="28"/>
        </w:rPr>
        <w:t>
                           и ТП3А - 200 кв.м;
</w:t>
      </w:r>
      <w:r>
        <w:br/>
      </w:r>
      <w:r>
        <w:rPr>
          <w:rFonts w:ascii="Times New Roman"/>
          <w:b w:val="false"/>
          <w:i w:val="false"/>
          <w:color w:val="000000"/>
          <w:sz w:val="28"/>
        </w:rPr>
        <w:t>
                           1.2 Установка свето-
</w:t>
      </w:r>
      <w:r>
        <w:br/>
      </w:r>
      <w:r>
        <w:rPr>
          <w:rFonts w:ascii="Times New Roman"/>
          <w:b w:val="false"/>
          <w:i w:val="false"/>
          <w:color w:val="000000"/>
          <w:sz w:val="28"/>
        </w:rPr>
        <w:t>
                           сигнального
</w:t>
      </w:r>
      <w:r>
        <w:br/>
      </w:r>
      <w:r>
        <w:rPr>
          <w:rFonts w:ascii="Times New Roman"/>
          <w:b w:val="false"/>
          <w:i w:val="false"/>
          <w:color w:val="000000"/>
          <w:sz w:val="28"/>
        </w:rPr>
        <w:t>
                           оборудования:
</w:t>
      </w:r>
      <w:r>
        <w:br/>
      </w:r>
      <w:r>
        <w:rPr>
          <w:rFonts w:ascii="Times New Roman"/>
          <w:b w:val="false"/>
          <w:i w:val="false"/>
          <w:color w:val="000000"/>
          <w:sz w:val="28"/>
        </w:rPr>
        <w:t>
                           1) Осевые огни
</w:t>
      </w:r>
      <w:r>
        <w:br/>
      </w:r>
      <w:r>
        <w:rPr>
          <w:rFonts w:ascii="Times New Roman"/>
          <w:b w:val="false"/>
          <w:i w:val="false"/>
          <w:color w:val="000000"/>
          <w:sz w:val="28"/>
        </w:rPr>
        <w:t>
                           взлетно-посадочной
</w:t>
      </w:r>
      <w:r>
        <w:br/>
      </w:r>
      <w:r>
        <w:rPr>
          <w:rFonts w:ascii="Times New Roman"/>
          <w:b w:val="false"/>
          <w:i w:val="false"/>
          <w:color w:val="000000"/>
          <w:sz w:val="28"/>
        </w:rPr>
        <w:t>
                           полосы - 280 штук;
</w:t>
      </w:r>
      <w:r>
        <w:br/>
      </w:r>
      <w:r>
        <w:rPr>
          <w:rFonts w:ascii="Times New Roman"/>
          <w:b w:val="false"/>
          <w:i w:val="false"/>
          <w:color w:val="000000"/>
          <w:sz w:val="28"/>
        </w:rPr>
        <w:t>
                           2) Посадочные огни -
</w:t>
      </w:r>
      <w:r>
        <w:br/>
      </w:r>
      <w:r>
        <w:rPr>
          <w:rFonts w:ascii="Times New Roman"/>
          <w:b w:val="false"/>
          <w:i w:val="false"/>
          <w:color w:val="000000"/>
          <w:sz w:val="28"/>
        </w:rPr>
        <w:t>
                           20 штук;
</w:t>
      </w:r>
      <w:r>
        <w:br/>
      </w:r>
      <w:r>
        <w:rPr>
          <w:rFonts w:ascii="Times New Roman"/>
          <w:b w:val="false"/>
          <w:i w:val="false"/>
          <w:color w:val="000000"/>
          <w:sz w:val="28"/>
        </w:rPr>
        <w:t>
                           3) Осевые огни РД -
</w:t>
      </w:r>
      <w:r>
        <w:br/>
      </w:r>
      <w:r>
        <w:rPr>
          <w:rFonts w:ascii="Times New Roman"/>
          <w:b w:val="false"/>
          <w:i w:val="false"/>
          <w:color w:val="000000"/>
          <w:sz w:val="28"/>
        </w:rPr>
        <w:t>
                           580 штук;
</w:t>
      </w:r>
      <w:r>
        <w:br/>
      </w:r>
      <w:r>
        <w:rPr>
          <w:rFonts w:ascii="Times New Roman"/>
          <w:b w:val="false"/>
          <w:i w:val="false"/>
          <w:color w:val="000000"/>
          <w:sz w:val="28"/>
        </w:rPr>
        <w:t>
                           4) Огни схода
</w:t>
      </w:r>
      <w:r>
        <w:br/>
      </w:r>
      <w:r>
        <w:rPr>
          <w:rFonts w:ascii="Times New Roman"/>
          <w:b w:val="false"/>
          <w:i w:val="false"/>
          <w:color w:val="000000"/>
          <w:sz w:val="28"/>
        </w:rPr>
        <w:t>
                           с взлетно-посадочной
</w:t>
      </w:r>
      <w:r>
        <w:br/>
      </w:r>
      <w:r>
        <w:rPr>
          <w:rFonts w:ascii="Times New Roman"/>
          <w:b w:val="false"/>
          <w:i w:val="false"/>
          <w:color w:val="000000"/>
          <w:sz w:val="28"/>
        </w:rPr>
        <w:t>
                           полосы международного
</w:t>
      </w:r>
      <w:r>
        <w:br/>
      </w:r>
      <w:r>
        <w:rPr>
          <w:rFonts w:ascii="Times New Roman"/>
          <w:b w:val="false"/>
          <w:i w:val="false"/>
          <w:color w:val="000000"/>
          <w:sz w:val="28"/>
        </w:rPr>
        <w:t>
                           аэропорта г. Астаны -
</w:t>
      </w:r>
      <w:r>
        <w:br/>
      </w:r>
      <w:r>
        <w:rPr>
          <w:rFonts w:ascii="Times New Roman"/>
          <w:b w:val="false"/>
          <w:i w:val="false"/>
          <w:color w:val="000000"/>
          <w:sz w:val="28"/>
        </w:rPr>
        <w:t>
                           150 штук;
</w:t>
      </w:r>
      <w:r>
        <w:br/>
      </w:r>
      <w:r>
        <w:rPr>
          <w:rFonts w:ascii="Times New Roman"/>
          <w:b w:val="false"/>
          <w:i w:val="false"/>
          <w:color w:val="000000"/>
          <w:sz w:val="28"/>
        </w:rPr>
        <w:t>
                           5) Стоп огни -
</w:t>
      </w:r>
      <w:r>
        <w:br/>
      </w:r>
      <w:r>
        <w:rPr>
          <w:rFonts w:ascii="Times New Roman"/>
          <w:b w:val="false"/>
          <w:i w:val="false"/>
          <w:color w:val="000000"/>
          <w:sz w:val="28"/>
        </w:rPr>
        <w:t>
                           25 штук;
</w:t>
      </w:r>
      <w:r>
        <w:br/>
      </w:r>
      <w:r>
        <w:rPr>
          <w:rFonts w:ascii="Times New Roman"/>
          <w:b w:val="false"/>
          <w:i w:val="false"/>
          <w:color w:val="000000"/>
          <w:sz w:val="28"/>
        </w:rPr>
        <w:t>
                           6) Аэродромные
</w:t>
      </w:r>
      <w:r>
        <w:br/>
      </w:r>
      <w:r>
        <w:rPr>
          <w:rFonts w:ascii="Times New Roman"/>
          <w:b w:val="false"/>
          <w:i w:val="false"/>
          <w:color w:val="000000"/>
          <w:sz w:val="28"/>
        </w:rPr>
        <w:t>
                           управляемые световые
</w:t>
      </w:r>
      <w:r>
        <w:br/>
      </w:r>
      <w:r>
        <w:rPr>
          <w:rFonts w:ascii="Times New Roman"/>
          <w:b w:val="false"/>
          <w:i w:val="false"/>
          <w:color w:val="000000"/>
          <w:sz w:val="28"/>
        </w:rPr>
        <w:t>
                           указатели - 4 штуки;
</w:t>
      </w:r>
      <w:r>
        <w:br/>
      </w:r>
      <w:r>
        <w:rPr>
          <w:rFonts w:ascii="Times New Roman"/>
          <w:b w:val="false"/>
          <w:i w:val="false"/>
          <w:color w:val="000000"/>
          <w:sz w:val="28"/>
        </w:rPr>
        <w:t>
                           7) Регуляторы яркости -
</w:t>
      </w:r>
      <w:r>
        <w:br/>
      </w:r>
      <w:r>
        <w:rPr>
          <w:rFonts w:ascii="Times New Roman"/>
          <w:b w:val="false"/>
          <w:i w:val="false"/>
          <w:color w:val="000000"/>
          <w:sz w:val="28"/>
        </w:rPr>
        <w:t>
                           16 штук;
</w:t>
      </w:r>
      <w:r>
        <w:br/>
      </w:r>
      <w:r>
        <w:rPr>
          <w:rFonts w:ascii="Times New Roman"/>
          <w:b w:val="false"/>
          <w:i w:val="false"/>
          <w:color w:val="000000"/>
          <w:sz w:val="28"/>
        </w:rPr>
        <w:t>
                           8) Прокладка
</w:t>
      </w:r>
      <w:r>
        <w:br/>
      </w:r>
      <w:r>
        <w:rPr>
          <w:rFonts w:ascii="Times New Roman"/>
          <w:b w:val="false"/>
          <w:i w:val="false"/>
          <w:color w:val="000000"/>
          <w:sz w:val="28"/>
        </w:rPr>
        <w:t>
                           в\в кабеля - 94 км;
</w:t>
      </w:r>
      <w:r>
        <w:br/>
      </w:r>
      <w:r>
        <w:rPr>
          <w:rFonts w:ascii="Times New Roman"/>
          <w:b w:val="false"/>
          <w:i w:val="false"/>
          <w:color w:val="000000"/>
          <w:sz w:val="28"/>
        </w:rPr>
        <w:t>
                           9) Прокладка
</w:t>
      </w:r>
      <w:r>
        <w:br/>
      </w:r>
      <w:r>
        <w:rPr>
          <w:rFonts w:ascii="Times New Roman"/>
          <w:b w:val="false"/>
          <w:i w:val="false"/>
          <w:color w:val="000000"/>
          <w:sz w:val="28"/>
        </w:rPr>
        <w:t>
                           н\в кабеля - 132 км;
</w:t>
      </w:r>
      <w:r>
        <w:br/>
      </w:r>
      <w:r>
        <w:rPr>
          <w:rFonts w:ascii="Times New Roman"/>
          <w:b w:val="false"/>
          <w:i w:val="false"/>
          <w:color w:val="000000"/>
          <w:sz w:val="28"/>
        </w:rPr>
        <w:t>
                           10) Металлические
</w:t>
      </w:r>
      <w:r>
        <w:br/>
      </w:r>
      <w:r>
        <w:rPr>
          <w:rFonts w:ascii="Times New Roman"/>
          <w:b w:val="false"/>
          <w:i w:val="false"/>
          <w:color w:val="000000"/>
          <w:sz w:val="28"/>
        </w:rPr>
        <w:t>
                           трубы Д=32мм-26 км;
</w:t>
      </w:r>
      <w:r>
        <w:br/>
      </w:r>
      <w:r>
        <w:rPr>
          <w:rFonts w:ascii="Times New Roman"/>
          <w:b w:val="false"/>
          <w:i w:val="false"/>
          <w:color w:val="000000"/>
          <w:sz w:val="28"/>
        </w:rPr>
        <w:t>
                           11) Эл. колодцы -
</w:t>
      </w:r>
      <w:r>
        <w:br/>
      </w:r>
      <w:r>
        <w:rPr>
          <w:rFonts w:ascii="Times New Roman"/>
          <w:b w:val="false"/>
          <w:i w:val="false"/>
          <w:color w:val="000000"/>
          <w:sz w:val="28"/>
        </w:rPr>
        <w:t>
                           1115 штук;
</w:t>
      </w:r>
      <w:r>
        <w:br/>
      </w:r>
      <w:r>
        <w:rPr>
          <w:rFonts w:ascii="Times New Roman"/>
          <w:b w:val="false"/>
          <w:i w:val="false"/>
          <w:color w:val="000000"/>
          <w:sz w:val="28"/>
        </w:rPr>
        <w:t>
                           12) Программное
</w:t>
      </w:r>
      <w:r>
        <w:br/>
      </w:r>
      <w:r>
        <w:rPr>
          <w:rFonts w:ascii="Times New Roman"/>
          <w:b w:val="false"/>
          <w:i w:val="false"/>
          <w:color w:val="000000"/>
          <w:sz w:val="28"/>
        </w:rPr>
        <w:t>
                           обеспечение, мнемосхема
</w:t>
      </w:r>
      <w:r>
        <w:br/>
      </w:r>
      <w:r>
        <w:rPr>
          <w:rFonts w:ascii="Times New Roman"/>
          <w:b w:val="false"/>
          <w:i w:val="false"/>
          <w:color w:val="000000"/>
          <w:sz w:val="28"/>
        </w:rPr>
        <w:t>
                           и пульт управления
</w:t>
      </w:r>
      <w:r>
        <w:br/>
      </w:r>
      <w:r>
        <w:rPr>
          <w:rFonts w:ascii="Times New Roman"/>
          <w:b w:val="false"/>
          <w:i w:val="false"/>
          <w:color w:val="000000"/>
          <w:sz w:val="28"/>
        </w:rPr>
        <w:t>
                           диспетчера контрольно-
</w:t>
      </w:r>
      <w:r>
        <w:br/>
      </w:r>
      <w:r>
        <w:rPr>
          <w:rFonts w:ascii="Times New Roman"/>
          <w:b w:val="false"/>
          <w:i w:val="false"/>
          <w:color w:val="000000"/>
          <w:sz w:val="28"/>
        </w:rPr>
        <w:t>
                           диспетчерского пункта
</w:t>
      </w:r>
      <w:r>
        <w:br/>
      </w:r>
      <w:r>
        <w:rPr>
          <w:rFonts w:ascii="Times New Roman"/>
          <w:b w:val="false"/>
          <w:i w:val="false"/>
          <w:color w:val="000000"/>
          <w:sz w:val="28"/>
        </w:rPr>
        <w:t>
                           (КДП);
</w:t>
      </w:r>
      <w:r>
        <w:br/>
      </w:r>
      <w:r>
        <w:rPr>
          <w:rFonts w:ascii="Times New Roman"/>
          <w:b w:val="false"/>
          <w:i w:val="false"/>
          <w:color w:val="000000"/>
          <w:sz w:val="28"/>
        </w:rPr>
        <w:t>
                           13) Боковые рулежные
</w:t>
      </w:r>
      <w:r>
        <w:br/>
      </w:r>
      <w:r>
        <w:rPr>
          <w:rFonts w:ascii="Times New Roman"/>
          <w:b w:val="false"/>
          <w:i w:val="false"/>
          <w:color w:val="000000"/>
          <w:sz w:val="28"/>
        </w:rPr>
        <w:t>
                           огни - 40 штук.
</w:t>
      </w:r>
      <w:r>
        <w:br/>
      </w:r>
      <w:r>
        <w:rPr>
          <w:rFonts w:ascii="Times New Roman"/>
          <w:b w:val="false"/>
          <w:i w:val="false"/>
          <w:color w:val="000000"/>
          <w:sz w:val="28"/>
        </w:rPr>
        <w:t>
                           1.3 Демонтаж и монтаж
</w:t>
      </w:r>
      <w:r>
        <w:br/>
      </w:r>
      <w:r>
        <w:rPr>
          <w:rFonts w:ascii="Times New Roman"/>
          <w:b w:val="false"/>
          <w:i w:val="false"/>
          <w:color w:val="000000"/>
          <w:sz w:val="28"/>
        </w:rPr>
        <w:t>
                           метеорологических
</w:t>
      </w:r>
      <w:r>
        <w:br/>
      </w:r>
      <w:r>
        <w:rPr>
          <w:rFonts w:ascii="Times New Roman"/>
          <w:b w:val="false"/>
          <w:i w:val="false"/>
          <w:color w:val="000000"/>
          <w:sz w:val="28"/>
        </w:rPr>
        <w:t>
                           приборов:
</w:t>
      </w:r>
      <w:r>
        <w:br/>
      </w:r>
      <w:r>
        <w:rPr>
          <w:rFonts w:ascii="Times New Roman"/>
          <w:b w:val="false"/>
          <w:i w:val="false"/>
          <w:color w:val="000000"/>
          <w:sz w:val="28"/>
        </w:rPr>
        <w:t>
                           1) облакомеры -
</w:t>
      </w:r>
      <w:r>
        <w:br/>
      </w:r>
      <w:r>
        <w:rPr>
          <w:rFonts w:ascii="Times New Roman"/>
          <w:b w:val="false"/>
          <w:i w:val="false"/>
          <w:color w:val="000000"/>
          <w:sz w:val="28"/>
        </w:rPr>
        <w:t>
                           2 датчика;
</w:t>
      </w:r>
      <w:r>
        <w:br/>
      </w:r>
      <w:r>
        <w:rPr>
          <w:rFonts w:ascii="Times New Roman"/>
          <w:b w:val="false"/>
          <w:i w:val="false"/>
          <w:color w:val="000000"/>
          <w:sz w:val="28"/>
        </w:rPr>
        <w:t>
                           2) приборы видимости-
</w:t>
      </w:r>
      <w:r>
        <w:br/>
      </w:r>
      <w:r>
        <w:rPr>
          <w:rFonts w:ascii="Times New Roman"/>
          <w:b w:val="false"/>
          <w:i w:val="false"/>
          <w:color w:val="000000"/>
          <w:sz w:val="28"/>
        </w:rPr>
        <w:t>
                           2 датчика;
</w:t>
      </w:r>
      <w:r>
        <w:br/>
      </w:r>
      <w:r>
        <w:rPr>
          <w:rFonts w:ascii="Times New Roman"/>
          <w:b w:val="false"/>
          <w:i w:val="false"/>
          <w:color w:val="000000"/>
          <w:sz w:val="28"/>
        </w:rPr>
        <w:t>
                           3) приборы для измерения
</w:t>
      </w:r>
      <w:r>
        <w:br/>
      </w:r>
      <w:r>
        <w:rPr>
          <w:rFonts w:ascii="Times New Roman"/>
          <w:b w:val="false"/>
          <w:i w:val="false"/>
          <w:color w:val="000000"/>
          <w:sz w:val="28"/>
        </w:rPr>
        <w:t>
                           ветра - 2 датчика.
</w:t>
      </w:r>
      <w:r>
        <w:br/>
      </w:r>
      <w:r>
        <w:rPr>
          <w:rFonts w:ascii="Times New Roman"/>
          <w:b w:val="false"/>
          <w:i w:val="false"/>
          <w:color w:val="000000"/>
          <w:sz w:val="28"/>
        </w:rPr>
        <w:t>
                           2. Строительства крытой
</w:t>
      </w:r>
      <w:r>
        <w:br/>
      </w:r>
      <w:r>
        <w:rPr>
          <w:rFonts w:ascii="Times New Roman"/>
          <w:b w:val="false"/>
          <w:i w:val="false"/>
          <w:color w:val="000000"/>
          <w:sz w:val="28"/>
        </w:rPr>
        <w:t>
                           автостоянки в Между-
</w:t>
      </w:r>
      <w:r>
        <w:br/>
      </w:r>
      <w:r>
        <w:rPr>
          <w:rFonts w:ascii="Times New Roman"/>
          <w:b w:val="false"/>
          <w:i w:val="false"/>
          <w:color w:val="000000"/>
          <w:sz w:val="28"/>
        </w:rPr>
        <w:t>
                           народном аэропорту
</w:t>
      </w:r>
      <w:r>
        <w:br/>
      </w:r>
      <w:r>
        <w:rPr>
          <w:rFonts w:ascii="Times New Roman"/>
          <w:b w:val="false"/>
          <w:i w:val="false"/>
          <w:color w:val="000000"/>
          <w:sz w:val="28"/>
        </w:rPr>
        <w:t>
                           города Астаны на сумму
</w:t>
      </w:r>
      <w:r>
        <w:br/>
      </w:r>
      <w:r>
        <w:rPr>
          <w:rFonts w:ascii="Times New Roman"/>
          <w:b w:val="false"/>
          <w:i w:val="false"/>
          <w:color w:val="000000"/>
          <w:sz w:val="28"/>
        </w:rPr>
        <w:t>
                           511690 тысяч тенге
</w:t>
      </w:r>
      <w:r>
        <w:br/>
      </w:r>
      <w:r>
        <w:rPr>
          <w:rFonts w:ascii="Times New Roman"/>
          <w:b w:val="false"/>
          <w:i w:val="false"/>
          <w:color w:val="000000"/>
          <w:sz w:val="28"/>
        </w:rPr>
        <w:t>
                           (Приказ Комитета
</w:t>
      </w:r>
      <w:r>
        <w:br/>
      </w:r>
      <w:r>
        <w:rPr>
          <w:rFonts w:ascii="Times New Roman"/>
          <w:b w:val="false"/>
          <w:i w:val="false"/>
          <w:color w:val="000000"/>
          <w:sz w:val="28"/>
        </w:rPr>
        <w:t>
                           по делам строительства
</w:t>
      </w:r>
      <w:r>
        <w:br/>
      </w:r>
      <w:r>
        <w:rPr>
          <w:rFonts w:ascii="Times New Roman"/>
          <w:b w:val="false"/>
          <w:i w:val="false"/>
          <w:color w:val="000000"/>
          <w:sz w:val="28"/>
        </w:rPr>
        <w:t>
                           Министерства индустрии
</w:t>
      </w:r>
      <w:r>
        <w:br/>
      </w:r>
      <w:r>
        <w:rPr>
          <w:rFonts w:ascii="Times New Roman"/>
          <w:b w:val="false"/>
          <w:i w:val="false"/>
          <w:color w:val="000000"/>
          <w:sz w:val="28"/>
        </w:rPr>
        <w:t>
                           и торговли Республики
</w:t>
      </w:r>
      <w:r>
        <w:br/>
      </w:r>
      <w:r>
        <w:rPr>
          <w:rFonts w:ascii="Times New Roman"/>
          <w:b w:val="false"/>
          <w:i w:val="false"/>
          <w:color w:val="000000"/>
          <w:sz w:val="28"/>
        </w:rPr>
        <w:t>
                           Казахстан N 335 ПИР
</w:t>
      </w:r>
      <w:r>
        <w:br/>
      </w:r>
      <w:r>
        <w:rPr>
          <w:rFonts w:ascii="Times New Roman"/>
          <w:b w:val="false"/>
          <w:i w:val="false"/>
          <w:color w:val="000000"/>
          <w:sz w:val="28"/>
        </w:rPr>
        <w:t>
                           от 28.07.04 г.):
</w:t>
      </w:r>
      <w:r>
        <w:br/>
      </w:r>
      <w:r>
        <w:rPr>
          <w:rFonts w:ascii="Times New Roman"/>
          <w:b w:val="false"/>
          <w:i w:val="false"/>
          <w:color w:val="000000"/>
          <w:sz w:val="28"/>
        </w:rPr>
        <w:t>
                           1) Земляные работы;
</w:t>
      </w:r>
      <w:r>
        <w:br/>
      </w:r>
      <w:r>
        <w:rPr>
          <w:rFonts w:ascii="Times New Roman"/>
          <w:b w:val="false"/>
          <w:i w:val="false"/>
          <w:color w:val="000000"/>
          <w:sz w:val="28"/>
        </w:rPr>
        <w:t>
                           2) Устройство фундамента;
</w:t>
      </w:r>
      <w:r>
        <w:br/>
      </w:r>
      <w:r>
        <w:rPr>
          <w:rFonts w:ascii="Times New Roman"/>
          <w:b w:val="false"/>
          <w:i w:val="false"/>
          <w:color w:val="000000"/>
          <w:sz w:val="28"/>
        </w:rPr>
        <w:t>
                           3) Монтаж каркаса;
</w:t>
      </w:r>
      <w:r>
        <w:br/>
      </w:r>
      <w:r>
        <w:rPr>
          <w:rFonts w:ascii="Times New Roman"/>
          <w:b w:val="false"/>
          <w:i w:val="false"/>
          <w:color w:val="000000"/>
          <w:sz w:val="28"/>
        </w:rPr>
        <w:t>
                           4) Каменная кладка
</w:t>
      </w:r>
      <w:r>
        <w:br/>
      </w:r>
      <w:r>
        <w:rPr>
          <w:rFonts w:ascii="Times New Roman"/>
          <w:b w:val="false"/>
          <w:i w:val="false"/>
          <w:color w:val="000000"/>
          <w:sz w:val="28"/>
        </w:rPr>
        <w:t>
                           наружных стен;
</w:t>
      </w:r>
      <w:r>
        <w:br/>
      </w:r>
      <w:r>
        <w:rPr>
          <w:rFonts w:ascii="Times New Roman"/>
          <w:b w:val="false"/>
          <w:i w:val="false"/>
          <w:color w:val="000000"/>
          <w:sz w:val="28"/>
        </w:rPr>
        <w:t>
                           5) Устройство внутренних
</w:t>
      </w:r>
      <w:r>
        <w:br/>
      </w:r>
      <w:r>
        <w:rPr>
          <w:rFonts w:ascii="Times New Roman"/>
          <w:b w:val="false"/>
          <w:i w:val="false"/>
          <w:color w:val="000000"/>
          <w:sz w:val="28"/>
        </w:rPr>
        <w:t>
                           стен и перегородок;
</w:t>
      </w:r>
      <w:r>
        <w:br/>
      </w:r>
      <w:r>
        <w:rPr>
          <w:rFonts w:ascii="Times New Roman"/>
          <w:b w:val="false"/>
          <w:i w:val="false"/>
          <w:color w:val="000000"/>
          <w:sz w:val="28"/>
        </w:rPr>
        <w:t>
                           6) Перекрытие этажей;
</w:t>
      </w:r>
      <w:r>
        <w:br/>
      </w:r>
      <w:r>
        <w:rPr>
          <w:rFonts w:ascii="Times New Roman"/>
          <w:b w:val="false"/>
          <w:i w:val="false"/>
          <w:color w:val="000000"/>
          <w:sz w:val="28"/>
        </w:rPr>
        <w:t>
                           7) Устройство кровли;
</w:t>
      </w:r>
      <w:r>
        <w:br/>
      </w:r>
      <w:r>
        <w:rPr>
          <w:rFonts w:ascii="Times New Roman"/>
          <w:b w:val="false"/>
          <w:i w:val="false"/>
          <w:color w:val="000000"/>
          <w:sz w:val="28"/>
        </w:rPr>
        <w:t>
                           8) Установка оконных
</w:t>
      </w:r>
      <w:r>
        <w:br/>
      </w:r>
      <w:r>
        <w:rPr>
          <w:rFonts w:ascii="Times New Roman"/>
          <w:b w:val="false"/>
          <w:i w:val="false"/>
          <w:color w:val="000000"/>
          <w:sz w:val="28"/>
        </w:rPr>
        <w:t>
                           и дверных блоков;
</w:t>
      </w:r>
      <w:r>
        <w:br/>
      </w:r>
      <w:r>
        <w:rPr>
          <w:rFonts w:ascii="Times New Roman"/>
          <w:b w:val="false"/>
          <w:i w:val="false"/>
          <w:color w:val="000000"/>
          <w:sz w:val="28"/>
        </w:rPr>
        <w:t>
                           9) Устройство полов;
</w:t>
      </w:r>
      <w:r>
        <w:br/>
      </w:r>
      <w:r>
        <w:rPr>
          <w:rFonts w:ascii="Times New Roman"/>
          <w:b w:val="false"/>
          <w:i w:val="false"/>
          <w:color w:val="000000"/>
          <w:sz w:val="28"/>
        </w:rPr>
        <w:t>
                           10) Монтаж системы
</w:t>
      </w:r>
      <w:r>
        <w:br/>
      </w:r>
      <w:r>
        <w:rPr>
          <w:rFonts w:ascii="Times New Roman"/>
          <w:b w:val="false"/>
          <w:i w:val="false"/>
          <w:color w:val="000000"/>
          <w:sz w:val="28"/>
        </w:rPr>
        <w:t>
                           отопления;
</w:t>
      </w:r>
      <w:r>
        <w:br/>
      </w:r>
      <w:r>
        <w:rPr>
          <w:rFonts w:ascii="Times New Roman"/>
          <w:b w:val="false"/>
          <w:i w:val="false"/>
          <w:color w:val="000000"/>
          <w:sz w:val="28"/>
        </w:rPr>
        <w:t>
                           11) Монтаж электро-
</w:t>
      </w:r>
      <w:r>
        <w:br/>
      </w:r>
      <w:r>
        <w:rPr>
          <w:rFonts w:ascii="Times New Roman"/>
          <w:b w:val="false"/>
          <w:i w:val="false"/>
          <w:color w:val="000000"/>
          <w:sz w:val="28"/>
        </w:rPr>
        <w:t>
                           освещений;
</w:t>
      </w:r>
      <w:r>
        <w:br/>
      </w:r>
      <w:r>
        <w:rPr>
          <w:rFonts w:ascii="Times New Roman"/>
          <w:b w:val="false"/>
          <w:i w:val="false"/>
          <w:color w:val="000000"/>
          <w:sz w:val="28"/>
        </w:rPr>
        <w:t>
                           12) Монтаж системы водо-
</w:t>
      </w:r>
      <w:r>
        <w:br/>
      </w:r>
      <w:r>
        <w:rPr>
          <w:rFonts w:ascii="Times New Roman"/>
          <w:b w:val="false"/>
          <w:i w:val="false"/>
          <w:color w:val="000000"/>
          <w:sz w:val="28"/>
        </w:rPr>
        <w:t>
                           снабжения и канализации;
</w:t>
      </w:r>
      <w:r>
        <w:br/>
      </w:r>
      <w:r>
        <w:rPr>
          <w:rFonts w:ascii="Times New Roman"/>
          <w:b w:val="false"/>
          <w:i w:val="false"/>
          <w:color w:val="000000"/>
          <w:sz w:val="28"/>
        </w:rPr>
        <w:t>
                           13) Отделочные работы;
</w:t>
      </w:r>
      <w:r>
        <w:br/>
      </w:r>
      <w:r>
        <w:rPr>
          <w:rFonts w:ascii="Times New Roman"/>
          <w:b w:val="false"/>
          <w:i w:val="false"/>
          <w:color w:val="000000"/>
          <w:sz w:val="28"/>
        </w:rPr>
        <w:t>
                           14) Монтаж систем
</w:t>
      </w:r>
      <w:r>
        <w:br/>
      </w:r>
      <w:r>
        <w:rPr>
          <w:rFonts w:ascii="Times New Roman"/>
          <w:b w:val="false"/>
          <w:i w:val="false"/>
          <w:color w:val="000000"/>
          <w:sz w:val="28"/>
        </w:rPr>
        <w:t>
                           вентиляции и кондициони-
</w:t>
      </w:r>
      <w:r>
        <w:br/>
      </w:r>
      <w:r>
        <w:rPr>
          <w:rFonts w:ascii="Times New Roman"/>
          <w:b w:val="false"/>
          <w:i w:val="false"/>
          <w:color w:val="000000"/>
          <w:sz w:val="28"/>
        </w:rPr>
        <w:t>
                           рования воздуха;
</w:t>
      </w:r>
      <w:r>
        <w:br/>
      </w:r>
      <w:r>
        <w:rPr>
          <w:rFonts w:ascii="Times New Roman"/>
          <w:b w:val="false"/>
          <w:i w:val="false"/>
          <w:color w:val="000000"/>
          <w:sz w:val="28"/>
        </w:rPr>
        <w:t>
                           15) Наружная отделка;
</w:t>
      </w:r>
      <w:r>
        <w:br/>
      </w:r>
      <w:r>
        <w:rPr>
          <w:rFonts w:ascii="Times New Roman"/>
          <w:b w:val="false"/>
          <w:i w:val="false"/>
          <w:color w:val="000000"/>
          <w:sz w:val="28"/>
        </w:rPr>
        <w:t>
                           16) Устройство въездной
</w:t>
      </w:r>
      <w:r>
        <w:br/>
      </w:r>
      <w:r>
        <w:rPr>
          <w:rFonts w:ascii="Times New Roman"/>
          <w:b w:val="false"/>
          <w:i w:val="false"/>
          <w:color w:val="000000"/>
          <w:sz w:val="28"/>
        </w:rPr>
        <w:t>
                           и выездной групп;
</w:t>
      </w:r>
      <w:r>
        <w:br/>
      </w:r>
      <w:r>
        <w:rPr>
          <w:rFonts w:ascii="Times New Roman"/>
          <w:b w:val="false"/>
          <w:i w:val="false"/>
          <w:color w:val="000000"/>
          <w:sz w:val="28"/>
        </w:rPr>
        <w:t>
                           17) Наружные сети
</w:t>
      </w:r>
      <w:r>
        <w:br/>
      </w:r>
      <w:r>
        <w:rPr>
          <w:rFonts w:ascii="Times New Roman"/>
          <w:b w:val="false"/>
          <w:i w:val="false"/>
          <w:color w:val="000000"/>
          <w:sz w:val="28"/>
        </w:rPr>
        <w:t>
                           водопровода, канализации
</w:t>
      </w:r>
      <w:r>
        <w:br/>
      </w:r>
      <w:r>
        <w:rPr>
          <w:rFonts w:ascii="Times New Roman"/>
          <w:b w:val="false"/>
          <w:i w:val="false"/>
          <w:color w:val="000000"/>
          <w:sz w:val="28"/>
        </w:rPr>
        <w:t>
                           и электроснабжения;
</w:t>
      </w:r>
      <w:r>
        <w:br/>
      </w:r>
      <w:r>
        <w:rPr>
          <w:rFonts w:ascii="Times New Roman"/>
          <w:b w:val="false"/>
          <w:i w:val="false"/>
          <w:color w:val="000000"/>
          <w:sz w:val="28"/>
        </w:rPr>
        <w:t>
                           18) Озеленение;
</w:t>
      </w:r>
      <w:r>
        <w:br/>
      </w:r>
      <w:r>
        <w:rPr>
          <w:rFonts w:ascii="Times New Roman"/>
          <w:b w:val="false"/>
          <w:i w:val="false"/>
          <w:color w:val="000000"/>
          <w:sz w:val="28"/>
        </w:rPr>
        <w:t>
                           19) Благоустройство;
</w:t>
      </w:r>
      <w:r>
        <w:br/>
      </w:r>
      <w:r>
        <w:rPr>
          <w:rFonts w:ascii="Times New Roman"/>
          <w:b w:val="false"/>
          <w:i w:val="false"/>
          <w:color w:val="000000"/>
          <w:sz w:val="28"/>
        </w:rPr>
        <w:t>
                           20) Прочие работы;
</w:t>
      </w:r>
      <w:r>
        <w:br/>
      </w:r>
      <w:r>
        <w:rPr>
          <w:rFonts w:ascii="Times New Roman"/>
          <w:b w:val="false"/>
          <w:i w:val="false"/>
          <w:color w:val="000000"/>
          <w:sz w:val="28"/>
        </w:rPr>
        <w:t>
                           21) Проектно-
</w:t>
      </w:r>
      <w:r>
        <w:br/>
      </w:r>
      <w:r>
        <w:rPr>
          <w:rFonts w:ascii="Times New Roman"/>
          <w:b w:val="false"/>
          <w:i w:val="false"/>
          <w:color w:val="000000"/>
          <w:sz w:val="28"/>
        </w:rPr>
        <w:t>
                           изыскательские работы.
</w:t>
      </w:r>
      <w:r>
        <w:br/>
      </w:r>
      <w:r>
        <w:rPr>
          <w:rFonts w:ascii="Times New Roman"/>
          <w:b w:val="false"/>
          <w:i w:val="false"/>
          <w:color w:val="000000"/>
          <w:sz w:val="28"/>
        </w:rPr>
        <w:t>
                           3. Погашение задолжен-
</w:t>
      </w:r>
      <w:r>
        <w:br/>
      </w:r>
      <w:r>
        <w:rPr>
          <w:rFonts w:ascii="Times New Roman"/>
          <w:b w:val="false"/>
          <w:i w:val="false"/>
          <w:color w:val="000000"/>
          <w:sz w:val="28"/>
        </w:rPr>
        <w:t>
                           ности ЗАО "Международный
</w:t>
      </w:r>
      <w:r>
        <w:br/>
      </w:r>
      <w:r>
        <w:rPr>
          <w:rFonts w:ascii="Times New Roman"/>
          <w:b w:val="false"/>
          <w:i w:val="false"/>
          <w:color w:val="000000"/>
          <w:sz w:val="28"/>
        </w:rPr>
        <w:t>
                           аэропорт Астана" перед
</w:t>
      </w:r>
      <w:r>
        <w:br/>
      </w:r>
      <w:r>
        <w:rPr>
          <w:rFonts w:ascii="Times New Roman"/>
          <w:b w:val="false"/>
          <w:i w:val="false"/>
          <w:color w:val="000000"/>
          <w:sz w:val="28"/>
        </w:rPr>
        <w:t>
                           фирмой "Мабетекс Прожект
</w:t>
      </w:r>
      <w:r>
        <w:br/>
      </w:r>
      <w:r>
        <w:rPr>
          <w:rFonts w:ascii="Times New Roman"/>
          <w:b w:val="false"/>
          <w:i w:val="false"/>
          <w:color w:val="000000"/>
          <w:sz w:val="28"/>
        </w:rPr>
        <w:t>
                           Инжиниринг СА"
</w:t>
      </w:r>
      <w:r>
        <w:br/>
      </w:r>
      <w:r>
        <w:rPr>
          <w:rFonts w:ascii="Times New Roman"/>
          <w:b w:val="false"/>
          <w:i w:val="false"/>
          <w:color w:val="000000"/>
          <w:sz w:val="28"/>
        </w:rPr>
        <w:t>
                           (Дополнение N 2
</w:t>
      </w:r>
      <w:r>
        <w:br/>
      </w:r>
      <w:r>
        <w:rPr>
          <w:rFonts w:ascii="Times New Roman"/>
          <w:b w:val="false"/>
          <w:i w:val="false"/>
          <w:color w:val="000000"/>
          <w:sz w:val="28"/>
        </w:rPr>
        <w:t>
                           к Контракту V-261 от
</w:t>
      </w:r>
      <w:r>
        <w:br/>
      </w:r>
      <w:r>
        <w:rPr>
          <w:rFonts w:ascii="Times New Roman"/>
          <w:b w:val="false"/>
          <w:i w:val="false"/>
          <w:color w:val="000000"/>
          <w:sz w:val="28"/>
        </w:rPr>
        <w:t>
                           10 февраля 1998 г.,
</w:t>
      </w:r>
      <w:r>
        <w:br/>
      </w:r>
      <w:r>
        <w:rPr>
          <w:rFonts w:ascii="Times New Roman"/>
          <w:b w:val="false"/>
          <w:i w:val="false"/>
          <w:color w:val="000000"/>
          <w:sz w:val="28"/>
        </w:rPr>
        <w:t>
                           акт выполненных допол-
</w:t>
      </w:r>
      <w:r>
        <w:br/>
      </w:r>
      <w:r>
        <w:rPr>
          <w:rFonts w:ascii="Times New Roman"/>
          <w:b w:val="false"/>
          <w:i w:val="false"/>
          <w:color w:val="000000"/>
          <w:sz w:val="28"/>
        </w:rPr>
        <w:t>
                           нительных работ по
</w:t>
      </w:r>
      <w:r>
        <w:br/>
      </w:r>
      <w:r>
        <w:rPr>
          <w:rFonts w:ascii="Times New Roman"/>
          <w:b w:val="false"/>
          <w:i w:val="false"/>
          <w:color w:val="000000"/>
          <w:sz w:val="28"/>
        </w:rPr>
        <w:t>
                           реконструкции здания
</w:t>
      </w:r>
      <w:r>
        <w:br/>
      </w:r>
      <w:r>
        <w:rPr>
          <w:rFonts w:ascii="Times New Roman"/>
          <w:b w:val="false"/>
          <w:i w:val="false"/>
          <w:color w:val="000000"/>
          <w:sz w:val="28"/>
        </w:rPr>
        <w:t>
                           аэропорта к Дополнению
</w:t>
      </w:r>
      <w:r>
        <w:br/>
      </w:r>
      <w:r>
        <w:rPr>
          <w:rFonts w:ascii="Times New Roman"/>
          <w:b w:val="false"/>
          <w:i w:val="false"/>
          <w:color w:val="000000"/>
          <w:sz w:val="28"/>
        </w:rPr>
        <w:t>
                           N 2 Контракта V-261)
</w:t>
      </w:r>
      <w:r>
        <w:br/>
      </w:r>
      <w:r>
        <w:rPr>
          <w:rFonts w:ascii="Times New Roman"/>
          <w:b w:val="false"/>
          <w:i w:val="false"/>
          <w:color w:val="000000"/>
          <w:sz w:val="28"/>
        </w:rPr>
        <w:t>
                           на сумму 286 865 тысяч
</w:t>
      </w:r>
      <w:r>
        <w:br/>
      </w: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приведение светосигнального оборудования ИВПП к III категории ИКАО позволит принимать воздушные суда при дальности видимости не менее 200 метров и повысить уровень безопасности полетов, повышение поступлений дополнительных денежных средств от сборов за парковку автомобилей и соответственно отчислений в виде налоговых платежей в бюджет, обеспечение высокого сервиса обслуживания пассажиров на международном уровне, выплата задолженности за выполненный дополнительные строительные работы фирме "Мабетекс Прожект Инжиниринг 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013 "Целевые текущие трансферты областным бюджетам, бюджетам городов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Астаны и Алматы на субсидирование социально значимых железнодорожных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пассажирских перевозок в межрайонных (междугородных) и внутренних сообщениях"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1107800 тысяч тенге (один миллиард сто семь миллионов восемьсот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2001 года "О железнодорожном транспорте";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февраля 2004 года N 145 "Об утверждении Программы реструктуризации железнодорожного транспорта Республики Казахстан на 2004-2006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социально-необходимой потребности населения Республики Казахстан в железнодорожных перевозках.
</w:t>
      </w:r>
      <w:r>
        <w:br/>
      </w:r>
      <w:r>
        <w:rPr>
          <w:rFonts w:ascii="Times New Roman"/>
          <w:b w:val="false"/>
          <w:i w:val="false"/>
          <w:color w:val="000000"/>
          <w:sz w:val="28"/>
        </w:rPr>
        <w:t>
      5. Задачи бюджетной программы: обеспечение бесперебойных и безопасных перевозок населения Казахстана железнодорожным транспортом по социально-значимым сообщениям; покрытие убытков от железнодорожных пассажирских перевозок из республиканского бюджета.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013        Целевые     Перечисление целевых     В       Министерство
</w:t>
      </w:r>
      <w:r>
        <w:br/>
      </w:r>
      <w:r>
        <w:rPr>
          <w:rFonts w:ascii="Times New Roman"/>
          <w:b w:val="false"/>
          <w:i w:val="false"/>
          <w:color w:val="000000"/>
          <w:sz w:val="28"/>
        </w:rPr>
        <w:t>
                текущие     текущих трансфертов      тече-   транспорта и
</w:t>
      </w:r>
      <w:r>
        <w:br/>
      </w:r>
      <w:r>
        <w:rPr>
          <w:rFonts w:ascii="Times New Roman"/>
          <w:b w:val="false"/>
          <w:i w:val="false"/>
          <w:color w:val="000000"/>
          <w:sz w:val="28"/>
        </w:rPr>
        <w:t>
                трансферты  областным бюджетам,      ние     коммуникаций
</w:t>
      </w:r>
      <w:r>
        <w:br/>
      </w:r>
      <w:r>
        <w:rPr>
          <w:rFonts w:ascii="Times New Roman"/>
          <w:b w:val="false"/>
          <w:i w:val="false"/>
          <w:color w:val="000000"/>
          <w:sz w:val="28"/>
        </w:rPr>
        <w:t>
                областным   бюджетам городов Астаны  года    Республики
</w:t>
      </w:r>
      <w:r>
        <w:br/>
      </w:r>
      <w:r>
        <w:rPr>
          <w:rFonts w:ascii="Times New Roman"/>
          <w:b w:val="false"/>
          <w:i w:val="false"/>
          <w:color w:val="000000"/>
          <w:sz w:val="28"/>
        </w:rPr>
        <w:t>
                бюджетам,   и Алматы на субсидиро-           Казахстан
</w:t>
      </w:r>
      <w:r>
        <w:br/>
      </w:r>
      <w:r>
        <w:rPr>
          <w:rFonts w:ascii="Times New Roman"/>
          <w:b w:val="false"/>
          <w:i w:val="false"/>
          <w:color w:val="000000"/>
          <w:sz w:val="28"/>
        </w:rPr>
        <w:t>
                бюджетам    вание социально значимых
</w:t>
      </w:r>
      <w:r>
        <w:br/>
      </w:r>
      <w:r>
        <w:rPr>
          <w:rFonts w:ascii="Times New Roman"/>
          <w:b w:val="false"/>
          <w:i w:val="false"/>
          <w:color w:val="000000"/>
          <w:sz w:val="28"/>
        </w:rPr>
        <w:t>
                городов     железнодорожных пас-
</w:t>
      </w:r>
      <w:r>
        <w:br/>
      </w:r>
      <w:r>
        <w:rPr>
          <w:rFonts w:ascii="Times New Roman"/>
          <w:b w:val="false"/>
          <w:i w:val="false"/>
          <w:color w:val="000000"/>
          <w:sz w:val="28"/>
        </w:rPr>
        <w:t>
                Астаны и    сажирских перевозок в
</w:t>
      </w:r>
      <w:r>
        <w:br/>
      </w:r>
      <w:r>
        <w:rPr>
          <w:rFonts w:ascii="Times New Roman"/>
          <w:b w:val="false"/>
          <w:i w:val="false"/>
          <w:color w:val="000000"/>
          <w:sz w:val="28"/>
        </w:rPr>
        <w:t>
                Алматы на   межрайонных (между-
</w:t>
      </w:r>
      <w:r>
        <w:br/>
      </w:r>
      <w:r>
        <w:rPr>
          <w:rFonts w:ascii="Times New Roman"/>
          <w:b w:val="false"/>
          <w:i w:val="false"/>
          <w:color w:val="000000"/>
          <w:sz w:val="28"/>
        </w:rPr>
        <w:t>
                субсидиро-  городных) и внутренних
</w:t>
      </w:r>
      <w:r>
        <w:br/>
      </w:r>
      <w:r>
        <w:rPr>
          <w:rFonts w:ascii="Times New Roman"/>
          <w:b w:val="false"/>
          <w:i w:val="false"/>
          <w:color w:val="000000"/>
          <w:sz w:val="28"/>
        </w:rPr>
        <w:t>
                вание со-   сообщениях
</w:t>
      </w:r>
      <w:r>
        <w:br/>
      </w:r>
      <w:r>
        <w:rPr>
          <w:rFonts w:ascii="Times New Roman"/>
          <w:b w:val="false"/>
          <w:i w:val="false"/>
          <w:color w:val="000000"/>
          <w:sz w:val="28"/>
        </w:rPr>
        <w:t>
                циально-
</w:t>
      </w:r>
      <w:r>
        <w:br/>
      </w:r>
      <w:r>
        <w:rPr>
          <w:rFonts w:ascii="Times New Roman"/>
          <w:b w:val="false"/>
          <w:i w:val="false"/>
          <w:color w:val="000000"/>
          <w:sz w:val="28"/>
        </w:rPr>
        <w:t>
                значимых
</w:t>
      </w:r>
      <w:r>
        <w:br/>
      </w:r>
      <w:r>
        <w:rPr>
          <w:rFonts w:ascii="Times New Roman"/>
          <w:b w:val="false"/>
          <w:i w:val="false"/>
          <w:color w:val="000000"/>
          <w:sz w:val="28"/>
        </w:rPr>
        <w:t>
                железно-
</w:t>
      </w:r>
      <w:r>
        <w:br/>
      </w:r>
      <w:r>
        <w:rPr>
          <w:rFonts w:ascii="Times New Roman"/>
          <w:b w:val="false"/>
          <w:i w:val="false"/>
          <w:color w:val="000000"/>
          <w:sz w:val="28"/>
        </w:rPr>
        <w:t>
                дорожных
</w:t>
      </w:r>
      <w:r>
        <w:br/>
      </w:r>
      <w:r>
        <w:rPr>
          <w:rFonts w:ascii="Times New Roman"/>
          <w:b w:val="false"/>
          <w:i w:val="false"/>
          <w:color w:val="000000"/>
          <w:sz w:val="28"/>
        </w:rPr>
        <w:t>
                пассажир-
</w:t>
      </w:r>
      <w:r>
        <w:br/>
      </w:r>
      <w:r>
        <w:rPr>
          <w:rFonts w:ascii="Times New Roman"/>
          <w:b w:val="false"/>
          <w:i w:val="false"/>
          <w:color w:val="000000"/>
          <w:sz w:val="28"/>
        </w:rPr>
        <w:t>
                ских
</w:t>
      </w:r>
      <w:r>
        <w:br/>
      </w:r>
      <w:r>
        <w:rPr>
          <w:rFonts w:ascii="Times New Roman"/>
          <w:b w:val="false"/>
          <w:i w:val="false"/>
          <w:color w:val="000000"/>
          <w:sz w:val="28"/>
        </w:rPr>
        <w:t>
                перевозок
</w:t>
      </w:r>
      <w:r>
        <w:br/>
      </w:r>
      <w:r>
        <w:rPr>
          <w:rFonts w:ascii="Times New Roman"/>
          <w:b w:val="false"/>
          <w:i w:val="false"/>
          <w:color w:val="000000"/>
          <w:sz w:val="28"/>
        </w:rPr>
        <w:t>
                в межрайон-
</w:t>
      </w:r>
      <w:r>
        <w:br/>
      </w:r>
      <w:r>
        <w:rPr>
          <w:rFonts w:ascii="Times New Roman"/>
          <w:b w:val="false"/>
          <w:i w:val="false"/>
          <w:color w:val="000000"/>
          <w:sz w:val="28"/>
        </w:rPr>
        <w:t>
                ных (между-
</w:t>
      </w:r>
      <w:r>
        <w:br/>
      </w:r>
      <w:r>
        <w:rPr>
          <w:rFonts w:ascii="Times New Roman"/>
          <w:b w:val="false"/>
          <w:i w:val="false"/>
          <w:color w:val="000000"/>
          <w:sz w:val="28"/>
        </w:rPr>
        <w:t>
                городных)
</w:t>
      </w:r>
      <w:r>
        <w:br/>
      </w:r>
      <w:r>
        <w:rPr>
          <w:rFonts w:ascii="Times New Roman"/>
          <w:b w:val="false"/>
          <w:i w:val="false"/>
          <w:color w:val="000000"/>
          <w:sz w:val="28"/>
        </w:rPr>
        <w:t>
                и внутрен-
</w:t>
      </w:r>
      <w:r>
        <w:br/>
      </w:r>
      <w:r>
        <w:rPr>
          <w:rFonts w:ascii="Times New Roman"/>
          <w:b w:val="false"/>
          <w:i w:val="false"/>
          <w:color w:val="000000"/>
          <w:sz w:val="28"/>
        </w:rPr>
        <w:t>
                них сообще-
</w:t>
      </w:r>
      <w:r>
        <w:br/>
      </w:r>
      <w:r>
        <w:rPr>
          <w:rFonts w:ascii="Times New Roman"/>
          <w:b w:val="false"/>
          <w:i w:val="false"/>
          <w:color w:val="000000"/>
          <w:sz w:val="28"/>
        </w:rPr>
        <w:t>
                ниях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обеспечение социально-необходимой потребности населения Республики Казахстан в железнодорожных перевозках.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019 "Субсидирование регулярных внутренних авиаперевозок"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600000 тысяч тенге (шестьсот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21 сентября 1994 года "О транспорте в Республике Казахстан"; 
</w:t>
      </w:r>
      <w:r>
        <w:rPr>
          <w:rFonts w:ascii="Times New Roman"/>
          <w:b w:val="false"/>
          <w:i w:val="false"/>
          <w:color w:val="000000"/>
          <w:sz w:val="28"/>
        </w:rPr>
        <w:t xml:space="preserve"> статья 7 </w:t>
      </w:r>
      <w:r>
        <w:rPr>
          <w:rFonts w:ascii="Times New Roman"/>
          <w:b w:val="false"/>
          <w:i w:val="false"/>
          <w:color w:val="000000"/>
          <w:sz w:val="28"/>
        </w:rPr>
        <w:t>
 Закона Республики Казахстан от 15 декабря 2001 года "О государственном регулировании гражданской авиации";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августа 2002 года N 915 "Об утверждении Правил расходования субсидий на авиамаршруты";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2003 года N 291 "О Программе развития отрасли гражданской авиации на 2003-2005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соединение столицы Республики Казахстан города Астана с областными центрами Казахстана и городами областного значения.
</w:t>
      </w:r>
      <w:r>
        <w:br/>
      </w:r>
      <w:r>
        <w:rPr>
          <w:rFonts w:ascii="Times New Roman"/>
          <w:b w:val="false"/>
          <w:i w:val="false"/>
          <w:color w:val="000000"/>
          <w:sz w:val="28"/>
        </w:rPr>
        <w:t>
      5. Задачи бюджетной программы: обеспечение доступности услуг авиатранспорта по социально-значимым рейсам для среднестатистических потребителей путем снижения тарифов за авиаперевозку до уровня стоимости билета за проезд железнодорожного транспорта.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019        Субсидиро-  Субсидирование регуляр-  В       Министерство
</w:t>
      </w:r>
      <w:r>
        <w:br/>
      </w:r>
      <w:r>
        <w:rPr>
          <w:rFonts w:ascii="Times New Roman"/>
          <w:b w:val="false"/>
          <w:i w:val="false"/>
          <w:color w:val="000000"/>
          <w:sz w:val="28"/>
        </w:rPr>
        <w:t>
                вание ре-   ных авиаперевозок по     тече-   транспорта и
</w:t>
      </w:r>
      <w:r>
        <w:br/>
      </w:r>
      <w:r>
        <w:rPr>
          <w:rFonts w:ascii="Times New Roman"/>
          <w:b w:val="false"/>
          <w:i w:val="false"/>
          <w:color w:val="000000"/>
          <w:sz w:val="28"/>
        </w:rPr>
        <w:t>
                гулярных    внутренним авиамаршрутам ние     коммуникаций
</w:t>
      </w:r>
      <w:r>
        <w:br/>
      </w:r>
      <w:r>
        <w:rPr>
          <w:rFonts w:ascii="Times New Roman"/>
          <w:b w:val="false"/>
          <w:i w:val="false"/>
          <w:color w:val="000000"/>
          <w:sz w:val="28"/>
        </w:rPr>
        <w:t>
                внутрен-    в соответствии с Прави-  года    Республики
</w:t>
      </w:r>
      <w:r>
        <w:br/>
      </w:r>
      <w:r>
        <w:rPr>
          <w:rFonts w:ascii="Times New Roman"/>
          <w:b w:val="false"/>
          <w:i w:val="false"/>
          <w:color w:val="000000"/>
          <w:sz w:val="28"/>
        </w:rPr>
        <w:t>
                них авиа-   лами, утвержденными              Казахстан
</w:t>
      </w:r>
      <w:r>
        <w:br/>
      </w:r>
      <w:r>
        <w:rPr>
          <w:rFonts w:ascii="Times New Roman"/>
          <w:b w:val="false"/>
          <w:i w:val="false"/>
          <w:color w:val="000000"/>
          <w:sz w:val="28"/>
        </w:rPr>
        <w:t>
                перевозок   Правительством Республики
</w:t>
      </w:r>
      <w:r>
        <w:br/>
      </w:r>
      <w:r>
        <w:rPr>
          <w:rFonts w:ascii="Times New Roman"/>
          <w:b w:val="false"/>
          <w:i w:val="false"/>
          <w:color w:val="000000"/>
          <w:sz w:val="28"/>
        </w:rPr>
        <w:t>
                            Казахстан:
</w:t>
      </w:r>
      <w:r>
        <w:br/>
      </w:r>
      <w:r>
        <w:rPr>
          <w:rFonts w:ascii="Times New Roman"/>
          <w:b w:val="false"/>
          <w:i w:val="false"/>
          <w:color w:val="000000"/>
          <w:sz w:val="28"/>
        </w:rPr>
        <w:t>
                            Астана - Тараз - Астана;
</w:t>
      </w:r>
      <w:r>
        <w:br/>
      </w:r>
      <w:r>
        <w:rPr>
          <w:rFonts w:ascii="Times New Roman"/>
          <w:b w:val="false"/>
          <w:i w:val="false"/>
          <w:color w:val="000000"/>
          <w:sz w:val="28"/>
        </w:rPr>
        <w:t>
                            Астана -Жезказган - Астана;
</w:t>
      </w:r>
      <w:r>
        <w:br/>
      </w:r>
      <w:r>
        <w:rPr>
          <w:rFonts w:ascii="Times New Roman"/>
          <w:b w:val="false"/>
          <w:i w:val="false"/>
          <w:color w:val="000000"/>
          <w:sz w:val="28"/>
        </w:rPr>
        <w:t>
                            Астана - Кызыл-Орда 
</w:t>
      </w:r>
      <w:r>
        <w:br/>
      </w:r>
      <w:r>
        <w:rPr>
          <w:rFonts w:ascii="Times New Roman"/>
          <w:b w:val="false"/>
          <w:i w:val="false"/>
          <w:color w:val="000000"/>
          <w:sz w:val="28"/>
        </w:rPr>
        <w:t>
                            - Астана;
</w:t>
      </w:r>
      <w:r>
        <w:br/>
      </w:r>
      <w:r>
        <w:rPr>
          <w:rFonts w:ascii="Times New Roman"/>
          <w:b w:val="false"/>
          <w:i w:val="false"/>
          <w:color w:val="000000"/>
          <w:sz w:val="28"/>
        </w:rPr>
        <w:t>
                            Астана - Петропавловск- 
</w:t>
      </w:r>
      <w:r>
        <w:br/>
      </w:r>
      <w:r>
        <w:rPr>
          <w:rFonts w:ascii="Times New Roman"/>
          <w:b w:val="false"/>
          <w:i w:val="false"/>
          <w:color w:val="000000"/>
          <w:sz w:val="28"/>
        </w:rPr>
        <w:t>
                            Астана;
</w:t>
      </w:r>
      <w:r>
        <w:br/>
      </w:r>
      <w:r>
        <w:rPr>
          <w:rFonts w:ascii="Times New Roman"/>
          <w:b w:val="false"/>
          <w:i w:val="false"/>
          <w:color w:val="000000"/>
          <w:sz w:val="28"/>
        </w:rPr>
        <w:t>
                            Астана - Семей - Астана;
</w:t>
      </w:r>
      <w:r>
        <w:br/>
      </w:r>
      <w:r>
        <w:rPr>
          <w:rFonts w:ascii="Times New Roman"/>
          <w:b w:val="false"/>
          <w:i w:val="false"/>
          <w:color w:val="000000"/>
          <w:sz w:val="28"/>
        </w:rPr>
        <w:t>
                            Астана - Костанай - Астана;
</w:t>
      </w:r>
      <w:r>
        <w:br/>
      </w:r>
      <w:r>
        <w:rPr>
          <w:rFonts w:ascii="Times New Roman"/>
          <w:b w:val="false"/>
          <w:i w:val="false"/>
          <w:color w:val="000000"/>
          <w:sz w:val="28"/>
        </w:rPr>
        <w:t>
                            Астана - Усть-Каменогорск -
</w:t>
      </w:r>
      <w:r>
        <w:br/>
      </w:r>
      <w:r>
        <w:rPr>
          <w:rFonts w:ascii="Times New Roman"/>
          <w:b w:val="false"/>
          <w:i w:val="false"/>
          <w:color w:val="000000"/>
          <w:sz w:val="28"/>
        </w:rPr>
        <w:t>
                            Астана;
</w:t>
      </w:r>
      <w:r>
        <w:br/>
      </w:r>
      <w:r>
        <w:rPr>
          <w:rFonts w:ascii="Times New Roman"/>
          <w:b w:val="false"/>
          <w:i w:val="false"/>
          <w:color w:val="000000"/>
          <w:sz w:val="28"/>
        </w:rPr>
        <w:t>
                            Астана - Талдыкорган - Астана.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обеспечение стабильного пассажиропотока и достаточного уровня рентабельности на внутренних маршрутах и увеличение пассажирозагрузки до 59 %.
</w:t>
      </w:r>
    </w:p>
    <w:p>
      <w:pPr>
        <w:spacing w:after="0"/>
        <w:ind w:left="0"/>
        <w:jc w:val="both"/>
      </w:pPr>
      <w:r>
        <w:rPr>
          <w:rFonts w:ascii="Times New Roman"/>
          <w:b w:val="false"/>
          <w:i w:val="false"/>
          <w:color w:val="000000"/>
          <w:sz w:val="28"/>
        </w:rPr>
        <w:t>
                                                               ПРИЛОЖЕНИЕ 163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020 "Развитие инфраструктуры водного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350000 тысяч тенге (триста пятьдесят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21 сентября 1994 года "О транспорте в Республике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безопасности судоходства по Урало- Каспийскому каналу.
</w:t>
      </w:r>
      <w:r>
        <w:br/>
      </w:r>
      <w:r>
        <w:rPr>
          <w:rFonts w:ascii="Times New Roman"/>
          <w:b w:val="false"/>
          <w:i w:val="false"/>
          <w:color w:val="000000"/>
          <w:sz w:val="28"/>
        </w:rPr>
        <w:t>
      5. Задачи бюджетной программы: Реконструкция Урало-Каспийского канала.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020        Развитие   Реализация инвестицион-   В      Министерство
</w:t>
      </w:r>
      <w:r>
        <w:br/>
      </w:r>
      <w:r>
        <w:rPr>
          <w:rFonts w:ascii="Times New Roman"/>
          <w:b w:val="false"/>
          <w:i w:val="false"/>
          <w:color w:val="000000"/>
          <w:sz w:val="28"/>
        </w:rPr>
        <w:t>
                инфра-     ного проекта "Реконст-    тече-  транспорта и
</w:t>
      </w:r>
      <w:r>
        <w:br/>
      </w:r>
      <w:r>
        <w:rPr>
          <w:rFonts w:ascii="Times New Roman"/>
          <w:b w:val="false"/>
          <w:i w:val="false"/>
          <w:color w:val="000000"/>
          <w:sz w:val="28"/>
        </w:rPr>
        <w:t>
                стуктуры   рукция Урало-Каспийского  ние    коммуникаций
</w:t>
      </w:r>
      <w:r>
        <w:br/>
      </w:r>
      <w:r>
        <w:rPr>
          <w:rFonts w:ascii="Times New Roman"/>
          <w:b w:val="false"/>
          <w:i w:val="false"/>
          <w:color w:val="000000"/>
          <w:sz w:val="28"/>
        </w:rPr>
        <w:t>
                водного    канала" согласно прило-   года   Республики
</w:t>
      </w:r>
      <w:r>
        <w:br/>
      </w:r>
      <w:r>
        <w:rPr>
          <w:rFonts w:ascii="Times New Roman"/>
          <w:b w:val="false"/>
          <w:i w:val="false"/>
          <w:color w:val="000000"/>
          <w:sz w:val="28"/>
        </w:rPr>
        <w:t>
                транспорта жению 2 к 
</w:t>
      </w:r>
      <w:r>
        <w:rPr>
          <w:rFonts w:ascii="Times New Roman"/>
          <w:b w:val="false"/>
          <w:i w:val="false"/>
          <w:color w:val="000000"/>
          <w:sz w:val="28"/>
        </w:rPr>
        <w:t xml:space="preserve"> постановлению </w:t>
      </w:r>
      <w:r>
        <w:rPr>
          <w:rFonts w:ascii="Times New Roman"/>
          <w:b w:val="false"/>
          <w:i w:val="false"/>
          <w:color w:val="000000"/>
          <w:sz w:val="28"/>
        </w:rPr>
        <w:t>
         Казахстан
</w:t>
      </w:r>
      <w:r>
        <w:br/>
      </w:r>
      <w:r>
        <w:rPr>
          <w:rFonts w:ascii="Times New Roman"/>
          <w:b w:val="false"/>
          <w:i w:val="false"/>
          <w:color w:val="000000"/>
          <w:sz w:val="28"/>
        </w:rPr>
        <w:t>
                           Правительства Республики
</w:t>
      </w:r>
      <w:r>
        <w:br/>
      </w:r>
      <w:r>
        <w:rPr>
          <w:rFonts w:ascii="Times New Roman"/>
          <w:b w:val="false"/>
          <w:i w:val="false"/>
          <w:color w:val="000000"/>
          <w:sz w:val="28"/>
        </w:rPr>
        <w:t>
                           Казахстан от 8 декабря
</w:t>
      </w:r>
      <w:r>
        <w:br/>
      </w:r>
      <w:r>
        <w:rPr>
          <w:rFonts w:ascii="Times New Roman"/>
          <w:b w:val="false"/>
          <w:i w:val="false"/>
          <w:color w:val="000000"/>
          <w:sz w:val="28"/>
        </w:rPr>
        <w:t>
                           2004 года N 1289 в соот-
</w:t>
      </w:r>
      <w:r>
        <w:br/>
      </w:r>
      <w:r>
        <w:rPr>
          <w:rFonts w:ascii="Times New Roman"/>
          <w:b w:val="false"/>
          <w:i w:val="false"/>
          <w:color w:val="000000"/>
          <w:sz w:val="28"/>
        </w:rPr>
        <w:t>
                           ветствии с утвержденной
</w:t>
      </w:r>
      <w:r>
        <w:br/>
      </w:r>
      <w:r>
        <w:rPr>
          <w:rFonts w:ascii="Times New Roman"/>
          <w:b w:val="false"/>
          <w:i w:val="false"/>
          <w:color w:val="000000"/>
          <w:sz w:val="28"/>
        </w:rPr>
        <w:t>
                           проектно-сметной доку-
</w:t>
      </w:r>
      <w:r>
        <w:br/>
      </w:r>
      <w:r>
        <w:rPr>
          <w:rFonts w:ascii="Times New Roman"/>
          <w:b w:val="false"/>
          <w:i w:val="false"/>
          <w:color w:val="000000"/>
          <w:sz w:val="28"/>
        </w:rPr>
        <w:t>
                           ментацией (приказ
</w:t>
      </w:r>
      <w:r>
        <w:br/>
      </w:r>
      <w:r>
        <w:rPr>
          <w:rFonts w:ascii="Times New Roman"/>
          <w:b w:val="false"/>
          <w:i w:val="false"/>
          <w:color w:val="000000"/>
          <w:sz w:val="28"/>
        </w:rPr>
        <w:t>
                           Комитета по делам
</w:t>
      </w:r>
      <w:r>
        <w:br/>
      </w:r>
      <w:r>
        <w:rPr>
          <w:rFonts w:ascii="Times New Roman"/>
          <w:b w:val="false"/>
          <w:i w:val="false"/>
          <w:color w:val="000000"/>
          <w:sz w:val="28"/>
        </w:rPr>
        <w:t>
                           строительства Министер-
</w:t>
      </w:r>
      <w:r>
        <w:br/>
      </w:r>
      <w:r>
        <w:rPr>
          <w:rFonts w:ascii="Times New Roman"/>
          <w:b w:val="false"/>
          <w:i w:val="false"/>
          <w:color w:val="000000"/>
          <w:sz w:val="28"/>
        </w:rPr>
        <w:t>
                           ства экономики и тор-
</w:t>
      </w:r>
      <w:r>
        <w:br/>
      </w:r>
      <w:r>
        <w:rPr>
          <w:rFonts w:ascii="Times New Roman"/>
          <w:b w:val="false"/>
          <w:i w:val="false"/>
          <w:color w:val="000000"/>
          <w:sz w:val="28"/>
        </w:rPr>
        <w:t>
                           говли Республики
</w:t>
      </w:r>
      <w:r>
        <w:br/>
      </w:r>
      <w:r>
        <w:rPr>
          <w:rFonts w:ascii="Times New Roman"/>
          <w:b w:val="false"/>
          <w:i w:val="false"/>
          <w:color w:val="000000"/>
          <w:sz w:val="28"/>
        </w:rPr>
        <w:t>
                           Казахстан от 5 июля
</w:t>
      </w:r>
      <w:r>
        <w:br/>
      </w:r>
      <w:r>
        <w:rPr>
          <w:rFonts w:ascii="Times New Roman"/>
          <w:b w:val="false"/>
          <w:i w:val="false"/>
          <w:color w:val="000000"/>
          <w:sz w:val="28"/>
        </w:rPr>
        <w:t>
                           2002 года N 177 об утверж-
</w:t>
      </w:r>
      <w:r>
        <w:br/>
      </w:r>
      <w:r>
        <w:rPr>
          <w:rFonts w:ascii="Times New Roman"/>
          <w:b w:val="false"/>
          <w:i w:val="false"/>
          <w:color w:val="000000"/>
          <w:sz w:val="28"/>
        </w:rPr>
        <w:t>
                           дении рабочего проекта)
</w:t>
      </w:r>
      <w:r>
        <w:br/>
      </w:r>
      <w:r>
        <w:rPr>
          <w:rFonts w:ascii="Times New Roman"/>
          <w:b w:val="false"/>
          <w:i w:val="false"/>
          <w:color w:val="000000"/>
          <w:sz w:val="28"/>
        </w:rPr>
        <w:t>
                           на мероприятия по:
</w:t>
      </w:r>
      <w:r>
        <w:br/>
      </w:r>
      <w:r>
        <w:rPr>
          <w:rFonts w:ascii="Times New Roman"/>
          <w:b w:val="false"/>
          <w:i w:val="false"/>
          <w:color w:val="000000"/>
          <w:sz w:val="28"/>
        </w:rPr>
        <w:t>
                           дноуглублению (земле-
</w:t>
      </w:r>
      <w:r>
        <w:br/>
      </w:r>
      <w:r>
        <w:rPr>
          <w:rFonts w:ascii="Times New Roman"/>
          <w:b w:val="false"/>
          <w:i w:val="false"/>
          <w:color w:val="000000"/>
          <w:sz w:val="28"/>
        </w:rPr>
        <w:t>
                           черпанию) на Урало-
</w:t>
      </w:r>
      <w:r>
        <w:br/>
      </w:r>
      <w:r>
        <w:rPr>
          <w:rFonts w:ascii="Times New Roman"/>
          <w:b w:val="false"/>
          <w:i w:val="false"/>
          <w:color w:val="000000"/>
          <w:sz w:val="28"/>
        </w:rPr>
        <w:t>
                           Каспийском канале в
</w:t>
      </w:r>
      <w:r>
        <w:br/>
      </w:r>
      <w:r>
        <w:rPr>
          <w:rFonts w:ascii="Times New Roman"/>
          <w:b w:val="false"/>
          <w:i w:val="false"/>
          <w:color w:val="000000"/>
          <w:sz w:val="28"/>
        </w:rPr>
        <w:t>
                           объеме 1306,21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содержанию дирекции
</w:t>
      </w:r>
      <w:r>
        <w:br/>
      </w:r>
      <w:r>
        <w:rPr>
          <w:rFonts w:ascii="Times New Roman"/>
          <w:b w:val="false"/>
          <w:i w:val="false"/>
          <w:color w:val="000000"/>
          <w:sz w:val="28"/>
        </w:rPr>
        <w:t>
                           реконструируемого канала
</w:t>
      </w:r>
      <w:r>
        <w:br/>
      </w:r>
      <w:r>
        <w:rPr>
          <w:rFonts w:ascii="Times New Roman"/>
          <w:b w:val="false"/>
          <w:i w:val="false"/>
          <w:color w:val="000000"/>
          <w:sz w:val="28"/>
        </w:rPr>
        <w:t>
                           и другие работы в соот-
</w:t>
      </w:r>
      <w:r>
        <w:br/>
      </w:r>
      <w:r>
        <w:rPr>
          <w:rFonts w:ascii="Times New Roman"/>
          <w:b w:val="false"/>
          <w:i w:val="false"/>
          <w:color w:val="000000"/>
          <w:sz w:val="28"/>
        </w:rPr>
        <w:t>
                           ветствии с проектно-
</w:t>
      </w:r>
      <w:r>
        <w:br/>
      </w:r>
      <w:r>
        <w:rPr>
          <w:rFonts w:ascii="Times New Roman"/>
          <w:b w:val="false"/>
          <w:i w:val="false"/>
          <w:color w:val="000000"/>
          <w:sz w:val="28"/>
        </w:rPr>
        <w:t>
                           сметной документацией.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w:t>
      </w:r>
      <w:r>
        <w:br/>
      </w:r>
      <w:r>
        <w:rPr>
          <w:rFonts w:ascii="Times New Roman"/>
          <w:b w:val="false"/>
          <w:i w:val="false"/>
          <w:color w:val="000000"/>
          <w:sz w:val="28"/>
        </w:rPr>
        <w:t>
      количественные показатели: объем выполнения работ в соответствии с проектно-сметной документацией - 100% от общей сметной стоимости работ; 
</w:t>
      </w:r>
      <w:r>
        <w:br/>
      </w:r>
      <w:r>
        <w:rPr>
          <w:rFonts w:ascii="Times New Roman"/>
          <w:b w:val="false"/>
          <w:i w:val="false"/>
          <w:color w:val="000000"/>
          <w:sz w:val="28"/>
        </w:rPr>
        <w:t>
      качественные показатели: обеспечение безопасности судоходства на Урало-Каспийском канале.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164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028 "Целевые трансферты на развитие областным бюджетам,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бюджетам городов Астаны и Алматы на развитие транспортной инфраструктуры"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14419318 тысяч тенге (четырнадцать миллиардов четыреста девятнадцать миллионов триста восемнадцать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мая 1997 года "О ратификации Соглашения о займе по Проекту строительства моста через реку Иртыш между Международным Фондом Экономического Сотрудничества Японии и Республикой Казахстан от 12 марта 1997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февраля 2003 года N 1019 "О Государственной программе развития города Алматы на 2003-2010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августа 1997 года N 1212 "О реализации Проекта строительства моста через реку Иртыш";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апреля 2001 года N 534 "Об утверждении Плана мероприятий по реализации Государственной программы социально- 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2002 года N 1190 "О развитии инженерной инфраструктуры и дорог города Астаны до 2010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постановление Совета Министров Казахской ССР от 11 мая 1990 года N 182 "Об обеспечении строительства первого участка первой линии метрополитена в городе Алматы".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Развитие транспортной инфраструктуры.
</w:t>
      </w:r>
      <w:r>
        <w:br/>
      </w:r>
      <w:r>
        <w:rPr>
          <w:rFonts w:ascii="Times New Roman"/>
          <w:b w:val="false"/>
          <w:i w:val="false"/>
          <w:color w:val="000000"/>
          <w:sz w:val="28"/>
        </w:rPr>
        <w:t>
      5. Задачи бюджетной программы: перечисление целевых трансфертов на развитие транспортной инфраструктуры из республиканского бюджета областным бюджетам, бюджетам городов Астана и Алматы, выполнение акиматом Восточно-Казахстанской области части обязательств по контракту с компанией "IHI" от 28 января 1998 года в рамках проекта строительства моста через реку Иртыш в городе Семипалатинске.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
</w:t>
      </w:r>
      <w:r>
        <w:br/>
      </w:r>
      <w:r>
        <w:rPr>
          <w:rFonts w:ascii="Times New Roman"/>
          <w:b w:val="false"/>
          <w:i w:val="false"/>
          <w:color w:val="000000"/>
          <w:sz w:val="28"/>
        </w:rPr>
        <w:t>
п/п|прог-|под- |ние прог- |программы (подпрограмм)  |реали-|венные
</w:t>
      </w:r>
      <w:r>
        <w:br/>
      </w:r>
      <w:r>
        <w:rPr>
          <w:rFonts w:ascii="Times New Roman"/>
          <w:b w:val="false"/>
          <w:i w:val="false"/>
          <w:color w:val="000000"/>
          <w:sz w:val="28"/>
        </w:rPr>
        <w:t>
   |раммы|прог-|раммы     |                         |зации |исполнители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028        Целевые     Перечисление целевых     В       Министерство
</w:t>
      </w:r>
      <w:r>
        <w:br/>
      </w:r>
      <w:r>
        <w:rPr>
          <w:rFonts w:ascii="Times New Roman"/>
          <w:b w:val="false"/>
          <w:i w:val="false"/>
          <w:color w:val="000000"/>
          <w:sz w:val="28"/>
        </w:rPr>
        <w:t>
                трансферты  трансфертов на развитие  тече-   транспорта и
</w:t>
      </w:r>
      <w:r>
        <w:br/>
      </w:r>
      <w:r>
        <w:rPr>
          <w:rFonts w:ascii="Times New Roman"/>
          <w:b w:val="false"/>
          <w:i w:val="false"/>
          <w:color w:val="000000"/>
          <w:sz w:val="28"/>
        </w:rPr>
        <w:t>
                на разви-   областным бюджетам и     ние     коммуникаций
</w:t>
      </w:r>
      <w:r>
        <w:br/>
      </w:r>
      <w:r>
        <w:rPr>
          <w:rFonts w:ascii="Times New Roman"/>
          <w:b w:val="false"/>
          <w:i w:val="false"/>
          <w:color w:val="000000"/>
          <w:sz w:val="28"/>
        </w:rPr>
        <w:t>
                тие област- бюджетам городов Астана  года    Республики
</w:t>
      </w:r>
      <w:r>
        <w:br/>
      </w:r>
      <w:r>
        <w:rPr>
          <w:rFonts w:ascii="Times New Roman"/>
          <w:b w:val="false"/>
          <w:i w:val="false"/>
          <w:color w:val="000000"/>
          <w:sz w:val="28"/>
        </w:rPr>
        <w:t>
                ным бюдже-  и Алматы на развитие             Казахстан  
</w:t>
      </w:r>
      <w:r>
        <w:br/>
      </w:r>
      <w:r>
        <w:rPr>
          <w:rFonts w:ascii="Times New Roman"/>
          <w:b w:val="false"/>
          <w:i w:val="false"/>
          <w:color w:val="000000"/>
          <w:sz w:val="28"/>
        </w:rPr>
        <w:t>
                там, бюд-   транспортной инфра-
</w:t>
      </w:r>
      <w:r>
        <w:br/>
      </w:r>
      <w:r>
        <w:rPr>
          <w:rFonts w:ascii="Times New Roman"/>
          <w:b w:val="false"/>
          <w:i w:val="false"/>
          <w:color w:val="000000"/>
          <w:sz w:val="28"/>
        </w:rPr>
        <w:t>
                жетам       структуры по перечню
</w:t>
      </w:r>
      <w:r>
        <w:br/>
      </w:r>
      <w:r>
        <w:rPr>
          <w:rFonts w:ascii="Times New Roman"/>
          <w:b w:val="false"/>
          <w:i w:val="false"/>
          <w:color w:val="000000"/>
          <w:sz w:val="28"/>
        </w:rPr>
        <w:t>
                городов     и в пределах сумм
</w:t>
      </w:r>
      <w:r>
        <w:br/>
      </w:r>
      <w:r>
        <w:rPr>
          <w:rFonts w:ascii="Times New Roman"/>
          <w:b w:val="false"/>
          <w:i w:val="false"/>
          <w:color w:val="000000"/>
          <w:sz w:val="28"/>
        </w:rPr>
        <w:t>
                Астаны и    согласно приложению 2
</w:t>
      </w:r>
      <w:r>
        <w:br/>
      </w:r>
      <w:r>
        <w:rPr>
          <w:rFonts w:ascii="Times New Roman"/>
          <w:b w:val="false"/>
          <w:i w:val="false"/>
          <w:color w:val="000000"/>
          <w:sz w:val="28"/>
        </w:rPr>
        <w:t>
                Алматы на   к 
</w:t>
      </w:r>
      <w:r>
        <w:rPr>
          <w:rFonts w:ascii="Times New Roman"/>
          <w:b w:val="false"/>
          <w:i w:val="false"/>
          <w:color w:val="000000"/>
          <w:sz w:val="28"/>
        </w:rPr>
        <w:t xml:space="preserve"> постановлению </w:t>
      </w:r>
      <w:r>
        <w:rPr>
          <w:rFonts w:ascii="Times New Roman"/>
          <w:b w:val="false"/>
          <w:i w:val="false"/>
          <w:color w:val="000000"/>
          <w:sz w:val="28"/>
        </w:rPr>
        <w:t>
 Прави-
</w:t>
      </w:r>
      <w:r>
        <w:br/>
      </w:r>
      <w:r>
        <w:rPr>
          <w:rFonts w:ascii="Times New Roman"/>
          <w:b w:val="false"/>
          <w:i w:val="false"/>
          <w:color w:val="000000"/>
          <w:sz w:val="28"/>
        </w:rPr>
        <w:t>
                развитие    тельства Республики
</w:t>
      </w:r>
      <w:r>
        <w:br/>
      </w:r>
      <w:r>
        <w:rPr>
          <w:rFonts w:ascii="Times New Roman"/>
          <w:b w:val="false"/>
          <w:i w:val="false"/>
          <w:color w:val="000000"/>
          <w:sz w:val="28"/>
        </w:rPr>
        <w:t>
                транс-      Казахстан от 8 декабря
</w:t>
      </w:r>
      <w:r>
        <w:br/>
      </w:r>
      <w:r>
        <w:rPr>
          <w:rFonts w:ascii="Times New Roman"/>
          <w:b w:val="false"/>
          <w:i w:val="false"/>
          <w:color w:val="000000"/>
          <w:sz w:val="28"/>
        </w:rPr>
        <w:t>
                портной     2004 года N 1289
</w:t>
      </w:r>
      <w:r>
        <w:br/>
      </w:r>
      <w:r>
        <w:rPr>
          <w:rFonts w:ascii="Times New Roman"/>
          <w:b w:val="false"/>
          <w:i w:val="false"/>
          <w:color w:val="000000"/>
          <w:sz w:val="28"/>
        </w:rPr>
        <w:t>
                инфра-      "О реализации Закона
</w:t>
      </w:r>
      <w:r>
        <w:br/>
      </w:r>
      <w:r>
        <w:rPr>
          <w:rFonts w:ascii="Times New Roman"/>
          <w:b w:val="false"/>
          <w:i w:val="false"/>
          <w:color w:val="000000"/>
          <w:sz w:val="28"/>
        </w:rPr>
        <w:t>
                струк-      Республики Казахстан
</w:t>
      </w:r>
      <w:r>
        <w:br/>
      </w:r>
      <w:r>
        <w:rPr>
          <w:rFonts w:ascii="Times New Roman"/>
          <w:b w:val="false"/>
          <w:i w:val="false"/>
          <w:color w:val="000000"/>
          <w:sz w:val="28"/>
        </w:rPr>
        <w:t>
                туры        "О республиканском
</w:t>
      </w:r>
      <w:r>
        <w:br/>
      </w:r>
      <w:r>
        <w:rPr>
          <w:rFonts w:ascii="Times New Roman"/>
          <w:b w:val="false"/>
          <w:i w:val="false"/>
          <w:color w:val="000000"/>
          <w:sz w:val="28"/>
        </w:rPr>
        <w:t>
                            бюджете на 2005 год".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выполнение объема работ по развитию инфраструктуры городского транспорта в соответствии с утвержденной в установленном законодательством порядке проектно-сметной документацией; выполнение акиматом Восточно-Казахстанской области части обязательств по контракту, заключенному с компанией "IHI" от 28 января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Министерство транспорта и коммуникаций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030 "Содержание здания административно-технологического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"Transport tower"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238931 тысяча тенге (двести тридцать восемь миллионов девятьсот тридцать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ноября 2003 года N 1202 "О некоторых вопросах передачи здания административно-технологического комплекса "Transport tower" в республиканскую собственность".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хозяйственное обслуживание здания "Transport tower" (далее - Здание).
</w:t>
      </w:r>
      <w:r>
        <w:br/>
      </w:r>
      <w:r>
        <w:rPr>
          <w:rFonts w:ascii="Times New Roman"/>
          <w:b w:val="false"/>
          <w:i w:val="false"/>
          <w:color w:val="000000"/>
          <w:sz w:val="28"/>
        </w:rPr>
        <w:t>
      5. Задачи бюджетной программы: поддержка и техническое обслуживание технологического оборудования Здания, охрана, хозяйственное обслуживание Здания.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|Код  |Наименова-|Мероприятия по реализации|Сроки |Ответственные
</w:t>
      </w:r>
      <w:r>
        <w:br/>
      </w:r>
      <w:r>
        <w:rPr>
          <w:rFonts w:ascii="Times New Roman"/>
          <w:b w:val="false"/>
          <w:i w:val="false"/>
          <w:color w:val="000000"/>
          <w:sz w:val="28"/>
        </w:rPr>
        <w:t>
п/п|прог-|под- |ние прог- |программы (подпрограмм)  |реали-|исполнители
</w:t>
      </w:r>
      <w:r>
        <w:br/>
      </w:r>
      <w:r>
        <w:rPr>
          <w:rFonts w:ascii="Times New Roman"/>
          <w:b w:val="false"/>
          <w:i w:val="false"/>
          <w:color w:val="000000"/>
          <w:sz w:val="28"/>
        </w:rPr>
        <w:t>
   |раммы|прог-|раммы     |                         |зации |
</w:t>
      </w:r>
      <w:r>
        <w:br/>
      </w:r>
      <w:r>
        <w:rPr>
          <w:rFonts w:ascii="Times New Roman"/>
          <w:b w:val="false"/>
          <w:i w:val="false"/>
          <w:color w:val="000000"/>
          <w:sz w:val="28"/>
        </w:rPr>
        <w:t>
   |     |раммы|(подпрог- |                         |      |
</w:t>
      </w:r>
      <w:r>
        <w:br/>
      </w:r>
      <w:r>
        <w:rPr>
          <w:rFonts w:ascii="Times New Roman"/>
          <w:b w:val="false"/>
          <w:i w:val="false"/>
          <w:color w:val="000000"/>
          <w:sz w:val="28"/>
        </w:rPr>
        <w:t>
   |     |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030        Содержание  Поддержка, техническое   В       Министерство
</w:t>
      </w:r>
      <w:r>
        <w:br/>
      </w:r>
      <w:r>
        <w:rPr>
          <w:rFonts w:ascii="Times New Roman"/>
          <w:b w:val="false"/>
          <w:i w:val="false"/>
          <w:color w:val="000000"/>
          <w:sz w:val="28"/>
        </w:rPr>
        <w:t>
                здания ад-  обслуживание и ремонт    тече-   транспорта и
</w:t>
      </w:r>
      <w:r>
        <w:br/>
      </w:r>
      <w:r>
        <w:rPr>
          <w:rFonts w:ascii="Times New Roman"/>
          <w:b w:val="false"/>
          <w:i w:val="false"/>
          <w:color w:val="000000"/>
          <w:sz w:val="28"/>
        </w:rPr>
        <w:t>
                министра-   здания площадью 32294    ние     коммуникаций
</w:t>
      </w:r>
      <w:r>
        <w:br/>
      </w:r>
      <w:r>
        <w:rPr>
          <w:rFonts w:ascii="Times New Roman"/>
          <w:b w:val="false"/>
          <w:i w:val="false"/>
          <w:color w:val="000000"/>
          <w:sz w:val="28"/>
        </w:rPr>
        <w:t>
                тивно-тех-  квадратных метра,        года    Республики
</w:t>
      </w:r>
      <w:r>
        <w:br/>
      </w:r>
      <w:r>
        <w:rPr>
          <w:rFonts w:ascii="Times New Roman"/>
          <w:b w:val="false"/>
          <w:i w:val="false"/>
          <w:color w:val="000000"/>
          <w:sz w:val="28"/>
        </w:rPr>
        <w:t>
                нологичес-  в том числе: электро-            Казахстан
</w:t>
      </w:r>
      <w:r>
        <w:br/>
      </w:r>
      <w:r>
        <w:rPr>
          <w:rFonts w:ascii="Times New Roman"/>
          <w:b w:val="false"/>
          <w:i w:val="false"/>
          <w:color w:val="000000"/>
          <w:sz w:val="28"/>
        </w:rPr>
        <w:t>
                кого ком-   технического оборудо-
</w:t>
      </w:r>
      <w:r>
        <w:br/>
      </w:r>
      <w:r>
        <w:rPr>
          <w:rFonts w:ascii="Times New Roman"/>
          <w:b w:val="false"/>
          <w:i w:val="false"/>
          <w:color w:val="000000"/>
          <w:sz w:val="28"/>
        </w:rPr>
        <w:t>
                плекса      вания, инженерных сетей
</w:t>
      </w:r>
      <w:r>
        <w:br/>
      </w:r>
      <w:r>
        <w:rPr>
          <w:rFonts w:ascii="Times New Roman"/>
          <w:b w:val="false"/>
          <w:i w:val="false"/>
          <w:color w:val="000000"/>
          <w:sz w:val="28"/>
        </w:rPr>
        <w:t>
                "Transport  и коммуникаций,
</w:t>
      </w:r>
      <w:r>
        <w:br/>
      </w:r>
      <w:r>
        <w:rPr>
          <w:rFonts w:ascii="Times New Roman"/>
          <w:b w:val="false"/>
          <w:i w:val="false"/>
          <w:color w:val="000000"/>
          <w:sz w:val="28"/>
        </w:rPr>
        <w:t>
                tower"      приточно-вытяжной сис-
</w:t>
      </w:r>
      <w:r>
        <w:br/>
      </w:r>
      <w:r>
        <w:rPr>
          <w:rFonts w:ascii="Times New Roman"/>
          <w:b w:val="false"/>
          <w:i w:val="false"/>
          <w:color w:val="000000"/>
          <w:sz w:val="28"/>
        </w:rPr>
        <w:t>
                            темы вентиляции, пожар-
</w:t>
      </w:r>
      <w:r>
        <w:br/>
      </w:r>
      <w:r>
        <w:rPr>
          <w:rFonts w:ascii="Times New Roman"/>
          <w:b w:val="false"/>
          <w:i w:val="false"/>
          <w:color w:val="000000"/>
          <w:sz w:val="28"/>
        </w:rPr>
        <w:t>
                            ной безопасности, пожар-
</w:t>
      </w:r>
      <w:r>
        <w:br/>
      </w:r>
      <w:r>
        <w:rPr>
          <w:rFonts w:ascii="Times New Roman"/>
          <w:b w:val="false"/>
          <w:i w:val="false"/>
          <w:color w:val="000000"/>
          <w:sz w:val="28"/>
        </w:rPr>
        <w:t>
                            ной сигнализации и дымо-
</w:t>
      </w:r>
      <w:r>
        <w:br/>
      </w:r>
      <w:r>
        <w:rPr>
          <w:rFonts w:ascii="Times New Roman"/>
          <w:b w:val="false"/>
          <w:i w:val="false"/>
          <w:color w:val="000000"/>
          <w:sz w:val="28"/>
        </w:rPr>
        <w:t>
                            удаления, автоматической
</w:t>
      </w:r>
      <w:r>
        <w:br/>
      </w:r>
      <w:r>
        <w:rPr>
          <w:rFonts w:ascii="Times New Roman"/>
          <w:b w:val="false"/>
          <w:i w:val="false"/>
          <w:color w:val="000000"/>
          <w:sz w:val="28"/>
        </w:rPr>
        <w:t>
                            телефонной станции с
</w:t>
      </w:r>
      <w:r>
        <w:br/>
      </w:r>
      <w:r>
        <w:rPr>
          <w:rFonts w:ascii="Times New Roman"/>
          <w:b w:val="false"/>
          <w:i w:val="false"/>
          <w:color w:val="000000"/>
          <w:sz w:val="28"/>
        </w:rPr>
        <w:t>
                            внешними и внутренними
</w:t>
      </w:r>
      <w:r>
        <w:br/>
      </w:r>
      <w:r>
        <w:rPr>
          <w:rFonts w:ascii="Times New Roman"/>
          <w:b w:val="false"/>
          <w:i w:val="false"/>
          <w:color w:val="000000"/>
          <w:sz w:val="28"/>
        </w:rPr>
        <w:t>
                            сетями; обслуживание
</w:t>
      </w:r>
      <w:r>
        <w:br/>
      </w:r>
      <w:r>
        <w:rPr>
          <w:rFonts w:ascii="Times New Roman"/>
          <w:b w:val="false"/>
          <w:i w:val="false"/>
          <w:color w:val="000000"/>
          <w:sz w:val="28"/>
        </w:rPr>
        <w:t>
                            наружных инженерных
</w:t>
      </w:r>
      <w:r>
        <w:br/>
      </w:r>
      <w:r>
        <w:rPr>
          <w:rFonts w:ascii="Times New Roman"/>
          <w:b w:val="false"/>
          <w:i w:val="false"/>
          <w:color w:val="000000"/>
          <w:sz w:val="28"/>
        </w:rPr>
        <w:t>
                            сетей; проведение профи-
</w:t>
      </w:r>
      <w:r>
        <w:br/>
      </w:r>
      <w:r>
        <w:rPr>
          <w:rFonts w:ascii="Times New Roman"/>
          <w:b w:val="false"/>
          <w:i w:val="false"/>
          <w:color w:val="000000"/>
          <w:sz w:val="28"/>
        </w:rPr>
        <w:t>
                            лактических работ
</w:t>
      </w:r>
      <w:r>
        <w:br/>
      </w:r>
      <w:r>
        <w:rPr>
          <w:rFonts w:ascii="Times New Roman"/>
          <w:b w:val="false"/>
          <w:i w:val="false"/>
          <w:color w:val="000000"/>
          <w:sz w:val="28"/>
        </w:rPr>
        <w:t>
                            системы хладо-тепло-
</w:t>
      </w:r>
      <w:r>
        <w:br/>
      </w:r>
      <w:r>
        <w:rPr>
          <w:rFonts w:ascii="Times New Roman"/>
          <w:b w:val="false"/>
          <w:i w:val="false"/>
          <w:color w:val="000000"/>
          <w:sz w:val="28"/>
        </w:rPr>
        <w:t>
                            снабжения, горячего и
</w:t>
      </w:r>
      <w:r>
        <w:br/>
      </w:r>
      <w:r>
        <w:rPr>
          <w:rFonts w:ascii="Times New Roman"/>
          <w:b w:val="false"/>
          <w:i w:val="false"/>
          <w:color w:val="000000"/>
          <w:sz w:val="28"/>
        </w:rPr>
        <w:t>
                            холодного водоснабжения;
</w:t>
      </w:r>
      <w:r>
        <w:br/>
      </w:r>
      <w:r>
        <w:rPr>
          <w:rFonts w:ascii="Times New Roman"/>
          <w:b w:val="false"/>
          <w:i w:val="false"/>
          <w:color w:val="000000"/>
          <w:sz w:val="28"/>
        </w:rPr>
        <w:t>
                            работы лифтов; охрана
</w:t>
      </w:r>
      <w:r>
        <w:br/>
      </w:r>
      <w:r>
        <w:rPr>
          <w:rFonts w:ascii="Times New Roman"/>
          <w:b w:val="false"/>
          <w:i w:val="false"/>
          <w:color w:val="000000"/>
          <w:sz w:val="28"/>
        </w:rPr>
        <w:t>
                            Здания; содержание в
</w:t>
      </w:r>
      <w:r>
        <w:br/>
      </w:r>
      <w:r>
        <w:rPr>
          <w:rFonts w:ascii="Times New Roman"/>
          <w:b w:val="false"/>
          <w:i w:val="false"/>
          <w:color w:val="000000"/>
          <w:sz w:val="28"/>
        </w:rPr>
        <w:t>
                            чистоте внутренних
</w:t>
      </w:r>
      <w:r>
        <w:br/>
      </w:r>
      <w:r>
        <w:rPr>
          <w:rFonts w:ascii="Times New Roman"/>
          <w:b w:val="false"/>
          <w:i w:val="false"/>
          <w:color w:val="000000"/>
          <w:sz w:val="28"/>
        </w:rPr>
        <w:t>
                            помещений и фасада
</w:t>
      </w:r>
      <w:r>
        <w:br/>
      </w:r>
      <w:r>
        <w:rPr>
          <w:rFonts w:ascii="Times New Roman"/>
          <w:b w:val="false"/>
          <w:i w:val="false"/>
          <w:color w:val="000000"/>
          <w:sz w:val="28"/>
        </w:rPr>
        <w:t>
                            здания, а также прилегаю-
</w:t>
      </w:r>
      <w:r>
        <w:br/>
      </w:r>
      <w:r>
        <w:rPr>
          <w:rFonts w:ascii="Times New Roman"/>
          <w:b w:val="false"/>
          <w:i w:val="false"/>
          <w:color w:val="000000"/>
          <w:sz w:val="28"/>
        </w:rPr>
        <w:t>
                            щей к нему территории,
</w:t>
      </w:r>
      <w:r>
        <w:br/>
      </w:r>
      <w:r>
        <w:rPr>
          <w:rFonts w:ascii="Times New Roman"/>
          <w:b w:val="false"/>
          <w:i w:val="false"/>
          <w:color w:val="000000"/>
          <w:sz w:val="28"/>
        </w:rPr>
        <w:t>
                            санитарная обработка
</w:t>
      </w:r>
      <w:r>
        <w:br/>
      </w:r>
      <w:r>
        <w:rPr>
          <w:rFonts w:ascii="Times New Roman"/>
          <w:b w:val="false"/>
          <w:i w:val="false"/>
          <w:color w:val="000000"/>
          <w:sz w:val="28"/>
        </w:rPr>
        <w:t>
                            Здания, вывоз мусора и
</w:t>
      </w:r>
      <w:r>
        <w:br/>
      </w:r>
      <w:r>
        <w:rPr>
          <w:rFonts w:ascii="Times New Roman"/>
          <w:b w:val="false"/>
          <w:i w:val="false"/>
          <w:color w:val="000000"/>
          <w:sz w:val="28"/>
        </w:rPr>
        <w:t>
                            снега с территории и
</w:t>
      </w:r>
      <w:r>
        <w:br/>
      </w:r>
      <w:r>
        <w:rPr>
          <w:rFonts w:ascii="Times New Roman"/>
          <w:b w:val="false"/>
          <w:i w:val="false"/>
          <w:color w:val="000000"/>
          <w:sz w:val="28"/>
        </w:rPr>
        <w:t>
                            другие необходимые
</w:t>
      </w:r>
      <w:r>
        <w:br/>
      </w:r>
      <w:r>
        <w:rPr>
          <w:rFonts w:ascii="Times New Roman"/>
          <w:b w:val="false"/>
          <w:i w:val="false"/>
          <w:color w:val="000000"/>
          <w:sz w:val="28"/>
        </w:rPr>
        <w:t>
                            работы для обеспечения
</w:t>
      </w:r>
      <w:r>
        <w:br/>
      </w:r>
      <w:r>
        <w:rPr>
          <w:rFonts w:ascii="Times New Roman"/>
          <w:b w:val="false"/>
          <w:i w:val="false"/>
          <w:color w:val="000000"/>
          <w:sz w:val="28"/>
        </w:rPr>
        <w:t>
                            нормального функциони-
</w:t>
      </w:r>
      <w:r>
        <w:br/>
      </w:r>
      <w:r>
        <w:rPr>
          <w:rFonts w:ascii="Times New Roman"/>
          <w:b w:val="false"/>
          <w:i w:val="false"/>
          <w:color w:val="000000"/>
          <w:sz w:val="28"/>
        </w:rPr>
        <w:t>
                            рования Здания;
</w:t>
      </w:r>
      <w:r>
        <w:br/>
      </w:r>
      <w:r>
        <w:rPr>
          <w:rFonts w:ascii="Times New Roman"/>
          <w:b w:val="false"/>
          <w:i w:val="false"/>
          <w:color w:val="000000"/>
          <w:sz w:val="28"/>
        </w:rPr>
        <w:t>
                            Обеспечение хозяйствен-
</w:t>
      </w:r>
      <w:r>
        <w:br/>
      </w:r>
      <w:r>
        <w:rPr>
          <w:rFonts w:ascii="Times New Roman"/>
          <w:b w:val="false"/>
          <w:i w:val="false"/>
          <w:color w:val="000000"/>
          <w:sz w:val="28"/>
        </w:rPr>
        <w:t>
                            ного обслуживания
</w:t>
      </w:r>
      <w:r>
        <w:br/>
      </w:r>
      <w:r>
        <w:rPr>
          <w:rFonts w:ascii="Times New Roman"/>
          <w:b w:val="false"/>
          <w:i w:val="false"/>
          <w:color w:val="000000"/>
          <w:sz w:val="28"/>
        </w:rPr>
        <w:t>
                            Здания. Страхование
</w:t>
      </w:r>
      <w:r>
        <w:br/>
      </w:r>
      <w:r>
        <w:rPr>
          <w:rFonts w:ascii="Times New Roman"/>
          <w:b w:val="false"/>
          <w:i w:val="false"/>
          <w:color w:val="000000"/>
          <w:sz w:val="28"/>
        </w:rPr>
        <w:t>
                            Зданий, промывка окон
</w:t>
      </w:r>
      <w:r>
        <w:br/>
      </w:r>
      <w:r>
        <w:rPr>
          <w:rFonts w:ascii="Times New Roman"/>
          <w:b w:val="false"/>
          <w:i w:val="false"/>
          <w:color w:val="000000"/>
          <w:sz w:val="28"/>
        </w:rPr>
        <w:t>
                            и витражей.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7. Ожидаемые результаты выполнения бюджетной программы: бесперебойное и безаварийное функционирование всего технологического оборудования Здания, создание нормальных трудовых и социально-бытовых условий для государственных служащих.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