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90fa" w14:textId="4109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2005 год
(Агентство Республики Казахстан по информатизации и связи)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 по информатизации и связи согласно приложениям 359, 360, 361, 362, 363, 364, 365, 366, 367, 368, 369, 370, 371.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359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603 - Агентство Республики Казахстан 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001 "Обеспечение деятельности уполномоченного органа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области информатизации и связи"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169536 тысяч тенге (сто шестьдесят девять миллионов пятьсот тридцать шесть тысяч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17 апреля 1995 года "О лицензировании";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8__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18_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21- </w:t>
      </w:r>
      <w:r>
        <w:rPr>
          <w:rFonts w:ascii="Times New Roman"/>
          <w:b w:val="false"/>
          <w:i w:val="false"/>
          <w:color w:val="000000"/>
          <w:sz w:val="28"/>
        </w:rPr>
        <w:t>
24 Закона Республики Казахстан от 23 июля 1999 года "О государственной службе";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8 мая 2003 года "Об информатизации";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1282 "Об утверждении Реестра должностей административных государственных служащих по категориям";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сентября 1998 года N 4075 "О дальнейших мерах по совершенствованию подготовки, переподготовки и повышения квалификации государственных служащих";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июля 2003 года N 724 "Вопросы Агентства Республики Казахстан по информатизации и связи";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октября 1996 года N 1217 "О служебных телефонах и нормах площадей для размещения аппарата государственных органов";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ноября 2000 года N 1706 "О Концепции обучения государственных служащих".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деятельности Агентства Республики Казахстан по информатизации и связи и его территориальных органов для достижения максимально эффективного выполнения возложенных на них функций и задач. Обновление теоретических и практических знаний, умений,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содержание центрального аппарата Агентства Республики Казахстан по информатизации и связи и его территориальных органов; повышение профессиональной квалификации государственных служащих; системно-техническое обслуживание локально-вычислительной сети Агентства Республики Казахстан по информатизации и связи и его территориальных органов; техническое обслуживание компьютерной и оргтехники; сопровождение информационно-телекоммуникационных ресурсов Агентства и его территориальных органов, включающее в себя абонентскую и арендную плату за услуги по доступу к сетям передачи данных; выдача лицензий и иных разрешительных документов и контроль за соблюдением лицензиатами квалификационных требований к лицензируемым видам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  (подпрограмм)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 4     !           5 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001       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уполномочен-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ции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 001  Аппарат      Содержание центрального 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центрального аппарата Агентства Рес- 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органа       публики Казахстан по    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информатизации и связи  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согласно лимиту штатной 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численности в количестве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66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Приобретение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изготовлению бланков: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строгой отчетности в 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личестве 10000 штук;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бланков лицензий в коли-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честве 1000 штук, раз-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решений в количестве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5000 штук.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Содержание и аренда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автотранспорта согласно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утвержденному нормативу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положенности в количест-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 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Разработка нормативно-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правовых документов по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темам.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 002  Аппараты     Содержание территориаль-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террито-     ных органов Агентства   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риальных     Республики Казахстан по 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  информатизации и связи  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согласно лимиту штатной 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численности в количестве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113 единиц.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аренда автотранспорта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согласно утвержденному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нормативу положенности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количестве 16 единиц.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 007  Повышение    Приобретение услуг по   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квалификации повышению квалификации  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  государственных служащих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 слу-  согласно утвержденному  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жащих        плану повышения квалифи-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кации, в том числе обу-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чение государственному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языку. Среднегодовое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количество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служащих, проходящих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курсы повышения квалифи-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кации - 62 единицы.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 017  Обеспечение  Техническое обслуживание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функциониро- средств вычислительной  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вания инфор- техники - 66 единиц.    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мационных    Услуги доступа к сети   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 и     Интернет.               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информацион- Приобретение расходных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но-техничес- материалов и комплектую-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кое обеспе-  щих к вычислительной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чение госу-  технике.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качественное и своевременное выполнение Агентством Республики Казахстан по информатизации и связи и его территориальными органами возложенных функций и задач;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условиями; организация бесперебойной, отказоустойчивой работы информационно-телекоммуникационных систем; предотвращение преждевременного износа оборудования и оргтехники; оперативное выявление и пресечение нарушений лицензионного законодательства.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603 - Агентство Республики Казахстан 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002 "Создание системы мониторинга радиочастотного спектра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радиоэлектронных средств"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110000 тысяч тенге (сто десять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пункт 5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17 апреля 1995 года "О лицензировании";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9__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11_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5 июля 2004 года "О связи";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октября 2001 года N 1293 "Об утверждении Правил приобретения (продажи), регистрации, проектирования, строительства (установки), эксплуатации на территории Республики Казахстан и ввоза из-за границы радиоэлектронных средств и высокочастотных устройств";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января 2002 года N 114 "Об утверждении Программы создания единой системы учета данных радиоизлучающих средств, работающих на территории Республики Казахстан"; пункты 10,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июля 2003 года N 724 "Вопросы Агентства Республики Казахстан по информатизации и связи".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создание системы технического радиоконтроля в Республике Казахстан, которая позволит: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полноценное регулирование использования радиочастотного спектра, отследить работающие радиоэлектронные средства, обнаружить источники радиопомех, проверить соответствие заявляемых параметров радиоэлектронных средств реальным;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увеличить поступления в государственный бюджет за использование радиочастотного спектра, вследствие выявления максимального количества незаконно работающих радиоэлектронных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базу данных для оперативного обмена информации между различными уровнями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автоматизировать процесс пеленга источника радиопомехи;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эффективные меры по защите государственных информационных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закуп необходимого радиоконтрольного оборудования для территориальных органов Агентства Республики Казахстан по информатизации и связи, создание и оснащение радиоконтрольных пунктов и передвижных станций технического радиоконтроля, формирование картографической подсистемы базы данных для электронной цифровой карты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  (подпрограмм)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 4     !           5 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002        Создание     Приобретение:           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системы мо-  - подвижных станций тех-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ниторинга    нического радиоконтроля 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радиочастот- - 1 штука для Мангистау-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спектра ской области;           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радиоэлек- сетевой комплект аппара-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тронных      туры для стыковки обору-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средств      дования 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органов с центральным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сервером по ЭМС (элек-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тромагнитной совмести-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мости) и радиомонито-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рингу - 4 комплекта;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формирование картографи-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ческой подсистемы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данных для электронной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цифровой карты Жамбыл-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ской, Кызылординской,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Актобинской,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Казахстанской, Мангис-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тауской,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областей в количестве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штука.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комплекта антенн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анализатора спектра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 штука,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петлевой антенны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диапазон 1 кГц - 30 МГц;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набора дипольных антенн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диапазон 30 мГц - 1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ГТц; двугорновой антенны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диапазон  1 ГТц - 18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ГГц; рупорной антенны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18ГГц-26,5ГГц для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     измерителя мощности Е4418В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- 2 штуки для Актюбинской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Мангистауской областей;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определителя координат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GPS - 1 штука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Жамбылской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приемника IC-R3 с комплектом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антенн SCAN - 200 и SCAN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- 500 - 6 штук для Жамбылской,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Мангистауской, Актюбинской,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Южно-Казахстанской,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Казахстанской, Карагандинской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областей.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выявление незаконно-действующих пользователей радиочастотного спектра и радиоэлектронных средств; повышение результативности работ по жалобам пользователей радиоэлектронных средств и высокочастотных устройств на помехи и электромагнитную совместимость.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603 - Агентство Республики Казахстан 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003 "Прикладные научные исследования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области информатизации и связи"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27720 тысяч тенге (двадцать семь миллионов семьсот двадцать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февраля 2003 года N 168 "Об утверждении Программы развития отрасли телекоммуникаций Республики Казахстан на 2003-2005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февраля 1999 года N 145 "О некоторых вопросах формирования и реализации программ прикладных научных исследований, выполняемых за счет средств республиканского бюджета".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на современном научно-техническом уровне разработки и внедрения методов, ориентированных на создание научно-методического и нормативного базиса развития отрасли связи в рыночных условиях.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- проведение прикладных научных исследований по разработке методологии технической эксплуатации сетей и систем телекоммуникаций с учетом особенностей Казахстана и в соответствии с рекомендациями Международного союза электросвязи и требованиями, возникающими в результате модернизации сетей и систем телекоммуникаций;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прикладных научных исследований по разработке Концепции развития сетей подвижной радиосвязи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принципов и разработка технических решений по предоставлению абонентам возможности выбора оператора междугородной и (или) международной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исследование вопросов взаимодействия операторов междугородной и (или) международной связи и разработка рекомендаций по организации системы управления сетью телекоммуникаций общего пользования и единой сетью телекоммуникаций Республики Казахстан в условиях либерализации рынка телекоммуникаций;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исследование систем менеджмента качества на предприятиях, предоставляющих услуги связи и разработка рекомендаций по их внедрению;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исследование "цифрового неравенства", анализ опыта становления информационного общества в других странах и определение оптимальных направлений для Казахстана на пути развития информационного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исследовательских работ по изучению возможностей страхования в сфере информатизации Республики Казахстан с учетом мирового опыта, определение механизмов создания системы страхования в информационной сфере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  (подпрограмм)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 4     !           5 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003        Прикладные   Прикладные научные ис-  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научные ис-  следования в области    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следования в информатизации и связи. 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области ин-  Оплата услуг по проведе-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форматизации нию государственной     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связи      научно-технической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- разработка и внедрение технических требований по эксплуатации оборудования связи, систем и сетей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анализа казахстанского рынка подвижной радиосвязи, разработка научно обоснованного подхода для развития сетей подвижной радиосвязи в республике в соответствии с рекомендациями Международного союза электросвязи и рекомендации по выбору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рекомендации по организации технической эксплуатации сети телекоммуникаций общего пользования, единой сети телекоммуникаций Республики Казахстан в условиях либерализации рынка телекоммуникаций, рекомендации по координации взаимодействия операторов междугородной и (или) международной связи по вопросам, имеющим важное значение для экономики и безопасности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рекомендации по построению плана нумерации и техническим решениям по организации работ для предоставления абонентам возможности выбора оператора междугородной и (или) международной связи в условиях либерализации рынка телекоммуникаций Республики Казахстан, организации связи между автоматическими международными телефонными станциями (международным центром коммутации) существующего оператора связи и новых операторов;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трендов развития информационного общества республики в увязке с тенденциями развития мирового информационного сообщества; определение стратегий по вхождению Республики Казахстан в первый ярус;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анализа мирового опыта в области использования системы страхования в информационной сфере.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603 - Агентство Республики Казахстан 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004 "Развитие национальной спутниковой системы связи и вещания"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633126 тысяч тенге (шестьсот тридцать три миллиона сто двадцать шесть тысяч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мая 2003 года "Об акционерных обществах";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декабря 2003 года N 1355 "Некоторые вопросы создания и запуска национального геостационарного спутника связи и вещания".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развитие национальной спутниковой системы связи и вещания, обеспечение деятельности системы мониторинга радиочастотного спектра, запуск национального геостационарного спутника связи и вещания "KazSat", создание сопутствующего наземного комплекса управления космическими аппаратами и системы мониторинга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увеличение уставного капитала АО "Республиканский центр космической связи и электромагнитной совместимости радиоэлектронных средств" для приобретения необходимого оборудования в целях обеспечения бесперебойной деятельности спутниковой системы связи и вещания и радиомониторинга связи и создания наземного комплекса управления (строительство, реконструкция и капитальный ремонт зданий и сооружений).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  (подпрограмм)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 4     !           5 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004        Развитие на- Увеличение уставного ка-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циональной   питала АО "Республикан- 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спутниковой  ский центр космической  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системы свя- связи и электромагнитной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зи и вещания совместимости радиоэлек-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тронных средств".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оснащение АО "Республиканский центр космической связи и электромагнитной совместимости радиоэлектронных средств" необходимым оборудованием приведет к организации работы на более высоком технологическом уровне.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363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603 - Агентство Республики Казахстан 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005 "Создание государственных баз данных"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463244 тысячи тенге (четыреста шестьдесят три миллиона двести сорок четыре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N 2198 "О государственной регистрации юридических лиц и учетной регистрации филиалов и представительств";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января 2003 года "Об электронном документе и электронной цифровой подписи";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8 мая 2003 года "Об информатизации";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2003 года N 308 "О Плане внедрения информационной системы "Государственный реестр налогоплательщиков и объектов налогообложения";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июня 2003 года N 565 "Об утверждении Программы перехода на единый номер физического (юридического) лица (идентификационный номер (бизнес-идентификационный номер) в целях создания Национальных реестров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января 2004 года N 44 "О Национальном операторе в сфере информатизации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совершенствование существующих процедур регистрации физических и юридических лиц, обеспечение взаимодействия создаваемых информационных систем с ведомственными информационными системами с применением прогрессивных информационных технологий, в том числе создание и ведение баз данных "Физические лица", "Регистр недвижимости", "Юридические лица" и информационной системы "Адресный регистр".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развитие и внедрение программного обеспечения государственных баз данных "Физические лица", "Юридические лица", "Регистр недвижимости" и информационной системы "Адресный регистр";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их взаимодействия с ведомственными информационными системами, объединение функционирующих систем регистрации и контроля над деятельностью юридических лиц, принадлежащих различным ведомствам, оснащение техническими средствами, приобретение лицензионного обеспечения.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  (подпрограмм)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 4     !           5 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005        Создание     1. Развитие информацион-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  ной системы ГБД "Юриди- 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 баз   ческие лица".           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данных       1.1. Развитие и внедре- 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ние программного обеспе-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чения ГБД "Юридические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лица".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1.2. Приобретение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ческих средств и лицен-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зионного программного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обеспечения для ГБД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"Юридические лица": 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бочие станции - 4 штуки,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принтеры - 1 штука, мо-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демы - 1 штука, источни-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ки бесперебойного пита-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 для рабочих станций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- 4 штуки, лицензии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программное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- 12 штук.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1.3. Управление проектом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консалтинговые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проекту ГБД "Юриди-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ческие лица".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Развитие информацион-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ной системы ГБД "Физи-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ческие лица".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2.1. Развитие и внедре-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ние программного обеспе-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чения ГБД "Физические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лица".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2.2. Приобретение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ческих средств и лицен-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зионного программного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обеспечения для ГБД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"Физические лица": сер-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вер - 2 штуки, дисковые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массивы - 2 комплекта,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рабочие станции - 300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штук, принтеры - 300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штук, модемы - 600 штук,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источники бесперебойного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питания для серверов - 2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штуки, источники беспе-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ребойного питания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рабочих станций - 300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штук, лицензии на прог-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раммное обеспечение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900 штук.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2.3. Управление проектом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консалтинговые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проекту ГБД "Физичес-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кие лица".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Развитие информацион-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ной системы ГБД "Регистр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недвижимости".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3.1. Развитие и внедрение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программного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ГБД "Регистр недвижимос-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3.2. Приобретение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ческих средств и лицен-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зионного программного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обеспечения для ГБД "Ре-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гистр недвижимости": сер-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вер - 2 штуки, дисковые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массивы - 1 комплект, 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бочие станции - 3 штуки,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принтеры - 3 штуки, моде-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мы - 6 штук, источники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бесперебойного питания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серверов - 2 штуки,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источники бесперебойного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питания для рабочих 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ций - 3 штуки,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программное обеспече-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ние - 18 штук.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3.3. Управление проектом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консалтинговые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проекту ГБД "Регистр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недвижимости".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Развитие информацион-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ной системы "Адресный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регистр".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4.1. Развитие и внедре-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ние программного обеспе-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чения ИС "Адресный 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гистр".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4.2. Приобретение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ческих средств и лицен-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зионного программного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обеспечения для ИС "Ад-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ресный регистр": сервер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- 3 штуки, дисковые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массивы - 3 комплекта,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рабочие станции - 18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штук, модемы - 20 штук,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источники бесперебойного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питания для серверов - 4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штуки, источники беспе-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ребойного питания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рабочей станции - 16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штук, лицензии на прог-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раммное обеспечение - 38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штук.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4.3. Управление проектом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консалтинговые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проекту ИС "Адресный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регистр".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интерфейсов взаимодействия государственных баз данных "Физические лица", "Юридические лица", "Регистр недвижимости" и ИС "Адресный регистр" с ведомственными информационными системами с учетом единых подходов регистрации объектов и субъектов государственных баз данных в ЗАГСах, паспортных столах, сферах социального страхования, медицинского, пенсионного обеспечения, налоговой и других служб.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364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603 - Агентство Республики Казахстан 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006 "Техническое сопровождение системы мониторинга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радиочастотного спектра и радиоэлектронных средств"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256694 тысячи тенге (двести пятьдесят шесть миллионов шестьсот девяносто четыре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5 июля 2004 года "О связи";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декабря 2003 года N 1355 "Некоторые вопросы создания и запуска национального геостационарного спутника связи и вещания".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бесперебойной деятельности системы мониторинга радиочастотного спектра и радиоэлектронных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3адачи бюджетной программы: содержание радиоконтрольного и радиоизмерительного оборудования, спецавтотранспорта, а также радиоконтрольных пунктов.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  (подпрограмм)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 4     !           5 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006        Техническое  Техническое сопровожде- 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сопровожде-  ние системы мониторинга 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ние системы  радиочастотного спектра 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мониторинга  и радиоэлектронных      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радиочастот- средств, в том числе:   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спектра охрана станционарных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радиоэлек- радиоконтрольных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тронных      (СРКП) - 19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средств      аренда помещений 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ционарных радиоконтроль-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пунктов (СРКП) - 19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аренда боксов для спец-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автотранспорта - 8 еди-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содержание спецавто-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транспорта - 8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радиоконтрольного и 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диоизмерительного обору-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услуги связи - 19 аппа-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метрологическое обслужи-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вание средств измерений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- 50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командировочные расходы,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связанные с проверкой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средств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провоз багажа.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Инженерно-техническое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обслуживание системы мо-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ниторинга радиочастотно-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 спектра и радиоэлект-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Оплата услуг по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ческому сопровождению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акционерным обществом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"Республиканский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космической связи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электромагнитной совмес-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тимости радиоэлектронных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средств" (далее - 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щество) работ по созда-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нию телекоммуникацион-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спутника, сопутст-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вующего наземного комп-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лекса управления косми-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ческими аппаратами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Обучение персонала 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щества на объектах Феде-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рального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унитарного пред-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приятия Государственный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космический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производственный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(ФГУП ГКНПЦ) им. М.В.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Хруничева, организация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дистанционного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обучения на объектах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Общества - 35 человек.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Содержание оборудования в технически исправном состоянии, отвечающем требованиям метрологии и стандартизации, получение качественных измерений при проведении обследований сетей телекоммуникаций, проверок лицензируемой деятельности, выявлении незаконнодействующих передающих средств и устранении радиопомех, повышение эффективности процесса использования радиочастотным спектром, обеспечение технического контроля исполнения Федеральным государственным унитарным предприятием Государственный космический научно-производственный центр (ФГУП ГКНПЦ) им. М. В. Хруничева обязательств по Контракту на создание и поставку на геостанционарную орбиту телекоммуникационного спутника, сопутствующего наземного комплекса управления космическими аппаратами и системы мониторинга связи, обучение специалистов Общества по квалификации "инженеры" в области радиосвязи, радиотехники, передачи данных, космической техники и организации управления летательными аппаратами по программе обучения, разработанной ФГУП ГКНПЦ им М.В.Хруничева в г.Москве.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365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603 - Агентство Республики Казахстан 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007 "Создание единой системы электронного документооборота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государственных органов"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401836 тысяч тенге (четыреста один миллион восемьсот тридцать шесть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января 2003 года "Об электронном документе и электронной цифровой подписи";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8 мая 2003 года "Об информатизации";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января 2004 года N 44 "О Национальном операторе в сфере информатизации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октября 2000 года N 1501 "О вопросах информатизации государственных органов".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повышение оперативности и качества принятия управленческих решений; повышение эффективности государственного управления в целом через внедрение единой технологии обработки электронных документов на всех уровнях государственного управления и единой идеологии электронного документооборота с помощью механизмов коллективного использования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развитие и внедрение электронного документооборота государственных органов с целью рациональной организации информационных потоков, исключения дублирования информации, повышения ее достоверности, актуальности и безопасности, оснащение техническими средствами, приобретение лицензионного обеспечения, обучение администраторов и пользователей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  (подпрограмм)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 4     !           5 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007        Создание     1. Развитие программного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единой сис-  обеспечения Единой сис- 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темы элект-  темы электронного доку- 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ронного до-  ментооборота ведомствен-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кументообо-  ного уровня.            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рота госу-   2. Развитие программного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дарственных  обеспечения Центра меж-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  ведомственного документо-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оборота.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Формирование класси-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фикаторов на базе XML.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Внедрение программно-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 обеспечения Единой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документооборота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лики Казахстан в госу-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дарственных органах.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5. Организация и прове-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дение обучения админи-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страторов, пользователей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Единой системы электрон-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документооборота.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6. Управление проектом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консалтинговые услуги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проекту Единой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электронного документо-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оборота.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7. Приобретение техничес-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ких средств и лицензион-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программного обеспе-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чения для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органов: сервер - 23 шту-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ки, система резервного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копирования - 23 штуки,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источник бесперебойного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питания - 23 штуки, мар-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шрутизатор - 3 штуки,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межсетевой защитный экран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- 3 штуки, телекоммуника-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ционное оборудование - 23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комплекта, модем DSL - 23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штуки, рабочая станция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67 штук, принтер - 23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штуки, сканер - 23 штуки,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серверные лицензии Lotus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Domino - 20 штук, лицен-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зии FineReader - 20 штук,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закупка клиентских лицен-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зий Lotus Notes - 640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штук, лицензии MQ Series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- 43 штуки.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сквозного единого документооборота между государственными органами; использование единой технологии обработки информации на всех уровнях управления; рациональная организация информационных потоков; исключение дублирования информации, повышение ее достоверности, актуальности и безопасности; повышение оперативности и качества принятия управленческих решений, связанных с внедрением достижений информационных технологий; повышение уровня производительности труда государственных служащих за счет применения Единой системы электронного документооборота.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603 - Агентство Республики Казахстан 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008 "Создание информационной инфраструктуры государственных органов"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216800 тысяч тенге (двести шестнадцать миллионов восемьсот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8 мая 2003 года "Об информатизации";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января 2003 года "Об электронном документе и электронной цифровой подписи";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января 2004 года N 44 "О Национальном операторе в сфере информатизации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октября 2000 года N 1501 "О вопросах информатизации государственных органов";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формирование и развитие информационной инфраструктуры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создание Веб-портала и шлюза "электронного правительства"; создание удостоверяющего центра для государственных органов, создание центра управления доменом KZ, внедрение информационной системы электронных архивов в 1-м государственном органе, оснащение техническими средствами, приобретение лицензионного обеспечения.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  (подпрограмм)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 4     !           5 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008        Создание     1. Создание и развитие  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ифнормацион- Веб-портала и шлюза     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ной инфра-   "электронного правитель-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структуры    ства".                  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  1.1. Создание и развитие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 ор-   интерфейсов Веб-портала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ганов        "электронного правитель-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1.2. Приобретение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ческих средств и лицен-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зионного программного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сервер - 3 штуки, сете-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вое оборудование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комплект, лицензии прог-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раммного обеспечения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 штук.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1.3. Управление проектом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консалтинговые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проекту создания Веб-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портала и шлюза "элект-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ронного правительства".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Создание удостоверяю-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щего центра для государ-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2.1. Интеграция прог-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раммного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удостоверяющего центра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единой системой электрон-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документооборота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(ЕСЭДО).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2.2. Приобретение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ческих средств и лицен-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зионного программного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серверы - 5 штук, рабо-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чие станции - 8 штук,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аппаратное средство хра-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нения ключевой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- 1000 штук, лицензионное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программное обеспечение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15 штук.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2.3. Внедрение электрон-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ной цифровой подписи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обучение.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2.4. Управление проектом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консалтинговые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созданию удостоверяю-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щего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Создание центра управ-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ления доменом KZ: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3.1. Разработка техничес-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кого задания и концепции.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3.2. Разработка, 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сталляция и настройка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программного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системы управления доме-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ном 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3.3. Приобретение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ческих средств: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серверы - 9 штук, источ-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ники бесперебойного пи-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тания - 2 штуки, шкафы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серверов - 2 штуки,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телекоммуникационное обо-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рудование - 5 штук, гене-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ратор - 1 штука.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3.4. Управление проектом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создания центра управле-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 доменом 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Внедрение информацион-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ной системы электронных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архивов в 1-м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венном органе.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предоставление услуг электронной цифровой подписи пользователям информационных систем государственных органов; создание технической базы для формирования компонентов "электронного правительства" и управление доменом KZ.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367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603 - Агентство Республики Казахстан 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010 "Обеспечение функционирования межведомственных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информационных систем"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250920 тысяч тенге (двести пятьдесят миллионов девятьсот двадцать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8 мая 2003 года "Об информатизации";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января 2003 года "Об электронном документе и электронной цифровой подписи";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января 2004 года N 44 "О Национальном операторе в сфере информатизации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октября 2000 года N 1501 "О вопросах информатизации государственных органов";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функционирования ведомственных и межведомственных информационных систем в рамках формирования "электронного правительства"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сопровождение информационных систем Государственного регистра информационных ресурсов и информационных систем, единой системы электронного документооборота государственных органов (ЕСЭДО), государственной базы данных (ГБД) "Физические лица"; сопровождение Веб-сайта Правительства Республики Казахстан и государственных органов; системно-техническое обслуживание программно-аппаратных средств и обеспечение телекоммуникационными услугами информационных систем "электронного правительства"; мониторинг Интернет-ресурсов, актуализация справочника официальных электронных адресов государственных органов, сопровождение систем экспертизы информационных ресурсов и обеспечение функционирования депозитария программных кодов и нормативно-технической документации государственных информационных систем.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  (подпрограмм)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 4     !           5 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010        Обеспечение  1. Сопровождение Госу-  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функциониро- дарственного регистра   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вания меж-   информационных систем и 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ведомствен-  информационных ресурсов 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ных инфор-   государственных органов.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мационных    2. Сопровождение (адми-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       нистрирование) единой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документооборота госу-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Сопровождение ГБД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"Физические лица".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Актуализация справоч-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ника официальных элект-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ронных адресов государ-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5. Мониторинг Интернет-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6. Сопровождение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экспертизы,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испытательной лаборато-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7. Сопровождение депози-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тария программных кодов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научно-технической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8. Техническое обслужи-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вание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9. Сопровождение веб-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сайта Правительства 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публики Казахстан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10. Телекоммуникационные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актуализация базы данных Государственного регистра, депозитария, справочника официальных электронных адресов государственных органов; обеспечение сопровождения (администрирования) информационных систем ЕСЭДО, ГБД "Физические лица", проведение экспертизы создаваемых информационных систем; проведение мониторинга Интернет-ресурсов с целью их анализа и реализации государственной политики в данной области; предоставление телекоммуникационных услуг, системно-техническое обслуживание оборудования.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368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603 - Агентство Республики Казахстан 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011 "Создание единой транспортной среды государственных органов"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1060422 тысячи тенге (один миллиард шестьдесят миллионов четыреста двадцать две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8 мая 2003 года "Об информатизации";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января 2003 года "Об электронном документе и электронной цифровой подписи";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октября 2000 года N 1501 "О вопросах информатизации государственных органов";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января 2004 года N 44 "О Национальном операторе в сфере информатизации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Формирование единой транспортной среды для взаимодействия информационных систем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создание пилотной зоны единой мультисервисной транспортной среды для государственных органов в г. Астана, разработка механизма взаимодействия интегрируемых информационных систем государственных органов, разработка нормативных документов по регламентированному доступу к интегрируемой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  (подпрограмм)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 4     !           5 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011        Создание     1. Создание технорабо-  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единой       чего проекта пилотной   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транспортной зоны единой мультисер-  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среды госу-  висной транспортной     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дарственных  среды для государствен- 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  ных органов в г.Астана,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том числе пусконала-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дочные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Приобретение и 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сталляция 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средств - 1 комплекта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пилотной зоны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Администрирование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системы единой транс-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портной среды для госу-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Управление проектом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создания единой мульти-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сервисной 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среды для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5. Телекоммуникационные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услуги для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функционирования единой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транспортной среды госу-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информационной системы государственных органов в пилотной зоне г. Астана.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369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603 - Агентство Республики Казахстан 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013 "Развитие почтово-сберегательной системы"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1444709 тысяч тенге (один миллиард четыреста сорок четыре миллиона семьсот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февраля 2003 года "О почте";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октября 2004 года N 1077 "Об утверждении Программы развития почтово-сберегательной системы Республики Казахстан на 2005-2010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формирование эффективной почтово-сберегательной системы, предоставляющей широкий спектр как почтовых, так и финансовых услуг на базе современных технологий и прогрессивных форм международного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обновление основных фондов, внедрение новых и модернизация действующих технологий, техническое перевооружение и капитальный ремонт парка действующего оборудования и объектов почтово-сберегательной системы путем увеличения уставного капитала АО "Казпочта".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  (подпрограмм)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 4     !           5 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013        Развитие     Увеличение уставного ка-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почтово-     питала акционерного об- 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сберегатель- щества "Казпочта"       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ной системы                          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АО "Казпочта" будут проведены следующие мероприятия: проведение капитального ремонта 31 здания, установка технических средств охраны и системы пожарной безопасности; приобретение 2000 уличных почтовых ящиков, 805 комплектов мебели для сельских отделений почтовой связи, 6 почтовых вагонов, 58 передвижных отделений почтовой связи, 9 зданий в сельской местности, 1372 единиц банковского и 257 единиц кассового оборудования; выпуск последующей эмиссии акций.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финансовых механизмов, обеспечивающих расширение услуг почтово-сберегательной системы населению, расширение ассортимента услуг, содействующих росту деловой активности и развитию малого и среднего бизнеса в сельской местности, повышение качества предоставления услуг почтово-сберегательной системы.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370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603 - Агентство Республики Казахстан 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017 "Компенсация убытков операторов сельской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предоставлению универсальных услуг связи"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3683913 тысяч тенге (три миллиарда шестьсот восемьдесят три миллиона девятьсот тринадцать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34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5 июля 2004 года "О связи";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октября 2004 года N 1039 "Об утверждении Правил субсидирования стоимости универсальных услуг телекоммуникаций для компенсации убытков операторам связи, оказывающим универсальные услуги телекоммуникаций населению".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доступа населения к современным телекоммуникационным услугам, устранение дисбаланса между сельским и городским населением в отношении уровня жизни, образования и других социальных услуг, а также обеспечение равных прав и возможностей граждан в доступе к информационным ресурсам.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обеспечение безубыточного функционирования операторов связи, предоставляющих услуги в сельских населенных пунктах.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  (подпрограмм)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 4     !           5 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017        Компенсация  Компенсация убытков опе-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убытков опе- раторам связи, оказываю-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раторов      щим универсальные услуги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сельской     телекоммуникаций сель-  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связи по     скому населению в соот- 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предоставле- ветствии с Правилами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нию универ-  субсидирования.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сальных ус-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В результате ввода механизма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 (дотирования) убытков операторов сельской связи, предоставляющих универсальные услуги телекоммуникаций в сельской местности, будут обеспечены услугами связи жители сельских населенных пунктов республики. Кроме того, на рынке услуг местной телефонной связи, в том числе и сельской, появятся новые операторы связи.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371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603 - Агентство Республики Казахстан 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018 "Целевые текущие трансферты областным бюджетам,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бюджетам городов Астаны и Алматы на компенсацию повышения тарифа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абонентской платы за телефон социально защищаемым гражданам,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являющимся абонентами городских сетей телекоммуникаций"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70963 тысячи тенге (семьдесят миллионов девятьсот шестьдесят три тысячи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34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5 июля 2004 года "О связи";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августа 2004 года N 884 "Об утверждении Плана ребалансирования тарифов и тарифов на универсальные услуги телекоммуникаций";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сентября 2004 года N 949 "Об утверждении Правил компенсации повышения тарифов абонентской платы за телефон социально защищаемым гражданам, являющимся абонентами городских сетей телекоммуникаций".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социальная защита малообеспеченных граждан, являющихся абонентами городских сетей телекоммуникаций при повышении тарифов на услуги телекоммуникаций.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обеспечение выплаты компенсации социально защищаемым гражданам на оплату услуг телекоммуникаций при повышении тарифов на эти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  (подпрограмм)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 4     !           5 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018        Целевые те-  Перечисление целевых те- В те-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кущие трас-  кущих трансфертов об-    чение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ферты об-    ластным бюджетам, бюдже- года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ластным бюд- там городов Астаны и Ал-        информатиза-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жетам, бюд-  маты на компенсацию по-         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жетам горо-  вышения тарифа абонент-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дов Астаны и 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Алматы на    социально защищаемым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компенсацию  гражданам, являющимся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повышения    абонентами городских се-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тарифа або-  тей телекоммуникаций,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нентской     через механизм жилищных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платы за     пособий по представлению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телефон со-  ежеквартальной заявки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циально за-  Акиматов.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щищаемым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гражданам,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являющимся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абонентами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сетей теле-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в результате реализации программы не будет допущено ухудшение материального положения социально защищаемых граждан, являющихся абонентами городских телефонных сетей, при повышении тарифов на услуги телекоммуникаций.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