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3cdf" w14:textId="5693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(Министерство внутренних дел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2006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внутренних дел Республики Казахстан согласно приложениям  </w:t>
      </w:r>
      <w:r>
        <w:rPr>
          <w:rFonts w:ascii="Times New Roman"/>
          <w:b w:val="false"/>
          <w:i w:val="false"/>
          <w:color w:val="000000"/>
          <w:sz w:val="28"/>
        </w:rPr>
        <w:t xml:space="preserve">38, </w:t>
      </w:r>
      <w:r>
        <w:rPr>
          <w:rFonts w:ascii="Times New Roman"/>
          <w:b w:val="false"/>
          <w:i w:val="false"/>
          <w:color w:val="000000"/>
          <w:sz w:val="28"/>
        </w:rPr>
        <w:t>39,</w:t>
      </w:r>
      <w:r>
        <w:rPr>
          <w:rFonts w:ascii="Times New Roman"/>
          <w:b w:val="false"/>
          <w:i w:val="false"/>
          <w:color w:val="000000"/>
          <w:sz w:val="28"/>
        </w:rPr>
        <w:t xml:space="preserve"> 40, </w:t>
      </w:r>
      <w:r>
        <w:rPr>
          <w:rFonts w:ascii="Times New Roman"/>
          <w:b w:val="false"/>
          <w:i w:val="false"/>
          <w:color w:val="000000"/>
          <w:sz w:val="28"/>
        </w:rPr>
        <w:t>41,</w:t>
      </w:r>
      <w:r>
        <w:rPr>
          <w:rFonts w:ascii="Times New Roman"/>
          <w:b w:val="false"/>
          <w:i w:val="false"/>
          <w:color w:val="000000"/>
          <w:sz w:val="28"/>
        </w:rPr>
        <w:t xml:space="preserve"> 42,</w:t>
      </w:r>
      <w:r>
        <w:rPr>
          <w:rFonts w:ascii="Times New Roman"/>
          <w:b w:val="false"/>
          <w:i w:val="false"/>
          <w:color w:val="000000"/>
          <w:sz w:val="28"/>
        </w:rPr>
        <w:t xml:space="preserve"> 43,</w:t>
      </w:r>
      <w:r>
        <w:rPr>
          <w:rFonts w:ascii="Times New Roman"/>
          <w:b w:val="false"/>
          <w:i w:val="false"/>
          <w:color w:val="000000"/>
          <w:sz w:val="28"/>
        </w:rPr>
        <w:t xml:space="preserve"> 44,</w:t>
      </w:r>
      <w:r>
        <w:rPr>
          <w:rFonts w:ascii="Times New Roman"/>
          <w:b w:val="false"/>
          <w:i w:val="false"/>
          <w:color w:val="000000"/>
          <w:sz w:val="28"/>
        </w:rPr>
        <w:t xml:space="preserve"> 45,</w:t>
      </w:r>
      <w:r>
        <w:rPr>
          <w:rFonts w:ascii="Times New Roman"/>
          <w:b w:val="false"/>
          <w:i w:val="false"/>
          <w:color w:val="000000"/>
          <w:sz w:val="28"/>
        </w:rPr>
        <w:t xml:space="preserve"> 46,</w:t>
      </w:r>
      <w:r>
        <w:rPr>
          <w:rFonts w:ascii="Times New Roman"/>
          <w:b w:val="false"/>
          <w:i w:val="false"/>
          <w:color w:val="000000"/>
          <w:sz w:val="28"/>
        </w:rPr>
        <w:t xml:space="preserve"> 47,</w:t>
      </w:r>
      <w:r>
        <w:rPr>
          <w:rFonts w:ascii="Times New Roman"/>
          <w:b w:val="false"/>
          <w:i w:val="false"/>
          <w:color w:val="000000"/>
          <w:sz w:val="28"/>
        </w:rPr>
        <w:t xml:space="preserve"> 48,</w:t>
      </w:r>
      <w:r>
        <w:rPr>
          <w:rFonts w:ascii="Times New Roman"/>
          <w:b w:val="false"/>
          <w:i w:val="false"/>
          <w:color w:val="000000"/>
          <w:sz w:val="28"/>
        </w:rPr>
        <w:t xml:space="preserve"> 49,</w:t>
      </w:r>
      <w:r>
        <w:rPr>
          <w:rFonts w:ascii="Times New Roman"/>
          <w:b w:val="false"/>
          <w:i w:val="false"/>
          <w:color w:val="000000"/>
          <w:sz w:val="28"/>
        </w:rPr>
        <w:t xml:space="preserve"> 50,</w:t>
      </w:r>
      <w:r>
        <w:rPr>
          <w:rFonts w:ascii="Times New Roman"/>
          <w:b w:val="false"/>
          <w:i w:val="false"/>
          <w:color w:val="000000"/>
          <w:sz w:val="28"/>
        </w:rPr>
        <w:t xml:space="preserve"> 51,</w:t>
      </w:r>
      <w:r>
        <w:rPr>
          <w:rFonts w:ascii="Times New Roman"/>
          <w:b w:val="false"/>
          <w:i w:val="false"/>
          <w:color w:val="000000"/>
          <w:sz w:val="28"/>
        </w:rPr>
        <w:t>  52,</w:t>
      </w:r>
      <w:r>
        <w:rPr>
          <w:rFonts w:ascii="Times New Roman"/>
          <w:b w:val="false"/>
          <w:i w:val="false"/>
          <w:color w:val="000000"/>
          <w:sz w:val="28"/>
        </w:rPr>
        <w:t xml:space="preserve"> 53,</w:t>
      </w:r>
      <w:r>
        <w:rPr>
          <w:rFonts w:ascii="Times New Roman"/>
          <w:b w:val="false"/>
          <w:i w:val="false"/>
          <w:color w:val="000000"/>
          <w:sz w:val="28"/>
        </w:rPr>
        <w:t xml:space="preserve">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служебного пользования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001 "Охрана общественного порядка и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общественной безопасности на республиканском уровне"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38 в редакции -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В приложение внесены изменения постановлением Правительства РК от 25 декабря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470т </w:t>
      </w:r>
      <w:r>
        <w:rPr>
          <w:rFonts w:ascii="Times New Roman"/>
          <w:b w:val="false"/>
          <w:i/>
          <w:color w:val="800000"/>
          <w:sz w:val="28"/>
        </w:rPr>
        <w:t xml:space="preserve">; от 29 декабря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470ш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002 "Обеспечение политических интересов страны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общественного порядка" 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7330 тысяч тенге (семь миллионов триста тридцать тысяч тенге).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редакции -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Правительства Республики Казахстан от 25 июня 2003 года N 608 "О Толеубаеве Т.А.".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борьба с международной и транснациональной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связи с Интерполом в целях поддержания сотрудничества в борьбе с преступностью и формирование единого информационного пространства, а также для обеспечения более эффективной борьбы с международной преступностью, особенно с ее организованными формами, включая терроризм и наркобизнес, которая во многом зависит от степени взаимодействия между Национальными органами уголовной полиции во всем мире; оперативное сотрудничество с представителями других стран-участниц Интерпола по вопросам борьбы с международной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программы: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33"/>
        <w:gridCol w:w="993"/>
        <w:gridCol w:w="2653"/>
        <w:gridCol w:w="3393"/>
        <w:gridCol w:w="1793"/>
        <w:gridCol w:w="275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держание офицера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-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Генеральном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ретариате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Лион (Франция)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 в целях 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фективной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Прямой результат: количество лиц, объявленных в международный розыск по каналам Интерпола - не менее 500 человек в течение года; количество задержанных лиц, находящихся в розыске по линии Интерпола - не менее 25 человек в течение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Конечный результат: обеспечение правоохранительных органов Казахстана следственной, оперативной, научно-практической и справочно-аналитической информацией - 100 %; обеспечение доставки запросов и информации, направленные в правоохранительные органы зарубежных стран-участниц Интерпола - 100 %; оперативное решение вопросов Республики Казахстан со странами, с которыми не заключены соглашения о правовой помощи по уголовным делам и экстрадиции.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Финансово-экономический результат: стоимость затрат на содержание представителя Республики Казахстан в Генеральном Секретариате Интерпола в год - 7330,0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Своевременность: своевременное обеспечение информацией, оперативное сотрудничество с представителями других стран-участниц Интерпола по вопросам борьбы с международной преступностью.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Качество: 100 % укрепление международного сотрудничества в сфере оперативно-розыскной деятельности.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7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служебного пользования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40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003 "Обеспечение защиты прав и свобод лиц, участвующих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уголовном процессе"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 Сноска. В приложение 40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004 "Специальные и воинские перевозки"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163376 тысяч тенге (сто шестьдесят три миллиона триста семьдесят шесть тысяч тенге).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редакции -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декабря 1995 года "Об органах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круглосуточного контроля и ускоренного продвижения эшелонов, транспорта и других учетных единиц для недопущения срыва по перевозке спецконтингента, воинских и специальных грузов, личного состава министерства и войсковых частей.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оперативное управление воинскими и специальными перевозками железнодорожным транспортом для обеспечения безопасности граждан, недопущение внештатных ситуаций при движении специальных вагонов, воинских и специальных грузов, личного состава министерства и войсковых частей; выполнение постановлений судов по этапированию спецконтинтента к местам отбывания наказаний.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93"/>
        <w:gridCol w:w="993"/>
        <w:gridCol w:w="2553"/>
        <w:gridCol w:w="3753"/>
        <w:gridCol w:w="1753"/>
        <w:gridCol w:w="2733"/>
      </w:tblGrid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за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портные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перевозке спецкон-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тингента,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иных перевозок: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специальных вагонов. Аренда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зок; оплата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бронированию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пассажирс-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поездах.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передвиж-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командного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пункта-вагона,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подъездных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путей. Погашение кредиторской задолженности прошлых лет.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6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количество выполняемых рейсов по перевозке спецконтингента, грузов и иных перевозок - 372 рейса; количество вагонов - 14.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Конечный результат: 100 % обеспечение круглосуточного контроля по перевозке спецконтингента и спецгрузов.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Финансово-экономический результат: стоимость аренды одного спецвагона в сутки - 26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Своевременность: 100 % обеспечение выполнения графиков движения и безопасности государственных воинских перевозок, обеспечение перевозок спецконтингента в соответствии с требованиями уголовно-исполнительного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Качество: 100 % доставка грузов и спецконтингента к пункту назначения.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7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Для служебного пользования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42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005 "Целевые текущие трансферты областным бюджетам, бюджетам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 на увеличение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численности миграционной полиции"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 Сноска. В приложение 42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Для служебного 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43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007 "Строительство, реконструкция объектов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порядка и безопасности"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Для служебного 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44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009 "Государственный проект 3"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Для служебного пользования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45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 "Подготовка специалистов со средним профессиональным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образованием"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46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011 "Повышение квалификации и переподготовка кадров"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111370 тысяч тенге (сто одиннадцать миллионов триста семьдесят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июня 1992 года "О внутренних войсках Министерства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декабря 1995 года "Об органах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мая 1997 года N 847 "О профессиональной подготовке лиц, впервые поступающих на службу, и сотрудников органов внутренних дел Республики Казахстан"; контракт от 6 июня 2003 года N 335/5/14 - Министерства внутренних дел Республики Казахстан об обучении военнослужащих внутренних войск Министерства внутренних дел Республики Казахстан в военно-учебных заведениях Министерства обороны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переподготовки и повышения квалификации сотрудников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максимальное повышение уровня теоретических знаний и практических навыков военнослужащих внутренних войск и сотрудников органов внутренних дел; первоначальная подготовка кандидатов на службу в органы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33"/>
        <w:gridCol w:w="1013"/>
        <w:gridCol w:w="2953"/>
        <w:gridCol w:w="3193"/>
        <w:gridCol w:w="1793"/>
        <w:gridCol w:w="277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(подпрограммы)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Учи-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штат-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- 94 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максималь-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знаний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дидатов 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пающих на служ-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 в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спецкримтехни-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кухонно-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закуп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пьютеров,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Училища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захстан,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ренних войск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ганов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дел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и 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дальнего зару-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бежья.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количество сотрудников, прошедших курсы повышения квалификации - 450 единиц; количество сотрудников, прошедших курсы переподготовки - 50 единиц; количество кандидатов на службу в органы внутренних дел, прошедших обучение на курсах первоначальной подготовки - 600 единиц; количество сотрудников, прошедших курсы повышения квалификации в учебных заведениях и центрах Российской Федерации и стран дальнего зарубежья - 76 единиц; количество военнослужащих, прошедших курсы повышения квалификации в учебных заведениях Российской Федерации - 84 единицы; приобретение: боеприпасов - 2 наименований, вооружения - 1 наименования, спецкримтехники - 13 наименований в количестве 19 единиц, организационной техники - 1 наименования, средств связи - 1 наименования, кухонного оборудования - 4 наименований, медицинского оборудования - 4 наименований; закуп компьютеров - 4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Конечный результат: обеспеченность органов внутренних дел сотрудниками, прошедшими в Училище Министерства внутренних дел Республики Казахстан курсы повышения квалификации, переподготовки и первоначальной подготовки - 1,3 %; обеспеченность органов внутренних дел квалифицированными сотрудниками, прошедших курсы повышения квалификации в учебных заведениях и центрах Российской Федерации и стран дальнего зарубежья - 0,1 %; обеспеченность органов внутренних дел квалифицированными военнослужащими, прошедших курсы Повышения квалификации в учебных заведениях и центрах Российской Федерации и стран дальнего зарубежья - 0,4 %; обеспеченность обмундированием нового образца - 55,5 % от общей потребности; обеспеченность особым оборудованием и материалами - 99,9 % от общей потребности; обеспеченность активами - 52,4 % от общей потребности.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Финансово-экономический результат: средние затраты на 1-го обучаемого в год - 74,6 тыс. тенге; средние затраты на 1-го обучаемого сотрудника в год в учебных заведениях Российской Федерации и стран дальнего зарубежья - 321,9 тыс. тенге; средние затраты на 1-го обучаемого военнослужащего в год в учебных заведениях Российской Федерации - 52,8 тыс. тенге; средние затраты на 1-го сотрудника - 404,1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Своевременность: своевременное обучение сотрудников и кандидатов на службу в органы внутренних дел, на курсах повышения квалификации, переподготовки и первоначальной подготовки, согласно разнарядке.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Качество: соответствие выпускников курсов первоначальной подготовки предъявляемым квалификационным требованиям - 100 %; удовлетворение органов внутренних дел полученными знаниями сотрудников, окончивших курсы повышения квалификации и переподготовки - 100 %; удовлетворение органов внутренних дел полученными знаниями сотрудников, окончивших курсы повышения квалификации в учебных заведениях Российской Федерации и стран дальнего зарубежья - 100 %; удовлетворение внутренних войск полученными знаниями военнослужащих, окончивших курсы повышения квалификации в учебных заведениях Российской Федерации - 100 %.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012 "Подготовка специалистов с высшим профессиональным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образованием" 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1662106 тысяч тенге (один миллиард шестьсот шестьдесят два миллиона сто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июня 1992 года "О внутренних войсках Министерства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декабря 1995 года "Об органах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марта 1997 года N 349 "О создании Высшего военного училища внутренних войск Министерства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июня 1999 года N 675 "О создании государственного учреждения "Академия Министерства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сентября 1999 года N 1427 "Отдельные вопросы, связанные с финансированием подготовки кадров для правоохранительных органов и социальной защиты военнослужащих войск правительственной связи"; контракт от 6 июня 2003 года Министерства внутренних дел Республики Казахстан с Министерством обороны Российской Федерации на обучение и содержание военнослужащих внутренних войск Министерства внутренних дел Республики Казахстан в военно-учебных заведениях Российской Федерации; контракт от 8 сентября 2005 года N 270 Министерства внутренних дел Республики Казахстан с Волгоградской академией Министерства внутренних дел Российской Федерации о подготовке сотрудников органов внутренних дел Республики Казахстан; контракт от 1 октября 2005 года N 255 Министерства внутренних дел Республики Казахстан с Омской академией Министерства внутренних дел Российской Федерации о подготовке сотрудников органов внутренних дел Республики Казахстан; контракт от 4 октября 2005 года N 191 Министерства внутренних дел Республики Казахстан с Московским университетом Министерства внутренних дел Российской Федерации о подготовке сотрудников органов внутренних дел Республики Казахстан; контракт от 5 октября 2005 года N 264 Министерства внутренних дел Республики Казахстан с Академией управления Министерства внутренних дел Российской Федерации о подготовке сотрудников органов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специалистами с высшим профессиональным образованием для системы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необходимых условий для получения качественного высшего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33"/>
        <w:gridCol w:w="1013"/>
        <w:gridCol w:w="2953"/>
        <w:gridCol w:w="3193"/>
        <w:gridCol w:w="1793"/>
        <w:gridCol w:w="277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(подпрограммы)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ональным образованием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нослужащим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1997-998 годы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премиа-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1997-1998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военное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училище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фессоинальным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- 678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- 501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училища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- 591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ловий для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боеприпа-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сов,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бронезащиты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активной оборо-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ны, кухонного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вычисли-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ки: компьютеров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комплекте,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принтеров,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в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ренних войск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ганов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дел в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дерации (оплата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обучение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по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года).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Комитет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Министерства внутренних дел Республики Казахстан, Высшее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Баримбека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Бейсенова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количество обучающихся по очной форме обучения - 2 744 единицы; количество обучающихся, по заочной форме обучения - 1 651 единица; количество слушателей, обучающихся в учебных заведениях Российской Федерации - 75 единиц; количество военнослужащих, обучающихся в военно-учебных заведениях Российской Федерации - 40 единиц; выпуск курсантов по очной форме - 607 единиц, в том числе с отличием - 78 единиц; выпуск курсантов по заочной форме - 455 единиц, в том числе с отличием - 30 единиц; количество военнослужащих, которым должна быть выплачена премия за 1997-1998 годы - 354 человека; приобретение: боеприпасов - 1 наименование, средств бронезащиты и активной обороны - 3 наименования, кухонного оборудования - 3 наименования, программного обеспечения - 1 наименование; закуп вычислительной техники: компьютеров в комплекте - 74 единицы, принтеров - 26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Конечный результат: обеспеченность органов внутренних дел специалистами с высшим профессиональным образованием - 27,5 %; обеспеченность внутренних войск специалистами с высшим профессиональным образованием - 14,0 %; обеспеченность обмундированием нового образца - 36,9 % от общей потребности; обеспеченность особым оборудованием и материалами - 53,3 % от общей потребности; обеспеченность активами - 36,6 % от общей потребности.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Финансово-экономический результат: средние затраты на 1-го обучаемого в год - 353,5 тыс. тенте; средние затраты на 1-го обучаемого слушателя в год в учебных заведениях Российской Федерации - 1 131,4 тыс. тенге; средние затраты на 1-го обучаемого военнослужащего в год в учебных заведениях Российской Федерации - 331,7 тыс. тенге; средние затраты на 1-го сотрудника - 449,8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Своевременность: своевременное обучение слушателей органов внутренних дел и военнослужащих внутренних войск по очной и заочной форме обучения, согласно разнарядке.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Качество: доля отчисленных обучающихся от общего числа обучающихся - 1,8 %; доля выпускников с высшим профессиональным образованием, окончивших высшее учебное заведение с отличием от общего числа выпускников - 15,3 %.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служебного пользования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013 "Строительство и реконструкция объектов образования"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49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014 "Лечение военнослужащих, сотрудников правоохранительных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и членов их семей"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915688 тысяч тенге (девятьсот пятнадцать миллионов шестьсот восемьдесят восемь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декабря 1995 года "Об органах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несения служебных обязанностей сотрудниками органов внутренних дел путем оказания своевременного и квалифицированного медицинского обслуживания военнослужащих, сотрудников правоохранительных органов, членов их семей и пенсионеров.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снижение уровня заболеваемости, а также оказание комплексной, квалифицированной, специализированной, консультативно-диагностической, профилактической и стационарной помощи сотрудникам и военнослужащим правоохранительных органов, членам их семей и пенсионерам органов внутренних дел, внутренних войск, а также курсантам и слушателям учебных заведений; снижение процента военнослужащих, сотрудников правоохранительных органов, которые не исполняют свои служебные обязанности в связи с болезнью.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53"/>
        <w:gridCol w:w="1013"/>
        <w:gridCol w:w="2773"/>
        <w:gridCol w:w="3553"/>
        <w:gridCol w:w="1773"/>
        <w:gridCol w:w="2773"/>
      </w:tblGrid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57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и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семей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госпита-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с 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госпиталей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поликлиник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ганов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2014 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оказания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семей.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госпи-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талей с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никой продуктами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медика-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ментами,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цинского назначе-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постельными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ценностя-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горюче-сма-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зочными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лами,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и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госпиталя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и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лектующих для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чения, 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нарных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услуг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служащим,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никам правоохра-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членам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и пенсионе-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 органов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ренних дел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войск.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госпитали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Прямой результат: количество военнослужащих, сотрудников правоохранительных органов, подлежащих профосмотру - 65 205 человек; количество принятых и осмотренных больных на амбулаторном приеме - 1 405 000 больных; количество пролеченных случаев в стационаре - 12 100 больных; приобретение медицинского оборудования в количестве не менее 91 единиц; капитальный ремонт 1 объекта терапевтического отделения госпиталя с поликлиникой Западно-Казахстанской области - 1034 кв.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Конечный результат: процент снижения общей заболеваемости среди военнослужащих, сотрудников правоохранительных органов, членов их семей и пенсионеров - 2-5 %; степень оснащенности медицинских учреждений медицинским оборудованием на 40 % от общей потребности; проведение капитального ремонта на 30 % от общей потребности.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Финансово-экономический результат: средняя длительность пребывания больного на койке - 13,2 дня; среднегодовая занятость койки - 287 дней; средние затраты на лечение одного больного, койко-день - 2,0 тыс. тенге; средние затраты на одно посещение в поликлинику - 0,15 тыс. тенге; средние затраты одного медицинского работника в год - 351,3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Своевременность: своевременное оказание квалифицированной медицинской помощи, поставка медицинского оборудования в соответствии с графиком поставки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Качество: степень охвата профилактическими осмотрами военнослужащих, сотрудников правоохранительных органов - 100 %; процент удовлетворения больных оказанной медицинской помощью, отсутствие жалоб по поводу оказания медицинских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016 "Изготовление водительских удостоверений,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номерных знаков для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средств" 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4407849 тысяч тенге (четыре миллиарда четыреста семь миллионов восемьсот сорок девять тысяч тенге).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редакции -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2-4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декабря 1995 года "Об органах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15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18-19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15 июля 1996 года "О безопасности дорожного движения".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допуска граждан и транспортных средств к участию в дорожном движении.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 владельцев автотранспортных средств и транспортных средств, в целях максимального выявления их при допущении нарушений дорожно-транспортного движения;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максимальное обеспечение потребности граждан регистрационными документами, государственными регистрационными номерными знаками на транспортные средства и водительскими удостоверениями (далее СРТС, ГРНЗиВУ).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013"/>
        <w:gridCol w:w="1053"/>
        <w:gridCol w:w="2753"/>
        <w:gridCol w:w="3393"/>
        <w:gridCol w:w="1833"/>
        <w:gridCol w:w="2733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водительских удостовере-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номерных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зательств по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говорам на 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товление 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верений,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ментов, номерных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знаков для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гистрации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зательств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лет за 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номерных знаков,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транзит и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дительских удос-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товерений.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количество комплектов государственных регистрационных номерных знаков не менее 678 800; количество единиц свидетельств о регистрации транспортных средств не менее 763 574; количество единиц водительских удостоверений не менее 451 066; количество комплектов транзитных номерных знаков не менее 6 147.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Конечный результат: процент обеспечения специальной продукцией владельцев автотранспортных средств - 100 %.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Финансово-экономический результат: затраты на изготовление 1-го комплекта государственных регистрационных номерных знаков - 2 442 тенге; затраты на изготовление 1-ой единицы свидетельства о регистрации транспортных средств - 1 090 тенге; затраты на изготовление 1-ой единицы комплекта государственного регистрационного транзитного номерного знака - 300 тенге; затраты на изготовление 1-ой единицы водительских удостоверений - 1 090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Своевременность: 100 % обеспечение специальной продукцией владельцев автотранспортных средств, согласно установленным нормам.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Качество: 10 0% обслуживание граждан при получении свидетельства о регистрации транспортных средств, государственного регистрационного номерного знака и водительского удостоверения.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7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служебного пользования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017 "Повышение боеготовности воинских частей внутренних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52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018 "Обеспечение миграционными карточками иностранных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прибывающих в Республику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40400 тысяч тенге (сорок миллионов четыреста тысяч тенге).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редакции -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декабря 1995 года "Об органах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2000 года N 136 "Отдельные вопросы правового регулирования пребывания иностранных граждан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политической и экономической стабильности, а также общественного порядка путем достоверного учета иностранных лиц временно въезжающих на территорию Республики Казахстан, в том числе недопущение нелегальной 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 бюджетной программы: обеспечение миграционными карточками и бланками на временный въезд иностранных лиц, прибывающих в Республику Казахстан, а также обеспечение карточками особого образца незаконных трудовых мигрантов, осуществляющих трудовую деятельность в Республике Казахстан в период проведения акции по легализации незаконных трудовых мигрантов, также расходы по приобретению ламинирующей пленки и доставке миграционных карточек.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в редакции -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93"/>
        <w:gridCol w:w="1113"/>
        <w:gridCol w:w="2833"/>
        <w:gridCol w:w="3273"/>
        <w:gridCol w:w="1813"/>
        <w:gridCol w:w="285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прибы-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Оплата услуг по изготовлению миграционных карточек и бланков миграционных карточек особого образца в период проведения разовой акции по легализации незаконных трудовых мигрантов, а также расходы по приобретению ламинирующей пленки, доставке миграционных карточек.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Департаменты внутренних дел областей, городов Алматы и Астаны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6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количество иностранцев, обеспеченных миграционными карточками, въехавших в страну на срок более 5 суток - 1 000 000 человек; количество иностранцев, обеспеченных миграционными карточками, въехавших в страну на срок до 5 суток - 3 000 000 человек; количество зарегистрированных иностранных граждан, обеспеченных миграционными карточками особого образца - 300000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изготавливаемых миграционных карточек не менее 10000000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Конечный результат: 100 % обеспечение миграционными карточками иностранных граждан, прибывающих на территорию Республики Казахстан; 100 % регистрация иностранных граждан с выдачей миграционных карточек особого образца в период проведения акции по легализации незаконных трудовых мигрантов, осуществляющих трудовую деятельность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Финансово-экономический результат: затраты на изготовление 1-ой миграционной карточки - 1 тенге; затраты на изготовление 1-ой миграционной карточки особого образца - 98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Своевременность: своевременный учет иностранных лиц, прибывающих в Республику Казахстан. Своевременная регистрация незаконных трудовых мигрантов и их легализация.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Качество: соблюдение иностранными гражданами правил въезда и пребывания на территории Республики Казахстан.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52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 "Борьба с наркоманией и наркобизнесом"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340646 тысяч тенге (триста сорок миллионов шестьсот сорок шесть тысяч тенге)..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редакции -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декабря 1995 года "Об органах внутренних дел Республики Казахстан";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ноября 2005 года N 1678 "О стратегии борьбы с наркоманией и наркобизнесом в Республике Казахстан на 2006-2014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общественного антинаркотического иммунитета и полномасштабной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антинаркотической пропаганды; совершенствование механизма противодействия незаконному обороту наркотических средств, психотропных веществ и прекурсоров, создание наркопостов "Рубеж-Наркотики".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Плав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33"/>
        <w:gridCol w:w="1093"/>
        <w:gridCol w:w="2773"/>
        <w:gridCol w:w="3353"/>
        <w:gridCol w:w="1773"/>
        <w:gridCol w:w="2813"/>
      </w:tblGrid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исполнители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54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ническое укреп-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кинологи-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служб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бизнесом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снаря-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для 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жебно-розыскных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собак,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племенных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"Лабрадор", 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таторов наркоти-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боксов для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возки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 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рожным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портом,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 различными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витаминными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паратами, дикто-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фонов "Гном-2",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сов, радиостан-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 передатчи-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акустической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с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носным микрофо-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ном, наборов 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минесцентных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радиоприемников,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портативных 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деомагнитофонов,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видеонаблюдения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нательного 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"Циклоп",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видеокамер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ночных съемок,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 мини-пере-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датчиков, миниа-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тюрных передат-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чиков, легковых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ническое укреп-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стационар-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"Рубеж".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 мини-пере-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датчиков, миниа-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тюрных передат-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чиков, мебели,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факсовых аппара-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ночного видения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направленным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микрофоном, циф-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ровых видеокас-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сет, диктофонов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"Гном-2",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ронных весов,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наборов люминес-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центных меточных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"Ново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ФЛ", эндоскопов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осветителей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эн-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доскопов, 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целярских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товаров.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"Рубеж-Наркоти-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периоди-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журнала,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и сорев-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нований,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сценария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столов,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лениями с 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 проезда,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тания и прожива-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участникам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приятий, коман-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дировочных зат-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рат, арендой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обретением 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целярских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чих товаров, 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мятных призов,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кофе-брейков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ференций, круг-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столов,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готовление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катов, календа-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рей, буклетов,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брошюр, значков,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футболок, бейс-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болок, сборни-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компьютера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Ноутбук, мульти-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медиа проектора.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трансляция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товление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ментальных 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мов, видеороли-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короткомет-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ражных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видеофильмов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иммунитета,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ционно-познава-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журналов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и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лодежи,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"Телемос-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та", посвящен-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Дню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областными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тестов для 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наркоти-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сканеров,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VPN,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справоч-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по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циям,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ляющим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реабилитацию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оказанные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по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наркоза-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висимых лиц.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и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6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проведение акции, посвященной Международному дню борьбы с наркоманией; выпуск периодического журнала "Будущее без наркотиков" в количестве 16 000 экземпляров в год; проведение 4 спортивно-массовых мероприятий; проведение 7 семинаров, 7 круглых столов, 2 конференций, 2 конкурсов, 1 ежегодного форума для СМИ; производство и трансляция 12 телепередач, изготовление 4 документальных фильмов, изготовление 4 видеороликов на антинаркотическую тематику; телемост, посвященный Международному дню борьбы с наркоманией.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Конечный результат: стабилизация наркоситуации в стране; противодействие незаконному обороту наркотических средств, психотропных веществ и прекурсоров, а также предотвращение и пресечение их ввоза на территорию Республики Казахстан и дальнейшего трафика в другие страны; снижение уровня незаконного оборота наркотиков и нейтрализация связанной с ним преступности (по факту).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Финансово-экономический результат: средние затраты на одного реабилитируемого лица в сутки - 2,2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Своевременность: своевременная и постоянная профилактика населения, оказание своевременной помощи наркозависимым лицам и их реабилитация.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Качество: повышение уровня квалификации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профилактики наркомании - для 200 работников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государственного контроля за оборотом наркотических средств, психотропных веществ и прекурсоров - для 160 сотрудников заинтересованных государственных органов и лицензиатов;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борьбы с наркобизнесом - для 300 сотрудников правоохранительных органов.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7 внесены изменения постановлением Правительства РК от 31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служебного пользования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54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N№1235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201 -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 "Борьба с терроризмом и иными проявлениями экстремизма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сепаратизма"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Приложение с грифом "ДСП" не вводится в базу данных "Закон".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