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06f2" w14:textId="e440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 (Генеральная прокуратура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Генеральной прокуратуры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366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368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 1 января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ПРИЛОЖЕНИЕ 366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502 - Генеральная прокуратура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"Осуществление высшего надзора за точным и единообразным применением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законов и подзаконных актов в Республике Казахстан"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Стоимость: 7564501 тысяча тенге (семь миллиардов пятьсот шестьдесят четыре миллиона пятьсот одна тысяча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декабря 1995 года "О прокуратуре";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марта 2003 года N 1050 "Об образовании Комитета по правовой статистике и специальным учетам Генеральной прокуратуры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14 апреля 2005 года N 1550 "О мерах по усилению борьбы с коррупцией, укреплению дисциплины и порядка в деятельности государственных органов и должностных лиц";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мая 1999 года N 663 "Об упорядочении эксплуатации служебных автомобилей для транспортного обслуживания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529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534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537 </w:t>
      </w:r>
      <w:r>
        <w:rPr>
          <w:rFonts w:ascii="Times New Roman"/>
          <w:b w:val="false"/>
          <w:i w:val="false"/>
          <w:color w:val="000000"/>
          <w:sz w:val="28"/>
        </w:rPr>
        <w:t>
-541 Уголовно-процессуального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максимальное выявление и устранение нарушений законности, причин и условий, способствующих таким нарушениям, восстановление нарушенных прав.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выявление и устранение нарушений законности, в защиту прав и законных интересов человека и гражданина, юридических лиц и государства. Оперативное исполнение и обеспечение взятых международных обязательств в области уголовного преследования, с целью защиты прав граждан Республики Казахстан. Увеличение уровня международного сотрудничества в области экстрадиции граждан Республики Казахстан, задержанных за рубежом. Эффективное обеспечение государственных органов,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информацией о состоянии законности и правопорядка в стране на основе единых статистических принципов и стандартов. Противодействие легализации доходов, полученных преступным путем, и финансированию терроризма. Обновление теоретических знаний, умений и навыков по образовательным программам в сфере профессиональной деятельности в соответствии с предъявляемыми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53"/>
        <w:gridCol w:w="1133"/>
        <w:gridCol w:w="2753"/>
        <w:gridCol w:w="3033"/>
        <w:gridCol w:w="1613"/>
        <w:gridCol w:w="247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и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экстрадицион-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групп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экстрадиции.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и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и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специальной аппаратуры шифрования (54 ед.).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шению ква-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четырем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закуп-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бюджетный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политика;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правотвор-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процесс;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ментоведения.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соо-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 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куратуры: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областям.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шкафов, шкафов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шкафов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(картотечных),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сейфов, 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аппаратов, мини-АТС, видео-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фии, оргтех-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(франки-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тей.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вычис-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сетей.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вычис-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 ПО "Лука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вводу дакти-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локарт.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жащим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1997-1998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премиальным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выплатам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1997-1998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 проку-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ратуры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техникой.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учетной,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ной, аналити-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вовой статис-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 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учетов,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оператив-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Накопле-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и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учетной,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ной, аналити-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вовой статис-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 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прокурату-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функций.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ступным путем,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терро-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ризма.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прокура-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 легали-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доходов,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путем, и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
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6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рассмотрение дел, с участием прокурора.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выполнение в полном объеме возложенных функций центрального аппарата Генеральной прокуратуры Республики Казахстан и его территориальных подразделений общей численностью 5131 единиц, центрального аппарата Комитета по правовой статистике и специальным учетам Генеральной прокуратуры Республики Казахстан и его территориальных подразделений общей численностью 771 единиц, центрального аппарата Комитета по финансовому мониторингу при Генеральной прокуратуре Республики Казахстан и его территориальных подразделений общей численностью 90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771 человек. Обучение государственному языку 1151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мебели в количестве 1025 единиц, сейфов в количестве 536 единиц, организационной техники 67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капитального ремонта 19 зданий территориальных органов прокуратуры;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для территориальных органов специальной аппаратуры шифрования в количестве 54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потребности в повышении профессионального уровня государственных служащих на 13 % и обучения государственному языку 20 %;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- 100 % обеспеченности материально-техническим оснащением;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надзорных мероприятий по защите конституционных прав неограниченного круга лиц и применению законности;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осуществление экстрадиций лиц, задержанных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комплекса контрольных мер, направленных на выявление и устранение нарушений законодательства Республики Казахстан в области правовой статистики и специальных учетов;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мер противодействия легализации доходов, полученных незаконным путем, и финансированию терроризма;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содержание одного государственного служащего центрального аппарата 1749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содержание одного государственного служащего территориальных органов 1054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содержание одного внештатного работника 216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повышение квалификации одного государственного служащего 13,006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обучение государственному языку одного государственного служащего 8,713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своевременное выполнение мероприятий согласно установленным срокам;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максимальное выявление и устранение нарушений законности, в защиту прав и законных интересов человека и гражданина, юридических лиц 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предоставление справки о наличии судимости/несудимости в установленные сроки и отсутствие жалоб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достаточное и эффективное обеспечение государственных органов, юридических и физических лиц информацией о состоянии законности правопорядка в стране на основе единых статистических принципов и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выявление достаточных оснований для заключения о наличии признаков легализации незаконных доходов;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государственных служащих в соответствии с современными экономическими условиями; доля государственных служащих, которые перешли на делопроизводство по государственному языку после прохождения курсов обучения - 5 %; доля государственных служащих, которые назначены на вышестоящую должность после прохождения курсов повышения квалификации - 9 %.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7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367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502 - Генеральная прокуратура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"Межгосударственное информационное взаимодействие по ведению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криминального и оперативного учетов"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3335 тысяч тенге (три миллиона триста тридцать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декабря 2003 года "О государственной правовой статистике и специальных учетах";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марта 2003 года N 1050 "Об образовании Комитета по правовой статистике и специальным учетам Генеральной прокуратуры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предупреждение, раскрытие и расследование преступлений посредством межгосударственного обмена сведениями в оперативно-справочных, розыскных, криминалистических и иных учетах.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межгосударственный обмен сведениями в оперативно-справочных, розыскных, криминалистических и иных учетах для решения органами внутренних дел, прокуратуры, правовой статистики и специальных учетов и иными государственными органами Республики Казахстан задач борьбы с преступностью, защиты прав и свобод граждан, охраны общественного порядка.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53"/>
        <w:gridCol w:w="1193"/>
        <w:gridCol w:w="2613"/>
        <w:gridCol w:w="3073"/>
        <w:gridCol w:w="1553"/>
        <w:gridCol w:w="239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 по 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крими-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долевому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Глав-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обмен на постоянной основе сведениями в оперативно-справочных, розыскных, криминалистических и иных учетах.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увеличение раскрываемости преступлений в результате межгосударственного обмена сведениями в оперативно-справочных, розыскных, криминалистических и иных учетах;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уменьшение (оптимизация) расходов на оперативно-розыскную деятельность посредством использования данных Межгосударственного информационного банка;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своевременная оплата текущих платежей по долевому содержанию Межгосударственного информационного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- 100 % государственных органов, удовлетворенных своевременностью и точностью информации, полученной в результате межгосударственного обмена сведениями в оперативно-справочных, розыскных, криминалистических и иных учетах.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368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502 - Генеральная прокуратура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"Создание информационной системы Комитета по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статистике и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прокуратуры Республики Казахстан"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777567 тысяч тенге (семьсот семьдесят семь миллионов пятьсот шестьдесят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22 декабря 2003 года "О государственной правовой статистике и специальных учетах";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 </w:t>
      </w:r>
      <w:r>
        <w:rPr>
          <w:rFonts w:ascii="Times New Roman"/>
          <w:b w:val="false"/>
          <w:i w:val="false"/>
          <w:color w:val="000000"/>
          <w:sz w:val="28"/>
        </w:rPr>
        <w:t>
 пункта 3 Указа Президента Республики Казахстан от 14 апреля 2005 года N 1550 "О мерах по усилению борьбы с коррупцией, укреплению дисциплины и порядка в деятельности государственных органов и должностных лиц";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1374 "Об утверждении Программы развития государственной правовой статистики и специальных учетов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своевременное обеспечение Администрации Президента, Парламента, министерств, ведомств, прочих государственных органов, физических лиц и иных субъектов правовой статистики и специальных учетов полными и достоверными данными о преступности, коррупционных правонарушениях, административных правонарушениях и лицах, их совершивших и иными сведениями по вопросам статистики и специальных учетов.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создать автоматизированные информационные базы данных, обеспечить автоматизацию процессов сбора, обработки, хранения, классификации, интерпретации, анализа, моделирования и прогнозирования сведений правовой статистики и специальных учетов, своевременно формировать и предоставлять всем заинтересованным государственным органам отчеты и иную статистическую и аналитическую информацию по вопросам правовой статистики и специальным учетов, обеспечить постоянный доступ к современной правовой статистической информации сотрудников органов правовой статистики и специальных учетов.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273"/>
        <w:gridCol w:w="1233"/>
        <w:gridCol w:w="2753"/>
        <w:gridCol w:w="2933"/>
        <w:gridCol w:w="1573"/>
        <w:gridCol w:w="27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сервера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 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 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питания. 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учеты",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сервис",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"Единый учет обращений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 унифи-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торов. 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В пункт 6 внесены изменения постановлением Правительства РК от 26 октября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470в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сервера БД ведомства - 1 единица, сервера для управления корпоративной сетью - 1 единица, процессора и памяти для сервера базы данных ведомства - 1 комплект, рабочих станций пользователей - 567 единиц, рабочих станций специального назначения - 2 единицы, локальных принтеров - 305 единиц, сканеров для поточного сканирования с автоподачей - 2 единицы, офисных сканеров - 290 единиц, источников бесперебойного питания - 567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лицензий на СУБД ORACLE, программных продуктов Internet Developer Suite, Red Hat Enterprise Linux AS, Red Hat Cluster Suite, Red Hat Global File System, Arc View, антивирусных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автоматизированные информационные системы "Специальные учеты", "Информационный сервис", "Единый учет обращений граждан", "Единая унифицированная статистическая система";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обучение пользователей и администраторов;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- 50 % государственных органов, своевременно обеспеченных статистической и аналитической 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- 100% своевременно предоставленных отчетов и иной статистической и аналитической информации по вопросам правовой статистики и специальных учетов;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уменьшение затрат на проведение процедур сбора, обработки, анализа информации, которые будут проводиться автоматизированным образом;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качества и достоверности правовой статистики;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своевременное проведение государственных закупок и заключение договоров на поставку товаров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- 100 % субъектов правовой статистики и специальных учетов, удовлетворенных своевременностью и точностью полученных отчетов и иной статистической и аналитической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В пункт 7 внесены изменения постановлением Правительства РК от 26 октября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470в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