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f607" w14:textId="8a8f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здравоохранения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паспорта республиканских бюджетных программ на 2006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Министерства здравоохранения Республики Казахстан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265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267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283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298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299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300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301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302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303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 1 января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265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1449395 тысяч тенге (один миллиард четыреста сорок девять миллионов триста девяносто пять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октября 1996 года N 1217 "О служебных телефонах и нормах площадей для размещения аппарата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июня 2001 года N 767 "Об утверждении Правил лицензирования медицинской и врачебной деятельности"; постановление Правительства Республики Казахстан от 11 февраля 2003 года N 148 "О мерах по упорядочению расходования валютных средств на заграничные командировки за счет средств республиканского и местных бюджетов";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августа 2004 года N 824 "Об утверждении Перспективного плана законопроектных работ Правительства Республики Казахстан на 2006-2007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октября 2004 года N 1117 "Вопросы Министерства здравоохранения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1124 "Вопросы Комитета фармации Министерства здравоохранения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1125 "Вопросы Комитета государственного санитарно-эпидемиологического надзора Министерства здравоохранения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N 1327 "Вопросы Комитета по контролю за качеством медицинских услуг Министерства здравоохранения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формирования государственной политики развития здравоохранения и ее реализации; повышение эффективности системы здравоохранения; обеспечение деятельности центрального аппарата Министерства здравоохранения Республики Казахстан и его территориальных подразделений для достижения максимально эффективного выполнения возложенных функций; обеспечение получения населением безопасной, доступной, качественной медицинской и лекарственной помощи и санитарно-эпидемиологического благополучия населения; пропаганда здорового образа жизни; развитие конкурентной среды, демонополизация государственной медицины; обеспечение функционирования информационных подсистем в целях улучшения качества принятия оперативных и стратегических решений, укрепление материально-технической базы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содержание аппаратов Министерства здравоохранения Республики Казахстан и его территориальных подразделений; обновление и углубление профессиональных знаний и навыков государственных служащих в соответствии с предъявляемыми квалификационными требованиями; совершенствование системы управления здравоохранением; контроль качества оказания медицинских услуг; аккредитация субъектов здравоохранения; развитие института независимой экспертизы; совершенствование системы присвоения квалификационных категорий и системы аттестации на профессиональную компетентность; проведение лицензирования в соответствии с действующим законодательством; повышение качества, эффективности и безопасности лекарственных средств и фармацевтических услуг; обеспечение государственного санитарно-эпидемиологического контроля за подконтрольными объектами на транспорте, санитарная охрана границ от завоза и распространения инфекционных и паразитарных заболеваний; рассмотрение обращений граждан; сопровождение информационных систем Министерства здравоохранения Республики Казахстан, обеспечение системного и технического обслуживания вычислительной техники, локальных вычислительных сетей системы здравоохранения Республики Казахстан, поддержка информационной связи и обмена информацией с Европейским региональным бюро Всемирной организации здравоохранения (далее - ЕРБ ВОЗ) и другими международными организациями; проведение капитального ремонта зданий и помещений территориальных органов, обеспечение Министерства здравоохранения Республики Казахстан и его территориальных органов основными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93"/>
        <w:gridCol w:w="933"/>
        <w:gridCol w:w="2673"/>
        <w:gridCol w:w="3473"/>
        <w:gridCol w:w="1693"/>
        <w:gridCol w:w="26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парата в 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утвержденно-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лимита штат-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численности.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низационной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приобретаемой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тивно-оздоровите-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бований для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санитар-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но-эпидемиологи-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благопо-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лучия населения: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на 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GMP,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GLP, GPP, GDP,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GCP;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вовых актов,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тодик и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цинского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вания;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нентов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(протоколов)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пропа-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 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селения 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зирования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решительных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и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регионы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связью (2 раза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юрис-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договорной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бланочной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бланков лицензий,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20-у, 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товерений и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тификатов.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ботникам,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ществляющим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обеспечи-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вающим 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 являющимися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утвержденного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мита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численности,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держание служеб-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автомашин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висимой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низационной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приобретаемой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году.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парата и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денному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фикации,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английскому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за 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бежом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развития и  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транспорте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новными средства-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Перечнем,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утверждаемым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и подведомст-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лицензионных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дуктов, расходных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комплектующих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и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программных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печивающих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вычисли-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пункт 6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содержание центрального аппарата и территориальных органов в пределах утвержденного лимита штатной численности; углубление профессиональных знаний и навыков для выполнения должностных обязанностей государственного служащего; контроль за соответствием подконтрольных объектов санитарно-эпидемиологическим правилам и нормам, гигиеническим нормативам, усовершенствование системы лицензирования; мотивированное улучшение качества медицинской помощи; повышение качества и безопасности лекарственных средств и оказываемых фармацевтических услуг; повышение отзывчивости системы здравоохранения ожиданиям потребителей; сокращение среднего времени сбора данных, обработки оперативных задач и сроков выдачи аналитических информационных справок, уменьшение периода принятия статистических отчетов из областей (годовой отчет до 18 дней; квартальный - до 3-х дней); повышение квалификации в среднем 140 служащих, обучение государственному и английскому языкам в среднем 100 служащих; проведение капитального ремонта здания Главного управления санитарно-эпидемиологического надзора на транспорте, оснащение Министерства здравоохранения Республики Казахстан и его территориальных органов основными средствами, расходными материалами и прочим оборудованием; сопровождение и техническое обслуживание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функционирования государственного органа в сфере здравоохранения и его территориальных органов для выполнения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содержание одного государственного служащего центрального аппарата в год - 1107,4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разработку одного нормативно-правового акта 10522,4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выполнение одного мероприятия по пропаганде здорового образа жизни - 124,0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затраты на содержание одного внештатного работника в год - 234,0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содержание одного государственного служащего территориального органа в год - 835,4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повышение квалификации одного служащего внутри страны - 14,9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повышение квалификации одного служащего за рубежом - 2114,2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обучение государственному и английскому языкам - 16,5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оснащение центрального органа и его территориальных подразделений в расчете на одного сотрудника 11,5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сопровождение информационных систем 1 662,9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системно-техническое обслуживание средств вычислительной техники и сетей в расчете на единицу средств вычислительной техники 88,7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капитального ремонта здания Главного управления санитарно-эпидемиологического надзора на транспорте, в соответствии с утвержденной проектно-сметной документацией и технической экспертизой.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повышение уровня управления системой здравоохранения; качественное и своевременное выполнение функций, возложенных на Министерство здравоохранения Республики Казахстан и его территориальные органы.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266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002 "Подготовка специалистов со средним профессиональным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образованием"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153557 тысяч тенге (сто пятьдесят три миллиона пятьсот пятьдесят 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8, </w:t>
      </w:r>
      <w:r>
        <w:rPr>
          <w:rFonts w:ascii="Times New Roman"/>
          <w:b w:val="false"/>
          <w:i w:val="false"/>
          <w:color w:val="000000"/>
          <w:sz w:val="28"/>
        </w:rPr>
        <w:t xml:space="preserve">24, </w:t>
      </w:r>
      <w:r>
        <w:rPr>
          <w:rFonts w:ascii="Times New Roman"/>
          <w:b w:val="false"/>
          <w:i w:val="false"/>
          <w:color w:val="000000"/>
          <w:sz w:val="28"/>
        </w:rPr>
        <w:t xml:space="preserve">35, </w:t>
      </w:r>
      <w:r>
        <w:rPr>
          <w:rFonts w:ascii="Times New Roman"/>
          <w:b w:val="false"/>
          <w:i w:val="false"/>
          <w:color w:val="000000"/>
          <w:sz w:val="28"/>
        </w:rPr>
        <w:t xml:space="preserve">43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7, </w:t>
      </w:r>
      <w:r>
        <w:rPr>
          <w:rFonts w:ascii="Times New Roman"/>
          <w:b w:val="false"/>
          <w:i w:val="false"/>
          <w:color w:val="000000"/>
          <w:sz w:val="28"/>
        </w:rPr>
        <w:t xml:space="preserve">18,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48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июля 2004 года "О государственной молодежной политике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июля 2005 года N 736 "О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отрасли здравоохранения квалифицированными специалистами со средним медицинским и фармацевтическим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подготовки специалистов со средним медицинским и фармацевтическим образованием в соответствии с Государственными общеобязательными стандартами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873"/>
        <w:gridCol w:w="933"/>
        <w:gridCol w:w="2493"/>
        <w:gridCol w:w="3713"/>
        <w:gridCol w:w="1673"/>
        <w:gridCol w:w="267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727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низациях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 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среднего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разования,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учащимся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стипендий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дельным 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путем перечисле-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зования, 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заказ на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готовку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обучающимся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образовательно-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заказу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и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каникул.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тингент учащихся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899.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прием учащихся на обучение по государственному образовательному заказу - 400 человек, выплата государственных стипендий среднегодовому контингенту стипендиатов - 629, обеспечение стипендией - 70 процентов обучающихся.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квалифицированными кадрами организаций здравоохранения со средним медицинским и фармацевтическим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средний размер расходов, на подготовку 1 обучающегося по государственному образовательному заказу - 167300 тенге в год. Месячный размер стипендии одного учащегося 5147 тенге. Выплата денежных компенсаций на проезд 1 обучающегося по государственному образовательному заказу в период летних и зимних каникул по 2 MPП.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ожидаемый выпуск квалифицированных специалистов отрасли здравоохранения со средним медицинским и фармацевтическим образованием не менее 285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ожидаемая доля выпускников со средним профессиональным образованием, окончившим медицинские колледжи с отличием, от общего числа выпускников 16 процентов.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267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003 "Подготовка специалистов с высшим и послевузовским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профессиональным образованием"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4383580 тысяч тенге (четыре миллиарда триста восемьдесят три миллиона пятьсот восемьдесят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25, </w:t>
      </w:r>
      <w:r>
        <w:rPr>
          <w:rFonts w:ascii="Times New Roman"/>
          <w:b w:val="false"/>
          <w:i w:val="false"/>
          <w:color w:val="000000"/>
          <w:sz w:val="28"/>
        </w:rPr>
        <w:t xml:space="preserve">26, </w:t>
      </w:r>
      <w:r>
        <w:rPr>
          <w:rFonts w:ascii="Times New Roman"/>
          <w:b w:val="false"/>
          <w:i w:val="false"/>
          <w:color w:val="000000"/>
          <w:sz w:val="28"/>
        </w:rPr>
        <w:t xml:space="preserve">27, </w:t>
      </w:r>
      <w:r>
        <w:rPr>
          <w:rFonts w:ascii="Times New Roman"/>
          <w:b w:val="false"/>
          <w:i w:val="false"/>
          <w:color w:val="000000"/>
          <w:sz w:val="28"/>
        </w:rPr>
        <w:t xml:space="preserve">43 </w:t>
      </w:r>
      <w:r>
        <w:rPr>
          <w:rFonts w:ascii="Times New Roman"/>
          <w:b w:val="false"/>
          <w:i w:val="false"/>
          <w:color w:val="000000"/>
          <w:sz w:val="28"/>
        </w:rPr>
        <w:t xml:space="preserve">и 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9 июля 2001 года "О науке";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июня 2004 года "О государственной молодежной политике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5 июля 2001 года N 648 "О предоставлении особого статуса отдельным государственным высшим учебным заведениям";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5 марта 1993 года N 1134 "Об учреждении стипендии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3 октября 1994 года N 1094 "Об утверждении Положений о военной подготовке студентов (курсантов) высших учебных заведений по программе офицеров запаса, о военных кафедрах при высших учебных заведениях и перечня высших учебных заведений, в которых устанавливается военная подготовка студентов (курсантов) по программе офицеров запаса";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ноября 1999 года N 1781 "О государственном образовательном гранте";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10 декабря 1999 года N 1903 "Об утверждении Правил назначения и выплаты государственных стипендий отдельным категориям обучающихся в организациях образования";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ноября 2001 года N 1398 "Об утверждении Типового положения о государственных высших учебных заведениях, имеющих особый статус";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10 февраля 2005 года N 125 "Об учреждении государственных именных стипендий";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июля 2005 года N 736 "О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отрасли здравоохранения квалифицированными специалистами с высшим медицинским и послевузовским профессиональным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подготовки квалифицированных кадров отрасли здравоохранения, обеспечение военной подготовки студентов высших учебных заведений по программе офицеров запаса по медицинским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53"/>
        <w:gridCol w:w="853"/>
        <w:gridCol w:w="2533"/>
        <w:gridCol w:w="3793"/>
        <w:gridCol w:w="1653"/>
        <w:gridCol w:w="27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грантам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интернов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сударственным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 выплатой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вышающего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циента 1,75 к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тановленным окла-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профессорско-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и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Асфендиярова.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тингент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интернов по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сударственному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разовательному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казу - 10919.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офицеров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военных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федрах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по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рамме офицеров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паса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учебному плану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ВУЗах.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тингент офицеров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 в 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- 1450.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дентов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интернов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высшего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разования,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студентам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интернам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стипендий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Правилами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стипендий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дельным 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Правилами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стипендий,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учрежденных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стипендий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контингенту 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пендиатов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интернов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9365.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научны-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кадрами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научных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медицины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докторских, канди-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датских и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терских диссерта-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в высших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циях, овладение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методологией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лучение углублен-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высших учебных заведениях и научных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зациях,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процесса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Среднегодовое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личество докторан-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- 96, аспиран-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- 194,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ординаторов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- 180 и магистрантов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кадров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среднегодо-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контингента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докторантов,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аспирантов,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ординаторов и 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стипендий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дельным 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вузов с целью создания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преподавания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дицинскому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ситету имени С.Д.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Асфендиярова;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Алматинскому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титуту усовершен-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 врачей,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проектно-сметны-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документациями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заключениями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Доучивание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интернов,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заказу до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 высшие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процесса.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тингент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интернов,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пивших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заказу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1999 года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- 46.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81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доучивающих-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держка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интернов,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пивших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заказу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1999 года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высшие учебные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ведения,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студентам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интернам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пендий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Правилами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порядке назначе-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выплаты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пендий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стипендий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среднегодовому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личеству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интернов - 41, поступивших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заказу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года в высшие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заведения.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чающимся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дежи в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заказу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граждан в период получения высшего профессионального образования, путем перечисления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заведениям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выплаты денеж-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компенсаций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обучающимся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образовательно-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заказу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и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каникул на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 студентов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года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- 9477,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выпускающихся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1181.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для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при 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 им. Марата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латинской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академии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пункт 6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прием студентов на обучение по государственному образовательному заказу - 3500; прием офицеров запаса на военных кафедрах медицинских вузов - 600; докторантов - 33; аспирантов - 63; клинических ординаторов - 90 и магистрантов здравоохранения - 50; обеспечение стипендией студентов 1 курса (новый прием) - 100 процентов, продолжающих обучение в среднем - 75 процентов и интернов - 90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не менее 179 единиц медицинского оборудования для учебно-клинических центров при Западно-Казахстанской государственной медицинской академии им. Марата Оспанова и Семипалатинской государственной медицинской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квалифицированными кадрами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подготовку 1 обучающегося по государственному образовательному заказу - 191200 тенге в год; на подготовку офицера запаса - 16075 тенге в год; на подготовку докторанта 46261 тенге в год; аспиранта 104000 тенге в год; клинического ординатора 109100 тенге в год; магистранта здравоохранения 135000 тенге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Месячный размер стипендии: одного студента - 6434 тенге; одного интерна - 11652 тенге; Президентской - 12868 тенге; именной - 9329 тенге; докторанта - 22564 тенге; аспиранта - 17865 тенге; клинического ординатора - 16466 тенге и магистранта здравоохранения - 16466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денежных компенсаций на проезд 1 обучающегося по государственному образовательному заказу в период зимних и летних каникул по 4 МРП.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Капитальный ремонт Казахского Национального медицинского университета имени С.Д. Асфендиярова; Южно-Казахстанской государственной медицинской академии; Семипалатинской государственной медицинской академии; Западно-Казахстанской государственной медицинской академии; Карагандинской государственной медицинской академии; Алматинского государственного института усовершенствования врачей; Казахской государственной медицинской академии.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стоимость единицы приобретаемого медицинского оборудования для учебно-клинических центров при Западно-Казахстанской государственной медицинской академии им. Марата Оспанова и Семипалатинской государственной медицинской академии 3910614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ожидаемый выпуск квалифицированных специалистов отрасли здравоохранения с высшим медицинским и фармацевтическим образованием не менее 860 человек, офицеров запаса не менее 585, научных кадров и специалистов с углубленным послевузовским профессиональным образованием не менее 175 человек в т.ч. докторантов не менее 29, аспирантов не менее 58, клинических ординаторов не менее 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ожидаемая доля выпускников с высшим профессиональным образованием, окончившим ВУЗ с отличием, от общего числа выпускников - 14,5 процентов.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268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005 "Целевые трансферты на развитие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бюджету города Астаны на строительство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реконструкцию объектов здравоохранения"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11145997 тысяч тенге (одиннадцать миллиардов сто сорок пять миллионов девятьсот девяносто семь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10 июля 2003 года N 1149 "О Государственной программе развития сельских территорий Республики Казахстан на 2004-2010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сентября 1998 года N 839 "О неотложных мерах защиты населения от туберкулеза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августа 2003 года N 838 "О Плане мероприятий на 2004-2006 годы по реализации Государственной программы развития сельских территорий Республики Казахстан на 2004-2010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доступности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финансовая поддержка местных бюджетов для осуществления строительства и реконструкции объектов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873"/>
        <w:gridCol w:w="933"/>
        <w:gridCol w:w="2493"/>
        <w:gridCol w:w="3713"/>
        <w:gridCol w:w="1673"/>
        <w:gridCol w:w="267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133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трансфертов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по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пределах сумм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2 к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1228 "О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Закона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год".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выполнение объема работ по строительству и реконструкции новых объектов здравоохранения в соответствии с проектно-сметной документацией, прошедшей в установленном законодательном порядке государственную вневедомственную экспертизу и утверждение, а также ввод в эксплуатацию объектов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ввод в эксплуатацию объектов здравоохранения для обеспечения доступности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объема работ по строительству и реконструкции, согласно заключенным договорам с поставщиками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 и качество отражаются в паспортах местных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инвестиционных проектов согласно Приложению 2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2005 года N 1228 "О реализации Закона Республики Казахстан "О республиканском бюджете на 2006 год", а также мероприятия в соответствии с утвержденной в установленном законодательством порядке проектно-сметной документацией,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269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006 "Санитарно-эпидемиологическое благополучие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республиканском уровне"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1855046 тысяч тенге (один миллиард восемьсот пятьдесят пять миллионов сорок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октября 1994 года "О профилактике заболевания СПИД";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17, </w:t>
      </w:r>
      <w:r>
        <w:rPr>
          <w:rFonts w:ascii="Times New Roman"/>
          <w:b w:val="false"/>
          <w:i w:val="false"/>
          <w:color w:val="000000"/>
          <w:sz w:val="28"/>
        </w:rPr>
        <w:t xml:space="preserve">19, 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2002 года "О санитарно-эпидемиологическом благополучии населения";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2003 года N 126 "О некоторых мерах по реализации Закона Республики Казахстан "О санитарно-эпидемиологическом благополучии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профилактика возникновения, распространения и снижение инфекционной, паразитарной и профессиональной заболеваемости населения, в том числе особо опасными инфекциями; охрана границ от завоза и распространения инфекционных и особо опасных заболеваний; предупреждение ВИЧ-инфекции и снижение темпов ее распространения.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53"/>
        <w:gridCol w:w="913"/>
        <w:gridCol w:w="2533"/>
        <w:gridCol w:w="3573"/>
        <w:gridCol w:w="1673"/>
        <w:gridCol w:w="26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уровне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эпидемий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очагах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эндемич-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регионах.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кам, направляемым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в очаги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инфекцион-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противоэпиде-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Противочум-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Араломорс-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ская,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Шалкарская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локализации,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дупреждению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пространения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рантинных 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гих 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Уральской и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кентской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чумных 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заключениями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(диаг-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Противочумные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Араломорская,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ская,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станция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социально-гигие-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ринга,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мощи учреждениям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(диагностического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лабораторного)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санитар-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улуч-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подконтрольных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(диаг-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те, 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СПИДом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надзора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ВИЧ-инфекцией.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лактике и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СПИДом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жденной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тацией и 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(диаг-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осуществление не менее 30 выездов в природные очаги и другие эндемичные регионы для организации и проведения противоэпидемических и профилактических мероприятий, обеспечение противочумных станций дезинфекционными средствами для проведения профилактических и противоэпидемических мероприятий в очагах особо опасных и других инфекционных заболеваний; приобретение не менее 732 единиц медицинского (диагностического и лабораторного) и немедицинского оборудования, автотранспорта в соответствии с Перечнем, утверждаемым приказом Министра здравоохранения Республики Казахстан, в том числе для противочумных станций не менее 504 единиц, из них не менее 41 единицы на поэтапную модернизацию противочумных учреждений согласно Государственной программе реформирования и развития здравоохранения Республики Казахстан на 2005-2010 годы; для Республиканской санитарно-эпидемиологической станции не менее 44 единиц, для центров санитарно-эпидемиологической экспертизы на транспорте не менее 180 единиц, для Республиканского центра по профилактике и борьбе со СПИДом не менее 4 единиц; проведение капитального ремонта шести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завершение комплекса противоэпидемических и профилактических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инфекционных, паразитарных заболеваний, массовых отравлений и их своевременная локализация.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единицы приобретаемых дезинфекционных препаратов - 435,4 тенге, средняя стоимость единицы медицинского (диагностического и лабораторного) и немедицинского оборудования, автотранспорта - 415,7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санитарно-противоэпидемических (профилактических) мероприятий в соответствии с утвержденными планами работ; согласно заключенным договорам на поставку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улучшение санитарно-эпидемиологической обстановки в стране за счет снижения инфекционной, паразитарной и профессиональной заболеваемости населения; улучшение санитарно-гигиенического состояния эпидемически значимых объектов на транспорте, повышение своевременности и качества диагностики инфекционных заболеваний, повышение уровня информированности населения о ВИЧ/СПИД.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270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007 "Производство крови, ее компонентов и препаратов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организаций здравоохранения"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330825 тысяч тенге (триста тридцать миллионов восемьсот двадцать пять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27 ноября 2000 года "О государственном материальном резерве";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28 июня 2005 года "О донорстве крови и ее компонентов";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больных качественной кровью, ее компонентами 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республиканских лечебно-профилактических организаций, научно-исследовательских институтов и научных центров препаратами крови (заменителей) и ее компонентами, готовность к работе Республиканского центра крови в условиях чрезвычайной ситуации на территории республики и содержание мобилизационного резерва для выполнения мобилизационного задания.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893"/>
        <w:gridCol w:w="913"/>
        <w:gridCol w:w="2553"/>
        <w:gridCol w:w="3533"/>
        <w:gridCol w:w="1673"/>
        <w:gridCol w:w="2633"/>
      </w:tblGrid>
      <w:tr>
        <w:trPr>
          <w:trHeight w:val="10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заго-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товкой, тестиро-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ванием, хранением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крови, ее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нентов; 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срочным хранением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групп 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 и препаратов;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переработкой 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 на компоненты;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крови;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проведением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расши-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рению номенклату-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объема выпус-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каемой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соответствия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там; 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плазмы крови;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выпуском лейко-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обнов-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и пополне-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объема моби-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лизационного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зерва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питальных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фертов на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капитально-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прогнозное среднегодовое количество заготавливаемой и перерабатываемой крови 20500 литров, проведение капитального ремонта Республиканского центра крови в г. Алматы в соответствии с проектно-сметной документацией и заключением Государственной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потребности республиканских медицинских организаций в крови, ее компонентах и препаратах, восполнение мобилизационного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переработки 1 литра крови - 14180 тенге, завершение капитального ремонта в объеме согласно утвержденной проектно-сметной документации и государственной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своевременная поставка крови и ее компонентов по мере возникновения потребности в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соответствие принятым нормативам.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008 "Хранение специального медицинского резерва"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17242 тысячи тенге (семнадцать миллионов двести сорок две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мая 1997 года "О Гражданской обороне";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июня 1997 года "О мобилизационной подготовке и мобилизации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июня 2003 года "О системе здравоохранения".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готовность специальных формирований медицинской службы Гражданской обороны к работе при чрезвычайных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хранение, накопление, освежение и замена имущества мобилизационного резерва, обеспечение имуществом мобилизационного резерва, формирований медицинской службы Гражданской обороны при чрезвычайных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873"/>
        <w:gridCol w:w="993"/>
        <w:gridCol w:w="2493"/>
        <w:gridCol w:w="3593"/>
        <w:gridCol w:w="1773"/>
        <w:gridCol w:w="273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Хранение, накоп-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ление, освежение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замена имущест-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мобилизацион-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резерва.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хранение и своевременное освежение имущества мобилизационного резерва, приобретение не менее 2 единиц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повышение мобилизационной готовности органов и учреждений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содержание одного сотрудника - 411,6 тыс. тенге, средняя стоимость единицы приобретаемого автотранспорта - 1 217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мобилизационного задания.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100 % готовность мобилизационного резерва специального медицинского обеспечения.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272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009 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1975267 тысяч тенге (один миллиард девятьсот семьдесят пять миллионов двести шестьдесят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9 июля 2001 года "О науке";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постановление Правительства Республики Казахстан от 11 марта 2002 года N 287-9.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здоровья граждан на основе внедрения новых методов и технологий профилактики, диагностики и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апробация новых методов диагностики, лечения, реабилитации, оздоровительных программ по совершенствованию профилактики, диагностики, лечения и реабилитации социально-значимых заболеваний, совершенствования гигиенического, эпидемиологического мониторинга, надзора и профилактики населения, управлению и организации здравоохранения в республике, формированию здорового образа жизни, разработка новых конкурентоспособных отечественных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53"/>
        <w:gridCol w:w="893"/>
        <w:gridCol w:w="2613"/>
        <w:gridCol w:w="3493"/>
        <w:gridCol w:w="1653"/>
        <w:gridCol w:w="26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программ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5 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тетных 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Основы  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отраслью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лечебных и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 и ребенка;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диагностики,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и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Научные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мониторинга,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и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лактики 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ваемости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выполнению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программ: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"ВИЧ-инфекция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СПИД-ассоцииро-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заболева-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Казахстане: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тики,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медико-социаль-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"Состояние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и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литация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проживающего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регионе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латинского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"Научное обос-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прогнозирования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здоровья, меха-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низмов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"Разработка,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научное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здо-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среди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"Природные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оздоровле-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как факторы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болеваний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изолиро-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ванными, сочетан-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и комбиниро-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ванными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опорно-дви-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гательного аппа-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рата, осложнени-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травм и 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педических 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леваний";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"Профилактика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лечение гнойно-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септических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ложнений в абдо-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минальной 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ременных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"Новые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ностические и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чебные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клинической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схем и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тодов доклиничес-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мембраностабили-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зирующих 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биоэквивалентнос-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кулезных и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воопухолевых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"Комплексные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диагностики,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лечения,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психоактивных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уровневый систем-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"Астма,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осложненная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путствующей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дечной недоста-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точностью,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"гормонозависи-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мая" астма.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Динамичное 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людение за 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ническим течением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коррекция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видуально подоб-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ранной комплекс-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терапии";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"Онкозаболе-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ваемость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токсичес-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и канцеро-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генными вещества-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и 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радиоэкологии".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выполнению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программ.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занные с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но-исследователь-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зоонозных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фекций им.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Айкимбаева".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питальных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фертов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преприя-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рудования соглас-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Перечню,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утверждаемому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кального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туту онкологии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туту глазных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болезней,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институту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болез-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ней,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научному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центру 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А.Н. Сызгано-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Научному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центру урологии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Б.У.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Джарбусынова, Научно-исследо-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кожно-венерологи-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ту, 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институту радиа-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экологии,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научно-практичес-кому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наркома-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Научно-ис-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институту травма-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тологии и ортопе-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дии,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центру 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леваний,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ликанскому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но-исследователь-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 и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педиатрии и 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хирургии,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и 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X. Жуматова,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зоонозных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им.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Айкимбаева, Алматинскому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институту усовер-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чей,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демии,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демии имени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Оспанова,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академии,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ремонта зданий и сооружений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заключениями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 и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туту онкологии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радиологии,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но-исследователь-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кожно-вене-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туту глазных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болезней,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институту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ортопедии,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центру 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им. Б.У.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Джарбусынова,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А.Н. Сызганова,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туту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гии, 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зоонозных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им. М. Айким-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баева, Научному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центру гигиены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X. Жуматова.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выполнение плана мероприятий в соответствии с основными заданиями и показателями научно-технической программы на текущий год по 5 приоритетным направлениям медицинской науки и 13 продолжающимся программам. Приобретение не менее 380 единиц медицинского оборудования для научных организаций, согласно Перечню приобретаемого оборудования, утверждаемого приказом Министра здравоохранения Республики Казахстан. Проведение капитального ремонта зданий и сооружений научных организаций в соответствии с утвержденной проектно-сметной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разработка и внедрение новых методов и технологий в практическое здравоохранение.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одной научно-технической программы - 33333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стоимость единицы приобретаемого оборудования - 2 580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влияние результатов научных исследований на улучшение здоровья населения республики.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273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010 "Оказание высокоспециализированной медицинской помощи"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6528933 тысячи тенге (шесть миллиардов пятьсот двадцать восемь миллионов девятьсот тридцать три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апреля 1997 года "О психиатрической помощи и гарантиях прав граждан при ее оказании";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17, </w:t>
      </w:r>
      <w:r>
        <w:rPr>
          <w:rFonts w:ascii="Times New Roman"/>
          <w:b w:val="false"/>
          <w:i w:val="false"/>
          <w:color w:val="000000"/>
          <w:sz w:val="28"/>
        </w:rPr>
        <w:t xml:space="preserve">41, </w:t>
      </w:r>
      <w:r>
        <w:rPr>
          <w:rFonts w:ascii="Times New Roman"/>
          <w:b w:val="false"/>
          <w:i w:val="false"/>
          <w:color w:val="000000"/>
          <w:sz w:val="28"/>
        </w:rPr>
        <w:t xml:space="preserve">42, </w:t>
      </w:r>
      <w:r>
        <w:rPr>
          <w:rFonts w:ascii="Times New Roman"/>
          <w:b w:val="false"/>
          <w:i w:val="false"/>
          <w:color w:val="000000"/>
          <w:sz w:val="28"/>
        </w:rPr>
        <w:t>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7, </w:t>
      </w:r>
      <w:r>
        <w:rPr>
          <w:rFonts w:ascii="Times New Roman"/>
          <w:b w:val="false"/>
          <w:i w:val="false"/>
          <w:color w:val="000000"/>
          <w:sz w:val="28"/>
        </w:rPr>
        <w:t xml:space="preserve">16, </w:t>
      </w:r>
      <w:r>
        <w:rPr>
          <w:rFonts w:ascii="Times New Roman"/>
          <w:b w:val="false"/>
          <w:i w:val="false"/>
          <w:color w:val="000000"/>
          <w:sz w:val="28"/>
        </w:rPr>
        <w:t xml:space="preserve">17, </w:t>
      </w:r>
      <w:r>
        <w:rPr>
          <w:rFonts w:ascii="Times New Roman"/>
          <w:b w:val="false"/>
          <w:i w:val="false"/>
          <w:color w:val="000000"/>
          <w:sz w:val="28"/>
        </w:rPr>
        <w:t xml:space="preserve">18, </w:t>
      </w:r>
      <w:r>
        <w:rPr>
          <w:rFonts w:ascii="Times New Roman"/>
          <w:b w:val="false"/>
          <w:i w:val="false"/>
          <w:color w:val="000000"/>
          <w:sz w:val="28"/>
        </w:rPr>
        <w:t xml:space="preserve">24, </w:t>
      </w:r>
      <w:r>
        <w:rPr>
          <w:rFonts w:ascii="Times New Roman"/>
          <w:b w:val="false"/>
          <w:i w:val="false"/>
          <w:color w:val="000000"/>
          <w:sz w:val="28"/>
        </w:rPr>
        <w:t xml:space="preserve">29, </w:t>
      </w:r>
      <w:r>
        <w:rPr>
          <w:rFonts w:ascii="Times New Roman"/>
          <w:b w:val="false"/>
          <w:i w:val="false"/>
          <w:color w:val="000000"/>
          <w:sz w:val="28"/>
        </w:rPr>
        <w:t xml:space="preserve">53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27 сентября 1994 года N 1068 "О создании службы экстренной медицинской помощи Республики Казахстан в чрезвычайных ситуациях";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декабря 1998 года N 1382 "О неотложных мерах по совершенствованию организации медико-санитарной помощи населению Республики Казахстан по предупреждению и ликвидации чрезвычайных ситуаций";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февраля 2000 года N 326 "Об утверждении Правил направления граждан республики на лечение за рубеж за счет средств республиканского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марта 2000 года N 468 "Об утверждении Перечня социально значимых заболеваний и заболеваниях, представляющих опасность для окружающих";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2000 года N 806 "Об утверждении Правил возмещения затрат на медицинскую помощь".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здоровья больных путем обеспечения высокоспециализированной и специализированной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гражданам высокоспециализированной медицинской помощи в республике и за рубежом; оказание специализированной медицинской помощи страдающим психическими заболеваниями, лепрой и отдельным категориям граждан; оказание медицинской помощи пострадавшим при чрезвычайных ситуациях; выполнение амбулаторных, лечебно-диагностических и реабилитационных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882"/>
        <w:gridCol w:w="963"/>
        <w:gridCol w:w="2520"/>
        <w:gridCol w:w="3815"/>
        <w:gridCol w:w="1732"/>
        <w:gridCol w:w="2664"/>
      </w:tblGrid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заболеваниях,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требующих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сложных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кальных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технологий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профилям: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кому, травматоло-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гическому, уроло-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гическому, нейро-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гинекологическому,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офтальмологическо-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му, онкологическо-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му, радиологичес-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кому, терапевти-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ческому, кардиоло-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гическому, невро-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логическому, кож-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но-венерологичес-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кому, наркологи-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и проф-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патологическому.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(лечебного и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для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по 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помощи: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онкологии 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логии, НИИ глазных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болезней,Республи-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канскому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центру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наркомании,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ортопедии, НЦ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профзаболеваний,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 хирургии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Сызганова, 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кожно-венерологи-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институту,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кардиологии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болез-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ней, НЦ урологии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Джарбусынова,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гии,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центру.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для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нения: 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средств, 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лизаторов с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ходными материала-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для больных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почечной недоста-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точностью, 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с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ресаженной почкой,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лечения онко-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лечения,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проезда больных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сопровождающих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лючения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в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циалистов из-за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рубежа для 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высококвалифи-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цированной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при 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ваниях,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сложной 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(лечебного и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нитарного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беркулезных 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ратов для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резерв-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ряда для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мультирезис-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тентной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детей диспансер-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группы (вираж-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гиперчувстви-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тельные, контакт-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цинского (лечебно-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кого), лаборатор-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помощи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туациях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 для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(реставрации)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реставрации.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хиатрическая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войны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пункт 6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оказание высокоспециализированной медицинской помощи гражданам Республики Казахстан при заболеваниях, требующих проведения сложных методов диагностики и лечения с использованием современных медицинских технологий (прогнозное среднегодовое количество случаев госпитализации по высокоспециализированной медицинской помощи не менее 30 934); оказание специализированной медицинской помощи определенному контингенту (прогнозное среднегодовое количество случаев госпитализации: в Республиканской психиатрической больнице специализированного типа с интенсивным наблюдением - 860, в Республиканском научно-практическом центре психиатрии, психотерапии и наркологии - 2284, в Центральном клиническом госпитале для инвалидов Отечественной войны - 950, в Республиканском клиническом госпитале для инвалидов Отечественной войны - 4300, в Казахском республиканском лепрозории - 700).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не менее 799 единиц медицинского (лечебного и диагностического) и немедицинского оборудования для медицинских организаций по оказанию высокоспециализированной медицинской помощи; Приобретение не менее 236 единиц медицинского (лечебного и диагностического), лабораторного оборудования, немедицинского оборудования, автотранспорта для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капитального ремонта зданий и сооружений Республиканской психиатрической больницы специализированного типа с интенсивным наблюдением, проведение и разработка проектно-сметной документации Госэкспертизы для капитального ремонта (реставрации) Центрального клинического госпиталя для инвалидов Отечественной войны и начало работ по реставрации.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 для республиканских организаций здравоохранения: лекарственных средств, диализаторов с расходными материалами для больных с почечной недостаточностью, лекарственных средств для больных с пересаженной почкой (прогнозное количество больных с пересаженной почкой - 30, с почечной недостаточностью - 90)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химиопрепаратов для лечения онкологических больных (прогнозное количество больных - 2381);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противотуберкулезных препаратов, в том числе резервного ряда для лечения мультирезистентной формы туберкулеза и для химиопрофилактики у детей диспансерной группы (виражные, гиперчувствительные, контактные), для больных туберкулезом в Республиканской психиатрической больницы специализированного типа с интенсивным наблюдением (прогнозное количество больных - 36).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улучшение здоровья пролеченных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лечение больного в условиях оказания высокоспециализированной медицинской помощи в год 85846 тенге; в государственных учреждениях - от 47 108 тенге до 479 791 тенге; средние расходы на лечение больного за рубежом - 2 616 600 тенге; средние расходы по оплате проезда сопровождающих лиц 250 000 тенге; средняя стоимость единицы или комплекта приобретаемого оборудования - 1 725 069 тенге; выполнение капитального ремонта в объеме, согласно утвержденной проектно-сметной документации и государственной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жалоб; оказание лечения в соответствии с периодическими медико-экономическими протоколами диагностики и лечения.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274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011 "Оказание специализированной и санаторно-оздоровительной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помощи больным туберкулезом"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853333 тысячи тенге (восемьсот пятьдесят три миллиона триста тридцать три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декабря 1999 года "О принудительном лечении граждан, больных заразной формой туберкулеза";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17, </w:t>
      </w:r>
      <w:r>
        <w:rPr>
          <w:rFonts w:ascii="Times New Roman"/>
          <w:b w:val="false"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сентября 1998 года N 839 "О неотложных мерах защиты населения от туберкулеза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августа 2004 года N 850 "Об утверждении Программы усиления борьбы с туберкулезом в Республике Казахстан на 2004-2006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укрепление здоровья, уменьшение инфицированности населения, стабилизация показателей заболеваемости, уменьшение смертности, инвалидности по туберкулезу, реабилитация и оздоровление больных туберкулезом детей и взрослых.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специализированной высококвалифицированной лечебно-диагностической помощи больным туберкулезом. Проведение лечебно-оздоровительных мероприятий больным туберкулезом, способствующих восстановлению нарушенных функций организма.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3"/>
        <w:gridCol w:w="1013"/>
        <w:gridCol w:w="2493"/>
        <w:gridCol w:w="3553"/>
        <w:gridCol w:w="1693"/>
        <w:gridCol w:w="26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мощи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лизированной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чебно-диагности-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больным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санатор-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(реабилита-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ционной)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помощи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туберкулезом.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беркулезных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 для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туберкулезом,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зервного 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мультирезистент-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формой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детей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(виражные, гипер-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чувствительные,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дицинского,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ностического, 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бораторного,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санитарного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"Боровое",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лезный сана-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"Боровое"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оказание лечебно-диагностической помощи Национальным центром проблем туберкулеза Республики Казахстан и оказание санаторно-оздоровительной (реабилитационной) помощи Республиканским туберкулезным санаторием "Боровое" и Республиканским детско-подростковым туберкулезным санаторием "Боровое" не менее 5161 больному, обеспечение их противотуберкулезными и патогенетическими препаратами (прогнозное среднегодовое количество больных 837, среднегодовое количество лиц, нуждающихся в химиопрофилактике 86. Приобретение не менее 63 единиц медицинского, диагностического, лабораторного и немедицинского оборудования в соответствии с Перечнем, утверждаемым приказом Министра здравоохранения Республики Казахстан. Капитальный ремонт Национального центра проблем туберкулеза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улучшение показателей по заболеваемости, инвалидности и смертности среди больных, получивших высококвалифицированную медицинскую помощь и санаторное лечение; рост показателя излечиваемости вновь выявленных больных с заразной формой туберкулеза и уменьшение риска передачи от них устойчивых штаммов микобактерий туберкулеза другим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лечение одного больного 32,3 тыс. тенге, средняя стоимость приобретения одной единицы оборудования 358,0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своевременное и качественное оказание специализированной стационарной и реабилитационной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275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012 "Охрана материнства и детства"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2682922 тысячи тенге (два миллиарда шестьсот восемьдесят два миллиона девятьсот двадцать две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18, </w:t>
      </w:r>
      <w:r>
        <w:rPr>
          <w:rFonts w:ascii="Times New Roman"/>
          <w:b w:val="false"/>
          <w:i w:val="false"/>
          <w:color w:val="000000"/>
          <w:sz w:val="28"/>
        </w:rPr>
        <w:t xml:space="preserve">34, </w:t>
      </w:r>
      <w:r>
        <w:rPr>
          <w:rFonts w:ascii="Times New Roman"/>
          <w:b w:val="false"/>
          <w:i w:val="false"/>
          <w:color w:val="000000"/>
          <w:sz w:val="28"/>
        </w:rPr>
        <w:t xml:space="preserve">44,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54, </w:t>
      </w:r>
      <w:r>
        <w:rPr>
          <w:rFonts w:ascii="Times New Roman"/>
          <w:b w:val="false"/>
          <w:i w:val="false"/>
          <w:color w:val="000000"/>
          <w:sz w:val="28"/>
        </w:rPr>
        <w:t xml:space="preserve">55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укрепление здоровья женщин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высокоспециализированной, консультативно-диагностической, организационно-методической помощи женщинам, детям и подросткам, в том числе с выездом специалистов в регионы республики; оказание санаторной, реабилитационной и оздоровительной помощи детям; внедрение эффективных методов диагностики, лечения, реабилитации в области охраны здоровья матери 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73"/>
        <w:gridCol w:w="953"/>
        <w:gridCol w:w="2453"/>
        <w:gridCol w:w="3593"/>
        <w:gridCol w:w="1653"/>
        <w:gridCol w:w="26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организаци-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высокоспе-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по 3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лям: педиатричес-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кому, детскому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акушерско-гинеко-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научным центром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материнства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санатор-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ной,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 оздоро-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и пребыва-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матери (отца)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 за ребенком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лет включи-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питальных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фертов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 и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Научному центру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педиатрии и 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хирургии,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больнице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"Аксай",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ликанскому 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клиническому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"Алатау" на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обретение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цинского (лечеб-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ческого) и неме-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дования,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"Алатау"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ментацией и 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лючением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диализато-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с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иммуносупрессив-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препаратов.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носупрессивными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пересаженной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почкой.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химиотерапии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детям,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лейкемией.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детям,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детским церебра-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параличем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пребывание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 (отца)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 за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ребенком.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дицинского (ле-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чебного и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ностического)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пункт 6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оказание высокоспециализированной медицинской помощи женщинам и детям Республики Казахстан при наиболее сложных в диагностическом и лечебном отношении заболеваниях (прогнозное среднегодовое количество случаев госпитализации 12 515, включая детей, больных лейкемией (прогнозное среднегодовое количество - 165) и детей, нуждающихся в проведении сеансов гемодиализа (прогнозное среднегодовое количество - 80); оказание санаторной помощи (прогнозное среднегодовое количество - 1 530); оказание реабилитационной помощи детям, больным ДЦП (прогнозное среднегодовое количество - 540 и пребывание 360 лиц, осуществляющих уход); внедрение эффективных методов диагностики и лечения в практическое здравоохранение. Приобретение не менее 257 единиц медицинского (лечебного и диагностического) и немедицинского оборудования, автотранспорта. Проведение капитального ремонта Республиканского детского клинического санатория "Алатау".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укрепление здоровья женщин и детей, получивших высокоспециализированную медицинскую, санаторную, реабилитационную и оздоровительную помощь; достижение стойких ремиссий при хронических заболеваниях; снижение осложнений при тяжелых заболеваниях; снижение инвалидности среди женщин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один пролеченный случай по ВСМП - 124,4 тыс. тенге; средние расходы по санаторной и оздоровительной помощи - 38,3 тыс. тенге; средние расходы по Республиканскому детскому реабилитационному центру "Балбулак" на один пролеченный случай ребенка - 115,2 тыс. тенге. Средние расходы на приобретение оборудования - 1319,7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договорам, графикам заездов.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276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013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выплату стипендий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студентам, обучающимся в средних профессиональных учебных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заведениях на основании государственного заказа местных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исполнительных органов"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207638 тысяч тенге (двести семь миллионов шестьсот тридцать восемь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1999 года N 1903 "Об утверждении Правил назначения и выплаты государственных стипендий отдельным категориям обучающихся в государственных организациях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поддержка учащихся в период обучения в организациях среднего медицинского и фармацевтического образования в рамках государственного заказа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финансовая поддержка учащихся, обучающихся в средних медицинских профессиональных учебных заведениях на основании государственного заказа местных исполнительных органов путем доведения размера стипендии до норматива.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973"/>
        <w:gridCol w:w="853"/>
        <w:gridCol w:w="2553"/>
        <w:gridCol w:w="3553"/>
        <w:gridCol w:w="1693"/>
        <w:gridCol w:w="273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учащим-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ся, обучающимся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средних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до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новленного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доведение размера стипендий обучающимся в средних медицинских профессиональных учебных заведениях на основании государственного заказа местных исполнительных органов до установленного норматива. Среднегодовой контингент стипендиатов - 6142, в том числе по областям: Акмолинской - 274, Актюбинской - 343, Алматинской - 226, Атырауской - 242, Восточно-Казахстанской - 549, Жамбылской - 526, Западно-Казахстанской - 355, Карагандинской - 354, Костанайской - 346, Кызылординской - 474, Мангистауской - 230, Павлодарской - 274, Северо-Казахстанской - 166, Южно-Казахстанской - 1138, по городу Алматы - 374 и по городу Астана - 272.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повышение качества показателя успеваемости обучающихся в средних медицинских профессиональных учебных заведениях на основании государственного заказа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выплата разницы в сумме 2817 тенге на доведение стипендии учащегося среднего профессионального учебного заведения до установленного Правительством Республики Казахстан норматива.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ежемесячное получение учащимися государственных стипендий.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успеваемость учащихся - 79,9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277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014 "Повышение квалификации и переподготовка кадров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организаций здравоохранения"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561663 тысячи тенге (пятьсот шестьдесят один миллион шестьсот шестьдесят три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9 июля 2001 года "О науке"; статьи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18, </w:t>
      </w:r>
      <w:r>
        <w:rPr>
          <w:rFonts w:ascii="Times New Roman"/>
          <w:b w:val="false"/>
          <w:i w:val="false"/>
          <w:color w:val="000000"/>
          <w:sz w:val="28"/>
        </w:rPr>
        <w:t xml:space="preserve">48, 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качества медицинского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профессионального уровня медицинских и фармацевтических кадров государственных организаций здравоохранения, углубление их профессиональных знаний и навыков в соответствии с современными требованиями практического здравоохранения, обеспечение отрасли здравоохранения кадрами по остродефицитным специальностям и квалифицированными специалистами для оказания высококвалифицированной помощи с внедрением новых технологий, методов лечения и диагностики. Повышение квалификации и переподготовка казахстанских специалистов в области фармации с целью внедрения международных стандартов в казахстанскую фармацевтическую отрасль, в том числе, аккредитации лабораторий, осуществляющих экспертизу лекарственных средств на соответствие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53"/>
        <w:gridCol w:w="873"/>
        <w:gridCol w:w="2815"/>
        <w:gridCol w:w="3295"/>
        <w:gridCol w:w="1734"/>
        <w:gridCol w:w="2697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циалистов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служб по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чебному, педиат-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рическому, 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матологическому,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му, медико-био-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логическому,     медико-профилак-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тическому, сест-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ринскому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лям, менеджеров  системы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отрасли,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сорско-препода-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вательского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тава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заведений,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центров и 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остродефицит-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 за рубежом.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сектора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менедж-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высококвалифици-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зару-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бежных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в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для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циалистов судеб-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ближнего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недель 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месяцев.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повышение квалификации и осуществление переподготовки в среднем 14 750 специалистов государственных организаций здравоохранения, в том числе в среднем 32 менеджеров в рамках Государственной программы реформирования и развития здравоохранения Республики Казахстан на 2005-2010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отрасли здравоохранения высокоспециализированными, конкурентоспособными специалистами; обеспечение в течение 5 лет всех специалистов государственных организаций здравоохранения повышением квалификации и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повышение квалификации и переподготовку одного специалиста - 38079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использование специалистами профессиональных знаний и навыков при оказании качественной медицинской помощи.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278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016 "Строительство и реконструкция объектов здравоохранения"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Стоимость: 14914693 тысячи тенге (четырнадцать миллиардов девятьсот четырнадцать миллионов шестьсот девяносто три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2001 года N 1758 "О Программе реабилитации инвалидов на 2002-2005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доступности направлений специализированной и высококвалифицированной медицинской помощи населению, повышение качества и возможностей оказания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населения по оказанию высококвалифицированной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73"/>
        <w:gridCol w:w="893"/>
        <w:gridCol w:w="2573"/>
        <w:gridCol w:w="3453"/>
        <w:gridCol w:w="1713"/>
        <w:gridCol w:w="26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6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сумм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2 к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1228 "О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Закона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год"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жденными ПСД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скорой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со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скорой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в городе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не,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Астане,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посещений в 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Астане, 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реабилитационного центра "Балбулак"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педиатрии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детской 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выполнение объема работ по строительству НИИ скорой медицинской помощи на 240 коек со станцией скорой помощи в городе Астане, Республиканского детского реабилитационного центра на 300 коек в городе Астане, Республиканского научного центра нейрохирургии на 160 коек в городе Астане, Республиканского диагностического центра на 500 посещений в смену в городе Астане и лечебного корпуса на 150 коек при РГКП "Научный Центр педиатрии и детской хирургии" в городе Алматы согласно утвержденной проектно-сметной документации, ввод в эксплуатацию спального корпуса Республиканского детского реабилитационного центра "Балбулак" на 125 коек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ввод в эксплуатацию объектов здравоохранения для обеспечения доступности и повышение качества оказания отдельных видов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объема работ по строительству, согласно заключенным договорам с поставщиками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строительство объектов здравоохранения в соответствии с СНиП РК.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279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017 "Судебно-медицинская экспертиза"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1343094 тысячи тенге (один миллиард триста сорок три миллиона девяносто четыре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72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ноября 1997 года "О судебной экспертизе";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прав и законных интересов лиц, являющихся участниками уголовного, административного или гражданского процессов, предусмотренных уголовным, гражданским процессуальным законодательством, мотивированным определением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судебно-медицинских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93"/>
        <w:gridCol w:w="933"/>
        <w:gridCol w:w="2473"/>
        <w:gridCol w:w="4533"/>
        <w:gridCol w:w="1753"/>
        <w:gridCol w:w="161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58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экспертиз.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(диагностическо-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лабораторного)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немедицинского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Перечнем, утверждае-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реформирования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капитально-го ремонта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Актюбинского,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захстанского, Западно-Казахстанского,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линского, 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захстанского,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и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лодарского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проектно-смет-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ыми документациями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заключениями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приобретение не менее 1518 единиц медицинского (диагностического и лабораторного) и немедицинского оборудования в соответствии с Перечнем, утверждаемым приказом Министра здравоохранения Республики Казахстан в рамках реализации Государственной программы реформирования и развития здравоохранения Республики Казахстан на 2005-2010 годы и завершение капитального ремонта зданий филиалов Центра судебной медицины: Актюбинского, Южно-Казахстанского, Западно-Казахстанского, Акмолинского, Восточно-Казахстанского, Северо-Казахстанского и Павлодарского в соответствии с проектно-сметными документациями и заключениями государственной экспертизы. Производство в среднем 220 тысяч судебно-медицинских экспертиз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проведение судебно-медицинских экспертиз Центром судебной медицины и его филиалами для обеспечения прав и законных интересов граждан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производство одного исследования 3,4 тыс. тенге; средние расходы на приобретение единицы оборудования - 329,4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 соответствии со сроками, устанавливаемыми органом назначающим судебно-медицинскую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повышение качества проводимых судебно-медицинских экспертиз.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280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018 "Хранение ценностей исторического наследия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8774 тысячи тенге (восемь миллионов семьсот семьдесят четыре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декабря 1996 года "О культуре".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сохранности историко-культурных ценностей в области отечественной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культурно-просветительской деятельности, обеспечение доступа заинтересованных лиц к изучению историко-культурных ценностей отечественной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53"/>
        <w:gridCol w:w="933"/>
        <w:gridCol w:w="2513"/>
        <w:gridCol w:w="4153"/>
        <w:gridCol w:w="1673"/>
        <w:gridCol w:w="18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граммы)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историческо-го 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рестав-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уникальных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экспонатов,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худо-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жественного фонда.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обработки и хранения экспонатов.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сий, лекций и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истории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Документирование на  основе музейного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мационно-библиогра-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фической и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тативной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ность. Комплектация фондов музея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экспо-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натов,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энциклопедической литературы,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дар, получения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экспонатов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литературы.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культурно-просветительская работа, реставрация уникальных экспонатов, архивных документов, художественного фонда. Пополнение экспонатов.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сохранности уникальных ценностей на 100 %, доступность к ним граждан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содержание единицы экспоната и литературы - 418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увеличение количества посещений.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019 "Создание информационных систем здравоохранения"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883415 тысяч тенге (восемьсот восемьдесят три миллиона четыреста пятнадцать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информационной структуры здравоохранения Республики Казахстан, обеспечивающей предоставление равных возможностей в получении качественной медицинской помощи населением Республики Казахстан, рациональное использование ресурсов здравоохранения, повышение уровня управления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стандартов информатизации здравоохранения; разработка и внедрение в опытную эксплуатацию информационных систем - компонентов Единой информационной системы здравоохранения, обеспечивающих организацию единой системы сбора, хранения и анализа информации, автоматизацию процесса принятия управленческих решений и управления качеством оказания медицинской помощи, эффективное использование ресурсов здравоохранения, рационализацию схем и сокращение сроков передачи информации, обеспечение оперативного доступа к информации; обеспечение медицинских организаций современной компьютерной техникой и телекоммуникационным оборудованием, создание локальных сетей медицинских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873"/>
        <w:gridCol w:w="2513"/>
        <w:gridCol w:w="4053"/>
        <w:gridCol w:w="1733"/>
        <w:gridCol w:w="2053"/>
      </w:tblGrid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56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опытную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плуатацию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создания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стандарти-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сервер-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компьютерного,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прочего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зионного программно-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обеспечения.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 серверного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локальных сетей,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инсталляция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 обеспечения.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и администрато-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ЕИСЗ.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модер-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 программных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компьютеризация 2-х городских больниц, 2 поликлиник, 3-х СВА, станции скорой медицинской помощи, Департамента здравоохранения, Департамента государственного санитарно-эпидемиологического надзора и Центра санитарно-эпидемиологической экспертизы города Астаны; компьютеризация городского управления фармацевтического контроля города Астаны, региональных управлений Комитета государственного санитарно-эпидемиологического надзора на транспорте, дислоцированных в городе Астана; компьютеризация Республиканской санитарно-эпидемиологической станции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локальных сетей организаций здравоохранения и органов управления здравоохранения, для которых приобретаются средства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компьютеризация государственных учреждений образования в здравоохранении и создание на базе государственных медицинских академий и Республиканского колледжа по подготовке и переподготовке средних медицинских и фармацевтических работников компьютерных классов для обеспечения процесса обучения пользователей ЕИСЗ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разработка информационных систем - компонентов Единой информационной системы здравоохранения Республики Казахстан, организация опытной эксплуатации разработанных информационных систем на базе выбранных организаций здравоохранения и органов управления города Астаны с целью повышения качества программных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формирование зоны из объектов автоматизации для проведения опытной эксплуатации разрабатываемых информационных систем в рамках Единой информационной системы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приобретение единицы средств вычислительной техники 333,6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обучение пользователей и обслуживающего персонала ЕИСЗ 13,8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разработку информационных систем в составе ЕИСЗ РК 77 095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расходы на внедрение информационных систем в составе ЕИСЗ РК 1 375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в полном объеме всех запланированных на 2006 год мероприятий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снижение вероятности возникновения ошибок функционирования разрабатываемых систем за счет проведения опытной эксплуатации компонентов Единой информационной системы здравоохранения.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282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020 "Обеспечение общедоступности информации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6607 тысяч тенге (шесть миллионов шестьсот 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июня 2003 года "О системе здравоохранения".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интеллектуального уровня населения путем расширения доступа к информации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сохранение и расширение библиотечного фонда, библиотечное и информационно-библиографическое обслуживание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893"/>
        <w:gridCol w:w="953"/>
        <w:gridCol w:w="2493"/>
        <w:gridCol w:w="4353"/>
        <w:gridCol w:w="1693"/>
        <w:gridCol w:w="205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общедоступ-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Комплектование книж-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фонда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и зарубежной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литературой по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медицины.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книжного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фонда.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 выездов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библиоте-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республики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оказанию им 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книжных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Библиотечное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через городс-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абонемент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читательский зал.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1 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пополнение книжного фонда на 1 200 экземпляров. Увеличение выданных книг до 168 000 экземпляров, количества посещений до 43 000. Организация в течение года 65 выставок. Оказание консультативной помощи медицинской библиотеке города Астана. Приобретение 1 единицы автотранспорта в соответствии с Перечнем, утвержденным приказом Министра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повысить уровень знаний специалистов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содержание и обеспечение доступности единицы книжного фонда - 4 930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удовлетворение духовных, интеллектуальных и образовательных потребностей ученых, преподавателей и специалистов в области здравоохранения.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283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021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выплату компенсаций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проезд для обучающихся в средних профессиональных учебных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заведениях на основании государственного заказа местных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исполнительных органов"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27761 тысяча тенге (двадцать семь миллионов семьсот шестьдесят одна тысяча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июля 2004 года "О государственной молодежной политике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июля 2005 года N 736 "О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поддержка обучающихся в средних профессиональных учебных заведениях в рамках государственного заказа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финансовая поддержка бюджетов областей и городов Астана, Алматы на выплату компенсаций на проезд для обучающихся в средних профессиональных учебных заведениях в рамках государственного заказа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913"/>
        <w:gridCol w:w="973"/>
        <w:gridCol w:w="2533"/>
        <w:gridCol w:w="4053"/>
        <w:gridCol w:w="1573"/>
        <w:gridCol w:w="2113"/>
      </w:tblGrid>
      <w:tr>
        <w:trPr>
          <w:trHeight w:val="10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компенсаций на проезд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решению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компенсаций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проезд для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чающихся в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в период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летних каникул.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покрытие расходов, связанных с выплатой компенсаций на проезд для обучающихся в средних медицинских профессиональных учебных заведениях на основании государственного заказа местных исполнительных органов на контингент на начало года без выпуска и на выпускающихся, соответственно по областям: Акмолинской - 256 и 74, Актюбинской - 299 и 144, Алматинской - 200 и 100, Атырауской - 224 и 75, Восточно-Казахстанской - 463 и 279, Жамбылской - 469 и 225, Западно-Казахстанской - 293 и 167, Карагандинской - 293 и 204, Костанайской - 288 и 172, Кызылординской - 464 и 142, Мангистауской - 217 и 75, Павлодарской - 240 и 135, Северо-Казахстанской - 140 и 73, Южно-Казахстанской - 1018 и 475, по городу Алматы - 370 и 130 и по городу Астана - 199 и 150.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социальная поддержка учащихся путем выплаты компенсаций на проезд в период обучения в средних медицинских профессиональных учебных заведениях на основании государственного заказа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размер компенсаций на проезд - 2 МРП.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покрытие расходов на проезд в 1, 2 квартале.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покрытие расходов учащихся на проезд.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отражается в паспорте соответствующей местной бюджетной программы.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284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022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обеспечение лекарственными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средствами детей и подростков, находящихся на диспансерном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учете при амбулаторном лечении хронических заболеваний"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на 2006 год 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1076249 тысяч тенге (один миллиард семьдесят шесть миллионов двести сорок девять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29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здоровья детей и подростков, состоящих на диспансерном учете.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бесплатное лекарственное обеспечение детей и подростков, состоящих на диспансерном учете на амбулаторном лечении по отдельным видам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3"/>
        <w:gridCol w:w="953"/>
        <w:gridCol w:w="2473"/>
        <w:gridCol w:w="4493"/>
        <w:gridCol w:w="1293"/>
        <w:gridCol w:w="2133"/>
      </w:tblGrid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8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подростков, находящих-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на диспансерном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учете,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при амбула-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торном лечении хрони-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заболеваний.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своевременное бесплатное лекарственное обеспечение детей и подростков, состоящих на диспансерном учете при амбулаторном лечении заболеваний, согласно утвержденному перечню (среднегодовое количество больных - 300535).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снижение показателя заболеваемости и инвалидности детей и подростков, состоящих на диспансерном учете.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обеспечение лекарственными средствами при амбулаторном лечении одного ребенка или подростка, находящегося на диспансерном учете - 3 581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паспорте, соответствующей местной бюджетной программы.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285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023 "Развитие мобильной и телемедицины в здравоохранении аульной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(сельской) местности"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439936 тысяч тенге (четыреста тридцать девять миллионов девятьсот тридцать шесть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10 июля 2003 года N 1149 "О Государственной программе развития сельских территорий Республики Казахстан на 2004-2010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2003 года N 838 "О Плане мероприятий на 2004-2006 годы по реализации Государственной программы развитая сельских территорий Республики Казахстан на 2004-2010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диагностических и лечебных возможностей сельских медицинских учреждений, обеспечение доступа сельских жителей Казахстана к качественному медицинскому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развертывание на базе центральных районных больниц перспективных и устойчивых районов всех областей Казахстана телемедицинских кабинетов, развертывание на базе больниц областного уровня телемедицинских центров для организации телемедицинских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919"/>
        <w:gridCol w:w="919"/>
        <w:gridCol w:w="2551"/>
        <w:gridCol w:w="4103"/>
        <w:gridCol w:w="1342"/>
        <w:gridCol w:w="2170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мобильной и телемедицины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аульной (сельской)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местности"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денным технико-эко-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номическим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рамках 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дующих мероприятий: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талляция телемеди-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цинского, 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никационного,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пьютерного и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модер-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 и инсталля-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телеме-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дицины,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клиническим 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аспектам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лемедицины,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телемедицинских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консультаций для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4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а также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и Кызылорда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создание на базе 19 центральных районных больниц перспективных и устойчивых районов Акмолинской и Кызылординской областей Казахстана телемедицинских кабинетов и 2 телемедицинских центров на базе больниц областного уровня в городах Кокшетау и Кызылорда;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обучение персонала телемедицинских кабинетов и телемедицинских центров работе с телемедицинским оборудованием, программным обеспечением телемедицины, обучение обслуживающего технического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телемедицинских консультаций в реальном режиме времени и в режиме "off-line".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улучшение диагностики сельского населения Акмолинской и Кызылординской областей, совершенствование медицинского обслуживания; внедрение новых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совершенствование медицинского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создания одного телемедицинского узла 20 949,3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в полном объеме всех запланированных на 2006 год мероприятий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повышение качества медицинского обслуживания населения сельских районов.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286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024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обеспечение лекарственными средствами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льготных условиях отдельных категорий граждан на амбулаторном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уровне лечения"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1849975 тысяч тенге (один миллиард восемьсот сорок девять миллионов девятьсот семьдесят пять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42, 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2003 года "О системе здравоохранения";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здоровья отдельных категорий граждан на амбулаторном уровне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обеспечение лекарственными средствами на льготных условиях при амбулаторном лечении больных, состоящих на диспансерном учете по отдельным видам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3"/>
        <w:gridCol w:w="933"/>
        <w:gridCol w:w="2493"/>
        <w:gridCol w:w="4653"/>
        <w:gridCol w:w="1313"/>
        <w:gridCol w:w="20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льготных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Астаныи Алматы в рамках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на льготных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взрослых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больных, страдающих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формами (артериальная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гипертензия,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ишемическая болезнь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сердца, хронические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обструктивные болезни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легких, язвенная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и острая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пневмония)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обеспечение лекарственными средствами на льготных условиях при амбулаторном лечении больных, состоящих на диспансерном учете с артериальной гипертензией, ишемической болезнью сердца, хроническими обструктивными болезнями легких, язвенной болезнью и острой пневмонией (прогнозное число больных - 347159);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выздоровление, продление ремиссии, снижение числа осложнений, уменьшение количества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лечение 1 больного в год составят 5 329 тенге, из них с артериальной гипертензией - 6 579 тенге; ишемической болезнью сердца - 3228,7 тенге; хроническими обструктивными болезнями легких - 2067 тенге; язвенной болезнью - 2022,2 тенге; острой пневмонией - 2541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287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026 "Строительство и реконструкция объектов образования"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1195000 тысяч тенге (один миллиард сто девяносто пять миллионов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качества подготовки медицинских кадров для создания эффективно действующей системы профессионального образования и медицинской науки, направленной на удовлетворение долгосрочных стратегических потребностей отрасли здравоохранения, сохранение и улучшение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инфраструктуры путем строительства и реконструкции объектов образования для создания и улучшения условий для подготовки специалистов в отрасли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53"/>
        <w:gridCol w:w="993"/>
        <w:gridCol w:w="2553"/>
        <w:gridCol w:w="4513"/>
        <w:gridCol w:w="1253"/>
        <w:gridCol w:w="209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пределах сумм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Приложению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N 1228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Закона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на 2006 год"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и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Казахской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академии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Бейбитшилик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своей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площади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 N 3б и спортив-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лекционного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ранее отведен-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земельном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площади 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3б 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Шымкенте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денной ПСД).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завершение работ по расширению и реконструкции Казахской государственной медицинской академии по улице Бейбитшилик города Астаны, строительству 4-х этажного учебного корпуса на своей территории площади Аль-Фараби N 3б и строительству спортивного и лекционного зала на ранее отведенном земельном участке на площади Аль-Фараби N 3б Южно-Казахстанской государственной медицинской академии в городе Шымкенте.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ввод в эксплуатацию объектов для улучшения доступности и качества медицинского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объема работ по строительству согласно заключенным договорам с поставщиками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строительство объектов образования в соответствии с СНиП РК.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288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027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содержание вновь вводимых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283776 тысяч тенге (двести восемьдесят три миллиона семьсот семьдесят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10 июля 2003 года N 1149 "О Государственной программе развития сельских территорий Республики Казахстан на 2004-2010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доступность медицинской помощи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медицинской помощи во вновь вводимых объектах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873"/>
        <w:gridCol w:w="933"/>
        <w:gridCol w:w="2473"/>
        <w:gridCol w:w="4393"/>
        <w:gridCol w:w="1313"/>
        <w:gridCol w:w="225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решению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РеспубликиКазахстан.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своевре-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менного ввода и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Севе-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ввод и функционирование 16 объектов, в том числе по областям: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 область - детский противотуберкулезный санаторий "Бурабай" на 50 мест в поселке Боровое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 область - родильный дом на 60 коек с женской консультацией на 300 посещений в смену в городе Жаркент Панфиловского района и акушерско-гинекологический корпус на 100 коек в городе Есик Енбекшиказахского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 область - туберкулезная больница на 100 коек в городе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 область - центральная районная больница на 100 коек с поликлиникой на 250 посещений в поселке Осакаровка, Каркаралинская центральная районная больница на 100 коек с поликлиникой на 200 посещений в городе Каркаралинск, центральная районная больница на 100 коек с поликлиникой на 250 посещений в поселке Атасу Жана-Аркинского района и туберкулезная больница на 30 коек и 10 инфекционных мест в городе Приозерске;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 область - женская консультация на 320 посещений в смену в городе Костанае;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 область - туберкулезное отделение на 30 коек при центральной районной больнице в селе Иртышск и туберкулезная больница на 35 коек в селе Качиры Качирского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Северо-Казахстанская область - противотуберкулезный диспансер на 50 коек с поликлиникой на 90 посещений в городе Булаево района им. Жумабаево, лечебный корпус на 100 коек на территории областного противотуберкулезного диспансера в городе Петропавловске и железнодорожная больница Южно-Уральской железной дороги Российской Федерации, передаваемая в Северо-Казахстанскую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Астана - амбулаторно-поликлинический комплекс в микрорайоне Юго-Восток (детская поликлиника на 150 посещений в смену) и амбулаторно-поликлинический комплекс в границах ул. Грязного-Колхозная-Репина (детская поликлиника на 150 посещений в смену).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повышение доступности медицинской помощи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 - средние расходы на функционирование одного амбулаторно-поликлинического комплекса - 5326,4 тыс. тенге, одной центральной районной больницы - 2204,9 тыс. тенге, одной туберкулезной больницы на 30-50 коек - 1513,8 тыс. тенге, одного родильного дома - 3342,7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ввод в соответствии с решением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увеличение объема и качества оказываемых медицинских услуг населению в данном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-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289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028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закуп лекарственных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вакцин и других иммунобиологических препаратов"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5135931 тысяча тенге (пять миллиардов сто тридцать пять миллионов девятьсот тридцать одна тысяча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16, </w:t>
      </w:r>
      <w:r>
        <w:rPr>
          <w:rFonts w:ascii="Times New Roman"/>
          <w:b w:val="false"/>
          <w:i w:val="false"/>
          <w:color w:val="000000"/>
          <w:sz w:val="28"/>
        </w:rPr>
        <w:t xml:space="preserve">17, </w:t>
      </w:r>
      <w:r>
        <w:rPr>
          <w:rFonts w:ascii="Times New Roman"/>
          <w:b w:val="false"/>
          <w:i w:val="false"/>
          <w:color w:val="000000"/>
          <w:sz w:val="28"/>
        </w:rPr>
        <w:t xml:space="preserve">18, </w:t>
      </w:r>
      <w:r>
        <w:rPr>
          <w:rFonts w:ascii="Times New Roman"/>
          <w:b w:val="false"/>
          <w:i w:val="false"/>
          <w:color w:val="000000"/>
          <w:sz w:val="28"/>
        </w:rPr>
        <w:t xml:space="preserve">19, </w:t>
      </w:r>
      <w:r>
        <w:rPr>
          <w:rFonts w:ascii="Times New Roman"/>
          <w:b w:val="false"/>
          <w:i w:val="false"/>
          <w:color w:val="000000"/>
          <w:sz w:val="28"/>
        </w:rPr>
        <w:t>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34, </w:t>
      </w:r>
      <w:r>
        <w:rPr>
          <w:rFonts w:ascii="Times New Roman"/>
          <w:b w:val="false"/>
          <w:i w:val="false"/>
          <w:color w:val="000000"/>
          <w:sz w:val="28"/>
        </w:rPr>
        <w:t xml:space="preserve">42, 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декабря 2002 года "О санитарно-эпидемиологическом благополучии населения";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сентября 1998 года N 839 "О неотложных мерах защиты населения от туберкулеза 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23 мая 2003 года N 488 "О мерах по улучшению вакцинации населения против инфекционных заболеваний";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укрепление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населения вакцинами и другими медицинскими иммунобиологическими, противотуберкулезными, противодиабетическими препаратами и химиопрепаратами для лечения онкологических больных, лекарственными средствами и диализаторами с расходными материалами больных с почечной недостаточностью и лекарственными средствами больных после трансплантации почки; профилактика и снижение инфекционной заболеваемости населения, стабилизация и снижение показателей заболеваемости туберкулезом, повышение эффективности лечения больных осложненным и не осложненным туберкулезом; увеличение продолжительности жизни и периодов ремиссии, уменьшение показателей смертности онкологических больных; снижение заболеваемости, числа осложнений, инвалидизации и смертности у больных сахарным диабетом; продление жизни и предоперационная подготовка больных с хронической почечной недостаточностью путем проведения гемодиализа, профилактика отторжения пересаженной почки и повышение частоты полной ремиссии (выздоровления) больных с почечной недостаточностью.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13"/>
        <w:gridCol w:w="893"/>
        <w:gridCol w:w="2513"/>
        <w:gridCol w:w="4213"/>
        <w:gridCol w:w="1413"/>
        <w:gridCol w:w="2133"/>
      </w:tblGrid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нобиологи-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вакцин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медицинских иммунобио-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решению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вакцинами 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гими медицинскими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для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иммунопрофи-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лактики населения.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лезных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согласно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кулезных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резервного 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лечения мульти-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резистентной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химиопрофилактики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диспансерной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(виражные,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гиперчувствительные,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контактные).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тиводиабе-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и 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бюджетам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противодиабе-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доставки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сахарным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диабетом.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химио-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больным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химиопрепара-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для лечения 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расход-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почек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бюджетам,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решению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диализаторов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расходными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риалами для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почечной недоста-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точностью,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больных, перенесших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операцию по пересад-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почки.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достижение 95 % охвата вакцинацией детей до 18 лет и отдельных категорий взрослого населения; своевременное перечисление целевых текущих трансфертов на закуп вакцин и других иммунобиологических препаратов для вакцинации прогнозно 3 266 073 человек; противотуберкулезных препаратов прогнозно для 32709 больных и на проведение химиопрофилактики 54615 подросткам и детям; противодиабетических препаратов прогнозно для 29 390 инсулинозависимых больных диабетом; химиопрепаратов прогнозно для 5 482 больных онкологическими заболеваниями; лекарственных средств, диализаторов и расходных материалов прогнозно для 942 больных с острой и хронической почечной недостаточностью и лекарственных средств для 178 больных после трансплантации почки.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снижение вакциноуправляемой заболеваемости; снижение числа осложнений, инвалидизации и смертности больных туберкулезом, сахарным диабетом, заболеваниями с острой и хронической почечной недостаточностью; продление жизни больных с онкологическими заболеваниями.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закуп вакцин и других иммунобиологических препаратов на 1 вакцинацию составят - 319,8 тенге; средние расходы на закуп лекарственных препаратов для лечения 1 больного составят: противотуберкулезных - 16 000 тенге, на проведение химиопрофилактики - 98 тенге; инсулина - 50 568 тенге; химиопрепаратов - 261 569,7 тенге; лекарственных средств, диализаторов и расходных материалов больным с почечной недостаточностью и лекарственных средств для больных после трансплантации почки - 595 373,2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бюджетной программы соответствующей местности.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 внесены изменения постановлением Правительства РК от 31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290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029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укрепление материально-технической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базы областных центров санитарно-эпидемиологической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экспертизы"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1703500 тысяч тенге (один миллиард семьсот три миллиона пятьсот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2002 года "О санитарно-эпидемиологическом благополучии населения";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санитарно-эпидемиологического благополучия населения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качества проведения лабораторных исследований, выявление причинно-следственных связей между состоянием здоровья населения и воздействием факторов окружающей среды, переход на качественно новый уровень санитарно-эпидемиологической экспертизы, основанной на внедрении и использовании современных стандартов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873"/>
        <w:gridCol w:w="933"/>
        <w:gridCol w:w="2473"/>
        <w:gridCol w:w="4393"/>
        <w:gridCol w:w="1313"/>
        <w:gridCol w:w="225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рефор-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и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решению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центров санитарно-эпидемиоло-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экспертизы 14 областей.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перечисление целевых текущих трансфертов из республиканского бюджета областным бюджетам на закуп медицинского (диагностического и лабораторного) оборудования для центров санитарно-эпидемиологической экспертизы 14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укрепление материально-технической базы центров санитарно-эпидемиологической экспертизы 14 областей, приобретение не менее 980 единиц медицинского (диагностического и лабораторного)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единицы оборудования - 1 738 265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обеспеченность в соответствии с минимальным нормативом оснащенности медицинским (диагностическим и лабораторным) оборудованием центров санитарно-эпидемиологической экспертизы 14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030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укомплектование медицинских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первичной медико-санитарной помощи медицинскими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кадрами в соответствии со штатными нормативами и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врачей общей практики"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2279971 тысяча тенге (два миллиарда двести семьдесят девять миллионов девятьсот семьдесят одна тысяча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первичной медико-санитарной помощи, повышение качества и доступности оказываемых медицинских услуг на уровне первичная медико-санитарная помощь (далее - ПМСП) населению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доукомплектование и укомплектование медицинских организаций ПМСП медицинскими кадрами в соответствии со штатными нормативами и развитие системы общей врачебной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873"/>
        <w:gridCol w:w="933"/>
        <w:gridCol w:w="2473"/>
        <w:gridCol w:w="4393"/>
        <w:gridCol w:w="1313"/>
        <w:gridCol w:w="225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укомплекто-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штатными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врачей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в рамках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программы рефор-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Укомплектование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ПМСП медицинскими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кадрами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со штатными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мативами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врачей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доукомплектование и укомплектование медицинскими кадрами организаций первичной медико-санитарной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доступности ПМСП населению, повышение качества оказываемых услуг населению на уровне ПМСП и развитие системы врачей общей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в год на доукомплектование и укомплектование одной штатной единицей врача составят - 290,9 тысяч тенге, среднего медицинского работника - 261,5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 соответствии с решением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повышение эффективности деятельности организаций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паспорте, соответствующей местной бюджетной программы.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292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031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обеспечение деятельности создаваемых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информационно-аналитических центров"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107919 тысяч тенге (сто семь миллионов девятьсот девятнадцать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и функционирование региональных институтов для внедрения и сопровождения информационных систем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деятельности создаваемых информационно-аналитических центров в рамках реализации Государственной программы реформирования и развития здравоохранения Республики Казахстан на 2005-2010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853"/>
        <w:gridCol w:w="853"/>
        <w:gridCol w:w="2553"/>
        <w:gridCol w:w="4613"/>
        <w:gridCol w:w="1353"/>
        <w:gridCol w:w="2073"/>
      </w:tblGrid>
      <w:tr>
        <w:trPr>
          <w:trHeight w:val="10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79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реализации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годы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решению 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центров.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перечисление целевых текущих трансфертов на создание 14 информационно-аналитических центров здравоохранения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сопровождения существующих и разрабатываемых информационных систем в здравоохранении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республиканского бюджета на создание одного информационно-аналитического центра составят 7708,5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 соответствии с решениями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улучшение качества обрабатываемой информационно-аналитическими центрами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Примечание: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293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032 "Целевые трансферты на развитие областному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Алматинской области и бюджету города Алматы для сейсмоусиления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1050000 тысяч тенге (один миллиард пятьдесят миллионов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Парламента Республики Казахстан "О проекте Закона Республики Казахстан "О республиканском бюджете на 2006 год" (второе чтение) от 9 ноября 2005 года N 23-III ПРК.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сейсмоустойчивости объектов здравоохранения Алматинской области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сейсмоусиление отдельных объектов здравоохранения Алматинской области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53"/>
        <w:gridCol w:w="933"/>
        <w:gridCol w:w="2473"/>
        <w:gridCol w:w="4733"/>
        <w:gridCol w:w="1273"/>
        <w:gridCol w:w="20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 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сейсмоусиления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перечню и 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сумм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от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1228 "О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год".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проведение сейсмоусиления объектов здравоохранения Алматинской области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повышение сейсмоустойчивости объектов здравоохранения Алматинской области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выполнение объема работ по сейсмоусилению, согласно заключенным договорам с поставщиками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сейсмоусиление объектов здравоохранения в соответствии СНиП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объектов и суммы для реализации мероприятий по сейсмоусилению в соответствии с утвержденной в установленном законодательством порядке проектно-сметной документацией, количественные и качественные показатели, характеризующие ожидаемые результаты, отражаются в паспортах соответствующих местных бюджетных программ.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294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033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закуп тест-систем для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дозорного эпидемиологического надзора"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10890 тысяч тенге (десять миллионов восемьсот девяносто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октября 1994 года "О профилактике заболевания СПИД";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диагностики ВИЧ/СПИД и СПИД-индикаторных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качества лабораторных исследований на ВИЧ-инфекцию и СПИД-индикаторные заболевания (вирусный гепатит С, сифилис) путем внедрения международных стандартов в технологию эпидемиологического надзора за ВИЧ-инфекцией и СПИД-индикаторными заболеваниями.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73"/>
        <w:gridCol w:w="853"/>
        <w:gridCol w:w="2533"/>
        <w:gridCol w:w="4633"/>
        <w:gridCol w:w="1273"/>
        <w:gridCol w:w="211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и Алматы в 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диагностических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тест-систем для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на ВИЧ и СПИД-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индикаторные заболева-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(вирусный гепатит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С, сифилис).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закуп не менее 896 наборов диагностических тест-систем для исследования ВИЧ и СПИД-индикаторных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внедрение современных стандартов эпидемиологического надзора за ВИЧ-инфекцией и СПИД-индикаторными заболеваниями.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затраты на приобретение 1 набора диагностических тест-систем - 12159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проведение исследований на ВИЧ-инфекцию и СПИД-индикаторные заболевания в соответствии с международными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295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034 "Оснащение современным лабораторным оборудованием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межрегиональных испытательных лабораторий"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1235500 тысяч тенге (один миллиард двести тридцать пять миллионов пятьсот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"Об утверждении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качества и безопасности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качества проведения лабораторных испытаний лекарственных средств, признаваемостъ результатов испытаний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881"/>
        <w:gridCol w:w="982"/>
        <w:gridCol w:w="2498"/>
        <w:gridCol w:w="4680"/>
        <w:gridCol w:w="1346"/>
        <w:gridCol w:w="2136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9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лабораторным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межре-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лабораторного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лекте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Перечню, 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четырех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испытате-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лабораторий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реформирования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на 2005-2010 годы.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приобретение не менее 758 единиц лабораторного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повышение безопасности и качества лекарственных средств, разрешенных к применению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единицы приобретаемого оборудования - 1629,9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улучшение испытательных работ в сфере обращения лекарственных средств, воспроизводство новых методик анализа лекарственных средств, повышение выявляемости некачественных лекарственных средств при проведении экспертных и сертификационных испытаний, способствование предотвращению появления на казахстанском фармацевтическом рынке фальсифицированных лекарственных средств и лекарственных средств, не соответствующих установленным требованиям, снижение риска угрозы здоровью нации.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296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035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лекарственное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детей до 5-летнего возраста на амбулаторном уровне лечения"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517576 тысяч тенге (пятьсот семнадцать миллионов пятьсот семьдесят шесть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26, </w:t>
      </w:r>
      <w:r>
        <w:rPr>
          <w:rFonts w:ascii="Times New Roman"/>
          <w:b w:val="false"/>
          <w:i w:val="false"/>
          <w:color w:val="000000"/>
          <w:sz w:val="28"/>
        </w:rPr>
        <w:t xml:space="preserve">28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укрепление здоровья детей, снижение уровня детской смертности.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бесплатное лекарственное обеспечение детей до 5-летнего возраста на амбулаторном уровне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873"/>
        <w:gridCol w:w="853"/>
        <w:gridCol w:w="2493"/>
        <w:gridCol w:w="4573"/>
        <w:gridCol w:w="1313"/>
        <w:gridCol w:w="20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5-летнего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на амбулаторном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детей до 5-ти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летнего возраста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своевременное бесплатное лекарственное обеспечение детей от 1 до 5 лет (среднегодовое количество детей - 794771).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снижение детской смертности за счет бесплатного обеспечения детей до 5-ти 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лекарственное обеспечение при амбулаторном лечении одного случая 651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297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036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обеспечение беременных железо- и </w:t>
      </w:r>
      <w:r>
        <w:br/>
      </w:r>
      <w:r>
        <w:rPr>
          <w:rFonts w:ascii="Times New Roman"/>
          <w:b/>
          <w:i w:val="false"/>
          <w:color w:val="000000"/>
        </w:rPr>
        <w:t xml:space="preserve">
йодосодержащими препаратами"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925517 тысяч тенге (девятьсот двадцать пять миллионов пятьсот 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2005 года N 889 "Об утверждении правил бесплатного и (или) льготного обеспечения лекарственными средствами отдельных категорий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здоровья беременных женщин, связанного с дефицитом в организме железа и йода.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бесплатное лекарственное обеспечение беременных женщин железо- и йодосодержащими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3"/>
        <w:gridCol w:w="1013"/>
        <w:gridCol w:w="2453"/>
        <w:gridCol w:w="4573"/>
        <w:gridCol w:w="1333"/>
        <w:gridCol w:w="20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жащими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паратами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Планом мероприятий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согласно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железо- и йодо-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беременных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амбулаторном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своевременное перечисление целевых текущих трансфертов на бесплатное лекарственное обеспечение беременных женщин железо- и йодосодержащими препаратами на амбулаторном уровне (среднегодовое количество беременных женщин - 317822).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снижение осложнений беременности и родов, снижение заболеваемости беременных женщин и новорожденных, снижение уровня материнской и перинатальной смертности.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обеспечение одной беременной железо- и йодосодержащими препаратами - 2912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отсутствие обоснованных жалоб.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паспорте, соответствующей местной бюджетной программы.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298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037 "Целевые текущие трансферты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осуществление профилактических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осмотров отдельных категорий граждан"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4464056 тысяч тенге (четыре миллиарда четыреста шестьдесят четыре миллиона пятьдесят шесть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29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снижение заболеваемости, инвалидности детей и женщин репродуктивного возраста и создание условий для воспроизводства здорового потомства.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ранняя диагностика и профилактика заболеваний у детей и женщин репродуктивного возраста посредством проведения ежегодных медицинских профилактических осмотров.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993"/>
        <w:gridCol w:w="973"/>
        <w:gridCol w:w="2493"/>
        <w:gridCol w:w="4373"/>
        <w:gridCol w:w="1453"/>
        <w:gridCol w:w="2193"/>
      </w:tblGrid>
      <w:tr>
        <w:trPr>
          <w:trHeight w:val="10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9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 осмотров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решению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осмотров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граждан.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осуществление профилактических медицинских осмотров с последующим динамическим наблюдением и оздоровлением детей декретированного возраста до 18 лет и женщин репродуктивного возраста (среднегодовое количество детей, подлежащих медицинским осмотрам - 4390562, женщин - 4286170).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снижение заболеваемости, инвалидности и смертности детей и женщин репродуктивного возраста за счет ранней диагностики и лечения выявленной патологии при профилактических осмотрах.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проведение профилактического осмотра ребенка - 560 тенге; женщины - 468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наиболее полный охват профилактическими осмотрами детей до 18 лет и женщин репродуктивного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299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038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материально-техническое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оснащение медицинских организаций здравоохранения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местном уровне"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11692974 тысячи тенге (одиннадцать миллиардов шестьсот девяносто два миллиона девятьсот семьдесят четыре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9  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7  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инфраструктуры системы здравоохранения с целью создания условий для оказания качественной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материально-техническое оснащение медицинских организаций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93"/>
        <w:gridCol w:w="973"/>
        <w:gridCol w:w="2513"/>
        <w:gridCol w:w="4293"/>
        <w:gridCol w:w="1573"/>
        <w:gridCol w:w="213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реформиро-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годы,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решению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сельских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ПМСП медицинским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рудованием, изделиями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нормативами,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женские консу-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льтации (кабинеты),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(семейные)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врачебные амбулато-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рии, поликлиники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местности,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скорой и неот-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(семейных)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врачебных амбулаторий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поликлиник 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местности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тарным автотранспор-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детских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родовспомогательных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сельских участковых, районных,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и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аппара-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лучевой терапии,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рентгеновских стиму-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ляторов для 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лучевой тера-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пии, рентгеномаммо-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графов.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постановлением Правительства РК от 24 октября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1022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своевременное перечисление целевых текущих трансфертов на оснащение медицинских организаций медицинским оборудованием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поэтапное доведение оснащенности медицинских организаций медицинским оборудованием до минимального норматива.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каждую область и города Астана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по оснащению сельских и городских государственных организаций ПМСП медицинским оборудованием, изделиями медицинского назначения в соответствии с нормативами - 264 731,6 тыс. тенге, в том числе: женских консультаций (кабинетов) - 52 288,7 тыс. тенге; сельских (семейных) врачебных амбулаторий, поликлиник в сельской местности - 219 628,5 тыс. тенге; служб скорой и неотложной медицинской помощи - 20 267,9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по обеспечению санитарным автотранспортом служб скорой и неотложной медицинской помощи - 15 080 тыс. тенге, сельских (семейных) врачебных амбулаторий и поликлиник в сельской местности - 18 714,3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по оснащению детских больниц - 62 973,4 тыс. тенге; родовспомогательных организаций - 114 958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по оснащению районных больниц - 73 814,3 тыс. тенге; городских и областных больниц - 75 297,5 тыс. тенге; сельских участковых больниц - 46 417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по приобретению аппаратов лучевой терапии, рентгеновских стимуляторов для планирования лучевой терапии, рентгеномаммографов для оснащения медицинских организаций, осуществляющих диагностику и лечение онкологических заболеваний - 114 849,2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укрепление материально-технической базы медицинских организаций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7 внесены изменения постановлением Правительства РК от 24 октября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1022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300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039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возмещение расходов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увеличению стоимости обучения и дополнительного приема 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организациях среднего профессионального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государственного заказа"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77178 тысяч тенге (семьдесят семь миллионов сто семьдесят восемь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8, </w:t>
      </w:r>
      <w:r>
        <w:rPr>
          <w:rFonts w:ascii="Times New Roman"/>
          <w:b w:val="false"/>
          <w:i w:val="false"/>
          <w:color w:val="000000"/>
          <w:sz w:val="28"/>
        </w:rPr>
        <w:t xml:space="preserve">24, </w:t>
      </w:r>
      <w:r>
        <w:rPr>
          <w:rFonts w:ascii="Times New Roman"/>
          <w:b w:val="false"/>
          <w:i w:val="false"/>
          <w:color w:val="000000"/>
          <w:sz w:val="28"/>
        </w:rPr>
        <w:t>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27, </w:t>
      </w:r>
      <w:r>
        <w:rPr>
          <w:rFonts w:ascii="Times New Roman"/>
          <w:b w:val="false"/>
          <w:i w:val="false"/>
          <w:color w:val="000000"/>
          <w:sz w:val="28"/>
        </w:rPr>
        <w:t xml:space="preserve">35, </w:t>
      </w:r>
      <w:r>
        <w:rPr>
          <w:rFonts w:ascii="Times New Roman"/>
          <w:b w:val="false"/>
          <w:i w:val="false"/>
          <w:color w:val="000000"/>
          <w:sz w:val="28"/>
        </w:rPr>
        <w:t xml:space="preserve">43, 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отрасли здравоохранения квалифицированными специалистами со средним медицинским и фармацевтическим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подготовки специалистов со средним медицинским и фармацевтическим образованием в соответствии с Государственными общеобязательными стандартами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53"/>
        <w:gridCol w:w="873"/>
        <w:gridCol w:w="2493"/>
        <w:gridCol w:w="4273"/>
        <w:gridCol w:w="1593"/>
        <w:gridCol w:w="21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приема в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реформирования и развития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увеличением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обучения,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по 19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каждой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городам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заказу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колледжи.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покрытие расходов, связанных с увеличением стоимости обучения и приема в медицинские колледжи, находящиеся на местном уровне на среднегодовой контингент по областям: Акмолинской - 349, Актюбинской - 435, Алматинской - 288, Атырауской - 309, Восточно-Казахстанской - 692, Жамбылской - 663, Западно-Казахстанской - 450, Карагандинской - 448, Костанайской - 438, Кызылординской - 599, Мангистауской - 294, Павлодарской - 348, Северо-Казахстанской - 213, Южно-Казахстанской - 1428, по городу Алматы - 474 и по городу Астана - 346.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подготовка квалифицированных кадров здравоохранения со средним медицинским и фармацевтическим образованием в соответствии с Государственными общеобязательными стандартами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доведение средних расходов, затрачиваемых на подготовку 1 учащегося, обучающегося по государственному образовательному заказу до среднереспубликанского уровня - 98 737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ожидаемый выпуск квалифицированных специалистов отрасли здравоохранения со средним медицинским и фармацевтическим образованием не менее 2300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ожидаемая доля выпускников со средним профессиональным образованием, окончившим медицинские колледжи с отличием, от общего числа выпускников 14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отражается в паспорте соответствующей местной бюджетной программы.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040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повышение квалификации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переподготовку медицинских кадров, а также менеджеров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здравоохранения"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190763 тысячи тенге (сто девяносто миллионов семьсот шестьдесят три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8, </w:t>
      </w:r>
      <w:r>
        <w:rPr>
          <w:rFonts w:ascii="Times New Roman"/>
          <w:b w:val="false"/>
          <w:i w:val="false"/>
          <w:color w:val="000000"/>
          <w:sz w:val="28"/>
        </w:rPr>
        <w:t xml:space="preserve">24, </w:t>
      </w:r>
      <w:r>
        <w:rPr>
          <w:rFonts w:ascii="Times New Roman"/>
          <w:b w:val="false"/>
          <w:i w:val="false"/>
          <w:color w:val="000000"/>
          <w:sz w:val="28"/>
        </w:rPr>
        <w:t xml:space="preserve">27, </w:t>
      </w:r>
      <w:r>
        <w:rPr>
          <w:rFonts w:ascii="Times New Roman"/>
          <w:b w:val="false"/>
          <w:i w:val="false"/>
          <w:color w:val="000000"/>
          <w:sz w:val="28"/>
        </w:rPr>
        <w:t xml:space="preserve">35, </w:t>
      </w:r>
      <w:r>
        <w:rPr>
          <w:rFonts w:ascii="Times New Roman"/>
          <w:b w:val="false"/>
          <w:i w:val="false"/>
          <w:color w:val="000000"/>
          <w:sz w:val="28"/>
        </w:rPr>
        <w:t xml:space="preserve">43, 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48, 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4 июня 2003 года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качества медицинского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отрасли здравоохранения высокоспециализированными и конкурентоспособными специалистами ПМСП и менеджерами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реализация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873"/>
        <w:gridCol w:w="893"/>
        <w:gridCol w:w="2493"/>
        <w:gridCol w:w="4453"/>
        <w:gridCol w:w="1333"/>
        <w:gridCol w:w="2073"/>
      </w:tblGrid>
      <w:tr>
        <w:trPr>
          <w:trHeight w:val="10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86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и менеджеров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управления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 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осуществляемо-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 рамках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годы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с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от 1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месяцев.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повышение квалификации и осуществление переподготовки в среднем 727 врачей общей практики и 696 менеджеров здравоохранения, соответственно по областям не менее: Акмолинской 49 и 44; Актюбинском 49 и 44; Алматинской 68 и 44; Атырауской 48 и 40; Восточно-Казахстанской 29 и 44; Жамбылской 29 и 44; Западно-Казахстанской 38 и 44; Карагандинской 86 и 44; Костанайской 19 и 44; Кызылординской 49 и 44; Мангистауской 40 и 40; Павлодарской 49 и 44; Северо-Казахстанской 34 и 44; Южно-Казахстанской 86 и 44; по городу Алматы 19 и 44; по городу Астана 35 и 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отрасли здравоохранения врачами общей практики и менеджерами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средний расход на повышение квалификации и переподготовку специалистов ПМСП - 69402 тенге, менеджеров здравоохранения - 195955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улучшение качества медицинского обслуживания населения на уровне ПМСП и улучшение управления отраслью здравоохранения.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302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041 "Целевые текущие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материально-техническое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оснащение центров крови на местном уровне"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200000 тысяч тенге (двести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28 июня 2005 года "О донорстве крови и ее компонентов";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обеспеченности медицинских организаций на местном уровне кровью, ее компонентами 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материально-техническое оснащение центров крови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877"/>
        <w:gridCol w:w="978"/>
        <w:gridCol w:w="2567"/>
        <w:gridCol w:w="4518"/>
        <w:gridCol w:w="1320"/>
        <w:gridCol w:w="2085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и Алматы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оснащение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центров крови.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приобретение не менее 165 единиц оборудования для областных и городских центров крови.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обеспечение медицинских организаций на местном уровне кровью, ее компонентами 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средняя стоимость одной единицы, приобретаемого оборудования - 1212,1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улучшение качества заготавливаемой крови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303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года N 1235 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226 -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104 "Борьба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11955 тысяч тенге (одиннадцать миллионов девятьсот пятьдесят пять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профилактика наркомании путем недопущения перетока наркотических средств, психотропных веществ и прекурсоров из легального оборота в нелегальный.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квалификации специалистов, осуществляющих деятельность по обороту наркотических средств, психотропных веществ и прекурсоров в системе здравоохранения путем их информирования и обучения ведению надлежащей практики, а также совершенствование контроля за оборотом наркотических средств, психотропных веществ и прекурсоров в системе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877"/>
        <w:gridCol w:w="978"/>
        <w:gridCol w:w="2567"/>
        <w:gridCol w:w="4518"/>
        <w:gridCol w:w="1320"/>
        <w:gridCol w:w="2085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обучающего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 по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и 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средства,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тропные вещества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прекурсоры.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изда-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справочника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оборота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прекурсоров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здравоохранения.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проведение семинара, изготовление справочника в 2-х томах.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Конечный результат: снижение правонарушений в сфере оборота наркотических средств, психотропных веществ и прекурсоров в системе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Финансово-экономический результат: средние расходы на одного участника семинара в день 21,0 тысяча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Своевременность: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Качество: снижение правонарушений в сфере оборота наркотических средств, психотропных веществ и прекурсоров и, соответственно, сокращение бюджетных средств на пресечение правонарушений и лечение наркомании.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