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8f24" w14:textId="18c8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 (Министерство энергетики и минеральных ресурсов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 и минеральных ресурсов Республи Казахстан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309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317-1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317-2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325-1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энергетики и минеральных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>
Стоимость: 663396 тысяч тенге (шестьсот шестьдесят три миллиона триста девяносто шесть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года№N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года№N 1105 "Вопросы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1106 "Вопросы Комитета по государственному энергетическому надзору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1108 "Вопросы Комитета по атомной энергетике Министерства энергетики и минеральных 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осуществление формирования государственной политики, координация процесса управления в сфере энергетики, включая атомную, минеральных ресурсов, нефтехимической и атомной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выдачи лицензий, контроль за соблюдением лицензионных условий и правил; проведение инспекций на подтверждение квалификационных требований по видам деятельности в области энергетики и минеральных ресурсов; представление права недропользования в Республике Казахстан, включая права на разведку, добычу, совмещенную разведку и добычу полезных ископаемых, в том числе из техногенных образований, находящихся в государственной собственности; сопровождение государственного компьютерного банка данных о недрах и недропользовании Республики Казахстан; сопровождение Единой государственной системы управления и мониторинга недропользования Республики Казахстан (далее - ЕГСУМ НП); сопровождение информационной системы мониторинга и лицензирования видов деятельности в сфере энергетики и минеральных ресурсов; сопровождение WEB-сайта министерства; обеспечение надлежащего уровня защиты информации и режима секретности;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мастерства; совершенствование нормативно-правовых актов в области энергопотребления.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1053"/>
        <w:gridCol w:w="2653"/>
        <w:gridCol w:w="3413"/>
        <w:gridCol w:w="1853"/>
        <w:gridCol w:w="27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стерства энерге-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 минераль-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ресурсов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служебно-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легкового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жденного лимита.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лицензиаров: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 субъ-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ектов, претен-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дующих на заня-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лицензируе-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мыми видами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тельности;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(инс-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пекций) выполне-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лицензиатами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ловий и правил;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лицензий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приложениями.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 по предос-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тавлению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ния: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объявление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недр,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тавлению на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курс,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 о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тении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зультатов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 и их 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ликация.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 секретнос-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сертификация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работки, 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секретной и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жебной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ровождение,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средст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энерго-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риториальных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служебно-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легкового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(техноло-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гического) исхо-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 из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лимита.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ропользования.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о недрах.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и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 отрас-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заказ-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 на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нужд,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и опытно-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и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их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"Южказнедра".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ровождение,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 по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соглас-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обуче-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 англи-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йскому языкам.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август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офисной мебели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офисных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территориа-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 мебе-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и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рального 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 его 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 недрах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дуктов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 недрах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наполнение 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кальных баз 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 аэрогео-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ными, компьютер-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архивация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"Единая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мониторин-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задач.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лицензи-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энергетики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риалов,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тующих и запас-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частей.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содержание и обеспечение центрального аппарата Министерства энергетики и минеральных ресурсов и его ведомств в количестве 331 единиц и территориальных органов в количестве 218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выдача лицензий в среднем за год - 1140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защиты информации путем своевременной сертификации компьютеров;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инспекций лицензиатов согласно графику командировок;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- 26 человек. Обучение государственному языку - 73 человека. Обучение английскому языку - 24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оснащение территориальных органов мебелью - 90 %;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3 комплектов мебели для Комитета по атомной энергетике;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оборудования для центрального аппарата и его структурных подразделений: факсимильные аппараты - 8 единиц, копировальные аппараты - 9 единиц, уничтожитель бумаг - 1 единица, переплетные машины - 5 единиц, кондиционеры - 15 единиц, телефонные аппараты - 45 единиц, сейфы - 4 единицы, калькуляторы - 20 единиц, шкаф 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бесперебойной работы информационных систем: о недрах и недропользовании Республики Казахстан с внедрением программного обеспечения в территориальных управлениях геологии и недропользования; ЕГСУМ НП; мониторинга и лицензирования видов деятельности в сфере энергетики и минеральных ресурсов; WEB-сайта министерства; "1С-Бухгалтерия";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приобретение технических средств для центрального аппарата и его структурных подразделений, в том числе рабочих станций - 56 единиц, принтеров - 4 единицы, сервер среднего класса - 1 единица, программное обеспечение - 47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доступ к сети Интернет, передача данных по модему, коммутируемый канал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устойчивого развития в сферах энергетики, включая атомную, минеральных ресурсов, нефтегазовой, нефтехимической и атомной промышленности, в области энергосбережения;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потребности в повышении профессионального уровня государственных служащих министерства и территориальных органов на 4,9 %, в обучении государственному языку государственных служащих министерства и территориальных органов на 13,6 % и в обучении английскому языку государственных служащих министерства и территориальных органов на 4,5 %.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содержание одного государственного служащего министерства - 1146,42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содержание одного государственного служащего территориальных органов - 822,9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министерства и территориальных органов - 9585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государственному языку одного государственного служащего министерства и территориальных органов - 14987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обучение английскому языку одного государственного служащего министерства и территориальных органов - 31700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запланированных мероприятий согласно сроков, утвержденных графиком.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выполнение возложенных на Министерство энергетики и минеральных ресурсов Республики Казахстан функций;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 соблюдение действующего законодательства о лицензировании и уменьшение нарушений лицензиатами; оперативное проведение инспекций субъектов, претендующих на занятие лицензируемых видов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"Обеспечение ведения учета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пользования которым подлежит передаче подрядчикам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нефтегазовым проектам"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15066 тысяч тенге (пятнадцать миллионов шестьдесят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июля 2000 года N 422 "О перечне объектов государственной собственности, не подлежащих приватизации"; постановление Правительства Республики Казахстан от 14 ноября 1997 года N 1568 "О некоторых вопросах Окончательного Соглашения о Разделе Продукции по Карачаганакскому нефтегазоконденсатному месторождению";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учет государственных активов, используемых в рамках нефтегазовых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бухгалтерского учета государственного имущества, право пользования которым подлежит передаче подрядчикам по нефтегазовым проектам и принятие на учет имущества, передаваемого подрядчиком государству после возмещения затрат по нефтегазовым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93"/>
        <w:gridCol w:w="1033"/>
        <w:gridCol w:w="2793"/>
        <w:gridCol w:w="3493"/>
        <w:gridCol w:w="1773"/>
        <w:gridCol w:w="27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лежит переда-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 подрядчи-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по 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Капиталнефте-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 учреждения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- 16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Учет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ведение учета государственных активов, подлежащих передаче подрядчикам по нефтегазовым проектам; ведение реестра государственных активов, стоимостью 65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надлежащий учет государственного имущества, используемого подрядчиками в нефтегазовых проектах.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содержание одного служащего - 941,7 тыс. тенге; эффективность для Республики Казахстан достигается посредством выполнения обязательств по передаче активов согласно условиям окончательного соглашения о разделе продукции и договора концессии.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планом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ведение учета в соответствии с инструкцией "По ведению бухгалтерского учета государственного имущества, находящегося в эксплуатации у подрядчика по Окончательному соглашению о разделе продукции Карачаганакского месторождения и переданного концессионеру по договору концессии внутренней и международной газотранспортных систем и хозяйственной деятельности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"Прикладные научные исследования в области геологии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недр"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88063 тысячи тенге (восемьдесят восемь миллионов шестьдесят три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и совершенствование эффективной системы геологических исследований, направленных на выявление дополнительных запасов полезных ископаемых для действующих горнорудных и нефтеперерабатывающих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выявление региональных и локальных закономерностей размещения углеводородного сырья, крупных и богатых месторождений меди, свинца, цинка, золота, редких металлов; разработка новых образцов техники для проведения геологоразведочных работ; разработка новых научных концепций и подходов при проведении геологоразведочных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73"/>
        <w:gridCol w:w="2613"/>
        <w:gridCol w:w="3393"/>
        <w:gridCol w:w="1773"/>
        <w:gridCol w:w="2853"/>
      </w:tblGrid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испо-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по 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Оценка 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тояния и прогноз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мине-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ее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мационное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концепций геоло-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чных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проведению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карта глубинного строения Арало-Каспийского региона масштаба 1:1500000; минерагеническая карта Республики Казахстан масштаба 1:1000000; карта закономерностей распределения рудных объектов на территории Казахстана; глубинные факторы локализации золоторудных районов и полей на основе глубинного строения и палеодинамики Казахстана; информационно-телекоммуникационная система для видеонаблюдения в нефтяных и гидрогеологических скважинах; исследования литологических критериев перспективных на нефть и газ формаций палеозоя.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оценка перспектив нефтегазоносности Арало-Каспийского региона; минерагеническая основа для выявления месторождений полезных ископаемых; площади, перспективные на выявление золота и цветных металлов; изучение нефтепродуктивных горизонтов в их естественном залегании.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общая стоимость проведения прикладных научных исследований в области геологии использования недр (включая оплату услуг по проведению государственной научно-технической экспертизы) составляет: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"Оценка состояния и прогноз развития минерально-сырьевой базы и ее информационное обеспечение" - 37761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"Разработка концепций геологического развития территории Казахстана" - 21502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направлению "Разработка новых технологий геолого-разведочных работ" - 28800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фактических и установленных сроков проведения научно-технических разработок.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выявление труднооткрываемых месторождений важнейших видов минерального сырья и углеводородов путем создания научной основы для их открытия; сокращение сроков и затрат геологоразведочных работ при выявлении месторождений полезных ископаемых.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"Прикладные научные исследования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 в области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нефтехимии и минеральных ресурсов"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699947 тысяч тенге (шестьсот девяносто девять миллионов девятьсот сорок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2004 года N 405 "Об утверждении научно-технической программы "Развитие атомной энергетики в Республике Казахстан" на 2004-2008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2005 года N 927 "Об утверждении Программы по комплексному решению проблем бывшего Семипалатинского испытательного ядерного полигона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разработка наукоемких ядерных технологий, направленных на развитие атомной науки, техники и повышение безопасности и эффективности атомной энергетики. Достижение устойчивого развития страны путем диверсификации отраслей экономики, способствующей отходу от сырьевой направленности, подготовка условий для перехода в долгосрочном плане к сервисно-технологической экономике.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научно-техническая поддержка атомной отрасли в Казахстане на основе передовых технологий с учетом опыта ведущих атомных держав, развития аппаратурной и методической базы радиоэкологических исследований, создание эффективной системы обращения с радиоактивными отходами и отработанным ядерным топливом на уровне современных международных требований, создание национальной отрасли производства радиофармпрепаратов, испытания и исследования материалов, узлов, элементов и конструкций для ядерной и термоядерной энергетики и промышленности в штатных и экстремальных условиях эксплуатации, разработка рекомендаций по выбору конструкционных материалов и режимам испытаний их в токамаке КТМ, привлечение инвестиций и обеспечение международного сотрудничества по проблемам термоядерной энергетики, отработки новых технологических решений и конструкций ядерных и термоядерных установок, дальнейшее развитие сети геофизического мониторинга в составе глобальной международной системы, замещение импорта электроэнергии и энергоносителей, совершенствование методов комплексной оценки слабоизученных и трудноизвлекаемых средних, малых рудных и не рудных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53"/>
        <w:gridCol w:w="1093"/>
        <w:gridCol w:w="2633"/>
        <w:gridCol w:w="3613"/>
        <w:gridCol w:w="1773"/>
        <w:gridCol w:w="2753"/>
      </w:tblGrid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ха-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ливно-энер-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атомной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2004-2008 годы".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станского термо-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материа-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освоении и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тендерной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средних,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месторожде-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полезных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копаемых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научным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циям, осуществля-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таемого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экспертизы.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прикладных научных исследований по программе "Развитие атомной энергетики в Республике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 аналитических методик; комплекс методик для высокочувствительного определения урана и его дочерних продуктов в природных водах и растениях;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цифровая карта РОО на территории РК; комплекс методик для идентификации места и времени происхождения ядерных и других радиоактивных материалов; методика оценки радиационного воздействия РОО на окружающую среду; значения дозовой нагрузки на население; заключение о степени радиоэкологической опасности РОО;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технологический регламент производства и методики контроля качества лиофилизированных наборов реагентов "ДМСА-99м Тс", "Пирофосфат-99м Тс";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технологический регламент для получения гелей для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 данных по землетрясениям и калибровочным взрывам; автоматический, интерактивный бюллетень; станционные базы сейсмограмм; каталоги сейсмических событий в районах известных полигонов;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протоколы испытаний; предложения для ОДВЗЯИ;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обоснованные методы и технологии изучения качества горных пород для экологически безопасного размещения объектов изоляции РАО;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электронные паспорта в составе базы данных, рекламные продукты и рекомендации по внедрению;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прикладных научных исследований по научно-технической поддержке создания и эксплуатации казахстанского термоядерного материаловедческого реактора: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методика реакторных экспериментов, экспериментальные устройства и стенды;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методики и компьютерный код для математического моделирования и прогнозирования основных технико-экономических параметров энергетической отрасли страны, результаты расчетного моделирования развития энергетики Казахстана и рекомендации по сооружению в республике АТЭС малой и средней мощности на период до 2050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методика расчета теплофизических и ядерно-физических свойств жидкометаллического, жидкосолевого ядерного топлива любого состава, а также порошковых суспензий; комплектация и начало изготовления имитационной установки первой очереди;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Web-страница токамака КТМ, содержащая основную информацию по 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учебное пособие по физике плазмы, включающее теоретический материал и задачи для решения, специализированные компьютерные классы с соответствующим аппаратно-программным обеспечением для удаленного доступа к ИВК ИЯС РНЦ "Курчатовский институт";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проведение прикладных научных исследований по развитию геотехнологии при освоении и предтендерной подготовке средних, малых месторождений полезных ископаемых: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методика моделирования и оценки слабоизученных рудных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конструкторская документация на рабочие модели средств отбора ориентированного керна применительно к условиям бурения и состоянию керна.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прикладным научным исследованиям в области атомной энергетики: научно-техническая и технологическая поддержка и сопровождение большого комплекса работ, направленных на сопровождение дальнейшего роста промышленного производства, импортозамещения и организацию выпуска экспортоориентированной продукции, создание новых наукоемких и высокотехнологичных производств и в целом на инновационное преобразование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развитию геотехнологии при освоении и предтендерной подготовке средних, малых месторождений полезных ископаемых: геолого-технолого-экономическая оценка и разбраковка недоизученных рудных объектов, требования к оценке запасов и новые технологии моделирования объектов, совершенствование оценки обогатимости руд.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прикладных научных исследований (включая проведение научно-технической экспертизы) по направлениям: развитие атомной энергетики - 575716,0 тыс. тенге; научно-техническая поддержка создания и эксплуатации казахстанского термоядерного материаловедческого реактора - 70183,0 тыс. тенге; развитие геотехнологии при освоении и предтендерной подготовке средних, малых месторождений полезных ископаемых - 30500,0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научных организаций приобретено научное оборудование по направлениям: развитие атомной энергетики в Республике Казахстан - 5224,0 тыс. тенге; научно-техническая поддержка создания и эксплуатации казахстанского термоядерного материаловедческого реактора - 12224,0 тыс. тенге; развитие геотехнологии при освоении и предтендерной подготовке средних, малых месторождений полезных ископаемых Республики Казахстан - 6100,0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безопасность и эффективность ядерной и термоядерной энергетики и промышленности;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усовершенствованные методики оценки рудных и нерудных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материаловедческого реактора Токамак"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1072970 тысяч тенге (один миллиард семьдесят два миллиона девятьсот семьдесят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22 июля 1998 года N 143-р "О мерах по развитию деятельности в рамках решения сессии совета ИТЭР от 28 июля 1994 года о включении Республики Казахстан в Международный проект термоядерного реактора".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первой в Республике Казахстан термоядерной установки Токамак (КТМ) для реакторного материаловедения, развитие наукоемких и ядерных технологий в Республике Казахстан, развитие научного потенциала в Республике, проведение исследований конструкционных материалов термоядерных реакторов, отработка новых комплексных методов исследования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разработки и освоения методик и систем физических диагностик для проведения исследований, отработки методов испытаний конструкционных материалов; создания методической базы измерений; создания международной лаборатории для проведения исследований в области управляемого термоядерного синтеза.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73"/>
        <w:gridCol w:w="2613"/>
        <w:gridCol w:w="3393"/>
        <w:gridCol w:w="1633"/>
        <w:gridCol w:w="2773"/>
      </w:tblGrid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7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термо-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Токамак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станского термо-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рабочей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КТМ,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КД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и налад-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реакторного кор-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пуса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монтажу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внешнего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вакуумной откач-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ки. Закупка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систем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лексом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 Монтаж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импульс-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готовления шлюза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 плазмы.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прогрева и кондициониро-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вакуумной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Закупка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газонапуска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гашения плазмы.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Закупка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монтажа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охлажде-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комплекса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Закупка топ-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и отопления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охрана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лекса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сонала.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уточняющих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четов по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заданных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параметров, сце-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нариев разряда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удержания плазмы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магнитном поле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КТМ.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выпуск рабочей конструкторской документации на системы комплекса КТМ. Реконструированные здания комплекса КТМ. Наличие оборудования и материалов для продолжения создания систем автоматизированного управления комплексом КТМ, диагностики, вакуумной откачки, электромагнитной системы, системы высокочастотного нагрева плазмы, прогрева и кондиционирования. Изготовленное шлюзовое устройство установки КТМ, работы по созданию электромагнитной системы, системы вакуумной откачки и системы прогрева и кондиционирования вакуумной камеры. Оборудование и материалы, запущенная в эксплуатацию система внешнего электроснабжения (в том числе смонтированная ЛЭП-220кВ, реконструированная подстанция N№51, смонтированные силовые трансформаторы, открытое распределительное устройство, электросвязь подстанций). Топливо для отопительного сезона, эксплуатация инженерных систем, систем электроснабжения и охрана комплекса КТМ.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казахстанского термоядерного материаловедческого реактора Токамак для развития наукоемких и ядерных технологий 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экономическая эффективность для Республики Казахстан достигается посредством реализации новых технологических укладов, развития национального научно-технического потенциала, преодоление разрыва между наукой и производством, стимулирования инновационной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"Создание в Евразийском национальном университете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им. Л.Н. Гумилева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 на базе ускорителя тяжелых ионов"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617840 тысяч тенге (шестьсот семнадцать миллионов восемьсот сорок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исследований в области физики, химии и биологии для развития передовых наукоемких технологий и импортозамещающего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по завершению строительства междисциплинарного научно-исследовательского комплекса на базе ускорителя тяжелых ионов и изготовлению оборудования для проведения научно-технологических исследований в области физики, химии и биологии.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33"/>
        <w:gridCol w:w="1073"/>
        <w:gridCol w:w="2653"/>
        <w:gridCol w:w="3413"/>
        <w:gridCol w:w="1793"/>
        <w:gridCol w:w="283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 Л.Н.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ледовательс-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 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лекса на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ускорите-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тяжелых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 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 по соз-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данию междисцип-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линарного 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но-исследовате-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 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 на базе 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рителя тяжелых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 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 проектно-сметной 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тацией (заключе-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РГП "Госэкс-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пертиза" на 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 апреля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2-156/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наладка,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 и запуск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циклотрона тяже-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лых ионов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каналами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портировки пуч-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наладка,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 и запуск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 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зарядных ионов;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наладка,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запуск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лабора-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 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бели,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 компьютер-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 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 отопле-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 и 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в 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 междисцип-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линарного науч-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но-исследовате-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 базе уско-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рителя тяжелых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ионов в целом.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Создано, смонтировано, доставлено и запущено: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оборудование для циклотрона ДС-60 с диаметром магнитов 1.65 м, весом 74 т.,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каналы для транспортировки ускоренных пучков тяжелых ионов (2 канала);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инжектор-имплантатор тяжелых многозарядных ионов на базе ЭЦР-источника (потребляемая мощность 150 кВт);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технологическое оборудование для получения опытных партий трековых мембран и аналитическое оборудование для научно-технологической лаборатории новых материалов и научно-экспериментальной лаборатории атомной физики и материаловедения.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Подготовлено 20 специалистов для обслуживания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Завершено строительство здания междисциплинарного научно-исследовательского комплекса общей площадью 3,5 тысячи квадратных метров, оснащенное: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специализированным аналитическим оборудованием: экспериментальная физическая камера фирмы NEC Corporashen; электронные микроскопы; спектрометрическое оборудование и лабораторной мебелью.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междисциплинарного научно-исследовательского комплекса на базе ускорителя тяжелых ионов для проведения исследований в области физики, химии и биологии, для развития передовых наукоемких технологий и импортозамещающего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возможность практической подготовки научно-инженерных кадров для научно-исследовательских институтов с применением базовых установок и современной техники, а также проведение научных экспериментов для развития передовых наукоемких технологий и импортозамещающего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"Создание технопарка "Парк ядерных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Курчатове"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1100000 тысяч тенге (один миллиард 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августа 2005 года N 832 "О создании акционерного общества "Парк ядерных технологий".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и внедрение новых технологий и высокотехнологичных разработок в сфере ядерной 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уставного капитала АО "Парк ядерных технологий", обеспечивающего создание современной инфраструктуры для продвижения высокотехнологичных разработок на рынок, внедрения их в промышленное производство, развития новых технологий и решения существующих социально-экономических проблем г. Курчатова.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13"/>
        <w:gridCol w:w="933"/>
        <w:gridCol w:w="2533"/>
        <w:gridCol w:w="3813"/>
        <w:gridCol w:w="1573"/>
        <w:gridCol w:w="2853"/>
      </w:tblGrid>
      <w:tr>
        <w:trPr>
          <w:trHeight w:val="10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6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Курчатове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ядерных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нологий" для соз-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технопарка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ядерных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нологий" на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АО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гий", начало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работки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ядерного реак-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начало строите-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зданий 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функционирования АО "Парк ядерных технологий";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инженерные изыскания, задание на проектирование, технические условия на подключение проектируемых объектов к инженерным коммуникациям, архитектурно-планировочное задание;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 стадия ПСД комплекса радиационных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проекта, общая пояснительная записка, генеральный план объекта, технологические решения, управление производством и предприятием, архитектурно-строительные решения, инженерное оборудование, сети и системы, организация строительства, охрана окружающей среды, инженерно-технические мероприятия гражданской обороны, мероприятия по предупреждению чрезвычайных ситуаций проекта ядерного реакторного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работ по внешним инженерным и коммуникационным сетям, подъездным путям и дорогам;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строительства административно-производственного сектора в соответствии с утвержденной проектно-сметной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создание в 2008 году Парка ядерных технологий, позволит развивать наукоемкие производства на основе отечественных разработок в сфере ядерных технологий и обеспечит использование в полной мере имеющегося в Республике научно-технического потенциала.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развитие инновационных технологий в сфере ядерной 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плану-графику.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выполненных работ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"Консервация и ликвидация урановых рудников,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техногенных отходов"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700507 тысяч тенге (семьсот миллионов пятьсот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декабря 1998 года N 1311 "О создании Республиканского государственного предприятия "Уранликвидрудник";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2001 года N 1006 "Об утверждении Программы консервации уранодобывающих предприятий и ликвидации последствий разработки урановых месторождений на 2001-2010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радиационной безопасности населения и окружающей среды в районах ликвидируемых уранодобывающих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консервация и ликвидация урановых рудников, рекультивация территорий и захоронение техногенных урановых отходов, размещенных на промплощадках рудников и прилегающей к ним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13"/>
        <w:gridCol w:w="933"/>
        <w:gridCol w:w="2533"/>
        <w:gridCol w:w="3813"/>
        <w:gridCol w:w="1573"/>
        <w:gridCol w:w="2853"/>
      </w:tblGrid>
      <w:tr>
        <w:trPr>
          <w:trHeight w:val="10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6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Завершение лик-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видации восточного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 (месторож-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Бота-Бурум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Джусандалинс-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промплощадок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Аккан-Бурлук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Западного рудника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Кызылсай)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(Пункт исключен - от 31 июля 2006 года N 470б)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Дополнительные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потреб-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в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возникла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и процессе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 консервации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уранодобывающих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лик-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видации последст-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на 2001-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годы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6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завершение ликвидации Восточного рудника (месторождения Бота-Бурум и Джусандалинское). Объект будет ликвидирован и сдан Межведомственной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ликвидация поверхности промплощадок месторождений Балкашинское, Дергачевское, Ольгинское и Аккан-Бурлук - продолжение работ, выполнение объема работ - не менее 80 % от общей сметной стоимости объекта в соответствии с рабочим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ликвидация Западного рудника (месторождение Кызылсай) - начало работ. Выполнение объема работ - не менее 25 % от общей сметной стоимости объекта в соответствии с рабочим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выполнены работы, необходимость в которых возникла в процессе и в рамках исполнения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уровень радиационного загрязнения территории после окончания работ не должен превышать проектных показателей в соответствии с проектно-сметной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реализация проекта в пределах утвержденной стоимости проектно-сметной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 соответствии с проектами.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"Закрытие шахт Карагандинского угольного бассейна"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533499 тысяч тенге (пятьсот тридцать три миллиона четыреста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01 ноября 1995 года N 1415 "О вопросах реорганизации структуры Государственной холдинговой компании "Карагандауголь";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сентября 1999 года N 1479 "О дальнейшем закрытии нерентабельных шахт Карагандинского угольного бассейна".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безопасных условий жизнедеятельности населения Карагандинской области от возможного отрицательного воздействия закрываемых газообильных шахт и рекультивация нарушенных горными работами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выполнение технических мероприятий по ликвидации шахт Карагандинского угольного бассейна.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1033"/>
        <w:gridCol w:w="2713"/>
        <w:gridCol w:w="3493"/>
        <w:gridCol w:w="1693"/>
        <w:gridCol w:w="2733"/>
      </w:tblGrid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7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гандинского угольного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 1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N№2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Закрытие шах-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N№3 АООТ "Ка-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рагандакомир":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затра-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 N 1 ТОО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общешахтные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продолжение ликвидационных работ по четырем шахтам в соответствии с проектами.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площадь рекультивированных земель - 200,8 га, переданных местным исполнительными органам по 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объем выполненных ликвидационных работ шахтам с начала их закрытия: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шахта N 1 АООТ "Карагандакомир" - 42,2 %; N 2 АООТ "Карагандакомир" - 53,2 %; N 3 АООТ "Карагандакомир" - 34,7 %; N 1 ТОО "Арман" - 81,2 %; возврат земель в хозяйственный оборот.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выполнение работ в соответствии с проектно-сметной документацией.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"Развитие топливно-энергетического комплекса"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70600 тысяч тенге (семьдесят миллионов шестьсот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 Закона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25 декабря 1997 года "Об энергосбережении";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июля 2004 года "Об электроэнергетике";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ноября 2004 года "О техническом регулировании";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января 2004 года N 101 "Об утверждении Программы развития нефтехимической промышленности Республики Казахстан на 2004-2010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создание условий для повышения качества и конкурентоспособности угольной продукции и перехода угольной отрасли на международные стандарты;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создание системы постоянного контроля за качеством электрической и тепловой энергии в Республике Казахстан, обеспечение надежности энергоснабжения и безопасности при эксплуатации установок энергопредприятиями;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создание научно-технических и технологических основ для нефтехимического производства по глубокой очистке и комплексной переработке углеводородного сырья с выпуском товарной нефтехимической продукции по цепочке добавленной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гармонизация нормативных документов угольной отрасли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пересмотр и разработка нормативно-технических документов в области 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научно-техническое и научно-методическое обеспечение развития нефтехимической промышленности Республики Казахстан: создание технологий, производств по переработке попутных и природных газов с выпуском нефтехимической продукции - метанола или диметилового эфира; создание технологии и производства одностадийного каталитического процесса переработки сжиженного нефтяного газа для получения бензола и другой нефтехимической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1033"/>
        <w:gridCol w:w="2713"/>
        <w:gridCol w:w="3493"/>
        <w:gridCol w:w="1693"/>
        <w:gridCol w:w="2733"/>
      </w:tblGrid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Угли каменные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условия.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Топливо 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дое минеральное.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Маркировка, упа-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Топливо 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дое минеральное.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Изменения N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действующим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Стандарт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3.39-2003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сертифи-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сертифи-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углей.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Стандарт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1093-2002 Угли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извести. Общие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каталога и 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сификатора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угольных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Куу-Чекинс-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нефтедобычи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нической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энергообору-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мышленности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по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лектации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 основы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путных и природ-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газов по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лучению метанола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диметилового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 (ДМЭ).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переработ-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сжиженного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газа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 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3 государственных стандарта и 2 изменения к действующим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разработан каталог и классификатор угольных продукций Куу-Чекинского месторождения;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разработано и пересмотрено 20 нормативно-технических документов в области электроэнергетики (или 12 % от потребности);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предварительные технико-экономические показатели на создание технологического комплекса по производству метанола или диметилового эфира, технологическая схема получения бензола с использованием катализаторов.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угольная отрасль в целом будет обеспечена стандартами, соответствующими международным требованиям, на 9,8 %;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электроэнергетика в целом будет обеспечена нормативно-технической документацией на 12 %;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определение конкретных показателей на строительство технологического комплекса по производству метанола или диметилового эфира, принципиальная технологическая схема получения бензола.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разработки: государственного стандарта - 1370,0 тыс. тенге, изменения к действующему стандарту - 945,0 тыс. тенге, каталога и классификатора - 2000,0 тыс. тенге, нормативно-технического документа - 1645,0 тыс. тенге, пересмотра нормативно-технического документа - 744,0 тыс. тенге. При переработке 1 млн. куб. м газа стоимость полученной нефтехимической продукции составит более 180 тыс. долларов США, при продаже этого же объема газа по топливному варианту - стоимость составит 18-20 тыс.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нормативно-правовое, научно-техническое обеспечение конкурентоспособности продукции топливно-энергетического комплекса в соответствии с международными требованиями.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"Обеспечение радиационной безопасности"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480000 тысяч тенге (четыреста восемьдесят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апреля 1997 года "Об использовании атомной энергии";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апреля 1998 года "О радиационной безопасности населения";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2005 года N 927 "Об утверждении Программы по комплексному решению проблем бывшего Семипалатинского испытательного ядерного полигона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радиационной и ядерной безопасности территорий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оценка современной радиационной обстановки на территории Республики Казахстан и радиологической ситуации для населения; зонирование радиационно-загрязненных территорий и площадей для проведения последующего радиоэкологического мониторинга; подготовка по результатам исследований рекомендаций по реабилитации загрязненных радионуклидами территорий и защите населения от случаев сверхнормативного радиационного облучения; предотвращение неконтролируемого распространения радиоактивных веществ и отходов на территориях, прилегающих к Иртышскому химико-металлургическому заводу (далее - ИХМЗ); обеспечение радиационной и ядерной безопасности бывшего Семипалатинского испытательного полигона (далее - СИП) для ведения хозяйственной деятельности с учетом особенностей его территории, оценка запасов отходов ядерной оружейной деятельности на территории СИП, изучение текущей сейсмической обстановки мест проведения подземных ядерных испытаний на территории бывшего СИП, информирование и просвещение по вопросам радиоэкологии.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033"/>
        <w:gridCol w:w="1093"/>
        <w:gridCol w:w="2593"/>
        <w:gridCol w:w="3413"/>
        <w:gridCol w:w="1653"/>
        <w:gridCol w:w="279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 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диационной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тановки на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радиогидролито-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м-ба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1:1000000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250,0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среднемасш-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табные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м-бе 1:200000 -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щадью - 2,3 тыс.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(Акмолинская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завер-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работ),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1-м участке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Южном Казахста-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 на 1-м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листке в Запад-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Казахстане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(начало работ).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радиоэкологи-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масшта-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 1:5000 - 1:500 на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участках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отвалами гор-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пород 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шенной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ликви-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дации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ционно-опасной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Иртыш-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химико-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завода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ИХМЗ),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 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быв-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 ИХМЗ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- 0,6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км., прудов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шламонакопите-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 прилегаю-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к ним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ритории, грунто-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площадью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ИХМЗ, его 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хов, 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0,6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км., 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шламонако-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- 2,5 кв. км.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отбором проб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и их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метрическим,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спектроместри-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анализом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поиск и уда-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источни-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ионизирую-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излучения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(ИИИ) и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(РАО)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обследован-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 и бассей-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шламонако-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пителей,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упаковка,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портировка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долговременное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 КИР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"Байкал-1";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согласование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тояние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и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ИХМЗ,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лекса по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работке, захо-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ронению или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мещению на дли-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на КИР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"Байкал-1".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 демонтажа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цехов 22 и 22а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дезактивации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эксперимен-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тальное апроби-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жид-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радиоактив-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цехах 22 и 22а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легающих к ПЗРО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ИХМЗ,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родоохранных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этих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риях и приведе-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их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состояние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пределах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деленного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СИП: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ревизия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бывшего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ограничений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доступа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СИП,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нической базы,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безопасного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специфи-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 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защиты реак-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торных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сов, расположен-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бывшего СИП.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ядерных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тах,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радиоэколо-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гические 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досто-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карт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диационной обс-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тановки на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 бывшего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 камераль-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создание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земных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наблюда-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гидроге-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и 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исключению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 мигра-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радионукли-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за пределы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СИП; 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закономерностей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динамики радиа-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обста-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новки на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загряз-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изучение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ременной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обстанов-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мест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бывшего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изучению сов-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ременной сейсми-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обстанов-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Дегелен.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мической обста-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результа-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паспортизация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боевых 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Бала-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уточнению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ложения и 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тояния боевых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оценка запа-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оружей-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СИП;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держания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методик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ращение с отхо-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 ядерной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оружейной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 и ток-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сичными отхода-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ми;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мендаций и 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по 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консервации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по нераспро-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странению и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дотвращению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законного оборо-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ядерных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ледований и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бот, направлен-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неза-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конному обраще-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 радиоак-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системы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нятия решений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риторией СИП;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геогра-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фических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(ГИС) под задачи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по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 просвеще-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 и 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СИП.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резу-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льтатов работ.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Секретно.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 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Изучение радиационной обстановки на территории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региональным исследованиям будет выполнена радиогидролитохимическая съемка м-ба 1:1000 000 на площади 250 000 кв. км по территории Актюбинском, Костанайской и Северо-Казахстанской областей, будут завершены все лабораторные анализы по полевым работам 2005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среднемасштабным исследованиям будет завершено всестороннее изучение на трех участках в Центральном Казахстане (Акмолинской и Карагандинской областей) и начато изучение на одном участке в Южно-Казахстанской области и на одном участке в Актюбинской области, для оценки их радиационной напряженности по сумме радиационных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составлены карты радиационно-химического загрязнения почв и вод м-ба 1:1000 000 по 4-м областям Казахстана, всего 45 карт;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составлены 3 радиационных паспорта по типовым участкам Акмолинской и Карагандинской областей и по 1 макету радиационного паспорта по типовым участкам Актюбинской и Южно-Казахстанской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макеты радиационных паспортов 5 локальных участков радиоактивного загрязнения и 15 участков с отвалами горных пород повышенной радиоактивности;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информационный отчет с приложением перечисленных карт и паспортов.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Проведение работ по ликвидации радиационно-опасной ситуации на территориях бывшего Иртышского химико-металлургического завода (ИХМЗ), пунктах захоронения радиоактивных отходов и прилегающей к нему территориях: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будут выполнены работы по приведению в радиационно-безопасное состояние загрязненных территорий, прилегающих к территории ПЗРО, удалены источники ионизирующего излучения и высокоактивные РАО, обнаруженные на территории собственно бывшего ИХМЗ, включая находящиеся там здания и сооружения;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 комплект согласованной в надзорных органах и утвержденной проектно-сметной и конструкторской документации на технологический процесс дезактивации и демонтажа загрязненных оборудования, систем и элементов конструкций зданий 22 и 22а, а также на установку переработки жидких радиоактивных отходов, находящихся в зданиях 22 и 22а и образующихся при дезактивационных работах;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экспериментально отработаны методы и технологии утилизации ЖРО, проведены инженерные обследования зданий 22 и 22а, позволяющие на последующих этапах работ на ИХМЗ осуществить безопасную утилизацию загрязненного технологического оборудования, жидких радиоактивных отходов, находящихся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 комплект согласованной в надзорных органах и утвержденной проектно-сметной и конструкторской документации на осуществление природоохранных мероприятий, на обнаруженных в 2005 году загрязненных территориях, прилегающих к ИХМЗ.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Обеспечение безопасности бывшего СИП: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разработана система ограничений несанкционированного доступа на территорию бывшего СИП, включая основные площадки проведения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разработаны нормы радиационно-безопасного проведения хозяйственных работ с учетом специфики территории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новые данные мониторинга обеспечения требований радиационной безопасности при проведении 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банка данных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выполнены мероприятия по частичной модернизации существующей системы физической защиты реакторного комплекса ИГР;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новые данные в области безопасности ядерных объектов, моделирования и прогнозирования возможных видов аварий на ядерных и радиационно-опасных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новые данные радиологических исследований, уточненные карты радионуклидного загрязнения;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выполнена частичная модернизация системы мониторинга грунтовых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новые данные по миграции радионуклидов и динамике радиационной обстановки на территории СИП;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новые данные по загрязнению радионуклидами бассейна подземных вод мест проведения подземных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 выбор существующих методик нейтрализации возможного поступления радионуклидов с подземными водами в область разгрузки;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получены новые данные о современной сейсмической обстановке площадки Дегелен и новые данные мониторинга сейсмической обстановки площадки Балапан;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выполнена паспортизация части боевых скважин площадки Балапан;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 выбор методик обнаружения на территории бывшего СИП отходов ядерной оружейной деятельности в местах проведения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разработано техническое задание на создание системы мониторинга объектов захоронения радиоактивных отходов, токсичных отходов и отходов ядерной оружейной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 выбор методов противодействия незаконному обращению радиационных и ядерных материалов на территории Республики Казахстан и в поддержание режима нераспространения;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ГИС, как часть системы принятия решений, пополнен новыми информационными слоями;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информирование и просвещение населения региона бывшего СИП.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составление карт радиационного состояния и подготовка рекомендаций по реабилитации загрязненных радионуклидами территорий и защите населения от случаев сверхнормативного облучения на территории площадью не менее 29 % всей территории Казахстана с начала реализации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проектов: технологического процесса дезактивации загрязненных систем; установки переработки жидких радиоактивных отходов в зданиях 22 и 22а; природоохранных мероприятий на обнаруженных в 2005 году загрязненных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удалены радиоактивные вещества и отходы, обнаруженные на территории собственно бывшего ИХМЗ;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снижение опасности воздействия на здоровье, жизнь людей и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составлены 4 карты по основным радионуклидам (СИП); 4 испытательных площадки с периметром ограждения 600 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приведение радиационной обстановки в соответствие с установленными нормами и обеспечение ее комплексом мероприятий, ограничивающих радиационное воздействие на население и окружающую 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соответствие календарным планам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обеспечение радиационной безопасности населения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"Формирование геологической информации"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>
Стоимость: 67946 тысяч тенге (шестьдесят семь миллионов девятьсот сорок шесть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106 "Об утверждении Положения о государственном мониторинге недр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1107 "Вопросы Комитета геологии и недропользования Министерства энергетики и минеральных ресурсов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государственных органов и недропользователей полной и достоверной информацией о недрах и недропользовании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учет недр и выполнение условий недропользования; анализ инвестиций в минерально-сырьевой комплекс Республики Казахстан; сбор, хранение и предоставление в пользование геологической информации; техническое и технологическое администрирование компьютерного банка данных о недрах.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53"/>
        <w:gridCol w:w="1033"/>
        <w:gridCol w:w="2613"/>
        <w:gridCol w:w="3533"/>
        <w:gridCol w:w="1733"/>
        <w:gridCol w:w="2753"/>
      </w:tblGrid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(РЦГИ "Казгеоин-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форм") для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возложенных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него задач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в 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- 71 едини-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Учет недр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ланса запасов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дастра месторож-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перечней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открытый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инвестицион-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геоинформацион-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совании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и лицензио-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нно-контрактных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 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по формам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ЛКУ;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горных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Анализ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 в минера-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по видам 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нерального сырья;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по админис-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тративным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Сбор,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принятие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отчетов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подготовка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пакетов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изучению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недр, 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изученности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данных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дического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геологии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Ведение государственных балансов запасов месторождений полезных ископаемых - 108 балансов; ведение государственного геологического фонда с использованием ГИС-технологий и предоставление в пользование геологической информации; согласование проектов контрактов на недропользование, подготовка и выдача горных и геологических отводов; подготовка ежеквартальных обзоров результатов инвестиционной деятельности недропользователей - 4 обзора.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пользователей полной, своевременной и достоверной геологической информацией по состоянию изученности на 1 января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в республиканский бюджет платы за реализованную геологическую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Сдача установленной отчетности в определенные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Отчетность, подготовленная на основе полной и достоверной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"Государственное геологическое изучение"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2921832 тысячи тенге (два миллиарда девятьсот двадцать один миллион восемьсот тридцать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января 2002 года N 93 "Об отраслевой программе "Питьевые воды" на 2002-2010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укрепление и расширение минерально-сырьевой базы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современной картографической основы для поисков месторождений полезных ископаемых и подземных вод; определение прогнозных ресурсов различных видов минерального сырья; создание прогнозно-минерагенической основы для определения направлений поисков полезных ископаемых; прирост запасов твердых полезных ископаемых, углеводородного сырья и подземных вод; обследование скважин на геотермальные воды и составление ТЭО в рамках пилотного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33"/>
        <w:gridCol w:w="2533"/>
        <w:gridCol w:w="3573"/>
        <w:gridCol w:w="1833"/>
        <w:gridCol w:w="2853"/>
      </w:tblGrid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доизучение масш-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 1:200000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31,403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кв.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 работы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 тыс. кв.км;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минерагеническое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рудных районов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5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кв. км;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твердые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 ископае-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 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углево-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дородное сырье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 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Приаральский.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на неф-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и газ в 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Жанибекской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Шалкарской зон.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Музбель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юго-восточной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Тенизской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впадины.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дочных работ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сельских 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 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Начало поиско-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во-разведочных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 для 152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 населен-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Начало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поисково-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 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рамках пилотно-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 проекта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геотермальные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геотермальные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ТЭО.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геологическая основа нового поколения масштаба 1:200000 на площадь 31,403 тыс. кв. км; выделение участков общей площадью не менее 600 кв. км, перспективных на выявление месторождений полезных ископаемых; региональные гидрогеологические работы - 17,54 тыс. кв. км; геолого-минерагеническое картирование рудных районов на площади 5 тыс. кв. км; подготовительные мероприятия при проведении региональных и геологосъемочных работ - 4 отчета-рекомендации; поисково-оценочные работы на твердые полезные ископаемые на площади 250 кв. км; выявленные перспективные объекты для 152 населенных пунктов, оценка перспектив нефтегазоносности участка Приаральский и юго-восточной части Тенизской впадины.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прирост запасов золота - 7 тонн, меди - 15 тыс. тонн, свинца - 30 тыс. тонн, цинка - 130 тыс. тонн; обеспечение 34 сельских населенных пунктов республики запасами качественной питьевой воды.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1 кв. км геологического доизучения масштаба 1:200000 - 9280,6 тенге; средняя стоимость 1км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региональных гидрогеологических работ - 3424,17 тенге; средняя стоимость одного объекта поисково-оценочных работ на ТПИ - 73060 тыс. тенге; средняя стоимость поисково-разведочных работ по водообеспечению 1 сельского населенного пункта - 3760,6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работ в соответствии с пообъектным планом, утверждаемым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инструктивным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"Мониторинг недр и недропользования"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661722 тысячи тенге (шестьсот шестьдесят один миллион семьсот двадцать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60 Водного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9 июля 2003 года;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октября 1996 года N 1288 "Об утверждении Правил государственной экспертизы недр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января 1997 года N 106 "Об утверждении Положения о государственном мониторинге недр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2003 года N 1378 "Об утверждении Правил ведения государственного водного кадастра";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января 2004 года N 85 "Об утверждении Правил ведения государственного мониторинга водных объектов, государственного учета вод и их пользования";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1997 года N 1286 "О мерах по снижению ущерба от разрушительных землетрясений в сейсмоопасных регионах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определение реального состояния минерально-сырьевой базы основных видов полезных ископаемых Республики Казахстан в современных экономических условиях и прогноз развития минерально-сырьевого комплекса Республики Казахстан на перспективу; информационное обеспечение государственных органов управления данными о состоянии подземных вод Республики Казахстан и опасных геологических процессов.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укрупненная геолого-экономическая оценка месторождений магния, ванадия, серебра, висмута с прогнозом развития минерально-сырьевой базы Республики Казахстан до 2030 года; разработка рекомендаций по дальнейшему направлению развития геологоразведочной службы республики в современных условиях; ведение мониторинговых баз данных и карт по лицензионным и тендерным объектам; моделирование и прогноз геодинамических процессов; создание законодательной основы для государственной экспертизы недр; подготовка справочника по отраслям производства и ведущим горнорудным предприятиям; наблюдение за состоянием недр, включая подземные воды и опасные геологические процессы; оценка состояния подземных вод и развития опасных геологических процессов; выявление очагов и участков загрязнения и истощения подземных вод, участков активизации опасных геологических процессов; ведение Государственного водного кадастра (ГВК) подземных 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33"/>
        <w:gridCol w:w="993"/>
        <w:gridCol w:w="2773"/>
        <w:gridCol w:w="3533"/>
        <w:gridCol w:w="1833"/>
        <w:gridCol w:w="277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 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 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делированием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 2030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4 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 ископа-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 (магний,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ро, висмут);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аналитические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 по 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объектам, завер-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шающимся в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справочника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 и 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 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 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на 5005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наблюде-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полиго-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 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земных вод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бассейне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граничной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ведение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 кадастра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(подземные воды);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создание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 сейсмомони-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 по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 предвест-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 землетря-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сений в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продолжение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мельных отводов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пунктах 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 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процессов: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ведение 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торинга за 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 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кими процессами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Каскелен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 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 наблюде-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 1-ом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 по 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 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создание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наблюдений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 геологи-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процесса-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 (четыре) отчета по каждому виду полезных ископаемых (магний, ванадий, серебро и висмут) и 3 (три) аналитических отчета по исследуемым объектам; 4 (четыре) инструкции и подготовлен 1 (один) справочник;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наблюдений за количественными и качественными показателями, отбор проб воды на 5005 пунктах государственной сети государственного мониторинга подземных вод (ГМПВ) за режимом и загрязнением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создание 1 полигона мониторинга состояния подземных вод в бассейне трансграничной реки Илек;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ведение банка данных государственного водного кадастра (подземные воды) и государственного мониторинга подземных вод и опасных геологических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создание поста сейсмомониторинга по изучению предвестников землетрясений в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оформленные земельные отводы на 2005 государственных пункта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данные наблюдений за опасными геологическими процессами на 20 постах;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создание Каскелен - Талгарского полигона по изучению опасных геологических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создание 1 полигона по изучению опасных геологических процессов в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создание 5 постов наблюдений за опасными геологическими процессами.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Обеспечение экономической безопасности государства путем выявления и прироста запасов минерального сырья; обеспечение недропользователей новыми нормативными правовыми актами (инструкциями), регулирующими классификацию запасов к месторождениям редких и благородных металлов, углей, горючих сланцев, россыпных месторождений, для рационального использования недр.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Обеспечение пользователей полной, своевременной и достоверной информацией о состоянии подземных вод и опасных геологических процессов в Республике Казахстан по состоянию изученности на 1 января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проведение работ по одному объекту (подпрограмма 100) - 7244,4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проведение работ (подпрограмма 101):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подземных вод: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мониторинга подземных вод на 1 пункте наблюдений - 62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создания 1 полигона мониторинга состояния подземных вод - 32500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государственного водного кадастра (подземные воды) - 20000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1 поста сейсмомониторинга по изучению предвестников землетрясений - 34740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оформление земельного отвода на 1 государственный пункт наблюдений - 62355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опасных геологических процессов: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ведение мониторинга за опасными геологическими процессами на 1 посту - 1250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организация и ведение наблюдений на 1 полигоне по изучению опасных геологических процессов - 27500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создание 1 поста наблюдений за опасными геологическими процессами - 1250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Оперативное обеспечение государственных органов управления РК нормативно-правовой, картографической и справочно-аналитической информацией о состоянии минерально-сырьевой базы основных видов полезных ископаемых для принятия обоснованных решений по их рациональному использованию и воспроизводству с предложением первоочередных объектов для недропользования, что позволит увеличить объем инвестиций в сферу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Своевременное представление информации о состоянии подземных вод и опасных геологических процессов, выявлении истощения запасов и загрязнении подземных вод для принятия управленческих решений по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Удовлетворение получателей государственных услуг (геологоразведочных работ, оцененного полезного ископаемого, картографической и справочно-аналитической информации, инструкций) в области недропользования позволит в условиях рыночных отношений обеспечить экономическую независимость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Подготовка отчетности на основании полной и достоверной информации о состоянии подземных вод и опасных геологических процессов.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317-1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 N 1235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Постановление дополнено приложением 317-1 -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231 - Министерство энергетики и минеральных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015 "Увеличение уставного капитала АО "КазКуат"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300000 тысяч тенге (триста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апреля 1999 года N 384 "О Программе развития электроэнергетики до 2030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февраля 2005 года N 161 "О дополнительных мерах по развитию гидроэнергетики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электроэнергетики Республики Казахстан с ориентацией на возможность экспортных поставок, увеличение покрытия базовых и пиковых нагрузок, снижение дефицита и стоимости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строительства, реконструкции и модернизации энергопроизводящих организаций, осуществление инвестиций в уставные капиталы создаваемых, а также действующих энергопроизводящих организаций, привлечение потенциальных инвесторов для участия в действующих и создаваемых энергопроизводящих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253"/>
        <w:gridCol w:w="151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"КазКуат"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"КазКуат"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Булакской ГЭС;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выкупу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Булакской ГЭС.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6 внесены изменения постановлением Правительства РК от 8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разработанное технико-экономическое обоснование проекта строительства Булакской ГЭС, прошедшее необходимые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 земельного участка под строительство Булакской ГЭС.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увеличение возможности в покрытии базовых и пиковых нагрузок Республики Казахстан, улучшение экологической обстановки Республики Казахстан, развитие энергетической отрасли, увеличение количества электроэнергии производимой в Республике Казахстан, снижение дефицита и стоимости электроэнергии, развитие использования возобновляемых источников энергии, экспорт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снижение дефицита и стоимости электроэнергии, возможность экспорта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7 внесены изменения постановлением Правительства РК от 8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317-2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 N 1235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Постановление дополнено приложением 317-2 -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016 "Организация контроля за выполнением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лицензионных и/или контрактных условий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недропользования"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38250 тысяч тенге (тридцать восемь миллионов двести пятьдесят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июня 1995 года N 2350 "О нефти";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N 2828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января 2000 года N 108 "Об утверждении Правил предоставления права недропользования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1444 "О порядке создания Единой государственной системы мониторинга недропользования Республики Казахстан"; пункт 51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эффективности и прозрачности системы управления недропользованием.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эффективного взаимодействия компетентного и уполномоченных органов по контролю за деятельностью недропользователей.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253"/>
        <w:gridCol w:w="151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ЕГСУ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 РК) на новую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макета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ЕГСУ НП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платформе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тестовом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стенде.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макет информационной системы "Единая государственная система управления недропользованием Республики Казахстан" как элемент Национальной информационной инфраструктуры Республики Казахстан (НИИ РК) и "электронного правительства".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качественного уровня государственного управления в сфере недропользования.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повышение экономической эффективности добывающих секторов экономики на основе оперативного контроля деятельности недропользователей в рамках системы ЕГСУ НП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соответствие календарным планам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соответствие информационной системы ЕГСУ НП РК стандартам информационных технологий Республики Казахстан и новым международным стандартам информационной безопасности ISO 17799:2005 и ISO 27001:2005.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"Ликвидация и консервация самоизливающихся скважин"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1180210 тысяч тенге (один миллиард сто восемьдесят миллионов двести десять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недрах и недропользовании" от 27 января 1996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июля 1999 года N 1019 "Об утверждении Единых правил охраны недр при разработке месторождений полезных ископаемых, нефти, газа, подземных вод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предотвращение нефтяного, радионуклидного и химического загрязнения недр, потерь естественных водных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ликвидация и консервация нефтяных скважин в зоне затопления, ликвидация и консервация самоизливающихся гидрогеологических скважин с повышенным содержанием радионуклидов, высокодебитных, изливающих пресные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1093"/>
        <w:gridCol w:w="2553"/>
        <w:gridCol w:w="3493"/>
        <w:gridCol w:w="1753"/>
        <w:gridCol w:w="27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!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сква-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Ликвидация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неф-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тяных скважин в зоне затопления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Ликвидация и консервация 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моизливающихся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скважин.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ликвидировано и законсервировано 12 нефтяных скважин в зоне затопления Каспийским морем;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ликвидировано и законсервировано 47 самоизливающихся гидрогеологических скважин.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угрозы нефтяного, радионуклидного и химического загрязнения недр за счет ликвидации 49,3 % нефтяных и 10 % гидрогеологических скважин с начала работ, а также сокращение потерь естественных водных ресурсов в объеме 97,3 тыс. куб. м/сут., осушение территории площадью более 675,0 тыс. кв. 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ликвидацию одной скважины на море составят 80000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ликвидацию одной гидрогеологической скважины составят 4926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проведение работ в соответствии с пообъектным планом, утверждаемым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работы выполнены в соответствии с проектно-сметной документацией и приняты межведомственной комиссией, состоящей из представителей МЧС, МООС, санэпиднадзора и других заинтересованных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018 "Представление интересов государства в контрактах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нефтяных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углеводородов"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300000 тысяч тенге (триста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июня 1995 года "О нефти";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 N№1095 "О государственной программе освоения казахстанского сектора Каспийского моря".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соблюдение интересов государства в контрактах на проведение нефтяных операций, а также при транспортировке, переработке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и совершенствование мониторинга за соблюдением условий контрактов на нефтяные операции, обеспечение соответствия заключаемых контрактов на проведение нефтяных операций законодательству Республики Казахстан, представление интересов государства по вопросам, связанным с реализацией нефтегазовых проектов, а также проектов по транспортировке, переработке и реализации углеводородов, совершенствование нормативной правовой базы в сфере проведения нефтяных операций, безопасности продукции и услуг нефтегазовой отрасли, а также транспортировки, переработки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53"/>
        <w:gridCol w:w="973"/>
        <w:gridCol w:w="2553"/>
        <w:gridCol w:w="3693"/>
        <w:gridCol w:w="1753"/>
        <w:gridCol w:w="277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54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 в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 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ровке, 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Консультацион-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 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контрактов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 контрак-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 на проведениенефтяных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 продукции.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нормативной 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вовой базы в сфе-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 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 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 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 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разрешению 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вопросов, 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полнению подряд-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чиками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нефтя-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операций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отчеты по результатам мониторинга контрактов на проведение нефтяных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обеспечение потребностей компетентного органа по представлению интересов государства при подготовке проектов контрактов на проведение нефтяных операций, в том числе соглашений о разделе продукции, а также при внесении в них изменений и дополнений;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проекты нормативных правовых актов, рекомендации по совершенствованию нормативных правовых актов в сфере проведения нефтяных операций, технического регулирования нефтяных операций, а также транспортировки, переработки и реализации углеводородов;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обеспечение интересов государства по вопросам, связанным с реализацией нефтегазовых проектов, а также проектов по транспортировке, переработке и реализации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предотвращение потерь государства при реализации контрактов на проведение нефтяных операций, а также при транспортировке, переработке и реализации углеводородов.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привлечение прямых инвестиций в нефтегазовую отрасль.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со сроками, определенными договором и техническими заданиями.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оказание услуг в полном объеме и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"Возмещение ущерба работникам ликвидированных шахт,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146286 тысяч тенге (сто сорок шесть миллионов двести восемьдесят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47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(особенная часть) от 1 июля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реализация права граждан на возмещение ущерба, нанесенного здоровью работникам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своевременных выплат возмещения ущерба, нанесенного здоровью работникам ликвидированных шахт.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973"/>
        <w:gridCol w:w="2813"/>
        <w:gridCol w:w="3273"/>
        <w:gridCol w:w="1653"/>
        <w:gridCol w:w="27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 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ликви-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 РГСП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ликвидшахт"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Выплаты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ликвидиро-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шахт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индекса-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и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ресылке сумм.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Прямые результаты: выплата возмещения ущерба, нанесенного здоровью работникам ликвидированных шахт, переданных РГСП "Карагандаликвидшахт" в количестве 727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ежемесячно своевременная выплата до 25 числа.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100 % выплата возмещения ущерба, нанесенного здоровью работникам ликвидированных шахт.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"Создание Центра ядерной медицины и биофизики"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250000 тысяч тенге (двести пятьдесят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 2003 года N 1096 "О Стратегии индустриально-инновационного развития Республики Казахстан на 2003-2015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развитие и внедрение в практику здравоохранения республики новейших методов диагностики и терапии, разработанных в последние годы на стыке медицинской науки, ядерной физики и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создания и освоения новых методик диагностики и терапии, проведения научных исследований для создания новых продуктов ядерной медицины и биофизики.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73"/>
        <w:gridCol w:w="993"/>
        <w:gridCol w:w="2613"/>
        <w:gridCol w:w="3533"/>
        <w:gridCol w:w="1673"/>
        <w:gridCol w:w="28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биофизики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Центра ядер-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медицины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биофизики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МЭБП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от 28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N№6-2-1/9252):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пертизы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ПСД: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ядерной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и биофи-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зики, посредством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женерных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декабрь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Утвержденная проектно-сметная документация, прошедшая государственную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Выполнены работы по реконструкции инженерных систем и сооружений (18 %), в том числе строительно-монтажные работы и приобретено и смонтировано оборудование дозиметрического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Центра ядерной медицины и биофизики для развития и внедрения в практику здравоохранения республики новейших методов диагностики и терапии, разработанных в последние годы на стыке медицинской науки, ядерной физики и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экономическая эффективность для Республики Казахстан достигается посредством внедрения в практику здравоохранения Республики новейших методов диагностики и терапии.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 "Целевые трансферты на развитие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 на строительство подводящего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газопровода Мартукского района"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300000 тысяч тенге (триста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июня 2004 года N 669 "Об утверждении Программы развития газовой отрасли Республики Казахстан на 2004-2010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населенных пунктов Мартукского района Актюбинской области дешевым видом топлива - попутным газом.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строительство подводящего газопровода Актобе-Мартук протяженностью 69,93 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1153"/>
        <w:gridCol w:w="2673"/>
        <w:gridCol w:w="3233"/>
        <w:gridCol w:w="1893"/>
        <w:gridCol w:w="2753"/>
      </w:tblGrid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подводя-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фертов 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областно-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тиза" от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N№6-121/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02) для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Актобе-Мартук.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объем строительно-монтажных работ по строительству подводящего газопровода Актобе-Мартук - 30 %.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газопровода для удовлетворения потребностей населенных пунктов Мартукского района в дешевом топливе (попутном газе).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обеспечения населенных пунктов Мартукского района Актюбинской области дешевым видом топлива - попутным газом.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 Перечень проектов и мероприятия по строительству подводящего газопровода Актобе-Мартук в соответствии с утвержденной в установленном законодательством порядке проектно-сметной документацией, а также количественные и качественные показатели, характеризующие ожидаемые результаты, отражаются в паспортах соответствующих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023 "Перевод архива исторических сейсмограмм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взрывов и землетрясений, зарегистрированных станциями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контроля с бумажных записей на электронные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носители 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25000 тысяч тенге (двадцать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декабря 2001 года "О ратификации Договора о всеобъемлющем запрещении ядерных испытаний";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июня 2002 года "О ратификации Соглашения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2003 года N 1241 "О концепции экологической безопасности Республики Казахстан на 2004-2015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2001 года N 885 "Об утверждении Правил организации и ведения Единой государственной системы мониторинга окружающей среды и природных ресурсов".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надежности хранения и передачи информации о ядерных взрывах и землетрясениях.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инвентаризации архивных записей ядерных взрывов за 1951-1985 годы, хранящихся в подразделениях института геофизических исследований (в Боровом, Курчатове, Актюбинске) и в архиве перешедшем под управление предприятия "Казселезащита" Министерства чрезвычайных ситуаций Республики Казахстан (станций Семипалатинск, Талгар).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технологических линий для перевода архивных бумажных записей в современные цифровые форматы в ГО Боровое, Курчатове (с учетом специфики аппаратуры, ранее использованной при регистрации архивируемых записей и опыта 2005 года по созданию технологической линии в Центре сбора и обработки специальной сейсмической информации в г. Алматы (далее - ЦСОССИ).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Поэтапный перевод архивных записей 1951-1989 годов на новые (электронные) носители в современных международных форматах.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электронных станционных архивов, их интеграция в базу данных ЦСОССИ и ввод в эксплуатацию базы данных по ядерным взрывам.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1073"/>
        <w:gridCol w:w="2693"/>
        <w:gridCol w:w="3333"/>
        <w:gridCol w:w="1773"/>
        <w:gridCol w:w="2753"/>
      </w:tblGrid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землетрясе-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заре-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циями 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Ревизия,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и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цифровых и 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логовых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станций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Курчатов, Боро-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и Талгар (до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оцифровки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Курчатове.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ядерным взрывам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гео-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(ЦСОССИ,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Алматы) 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 к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писям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сылки данных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ЦСОССИ.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Оцифровка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записей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взрывов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ЦСОССИ.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созданы каталог архивных сейсмограмм ядерных взрывов на бумажных и магнитных носителях по группе станций (до 1965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действующая технологическая линия по переводу записей с бумажных носителей в электронную форму в Курчатове.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начальный (подготовительный) этап работ по созданию базы данных (электронный архив) по ядерным взрывам и землетрясениям с окончанием работ в 2008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оцифрованы архивные записи ядерных взрывов с бумажных носителей.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календарным планом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значительное сокращение времени на получение и передачу информации в необходимом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достоверность и полнота представляемой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024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теплоэнергетической системы"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>
1. Стоимость: 16180621 тысяча тенге (шестнадцать миллиардов сто восемьдесят миллионов шестьсот двадцать одна тысяча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жилых зон и общественных зданий надежным тепло- и электроснабжением.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для расширения и реконструкции тепловых сетей; повышение надежности электроснабжения.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1073"/>
        <w:gridCol w:w="2693"/>
        <w:gridCol w:w="3333"/>
        <w:gridCol w:w="1773"/>
        <w:gridCol w:w="2753"/>
      </w:tblGrid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левых трансфер-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развитие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жению 2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1228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год" на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ПСД: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Расширение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ТЭЦ-2,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N 2-705/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от 10 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года,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2-239/2003 от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2003 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"Новая"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N 2-549/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от 27 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110/10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"Cтепная"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2-369/05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110/10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"Заречная"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2-437/05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110/10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"Жилая зона 17"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двухтранс-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35/6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за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рией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переустройством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заходов 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линий 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6 кВ на новую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от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7-450/05).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 ТЭЦ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схеме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теплоснаб-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реконст-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рукция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Расширение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 - 2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котлоагрегатов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N 7, 8;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турбоагрегатов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N 5, 6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котлов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КВ-Т-139,6-150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вспомога-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своевременное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 выплачи-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ваемого аванса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 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2-364/05 от 23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ТЭЦ-3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ТЭО 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2-367/05 от 24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РГП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"Госэкспертиза"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ПСД 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7-53-2/2005 от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 2005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"Премьер-Сити"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6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470у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выполнение объема по проектам: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Расширение и реконструкция ТЭЦ-2, тепловых сетей и энергосетевых объектов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Строительство 5 подстанций.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Модернизация существующих мощностей 2 котельных и ТЭЦ-1, центральных тепловых пунктов и реконструкция тепловых сетей протяженностью 87 км.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Расширение и реконструкция ТЭЦ-2 с установкой котлоагрегатов ст. N 7, 8, турбоагрегатов ст. N 5, 6 и водогрейной котельной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Строительство ТЭЦ-3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Реконструкция и расширение районной котельной "Орбита"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Электроснабжение жилого комплекса "Премьер-Сити" по проспекту Сатпаева в городе Атырау.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для обеспечения жилых зон и общественных зданий надежным тепло- и электроснабжением.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экономический эффект для республики достигается посредством реализации мероприятий по улучшению тепло- и энергоснабжения населенных пунктов.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планам-графикам работ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строительным нормам и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 Перечень проектов и мероприятия по строительству энергетических объектов в соответствии с утвержденной в установленном законодательством порядке проектно-сметной документацией, а также количественные и качественные показатели, характеризующие ожидаемые результаты, отражаются в паспортах соответствующих местных бюджетных программ.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325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026 "Обеспечение стабильного электроснабжения потребителей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южных регионов Казахстана"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2274216 тысяч тенге (два миллиарда двести семьдесят четыре миллиона двести шестнадцать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год"; постановление Парламента Республики Казахстан "О проекте Закона Республики Казахстан "О республиканском бюджете на 2006 год" (второе чтение) от 9 ноября 2005 года N 23-III ПРК.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покрытия дефицита электроэнергии, возникающего в южных регионах в осенне-зимний период при сохранении стабильного уровня цен на электроэнергию и обеспечение стабильного электроснабжения потребителей Южного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запуск Жамбылской государственной районной электрической станции им. Т.И.Батурова (далее - ЖГРЭС) и обеспечение ее устойчивой работы в целях покрытия дефицита электроэнергии, возникающего в южных регионах в осенне-зимний период; сохранение устойчивых тарифов на электроэнергию для потребителей Южного Казахстана путем компенсации затрат по поставкам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73"/>
        <w:gridCol w:w="993"/>
        <w:gridCol w:w="2613"/>
        <w:gridCol w:w="3593"/>
        <w:gridCol w:w="1573"/>
        <w:gridCol w:w="275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южных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АО "Каз-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ТрансГаз" 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затрат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(ноябрь - 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разницы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ценой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покупки топлива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транспортиров-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и стоимостью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топлива, необхо-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димого для сохра-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устойчивых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стабильной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электри-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Т.И.Батурова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января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2006 года.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отпуск электроэнергии с шин ЖГРЭС в объеме 1212 млн. кВтч. при ценах на топливо с НДС: газ - 54,54 - 56,84 $/тыс.н.м.куб., мазут - 113,52 $/т (при расчетном курсе $ 131,7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стабильного электроснабжения Южного Казахстана в пределах ожидаемого "максимума" нагрузки (2700 МВт).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сохранение устойчивых тарифов, на вырабатываемую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удовлетворение потребностей населения электроэнергией в осенне-зимний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325-1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 N 1235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Постановление дополнено приложением 325-1 -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231 - Министерство энергетики и минеральных ресурсов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027 "Целевые трансферты для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эксплуатации тепловых сетей, находящихся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коммунальной собственности областей или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450000 тысяч тенге (четыреста пятьдесят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Парламента Республики Казахстан "О проекте Закона Республики Казахстан "О внесении изменений и дополнений в Закон Республики Казахстан "О республиканском бюджете на 2006 год" (второе чтение) от 20 июня 2006 года N 42-III ПРК.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функционирования объектов теплоснабжения города Аркалыка в отопительный сезон 2006-2007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создание условий для обеспечения топливом объектов теплоснабжения города Аркалыка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33"/>
        <w:gridCol w:w="2553"/>
        <w:gridCol w:w="3173"/>
        <w:gridCol w:w="1593"/>
        <w:gridCol w:w="26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мазута для 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"Аркалыкская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ТЭК"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2006-2007 г.г.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 обеспечение бесперебойного теплоснабжения в городе Аркалыке на отопительный период 2006-2007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эффективное функционирование и бесперебойное предоставление услуг теплоснабжения ГКП "Аркалыкская ТЭК".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экономический эффект для республики достигается посредством реализации мероприятий по улучшению теплоснабжения города Аркалыка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согласно плана-графика работ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согласно нормам и правилам, мазут марки М-100.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