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ec0b" w14:textId="cb8e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индустрии и торговли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индустрии и торговли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332 </w:t>
      </w:r>
      <w:r>
        <w:rPr>
          <w:rFonts w:ascii="Times New Roman"/>
          <w:b w:val="false"/>
          <w:i w:val="false"/>
          <w:color w:val="000000"/>
          <w:sz w:val="28"/>
        </w:rPr>
        <w:t>
, 333 (секретно),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338-1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339-1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349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в области индустрии и торговли"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2390215 тысяч тенге (два миллиарда триста девяносто миллионов двести пятнадцать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5-2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июня 1996 года "Об экспортном контроле";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года "О государственной поддержке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декабря 1998 года "О государственном контроле за оборотом отдельных видов оружия";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2000 года "Об обеспечении единства измерений";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января 2001 года "О конкуренции и ограничении монополистической деятельности";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января 2003 года "Об инвестициях";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25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января 1996 года N 120 "О создании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1996 года N 1025 "О дополнительных мерах по внедрению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аппаратов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РК от 14 ноября 1996 года N 1389 "О ставках таможенных пошлин на ввозимые товары";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 "О лицензировании экспорта и импорта товаров (работ, услуг)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июня 2000 года N 867 "Об утверждении квалификационных требований при лицензировании деятельности по поверке, производству и ремонту средств измерений";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августа 2000 года N 1176 "О мерах по реализации Закона Республики Казахстан "О государственном контроле за оборотом отдельных видов оружия";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августа 2000 года N 1282 "Об утверждении списка продукции, подлежащей экспортному контролю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служебных командировок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2000 года N 1706 "О Концепции обучения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марта 2001 года N 384 "О конкурсах в области качества";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ноября 2002 года N 1222 "Об учреждении Торгового представительства Республики Казахстан в Российской Федерации";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июля 2005  года N 718 "Об утверждении Правил создания и функционирования Информационного центра по техническим барьерам в торговле, санитарным и фитосанитарным мерам"; совместный Приказ Министерства транспорта и коммуникаций от 20 июля 2001 года N 226-1 и Министерства энергетики и минеральных ресурсов от 16 июля 2001 года N 176 "Об утверждении правил по нормированию расходов топливно-смазочных и эксплуатационных материалов для автотранспортной и специальной техники".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государственной политики в области развития индустрии, торговли и предпринимательства, а также научно-технического и инновационного развития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развития свободной конкуренции на товарных рынках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исполнения контрактных обязательств недропользователями в части казахстанского содержания.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Насыщение рынка Казахстана высококачественной и конкурентоспособной продукцией отечественных товаропроизводителей.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продвижения экспорта казахстанских товаров на внешние рынки.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Пресечение нарушений законодательства в области стандартизации, сертификации и обеспечения единства измерений. Защита прав потребителей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дальнейшего роста количества субъектов малого предпринимательства и увеличения доли малого предпринимательства в структуре ВВП.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предъявленными квалификационными требованиями для эффективного выполнения своих должностных обязанностей и совершенствования профессионального мастерства.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государственной политики в областях: индустриального развития, научно-технического и инновационного развития страны, развития технического регулирования и единства измерений, развития торговой деятельности, развития внешних торгово-экономических отношений Казахстана, развития и поддержки предпринимательства и защиты конкуренции;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информированности отечественных товаропроизводителей приграничных и промышленно-развитых регионов по вопросам экспортопродвижения, в том числе с учетом международного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Программы содействия продвижению экспорта казахстанских товаров на внешние рынки, основной задачей которого является создание оптимальных условий для доступа казахстанских экспортеров на зарубежные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благоприятных условий для привлечения инвестиций в несырьевой сектор экономики; формирование национальной инновационной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 степени концентрации товарных рынков, показателей структуры товарного рынка по 25 товарным позициям, выработка рекомендаций и соответствующих мер реагирования;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привлечение отечественных товаропроизводителей к участию в конкурсах на приобретение товаров, работ и услуг при проведении операций по недропользованию и нефтяных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казахстанского содержания товаров, работ и услуг в проектах недропользования,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и постоянное ведение Информационной системы "Единый регистр отечественных производителей и иностранных инвесторов",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ценовой экспертизы проектов заключаемых договоров подрядчиками на закупку казахстанских товаров, работ и услуг, ежегодных рабочих программ и бюджетов подрядчиков по объему закупаемых товаров, работ 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мониторинга процесса приобретения товаров, работ и услуг при проведении операций по недропользованию и нефтяных операций, и мониторинга казахстанского содержания товаров, работ и услуг в проектах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экономических и социальных проблем малого предпринимательства для формирования государственной политики по его поддержке; анализ и систематизация действующего налогового законодательства в Республике Казахстан, касающейся сферы малого предпринимательства; пропаганда развития малого предпринимательства в регионах, путем проведения семинаров, конференций, выпуска методических пособий и журнала;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стимулирование деятельности отечественных производителей к постоянному выпуску конкурентоспособной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аттестационных обследований органов по сертификации и испытательных лабораторий для оценки независимости и компетентности с выдачей аттестатов аккредитации. Обеспечение безопасности и качества отечественной и импортируемой продукции, процессов и услуг, достоверности результатов измерений при диагностике и лечении заболеваний, контроле безопасности условий труда и быта людей, обеспечение безопасности движения, охраны окружающей среды. Обеспечение защиты интересов государства и потребителей от недоброкачественной продукции. Нормальное функционирование информационной системы Государственного фонда нормативных правовых актов в области технического регулирования и стандартов. Обеспечение процесса вступления Республики Казахстан в ВТО;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профессиональной квалификации государственных служащих.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93"/>
        <w:gridCol w:w="993"/>
        <w:gridCol w:w="2713"/>
        <w:gridCol w:w="3533"/>
        <w:gridCol w:w="1733"/>
        <w:gridCol w:w="277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парата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комитетов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 лимиту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количест-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458 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в количест-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16 единиц,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ленному нормативу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 и сер-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тификации,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лищного строите-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льства,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инвестиций, инно-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вационного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торговой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нингов по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индустриаль-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но-инновационного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 конкурса на соискание премии Президента Республики Казахстан "За достижения в области качества" и республиканского конкурса-выставки "Алтын Сапа". Срок реализации: февраль-ноябрь 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Ведение и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кадастра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Аккредитация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серти-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фикации,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 измери-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лаборато-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командировочные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аттеста-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аккредитаций.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сер-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тификация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в Коми-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 по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регулирова-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 метрологии.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лицензиа-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(Изготовление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лицензий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штук).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реклам-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держка, обновле-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сервисное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 (www.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kazinvest.kz);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самми-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конференций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Президенте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(аренда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мещений,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порта,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синхрон-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перевода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зи, фотоуслуги,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цветочное 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 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тельские затра-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ты). 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дальнейшему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пособий;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выпуск журнала;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9-1) Проведение республиканского конкурса "За достижения в области развития малого предпринимательства в Республике Казахстан". Срок реализации: январь-декабрь 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товарных 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ков. 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зации: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экспортопродвиже-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товаров,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проблемных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вопросов, возни-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каюших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выста-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вочно-ярмарочной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годной 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выставке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"HANNOVER MESSE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2006" г. Ганновер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(Германия);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пищевых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 садовод-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"Зеленая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Неделя - 2006"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Берлин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выставке, посвя-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щенной 15-летию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г. Москва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выставке "Золотая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 - 2006"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 (Россия);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дународной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"MosBuild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- 2006" г. Москва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98-ой выставке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экспортных 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г. Гуанчжоу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(Китай);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дународной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"СЕВIT - 2006" г. Ганновер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(Германия);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выставку "ЕХРО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 Шанхай";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эскиза и рабочего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на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народную выставку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 - 2008,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Сарагоса";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дународной обще-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г. Измир,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Турция.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 от 6 ноября 2006 года N 470е).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11-2) Разработка Программы содействия продвижению экспорта казахстанских товаров на внешние рынки.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 от 6 ноября 2006 года N 470е).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проектах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проце-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ценовых экспертиз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контрактов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закупу 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работ,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заключаемых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программ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ниторинга 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приобретения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при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нефтяных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проектах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проектирование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Веб-сайта и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ричного тестиро-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мышленную эксплу-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ниторинга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контрактных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ропользователями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танского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заключаемых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Подряд-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чиками на закупку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содержания,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 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 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Подрядчиков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закупа-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чаемых контракт-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происхожде-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дународным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дартам и в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"Единый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регистр").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Разработка технико-экономи-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СЭЗ.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аСодержание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разделений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 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мита штатной 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 в 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 288 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ниц. 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в количест-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16 единиц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нормативу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верок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образцов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варов для 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зора за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пасностью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реализации,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покупок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 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лениям: товары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контактирующие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кожей человека,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пищей и водой;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конструкции; 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карственные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ства; медицинские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 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дукты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промыш-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ленности; топлив-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сырье;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ретенной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аккредитова-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нными лаборато-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риями - 5040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покупок.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и сертифи-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 в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делениях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за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январь-февраль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образовавшейся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финансово-кредит-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сектора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 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Налогооблаже-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Индустриальная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развитых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 экспертов-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рабочий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 N 1 -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 ед.);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рабочий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 N 2 -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 ед.);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(19 ед.);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ед.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(передвиж-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лаборатории);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3-х ед.легкового автотранспорта;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копировально-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множительный аппарат (1 ед.);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подразделений Комитета по защите конкуренции,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 для руководителя (16 ед.).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ходных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лов, комплектую-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частей.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задач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"1С-бухгалтерия",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финансирования",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веб-сайта МИТ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БД "Закон",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по взаи-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модействию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Всемирной 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организацией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ТБТ и СФС;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регулирова-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стандартов.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техники: серверов, персональных компьютеров, сканеров, принтеров, свитчей и лицензионных программных продуктов для центрального аппарата и комитетов Министерства.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представите-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сийской Федерации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связей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Республикой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зару-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бежными странами.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роавтобуса,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пьютеров, 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 мебели.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Всемирную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вступлению в ВТО,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переводчиков анг-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лийского 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на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сторонних перего-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ворах,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сопровождению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связи с Сек-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ретариатом 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мирной торговой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странами-членами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40 стран),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программы;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льские расходы;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 телепро-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и сюжетов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процессе вступ-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Всемирную 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говую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 круг-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лых столов,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гиональных 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ренций по вступ-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Всемирную 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говую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последст-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вступления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Всемирную 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 организацию.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- Интернет,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факсовый 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ноутбук, оргтех-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ники, сервер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 столы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принтеры, сканер,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20 семинаров и тренингов по вопросам индустриально-инновационного развития;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2 конкурсов: на соискание премии Президента Республики Казахстан "За достижения в области качества" и республиканского конкурса-выставки "Алтын-Сапа";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издание 1 кадастра гражданского и служебного оружия и патронов к нему в количестве не менее 35 экземпляров;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аккредитация не менее 45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разработка, внедрение и сертификация системы менеджмента качества в Комитете;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изготовление бланков лицензий не менее 2500 штук; покупка образцов товаров не менее 5040 единиц и их испытание;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разработка, внедрение и сертификация системы менеджмента качества в 16 территориальных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мер по государственной поддержке инвестиций, в том числе проведение 25 семинаров, конференций, бизнес форумов, саммитов (21 внутри страны, 4 зарубежом), проведение 2 заседаний СИИ, выпуск 6000 экземпляров рекламно-информационной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проведенном исследовании в сфере предпринимательства - 1 отчет; отчет по проведенному анализу и систематизация действующего налогового законодательства в Республике Казахстан в сфере малого предпринимательства - 2 отчета; проведение не менее 10 семинаров в регионах по обсуждению проблем в сфере малого бизнеса и выработке мер по их устранению; выпуск 6 методических пособий в количестве по 1000 экземпляров каждая и 4 номеров журнала с тиражом по 3000 экземпляров каждая;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республиканского конкурса "За достижения в области развития малого предпринимательства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технико-экономического обоснования СЭЗ;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отчеты по анализу состояния конкурентной среды на товарных рынках по 25 товарным позициям;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Программы содействия продвижению экспорта казахстанских товаров на внешние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продвижение казахстанских товаров на внешние рынки, на 2006 год запланировано участие Республики Казахстан в восьми международных выставках, а также разработка эскизов и рабочих проектов казахстанского павильона на международные выставки "ЭКСПО - 2008, Сарагоса" и "ЭКСПО - 2010, Шанхай". Участие в каждом из запланированных мероприятий в среднем около 50 казахстанских предприятий оптовой и розничной торговли;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исполнения 148 контрактных обязательств недропользователей в части казахстанского содержания;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и постоянное ведение 1 информационной системы; проведение не менее 4 выездных областных семинаров по увеличению содержания казахстанского участия в проектах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квалификации государственных служащих по темам: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развитие финансово-кредитного сектора малого предпринимательства - не менее 10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налогооблажение - не менее 15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индустриальная политика развитых стран - не менее 10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государственному языку - 97 человек, и английскому языку - не менее 46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государственных служащих на звание экспертов-аудиторов международного уровня не менее 40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оборудования: рабочий комплект N 1 - для определения массы товаров (3 ед.); рабочий комплект N 2 - для определения плотности товаров (3 ед.); технологического автотранспорта (не менее 19 ед.); не менее 14 ед. специального автотранспорта (передвижные лаборатории); приобретение 3-х ед. легкового автотранспорта. Приобретение расходных материалов, комплектующих и запасных частей. Материально-техническая оснащенность на 2006 год составило 50 % от общей потребности, оснащенность оргтехникой - 75 % от общей потребности;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сотрудников Министерства услугами доступа к сети Интернет. Техническое обслуживание средств вычислительной техники. Сопровождение локальных задач и информационных систем: по взаимодействию со Всемирной торговой организацией по ТБТ и СФС; Государственного фонда нормативных правовых актов в области технического регулирования и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торгового представительства Республики Казахстан в РФ микроавтобуса - 1 единиц, компьютеров - 2 единиц, мебели для руководителя в количестве 1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услуг профессиональных переводчиков, изготовление и трансляция телепрограмм и сюжетов о процессе вступления Казахстана в ВТО в количестве 12;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радио - Интернет - 1 единиц, факсовый аппарат -1  единиц, ноутбук - 1единиц, оргтехники - 4 единиц, сервер баз данных - 1 единиц, столы компьютерные - 4 единиц, принтеры - 2 единиц, сканер - 1 единиц, что составляет 100 % от потребности.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количество предприятий Республики Казахстан перешедших на международные стандарты ИСО 9001 в 2005 году составляет 409, ожидаемый прирост в 2006 году - 20 %;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привлечение крупных иностранных инвесторов в несырьевой сектор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дальнейшего роста количества субъектов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защиты интересов государства и потребителей от недоброкачественной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достоверного учета всех видов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информированности отечественных товаропроизводителей по вопросам экспортопродвижения;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технико-экономического обоснования целесообразности создания СЭЗ;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отечественными товаропроизводителями выгодных контрактов и договоров с компаниями дальнего и ближнего зарубежья (ссылаясь на опыт ранее проводимых выставок необходимо отметить, что более 50 % предприятий принимающих участие в выставке заключают договора о сотрудничестве с иностранными компаниями);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количества субъектов малого предпринимательства с 692,6 тысячи до 734,0 тысячи;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 степени концентрации товарных рынков, показателей структуры товарного рынка по 25 товарным позициям, выработка предложений и рекомендаций по совершенствованию политики в сфере защиты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торгово-экономических связей между Республикой Казахстан и ближними, дальними зарубежными странами;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оценки последствий вступления Казахстана в ВТО;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потребности в повышении профессионального уровня государственных служащих на 6 %, в обучении государственному языку государственных служащих на 16 %, и в обучении английскому языку государственных служащих - 7 %. Признание Казахстанских экспертов аудиторов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привлечение 1 участника конкурса по республиканскому конкурсу-выставке "Алтын Сапа" 175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ведение и издание 1 кадастра - 48,5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проведение 1 аттестационного обследования составляет - 24,1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разработку, внедрение и сертификации менеджмента качества составляет 4700,0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изготовление 1 бланка лицензии - 0,45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покупку 0,595 тыс. тенге, испытание - 3,4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разработку, внедрение и сертификации менеджмента качества для 1 территориального подразделения составляет - 1875,0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покупку 1 метрологического прибора по надзору за количеством фасованных товаров в упаковках любого вида составляет не более 1851,0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приобретение передвижных лабораторий составляет не более 9318,0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приобретение технологического транспорта составляет не более - 1346,0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сопровождение ГФС на сумму 3500,0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сопровождение системы информационного центра по взаимодействию с ВТО по техническим барьерам - 5500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1 семинар, саммит по поддержке инвестиций составляют - 400 тыс. тенге, СИИ с участием Президента Республики Казахстан - 3310 тыс. тенге, затраты на издание 1 рекламно-информационной продукции - 3,8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доли малого предпринимательства в структуре ВВП не менее 35 %;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проведение республиканского конкурса "За достижение в области развития малого предпринимательства в Республике Казахстан" 5000,0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разработку технико-экономического обоснования СЭЗ составят 30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ссылаясь на опыт ранее проводимых выставок необходимо отметить, что более 50 % предприятий принимающих участие в выставке заключают договора о сотрудничестве с иностранными компаниями, это позволяет совершенствовать структуру казахстанского экспорта, повышать эффективность и масштабы экспортной деятельности предприятий на основе улучшения качества выпускаемой продукции и расширения ассортимента;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1 государственного служащего - 15,2 тыс. тенге; средние затраты на обучение государственному языку 1 государственного служащего - 13,5 тыс. тенге; английскому языку - 15,0 тыс. тенге; средние затраты на обучение 1 эксперта-аудитора - 635,0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своевременное выполнение возложенных функций; своевременное информирование бизнес сообщества об инвестиционных возможностях Республики Казахстан и развитие приоритетных кластеров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техническим заданием (спецификацией) и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экспортопродвижения казахстанских товаров на внешние рынки, степень удовлетворения казахстанских предприятий от организации проведенных мероприятий, публикации в СМИ, отзывы об успешном проведении выставок. Увеличение казахстанского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предъявленным техническим заданием (спецификацией) и заключенными договорами;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инвесторов полной информацией о мерах государственной поддержке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"Кредитование областных бюджетов, бюджетов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Астаны и Алматы на строительство жилья"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22000000 тысяч тенге (двадцать два миллиарда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"О Государственной программе развития жилищного строительства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28 июня 2004 года N 715 "Об утверждении Плана мероприятий по реализации Государственной программы развития жилищного строительства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5 марта 2005 года N 210 "О Сетевом графике исполнения Общенационального плана мероприятий по реализации Послания Главы государства народу Казахстана от 18 февраля 2005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комплексное решение проблем развития жилищного строительства, обеспечивающее доступность жилья широким слоям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полноценного сбалансированного рынка жилья как со стороны рынка, так и со стороны спроса;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доступности ипотечного кредитования и жилищных строительных сбережений для широких слоев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93"/>
        <w:gridCol w:w="993"/>
        <w:gridCol w:w="2713"/>
        <w:gridCol w:w="3533"/>
        <w:gridCol w:w="1733"/>
        <w:gridCol w:w="277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жилья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дитных средств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 сумме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млн.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ожидаемый ввод в эксплуатацию кредитного жилья составляет 0,42 млн. кв.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снижение объема импорта строительной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полноценного сбалансированного рынка жилья как со стороны рынка, так и со стороны спроса;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формирование эффективного рынка строительной индустрии.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объем жилищного строительства всего по республике составит 4,2 млн. кв.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решение проблем развития жилищного строительства.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эффективности инвестиционных вложений и оптимизация расходования финансовых средств через систему новых казахстанских сметных нормативов;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сбора налогов в бюджет от строительной деятельности, в том числе налога на имущество, подоходного налога с работников строительной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мультипликативный эффект в смежных отраслях за счет увеличения выпуска продукции промышленности строительных материалов, электротехнической, металлургической и химической промышленности, а также предметов обустройства нового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 ежегодном темпе роста ввода в эксплуатацию жилых домов за три года будет построено более 12 млн. кв. метров общей площади жилья;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новых рабочих мест для более чем 45 тысяч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дальнейшее развитие получит первичный рынок жилья и инвестиционный процесс.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улучшение комфортности жилищного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улучшение архитектурного облика городов и других населенных пунктов.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"Ликвидация рудников Миргалимсайского месторождения"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502619 тысяч тенге (пятьсот два миллиона шестьсот девятнадцать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1997 года N 1488 "О создании Республиканского государственного предприятия "Кентауликвидрудник";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2004 года N 1278 "О Программе "Охрана окружающей среды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Предотвращение экологического бедствия в регионе городов Кентау, Туркестан и прилегающих к нему свыше 20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работ по проходке водосливной выработке от Клетьевого ствола рудника "Глубокий" на юго-западный район г. Кентау и по консервации и рекультивации Баялдырского хвостохранилища, согласно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93"/>
        <w:gridCol w:w="993"/>
        <w:gridCol w:w="2713"/>
        <w:gridCol w:w="3533"/>
        <w:gridCol w:w="1753"/>
        <w:gridCol w:w="27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Миргалимсай-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Баялдырское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хвостохранилище: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1.Начальные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по планировке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Баял-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дырского хвосто-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(I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- 142 га).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2.3емляные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(35 га).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лесо-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(25 га).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Проходка отк-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рытого канала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сброса воды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лотка до Кошкур-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ганского 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Проходка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откры-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 части водос-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ливной выработки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портала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372 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г. Кентау.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Оснащение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проходку стволов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1, 2, 3 (копер).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Оснащение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проходку (эл.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Проходка 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N 1, 2, 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6.Водосливная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от Клетьевого ствола 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"Глубокий"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г. Кентау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(скальная порода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Водосливная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Клетьевого ствола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"Глубокий"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г. Кентау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грунту 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1510 м).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Водонепрони-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цаемая перемычка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атм.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Водопонижение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проходке 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досливной выра-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Производст-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наблюдению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поверхнос-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и подземными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Эксплуатацио-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расходы.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проходке водосливной выработки с рудника "Глубокий" в юго-западный район г. Кентау в 2006 году будут выполнены работы в объеме соответствующем 56 % от общего объема работ по проекту, всего с начала реализации проекта на 90 %;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продолжению консервации Баялдырского хвостохранилища в 2006 году будут выполнены работы в объеме соответствующем 60 % от общего объема работ по проекту, всего с начала реализации проекта на 80 %.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минимальный риск попадания токсичной пыли в жилой массив и сельхозугодия в регионе городов Кентау, Туркестан и прилегающих к нему свыше 20 населенных пунктов.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предотвращение возможного возникновения ситуаций, которые потребуют обязательного выделения бюджетных средств на возмещение ущерба населению и организациям.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 соответствии с ПСД.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развитие и обустройство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инженерно-коммуникационной инфраструктуры"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20000000 тысяч тенге (двадцать миллиардов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28 июня 2004 года N 715 "Об утверждении Плана мероприятий по реализации Государственной программы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населения надлежащими условиями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территорий индивидуального жилищного строительства и многоквартирных жилых домов инженерно-коммуникационными сетями.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3"/>
        <w:gridCol w:w="953"/>
        <w:gridCol w:w="2953"/>
        <w:gridCol w:w="3173"/>
        <w:gridCol w:w="1573"/>
        <w:gridCol w:w="27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 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инженерно-коммуникацион-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для инди-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видуального 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лищного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ввод в эксплуатацию 2,6 млн. кв. метров инженерных сетей.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наиболее полное удовлетворение потребности населения в надлежащих условиях проживания.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строительство инженерно-коммуникационных сетей на 1 кв. метр составят 7700 (семь тысяч семьсот)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графиком ввода в эксплуатацию инженерно-коммуникационных сетей для эффективной реализации Государственной программы развития жилищного строительства в Республике Казахстан на 2005-2007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согласно СНиПам;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полное соответствие коммунальных и других услуг инженерно-коммуникационных сетей потребностям территорий застройки жилыми домами.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*) Перечень инвестиционных проектов согласно приложению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год", а также мероприятия в соответствии с утвержденной в установленном законодательством порядке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"Прикладные научные исследования в области строительства"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73460 тысяч тенге (семьдесят три миллиона четыреста шестьдесят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"О чрезвычайных ситуациях природного и техногенного характера";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декабря 2004 года N 1305 "Об утверждении программы развития промышленности строительных материалов, изделий и конструкций в Республике Казахстан на 2005-2014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полноценной среды обитания и жизнедеятельности человека; обеспечение инновационного развития промышленности строительных материалов, изделий и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- снижение сейсмического риска и ущерба от возможных разрушительных землетрясений;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устойчивости и долговечности зданий и сооружений, в том числе разработка эффективных конструктивных решений фундаментов и оснований зданий для строительства в сложных инженерно-геологических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получение новых видов технологий производства импортозамещающих строительных материалов, изделий,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3"/>
        <w:gridCol w:w="953"/>
        <w:gridCol w:w="2753"/>
        <w:gridCol w:w="3293"/>
        <w:gridCol w:w="1813"/>
        <w:gridCol w:w="277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Проведение прикладных научных исследований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сейс-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мического риска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ущерба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перехо-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дящим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и усилению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(саман,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шлакозолоблоки)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сейсмических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сейсмостойкости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ячеистых 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 и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монолитных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с несущими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ячеистых бето-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для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районов;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сейсмометричес-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службы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зданиях и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цифровых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Проведение прикладных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устойчи-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вости и долго-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вечности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конст-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руктивных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фундаментов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слабых грунтах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ходящей теме: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нологии и меха-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малозаглу-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бленных фунда-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 грунтах.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 новым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 (в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промыш-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матери-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алов,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2005-2014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1305):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строите-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стандартов,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 и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тодических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комплексных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рукторских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по выпуску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бавок для сухих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смесей, бето-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нов, растворов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красителей.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комплексная оценка сырьевой базы для определения перспектив развития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снижение возможного ущерба от землетрясений, обеспечение развития базы строительной индустрии новыми технологиями и нормативными документами, развитие производства эффективных, экологически чистых строительных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стоимость проведения прикладных научных исследований по одной теме составляет 10494,3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результатов работ с международными требованиями к научно-технической продукции, положительное заключение государственной научно-технической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"Прикладные научные исследования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964540 тысяч тенге (девятьсот шестьдесят четыре миллиона пятьсот сорок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февраля 2004 года N 187 "Об утверждении научно-технической программы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2004 года N 703 "Некоторые вопросы разработки новых противоинфекционных препаратов".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научно-технической продукции, направленной на усовершенствование действующих технологий, создание новых материалов и снижение инфекционных заболеваний.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прикладных научных исследований по разработке новых наукоемких технологий, материалов и лекарственных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нормативно-методических документов для развития и безопасного функционирования горно-металлургической отрасли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опытного производства противоинфекционных препаратов по международным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93"/>
        <w:gridCol w:w="933"/>
        <w:gridCol w:w="2553"/>
        <w:gridCol w:w="3553"/>
        <w:gridCol w:w="1773"/>
        <w:gridCol w:w="28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 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 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 3-х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программ: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приоритетов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горно-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 комплекса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2004-2006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включающая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мероприятия: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 и энергосбе-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регающих, 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чистых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техноген-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сырья,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печивающие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продукции;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нологии утилиза-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твердых,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 и газооб-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перерабатываю-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предприятий;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опытных и опытно-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технической,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проектной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ментации для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ледующей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научно-техни-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продукции;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пасного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горно-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добывающей и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рерабатывающей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промышленности.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различного 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чения" на 2006-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годы, вклю-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чающая следующие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и усовер-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шенствование существующих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солнечной энерге-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 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свойствами нано-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наноструктур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и 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новых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 и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водимых в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стане.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 май-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Программа "Разработка новых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2004-2007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включающая 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дующие 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бак-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териологических,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противоин-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фекционного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парата для 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туберкулеза,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ВИЧ-инфекций, 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русных гепатитов и микстинфекций;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доклинических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клинических испы-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таний препарата;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для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препарата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приборов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 лабо-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ратории,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ствующих 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GLP - шеф-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опытно-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тановки, отработ-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парата и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пробной партии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 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I. Научно-техническая программа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разработка технологий, предусматривающих повышение извлечения цветных металлов (свинца, цинка, меди, благородных металлов) из руд;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снижение потерь и разубоживание руды в пределах 5-8 %;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снижение затрат на буро-взрывные работы на 15-20 %;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снижение затрат на закладочные работы, крепление и поддержание очистных выработок на 30-35 %.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Научно-техническая программа "Разработка перспективных новых материалов различного назначения":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технологий, предусматривающих: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повышение качества технического кремния и силана до 99,999 % и 99,95 %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получение поликристаллического кремния с содержанием примесей 1ч10 - 5 % из отечественного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получение поверхностных наноструктур с увеличенной механической прочностью и изностойкостью в 2-3 раза, жаропрочностью на 200-400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увеличение каталитической активности поверхностных катализаторов в 2 раза;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увеличение емкости и сроков службы наноструктурированных аккумуляторов в 2 раза;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увеличение срока службы конструкционных материалов в 2-3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Научно-техническая программа "Разработка новых противоинфекционных препаратов":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синтез 3-х пробных партий новых противоинфекционных препаратов.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Научно-техническая программа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и повышение комплексности использования сырья в горно-металлургическом комплексе, разработка конкурентоспособной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Научно-техническая программа "Разработка перспективных новых материалов различного назначения":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новых видов материалов по перспективным направлениям науки и техники, способствующих организации новых наукоемких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Научно-техническая программа "Разработка новых противоинфекционных препаратов":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предупреждение распространения и снижения заболеваемости инфекционными препаратами.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научно-технической программы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Казахстан" 220 000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научно-технической программы "Разработка перспективных новых материалов различного назначения" 167 540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научно-технической программы "Разработка новых противо-инфекционных препаратов" 577 000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Научно-техническая программа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прикладных научных исследований способствует повышению эффективности производства и качества продукции, а также созданию новой научно-технической.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Научно-техническая программа "Разработка перспективных новых материалов различного назначения":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прикладных научных исследований способствует разработке наукоемких технологий по выпуску новых видов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Научно-техническая программа "Разработка новых противо-инфекционных препаратов":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отечественных медицинских препаратов.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"Прикладные научные исследования в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сертификации, метрологии и систем качества"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26000 тысяч тенге {двадцать шесть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регулировании"; п. 8.2 и п. 8.4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2004 года "Об утверждении Программы развития национальных систем стандартизации и сертификации Республики Казахстан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марта 2004 года N 321 "Об утверждении Программы развития государственной системы обеспечения единства измерений Республики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Достижение безопасности продукции, услуг и процессов, для жизни здоровья человека и окружающей среды, социальных и экологических эффектов, обеспечение выпуска конкурентоспособной безопасной продукции за счет повышения квалификации специалистов в области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научных исследований и разработка Модели технического регулирования, гармонизированную с международными требованиями и механизма ее внедрения, которая отражает основную концепцию и принципы технического регулирования, проведение исследовательских работ по анализу проблем и путей их решения, возникающих при внедрении стандартов системы управления качеством и безопасностью пищевых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3"/>
        <w:gridCol w:w="953"/>
        <w:gridCol w:w="2773"/>
        <w:gridCol w:w="3313"/>
        <w:gridCol w:w="1773"/>
        <w:gridCol w:w="277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сертифи-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кации, метро-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и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качества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 направле-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в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 метроло-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(второй этап).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1. 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метрологии: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разработка таблиц стандартных справочных данных, методических документов по оценке стандартных справочных данных, методики поверки плоского угла;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технического регулирования: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разработка Модели технического регулирования, гармонизированной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систем менеджмента качества: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разработка рекомендаций по созданию системы менеджмента качества, основанной на принципах анализа рисков и критических контрольных точек (Hazard analysis and critical control points - далее НАССР), алгоритма ее внедрения для предприятий пищевой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Конечные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метрологии: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единства измерений, совершенствование методов и повышение точности измерений прямого угла;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эффективности производственных процессов за счет обеспечения достоверными данными о свойствах веществ и материалов на 20 %.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технического регулирования: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реформирование системы технического регулирования в свете требований Всемирной торговой организации и обеспечение безопасности продукции, услуги, процессов для жизни и здоровья человека и окружающей среды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систем менеджмента качества: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безопасности и конкурентноспособности в области производства и реализации пищевой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метрологии: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проведение прикладных научных исследований в области метрологии - не менее 10950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технического регулирования: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проведение прикладных научных исследований в области технического регулирования - не менее 9 950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систем менеджмента качества: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проведение прикладных научных исследований в области систем менеджмента качества (второй этап) - не менее 4 950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трем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проведение государственной научной экспертизы - не менее 150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течение года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метрологии: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точности и надежности измерений плоского угла и достоверности данных о свойствах веществ и материалов на 20 %;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технического регулирования: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выпуска конкурентоспособной безопасной продукции за счет проведения научных исследований в области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систем менеджмента качества: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безопасности и конкурентноспособности в области производства и реализации пищевой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"Создание эталонного центра в городе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703193 тысячи тенге (семьсот три миллиона сто девяносто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марта 2004 года N 321 "Об утверждении Программы развития государственной системы обеспечения единства измерений Республики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государственной системы обеспечения единства измерений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хранения и применения государственных эталонов единиц величин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1073"/>
        <w:gridCol w:w="2613"/>
        <w:gridCol w:w="3313"/>
        <w:gridCol w:w="1713"/>
        <w:gridCol w:w="28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(заклю-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Комите-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МИТ РК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17 ПИР).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семейного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ученых-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эта-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лонов в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 Астана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для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семей-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общежития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55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ученых-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хранителей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апрель-сен-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Наличие эталонного центра, соответствующего международным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Утвержденная проектно-сметная документация по строительству семейного общежития для ученых-хранителей государственных эталонов в городе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 ввод в эксплуатацию объектов для развития государственной системы обеспечения единства измерений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"Организация лизинга техники и оборудования для выращивания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хлопчатника, развития текстильной и швейной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пилотного кластера "Текстильная промышленность"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5080000 тысяч тенге (пять миллиардов восемьдесят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марта 2004 года N 289 "О Меморандуме кредитной политики акционерного общества "Банк Развития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расширение инвестиционных возможностей АО "Банк Развития Казахстана" за счет пополнения его кредитных ресурсов для снижения стоимости фондирования финансового лизинга при выращивании хлопчатника и развития текстильной и швейной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базы фондирования дочерней лизинговой компании АО "Банк Развития Казахстана"; обеспечение средне- и долгосрочного лизингового финансирования на приемлемых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93"/>
        <w:gridCol w:w="1033"/>
        <w:gridCol w:w="2693"/>
        <w:gridCol w:w="3653"/>
        <w:gridCol w:w="1613"/>
        <w:gridCol w:w="2753"/>
      </w:tblGrid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хлоп-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текстильной и швейной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пилотно-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кластера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ность"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рядке и 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Банку;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дитного договора,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дур, предусмот-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Правилами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АО "Банк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Казахстана"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 догово-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ром, предоставле-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АО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тана" дочерней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лизинговой компа-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ворами.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новых производств и обновление основных средств юридических лиц в текстильной и швейной промышленности, а также в сфере выращивания хлопчатника.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текстильной и швейной промышленности и выращивание хлопчатника за счет приобретения оборудования и техники для юридических лиц посредством финансового лизинга.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обновления и модернизация основных средств в текстильной и швейной промышленности, а также в сфере выращивания хлопчатника.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условиями договоров лизинга.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современных техники и оборудования, способствующих повышению качества и конкурентоспособности хлопчатника, продукции текстильной и швейной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"Создание международного центра приграничного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сотрудничества "Хоргос"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1100000 тысяч тенге (один миллиард 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2005 года N 877 "Об утверждении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благоприятного инвестиционного климата для привлечения частного капитала в Республику Казахстан; повышение внешнего товарооборота Республики Казахстан с другими странами; содействие экономическому сотрудничеству Алматинской области, стимулирование роста экономики в Алматинской области; повышение уровня жизни населения прилегающих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- создание условий для расширения торгово-экономического сотрудничества с КНР и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доступности транспортных, торговых, туристских, и других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расширение технического обмена без дискриминационных мер, упрощенного режима перемещения через государственную границу.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73"/>
        <w:gridCol w:w="973"/>
        <w:gridCol w:w="2613"/>
        <w:gridCol w:w="3453"/>
        <w:gridCol w:w="1713"/>
        <w:gridCol w:w="2893"/>
      </w:tblGrid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  пригранично-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 АО "МЦПС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ритории, возве-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пускных пунктов,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нерной инфраст-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 (водо-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отведения, теп-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лоснабжения,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снабжения), благоустройства  территории МЦПС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"Хоргос",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струкции 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бильной дороги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проездов.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за счет бюджетных средств предполагается осуществить следующие виды работ: проектно-изыскательские работы, строительство ограждения территории, возведение зданий контрольно-пропускных пунктов, прокладку инженерной инфраструктуры (водоснабжения, водоотведения, теплоснабжения, энергоснабжения), благоустройство территории Центра, реконструкцию автомобильной дороги и строительство проездов. Создание Международного центра приграничного сотрудничества "Хоргос".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ускорение темпов развития экономики Алматинской области, включая строительство новых промышленных предприятий, объектов в сфере обслуживания как на территории МЦПС, так и на территории города Жаркента.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создание международного центра приграничного сотрудничества "Хоргос" будет способствовать интенсивному развитию экономики Алматинской области, развитию и совершенствованию транспортной, инженерной и туристской инфраструктуры, увеличению грузооборота, появлению новых рабочих мест, повышению жизненного уровня населения проживающего на приграничных территориях.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технико-экономическим обоснованием создания Международного центра приграничного сотрудничества "Хоргос", утвержденным приказом Министерства индустрии и торговли Республики Казахстан от 3 ноября 2005 года N 368 и согласованным Министерством экономики и бюджетного планирования Республики Казахстан, а также в соответствии с графиком работ акционерного общества "Международный центр приграничного сотрудничества "Хоргос".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Международный центр приграничного сотрудничества "Хоргос" будет строиться в соответствии с мировыми стандартами.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"Совершенствование системы стандартизации,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сертификации"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1199875 тысяч тенге (один миллиард сто девяносто девять миллионов восемьсот 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2000 года "Об обеспечении единства измерений";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 от 17 мая 2003 года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марта 2004 года N 321 "Об утверждении Программы развития государственной системы обеспечения единства измерений Республики Казахстан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2004 г. N 148 "Об утверждении Программы развития национальных систем стандартизации и сертификации Республики Казахстан на 2004-2006 годы";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сентября 2004 года N 926 "Об утверждении Правил создания и ведения Депозитария классификаторов технико-экономической информации".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Защита интересов граждан и экономики Республики Казахстан от последствий недостоверных результатов измерений и обеспечение безопасности и качества отечественной и импортируемой продукции, процессов (работ)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- обеспечение достоверного учета всех видов материальных и энергетических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достоверных результатов измерений при диагностике и лечении заболеваний, контроле безопасности условий труда и быта людей, обеспечении безопасности движения, охране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национальной безопасности, предупреждение действий, вводящих в заблуждение потребителей относительно безопасности продукции,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устранение технических барьеров в торговле;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конкурентоспособности продукции, развитие системы классификации и кодирования технико-экономической информации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поддержание государственных классификаторов в достоверном состоянии, включающем согласование и проведение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технического законодательства в области технического регулирования и по обеспечению продукции и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93"/>
        <w:gridCol w:w="973"/>
        <w:gridCol w:w="2753"/>
        <w:gridCol w:w="3613"/>
        <w:gridCol w:w="1733"/>
        <w:gridCol w:w="2833"/>
      </w:tblGrid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вование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 эталонной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единиц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зических величин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обучение,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поставка, пуско-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наладка, ввод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метрологи-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метрологичес-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аттестация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эталонов и эта-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лонного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эталонов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 темпе-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ратуры, рН,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емкости, силы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тока, силы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менного электри-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тока,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жидкос-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преломления, 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нематической вяз-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 жидкости,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эта-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лонов, в том 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ле: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эталонов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и 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уровне,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луживание этало-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нов, дооснащение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эталонных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повероч-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лабораторий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поверочных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средств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рений, используе-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при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защиты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здоровья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дан, контроле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торгово-коммер-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операциях,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тавка, монтаж,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пуско-наладка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поверочного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бораторных сличе-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поверки и калиб-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ровки средств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мерений по массе,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давлению и темпе-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измери-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лаборато-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и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 климати-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и механи-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ниям, испытаниям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пасность, элект-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ромагнитную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местимость,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ветствующих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дународному уров-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мерительных лабо-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раторий в соответствии с международными требованиями и подготовка квалифициро-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персона-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ла, создание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испытаний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вополагающих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процессов.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мативных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 стандарти-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кодирования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нико-экономичес-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информации.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Депози-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тария по 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 и кодиро-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ТЭИ.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межгосударст-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моделей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рег-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ламентов и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гулирования,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экспертиза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делей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регламентов;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регламента;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регулирова-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экспертов ILAC: для предвари-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проверки и оценки лабо-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раторий, 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дитованных в системе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соответствие международным стандартам для повторного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проверки лабораторий после устранения замечаний по предварительной проверке.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года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    Сноска. В пункт 6 внесены изменения постановлением Правительства РК от 6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1) 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эталонного оборудования для создания государственных эталонов в количестве не менее 10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обслуживание эталонов, повышение квалификации в международных семинарах не менее 7 специалистов, сервисное обслуживание оборудования, приобретение, поставка, монтаж, пуско-наладка вспомогательного оборудования для филиалов государственного научного метрологического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поверочных лабораторий и организация поверочных работ для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организация и проведение межлабораторных сличений результатов поверки и калибровки средств измерений не менее 14 метрологических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организация и оснащение испытательных лабораторий по климатическим и механическим испытаниям, испытаниям на электробезопасность, электромагнитную совместимость, приобретение испытательного, измерительного и вспомогательного оборудования, получение измерительными лабораториями экспертного заключения для аккредитации не менее 3-х лабораторий на признание результатов измерений на мировом рынке и обучение не менее 30 специалистов в соответствии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присоединение к не менее 100 межгосударственным стандартам (ГОСТам) в результате анализа и систематизации государственных стандартов; разработка не менее 120 основополагающих государственных стандартов, включая стандарты на методы контроля и испытания продукции и процессов, приобретение не менее 300 нормативных документов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десяти классификаторов ТЭИ, поддержание нормального функционирования Депозитария государственных классификаторов технико-экономической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разработка 8 проектов нормативных правовых актов в области технического регулирования и 1 проекта межгосударственной модели технического регламента, представление в Межгосударственный совет по стандартизации 5 бюллетеней голосования о присоединении Казахстана к Межгосударственным моделям технических регламентов;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аккредитация трех лабораторий на международном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Конечные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бесперебойное и безаварийное функционирование технологического оборудования Эталонного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обеспеченность эталонами не менее 50 % видов измерений (всего видов измерений - 17);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включение Казахстана в базу данных ключевых сличений Международного бюро мер и весов по одному виду измерений - твердости;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не менее 30 %-ый охват поверкой средств измерений, используемых при обеспечении защиты жизни и здоровья граждан, контроле состояния окружающей среды и торгово-коммерческих операциях;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межлабораторными сличениями метрологических служб по массе - не менее 20 %, по давлению - не менее 10 %, по температуре - не менее 15 %;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обеспеченность предприятий испытательной базой в области электрических измерений не менее 80 %, аккредитация лабораторий в соответствии с международными требованиями не менее 0,002 %;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условий для перехода на межгосударственные и международные стандарты, повышение уровня гармонизации государственных стандартов по сравнению с 2005 годом с 43 % до 54 %;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достоверности государственных классификаторов технико-экономической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приведение технического законодательства в соответствие с положениями Соглашения ВТО по техническим барьерам в торговле, тем самым создание условий для вступления Казахстана в ВТО;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основы для признания казахстанских сертификатов соответствия на международном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Финансово-экономические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содержание Эталонного центра в среднем в месяц - от 12,5 млн. до 15,2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создание эталонов, в среднем стоимость эталона составит от 10 млн. до 110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содержание 1-го эталона в среднем в год - до 2 499,0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создание поверочных лабораторий, в среднем стоимость 1-го поверочного оборудования составит от 1 млн. до 35,0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проведение межлабораторных сличений, в среднем на проведение одного сличения до 500,0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создание измерительных лабораторий и государственного испытательного центра измерений, в том числе на подготовку 1-го специалиста в среднем - до 700 тыс. тенге, аккредитацию 1-ой измерительной лаборатории в среднем - до 4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разработку 1 основополагающего государственного стандарта в среднем - 958,1 тыс. тенге; приобретение НД в области стандартизации, метрологии и сертификации в среднем - 18,6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актуализацию государственных классификаторов ТЭИ в среднем - 415,7 тыс. тенге за 1 единицу;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разработку 1-го нормативного правового акта в среднем 1 000,0 тыс. тенге, за экспертизу 1-го проекта межгосударственной модели технических регламентов в среднем - 1000,0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аккредитацию 1 лаборатории 4 333,0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календарным планом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отзывы отечественных предприятий, осуществивших переход на международные стандарты;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объема отечественной конкурентоспособной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степень удовлетворения потребителей качеством и безопасностью отечественной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степень удовлетворения потребителей точностью измерений мер и весов;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достоверности и точности результатов испытаний и оценки безопасности продукции.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    Сноска. В пункт 7 внесены изменения постановлением Правительства РК от 6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"Совершенствование нормативно-технических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архитектурной, градостроительной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строительной деятельности"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175011 тысяч тенге (сто семьдесят пять миллионов одиннадцать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1996 года "О чрезвычайных ситуациях природного и техногенного характера";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22 ноября 1996 года "О пожарной безопасности";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28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июня 1992 года N 540 "О мерах по реализации соглашений и научно-техническому сотрудничеству в рамках стран Содружества независимых государств";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строительной отрасли современными государственными нормативами в области архитектуры, градостроительства и строительства, отвечающими международным требованиям, а также типовыми проектами для строительства основных объектов социальной инфраструктуры для сельской местности, строящихся за счет средств государственного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разработка и переработка государственных нормативов в области архитектуры, градостроительства и строительства, также проектных предложений, технических решений с применением прогрессивных материалов, инженерного оборудования и технологий в жилищно-гражданском и промышленном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строительной отрасли государственными нормативами на государственном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адаптированных к нашей законодательной базе нормативов, межгосударственных норм и правил, стандартов гармонизированных с требованиями норм для проектирования и строительства объектов, представляющих взаимный интерес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формирование базы общетехнических нормативных документов для изысканий, проектирования, строительства, по проблемам устойчивости, надежности, взрыво-пожаробезопасности, безопасности труда, обеспечения экономии топливно-энергетических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сметно-нормативной документации и расширение нормативной базы сметных норм; завершение разработки современных типовых проектов для районов с различными природно-климатическими и сейсмическими условиями и руководящих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93"/>
        <w:gridCol w:w="973"/>
        <w:gridCol w:w="2753"/>
        <w:gridCol w:w="3853"/>
        <w:gridCol w:w="1493"/>
        <w:gridCol w:w="2833"/>
      </w:tblGrid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сборни-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сметно-норма-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дополнение 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базы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"SANA-2001":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сборники сметных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 и расценок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(сборник N 44);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сборники расце-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 на монтаж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(7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ценники на 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коналадочные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 инструкциями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правилами (№ 1, 3, 4, 6, 7, 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сборники цен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сборников);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сборник укрупне-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сметных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(Сборник Лифты);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к Сборникам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сметных цен на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териалы,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конструкции (2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к Сборникам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СНиР на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монтажные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сборника);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и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"SANA-2001".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хитектурно-градо-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сосед-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 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тированию генера-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планов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сборник цен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генера-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планов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предло-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жений,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 примене-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прогрессивных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технологий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жилищно-гражданс-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и промышленном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пособие Пожарная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сооружений;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нагрузки и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на 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жениях (волновые,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ледовые и от 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инженерно-гео-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изыска-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к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изыскания грун-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товых 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правила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сортамент свар-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двутавровых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профилей обычного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и с гофриро-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ванными стенками,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прочностным харак-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теристикам прокат-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на изго-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товление экономич-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сварных дву-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тавровых балок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плоскими и гофри-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рованными стенками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листового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таллопроката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Карметкомбината.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ТБ при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готовлении сталь-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конструкций;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инструкция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устройству эксплу-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атации и перебази-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подкрано-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путей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башенных кранов.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 и крупных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пунктах,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 поселках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и III В, 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 IV Г, I 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 климатичес-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районах с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вышенной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активностью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баллов: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многопрофильная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родильным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противотуберку-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лезный диспансер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 коек 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родильный дом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коек;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спальный корпус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на 200-250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тивно-техническими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(СНиП),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межгосударственным соглашениям: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"Жилые здания";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"Отопление, венти-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ляция и кондицио-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"Внутренний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и канализа-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зданий"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пособия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 "Жилые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МНТКС.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Переработка 28 сборников сметно-нормативных документов, расширение и дополнение программного обеспечения "SANA-2001";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нормативно-технических документов в области архитектурно-градостроительной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не менее 8 единиц нормативно-технических документов, в том числе 6 ед. - по новым темам;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завершение разработки 21 типовых проектов строительства объектов социальной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30 единиц нормативно-технических документов на государственный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переработка 3-х СНиПов и разработка пособия к СНиП Республики Казахстан, переходящее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в рамках МНТКС межгосударственных нормативно-технических документов в количестве 10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совершенствование государственных нормативов в области архитектуры, градостроительства и строительства, создание условий для повышения качества строительной продукции, соответствующей к Евростандартам.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разработки одного нормативно-технического документа от 850 до 1 700 тыс. тенге, одного типового проекта - 4 300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Оптимизация государственных затрат при проектировании и строительстве объектов здравоохранения, образования, получение оптимальных проектных 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утвержденному тематическому плану.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введение в действие государственных нормативов в строительстве, соответствующих прогрессивным техническим регламентам развитых стран, обеспечение строительного комплекса республики межгосударственными нормами и стандартами, отвечающими современным требованиям и исключающими барьеры в торгово-экономических отношениях, разработка нового поколения типовых проектов, которые предполагают защиту интересов государства и населения в вопросах снижения уровня объективных затрат и недопущения необоснованных расходов на проектирование и строительство большинства объектов социальной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338-1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 N 1235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приложением 338-1 -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015 "Целевые трансферты на развитие областному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бюджету Карагандинской области на строительство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инфраструктуры индустриального парка в городе Темиртау"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335000 тысяч тенге (триста тридцать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2005 года N 633 "Об утверждении планов по созданию и развитию пилотных кластеров в приоритетных секторах экономики"; пункт 9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постановления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"Сетевой график исполнения мероприятий Общенационального плана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"Стратегия вхождения Казахстана в число 50-ти наиболее конкурентоспособных стран мира" и Программы Правительства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устойчивого роста производства в металлургии и металлопереработке за счет организации новых производств путем создания индустриальной зоны в рамках кластера "Металлургия" в городе Темиртау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строительство инфраструктуры индустриального парка в городе Темиртау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173"/>
        <w:gridCol w:w="159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разработка проектно-сметной документации по строительству инфраструктуры индустриального парка в городе Темиртау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ввод в эксплуатацию индустриального парка в городе Темиртау Карагандинской области для устойчивого роста производства в металлургии и металлопереработке за счет организации новых производств путем создания индустриальной зоны в рамках кластера "Металлургия" в городе Темиртау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обеспечение устойчивого роста производства в металлургии и металлопереработке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народу Казахстана от 1 марта 2006 года "Стратегия вхождения Казахстана в число 50-ти наиболее конкурентоспособных стран мира"; создание и развитие в Казахстане новых производств, совместных предприятий в области металлургии, ориентированных на экспорт конечных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планам - графикам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согласно строительным нормам и правилам.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"Создание и развитие новых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130000 тысяч тенге (сто тридцать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2005 года N 633 "Об утверждении планов по созданию и развитию пилотных кластеров в приоритетных секторах экономики".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выявление наиболее перспективных направлений для повышения конкурентоспособности и создания новых производств в обрабатывающей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маркетинговых и конъюнктурных исследований по определению приоритетных направлений развития ряда отраслей обрабатывающей промышленности и пилотных кластеров; проведение технологических исследований ряда соответствующих отраслей обрабатывающей промышленности, выявленных приоритетными, на предмет их развития, расширения или диверсификации.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53"/>
        <w:gridCol w:w="953"/>
        <w:gridCol w:w="2693"/>
        <w:gridCol w:w="3373"/>
        <w:gridCol w:w="1773"/>
        <w:gridCol w:w="289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новных заданий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  исследований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 по наибо-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перспектив-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направлениям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дальнейшего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приори-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тетных кластеров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в 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тате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маркетин-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гово-аналитичес-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американской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"J.E. Austin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Associates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Inc.".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для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лучения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подготовка не менее 5 аналитических отчетов по маркетинговым, конъюнктурным и технологическим исследованиям отраслей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предоставление результатов исследований заинтересованным сторонам (предпринимательским структурам, государственным органам и другим) в целях принятия решений о создании новых производств согласно рекомендациям аналитических отчетов.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затраты в среднем на 1 отчет и оценку качества его исполнения 26 млн.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техническими заданиями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обеспечивается за счет направления выполненных аналитических отчетов третьей стороне для дачи заключения о качестве исполненной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339-1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 N 1235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приложением 339-1 -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017 "Формирование уставного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АО "Фонд устойчивого развития "Қазына"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2000000 тысяч тенге (два миллиарда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марта 2006 года "О мерах по дальнейшему повышению конкурентоспособности национальной экономики в рамках индустриально-инновационной политики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апреля 2006 года N 286 "О мерах по реализации Указа Президента Республики Казахстан от 16 марта 2006 года N 65";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постановление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и стимулирование инвестиционной и инновационной активности во всех секторах экономики Республики Казахстан путем эффективного корпоративного управления юридическими лицами с участием государства (далее - компаний), права владения и пользования государственными пакетами акций (доли участия) которых переданы АО "Фонд устойчивого развития "Қазына".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достижения компаниями стратегических целей и задач, на основе рекомендаций Специализированного Совета в области индустриально-инновационного развития, с учетом положений Стратегии индустриально-инновационного развития Республики Казахстан на 2003-2015 годы, государственных и отраслевых (секторальных) программ; содействие Правительству Республики Казахстан в диверсификации национальной экономики, использование преимуществ экспортно-импортного сектора на основе координации деятельности компаний; внедрение лучшей мировой практики корпоративного управления компаниями; повышение экономической эффективности деятельности компаний, определение баланса между специализацией компаний и разумной конкуренцией между ними; содействие развитию фондового рынка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173"/>
        <w:gridCol w:w="159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формирование уставного капитала АО "Фонд устойчивого развития "Қазына";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и стимулирование инвестиционной и инновационной активности во всех секторах экономики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 соответствии с предусмотренными законодательством процедурами по формированию уставного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эффективное корпоративное управление компаниями, права владения и пользования государственными пакетами акций (доли участия) которых переданы АО "Фонд устойчивого развития "Қазына"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018 "Институциональное обеспечение реализации Стратегии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индустриально-инновационного развития"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22593600 тысяч тенге (двадцать два миллиарда пятьсот девяносто три миллиона шестьсот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"О создании специальной экономической зоны "Парк информационных технологий";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августа 2003 года N 775 "О неотложных мерах по развитию институционального обеспечения научно-инновационной деятельности, направленных на реализацию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1377 "Отдельные вопросы специальной экономической зоны "Парк информационных технологий".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диверсификация отраслей экономики; увеличение объемов кредитования несырьевого сектора экономики и снижение стоимости заимствования и кредитования; формирование и развитие национальной инновационной инфраструктуры, среды для создания и развития новых отраслей экономики Казахстана; реализация инвестиционных и инновационных проектов, трансферта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обеспечить увеличение объемов кредитования несырьевого сектора экономики и снизить стоимость заимствования и кредитования предприятий обрабатывающей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осуществить инвестиции в уставный капитал вновь создаваемых, а также действующих предприятий, производящих углубленную переработку сырья и материалов, выпускающих конкурентоспособную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создать Единую информационную систему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деятельность управляющей компании "Парк информационных технологий".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53"/>
        <w:gridCol w:w="993"/>
        <w:gridCol w:w="2593"/>
        <w:gridCol w:w="3413"/>
        <w:gridCol w:w="1713"/>
        <w:gridCol w:w="277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цедур, предус-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мотренных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 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местного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жетов; выполне-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предусмот-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 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 проце-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 по увеличе-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капитала; выде-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 на пополне-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 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 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2005 году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 лизин-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 компании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"Нацио-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фонда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венчур-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фондов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зарубежными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ионной инфраст-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руктуры, в инно-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вационных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через прямое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инвестирование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грантовом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сировании прик-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гий"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"Парк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логий"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тизу и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офисного оборудования и мебели;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детальной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планировки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 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логий".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 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нная компа-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ния: "Ин-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 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стана"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капита-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 вновь 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ганизаций,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изводящих углуб-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ленную перера-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ботку сырья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пускающих 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курентоспособную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 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гий, а также оказывающих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свою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в 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Подпрограмма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в 2006 году темпа роста объема кредитов, предоставляемых Банком экономике, на уровне 25 %;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регионального лимита кредитования до 200 млн. $, отраслевого лимита кредитования до 250 млн. $ и лимита по риску на 1 заемщика до 130 млн. $;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возможности кредитования Банком крупных проектов в несырьевых секторах экономики.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возможности кредитования более масштабных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устойчивости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дочерней лизинговой компании АО "Банк Развития Казахстана", расширяющей инвестиционные возможности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выделение бюджетных средств по данной бюджетной программе позволит использовать бюджетные средства на пополнение уставного капитала АО "Банк Развития Казахстана" с учетом создания в 2005 году дочерней лизинговой компании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предусмотренными законодательством процедурами по увеличению уставного капитала.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инвестиционных проектов, увеличение объемов кредитования несырьевого сектора экономики.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венчурных фондов, участие в зарубежных венчурных фондах;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технологических бизнес-инкубаторов;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завершение строительства первой очереди Парка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Единой информационной системы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объемов финансирования инновационных проектов и проектов НИОКР.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инновационной активности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укрепление связи науки с производством, увеличение участия Фонда в реализации инновационных проектов, активизация деятельности инновационного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предусмотренными законодательством процедурами по увеличению уставного капитала.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инновационных проектов и проектов НИОКР, создание элементов инновационной инфраструктуры, завершение в соответствии с условиями договора строительства 1-ой очереди специальной экономической зоны "Парк информационных технологий".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- оказание финансовой поддержки инициативам частного сектора в несырьевом секторе экономики путем долевого и неконтрольного участия в уставном капитале предприятий как в Казахстане, так 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расширение инвестиционных возможностей, увеличение объемов финансирования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инвестиционных, в т.ч. крупных системообразующих, инфраструктурных и высокотехнологичных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осуществление Инвестиционным фондом инвестиций в уставный капитал вновь создаваемых, а также действующих предприятий, производящих углубленную переработку сырья и материалов, инновационных проектов, выпускающих конкурентоспособную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достижение инвестиционной привлекательности компаний, осуществляющих деятельность с участием Инвестиционного фонда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и укрепление внутрирегиональных и межрегиональных производственных комплексов и ЦДС;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новых рабочих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новых производств.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предусмотренными законодательством процедурами по увеличению уставного капитала.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инвестиционных проектов, предусматривающих развитие обрабатывающей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024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водоснабжения"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2890790 тысяч тенге (два миллиарда восемьсот девяносто миллионов семьсот девяносто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ноября 2003 года "О ратификации Соглашения о займе по проекту "Водоснабжение и канализация города Астаны" между Правительством Республики Казахстан и Японским Банком Международного Сотрудничества";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ноября 2003 года "О ратификации Соглашения в форме обмена нотами между Правительством Республики Казахстан и Правительством Японии о привлечении займа для осуществления проекта "Водоснабжение и канализация города Астаны".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населения стабильным доступом к услугам по водоснабжению.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расширения и реконструкции сооружений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водоснабжения и водоотведения.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13"/>
        <w:gridCol w:w="1013"/>
        <w:gridCol w:w="2613"/>
        <w:gridCol w:w="3293"/>
        <w:gridCol w:w="1633"/>
        <w:gridCol w:w="273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 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"Водос-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объем выполненных работ по водоснабжению и водоотведению в г.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водоснабжения для обеспечения безопасной, надежной и качественной питьевой водой, а также качественными услугами водоотведения. Ввод в эксплуатацию согласно условиям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реализации мероприятий по обеспечению населения стабильным доступом к услугам по водоснабжению.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*) Мероприятия в соответствии с утвержденной в установленном законодательством порядке проектно-сметной документацией (с указанием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025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 государственного коммунального жилищного фонда"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6200000 тысяч тенге (шесть миллиардов двести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28 июня 2004 года N 715 "Об утверждении Плана мероприятий по реализации Государственной программы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доступности нового жилья для социально защищаемых групп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расширение государственного коммунального жилищного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33"/>
        <w:gridCol w:w="1053"/>
        <w:gridCol w:w="2693"/>
        <w:gridCol w:w="3353"/>
        <w:gridCol w:w="1773"/>
        <w:gridCol w:w="283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жетам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для социа-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 защищаемых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 населения.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ввод в эксплуатацию 0,13 млн. кв. метров коммунального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решение жилищных проблем отдельных категорий социально защищаемых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сокращение количества нуждающихся социально защищаемых граждан, числящихся в списках на улучшение жилищных условий.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1 кв. метр составят 47700 (сорок семь тысяч семьсот)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соответствии с графиком ввода в эксплуатацию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согласно СНиПам.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027 "Обеспечение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Парка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18259 тысяч тенге (восемнадцать миллионов двести пятьдесят девять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N 1166 "О создании специальной экономической зоны "Парк информационных технологий";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1382 "О создании государственного учреждения "Дирекция специальной экономической зоны "Парк информационных технологий" Министерства индустрии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функций по реализации решений центрального исполнительного органа и обеспечение организационных условий для эффективного функционирования СЭЗ ПИТ.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координации и взаимодействия государственных и иных органов на территории СЭЗ ПИТ, организация выдачи разрешений на право осуществления проектов на территории СЭЗ ПИТ, регламентация деятельности участников СЭЗ ПИТ, обеспечение работы системы учета и отчетности участников СЭЗ ПИТ.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033"/>
        <w:gridCol w:w="973"/>
        <w:gridCol w:w="2593"/>
        <w:gridCol w:w="3333"/>
        <w:gridCol w:w="1733"/>
        <w:gridCol w:w="291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 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 базы 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рекции СЭЗ ПИТ;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перс-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пективных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 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СЭЗ ПИТ;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Эксперт-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Совета;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Выработка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 предло-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моченные 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 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ПИТ;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ПИТ, 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пропускного 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 СЭЗ;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организациями,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СЭЗ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 на правах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 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СЭЗ "ПИТ"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целям СЭЗ ПИТ;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участни-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 СЭЗ ПИТ,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отнесения 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доходов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доходам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 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 в 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 с 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 законодате-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льством в поряд-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по форме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 и 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говли 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 с упол-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номоченным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ном, обеспечи-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вающим налоговый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 за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полнением 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говых 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 перед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 ПИТ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моченному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Открытие первой очереди СЭЗ ПИТ в марте-апреле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зарегистрированных и функционирующих фирм на территории СЭЗ ПИТ по плану на 2006 год ожидается - 20-25;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заключенных договоров аренды с организациями, осуществляющими деятельность на территории ПИТ на правах временного землепользования, по плану на 2006 год ожидается - 5-7;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исследованных экспертным советом, проектов участников СЭЗ ПИТ планируется - 20-25;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приема-выдачи документов по принципу "одного окна".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эффективной деятельности Дирекции СЭЗ ПИТ будет обеспечено: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привлечение инвестиций в инновационные проекты на территории СЭЗ ПИТ в объеме 100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реализуются проекты по производству новых видов программных продуктов информационных технологий в количестве более 10.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Предполагается на 1000 тенге выделяемых из республиканского бюджета средств на содержание Дирекции СЭЗ ПИТ будет привлечено инвестиций в объеме более 5000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программы формирования и развития СЭЗ "ПИТ" на 2004-2006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Отсутствие жалоб со стороны участников на недостаточную организацию условий для эффективного функционирования СЭЗ ПИТ.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Положительное заключение на эффективное осуществление функций по реализации решений центрального исполнительного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028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коммунального хозяйства"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11614073 тысячи тенге (одиннадцать миллиардов шестьсот четырнадцать миллионов семьдесят три тысячи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2002 года N 1190 "О развитии инженерной инфраструктуры и дорог города Астаны до 2010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благоприятной среды для проживания населения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расширение и усовершенствование инженерной инфраструктуры коммунального хозяйства для создания благоприятных условий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993"/>
        <w:gridCol w:w="2633"/>
        <w:gridCol w:w="3293"/>
        <w:gridCol w:w="1833"/>
        <w:gridCol w:w="27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 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жению N 2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 от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на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Инженерная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топления, дре-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наж, понижение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грунто-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вод левобе-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режной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застройки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Ликвидация накопителя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Талдыколь с рекультивацией в городе 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ливне-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2-283/05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период до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Инженерные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первоочередным  объектам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дорог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строящимся 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 комплексам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Строительство инженерно-коммуникационных сетей нового университета в городе Астане; 7) Строительство инфраструктуры новой промышленной зоны (Индустриальный парк) в городе Астане.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Объемы выполненных работ по проектам: "Инженерная защита от подтопления, дренаж, понижение уровня грунтовых вод левобережной территории застройки города Астаны"; "Ликвидация накопителя сточных вод Талдыколь с рекультивацией в городе Астане"; "Развитие системы ливневой канализации"; "Инженерные сети и благоустройство к первоочередным объектам в городе Астане"; "Строительство инженерных сетей и дорог к проектируемым и строящимся жилым комплексам в городе Астане"; Строительство инженерно-коммуникационных сетей нового университета в городе Астане"; "Строительство инфраструктуры новой промышленной зоны (Индустриальный парк)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коммунального хозяйства для благоприятного проживания жителей города,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реализации мероприятий по созданию благоприятной среды для проживания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*) Мероприятия в соответствии с утвержденной в установленном законодательством порядке проектно-сметной документацией (с указанием №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029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благоустройства городов и населенных пунктов"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Стоимость: 11239900 тысяч тенге (одиннадцать миллиардов двести тридцать девять миллионов девятьсот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мая 2004 года N 520 "Об утверждении Программы по комплексному решению проблем Приаралья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благоприятной среды для отдыха и проживания жителей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развития инфраструктуры для создания благоприятной среды для проживания населения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33"/>
        <w:gridCol w:w="1053"/>
        <w:gridCol w:w="2653"/>
        <w:gridCol w:w="3273"/>
        <w:gridCol w:w="1793"/>
        <w:gridCol w:w="2733"/>
      </w:tblGrid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жению N 2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 2005  года N 1228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на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Президентс-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парк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 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2-678/05);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парка Арай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главной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русла реки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расшире-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водопровод-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канализа-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объемы выполненных работ по строительству Президентского парка, парка Арай, главной площади в городе Астане, реконструкции русла реки Ишим в городе Астане, реконструкции и расширении водопроводных и канализационных сетей города Кызылорда.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для благоприятного проживания и отдыха жителей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реализации мероприятий по созданию благоприятной среды для отдыха и проживания жителей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*) Мероприятия в соответствии с утвержденной в установленном законодательством порядке проектно-сметной документацией (с указанием №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032 "Развитие малого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10000000 тысяч тенге (десять миллиардов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Указ Президента Республики Казахстан от 6 марта 1997 года "О мерах по усилению государственной поддержки и активизации развития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апреля 1997 года N 665 "О создании фонда развития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1389 "Об утверждении Программы развития малых городов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28 апреля 2005 года N 397 "Об одобрении Концепции развития акционерного общества "Фонд развития малого предпринимательства"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мая 2005 года N 514 "Об утверждении Меморандума о деятельности Акционерного общества "Фонд развития малого предпринимательства"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мая 2005 года N 450 "Об утверждении Программы ускоренных мер по развитию малого и среднего предпринимательства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Капитализация АО "Фонд развития малого предпринимательства" с целью расширения финансовых услуг субъектам малого предпринимательства. Формирование деятельности фонда по принципу "Финансового супермаркета", в котором должны быть представлены "товары и услуги", формирующие потребность, отвечающие интересам и возможностям различных слоев населения, желающего реализовать имеющиеся у них предпринимательский потенциал и инициативу.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- развитие системы микрокредитования в Республике Казахстан, создание новых и финансирование действующих микрокредитных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предоставление гарантий для субъектов малого бизнеса при получении ими кредитов в банках второго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осуществление проектного финансирования и финансового лизинга.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33"/>
        <w:gridCol w:w="1053"/>
        <w:gridCol w:w="2653"/>
        <w:gridCol w:w="3273"/>
        <w:gridCol w:w="1793"/>
        <w:gridCol w:w="2733"/>
      </w:tblGrid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льства" - 10000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5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микрокреди-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финансиро-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 вновь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тенге.;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гарантий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- 5 000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мало-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на 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 проектного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- 1000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условий для развития системы предоставления микрокредитов в регионах республики, а также создание новых и финансирование действующих микрокредитных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предоставление гарантий для субъектов малого бизнеса при получении ими кредитов в банках второго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осуществление проектного финансирования и финансового лизинга.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расширение финансовых услуг субъектам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формирование деятельности фонда по принципу "Финансового супермаркета", в котором будут предоставлены "товары и услуги", формирующие потребность, будут отвечать интересам и возможностям различных слоев населения, желающего реализовать имеющиеся у них предпринимательский потенциал и инициативу.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расширение спектра финансовых услуг, оказываемых Фондом;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объема кредитования субъектов малого предпринимательства до 50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предоставление Фондом гарантий на сумму до 5 млрд. тенге на 50-80 % от стоимости проектов субъектов малого предпринимательства, привлечение до 24 млрд. тенге частных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развитие третьего уровня кредитной системы республики через создание и поддержку микрофинансовых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снижение рисков банков и других инвесторов, что повлечет удешевление стоимости кредитов для малого бизнеса.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микрокредитных организаций с участием АО "ФРМП" и их ресурсная поддержка (40 МКО), кредитование действующих микрокредитных организаций (не менее 60 МКО);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количества субъектов малого предпринимательства, увеличение количества людей занятых в сфере малого предпринимательства - свыше 35 000 предпринимателей;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обновление и модернизация основных фондов субъектов малого предпринимательства, увеличение капитализации предприятии малого бизнеса - не менее 300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доли продукции малого предпринимательства в структуре ВВП.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усиление экономических позиций АО "ФРМП", финансового института, реализующего государственную политику поддержки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укрепление экономических позиций бизнес-сообщества;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финансовых условий для развития стартового производственного бизнеса сервисно-технологической направленности;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модернизация, расширение и обновление материально-технической базы предприятий малого бизнеса (капитализация);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качества и конкурентоспособности товаров и услуг, производимых предприятиями товаров и услуг, производимых предприятиями малого бизнеса (капитализация).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037 "Целевые текущие трансферты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Приозерска"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100000 тысяч тенге (сто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постановление Парламента Республики Казахстан "О проекте Закона Республики Казахстан "О республиканском бюджете на 2006 год" (второе чтение) от 9 ноября 2005 года N 23-III ПРК.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жизнедеятельности для населения города Приозерска.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функционирования систем водоснабжения, водоотведения, теплоснабжения и санитарного состояния, обеспечение сохранности государственного жилищного фонда города Приозерска.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1033"/>
        <w:gridCol w:w="2693"/>
        <w:gridCol w:w="3393"/>
        <w:gridCol w:w="1753"/>
        <w:gridCol w:w="2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инфраст-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областно-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 заме-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трубопрово-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запорной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арматуры, демон-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 и монтаж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водоотве-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и 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жилищ-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2,8 км. сетей теплоснабжения;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2,5 км. сетей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2,8 км. сетей канализации;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1 ед. водозабора;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жилых домов,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37 подъездов;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910 кв. м. кровли;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320 кв. м. фасада;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ремонт 2-х внутридомовой системы отопления, водоснабжения и канализации.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стабильного функционирования жилищно-коммунального и коммунального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ремонт 1 м сетей теплоснабжения - 13928,6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ремонт 1 км сетей водоснабжения - 6597,2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ремонт водозабора - 6507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ремонт жилых домов,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ремонт 1 подъезда - 180963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ремонт 1 кв. м. кровли - 7358,24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ремонт 1 кв. м. фасада - 30003,12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ремонт 1 внутридомовой системы отопления, водоснабжения и канализации - 9070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выполнение текущего ремонта систем водо-, и теплоснабжения, ремонта государственного жилищного фонда в соответствии с утвержденными графиками ремонтных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бесперебойное обеспечение населения питьевой водой, соответствующей утвержденной ГОСТом;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полного водоотведения;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бесперебойная транспортировка теплоэнергии;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нормативного состояния государственного жилищного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041 "Формирование туристского имиджа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(Приложение исключено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 "Целевые текущие трансферты областным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Алматы на передаваемые административные функции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разграничения полномочий между уровнями государственного управления"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84029 тысяч тенге (восемьдесят четыре миллиона двадцать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отсутствует.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деятельности местных органов для достижения максимально эффективного выполнения возложенных на них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содержание аппарата местных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1033"/>
        <w:gridCol w:w="2693"/>
        <w:gridCol w:w="3393"/>
        <w:gridCol w:w="1753"/>
        <w:gridCol w:w="2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областным бюджетам, бюджетам городов Астана и Алматы на передаваемые  административные функции в рамках разграничения полномочий между уровнями государственного управления для содержания аппаратов местных органов в пределах утвержденного лимита штатной численности в количестве 112 единиц.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качественное и своевременное выполнение возложенных на аппараты местных органов функций и задач.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