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edf4" w14:textId="58fe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2006 год
(Министерство по чрезвычайным ситуациям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2005 года N 1235 (выписка)</w:t>
      </w:r>
    </w:p>
    <w:p>
      <w:pPr>
        <w:spacing w:after="0"/>
        <w:ind w:left="0"/>
        <w:jc w:val="both"/>
      </w:pPr>
      <w:bookmarkStart w:name="z1" w:id="0"/>
      <w:r>
        <w:rPr>
          <w:rFonts w:ascii="Times New Roman"/>
          <w:b w:val="false"/>
          <w:i w:val="false"/>
          <w:color w:val="000000"/>
          <w:sz w:val="28"/>
        </w:rPr>
        <w:t>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от 24 апреля 2004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паспорта республиканских бюджетных программ на 2006 год: </w:t>
      </w:r>
      <w:r>
        <w:br/>
      </w:r>
      <w:r>
        <w:rPr>
          <w:rFonts w:ascii="Times New Roman"/>
          <w:b w:val="false"/>
          <w:i w:val="false"/>
          <w:color w:val="000000"/>
          <w:sz w:val="28"/>
        </w:rPr>
        <w:t>
      Министерства по чрезвычайным ситуациям Республики Казахстан согласно приложениям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w:t>
      </w:r>
      <w:r>
        <w:br/>
      </w:r>
      <w:r>
        <w:rPr>
          <w:rFonts w:ascii="Times New Roman"/>
          <w:b w:val="false"/>
          <w:i w:val="false"/>
          <w:color w:val="000000"/>
          <w:sz w:val="28"/>
        </w:rPr>
        <w:t xml:space="preserve">
      2. Настоящее постановление вводится в действие с 1 января 2006 года.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1"/>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"Обеспечение деятельности уполномоченного органа </w:t>
      </w:r>
      <w:r>
        <w:br/>
      </w:r>
      <w:r>
        <w:rPr>
          <w:rFonts w:ascii="Times New Roman"/>
          <w:b/>
          <w:i w:val="false"/>
          <w:color w:val="000000"/>
        </w:rPr>
        <w:t xml:space="preserve">
в области предупреждения, ликвидации чрезвычайных ситуаций </w:t>
      </w:r>
      <w:r>
        <w:br/>
      </w:r>
      <w:r>
        <w:rPr>
          <w:rFonts w:ascii="Times New Roman"/>
          <w:b/>
          <w:i w:val="false"/>
          <w:color w:val="000000"/>
        </w:rPr>
        <w:t xml:space="preserve">
и управления системой государственного материального </w:t>
      </w:r>
      <w:r>
        <w:br/>
      </w:r>
      <w:r>
        <w:rPr>
          <w:rFonts w:ascii="Times New Roman"/>
          <w:b/>
          <w:i w:val="false"/>
          <w:color w:val="000000"/>
        </w:rPr>
        <w:t xml:space="preserve">
резерва"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Стоимость: </w:t>
      </w:r>
      <w:r>
        <w:rPr>
          <w:rFonts w:ascii="Times New Roman"/>
          <w:b w:val="false"/>
          <w:i w:val="false"/>
          <w:color w:val="000000"/>
          <w:sz w:val="28"/>
        </w:rPr>
        <w:t xml:space="preserve"> 4382661 тысяча тенге (четыре миллиарда триста восемьдесят два миллиона шестьсот шестьдесят одна тысяча тенге).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января 1993 года "О статусе и социальной защите военнослужащих и членов их семей"; </w:t>
      </w:r>
      <w:r>
        <w:rPr>
          <w:rFonts w:ascii="Times New Roman"/>
          <w:b w:val="false"/>
          <w:i w:val="false"/>
          <w:color w:val="000000"/>
          <w:sz w:val="28"/>
          <w:u w:val="single"/>
        </w:rPr>
        <w:t xml:space="preserve">Закон </w:t>
      </w:r>
      <w:r>
        <w:rPr>
          <w:rFonts w:ascii="Times New Roman"/>
          <w:b w:val="false"/>
          <w:i w:val="false"/>
          <w:color w:val="000000"/>
          <w:sz w:val="28"/>
        </w:rPr>
        <w:t>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1996 года "О пожарной безопасности";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27 марта 1997 года "Об аварийно-спасательных службах и статусе спасателей";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7 мая 1997 года "О Гражданской обороне";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23 июля 1999 года N 453 "О государственной службе";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28 февраля 2004 года N 528 "О безопасности и охране труда";  постановление  Кабинета Министров Республики Казахстан от 11 октября 1994 года N 1159 "О создании республиканской автоматизированной информационно-управляющей системы по чрезвычайным ситуациям";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15 января 2003 года N 13 "Об утверждении образцов и норм положенности форменного и специального обмундирования сотрудников органов противопожарной службы Министерства по чрезвычайным ситуациям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17 января 2003 года N 50 "Об утверждении Правил информирования, пропаганды знаний, обучения населения и специалистов в области чрезвычайных ситуаций";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28 октября 2004 года N 1112 "Вопросы Министерства по чрезвычайным ситуациям Республики Казахстан";  </w:t>
      </w:r>
      <w:r>
        <w:rPr>
          <w:rFonts w:ascii="Times New Roman"/>
          <w:b w:val="false"/>
          <w:i w:val="false"/>
          <w:color w:val="000000"/>
          <w:sz w:val="28"/>
        </w:rPr>
        <w:t xml:space="preserve">Соглашение </w:t>
      </w:r>
      <w:r>
        <w:rPr>
          <w:rFonts w:ascii="Times New Roman"/>
          <w:b w:val="false"/>
          <w:i w:val="false"/>
          <w:color w:val="000000"/>
          <w:sz w:val="28"/>
        </w:rPr>
        <w:t xml:space="preserve"> Совета глав правительств СНГ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организация деятельности уполномоченного органа для достижения эффективного выполнения возложенных функций в области предупреждения, ликвидации чрезвычайных ситуаций и формирования государственного материального резерва.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осуществление специальных исполнительных и разрешительных функций в области предупреждения и ликвидации чрезвычайных ситуаций природного и техногенного характера, государственного материального резерва, государственный контроль и надзор в области обеспечения пожарной и промышленной безопасности, надзор за безопасным ведением работ в промышленности, горный надзор и надзор за выполнением мероприятий Гражданской обороны, организация тушения пожаров;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853"/>
        <w:gridCol w:w="933"/>
        <w:gridCol w:w="2513"/>
        <w:gridCol w:w="3953"/>
        <w:gridCol w:w="1193"/>
        <w:gridCol w:w="28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уполномочен- </w:t>
            </w:r>
            <w:r>
              <w:br/>
            </w:r>
            <w:r>
              <w:rPr>
                <w:rFonts w:ascii="Times New Roman"/>
                <w:b w:val="false"/>
                <w:i w:val="false"/>
                <w:color w:val="000000"/>
                <w:sz w:val="20"/>
              </w:rPr>
              <w:t xml:space="preserve">
ного органа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предупреж- </w:t>
            </w:r>
            <w:r>
              <w:br/>
            </w:r>
            <w:r>
              <w:rPr>
                <w:rFonts w:ascii="Times New Roman"/>
                <w:b w:val="false"/>
                <w:i w:val="false"/>
                <w:color w:val="000000"/>
                <w:sz w:val="20"/>
              </w:rPr>
              <w:t xml:space="preserve">
дения, лик- </w:t>
            </w:r>
            <w:r>
              <w:br/>
            </w:r>
            <w:r>
              <w:rPr>
                <w:rFonts w:ascii="Times New Roman"/>
                <w:b w:val="false"/>
                <w:i w:val="false"/>
                <w:color w:val="000000"/>
                <w:sz w:val="20"/>
              </w:rPr>
              <w:t xml:space="preserve">
видации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системой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ма- </w:t>
            </w:r>
            <w:r>
              <w:br/>
            </w:r>
            <w:r>
              <w:rPr>
                <w:rFonts w:ascii="Times New Roman"/>
                <w:b w:val="false"/>
                <w:i w:val="false"/>
                <w:color w:val="000000"/>
                <w:sz w:val="20"/>
              </w:rPr>
              <w:t xml:space="preserve">
териального </w:t>
            </w:r>
            <w:r>
              <w:br/>
            </w:r>
            <w:r>
              <w:rPr>
                <w:rFonts w:ascii="Times New Roman"/>
                <w:b w:val="false"/>
                <w:i w:val="false"/>
                <w:color w:val="000000"/>
                <w:sz w:val="20"/>
              </w:rPr>
              <w:t xml:space="preserve">
резерва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аппарата </w:t>
            </w:r>
            <w:r>
              <w:br/>
            </w:r>
            <w:r>
              <w:rPr>
                <w:rFonts w:ascii="Times New Roman"/>
                <w:b w:val="false"/>
                <w:i w:val="false"/>
                <w:color w:val="000000"/>
                <w:sz w:val="20"/>
              </w:rPr>
              <w:t xml:space="preserve">
центрального органа </w:t>
            </w:r>
            <w:r>
              <w:br/>
            </w:r>
            <w:r>
              <w:rPr>
                <w:rFonts w:ascii="Times New Roman"/>
                <w:b w:val="false"/>
                <w:i w:val="false"/>
                <w:color w:val="000000"/>
                <w:sz w:val="20"/>
              </w:rPr>
              <w:t xml:space="preserve">
в количестве 98 </w:t>
            </w:r>
            <w:r>
              <w:br/>
            </w:r>
            <w:r>
              <w:rPr>
                <w:rFonts w:ascii="Times New Roman"/>
                <w:b w:val="false"/>
                <w:i w:val="false"/>
                <w:color w:val="000000"/>
                <w:sz w:val="20"/>
              </w:rPr>
              <w:t xml:space="preserve">
штатных единиц для </w:t>
            </w:r>
            <w:r>
              <w:br/>
            </w:r>
            <w:r>
              <w:rPr>
                <w:rFonts w:ascii="Times New Roman"/>
                <w:b w:val="false"/>
                <w:i w:val="false"/>
                <w:color w:val="000000"/>
                <w:sz w:val="20"/>
              </w:rPr>
              <w:t xml:space="preserve">
повышения эффектив- </w:t>
            </w:r>
            <w:r>
              <w:br/>
            </w:r>
            <w:r>
              <w:rPr>
                <w:rFonts w:ascii="Times New Roman"/>
                <w:b w:val="false"/>
                <w:i w:val="false"/>
                <w:color w:val="000000"/>
                <w:sz w:val="20"/>
              </w:rPr>
              <w:t xml:space="preserve">
ности проведения </w:t>
            </w:r>
            <w:r>
              <w:br/>
            </w:r>
            <w:r>
              <w:rPr>
                <w:rFonts w:ascii="Times New Roman"/>
                <w:b w:val="false"/>
                <w:i w:val="false"/>
                <w:color w:val="000000"/>
                <w:sz w:val="20"/>
              </w:rPr>
              <w:t xml:space="preserve">
единой государст- </w:t>
            </w:r>
            <w:r>
              <w:br/>
            </w:r>
            <w:r>
              <w:rPr>
                <w:rFonts w:ascii="Times New Roman"/>
                <w:b w:val="false"/>
                <w:i w:val="false"/>
                <w:color w:val="000000"/>
                <w:sz w:val="20"/>
              </w:rPr>
              <w:t xml:space="preserve">
венной политики в </w:t>
            </w:r>
            <w:r>
              <w:br/>
            </w:r>
            <w:r>
              <w:rPr>
                <w:rFonts w:ascii="Times New Roman"/>
                <w:b w:val="false"/>
                <w:i w:val="false"/>
                <w:color w:val="000000"/>
                <w:sz w:val="20"/>
              </w:rPr>
              <w:t xml:space="preserve">
области предупреж- </w:t>
            </w:r>
            <w:r>
              <w:br/>
            </w:r>
            <w:r>
              <w:rPr>
                <w:rFonts w:ascii="Times New Roman"/>
                <w:b w:val="false"/>
                <w:i w:val="false"/>
                <w:color w:val="000000"/>
                <w:sz w:val="20"/>
              </w:rPr>
              <w:t xml:space="preserve">
дения, ликвидации </w:t>
            </w:r>
            <w:r>
              <w:br/>
            </w:r>
            <w:r>
              <w:rPr>
                <w:rFonts w:ascii="Times New Roman"/>
                <w:b w:val="false"/>
                <w:i w:val="false"/>
                <w:color w:val="000000"/>
                <w:sz w:val="20"/>
              </w:rPr>
              <w:t xml:space="preserve">
чрезвычайных ситуа- </w:t>
            </w:r>
            <w:r>
              <w:br/>
            </w:r>
            <w:r>
              <w:rPr>
                <w:rFonts w:ascii="Times New Roman"/>
                <w:b w:val="false"/>
                <w:i w:val="false"/>
                <w:color w:val="000000"/>
                <w:sz w:val="20"/>
              </w:rPr>
              <w:t xml:space="preserve">
ций и обеспечение </w:t>
            </w:r>
            <w:r>
              <w:br/>
            </w:r>
            <w:r>
              <w:rPr>
                <w:rFonts w:ascii="Times New Roman"/>
                <w:b w:val="false"/>
                <w:i w:val="false"/>
                <w:color w:val="000000"/>
                <w:sz w:val="20"/>
              </w:rPr>
              <w:t xml:space="preserve">
формирования госу- </w:t>
            </w:r>
            <w:r>
              <w:br/>
            </w:r>
            <w:r>
              <w:rPr>
                <w:rFonts w:ascii="Times New Roman"/>
                <w:b w:val="false"/>
                <w:i w:val="false"/>
                <w:color w:val="000000"/>
                <w:sz w:val="20"/>
              </w:rPr>
              <w:t xml:space="preserve">
дарственного мате- </w:t>
            </w:r>
            <w:r>
              <w:br/>
            </w:r>
            <w:r>
              <w:rPr>
                <w:rFonts w:ascii="Times New Roman"/>
                <w:b w:val="false"/>
                <w:i w:val="false"/>
                <w:color w:val="000000"/>
                <w:sz w:val="20"/>
              </w:rPr>
              <w:t xml:space="preserve">
риального резерва. </w:t>
            </w:r>
            <w:r>
              <w:br/>
            </w:r>
            <w:r>
              <w:rPr>
                <w:rFonts w:ascii="Times New Roman"/>
                <w:b w:val="false"/>
                <w:i w:val="false"/>
                <w:color w:val="000000"/>
                <w:sz w:val="20"/>
              </w:rPr>
              <w:t xml:space="preserve">
Обеспечение транс- </w:t>
            </w:r>
            <w:r>
              <w:br/>
            </w:r>
            <w:r>
              <w:rPr>
                <w:rFonts w:ascii="Times New Roman"/>
                <w:b w:val="false"/>
                <w:i w:val="false"/>
                <w:color w:val="000000"/>
                <w:sz w:val="20"/>
              </w:rPr>
              <w:t xml:space="preserve">
портных расходов к </w:t>
            </w:r>
            <w:r>
              <w:br/>
            </w:r>
            <w:r>
              <w:rPr>
                <w:rFonts w:ascii="Times New Roman"/>
                <w:b w:val="false"/>
                <w:i w:val="false"/>
                <w:color w:val="000000"/>
                <w:sz w:val="20"/>
              </w:rPr>
              <w:t xml:space="preserve">
месту назначения и </w:t>
            </w:r>
            <w:r>
              <w:br/>
            </w:r>
            <w:r>
              <w:rPr>
                <w:rFonts w:ascii="Times New Roman"/>
                <w:b w:val="false"/>
                <w:i w:val="false"/>
                <w:color w:val="000000"/>
                <w:sz w:val="20"/>
              </w:rPr>
              <w:t xml:space="preserve">
обратно слушателей, </w:t>
            </w:r>
            <w:r>
              <w:br/>
            </w:r>
            <w:r>
              <w:rPr>
                <w:rFonts w:ascii="Times New Roman"/>
                <w:b w:val="false"/>
                <w:i w:val="false"/>
                <w:color w:val="000000"/>
                <w:sz w:val="20"/>
              </w:rPr>
              <w:t xml:space="preserve">
обучающихся в Ака- </w:t>
            </w:r>
            <w:r>
              <w:br/>
            </w:r>
            <w:r>
              <w:rPr>
                <w:rFonts w:ascii="Times New Roman"/>
                <w:b w:val="false"/>
                <w:i w:val="false"/>
                <w:color w:val="000000"/>
                <w:sz w:val="20"/>
              </w:rPr>
              <w:t xml:space="preserve">
демии гражданской </w:t>
            </w:r>
            <w:r>
              <w:br/>
            </w:r>
            <w:r>
              <w:rPr>
                <w:rFonts w:ascii="Times New Roman"/>
                <w:b w:val="false"/>
                <w:i w:val="false"/>
                <w:color w:val="000000"/>
                <w:sz w:val="20"/>
              </w:rPr>
              <w:t xml:space="preserve">
защиты Министерства </w:t>
            </w:r>
            <w:r>
              <w:br/>
            </w:r>
            <w:r>
              <w:rPr>
                <w:rFonts w:ascii="Times New Roman"/>
                <w:b w:val="false"/>
                <w:i w:val="false"/>
                <w:color w:val="000000"/>
                <w:sz w:val="20"/>
              </w:rPr>
              <w:t xml:space="preserve">
чрезвычайных ситуа- </w:t>
            </w:r>
            <w:r>
              <w:br/>
            </w:r>
            <w:r>
              <w:rPr>
                <w:rFonts w:ascii="Times New Roman"/>
                <w:b w:val="false"/>
                <w:i w:val="false"/>
                <w:color w:val="000000"/>
                <w:sz w:val="20"/>
              </w:rPr>
              <w:t xml:space="preserve">
ций Российской Фе- </w:t>
            </w:r>
            <w:r>
              <w:br/>
            </w:r>
            <w:r>
              <w:rPr>
                <w:rFonts w:ascii="Times New Roman"/>
                <w:b w:val="false"/>
                <w:i w:val="false"/>
                <w:color w:val="000000"/>
                <w:sz w:val="20"/>
              </w:rPr>
              <w:t xml:space="preserve">
дерации, и членов </w:t>
            </w:r>
            <w:r>
              <w:br/>
            </w:r>
            <w:r>
              <w:rPr>
                <w:rFonts w:ascii="Times New Roman"/>
                <w:b w:val="false"/>
                <w:i w:val="false"/>
                <w:color w:val="000000"/>
                <w:sz w:val="20"/>
              </w:rPr>
              <w:t xml:space="preserve">
их семей. </w:t>
            </w:r>
            <w:r>
              <w:br/>
            </w:r>
            <w:r>
              <w:rPr>
                <w:rFonts w:ascii="Times New Roman"/>
                <w:b w:val="false"/>
                <w:i w:val="false"/>
                <w:color w:val="000000"/>
                <w:sz w:val="20"/>
              </w:rPr>
              <w:t xml:space="preserve">
Оплата услуг по </w:t>
            </w:r>
            <w:r>
              <w:br/>
            </w:r>
            <w:r>
              <w:rPr>
                <w:rFonts w:ascii="Times New Roman"/>
                <w:b w:val="false"/>
                <w:i w:val="false"/>
                <w:color w:val="000000"/>
                <w:sz w:val="20"/>
              </w:rPr>
              <w:t xml:space="preserve">
разработке норма- </w:t>
            </w:r>
            <w:r>
              <w:br/>
            </w:r>
            <w:r>
              <w:rPr>
                <w:rFonts w:ascii="Times New Roman"/>
                <w:b w:val="false"/>
                <w:i w:val="false"/>
                <w:color w:val="000000"/>
                <w:sz w:val="20"/>
              </w:rPr>
              <w:t xml:space="preserve">
тивных документов </w:t>
            </w:r>
            <w:r>
              <w:br/>
            </w:r>
            <w:r>
              <w:rPr>
                <w:rFonts w:ascii="Times New Roman"/>
                <w:b w:val="false"/>
                <w:i w:val="false"/>
                <w:color w:val="000000"/>
                <w:sz w:val="20"/>
              </w:rPr>
              <w:t xml:space="preserve">
в области пожарной </w:t>
            </w:r>
            <w:r>
              <w:br/>
            </w:r>
            <w:r>
              <w:rPr>
                <w:rFonts w:ascii="Times New Roman"/>
                <w:b w:val="false"/>
                <w:i w:val="false"/>
                <w:color w:val="000000"/>
                <w:sz w:val="20"/>
              </w:rPr>
              <w:t xml:space="preserve">
и промышленной </w:t>
            </w:r>
            <w:r>
              <w:br/>
            </w:r>
            <w:r>
              <w:rPr>
                <w:rFonts w:ascii="Times New Roman"/>
                <w:b w:val="false"/>
                <w:i w:val="false"/>
                <w:color w:val="000000"/>
                <w:sz w:val="20"/>
              </w:rPr>
              <w:t xml:space="preserve">
безопасности, в том </w:t>
            </w:r>
            <w:r>
              <w:br/>
            </w:r>
            <w:r>
              <w:rPr>
                <w:rFonts w:ascii="Times New Roman"/>
                <w:b w:val="false"/>
                <w:i w:val="false"/>
                <w:color w:val="000000"/>
                <w:sz w:val="20"/>
              </w:rPr>
              <w:t xml:space="preserve">
числе: стандарты, </w:t>
            </w:r>
            <w:r>
              <w:br/>
            </w:r>
            <w:r>
              <w:rPr>
                <w:rFonts w:ascii="Times New Roman"/>
                <w:b w:val="false"/>
                <w:i w:val="false"/>
                <w:color w:val="000000"/>
                <w:sz w:val="20"/>
              </w:rPr>
              <w:t xml:space="preserve">
правила, инструк- </w:t>
            </w:r>
            <w:r>
              <w:br/>
            </w:r>
            <w:r>
              <w:rPr>
                <w:rFonts w:ascii="Times New Roman"/>
                <w:b w:val="false"/>
                <w:i w:val="false"/>
                <w:color w:val="000000"/>
                <w:sz w:val="20"/>
              </w:rPr>
              <w:t xml:space="preserve">
ции, положения, </w:t>
            </w:r>
            <w:r>
              <w:br/>
            </w:r>
            <w:r>
              <w:rPr>
                <w:rFonts w:ascii="Times New Roman"/>
                <w:b w:val="false"/>
                <w:i w:val="false"/>
                <w:color w:val="000000"/>
                <w:sz w:val="20"/>
              </w:rPr>
              <w:t xml:space="preserve">
руководства и реко- </w:t>
            </w:r>
            <w:r>
              <w:br/>
            </w:r>
            <w:r>
              <w:rPr>
                <w:rFonts w:ascii="Times New Roman"/>
                <w:b w:val="false"/>
                <w:i w:val="false"/>
                <w:color w:val="000000"/>
                <w:sz w:val="20"/>
              </w:rPr>
              <w:t xml:space="preserve">
мендации.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 материаль- </w:t>
            </w:r>
            <w:r>
              <w:br/>
            </w:r>
            <w:r>
              <w:rPr>
                <w:rFonts w:ascii="Times New Roman"/>
                <w:b w:val="false"/>
                <w:i w:val="false"/>
                <w:color w:val="000000"/>
                <w:sz w:val="20"/>
              </w:rPr>
              <w:t xml:space="preserve">
ным резервам, </w:t>
            </w:r>
            <w:r>
              <w:br/>
            </w:r>
            <w:r>
              <w:rPr>
                <w:rFonts w:ascii="Times New Roman"/>
                <w:b w:val="false"/>
                <w:i w:val="false"/>
                <w:color w:val="000000"/>
                <w:sz w:val="20"/>
              </w:rPr>
              <w:t xml:space="preserve">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контролю </w:t>
            </w:r>
            <w:r>
              <w:br/>
            </w:r>
            <w:r>
              <w:rPr>
                <w:rFonts w:ascii="Times New Roman"/>
                <w:b w:val="false"/>
                <w:i w:val="false"/>
                <w:color w:val="000000"/>
                <w:sz w:val="20"/>
              </w:rPr>
              <w:t xml:space="preserve">
и надзору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77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w:t>
            </w:r>
            <w:r>
              <w:br/>
            </w:r>
            <w:r>
              <w:rPr>
                <w:rFonts w:ascii="Times New Roman"/>
                <w:b w:val="false"/>
                <w:i w:val="false"/>
                <w:color w:val="000000"/>
                <w:sz w:val="20"/>
              </w:rPr>
              <w:t xml:space="preserve">
территориа- </w:t>
            </w:r>
            <w:r>
              <w:br/>
            </w:r>
            <w:r>
              <w:rPr>
                <w:rFonts w:ascii="Times New Roman"/>
                <w:b w:val="false"/>
                <w:i w:val="false"/>
                <w:color w:val="000000"/>
                <w:sz w:val="20"/>
              </w:rPr>
              <w:t xml:space="preserve">
льных орга- </w:t>
            </w:r>
            <w:r>
              <w:br/>
            </w:r>
            <w:r>
              <w:rPr>
                <w:rFonts w:ascii="Times New Roman"/>
                <w:b w:val="false"/>
                <w:i w:val="false"/>
                <w:color w:val="000000"/>
                <w:sz w:val="20"/>
              </w:rPr>
              <w:t xml:space="preserve">
нов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аппарата </w:t>
            </w:r>
            <w:r>
              <w:br/>
            </w:r>
            <w:r>
              <w:rPr>
                <w:rFonts w:ascii="Times New Roman"/>
                <w:b w:val="false"/>
                <w:i w:val="false"/>
                <w:color w:val="000000"/>
                <w:sz w:val="20"/>
              </w:rPr>
              <w:t xml:space="preserve">
территориальных ор- </w:t>
            </w:r>
            <w:r>
              <w:br/>
            </w:r>
            <w:r>
              <w:rPr>
                <w:rFonts w:ascii="Times New Roman"/>
                <w:b w:val="false"/>
                <w:i w:val="false"/>
                <w:color w:val="000000"/>
                <w:sz w:val="20"/>
              </w:rPr>
              <w:t xml:space="preserve">
ганов в количестве </w:t>
            </w:r>
            <w:r>
              <w:br/>
            </w:r>
            <w:r>
              <w:rPr>
                <w:rFonts w:ascii="Times New Roman"/>
                <w:b w:val="false"/>
                <w:i w:val="false"/>
                <w:color w:val="000000"/>
                <w:sz w:val="20"/>
              </w:rPr>
              <w:t xml:space="preserve">
3812 единиц для </w:t>
            </w:r>
            <w:r>
              <w:br/>
            </w:r>
            <w:r>
              <w:rPr>
                <w:rFonts w:ascii="Times New Roman"/>
                <w:b w:val="false"/>
                <w:i w:val="false"/>
                <w:color w:val="000000"/>
                <w:sz w:val="20"/>
              </w:rPr>
              <w:t xml:space="preserve">
эффективного выпол- </w:t>
            </w:r>
            <w:r>
              <w:br/>
            </w:r>
            <w:r>
              <w:rPr>
                <w:rFonts w:ascii="Times New Roman"/>
                <w:b w:val="false"/>
                <w:i w:val="false"/>
                <w:color w:val="000000"/>
                <w:sz w:val="20"/>
              </w:rPr>
              <w:t xml:space="preserve">
нения возложенных </w:t>
            </w:r>
            <w:r>
              <w:br/>
            </w:r>
            <w:r>
              <w:rPr>
                <w:rFonts w:ascii="Times New Roman"/>
                <w:b w:val="false"/>
                <w:i w:val="false"/>
                <w:color w:val="000000"/>
                <w:sz w:val="20"/>
              </w:rPr>
              <w:t xml:space="preserve">
функций в области </w:t>
            </w:r>
            <w:r>
              <w:br/>
            </w:r>
            <w:r>
              <w:rPr>
                <w:rFonts w:ascii="Times New Roman"/>
                <w:b w:val="false"/>
                <w:i w:val="false"/>
                <w:color w:val="000000"/>
                <w:sz w:val="20"/>
              </w:rPr>
              <w:t xml:space="preserve">
предупреждения, </w:t>
            </w:r>
            <w:r>
              <w:br/>
            </w:r>
            <w:r>
              <w:rPr>
                <w:rFonts w:ascii="Times New Roman"/>
                <w:b w:val="false"/>
                <w:i w:val="false"/>
                <w:color w:val="000000"/>
                <w:sz w:val="20"/>
              </w:rPr>
              <w:t xml:space="preserve">
ликвидации чрезвы- </w:t>
            </w:r>
            <w:r>
              <w:br/>
            </w:r>
            <w:r>
              <w:rPr>
                <w:rFonts w:ascii="Times New Roman"/>
                <w:b w:val="false"/>
                <w:i w:val="false"/>
                <w:color w:val="000000"/>
                <w:sz w:val="20"/>
              </w:rPr>
              <w:t xml:space="preserve">
чайных ситуаций. </w:t>
            </w:r>
            <w:r>
              <w:br/>
            </w:r>
            <w:r>
              <w:rPr>
                <w:rFonts w:ascii="Times New Roman"/>
                <w:b w:val="false"/>
                <w:i w:val="false"/>
                <w:color w:val="000000"/>
                <w:sz w:val="20"/>
              </w:rPr>
              <w:t xml:space="preserve">
Развитие и укрепле- </w:t>
            </w:r>
            <w:r>
              <w:br/>
            </w:r>
            <w:r>
              <w:rPr>
                <w:rFonts w:ascii="Times New Roman"/>
                <w:b w:val="false"/>
                <w:i w:val="false"/>
                <w:color w:val="000000"/>
                <w:sz w:val="20"/>
              </w:rPr>
              <w:t xml:space="preserve">
ние материально- </w:t>
            </w:r>
            <w:r>
              <w:br/>
            </w:r>
            <w:r>
              <w:rPr>
                <w:rFonts w:ascii="Times New Roman"/>
                <w:b w:val="false"/>
                <w:i w:val="false"/>
                <w:color w:val="000000"/>
                <w:sz w:val="20"/>
              </w:rPr>
              <w:t xml:space="preserve">
технической базы,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кондиционеров, </w:t>
            </w:r>
            <w:r>
              <w:br/>
            </w:r>
            <w:r>
              <w:rPr>
                <w:rFonts w:ascii="Times New Roman"/>
                <w:b w:val="false"/>
                <w:i w:val="false"/>
                <w:color w:val="000000"/>
                <w:sz w:val="20"/>
              </w:rPr>
              <w:t xml:space="preserve">
видеокамер, цифро- </w:t>
            </w:r>
            <w:r>
              <w:br/>
            </w:r>
            <w:r>
              <w:rPr>
                <w:rFonts w:ascii="Times New Roman"/>
                <w:b w:val="false"/>
                <w:i w:val="false"/>
                <w:color w:val="000000"/>
                <w:sz w:val="20"/>
              </w:rPr>
              <w:t xml:space="preserve">
вых фотоаппаратов, </w:t>
            </w:r>
            <w:r>
              <w:br/>
            </w:r>
            <w:r>
              <w:rPr>
                <w:rFonts w:ascii="Times New Roman"/>
                <w:b w:val="false"/>
                <w:i w:val="false"/>
                <w:color w:val="000000"/>
                <w:sz w:val="20"/>
              </w:rPr>
              <w:t xml:space="preserve">
телевизоров, сей- </w:t>
            </w:r>
            <w:r>
              <w:br/>
            </w:r>
            <w:r>
              <w:rPr>
                <w:rFonts w:ascii="Times New Roman"/>
                <w:b w:val="false"/>
                <w:i w:val="false"/>
                <w:color w:val="000000"/>
                <w:sz w:val="20"/>
              </w:rPr>
              <w:t xml:space="preserve">
фов, радиостанций, </w:t>
            </w:r>
            <w:r>
              <w:br/>
            </w:r>
            <w:r>
              <w:rPr>
                <w:rFonts w:ascii="Times New Roman"/>
                <w:b w:val="false"/>
                <w:i w:val="false"/>
                <w:color w:val="000000"/>
                <w:sz w:val="20"/>
              </w:rPr>
              <w:t xml:space="preserve">
пульта связи, </w:t>
            </w:r>
            <w:r>
              <w:br/>
            </w:r>
            <w:r>
              <w:rPr>
                <w:rFonts w:ascii="Times New Roman"/>
                <w:b w:val="false"/>
                <w:i w:val="false"/>
                <w:color w:val="000000"/>
                <w:sz w:val="20"/>
              </w:rPr>
              <w:t xml:space="preserve">
электроагрегата для </w:t>
            </w:r>
            <w:r>
              <w:br/>
            </w:r>
            <w:r>
              <w:rPr>
                <w:rFonts w:ascii="Times New Roman"/>
                <w:b w:val="false"/>
                <w:i w:val="false"/>
                <w:color w:val="000000"/>
                <w:sz w:val="20"/>
              </w:rPr>
              <w:t xml:space="preserve">
мобильных пусковых </w:t>
            </w:r>
            <w:r>
              <w:br/>
            </w:r>
            <w:r>
              <w:rPr>
                <w:rFonts w:ascii="Times New Roman"/>
                <w:b w:val="false"/>
                <w:i w:val="false"/>
                <w:color w:val="000000"/>
                <w:sz w:val="20"/>
              </w:rPr>
              <w:t xml:space="preserve">
установок, ЗИП к </w:t>
            </w:r>
            <w:r>
              <w:br/>
            </w:r>
            <w:r>
              <w:rPr>
                <w:rFonts w:ascii="Times New Roman"/>
                <w:b w:val="false"/>
                <w:i w:val="false"/>
                <w:color w:val="000000"/>
                <w:sz w:val="20"/>
              </w:rPr>
              <w:t xml:space="preserve">
радиостанции "Ай- </w:t>
            </w:r>
            <w:r>
              <w:br/>
            </w:r>
            <w:r>
              <w:rPr>
                <w:rFonts w:ascii="Times New Roman"/>
                <w:b w:val="false"/>
                <w:i w:val="false"/>
                <w:color w:val="000000"/>
                <w:sz w:val="20"/>
              </w:rPr>
              <w:t xml:space="preserve">
ком", холодильни- </w:t>
            </w:r>
            <w:r>
              <w:br/>
            </w:r>
            <w:r>
              <w:rPr>
                <w:rFonts w:ascii="Times New Roman"/>
                <w:b w:val="false"/>
                <w:i w:val="false"/>
                <w:color w:val="000000"/>
                <w:sz w:val="20"/>
              </w:rPr>
              <w:t xml:space="preserve">
ков, прибора учета </w:t>
            </w:r>
            <w:r>
              <w:br/>
            </w:r>
            <w:r>
              <w:rPr>
                <w:rFonts w:ascii="Times New Roman"/>
                <w:b w:val="false"/>
                <w:i w:val="false"/>
                <w:color w:val="000000"/>
                <w:sz w:val="20"/>
              </w:rPr>
              <w:t xml:space="preserve">
тепла, плата видео- </w:t>
            </w:r>
            <w:r>
              <w:br/>
            </w:r>
            <w:r>
              <w:rPr>
                <w:rFonts w:ascii="Times New Roman"/>
                <w:b w:val="false"/>
                <w:i w:val="false"/>
                <w:color w:val="000000"/>
                <w:sz w:val="20"/>
              </w:rPr>
              <w:t xml:space="preserve">
монтажа, блока </w:t>
            </w:r>
            <w:r>
              <w:br/>
            </w:r>
            <w:r>
              <w:rPr>
                <w:rFonts w:ascii="Times New Roman"/>
                <w:b w:val="false"/>
                <w:i w:val="false"/>
                <w:color w:val="000000"/>
                <w:sz w:val="20"/>
              </w:rPr>
              <w:t xml:space="preserve">
гарантированного </w:t>
            </w:r>
            <w:r>
              <w:br/>
            </w:r>
            <w:r>
              <w:rPr>
                <w:rFonts w:ascii="Times New Roman"/>
                <w:b w:val="false"/>
                <w:i w:val="false"/>
                <w:color w:val="000000"/>
                <w:sz w:val="20"/>
              </w:rPr>
              <w:t xml:space="preserve">
питания, дублексных </w:t>
            </w:r>
            <w:r>
              <w:br/>
            </w:r>
            <w:r>
              <w:rPr>
                <w:rFonts w:ascii="Times New Roman"/>
                <w:b w:val="false"/>
                <w:i w:val="false"/>
                <w:color w:val="000000"/>
                <w:sz w:val="20"/>
              </w:rPr>
              <w:t xml:space="preserve">
фильтров, автомати- </w:t>
            </w:r>
            <w:r>
              <w:br/>
            </w:r>
            <w:r>
              <w:rPr>
                <w:rFonts w:ascii="Times New Roman"/>
                <w:b w:val="false"/>
                <w:i w:val="false"/>
                <w:color w:val="000000"/>
                <w:sz w:val="20"/>
              </w:rPr>
              <w:t xml:space="preserve">
ческих тюнеров, </w:t>
            </w:r>
            <w:r>
              <w:br/>
            </w:r>
            <w:r>
              <w:rPr>
                <w:rFonts w:ascii="Times New Roman"/>
                <w:b w:val="false"/>
                <w:i w:val="false"/>
                <w:color w:val="000000"/>
                <w:sz w:val="20"/>
              </w:rPr>
              <w:t xml:space="preserve">
кинопроектора, </w:t>
            </w:r>
            <w:r>
              <w:br/>
            </w:r>
            <w:r>
              <w:rPr>
                <w:rFonts w:ascii="Times New Roman"/>
                <w:b w:val="false"/>
                <w:i w:val="false"/>
                <w:color w:val="000000"/>
                <w:sz w:val="20"/>
              </w:rPr>
              <w:t xml:space="preserve">
справочной автома- </w:t>
            </w:r>
            <w:r>
              <w:br/>
            </w:r>
            <w:r>
              <w:rPr>
                <w:rFonts w:ascii="Times New Roman"/>
                <w:b w:val="false"/>
                <w:i w:val="false"/>
                <w:color w:val="000000"/>
                <w:sz w:val="20"/>
              </w:rPr>
              <w:t xml:space="preserve">
тической установки,копировальных аппа- </w:t>
            </w:r>
            <w:r>
              <w:br/>
            </w:r>
            <w:r>
              <w:rPr>
                <w:rFonts w:ascii="Times New Roman"/>
                <w:b w:val="false"/>
                <w:i w:val="false"/>
                <w:color w:val="000000"/>
                <w:sz w:val="20"/>
              </w:rPr>
              <w:t xml:space="preserve">
ратов, видеомагни- </w:t>
            </w:r>
            <w:r>
              <w:br/>
            </w:r>
            <w:r>
              <w:rPr>
                <w:rFonts w:ascii="Times New Roman"/>
                <w:b w:val="false"/>
                <w:i w:val="false"/>
                <w:color w:val="000000"/>
                <w:sz w:val="20"/>
              </w:rPr>
              <w:t xml:space="preserve">
тофонов, факсимиль- </w:t>
            </w:r>
            <w:r>
              <w:br/>
            </w:r>
            <w:r>
              <w:rPr>
                <w:rFonts w:ascii="Times New Roman"/>
                <w:b w:val="false"/>
                <w:i w:val="false"/>
                <w:color w:val="000000"/>
                <w:sz w:val="20"/>
              </w:rPr>
              <w:t xml:space="preserve">
ных аппаратов, ком- </w:t>
            </w:r>
            <w:r>
              <w:br/>
            </w:r>
            <w:r>
              <w:rPr>
                <w:rFonts w:ascii="Times New Roman"/>
                <w:b w:val="false"/>
                <w:i w:val="false"/>
                <w:color w:val="000000"/>
                <w:sz w:val="20"/>
              </w:rPr>
              <w:t xml:space="preserve">
плекта съемных </w:t>
            </w:r>
            <w:r>
              <w:br/>
            </w:r>
            <w:r>
              <w:rPr>
                <w:rFonts w:ascii="Times New Roman"/>
                <w:b w:val="false"/>
                <w:i w:val="false"/>
                <w:color w:val="000000"/>
                <w:sz w:val="20"/>
              </w:rPr>
              <w:t xml:space="preserve">
объективов, плата </w:t>
            </w:r>
            <w:r>
              <w:br/>
            </w:r>
            <w:r>
              <w:rPr>
                <w:rFonts w:ascii="Times New Roman"/>
                <w:b w:val="false"/>
                <w:i w:val="false"/>
                <w:color w:val="000000"/>
                <w:sz w:val="20"/>
              </w:rPr>
              <w:t xml:space="preserve">
оцифровки для свое- </w:t>
            </w:r>
            <w:r>
              <w:br/>
            </w:r>
            <w:r>
              <w:rPr>
                <w:rFonts w:ascii="Times New Roman"/>
                <w:b w:val="false"/>
                <w:i w:val="false"/>
                <w:color w:val="000000"/>
                <w:sz w:val="20"/>
              </w:rPr>
              <w:t xml:space="preserve">
временного реагиро- </w:t>
            </w:r>
            <w:r>
              <w:br/>
            </w:r>
            <w:r>
              <w:rPr>
                <w:rFonts w:ascii="Times New Roman"/>
                <w:b w:val="false"/>
                <w:i w:val="false"/>
                <w:color w:val="000000"/>
                <w:sz w:val="20"/>
              </w:rPr>
              <w:t xml:space="preserve">
вания и оперативной </w:t>
            </w:r>
            <w:r>
              <w:br/>
            </w:r>
            <w:r>
              <w:rPr>
                <w:rFonts w:ascii="Times New Roman"/>
                <w:b w:val="false"/>
                <w:i w:val="false"/>
                <w:color w:val="000000"/>
                <w:sz w:val="20"/>
              </w:rPr>
              <w:t xml:space="preserve">
готовности государ- </w:t>
            </w:r>
            <w:r>
              <w:br/>
            </w:r>
            <w:r>
              <w:rPr>
                <w:rFonts w:ascii="Times New Roman"/>
                <w:b w:val="false"/>
                <w:i w:val="false"/>
                <w:color w:val="000000"/>
                <w:sz w:val="20"/>
              </w:rPr>
              <w:t xml:space="preserve">
ственных органов. </w:t>
            </w:r>
            <w:r>
              <w:br/>
            </w:r>
            <w:r>
              <w:rPr>
                <w:rFonts w:ascii="Times New Roman"/>
                <w:b w:val="false"/>
                <w:i w:val="false"/>
                <w:color w:val="000000"/>
                <w:sz w:val="20"/>
              </w:rPr>
              <w:t xml:space="preserve">
Обеспечение админи- </w:t>
            </w:r>
            <w:r>
              <w:br/>
            </w:r>
            <w:r>
              <w:rPr>
                <w:rFonts w:ascii="Times New Roman"/>
                <w:b w:val="false"/>
                <w:i w:val="false"/>
                <w:color w:val="000000"/>
                <w:sz w:val="20"/>
              </w:rPr>
              <w:t xml:space="preserve">
стративным зданием </w:t>
            </w:r>
            <w:r>
              <w:br/>
            </w:r>
            <w:r>
              <w:rPr>
                <w:rFonts w:ascii="Times New Roman"/>
                <w:b w:val="false"/>
                <w:i w:val="false"/>
                <w:color w:val="000000"/>
                <w:sz w:val="20"/>
              </w:rPr>
              <w:t xml:space="preserve">
и  жильем сотрудни- </w:t>
            </w:r>
            <w:r>
              <w:br/>
            </w:r>
            <w:r>
              <w:rPr>
                <w:rFonts w:ascii="Times New Roman"/>
                <w:b w:val="false"/>
                <w:i w:val="false"/>
                <w:color w:val="000000"/>
                <w:sz w:val="20"/>
              </w:rPr>
              <w:t xml:space="preserve">
ков Департамента по </w:t>
            </w:r>
            <w:r>
              <w:br/>
            </w:r>
            <w:r>
              <w:rPr>
                <w:rFonts w:ascii="Times New Roman"/>
                <w:b w:val="false"/>
                <w:i w:val="false"/>
                <w:color w:val="000000"/>
                <w:sz w:val="20"/>
              </w:rPr>
              <w:t xml:space="preserve">
чрезвычайным ситуа- </w:t>
            </w:r>
            <w:r>
              <w:br/>
            </w:r>
            <w:r>
              <w:rPr>
                <w:rFonts w:ascii="Times New Roman"/>
                <w:b w:val="false"/>
                <w:i w:val="false"/>
                <w:color w:val="000000"/>
                <w:sz w:val="20"/>
              </w:rPr>
              <w:t xml:space="preserve">
циям Алматинской </w:t>
            </w:r>
            <w:r>
              <w:br/>
            </w:r>
            <w:r>
              <w:rPr>
                <w:rFonts w:ascii="Times New Roman"/>
                <w:b w:val="false"/>
                <w:i w:val="false"/>
                <w:color w:val="000000"/>
                <w:sz w:val="20"/>
              </w:rPr>
              <w:t xml:space="preserve">
области в связи с </w:t>
            </w:r>
            <w:r>
              <w:br/>
            </w:r>
            <w:r>
              <w:rPr>
                <w:rFonts w:ascii="Times New Roman"/>
                <w:b w:val="false"/>
                <w:i w:val="false"/>
                <w:color w:val="000000"/>
                <w:sz w:val="20"/>
              </w:rPr>
              <w:t xml:space="preserve">
передислокацией в </w:t>
            </w:r>
            <w:r>
              <w:br/>
            </w:r>
            <w:r>
              <w:rPr>
                <w:rFonts w:ascii="Times New Roman"/>
                <w:b w:val="false"/>
                <w:i w:val="false"/>
                <w:color w:val="000000"/>
                <w:sz w:val="20"/>
              </w:rPr>
              <w:t xml:space="preserve">
г. Талдыкорган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Территориаль-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Комитета по </w:t>
            </w:r>
            <w:r>
              <w:br/>
            </w:r>
            <w:r>
              <w:rPr>
                <w:rFonts w:ascii="Times New Roman"/>
                <w:b w:val="false"/>
                <w:i w:val="false"/>
                <w:color w:val="000000"/>
                <w:sz w:val="20"/>
              </w:rPr>
              <w:t xml:space="preserve">
государтвенно- </w:t>
            </w:r>
            <w:r>
              <w:br/>
            </w:r>
            <w:r>
              <w:rPr>
                <w:rFonts w:ascii="Times New Roman"/>
                <w:b w:val="false"/>
                <w:i w:val="false"/>
                <w:color w:val="000000"/>
                <w:sz w:val="20"/>
              </w:rPr>
              <w:t xml:space="preserve">
му контролю и </w:t>
            </w:r>
            <w:r>
              <w:br/>
            </w:r>
            <w:r>
              <w:rPr>
                <w:rFonts w:ascii="Times New Roman"/>
                <w:b w:val="false"/>
                <w:i w:val="false"/>
                <w:color w:val="000000"/>
                <w:sz w:val="20"/>
              </w:rPr>
              <w:t xml:space="preserve">
надзору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слу- </w:t>
            </w:r>
            <w:r>
              <w:br/>
            </w:r>
            <w:r>
              <w:rPr>
                <w:rFonts w:ascii="Times New Roman"/>
                <w:b w:val="false"/>
                <w:i w:val="false"/>
                <w:color w:val="000000"/>
                <w:sz w:val="20"/>
              </w:rPr>
              <w:t xml:space="preserve">
жащих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по повышению квали- </w:t>
            </w:r>
            <w:r>
              <w:br/>
            </w:r>
            <w:r>
              <w:rPr>
                <w:rFonts w:ascii="Times New Roman"/>
                <w:b w:val="false"/>
                <w:i w:val="false"/>
                <w:color w:val="000000"/>
                <w:sz w:val="20"/>
              </w:rPr>
              <w:t xml:space="preserve">
фикации государст- </w:t>
            </w:r>
            <w:r>
              <w:br/>
            </w:r>
            <w:r>
              <w:rPr>
                <w:rFonts w:ascii="Times New Roman"/>
                <w:b w:val="false"/>
                <w:i w:val="false"/>
                <w:color w:val="000000"/>
                <w:sz w:val="20"/>
              </w:rPr>
              <w:t xml:space="preserve">
венных служащих по </w:t>
            </w:r>
            <w:r>
              <w:br/>
            </w:r>
            <w:r>
              <w:rPr>
                <w:rFonts w:ascii="Times New Roman"/>
                <w:b w:val="false"/>
                <w:i w:val="false"/>
                <w:color w:val="000000"/>
                <w:sz w:val="20"/>
              </w:rPr>
              <w:t xml:space="preserve">
теме: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контроль и надзор </w:t>
            </w:r>
            <w:r>
              <w:br/>
            </w:r>
            <w:r>
              <w:rPr>
                <w:rFonts w:ascii="Times New Roman"/>
                <w:b w:val="false"/>
                <w:i w:val="false"/>
                <w:color w:val="000000"/>
                <w:sz w:val="20"/>
              </w:rPr>
              <w:t xml:space="preserve">
в области чрезвы- </w:t>
            </w:r>
            <w:r>
              <w:br/>
            </w:r>
            <w:r>
              <w:rPr>
                <w:rFonts w:ascii="Times New Roman"/>
                <w:b w:val="false"/>
                <w:i w:val="false"/>
                <w:color w:val="000000"/>
                <w:sz w:val="20"/>
              </w:rPr>
              <w:t xml:space="preserve">
чайных ситуаций". </w:t>
            </w:r>
            <w:r>
              <w:br/>
            </w:r>
            <w:r>
              <w:rPr>
                <w:rFonts w:ascii="Times New Roman"/>
                <w:b w:val="false"/>
                <w:i w:val="false"/>
                <w:color w:val="000000"/>
                <w:sz w:val="20"/>
              </w:rPr>
              <w:t xml:space="preserve">
Срок реализации </w:t>
            </w:r>
            <w:r>
              <w:br/>
            </w:r>
            <w:r>
              <w:rPr>
                <w:rFonts w:ascii="Times New Roman"/>
                <w:b w:val="false"/>
                <w:i w:val="false"/>
                <w:color w:val="000000"/>
                <w:sz w:val="20"/>
              </w:rPr>
              <w:t xml:space="preserve">
II-III квартал. </w:t>
            </w:r>
            <w:r>
              <w:br/>
            </w:r>
            <w:r>
              <w:rPr>
                <w:rFonts w:ascii="Times New Roman"/>
                <w:b w:val="false"/>
                <w:i w:val="false"/>
                <w:color w:val="000000"/>
                <w:sz w:val="20"/>
              </w:rPr>
              <w:t xml:space="preserve">
Обучение государст- </w:t>
            </w:r>
            <w:r>
              <w:br/>
            </w:r>
            <w:r>
              <w:rPr>
                <w:rFonts w:ascii="Times New Roman"/>
                <w:b w:val="false"/>
                <w:i w:val="false"/>
                <w:color w:val="000000"/>
                <w:sz w:val="20"/>
              </w:rPr>
              <w:t xml:space="preserve">
венному и английс- </w:t>
            </w:r>
            <w:r>
              <w:br/>
            </w:r>
            <w:r>
              <w:rPr>
                <w:rFonts w:ascii="Times New Roman"/>
                <w:b w:val="false"/>
                <w:i w:val="false"/>
                <w:color w:val="000000"/>
                <w:sz w:val="20"/>
              </w:rPr>
              <w:t xml:space="preserve">
кому языкам. </w:t>
            </w:r>
            <w:r>
              <w:br/>
            </w:r>
            <w:r>
              <w:rPr>
                <w:rFonts w:ascii="Times New Roman"/>
                <w:b w:val="false"/>
                <w:i w:val="false"/>
                <w:color w:val="000000"/>
                <w:sz w:val="20"/>
              </w:rPr>
              <w:t xml:space="preserve">
Срок реализации </w:t>
            </w:r>
            <w:r>
              <w:br/>
            </w:r>
            <w:r>
              <w:rPr>
                <w:rFonts w:ascii="Times New Roman"/>
                <w:b w:val="false"/>
                <w:i w:val="false"/>
                <w:color w:val="000000"/>
                <w:sz w:val="20"/>
              </w:rPr>
              <w:t xml:space="preserve">
II-IV квартал.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зда- </w:t>
            </w:r>
            <w:r>
              <w:br/>
            </w:r>
            <w:r>
              <w:rPr>
                <w:rFonts w:ascii="Times New Roman"/>
                <w:b w:val="false"/>
                <w:i w:val="false"/>
                <w:color w:val="000000"/>
                <w:sz w:val="20"/>
              </w:rPr>
              <w:t xml:space="preserve">
ний, помеще- </w:t>
            </w:r>
            <w:r>
              <w:br/>
            </w:r>
            <w:r>
              <w:rPr>
                <w:rFonts w:ascii="Times New Roman"/>
                <w:b w:val="false"/>
                <w:i w:val="false"/>
                <w:color w:val="000000"/>
                <w:sz w:val="20"/>
              </w:rPr>
              <w:t xml:space="preserve">
ний и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работ по </w:t>
            </w:r>
            <w:r>
              <w:br/>
            </w:r>
            <w:r>
              <w:rPr>
                <w:rFonts w:ascii="Times New Roman"/>
                <w:b w:val="false"/>
                <w:i w:val="false"/>
                <w:color w:val="000000"/>
                <w:sz w:val="20"/>
              </w:rPr>
              <w:t xml:space="preserve">
капитальному ремонту зданий и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1)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Кзыл- </w:t>
            </w:r>
            <w:r>
              <w:br/>
            </w:r>
            <w:r>
              <w:rPr>
                <w:rFonts w:ascii="Times New Roman"/>
                <w:b w:val="false"/>
                <w:i w:val="false"/>
                <w:color w:val="000000"/>
                <w:sz w:val="20"/>
              </w:rPr>
              <w:t xml:space="preserve">
ординской области; </w:t>
            </w:r>
            <w:r>
              <w:br/>
            </w:r>
            <w:r>
              <w:rPr>
                <w:rFonts w:ascii="Times New Roman"/>
                <w:b w:val="false"/>
                <w:i w:val="false"/>
                <w:color w:val="000000"/>
                <w:sz w:val="20"/>
              </w:rPr>
              <w:t xml:space="preserve">
2)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Аты- </w:t>
            </w:r>
            <w:r>
              <w:br/>
            </w:r>
            <w:r>
              <w:rPr>
                <w:rFonts w:ascii="Times New Roman"/>
                <w:b w:val="false"/>
                <w:i w:val="false"/>
                <w:color w:val="000000"/>
                <w:sz w:val="20"/>
              </w:rPr>
              <w:t xml:space="preserve">
рауской области; </w:t>
            </w:r>
            <w:r>
              <w:br/>
            </w:r>
            <w:r>
              <w:rPr>
                <w:rFonts w:ascii="Times New Roman"/>
                <w:b w:val="false"/>
                <w:i w:val="false"/>
                <w:color w:val="000000"/>
                <w:sz w:val="20"/>
              </w:rPr>
              <w:t xml:space="preserve">
3) помещений и хра- </w:t>
            </w:r>
            <w:r>
              <w:br/>
            </w:r>
            <w:r>
              <w:rPr>
                <w:rFonts w:ascii="Times New Roman"/>
                <w:b w:val="false"/>
                <w:i w:val="false"/>
                <w:color w:val="000000"/>
                <w:sz w:val="20"/>
              </w:rPr>
              <w:t xml:space="preserve">
нилищ материально- </w:t>
            </w:r>
            <w:r>
              <w:br/>
            </w:r>
            <w:r>
              <w:rPr>
                <w:rFonts w:ascii="Times New Roman"/>
                <w:b w:val="false"/>
                <w:i w:val="false"/>
                <w:color w:val="000000"/>
                <w:sz w:val="20"/>
              </w:rPr>
              <w:t xml:space="preserve">
технического склада </w:t>
            </w:r>
            <w:r>
              <w:br/>
            </w:r>
            <w:r>
              <w:rPr>
                <w:rFonts w:ascii="Times New Roman"/>
                <w:b w:val="false"/>
                <w:i w:val="false"/>
                <w:color w:val="000000"/>
                <w:sz w:val="20"/>
              </w:rPr>
              <w:t xml:space="preserve">
длительного хране- </w:t>
            </w:r>
            <w:r>
              <w:br/>
            </w:r>
            <w:r>
              <w:rPr>
                <w:rFonts w:ascii="Times New Roman"/>
                <w:b w:val="false"/>
                <w:i w:val="false"/>
                <w:color w:val="000000"/>
                <w:sz w:val="20"/>
              </w:rPr>
              <w:t xml:space="preserve">
ния Департамента по </w:t>
            </w:r>
            <w:r>
              <w:br/>
            </w:r>
            <w:r>
              <w:rPr>
                <w:rFonts w:ascii="Times New Roman"/>
                <w:b w:val="false"/>
                <w:i w:val="false"/>
                <w:color w:val="000000"/>
                <w:sz w:val="20"/>
              </w:rPr>
              <w:t xml:space="preserve">
чрезвычайным ситуа- </w:t>
            </w:r>
            <w:r>
              <w:br/>
            </w:r>
            <w:r>
              <w:rPr>
                <w:rFonts w:ascii="Times New Roman"/>
                <w:b w:val="false"/>
                <w:i w:val="false"/>
                <w:color w:val="000000"/>
                <w:sz w:val="20"/>
              </w:rPr>
              <w:t xml:space="preserve">
циям Павлодарской </w:t>
            </w:r>
            <w:r>
              <w:br/>
            </w:r>
            <w:r>
              <w:rPr>
                <w:rFonts w:ascii="Times New Roman"/>
                <w:b w:val="false"/>
                <w:i w:val="false"/>
                <w:color w:val="000000"/>
                <w:sz w:val="20"/>
              </w:rPr>
              <w:t xml:space="preserve">
области, по адресу </w:t>
            </w:r>
            <w:r>
              <w:br/>
            </w:r>
            <w:r>
              <w:rPr>
                <w:rFonts w:ascii="Times New Roman"/>
                <w:b w:val="false"/>
                <w:i w:val="false"/>
                <w:color w:val="000000"/>
                <w:sz w:val="20"/>
              </w:rPr>
              <w:t xml:space="preserve">
Павлодарский район </w:t>
            </w:r>
            <w:r>
              <w:br/>
            </w:r>
            <w:r>
              <w:rPr>
                <w:rFonts w:ascii="Times New Roman"/>
                <w:b w:val="false"/>
                <w:i w:val="false"/>
                <w:color w:val="000000"/>
                <w:sz w:val="20"/>
              </w:rPr>
              <w:t xml:space="preserve">
с. Рождественка; </w:t>
            </w:r>
            <w:r>
              <w:br/>
            </w:r>
            <w:r>
              <w:rPr>
                <w:rFonts w:ascii="Times New Roman"/>
                <w:b w:val="false"/>
                <w:i w:val="false"/>
                <w:color w:val="000000"/>
                <w:sz w:val="20"/>
              </w:rPr>
              <w:t xml:space="preserve">
4)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города Алматы; </w:t>
            </w:r>
            <w:r>
              <w:br/>
            </w:r>
            <w:r>
              <w:rPr>
                <w:rFonts w:ascii="Times New Roman"/>
                <w:b w:val="false"/>
                <w:i w:val="false"/>
                <w:color w:val="000000"/>
                <w:sz w:val="20"/>
              </w:rPr>
              <w:t xml:space="preserve">
5)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Кара- </w:t>
            </w:r>
            <w:r>
              <w:br/>
            </w:r>
            <w:r>
              <w:rPr>
                <w:rFonts w:ascii="Times New Roman"/>
                <w:b w:val="false"/>
                <w:i w:val="false"/>
                <w:color w:val="000000"/>
                <w:sz w:val="20"/>
              </w:rPr>
              <w:t xml:space="preserve">
гандинской области; </w:t>
            </w:r>
            <w:r>
              <w:br/>
            </w:r>
            <w:r>
              <w:rPr>
                <w:rFonts w:ascii="Times New Roman"/>
                <w:b w:val="false"/>
                <w:i w:val="false"/>
                <w:color w:val="000000"/>
                <w:sz w:val="20"/>
              </w:rPr>
              <w:t xml:space="preserve">
6)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Актю- </w:t>
            </w:r>
            <w:r>
              <w:br/>
            </w:r>
            <w:r>
              <w:rPr>
                <w:rFonts w:ascii="Times New Roman"/>
                <w:b w:val="false"/>
                <w:i w:val="false"/>
                <w:color w:val="000000"/>
                <w:sz w:val="20"/>
              </w:rPr>
              <w:t xml:space="preserve">
бинской области; </w:t>
            </w:r>
            <w:r>
              <w:br/>
            </w:r>
            <w:r>
              <w:rPr>
                <w:rFonts w:ascii="Times New Roman"/>
                <w:b w:val="false"/>
                <w:i w:val="false"/>
                <w:color w:val="000000"/>
                <w:sz w:val="20"/>
              </w:rPr>
              <w:t xml:space="preserve">
7) Управление госу- </w:t>
            </w:r>
            <w:r>
              <w:br/>
            </w:r>
            <w:r>
              <w:rPr>
                <w:rFonts w:ascii="Times New Roman"/>
                <w:b w:val="false"/>
                <w:i w:val="false"/>
                <w:color w:val="000000"/>
                <w:sz w:val="20"/>
              </w:rPr>
              <w:t xml:space="preserve">
дарственного конт- </w:t>
            </w:r>
            <w:r>
              <w:br/>
            </w:r>
            <w:r>
              <w:rPr>
                <w:rFonts w:ascii="Times New Roman"/>
                <w:b w:val="false"/>
                <w:i w:val="false"/>
                <w:color w:val="000000"/>
                <w:sz w:val="20"/>
              </w:rPr>
              <w:t xml:space="preserve">
роля и надзора </w:t>
            </w:r>
            <w:r>
              <w:br/>
            </w:r>
            <w:r>
              <w:rPr>
                <w:rFonts w:ascii="Times New Roman"/>
                <w:b w:val="false"/>
                <w:i w:val="false"/>
                <w:color w:val="000000"/>
                <w:sz w:val="20"/>
              </w:rPr>
              <w:t xml:space="preserve">
Южно-Казахстанской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8)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Жам- </w:t>
            </w:r>
            <w:r>
              <w:br/>
            </w:r>
            <w:r>
              <w:rPr>
                <w:rFonts w:ascii="Times New Roman"/>
                <w:b w:val="false"/>
                <w:i w:val="false"/>
                <w:color w:val="000000"/>
                <w:sz w:val="20"/>
              </w:rPr>
              <w:t xml:space="preserve">
былской области; </w:t>
            </w:r>
            <w:r>
              <w:br/>
            </w:r>
            <w:r>
              <w:rPr>
                <w:rFonts w:ascii="Times New Roman"/>
                <w:b w:val="false"/>
                <w:i w:val="false"/>
                <w:color w:val="000000"/>
                <w:sz w:val="20"/>
              </w:rPr>
              <w:t xml:space="preserve">
9) административно- </w:t>
            </w:r>
            <w:r>
              <w:br/>
            </w:r>
            <w:r>
              <w:rPr>
                <w:rFonts w:ascii="Times New Roman"/>
                <w:b w:val="false"/>
                <w:i w:val="false"/>
                <w:color w:val="000000"/>
                <w:sz w:val="20"/>
              </w:rPr>
              <w:t xml:space="preserve">
го здания Департа- </w:t>
            </w:r>
            <w:r>
              <w:br/>
            </w:r>
            <w:r>
              <w:rPr>
                <w:rFonts w:ascii="Times New Roman"/>
                <w:b w:val="false"/>
                <w:i w:val="false"/>
                <w:color w:val="000000"/>
                <w:sz w:val="20"/>
              </w:rPr>
              <w:t xml:space="preserve">
мента по чрезвычай- </w:t>
            </w:r>
            <w:r>
              <w:br/>
            </w:r>
            <w:r>
              <w:rPr>
                <w:rFonts w:ascii="Times New Roman"/>
                <w:b w:val="false"/>
                <w:i w:val="false"/>
                <w:color w:val="000000"/>
                <w:sz w:val="20"/>
              </w:rPr>
              <w:t xml:space="preserve">
ным ситуациям г.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10) административ- </w:t>
            </w:r>
            <w:r>
              <w:br/>
            </w:r>
            <w:r>
              <w:rPr>
                <w:rFonts w:ascii="Times New Roman"/>
                <w:b w:val="false"/>
                <w:i w:val="false"/>
                <w:color w:val="000000"/>
                <w:sz w:val="20"/>
              </w:rPr>
              <w:t xml:space="preserve">
ного здания г. Тал- </w:t>
            </w:r>
            <w:r>
              <w:br/>
            </w:r>
            <w:r>
              <w:rPr>
                <w:rFonts w:ascii="Times New Roman"/>
                <w:b w:val="false"/>
                <w:i w:val="false"/>
                <w:color w:val="000000"/>
                <w:sz w:val="20"/>
              </w:rPr>
              <w:t xml:space="preserve">
дыкорган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Территориаль-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Комитета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контролю </w:t>
            </w:r>
            <w:r>
              <w:br/>
            </w:r>
            <w:r>
              <w:rPr>
                <w:rFonts w:ascii="Times New Roman"/>
                <w:b w:val="false"/>
                <w:i w:val="false"/>
                <w:color w:val="000000"/>
                <w:sz w:val="20"/>
              </w:rPr>
              <w:t xml:space="preserve">
и надзору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Материально-техническое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орга- </w:t>
            </w:r>
            <w:r>
              <w:br/>
            </w:r>
            <w:r>
              <w:rPr>
                <w:rFonts w:ascii="Times New Roman"/>
                <w:b w:val="false"/>
                <w:i w:val="false"/>
                <w:color w:val="000000"/>
                <w:sz w:val="20"/>
              </w:rPr>
              <w:t xml:space="preserve">
нов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укрепле- </w:t>
            </w:r>
            <w:r>
              <w:br/>
            </w:r>
            <w:r>
              <w:rPr>
                <w:rFonts w:ascii="Times New Roman"/>
                <w:b w:val="false"/>
                <w:i w:val="false"/>
                <w:color w:val="000000"/>
                <w:sz w:val="20"/>
              </w:rPr>
              <w:t xml:space="preserve">
ние материально- </w:t>
            </w:r>
            <w:r>
              <w:br/>
            </w:r>
            <w:r>
              <w:rPr>
                <w:rFonts w:ascii="Times New Roman"/>
                <w:b w:val="false"/>
                <w:i w:val="false"/>
                <w:color w:val="000000"/>
                <w:sz w:val="20"/>
              </w:rPr>
              <w:t xml:space="preserve">
технической базы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приобрете- </w:t>
            </w:r>
            <w:r>
              <w:br/>
            </w:r>
            <w:r>
              <w:rPr>
                <w:rFonts w:ascii="Times New Roman"/>
                <w:b w:val="false"/>
                <w:i w:val="false"/>
                <w:color w:val="000000"/>
                <w:sz w:val="20"/>
              </w:rPr>
              <w:t xml:space="preserve">
ние: автобуса, </w:t>
            </w:r>
            <w:r>
              <w:br/>
            </w:r>
            <w:r>
              <w:rPr>
                <w:rFonts w:ascii="Times New Roman"/>
                <w:b w:val="false"/>
                <w:i w:val="false"/>
                <w:color w:val="000000"/>
                <w:sz w:val="20"/>
              </w:rPr>
              <w:t xml:space="preserve">
автомобили Нива, </w:t>
            </w:r>
            <w:r>
              <w:br/>
            </w:r>
            <w:r>
              <w:rPr>
                <w:rFonts w:ascii="Times New Roman"/>
                <w:b w:val="false"/>
                <w:i w:val="false"/>
                <w:color w:val="000000"/>
                <w:sz w:val="20"/>
              </w:rPr>
              <w:t xml:space="preserve">
Газ 3110, Газ </w:t>
            </w:r>
            <w:r>
              <w:br/>
            </w:r>
            <w:r>
              <w:rPr>
                <w:rFonts w:ascii="Times New Roman"/>
                <w:b w:val="false"/>
                <w:i w:val="false"/>
                <w:color w:val="000000"/>
                <w:sz w:val="20"/>
              </w:rPr>
              <w:t xml:space="preserve">
33023, Уаз, Нива </w:t>
            </w:r>
            <w:r>
              <w:br/>
            </w:r>
            <w:r>
              <w:rPr>
                <w:rFonts w:ascii="Times New Roman"/>
                <w:b w:val="false"/>
                <w:i w:val="false"/>
                <w:color w:val="000000"/>
                <w:sz w:val="20"/>
              </w:rPr>
              <w:t xml:space="preserve">
21213, микроавтобус </w:t>
            </w:r>
            <w:r>
              <w:br/>
            </w:r>
            <w:r>
              <w:rPr>
                <w:rFonts w:ascii="Times New Roman"/>
                <w:b w:val="false"/>
                <w:i w:val="false"/>
                <w:color w:val="000000"/>
                <w:sz w:val="20"/>
              </w:rPr>
              <w:t xml:space="preserve">
Тойота - Хайяс, </w:t>
            </w:r>
            <w:r>
              <w:br/>
            </w:r>
            <w:r>
              <w:rPr>
                <w:rFonts w:ascii="Times New Roman"/>
                <w:b w:val="false"/>
                <w:i w:val="false"/>
                <w:color w:val="000000"/>
                <w:sz w:val="20"/>
              </w:rPr>
              <w:t xml:space="preserve">
автомобиль АШ-5 </w:t>
            </w:r>
            <w:r>
              <w:br/>
            </w:r>
            <w:r>
              <w:rPr>
                <w:rFonts w:ascii="Times New Roman"/>
                <w:b w:val="false"/>
                <w:i w:val="false"/>
                <w:color w:val="000000"/>
                <w:sz w:val="20"/>
              </w:rPr>
              <w:t xml:space="preserve">
ГАЗ 3221; вертолет </w:t>
            </w:r>
            <w:r>
              <w:br/>
            </w:r>
            <w:r>
              <w:rPr>
                <w:rFonts w:ascii="Times New Roman"/>
                <w:b w:val="false"/>
                <w:i w:val="false"/>
                <w:color w:val="000000"/>
                <w:sz w:val="20"/>
              </w:rPr>
              <w:t xml:space="preserve">
МИ 17; кондиционе- </w:t>
            </w:r>
            <w:r>
              <w:br/>
            </w:r>
            <w:r>
              <w:rPr>
                <w:rFonts w:ascii="Times New Roman"/>
                <w:b w:val="false"/>
                <w:i w:val="false"/>
                <w:color w:val="000000"/>
                <w:sz w:val="20"/>
              </w:rPr>
              <w:t xml:space="preserve">
ры, оборудование, </w:t>
            </w:r>
            <w:r>
              <w:br/>
            </w:r>
            <w:r>
              <w:rPr>
                <w:rFonts w:ascii="Times New Roman"/>
                <w:b w:val="false"/>
                <w:i w:val="false"/>
                <w:color w:val="000000"/>
                <w:sz w:val="20"/>
              </w:rPr>
              <w:t xml:space="preserve">
в том числе: генератор шума, </w:t>
            </w:r>
            <w:r>
              <w:br/>
            </w:r>
            <w:r>
              <w:rPr>
                <w:rFonts w:ascii="Times New Roman"/>
                <w:b w:val="false"/>
                <w:i w:val="false"/>
                <w:color w:val="000000"/>
                <w:sz w:val="20"/>
              </w:rPr>
              <w:t xml:space="preserve">
фильтры сетевые; </w:t>
            </w:r>
            <w:r>
              <w:br/>
            </w:r>
            <w:r>
              <w:rPr>
                <w:rFonts w:ascii="Times New Roman"/>
                <w:b w:val="false"/>
                <w:i w:val="false"/>
                <w:color w:val="000000"/>
                <w:sz w:val="20"/>
              </w:rPr>
              <w:t xml:space="preserve">
офисная мебель, средства связи, </w:t>
            </w:r>
            <w:r>
              <w:br/>
            </w:r>
            <w:r>
              <w:rPr>
                <w:rFonts w:ascii="Times New Roman"/>
                <w:b w:val="false"/>
                <w:i w:val="false"/>
                <w:color w:val="000000"/>
                <w:sz w:val="20"/>
              </w:rPr>
              <w:t xml:space="preserve">
оргтехника, </w:t>
            </w:r>
            <w:r>
              <w:br/>
            </w:r>
            <w:r>
              <w:rPr>
                <w:rFonts w:ascii="Times New Roman"/>
                <w:b w:val="false"/>
                <w:i w:val="false"/>
                <w:color w:val="000000"/>
                <w:sz w:val="20"/>
              </w:rPr>
              <w:t xml:space="preserve">
в том числе: копи- </w:t>
            </w:r>
            <w:r>
              <w:br/>
            </w:r>
            <w:r>
              <w:rPr>
                <w:rFonts w:ascii="Times New Roman"/>
                <w:b w:val="false"/>
                <w:i w:val="false"/>
                <w:color w:val="000000"/>
                <w:sz w:val="20"/>
              </w:rPr>
              <w:t xml:space="preserve">
ровальные аппараты, </w:t>
            </w:r>
            <w:r>
              <w:br/>
            </w:r>
            <w:r>
              <w:rPr>
                <w:rFonts w:ascii="Times New Roman"/>
                <w:b w:val="false"/>
                <w:i w:val="false"/>
                <w:color w:val="000000"/>
                <w:sz w:val="20"/>
              </w:rPr>
              <w:t xml:space="preserve">
факсимильные аппа- </w:t>
            </w:r>
            <w:r>
              <w:br/>
            </w:r>
            <w:r>
              <w:rPr>
                <w:rFonts w:ascii="Times New Roman"/>
                <w:b w:val="false"/>
                <w:i w:val="false"/>
                <w:color w:val="000000"/>
                <w:sz w:val="20"/>
              </w:rPr>
              <w:t xml:space="preserve">
раты, цифровая </w:t>
            </w:r>
            <w:r>
              <w:br/>
            </w:r>
            <w:r>
              <w:rPr>
                <w:rFonts w:ascii="Times New Roman"/>
                <w:b w:val="false"/>
                <w:i w:val="false"/>
                <w:color w:val="000000"/>
                <w:sz w:val="20"/>
              </w:rPr>
              <w:t xml:space="preserve">
мини-типография, </w:t>
            </w:r>
            <w:r>
              <w:br/>
            </w:r>
            <w:r>
              <w:rPr>
                <w:rFonts w:ascii="Times New Roman"/>
                <w:b w:val="false"/>
                <w:i w:val="false"/>
                <w:color w:val="000000"/>
                <w:sz w:val="20"/>
              </w:rPr>
              <w:t xml:space="preserve">
устройство записи </w:t>
            </w:r>
            <w:r>
              <w:br/>
            </w:r>
            <w:r>
              <w:rPr>
                <w:rFonts w:ascii="Times New Roman"/>
                <w:b w:val="false"/>
                <w:i w:val="false"/>
                <w:color w:val="000000"/>
                <w:sz w:val="20"/>
              </w:rPr>
              <w:t xml:space="preserve">
телефонных перего- </w:t>
            </w:r>
            <w:r>
              <w:br/>
            </w:r>
            <w:r>
              <w:rPr>
                <w:rFonts w:ascii="Times New Roman"/>
                <w:b w:val="false"/>
                <w:i w:val="false"/>
                <w:color w:val="000000"/>
                <w:sz w:val="20"/>
              </w:rPr>
              <w:t xml:space="preserve">
воров на жесткий </w:t>
            </w:r>
            <w:r>
              <w:br/>
            </w:r>
            <w:r>
              <w:rPr>
                <w:rFonts w:ascii="Times New Roman"/>
                <w:b w:val="false"/>
                <w:i w:val="false"/>
                <w:color w:val="000000"/>
                <w:sz w:val="20"/>
              </w:rPr>
              <w:t xml:space="preserve">
диск, оверхед- </w:t>
            </w:r>
            <w:r>
              <w:br/>
            </w:r>
            <w:r>
              <w:rPr>
                <w:rFonts w:ascii="Times New Roman"/>
                <w:b w:val="false"/>
                <w:i w:val="false"/>
                <w:color w:val="000000"/>
                <w:sz w:val="20"/>
              </w:rPr>
              <w:t xml:space="preserve">
проектор, камера </w:t>
            </w:r>
            <w:r>
              <w:br/>
            </w:r>
            <w:r>
              <w:rPr>
                <w:rFonts w:ascii="Times New Roman"/>
                <w:b w:val="false"/>
                <w:i w:val="false"/>
                <w:color w:val="000000"/>
                <w:sz w:val="20"/>
              </w:rPr>
              <w:t xml:space="preserve">
наружного видеонаб- </w:t>
            </w:r>
            <w:r>
              <w:br/>
            </w:r>
            <w:r>
              <w:rPr>
                <w:rFonts w:ascii="Times New Roman"/>
                <w:b w:val="false"/>
                <w:i w:val="false"/>
                <w:color w:val="000000"/>
                <w:sz w:val="20"/>
              </w:rPr>
              <w:t xml:space="preserve">
людения, система </w:t>
            </w:r>
            <w:r>
              <w:br/>
            </w:r>
            <w:r>
              <w:rPr>
                <w:rFonts w:ascii="Times New Roman"/>
                <w:b w:val="false"/>
                <w:i w:val="false"/>
                <w:color w:val="000000"/>
                <w:sz w:val="20"/>
              </w:rPr>
              <w:t xml:space="preserve">
видеоконтроля; </w:t>
            </w:r>
            <w:r>
              <w:br/>
            </w:r>
            <w:r>
              <w:rPr>
                <w:rFonts w:ascii="Times New Roman"/>
                <w:b w:val="false"/>
                <w:i w:val="false"/>
                <w:color w:val="000000"/>
                <w:sz w:val="20"/>
              </w:rPr>
              <w:t xml:space="preserve">
электрооборудова- </w:t>
            </w:r>
            <w:r>
              <w:br/>
            </w:r>
            <w:r>
              <w:rPr>
                <w:rFonts w:ascii="Times New Roman"/>
                <w:b w:val="false"/>
                <w:i w:val="false"/>
                <w:color w:val="000000"/>
                <w:sz w:val="20"/>
              </w:rPr>
              <w:t xml:space="preserve">
ние, в том числе: </w:t>
            </w:r>
            <w:r>
              <w:br/>
            </w:r>
            <w:r>
              <w:rPr>
                <w:rFonts w:ascii="Times New Roman"/>
                <w:b w:val="false"/>
                <w:i w:val="false"/>
                <w:color w:val="000000"/>
                <w:sz w:val="20"/>
              </w:rPr>
              <w:t xml:space="preserve">
реаниматор аккуму- </w:t>
            </w:r>
            <w:r>
              <w:br/>
            </w:r>
            <w:r>
              <w:rPr>
                <w:rFonts w:ascii="Times New Roman"/>
                <w:b w:val="false"/>
                <w:i w:val="false"/>
                <w:color w:val="000000"/>
                <w:sz w:val="20"/>
              </w:rPr>
              <w:t xml:space="preserve">
ляторов, аккумуля- </w:t>
            </w:r>
            <w:r>
              <w:br/>
            </w:r>
            <w:r>
              <w:rPr>
                <w:rFonts w:ascii="Times New Roman"/>
                <w:b w:val="false"/>
                <w:i w:val="false"/>
                <w:color w:val="000000"/>
                <w:sz w:val="20"/>
              </w:rPr>
              <w:t xml:space="preserve">
торная батарея, </w:t>
            </w:r>
            <w:r>
              <w:br/>
            </w:r>
            <w:r>
              <w:rPr>
                <w:rFonts w:ascii="Times New Roman"/>
                <w:b w:val="false"/>
                <w:i w:val="false"/>
                <w:color w:val="000000"/>
                <w:sz w:val="20"/>
              </w:rPr>
              <w:t xml:space="preserve">
электрогенератор; </w:t>
            </w:r>
            <w:r>
              <w:br/>
            </w:r>
            <w:r>
              <w:rPr>
                <w:rFonts w:ascii="Times New Roman"/>
                <w:b w:val="false"/>
                <w:i w:val="false"/>
                <w:color w:val="000000"/>
                <w:sz w:val="20"/>
              </w:rPr>
              <w:t xml:space="preserve">
прочее оборудование </w:t>
            </w:r>
            <w:r>
              <w:br/>
            </w:r>
            <w:r>
              <w:rPr>
                <w:rFonts w:ascii="Times New Roman"/>
                <w:b w:val="false"/>
                <w:i w:val="false"/>
                <w:color w:val="000000"/>
                <w:sz w:val="20"/>
              </w:rPr>
              <w:t xml:space="preserve">
(дозиметры - радио- </w:t>
            </w:r>
            <w:r>
              <w:br/>
            </w:r>
            <w:r>
              <w:rPr>
                <w:rFonts w:ascii="Times New Roman"/>
                <w:b w:val="false"/>
                <w:i w:val="false"/>
                <w:color w:val="000000"/>
                <w:sz w:val="20"/>
              </w:rPr>
              <w:t xml:space="preserve">
метры, сигнализатор </w:t>
            </w:r>
            <w:r>
              <w:br/>
            </w:r>
            <w:r>
              <w:rPr>
                <w:rFonts w:ascii="Times New Roman"/>
                <w:b w:val="false"/>
                <w:i w:val="false"/>
                <w:color w:val="000000"/>
                <w:sz w:val="20"/>
              </w:rPr>
              <w:t xml:space="preserve">
- индикатор гамма- </w:t>
            </w:r>
            <w:r>
              <w:br/>
            </w:r>
            <w:r>
              <w:rPr>
                <w:rFonts w:ascii="Times New Roman"/>
                <w:b w:val="false"/>
                <w:i w:val="false"/>
                <w:color w:val="000000"/>
                <w:sz w:val="20"/>
              </w:rPr>
              <w:t xml:space="preserve">
излучения, подъем- </w:t>
            </w:r>
            <w:r>
              <w:br/>
            </w:r>
            <w:r>
              <w:rPr>
                <w:rFonts w:ascii="Times New Roman"/>
                <w:b w:val="false"/>
                <w:i w:val="false"/>
                <w:color w:val="000000"/>
                <w:sz w:val="20"/>
              </w:rPr>
              <w:t xml:space="preserve">
ники гидравличес- </w:t>
            </w:r>
            <w:r>
              <w:br/>
            </w:r>
            <w:r>
              <w:rPr>
                <w:rFonts w:ascii="Times New Roman"/>
                <w:b w:val="false"/>
                <w:i w:val="false"/>
                <w:color w:val="000000"/>
                <w:sz w:val="20"/>
              </w:rPr>
              <w:t xml:space="preserve">
кие, насос для под- </w:t>
            </w:r>
            <w:r>
              <w:br/>
            </w:r>
            <w:r>
              <w:rPr>
                <w:rFonts w:ascii="Times New Roman"/>
                <w:b w:val="false"/>
                <w:i w:val="false"/>
                <w:color w:val="000000"/>
                <w:sz w:val="20"/>
              </w:rPr>
              <w:t xml:space="preserve">
качки) для повыше- </w:t>
            </w:r>
            <w:r>
              <w:br/>
            </w:r>
            <w:r>
              <w:rPr>
                <w:rFonts w:ascii="Times New Roman"/>
                <w:b w:val="false"/>
                <w:i w:val="false"/>
                <w:color w:val="000000"/>
                <w:sz w:val="20"/>
              </w:rPr>
              <w:t xml:space="preserve">
ния оперативной </w:t>
            </w:r>
            <w:r>
              <w:br/>
            </w:r>
            <w:r>
              <w:rPr>
                <w:rFonts w:ascii="Times New Roman"/>
                <w:b w:val="false"/>
                <w:i w:val="false"/>
                <w:color w:val="000000"/>
                <w:sz w:val="20"/>
              </w:rPr>
              <w:t xml:space="preserve">
готовности и улуч- </w:t>
            </w:r>
            <w:r>
              <w:br/>
            </w:r>
            <w:r>
              <w:rPr>
                <w:rFonts w:ascii="Times New Roman"/>
                <w:b w:val="false"/>
                <w:i w:val="false"/>
                <w:color w:val="000000"/>
                <w:sz w:val="20"/>
              </w:rPr>
              <w:t xml:space="preserve">
шения качества при- </w:t>
            </w:r>
            <w:r>
              <w:br/>
            </w:r>
            <w:r>
              <w:rPr>
                <w:rFonts w:ascii="Times New Roman"/>
                <w:b w:val="false"/>
                <w:i w:val="false"/>
                <w:color w:val="000000"/>
                <w:sz w:val="20"/>
              </w:rPr>
              <w:t xml:space="preserve">
нимаемых решений.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его террито- </w:t>
            </w:r>
            <w:r>
              <w:br/>
            </w:r>
            <w:r>
              <w:rPr>
                <w:rFonts w:ascii="Times New Roman"/>
                <w:b w:val="false"/>
                <w:i w:val="false"/>
                <w:color w:val="000000"/>
                <w:sz w:val="20"/>
              </w:rPr>
              <w:t xml:space="preserve">
риальные орга- </w:t>
            </w:r>
            <w:r>
              <w:br/>
            </w:r>
            <w:r>
              <w:rPr>
                <w:rFonts w:ascii="Times New Roman"/>
                <w:b w:val="false"/>
                <w:i w:val="false"/>
                <w:color w:val="000000"/>
                <w:sz w:val="20"/>
              </w:rPr>
              <w:t xml:space="preserve">
ны,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материа- </w:t>
            </w:r>
            <w:r>
              <w:br/>
            </w:r>
            <w:r>
              <w:rPr>
                <w:rFonts w:ascii="Times New Roman"/>
                <w:b w:val="false"/>
                <w:i w:val="false"/>
                <w:color w:val="000000"/>
                <w:sz w:val="20"/>
              </w:rPr>
              <w:t xml:space="preserve">
льному резер- </w:t>
            </w:r>
            <w:r>
              <w:br/>
            </w:r>
            <w:r>
              <w:rPr>
                <w:rFonts w:ascii="Times New Roman"/>
                <w:b w:val="false"/>
                <w:i w:val="false"/>
                <w:color w:val="000000"/>
                <w:sz w:val="20"/>
              </w:rPr>
              <w:t xml:space="preserve">
ву,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контролю </w:t>
            </w:r>
            <w:r>
              <w:br/>
            </w:r>
            <w:r>
              <w:rPr>
                <w:rFonts w:ascii="Times New Roman"/>
                <w:b w:val="false"/>
                <w:i w:val="false"/>
                <w:color w:val="000000"/>
                <w:sz w:val="20"/>
              </w:rPr>
              <w:t xml:space="preserve">
и надзору и </w:t>
            </w:r>
            <w:r>
              <w:br/>
            </w:r>
            <w:r>
              <w:rPr>
                <w:rFonts w:ascii="Times New Roman"/>
                <w:b w:val="false"/>
                <w:i w:val="false"/>
                <w:color w:val="000000"/>
                <w:sz w:val="20"/>
              </w:rPr>
              <w:t xml:space="preserve">
его террито- </w:t>
            </w:r>
            <w:r>
              <w:br/>
            </w:r>
            <w:r>
              <w:rPr>
                <w:rFonts w:ascii="Times New Roman"/>
                <w:b w:val="false"/>
                <w:i w:val="false"/>
                <w:color w:val="000000"/>
                <w:sz w:val="20"/>
              </w:rPr>
              <w:t xml:space="preserve">
риальные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Территориаль-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вания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систем и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но-техничес- </w:t>
            </w:r>
            <w:r>
              <w:br/>
            </w:r>
            <w:r>
              <w:rPr>
                <w:rFonts w:ascii="Times New Roman"/>
                <w:b w:val="false"/>
                <w:i w:val="false"/>
                <w:color w:val="000000"/>
                <w:sz w:val="20"/>
              </w:rPr>
              <w:t xml:space="preserve">
кое обеспе- </w:t>
            </w:r>
            <w:r>
              <w:br/>
            </w:r>
            <w:r>
              <w:rPr>
                <w:rFonts w:ascii="Times New Roman"/>
                <w:b w:val="false"/>
                <w:i w:val="false"/>
                <w:color w:val="000000"/>
                <w:sz w:val="20"/>
              </w:rPr>
              <w:t xml:space="preserve">
чение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рас- </w:t>
            </w:r>
            <w:r>
              <w:br/>
            </w:r>
            <w:r>
              <w:rPr>
                <w:rFonts w:ascii="Times New Roman"/>
                <w:b w:val="false"/>
                <w:i w:val="false"/>
                <w:color w:val="000000"/>
                <w:sz w:val="20"/>
              </w:rPr>
              <w:t xml:space="preserve">
ходных материалов. </w:t>
            </w:r>
            <w:r>
              <w:br/>
            </w:r>
            <w:r>
              <w:rPr>
                <w:rFonts w:ascii="Times New Roman"/>
                <w:b w:val="false"/>
                <w:i w:val="false"/>
                <w:color w:val="000000"/>
                <w:sz w:val="20"/>
              </w:rPr>
              <w:t xml:space="preserve">
Услуги доступа к </w:t>
            </w:r>
            <w:r>
              <w:br/>
            </w:r>
            <w:r>
              <w:rPr>
                <w:rFonts w:ascii="Times New Roman"/>
                <w:b w:val="false"/>
                <w:i w:val="false"/>
                <w:color w:val="000000"/>
                <w:sz w:val="20"/>
              </w:rPr>
              <w:t xml:space="preserve">
сети Интернет. </w:t>
            </w:r>
            <w:r>
              <w:br/>
            </w:r>
            <w:r>
              <w:rPr>
                <w:rFonts w:ascii="Times New Roman"/>
                <w:b w:val="false"/>
                <w:i w:val="false"/>
                <w:color w:val="000000"/>
                <w:sz w:val="20"/>
              </w:rPr>
              <w:t xml:space="preserve">
Системно-техничес- </w:t>
            </w:r>
            <w:r>
              <w:br/>
            </w:r>
            <w:r>
              <w:rPr>
                <w:rFonts w:ascii="Times New Roman"/>
                <w:b w:val="false"/>
                <w:i w:val="false"/>
                <w:color w:val="000000"/>
                <w:sz w:val="20"/>
              </w:rPr>
              <w:t xml:space="preserve">
кое обслуживание </w:t>
            </w:r>
            <w:r>
              <w:br/>
            </w:r>
            <w:r>
              <w:rPr>
                <w:rFonts w:ascii="Times New Roman"/>
                <w:b w:val="false"/>
                <w:i w:val="false"/>
                <w:color w:val="000000"/>
                <w:sz w:val="20"/>
              </w:rPr>
              <w:t xml:space="preserve">
средств вычисли- </w:t>
            </w:r>
            <w:r>
              <w:br/>
            </w:r>
            <w:r>
              <w:rPr>
                <w:rFonts w:ascii="Times New Roman"/>
                <w:b w:val="false"/>
                <w:i w:val="false"/>
                <w:color w:val="000000"/>
                <w:sz w:val="20"/>
              </w:rPr>
              <w:t xml:space="preserve">
тельной техники.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Установка </w:t>
            </w:r>
            <w:r>
              <w:br/>
            </w:r>
            <w:r>
              <w:rPr>
                <w:rFonts w:ascii="Times New Roman"/>
                <w:b w:val="false"/>
                <w:i w:val="false"/>
                <w:color w:val="000000"/>
                <w:sz w:val="20"/>
              </w:rPr>
              <w:t xml:space="preserve">
и сопровождение </w:t>
            </w:r>
            <w:r>
              <w:br/>
            </w:r>
            <w:r>
              <w:rPr>
                <w:rFonts w:ascii="Times New Roman"/>
                <w:b w:val="false"/>
                <w:i w:val="false"/>
                <w:color w:val="000000"/>
                <w:sz w:val="20"/>
              </w:rPr>
              <w:t xml:space="preserve">
лицензионных прог- </w:t>
            </w:r>
            <w:r>
              <w:br/>
            </w:r>
            <w:r>
              <w:rPr>
                <w:rFonts w:ascii="Times New Roman"/>
                <w:b w:val="false"/>
                <w:i w:val="false"/>
                <w:color w:val="000000"/>
                <w:sz w:val="20"/>
              </w:rPr>
              <w:t xml:space="preserve">
раммных продуктов. </w:t>
            </w:r>
            <w:r>
              <w:br/>
            </w:r>
            <w:r>
              <w:rPr>
                <w:rFonts w:ascii="Times New Roman"/>
                <w:b w:val="false"/>
                <w:i w:val="false"/>
                <w:color w:val="000000"/>
                <w:sz w:val="20"/>
              </w:rPr>
              <w:t xml:space="preserve">
Администрирование. </w:t>
            </w:r>
            <w:r>
              <w:br/>
            </w:r>
            <w:r>
              <w:rPr>
                <w:rFonts w:ascii="Times New Roman"/>
                <w:b w:val="false"/>
                <w:i w:val="false"/>
                <w:color w:val="000000"/>
                <w:sz w:val="20"/>
              </w:rPr>
              <w:t xml:space="preserve">
Приобретение вычис- </w:t>
            </w:r>
            <w:r>
              <w:br/>
            </w:r>
            <w:r>
              <w:rPr>
                <w:rFonts w:ascii="Times New Roman"/>
                <w:b w:val="false"/>
                <w:i w:val="false"/>
                <w:color w:val="000000"/>
                <w:sz w:val="20"/>
              </w:rPr>
              <w:t xml:space="preserve">
лительной техники и </w:t>
            </w:r>
            <w:r>
              <w:br/>
            </w:r>
            <w:r>
              <w:rPr>
                <w:rFonts w:ascii="Times New Roman"/>
                <w:b w:val="false"/>
                <w:i w:val="false"/>
                <w:color w:val="000000"/>
                <w:sz w:val="20"/>
              </w:rPr>
              <w:t xml:space="preserve">
лицензионных прог- </w:t>
            </w:r>
            <w:r>
              <w:br/>
            </w:r>
            <w:r>
              <w:rPr>
                <w:rFonts w:ascii="Times New Roman"/>
                <w:b w:val="false"/>
                <w:i w:val="false"/>
                <w:color w:val="000000"/>
                <w:sz w:val="20"/>
              </w:rPr>
              <w:t xml:space="preserve">
раммных продуктов.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по чрезвычай- </w:t>
            </w:r>
            <w:r>
              <w:br/>
            </w:r>
            <w:r>
              <w:rPr>
                <w:rFonts w:ascii="Times New Roman"/>
                <w:b w:val="false"/>
                <w:i w:val="false"/>
                <w:color w:val="000000"/>
                <w:sz w:val="20"/>
              </w:rPr>
              <w:t xml:space="preserve">
ным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его террито- </w:t>
            </w:r>
            <w:r>
              <w:br/>
            </w:r>
            <w:r>
              <w:rPr>
                <w:rFonts w:ascii="Times New Roman"/>
                <w:b w:val="false"/>
                <w:i w:val="false"/>
                <w:color w:val="000000"/>
                <w:sz w:val="20"/>
              </w:rPr>
              <w:t xml:space="preserve">
риальные орга- </w:t>
            </w:r>
            <w:r>
              <w:br/>
            </w:r>
            <w:r>
              <w:rPr>
                <w:rFonts w:ascii="Times New Roman"/>
                <w:b w:val="false"/>
                <w:i w:val="false"/>
                <w:color w:val="000000"/>
                <w:sz w:val="20"/>
              </w:rPr>
              <w:t xml:space="preserve">
ны,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материа- </w:t>
            </w:r>
            <w:r>
              <w:br/>
            </w:r>
            <w:r>
              <w:rPr>
                <w:rFonts w:ascii="Times New Roman"/>
                <w:b w:val="false"/>
                <w:i w:val="false"/>
                <w:color w:val="000000"/>
                <w:sz w:val="20"/>
              </w:rPr>
              <w:t xml:space="preserve">
льному резер- </w:t>
            </w:r>
            <w:r>
              <w:br/>
            </w:r>
            <w:r>
              <w:rPr>
                <w:rFonts w:ascii="Times New Roman"/>
                <w:b w:val="false"/>
                <w:i w:val="false"/>
                <w:color w:val="000000"/>
                <w:sz w:val="20"/>
              </w:rPr>
              <w:t xml:space="preserve">
ву, Комитет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контролю </w:t>
            </w:r>
            <w:r>
              <w:br/>
            </w:r>
            <w:r>
              <w:rPr>
                <w:rFonts w:ascii="Times New Roman"/>
                <w:b w:val="false"/>
                <w:i w:val="false"/>
                <w:color w:val="000000"/>
                <w:sz w:val="20"/>
              </w:rPr>
              <w:t xml:space="preserve">
и надзору и его террито-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органы.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а) утверждение 5 нормативных документов в области пожарной безопасности, 30 нормативных документов в области промышленной безопасности (государственных стандартов, правил и рекомендаций). </w:t>
      </w:r>
      <w:r>
        <w:br/>
      </w:r>
      <w:r>
        <w:rPr>
          <w:rFonts w:ascii="Times New Roman"/>
          <w:b w:val="false"/>
          <w:i w:val="false"/>
          <w:color w:val="000000"/>
          <w:sz w:val="28"/>
        </w:rPr>
        <w:t xml:space="preserve">
Проведение пожарно-технического обследования 80 тысяч объектов хозяйствования, рассмотрение 6 тысяч проектов, строящихся и реконструируемых зданий, опубликование 850 выступлений в средствах массовой информации; </w:t>
      </w:r>
      <w:r>
        <w:br/>
      </w:r>
      <w:r>
        <w:rPr>
          <w:rFonts w:ascii="Times New Roman"/>
          <w:b w:val="false"/>
          <w:i w:val="false"/>
          <w:color w:val="000000"/>
          <w:sz w:val="28"/>
        </w:rPr>
        <w:t xml:space="preserve">
б) - повышение профессионального уровня 42 человека, в том числе: территориальных органов 32 человека; </w:t>
      </w:r>
      <w:r>
        <w:br/>
      </w:r>
      <w:r>
        <w:rPr>
          <w:rFonts w:ascii="Times New Roman"/>
          <w:b w:val="false"/>
          <w:i w:val="false"/>
          <w:color w:val="000000"/>
          <w:sz w:val="28"/>
        </w:rPr>
        <w:t xml:space="preserve">
- обучение государственному языку 110 человек, в том числе: территориальных органов 74 человека; </w:t>
      </w:r>
      <w:r>
        <w:br/>
      </w:r>
      <w:r>
        <w:rPr>
          <w:rFonts w:ascii="Times New Roman"/>
          <w:b w:val="false"/>
          <w:i w:val="false"/>
          <w:color w:val="000000"/>
          <w:sz w:val="28"/>
        </w:rPr>
        <w:t xml:space="preserve">
- обучение английскому языку 36 человек.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а) проведение мероприятий по снижению и минимизации случаев чрезвычайных ситуаций, в том числе: снижение ожидаемого материального ущерба от чрезвычайных ситуаций на 2-3 %, снижение количества пострадавших и погибших на 3-4 %, увеличение количества спасенных на 5-6 %; </w:t>
      </w:r>
      <w:r>
        <w:br/>
      </w:r>
      <w:r>
        <w:rPr>
          <w:rFonts w:ascii="Times New Roman"/>
          <w:b w:val="false"/>
          <w:i w:val="false"/>
          <w:color w:val="000000"/>
          <w:sz w:val="28"/>
        </w:rPr>
        <w:t xml:space="preserve">
б) обеспечение потребности в повышении профессионального уровня государственных служащих на 30 %, в обучении государственному языку государственных служащих на 36 % и в обучении английскому языку государственных служащих на 12 %.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1) содержание одного специалиста в год - 1052,9 тыс. тенге; </w:t>
      </w:r>
      <w:r>
        <w:br/>
      </w:r>
      <w:r>
        <w:rPr>
          <w:rFonts w:ascii="Times New Roman"/>
          <w:b w:val="false"/>
          <w:i w:val="false"/>
          <w:color w:val="000000"/>
          <w:sz w:val="28"/>
        </w:rPr>
        <w:t xml:space="preserve">
3) разработка нормативных документов в области промышленной безопасности на сумму 49 100 тыс. тенге, в области пожарной безопасности на сумму 7650,0 тыс. тенге; </w:t>
      </w:r>
      <w:r>
        <w:br/>
      </w:r>
      <w:r>
        <w:rPr>
          <w:rFonts w:ascii="Times New Roman"/>
          <w:b w:val="false"/>
          <w:i w:val="false"/>
          <w:color w:val="000000"/>
          <w:sz w:val="28"/>
        </w:rPr>
        <w:t xml:space="preserve">
4) средние затраты на повышение квалификации одного государственного служащего - 11 тыс. тенге; </w:t>
      </w:r>
      <w:r>
        <w:br/>
      </w:r>
      <w:r>
        <w:rPr>
          <w:rFonts w:ascii="Times New Roman"/>
          <w:b w:val="false"/>
          <w:i w:val="false"/>
          <w:color w:val="000000"/>
          <w:sz w:val="28"/>
        </w:rPr>
        <w:t xml:space="preserve">
5) средние затраты на обучение государственному языку одного государственного служащего - 8,5 тыс. тенге; </w:t>
      </w:r>
      <w:r>
        <w:br/>
      </w:r>
      <w:r>
        <w:rPr>
          <w:rFonts w:ascii="Times New Roman"/>
          <w:b w:val="false"/>
          <w:i w:val="false"/>
          <w:color w:val="000000"/>
          <w:sz w:val="28"/>
        </w:rPr>
        <w:t xml:space="preserve">
6) средние затраты на обучение английскому языку одного государственного служащего - 13 тыс. тенге.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а) 100 % сдерживание роста количества чрезвычайных ситуаций связанных с человеческим фактором, количества погибших и пострадавших, а также материального ущерба в результате пожаров, стихийных бедствий как на производственных объектах, так и в частном секторе; </w:t>
      </w:r>
      <w:r>
        <w:br/>
      </w:r>
      <w:r>
        <w:rPr>
          <w:rFonts w:ascii="Times New Roman"/>
          <w:b w:val="false"/>
          <w:i w:val="false"/>
          <w:color w:val="000000"/>
          <w:sz w:val="28"/>
        </w:rPr>
        <w:t xml:space="preserve">
б)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доля государственных служащих, которые перешли на делопроизводство по государственному языку после прохождения курсов обучения государственному языку - 3 %; доля государственных служащих, которые работают с документами на английском языке после прохождения курсов обучения английскому языку - 2 %; доля государственных служащих, которые назначены на вышестоящие должности после прохождения курсов повышения квалификации - 2 %. </w:t>
      </w:r>
      <w:r>
        <w:br/>
      </w:r>
      <w:r>
        <w:rPr>
          <w:rFonts w:ascii="Times New Roman"/>
          <w:b w:val="false"/>
          <w:i w:val="false"/>
          <w:color w:val="000000"/>
          <w:sz w:val="28"/>
        </w:rPr>
        <w:t xml:space="preserve">
Своевременность: своевременное реагирование, предупреждение, ликвидация чрезвычайных ситуаций в рамках установленного регламента; в соответствии с заключаемыми договорами. </w:t>
      </w:r>
    </w:p>
    <w:bookmarkStart w:name="z3" w:id="2"/>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2"/>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"Организация ликвидации чрезвычайных ситуаций природного </w:t>
      </w:r>
      <w:r>
        <w:br/>
      </w:r>
      <w:r>
        <w:rPr>
          <w:rFonts w:ascii="Times New Roman"/>
          <w:b/>
          <w:i w:val="false"/>
          <w:color w:val="000000"/>
        </w:rPr>
        <w:t xml:space="preserve">
и техногенного характера"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Стоимость: 14372999 тысяч тенге (четырнадцать миллиардов триста семьдесят два миллиона девятьсот девяносто девять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1996 года "О пожарной безопасности";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27 марта 1997 года "Об аварийно-спасательных службах и статусе спасателей";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7 мая 1997 года "О Гражданской обороне";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постановление </w:t>
      </w:r>
      <w:r>
        <w:rPr>
          <w:rFonts w:ascii="Times New Roman"/>
          <w:b w:val="false"/>
          <w:i w:val="false"/>
          <w:color w:val="000000"/>
          <w:sz w:val="28"/>
        </w:rPr>
        <w:t> Кабинета Министров Республики Казахстан от 6 апреля 1993 года N 264 "О подчинении воинских частей 28237, 52859, 68303 штабу Гражданской обороны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15 марта 2000 года N 400 "О создании государственных учреждений Агентства Республики Казахстан по чрезвычайным ситуациям";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13 января 2001 года N 40 "О создании государственного учреждения "Республиканский кризисный центр" Агентства Республики Казахстан по чрезвычайным ситуациям";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2004 года N 1112 "Вопросы Министерства по чрезвычайным ситуациям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защита населения, хозяйственных объектов и территории Республики Казахстан при угрозе и возникновении чрезвычайных ситуаций, своевременное реагирование на чрезвычайные ситуации, прием и обработка информации о чрезвычайных ситуациях, обеспечение устойчивого и непрерывного управления аварийно-спасательными силами постоянной готовности и средствами ликвидации чрезвычайных ситуаций. Предупреждение селей, снежных лавин, оползней, обвалов и ликвидация их последствий, прогнозирование селевых явлений и землетрясений, обеспечение эсплуатации селезащитных сооружений, мониторинга и контроля над селеопасными объектами и селевыми потоками, надежной защиты населения, хозяйственных объектов и земель Республики Казахстан от воздействия опасных природных явлений (селевые потоки, снежные лавины, оползни, обвалы, сильные землетрясения), участие в организации и проведении ликвидации их последствий. </w:t>
      </w:r>
      <w:r>
        <w:br/>
      </w:r>
      <w:r>
        <w:rPr>
          <w:rFonts w:ascii="Times New Roman"/>
          <w:b w:val="false"/>
          <w:i w:val="false"/>
          <w:color w:val="000000"/>
          <w:sz w:val="28"/>
        </w:rPr>
        <w:t xml:space="preserve">
Усовершенствование работы в области пожарной безопасности, предупреждения и ликвидации пожаров, повышению противопожарной защиты объектов хозяйствования и жилых домов. Оперативное оказание помощи населению в условиях чрезвычайных ситуаций природного и техногенного характера.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обеспечение высокой готовности к действиям в чрезвычайных ситуациях мирного времени, быстрое реагирование, своевременное выдвижение аварийно-спасательных служб в районы бедствия и районы выполнения поставленных боевых задач, оперативное проведение поисково-спасательных и других неотложных работ по ликвидации последствий чрезвычайных ситуаций, организация и проведение спасательных и поисково-спасательных работ в труднодоступных районах, на объектах повышенной сложности, оказание неотложной помощи пострадавшим в результате стихийных бедствий, аварий и катастроф, своевременный и стабильный прием информации о чрезвычайных ситуациях посредством радиомобильной, радиотелефонной, транковой, спутниковой видами связи, оперативная обработка полученной информации, обеспечение круглосуточного дежурства оперативных работников на пункте управления аварийно-спасательными силами и чрезвычайными ситуациями, обеспечение непрерывной и эффективной связи с органами государственного управления в области предупреждения и ликвидации чрезвычайных ситуаций природного и техногенного характера. </w:t>
      </w:r>
      <w:r>
        <w:br/>
      </w:r>
      <w:r>
        <w:rPr>
          <w:rFonts w:ascii="Times New Roman"/>
          <w:b w:val="false"/>
          <w:i w:val="false"/>
          <w:color w:val="000000"/>
          <w:sz w:val="28"/>
        </w:rPr>
        <w:t xml:space="preserve">
Обеспечение эффективной деятельности Республиканского оперативно-спасательного отряда, региональных аэромобильных оперативно-спасательных отрядов, оперативно-спасательных служб, устойчивое функционирование воинских частей. Обеспечение функционирования служб наблюдения и оповещения, проведение текущего ремонта селезащитных сооружений, аэровизуальные работы, превентивные работы по опорожнению моренных озер, взрывные работы по профилактическому спуску снежных лавин, научно-прогнозная работа по обеспечению краткосрочных прогнозов землетрясений и определению гидрометеорологических характеристик бассейнов селеопасных объектов, содержание постов наблюдения и оповещения. Организация и проведение практических занятий и тренировок спасательных подразделений в сложных климатических и географических условиях, на объектах повышенной сложности, организация и проведение занятий по оказанию неотложной помощи пострадавшим в результате стихийных бедствий, аварий и катастроф, обучение пользованию аварийно-спасательным инструментом при ликвидации последствий чрезвычайных ситуаций природного и техногенного характера. Эффективная и рациональная эксплуатация вертолетов для своевременного реагирования при возникновении чрезвычайных ситуаций природного и техногенного характера.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930"/>
        <w:gridCol w:w="974"/>
        <w:gridCol w:w="2850"/>
        <w:gridCol w:w="4854"/>
        <w:gridCol w:w="1301"/>
        <w:gridCol w:w="2764"/>
      </w:tblGrid>
      <w:tr>
        <w:trPr>
          <w:trHeight w:val="10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 </w:t>
            </w:r>
            <w:r>
              <w:br/>
            </w:r>
            <w:r>
              <w:rPr>
                <w:rFonts w:ascii="Times New Roman"/>
                <w:b w:val="false"/>
                <w:i w:val="false"/>
                <w:color w:val="000000"/>
                <w:sz w:val="20"/>
              </w:rPr>
              <w:t xml:space="preserve">
зации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8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r>
              <w:br/>
            </w:r>
            <w:r>
              <w:rPr>
                <w:rFonts w:ascii="Times New Roman"/>
                <w:b w:val="false"/>
                <w:i w:val="false"/>
                <w:color w:val="000000"/>
                <w:sz w:val="20"/>
              </w:rPr>
              <w:t xml:space="preserve">
природного и </w:t>
            </w:r>
            <w:r>
              <w:br/>
            </w:r>
            <w:r>
              <w:rPr>
                <w:rFonts w:ascii="Times New Roman"/>
                <w:b w:val="false"/>
                <w:i w:val="false"/>
                <w:color w:val="000000"/>
                <w:sz w:val="20"/>
              </w:rPr>
              <w:t xml:space="preserve">
техногенного </w:t>
            </w:r>
            <w:r>
              <w:br/>
            </w:r>
            <w:r>
              <w:rPr>
                <w:rFonts w:ascii="Times New Roman"/>
                <w:b w:val="false"/>
                <w:i w:val="false"/>
                <w:color w:val="000000"/>
                <w:sz w:val="20"/>
              </w:rPr>
              <w:t xml:space="preserve">
характера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опера- </w:t>
            </w:r>
            <w:r>
              <w:br/>
            </w:r>
            <w:r>
              <w:rPr>
                <w:rFonts w:ascii="Times New Roman"/>
                <w:b w:val="false"/>
                <w:i w:val="false"/>
                <w:color w:val="000000"/>
                <w:sz w:val="20"/>
              </w:rPr>
              <w:t xml:space="preserve">
тивно-спаса-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отряд </w:t>
            </w:r>
            <w:r>
              <w:br/>
            </w:r>
            <w:r>
              <w:rPr>
                <w:rFonts w:ascii="Times New Roman"/>
                <w:b w:val="false"/>
                <w:i w:val="false"/>
                <w:color w:val="000000"/>
                <w:sz w:val="20"/>
              </w:rPr>
              <w:t xml:space="preserve">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государст- </w:t>
            </w:r>
            <w:r>
              <w:br/>
            </w:r>
            <w:r>
              <w:rPr>
                <w:rFonts w:ascii="Times New Roman"/>
                <w:b w:val="false"/>
                <w:i w:val="false"/>
                <w:color w:val="000000"/>
                <w:sz w:val="20"/>
              </w:rPr>
              <w:t xml:space="preserve">
венного учреждения </w:t>
            </w:r>
            <w:r>
              <w:br/>
            </w:r>
            <w:r>
              <w:rPr>
                <w:rFonts w:ascii="Times New Roman"/>
                <w:b w:val="false"/>
                <w:i w:val="false"/>
                <w:color w:val="000000"/>
                <w:sz w:val="20"/>
              </w:rPr>
              <w:t xml:space="preserve">
"Республиканский опе- </w:t>
            </w:r>
            <w:r>
              <w:br/>
            </w:r>
            <w:r>
              <w:rPr>
                <w:rFonts w:ascii="Times New Roman"/>
                <w:b w:val="false"/>
                <w:i w:val="false"/>
                <w:color w:val="000000"/>
                <w:sz w:val="20"/>
              </w:rPr>
              <w:t xml:space="preserve">
ративно-спасательный </w:t>
            </w:r>
            <w:r>
              <w:br/>
            </w:r>
            <w:r>
              <w:rPr>
                <w:rFonts w:ascii="Times New Roman"/>
                <w:b w:val="false"/>
                <w:i w:val="false"/>
                <w:color w:val="000000"/>
                <w:sz w:val="20"/>
              </w:rPr>
              <w:t xml:space="preserve">
отряд" (штатная чис- </w:t>
            </w:r>
            <w:r>
              <w:br/>
            </w:r>
            <w:r>
              <w:rPr>
                <w:rFonts w:ascii="Times New Roman"/>
                <w:b w:val="false"/>
                <w:i w:val="false"/>
                <w:color w:val="000000"/>
                <w:sz w:val="20"/>
              </w:rPr>
              <w:t xml:space="preserve">
ленность - 56 единиц). Приобретение: авто- </w:t>
            </w:r>
            <w:r>
              <w:br/>
            </w:r>
            <w:r>
              <w:rPr>
                <w:rFonts w:ascii="Times New Roman"/>
                <w:b w:val="false"/>
                <w:i w:val="false"/>
                <w:color w:val="000000"/>
                <w:sz w:val="20"/>
              </w:rPr>
              <w:t xml:space="preserve">
транспорта, в том </w:t>
            </w:r>
            <w:r>
              <w:br/>
            </w:r>
            <w:r>
              <w:rPr>
                <w:rFonts w:ascii="Times New Roman"/>
                <w:b w:val="false"/>
                <w:i w:val="false"/>
                <w:color w:val="000000"/>
                <w:sz w:val="20"/>
              </w:rPr>
              <w:t xml:space="preserve">
числе: снегоход </w:t>
            </w:r>
            <w:r>
              <w:br/>
            </w:r>
            <w:r>
              <w:rPr>
                <w:rFonts w:ascii="Times New Roman"/>
                <w:b w:val="false"/>
                <w:i w:val="false"/>
                <w:color w:val="000000"/>
                <w:sz w:val="20"/>
              </w:rPr>
              <w:t xml:space="preserve">
"Тайга" с прицепом, </w:t>
            </w:r>
            <w:r>
              <w:br/>
            </w:r>
            <w:r>
              <w:rPr>
                <w:rFonts w:ascii="Times New Roman"/>
                <w:b w:val="false"/>
                <w:i w:val="false"/>
                <w:color w:val="000000"/>
                <w:sz w:val="20"/>
              </w:rPr>
              <w:t xml:space="preserve">
автомобиль повышенной </w:t>
            </w:r>
            <w:r>
              <w:br/>
            </w:r>
            <w:r>
              <w:rPr>
                <w:rFonts w:ascii="Times New Roman"/>
                <w:b w:val="false"/>
                <w:i w:val="false"/>
                <w:color w:val="000000"/>
                <w:sz w:val="20"/>
              </w:rPr>
              <w:t xml:space="preserve">
проходимости Нива- </w:t>
            </w:r>
            <w:r>
              <w:br/>
            </w:r>
            <w:r>
              <w:rPr>
                <w:rFonts w:ascii="Times New Roman"/>
                <w:b w:val="false"/>
                <w:i w:val="false"/>
                <w:color w:val="000000"/>
                <w:sz w:val="20"/>
              </w:rPr>
              <w:t xml:space="preserve">
Марш; водолазного </w:t>
            </w:r>
            <w:r>
              <w:br/>
            </w:r>
            <w:r>
              <w:rPr>
                <w:rFonts w:ascii="Times New Roman"/>
                <w:b w:val="false"/>
                <w:i w:val="false"/>
                <w:color w:val="000000"/>
                <w:sz w:val="20"/>
              </w:rPr>
              <w:t xml:space="preserve">
снаряжения, средства </w:t>
            </w:r>
            <w:r>
              <w:br/>
            </w:r>
            <w:r>
              <w:rPr>
                <w:rFonts w:ascii="Times New Roman"/>
                <w:b w:val="false"/>
                <w:i w:val="false"/>
                <w:color w:val="000000"/>
                <w:sz w:val="20"/>
              </w:rPr>
              <w:t xml:space="preserve">
радиосвязи, аварийно- </w:t>
            </w:r>
            <w:r>
              <w:br/>
            </w:r>
            <w:r>
              <w:rPr>
                <w:rFonts w:ascii="Times New Roman"/>
                <w:b w:val="false"/>
                <w:i w:val="false"/>
                <w:color w:val="000000"/>
                <w:sz w:val="20"/>
              </w:rPr>
              <w:t xml:space="preserve">
спасательные инстру- </w:t>
            </w:r>
            <w:r>
              <w:br/>
            </w:r>
            <w:r>
              <w:rPr>
                <w:rFonts w:ascii="Times New Roman"/>
                <w:b w:val="false"/>
                <w:i w:val="false"/>
                <w:color w:val="000000"/>
                <w:sz w:val="20"/>
              </w:rPr>
              <w:t xml:space="preserve">
менты и оборудование </w:t>
            </w:r>
            <w:r>
              <w:br/>
            </w:r>
            <w:r>
              <w:rPr>
                <w:rFonts w:ascii="Times New Roman"/>
                <w:b w:val="false"/>
                <w:i w:val="false"/>
                <w:color w:val="000000"/>
                <w:sz w:val="20"/>
              </w:rPr>
              <w:t xml:space="preserve">
- для своевременного </w:t>
            </w:r>
            <w:r>
              <w:br/>
            </w:r>
            <w:r>
              <w:rPr>
                <w:rFonts w:ascii="Times New Roman"/>
                <w:b w:val="false"/>
                <w:i w:val="false"/>
                <w:color w:val="000000"/>
                <w:sz w:val="20"/>
              </w:rPr>
              <w:t xml:space="preserve">
реагирования и ликви- </w:t>
            </w:r>
            <w:r>
              <w:br/>
            </w:r>
            <w:r>
              <w:rPr>
                <w:rFonts w:ascii="Times New Roman"/>
                <w:b w:val="false"/>
                <w:i w:val="false"/>
                <w:color w:val="000000"/>
                <w:sz w:val="20"/>
              </w:rPr>
              <w:t xml:space="preserve">
дации чрезвычайных </w:t>
            </w:r>
            <w:r>
              <w:br/>
            </w:r>
            <w:r>
              <w:rPr>
                <w:rFonts w:ascii="Times New Roman"/>
                <w:b w:val="false"/>
                <w:i w:val="false"/>
                <w:color w:val="000000"/>
                <w:sz w:val="20"/>
              </w:rPr>
              <w:t xml:space="preserve">
ситуаций. </w:t>
            </w:r>
            <w:r>
              <w:br/>
            </w:r>
            <w:r>
              <w:rPr>
                <w:rFonts w:ascii="Times New Roman"/>
                <w:b w:val="false"/>
                <w:i w:val="false"/>
                <w:color w:val="000000"/>
                <w:sz w:val="20"/>
              </w:rPr>
              <w:t xml:space="preserve">
Капитальный ремонт </w:t>
            </w:r>
            <w:r>
              <w:br/>
            </w:r>
            <w:r>
              <w:rPr>
                <w:rFonts w:ascii="Times New Roman"/>
                <w:b w:val="false"/>
                <w:i w:val="false"/>
                <w:color w:val="000000"/>
                <w:sz w:val="20"/>
              </w:rPr>
              <w:t xml:space="preserve">
базы ГУ РОСО.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учреждение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 </w:t>
            </w:r>
            <w:r>
              <w:br/>
            </w:r>
            <w:r>
              <w:rPr>
                <w:rFonts w:ascii="Times New Roman"/>
                <w:b w:val="false"/>
                <w:i w:val="false"/>
                <w:color w:val="000000"/>
                <w:sz w:val="20"/>
              </w:rPr>
              <w:t xml:space="preserve">
ный отряд" </w:t>
            </w:r>
          </w:p>
        </w:tc>
      </w:tr>
      <w:tr>
        <w:trPr>
          <w:trHeight w:val="86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Воинские </w:t>
            </w:r>
            <w:r>
              <w:br/>
            </w:r>
            <w:r>
              <w:rPr>
                <w:rFonts w:ascii="Times New Roman"/>
                <w:b w:val="false"/>
                <w:i w:val="false"/>
                <w:color w:val="000000"/>
                <w:sz w:val="20"/>
              </w:rPr>
              <w:t xml:space="preserve">
части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воинских </w:t>
            </w:r>
            <w:r>
              <w:br/>
            </w:r>
            <w:r>
              <w:rPr>
                <w:rFonts w:ascii="Times New Roman"/>
                <w:b w:val="false"/>
                <w:i w:val="false"/>
                <w:color w:val="000000"/>
                <w:sz w:val="20"/>
              </w:rPr>
              <w:t xml:space="preserve">
частей (штатная чис- </w:t>
            </w:r>
            <w:r>
              <w:br/>
            </w:r>
            <w:r>
              <w:rPr>
                <w:rFonts w:ascii="Times New Roman"/>
                <w:b w:val="false"/>
                <w:i w:val="false"/>
                <w:color w:val="000000"/>
                <w:sz w:val="20"/>
              </w:rPr>
              <w:t xml:space="preserve">
ленность - 1202 еди- </w:t>
            </w:r>
            <w:r>
              <w:br/>
            </w:r>
            <w:r>
              <w:rPr>
                <w:rFonts w:ascii="Times New Roman"/>
                <w:b w:val="false"/>
                <w:i w:val="false"/>
                <w:color w:val="000000"/>
                <w:sz w:val="20"/>
              </w:rPr>
              <w:t xml:space="preserve">
ниц, в том числе 929 </w:t>
            </w:r>
            <w:r>
              <w:br/>
            </w:r>
            <w:r>
              <w:rPr>
                <w:rFonts w:ascii="Times New Roman"/>
                <w:b w:val="false"/>
                <w:i w:val="false"/>
                <w:color w:val="000000"/>
                <w:sz w:val="20"/>
              </w:rPr>
              <w:t xml:space="preserve">
единиц военнослужащих </w:t>
            </w:r>
            <w:r>
              <w:br/>
            </w:r>
            <w:r>
              <w:rPr>
                <w:rFonts w:ascii="Times New Roman"/>
                <w:b w:val="false"/>
                <w:i w:val="false"/>
                <w:color w:val="000000"/>
                <w:sz w:val="20"/>
              </w:rPr>
              <w:t xml:space="preserve">
срочной службы). </w:t>
            </w:r>
            <w:r>
              <w:br/>
            </w:r>
            <w:r>
              <w:rPr>
                <w:rFonts w:ascii="Times New Roman"/>
                <w:b w:val="false"/>
                <w:i w:val="false"/>
                <w:color w:val="000000"/>
                <w:sz w:val="20"/>
              </w:rPr>
              <w:t xml:space="preserve">
Приобретение авто- </w:t>
            </w:r>
            <w:r>
              <w:br/>
            </w:r>
            <w:r>
              <w:rPr>
                <w:rFonts w:ascii="Times New Roman"/>
                <w:b w:val="false"/>
                <w:i w:val="false"/>
                <w:color w:val="000000"/>
                <w:sz w:val="20"/>
              </w:rPr>
              <w:t xml:space="preserve">
транспорта: грузовой </w:t>
            </w:r>
            <w:r>
              <w:br/>
            </w:r>
            <w:r>
              <w:rPr>
                <w:rFonts w:ascii="Times New Roman"/>
                <w:b w:val="false"/>
                <w:i w:val="false"/>
                <w:color w:val="000000"/>
                <w:sz w:val="20"/>
              </w:rPr>
              <w:t xml:space="preserve">
Газ с кунгом, грузо- </w:t>
            </w:r>
            <w:r>
              <w:br/>
            </w:r>
            <w:r>
              <w:rPr>
                <w:rFonts w:ascii="Times New Roman"/>
                <w:b w:val="false"/>
                <w:i w:val="false"/>
                <w:color w:val="000000"/>
                <w:sz w:val="20"/>
              </w:rPr>
              <w:t xml:space="preserve">
вой Камаз 43118, </w:t>
            </w:r>
            <w:r>
              <w:br/>
            </w:r>
            <w:r>
              <w:rPr>
                <w:rFonts w:ascii="Times New Roman"/>
                <w:b w:val="false"/>
                <w:i w:val="false"/>
                <w:color w:val="000000"/>
                <w:sz w:val="20"/>
              </w:rPr>
              <w:t xml:space="preserve">
автокран 25т, автобус </w:t>
            </w:r>
            <w:r>
              <w:br/>
            </w:r>
            <w:r>
              <w:rPr>
                <w:rFonts w:ascii="Times New Roman"/>
                <w:b w:val="false"/>
                <w:i w:val="false"/>
                <w:color w:val="000000"/>
                <w:sz w:val="20"/>
              </w:rPr>
              <w:t xml:space="preserve">
Камаз 4208, автокран на базе Камаз г/п 25 тонн, погрузчик г/п 4 тонны; средств </w:t>
            </w:r>
            <w:r>
              <w:br/>
            </w:r>
            <w:r>
              <w:rPr>
                <w:rFonts w:ascii="Times New Roman"/>
                <w:b w:val="false"/>
                <w:i w:val="false"/>
                <w:color w:val="000000"/>
                <w:sz w:val="20"/>
              </w:rPr>
              <w:t xml:space="preserve">
радиосвязи, компью- </w:t>
            </w:r>
            <w:r>
              <w:br/>
            </w:r>
            <w:r>
              <w:rPr>
                <w:rFonts w:ascii="Times New Roman"/>
                <w:b w:val="false"/>
                <w:i w:val="false"/>
                <w:color w:val="000000"/>
                <w:sz w:val="20"/>
              </w:rPr>
              <w:t xml:space="preserve">
теры, аварийно-спаса- </w:t>
            </w:r>
            <w:r>
              <w:br/>
            </w:r>
            <w:r>
              <w:rPr>
                <w:rFonts w:ascii="Times New Roman"/>
                <w:b w:val="false"/>
                <w:i w:val="false"/>
                <w:color w:val="000000"/>
                <w:sz w:val="20"/>
              </w:rPr>
              <w:t xml:space="preserve">
тельный инструмент и </w:t>
            </w:r>
            <w:r>
              <w:br/>
            </w:r>
            <w:r>
              <w:rPr>
                <w:rFonts w:ascii="Times New Roman"/>
                <w:b w:val="false"/>
                <w:i w:val="false"/>
                <w:color w:val="000000"/>
                <w:sz w:val="20"/>
              </w:rPr>
              <w:t xml:space="preserve">
оборудование, обору- </w:t>
            </w:r>
            <w:r>
              <w:br/>
            </w:r>
            <w:r>
              <w:rPr>
                <w:rFonts w:ascii="Times New Roman"/>
                <w:b w:val="false"/>
                <w:i w:val="false"/>
                <w:color w:val="000000"/>
                <w:sz w:val="20"/>
              </w:rPr>
              <w:t xml:space="preserve">
дование для обслужи- </w:t>
            </w:r>
            <w:r>
              <w:br/>
            </w:r>
            <w:r>
              <w:rPr>
                <w:rFonts w:ascii="Times New Roman"/>
                <w:b w:val="false"/>
                <w:i w:val="false"/>
                <w:color w:val="000000"/>
                <w:sz w:val="20"/>
              </w:rPr>
              <w:t xml:space="preserve">
вания автотранспорта, </w:t>
            </w:r>
            <w:r>
              <w:br/>
            </w:r>
            <w:r>
              <w:rPr>
                <w:rFonts w:ascii="Times New Roman"/>
                <w:b w:val="false"/>
                <w:i w:val="false"/>
                <w:color w:val="000000"/>
                <w:sz w:val="20"/>
              </w:rPr>
              <w:t xml:space="preserve">
электростанции, орг- </w:t>
            </w:r>
            <w:r>
              <w:br/>
            </w:r>
            <w:r>
              <w:rPr>
                <w:rFonts w:ascii="Times New Roman"/>
                <w:b w:val="false"/>
                <w:i w:val="false"/>
                <w:color w:val="000000"/>
                <w:sz w:val="20"/>
              </w:rPr>
              <w:t xml:space="preserve">
техника, коммунально- </w:t>
            </w:r>
            <w:r>
              <w:br/>
            </w:r>
            <w:r>
              <w:rPr>
                <w:rFonts w:ascii="Times New Roman"/>
                <w:b w:val="false"/>
                <w:i w:val="false"/>
                <w:color w:val="000000"/>
                <w:sz w:val="20"/>
              </w:rPr>
              <w:t xml:space="preserve">
отопительное и быто- </w:t>
            </w:r>
            <w:r>
              <w:br/>
            </w:r>
            <w:r>
              <w:rPr>
                <w:rFonts w:ascii="Times New Roman"/>
                <w:b w:val="false"/>
                <w:i w:val="false"/>
                <w:color w:val="000000"/>
                <w:sz w:val="20"/>
              </w:rPr>
              <w:t xml:space="preserve">
вое оборудование, </w:t>
            </w:r>
            <w:r>
              <w:br/>
            </w:r>
            <w:r>
              <w:rPr>
                <w:rFonts w:ascii="Times New Roman"/>
                <w:b w:val="false"/>
                <w:i w:val="false"/>
                <w:color w:val="000000"/>
                <w:sz w:val="20"/>
              </w:rPr>
              <w:t xml:space="preserve">
медицинское оборудо- </w:t>
            </w:r>
            <w:r>
              <w:br/>
            </w:r>
            <w:r>
              <w:rPr>
                <w:rFonts w:ascii="Times New Roman"/>
                <w:b w:val="false"/>
                <w:i w:val="false"/>
                <w:color w:val="000000"/>
                <w:sz w:val="20"/>
              </w:rPr>
              <w:t xml:space="preserve">
вание, палатки - для </w:t>
            </w:r>
            <w:r>
              <w:br/>
            </w:r>
            <w:r>
              <w:rPr>
                <w:rFonts w:ascii="Times New Roman"/>
                <w:b w:val="false"/>
                <w:i w:val="false"/>
                <w:color w:val="000000"/>
                <w:sz w:val="20"/>
              </w:rPr>
              <w:t xml:space="preserve">
ликвидации последст- </w:t>
            </w:r>
            <w:r>
              <w:br/>
            </w:r>
            <w:r>
              <w:rPr>
                <w:rFonts w:ascii="Times New Roman"/>
                <w:b w:val="false"/>
                <w:i w:val="false"/>
                <w:color w:val="000000"/>
                <w:sz w:val="20"/>
              </w:rPr>
              <w:t xml:space="preserve">
вий террористических </w:t>
            </w:r>
            <w:r>
              <w:br/>
            </w:r>
            <w:r>
              <w:rPr>
                <w:rFonts w:ascii="Times New Roman"/>
                <w:b w:val="false"/>
                <w:i w:val="false"/>
                <w:color w:val="000000"/>
                <w:sz w:val="20"/>
              </w:rPr>
              <w:t xml:space="preserve">
актов и обеспечение </w:t>
            </w:r>
            <w:r>
              <w:br/>
            </w:r>
            <w:r>
              <w:rPr>
                <w:rFonts w:ascii="Times New Roman"/>
                <w:b w:val="false"/>
                <w:i w:val="false"/>
                <w:color w:val="000000"/>
                <w:sz w:val="20"/>
              </w:rPr>
              <w:t xml:space="preserve">
постоянной боевой </w:t>
            </w:r>
            <w:r>
              <w:br/>
            </w:r>
            <w:r>
              <w:rPr>
                <w:rFonts w:ascii="Times New Roman"/>
                <w:b w:val="false"/>
                <w:i w:val="false"/>
                <w:color w:val="000000"/>
                <w:sz w:val="20"/>
              </w:rPr>
              <w:t xml:space="preserve">
готовности. </w:t>
            </w:r>
            <w:r>
              <w:br/>
            </w:r>
            <w:r>
              <w:rPr>
                <w:rFonts w:ascii="Times New Roman"/>
                <w:b w:val="false"/>
                <w:i w:val="false"/>
                <w:color w:val="000000"/>
                <w:sz w:val="20"/>
              </w:rPr>
              <w:t xml:space="preserve">
Приобретение опера- </w:t>
            </w:r>
            <w:r>
              <w:br/>
            </w:r>
            <w:r>
              <w:rPr>
                <w:rFonts w:ascii="Times New Roman"/>
                <w:b w:val="false"/>
                <w:i w:val="false"/>
                <w:color w:val="000000"/>
                <w:sz w:val="20"/>
              </w:rPr>
              <w:t xml:space="preserve">
тивного резерва для </w:t>
            </w:r>
            <w:r>
              <w:br/>
            </w:r>
            <w:r>
              <w:rPr>
                <w:rFonts w:ascii="Times New Roman"/>
                <w:b w:val="false"/>
                <w:i w:val="false"/>
                <w:color w:val="000000"/>
                <w:sz w:val="20"/>
              </w:rPr>
              <w:t xml:space="preserve">
развертывания пала- </w:t>
            </w:r>
            <w:r>
              <w:br/>
            </w:r>
            <w:r>
              <w:rPr>
                <w:rFonts w:ascii="Times New Roman"/>
                <w:b w:val="false"/>
                <w:i w:val="false"/>
                <w:color w:val="000000"/>
                <w:sz w:val="20"/>
              </w:rPr>
              <w:t xml:space="preserve">
точного лагеря для </w:t>
            </w:r>
            <w:r>
              <w:br/>
            </w:r>
            <w:r>
              <w:rPr>
                <w:rFonts w:ascii="Times New Roman"/>
                <w:b w:val="false"/>
                <w:i w:val="false"/>
                <w:color w:val="000000"/>
                <w:sz w:val="20"/>
              </w:rPr>
              <w:t xml:space="preserve">
пострадавшего населе- </w:t>
            </w:r>
            <w:r>
              <w:br/>
            </w:r>
            <w:r>
              <w:rPr>
                <w:rFonts w:ascii="Times New Roman"/>
                <w:b w:val="false"/>
                <w:i w:val="false"/>
                <w:color w:val="000000"/>
                <w:sz w:val="20"/>
              </w:rPr>
              <w:t xml:space="preserve">
ния при чрезвычайных </w:t>
            </w:r>
            <w:r>
              <w:br/>
            </w:r>
            <w:r>
              <w:rPr>
                <w:rFonts w:ascii="Times New Roman"/>
                <w:b w:val="false"/>
                <w:i w:val="false"/>
                <w:color w:val="000000"/>
                <w:sz w:val="20"/>
              </w:rPr>
              <w:t xml:space="preserve">
ситуациях: </w:t>
            </w:r>
            <w:r>
              <w:br/>
            </w:r>
            <w:r>
              <w:rPr>
                <w:rFonts w:ascii="Times New Roman"/>
                <w:b w:val="false"/>
                <w:i w:val="false"/>
                <w:color w:val="000000"/>
                <w:sz w:val="20"/>
              </w:rPr>
              <w:t xml:space="preserve">
автотранспорта, в том </w:t>
            </w:r>
            <w:r>
              <w:br/>
            </w:r>
            <w:r>
              <w:rPr>
                <w:rFonts w:ascii="Times New Roman"/>
                <w:b w:val="false"/>
                <w:i w:val="false"/>
                <w:color w:val="000000"/>
                <w:sz w:val="20"/>
              </w:rPr>
              <w:t xml:space="preserve">
числе: Нива, Камаз </w:t>
            </w:r>
            <w:r>
              <w:br/>
            </w:r>
            <w:r>
              <w:rPr>
                <w:rFonts w:ascii="Times New Roman"/>
                <w:b w:val="false"/>
                <w:i w:val="false"/>
                <w:color w:val="000000"/>
                <w:sz w:val="20"/>
              </w:rPr>
              <w:t xml:space="preserve">
самосвал, топливозап- </w:t>
            </w:r>
            <w:r>
              <w:br/>
            </w:r>
            <w:r>
              <w:rPr>
                <w:rFonts w:ascii="Times New Roman"/>
                <w:b w:val="false"/>
                <w:i w:val="false"/>
                <w:color w:val="000000"/>
                <w:sz w:val="20"/>
              </w:rPr>
              <w:t xml:space="preserve">
равщик на базе Камаз, </w:t>
            </w:r>
            <w:r>
              <w:br/>
            </w:r>
            <w:r>
              <w:rPr>
                <w:rFonts w:ascii="Times New Roman"/>
                <w:b w:val="false"/>
                <w:i w:val="false"/>
                <w:color w:val="000000"/>
                <w:sz w:val="20"/>
              </w:rPr>
              <w:t xml:space="preserve">
прицеп бортовой тен- </w:t>
            </w:r>
            <w:r>
              <w:br/>
            </w:r>
            <w:r>
              <w:rPr>
                <w:rFonts w:ascii="Times New Roman"/>
                <w:b w:val="false"/>
                <w:i w:val="false"/>
                <w:color w:val="000000"/>
                <w:sz w:val="20"/>
              </w:rPr>
              <w:t xml:space="preserve">
тованный, Камаз </w:t>
            </w:r>
            <w:r>
              <w:br/>
            </w:r>
            <w:r>
              <w:rPr>
                <w:rFonts w:ascii="Times New Roman"/>
                <w:b w:val="false"/>
                <w:i w:val="false"/>
                <w:color w:val="000000"/>
                <w:sz w:val="20"/>
              </w:rPr>
              <w:t xml:space="preserve">
(6*6), рефрижератор </w:t>
            </w:r>
            <w:r>
              <w:br/>
            </w:r>
            <w:r>
              <w:rPr>
                <w:rFonts w:ascii="Times New Roman"/>
                <w:b w:val="false"/>
                <w:i w:val="false"/>
                <w:color w:val="000000"/>
                <w:sz w:val="20"/>
              </w:rPr>
              <w:t xml:space="preserve">
изометрический на базе Камаз, </w:t>
            </w:r>
            <w:r>
              <w:br/>
            </w:r>
            <w:r>
              <w:rPr>
                <w:rFonts w:ascii="Times New Roman"/>
                <w:b w:val="false"/>
                <w:i w:val="false"/>
                <w:color w:val="000000"/>
                <w:sz w:val="20"/>
              </w:rPr>
              <w:t xml:space="preserve">
автоцистерна на </w:t>
            </w:r>
            <w:r>
              <w:br/>
            </w:r>
            <w:r>
              <w:rPr>
                <w:rFonts w:ascii="Times New Roman"/>
                <w:b w:val="false"/>
                <w:i w:val="false"/>
                <w:color w:val="000000"/>
                <w:sz w:val="20"/>
              </w:rPr>
              <w:t xml:space="preserve">
базе Газ, автомашина </w:t>
            </w:r>
            <w:r>
              <w:br/>
            </w:r>
            <w:r>
              <w:rPr>
                <w:rFonts w:ascii="Times New Roman"/>
                <w:b w:val="false"/>
                <w:i w:val="false"/>
                <w:color w:val="000000"/>
                <w:sz w:val="20"/>
              </w:rPr>
              <w:t xml:space="preserve">
с установкой по </w:t>
            </w:r>
            <w:r>
              <w:br/>
            </w:r>
            <w:r>
              <w:rPr>
                <w:rFonts w:ascii="Times New Roman"/>
                <w:b w:val="false"/>
                <w:i w:val="false"/>
                <w:color w:val="000000"/>
                <w:sz w:val="20"/>
              </w:rPr>
              <w:t xml:space="preserve">
очистке воды "Таза- </w:t>
            </w:r>
            <w:r>
              <w:br/>
            </w:r>
            <w:r>
              <w:rPr>
                <w:rFonts w:ascii="Times New Roman"/>
                <w:b w:val="false"/>
                <w:i w:val="false"/>
                <w:color w:val="000000"/>
                <w:sz w:val="20"/>
              </w:rPr>
              <w:t xml:space="preserve">
су", пожарная машина </w:t>
            </w:r>
            <w:r>
              <w:br/>
            </w:r>
            <w:r>
              <w:rPr>
                <w:rFonts w:ascii="Times New Roman"/>
                <w:b w:val="false"/>
                <w:i w:val="false"/>
                <w:color w:val="000000"/>
                <w:sz w:val="20"/>
              </w:rPr>
              <w:t xml:space="preserve">
на базе Камаз, ассен- </w:t>
            </w:r>
            <w:r>
              <w:br/>
            </w:r>
            <w:r>
              <w:rPr>
                <w:rFonts w:ascii="Times New Roman"/>
                <w:b w:val="false"/>
                <w:i w:val="false"/>
                <w:color w:val="000000"/>
                <w:sz w:val="20"/>
              </w:rPr>
              <w:t xml:space="preserve">
зионная вакуумная </w:t>
            </w:r>
            <w:r>
              <w:br/>
            </w:r>
            <w:r>
              <w:rPr>
                <w:rFonts w:ascii="Times New Roman"/>
                <w:b w:val="false"/>
                <w:i w:val="false"/>
                <w:color w:val="000000"/>
                <w:sz w:val="20"/>
              </w:rPr>
              <w:t xml:space="preserve">
машина на базе Газ. </w:t>
            </w:r>
            <w:r>
              <w:br/>
            </w:r>
            <w:r>
              <w:rPr>
                <w:rFonts w:ascii="Times New Roman"/>
                <w:b w:val="false"/>
                <w:i w:val="false"/>
                <w:color w:val="000000"/>
                <w:sz w:val="20"/>
              </w:rPr>
              <w:t xml:space="preserve">
Капитальный ремонт </w:t>
            </w:r>
            <w:r>
              <w:br/>
            </w:r>
            <w:r>
              <w:rPr>
                <w:rFonts w:ascii="Times New Roman"/>
                <w:b w:val="false"/>
                <w:i w:val="false"/>
                <w:color w:val="000000"/>
                <w:sz w:val="20"/>
              </w:rPr>
              <w:t xml:space="preserve">
помещений (зданий и </w:t>
            </w:r>
            <w:r>
              <w:br/>
            </w:r>
            <w:r>
              <w:rPr>
                <w:rFonts w:ascii="Times New Roman"/>
                <w:b w:val="false"/>
                <w:i w:val="false"/>
                <w:color w:val="000000"/>
                <w:sz w:val="20"/>
              </w:rPr>
              <w:t xml:space="preserve">
сооружений) воинской </w:t>
            </w:r>
            <w:r>
              <w:br/>
            </w:r>
            <w:r>
              <w:rPr>
                <w:rFonts w:ascii="Times New Roman"/>
                <w:b w:val="false"/>
                <w:i w:val="false"/>
                <w:color w:val="000000"/>
                <w:sz w:val="20"/>
              </w:rPr>
              <w:t xml:space="preserve">
части N 52859 в г. </w:t>
            </w:r>
            <w:r>
              <w:br/>
            </w:r>
            <w:r>
              <w:rPr>
                <w:rFonts w:ascii="Times New Roman"/>
                <w:b w:val="false"/>
                <w:i w:val="false"/>
                <w:color w:val="000000"/>
                <w:sz w:val="20"/>
              </w:rPr>
              <w:t xml:space="preserve">
Караганде.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венные уч- </w:t>
            </w:r>
            <w:r>
              <w:br/>
            </w:r>
            <w:r>
              <w:rPr>
                <w:rFonts w:ascii="Times New Roman"/>
                <w:b w:val="false"/>
                <w:i w:val="false"/>
                <w:color w:val="000000"/>
                <w:sz w:val="20"/>
              </w:rPr>
              <w:t xml:space="preserve">
реждения </w:t>
            </w:r>
            <w:r>
              <w:br/>
            </w:r>
            <w:r>
              <w:rPr>
                <w:rFonts w:ascii="Times New Roman"/>
                <w:b w:val="false"/>
                <w:i w:val="false"/>
                <w:color w:val="000000"/>
                <w:sz w:val="20"/>
              </w:rPr>
              <w:t xml:space="preserve">
Войсковые </w:t>
            </w:r>
            <w:r>
              <w:br/>
            </w:r>
            <w:r>
              <w:rPr>
                <w:rFonts w:ascii="Times New Roman"/>
                <w:b w:val="false"/>
                <w:i w:val="false"/>
                <w:color w:val="000000"/>
                <w:sz w:val="20"/>
              </w:rPr>
              <w:t xml:space="preserve">
части 28237, </w:t>
            </w:r>
            <w:r>
              <w:br/>
            </w:r>
            <w:r>
              <w:rPr>
                <w:rFonts w:ascii="Times New Roman"/>
                <w:b w:val="false"/>
                <w:i w:val="false"/>
                <w:color w:val="000000"/>
                <w:sz w:val="20"/>
              </w:rPr>
              <w:t xml:space="preserve">
68303, 52859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Аэромобиль- </w:t>
            </w:r>
            <w:r>
              <w:br/>
            </w:r>
            <w:r>
              <w:rPr>
                <w:rFonts w:ascii="Times New Roman"/>
                <w:b w:val="false"/>
                <w:i w:val="false"/>
                <w:color w:val="000000"/>
                <w:sz w:val="20"/>
              </w:rPr>
              <w:t xml:space="preserve">
ные региона-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спасательные </w:t>
            </w:r>
            <w:r>
              <w:br/>
            </w:r>
            <w:r>
              <w:rPr>
                <w:rFonts w:ascii="Times New Roman"/>
                <w:b w:val="false"/>
                <w:i w:val="false"/>
                <w:color w:val="000000"/>
                <w:sz w:val="20"/>
              </w:rPr>
              <w:t xml:space="preserve">
отряды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аэромоби- </w:t>
            </w:r>
            <w:r>
              <w:br/>
            </w:r>
            <w:r>
              <w:rPr>
                <w:rFonts w:ascii="Times New Roman"/>
                <w:b w:val="false"/>
                <w:i w:val="false"/>
                <w:color w:val="000000"/>
                <w:sz w:val="20"/>
              </w:rPr>
              <w:t xml:space="preserve">
льных региональных </w:t>
            </w:r>
            <w:r>
              <w:br/>
            </w:r>
            <w:r>
              <w:rPr>
                <w:rFonts w:ascii="Times New Roman"/>
                <w:b w:val="false"/>
                <w:i w:val="false"/>
                <w:color w:val="000000"/>
                <w:sz w:val="20"/>
              </w:rPr>
              <w:t xml:space="preserve">
оперативно-спасатель- </w:t>
            </w:r>
            <w:r>
              <w:br/>
            </w:r>
            <w:r>
              <w:rPr>
                <w:rFonts w:ascii="Times New Roman"/>
                <w:b w:val="false"/>
                <w:i w:val="false"/>
                <w:color w:val="000000"/>
                <w:sz w:val="20"/>
              </w:rPr>
              <w:t xml:space="preserve">
ных отрядов (штатная </w:t>
            </w:r>
            <w:r>
              <w:br/>
            </w:r>
            <w:r>
              <w:rPr>
                <w:rFonts w:ascii="Times New Roman"/>
                <w:b w:val="false"/>
                <w:i w:val="false"/>
                <w:color w:val="000000"/>
                <w:sz w:val="20"/>
              </w:rPr>
              <w:t xml:space="preserve">
численность - 168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средств жизнеобеспе- </w:t>
            </w:r>
            <w:r>
              <w:br/>
            </w:r>
            <w:r>
              <w:rPr>
                <w:rFonts w:ascii="Times New Roman"/>
                <w:b w:val="false"/>
                <w:i w:val="false"/>
                <w:color w:val="000000"/>
                <w:sz w:val="20"/>
              </w:rPr>
              <w:t xml:space="preserve">
чения, оргтехники, </w:t>
            </w:r>
            <w:r>
              <w:br/>
            </w:r>
            <w:r>
              <w:rPr>
                <w:rFonts w:ascii="Times New Roman"/>
                <w:b w:val="false"/>
                <w:i w:val="false"/>
                <w:color w:val="000000"/>
                <w:sz w:val="20"/>
              </w:rPr>
              <w:t xml:space="preserve">
аварийно-спасательных </w:t>
            </w:r>
            <w:r>
              <w:br/>
            </w:r>
            <w:r>
              <w:rPr>
                <w:rFonts w:ascii="Times New Roman"/>
                <w:b w:val="false"/>
                <w:i w:val="false"/>
                <w:color w:val="000000"/>
                <w:sz w:val="20"/>
              </w:rPr>
              <w:t xml:space="preserve">
инструментов и обору- </w:t>
            </w:r>
            <w:r>
              <w:br/>
            </w:r>
            <w:r>
              <w:rPr>
                <w:rFonts w:ascii="Times New Roman"/>
                <w:b w:val="false"/>
                <w:i w:val="false"/>
                <w:color w:val="000000"/>
                <w:sz w:val="20"/>
              </w:rPr>
              <w:t xml:space="preserve">
дования, автотранс- </w:t>
            </w:r>
            <w:r>
              <w:br/>
            </w:r>
            <w:r>
              <w:rPr>
                <w:rFonts w:ascii="Times New Roman"/>
                <w:b w:val="false"/>
                <w:i w:val="false"/>
                <w:color w:val="000000"/>
                <w:sz w:val="20"/>
              </w:rPr>
              <w:t xml:space="preserve">
порта, в том числе: </w:t>
            </w:r>
            <w:r>
              <w:br/>
            </w:r>
            <w:r>
              <w:rPr>
                <w:rFonts w:ascii="Times New Roman"/>
                <w:b w:val="false"/>
                <w:i w:val="false"/>
                <w:color w:val="000000"/>
                <w:sz w:val="20"/>
              </w:rPr>
              <w:t xml:space="preserve">
автомобиля кинологи- </w:t>
            </w:r>
            <w:r>
              <w:br/>
            </w:r>
            <w:r>
              <w:rPr>
                <w:rFonts w:ascii="Times New Roman"/>
                <w:b w:val="false"/>
                <w:i w:val="false"/>
                <w:color w:val="000000"/>
                <w:sz w:val="20"/>
              </w:rPr>
              <w:t xml:space="preserve">
ческой службы на базе </w:t>
            </w:r>
            <w:r>
              <w:br/>
            </w:r>
            <w:r>
              <w:rPr>
                <w:rFonts w:ascii="Times New Roman"/>
                <w:b w:val="false"/>
                <w:i w:val="false"/>
                <w:color w:val="000000"/>
                <w:sz w:val="20"/>
              </w:rPr>
              <w:t xml:space="preserve">
Газель "Соболь", Уаз </w:t>
            </w:r>
            <w:r>
              <w:br/>
            </w:r>
            <w:r>
              <w:rPr>
                <w:rFonts w:ascii="Times New Roman"/>
                <w:b w:val="false"/>
                <w:i w:val="false"/>
                <w:color w:val="000000"/>
                <w:sz w:val="20"/>
              </w:rPr>
              <w:t xml:space="preserve">
3909, Нива-Марш, </w:t>
            </w:r>
            <w:r>
              <w:br/>
            </w:r>
            <w:r>
              <w:rPr>
                <w:rFonts w:ascii="Times New Roman"/>
                <w:b w:val="false"/>
                <w:i w:val="false"/>
                <w:color w:val="000000"/>
                <w:sz w:val="20"/>
              </w:rPr>
              <w:t xml:space="preserve">
Газель, судно на воздушной подушке "Пегас", аварийно-спасательная машина на базе Камаз; водолазного </w:t>
            </w:r>
            <w:r>
              <w:br/>
            </w:r>
            <w:r>
              <w:rPr>
                <w:rFonts w:ascii="Times New Roman"/>
                <w:b w:val="false"/>
                <w:i w:val="false"/>
                <w:color w:val="000000"/>
                <w:sz w:val="20"/>
              </w:rPr>
              <w:t xml:space="preserve">
снаряжения, радио- </w:t>
            </w:r>
            <w:r>
              <w:br/>
            </w:r>
            <w:r>
              <w:rPr>
                <w:rFonts w:ascii="Times New Roman"/>
                <w:b w:val="false"/>
                <w:i w:val="false"/>
                <w:color w:val="000000"/>
                <w:sz w:val="20"/>
              </w:rPr>
              <w:t xml:space="preserve">
станций носимых, </w:t>
            </w:r>
            <w:r>
              <w:br/>
            </w:r>
            <w:r>
              <w:rPr>
                <w:rFonts w:ascii="Times New Roman"/>
                <w:b w:val="false"/>
                <w:i w:val="false"/>
                <w:color w:val="000000"/>
                <w:sz w:val="20"/>
              </w:rPr>
              <w:t xml:space="preserve">
поисковой собаки - </w:t>
            </w:r>
            <w:r>
              <w:br/>
            </w:r>
            <w:r>
              <w:rPr>
                <w:rFonts w:ascii="Times New Roman"/>
                <w:b w:val="false"/>
                <w:i w:val="false"/>
                <w:color w:val="000000"/>
                <w:sz w:val="20"/>
              </w:rPr>
              <w:t xml:space="preserve">
для проведения поис- </w:t>
            </w:r>
            <w:r>
              <w:br/>
            </w:r>
            <w:r>
              <w:rPr>
                <w:rFonts w:ascii="Times New Roman"/>
                <w:b w:val="false"/>
                <w:i w:val="false"/>
                <w:color w:val="000000"/>
                <w:sz w:val="20"/>
              </w:rPr>
              <w:t xml:space="preserve">
ковых и аварийно- </w:t>
            </w:r>
            <w:r>
              <w:br/>
            </w:r>
            <w:r>
              <w:rPr>
                <w:rFonts w:ascii="Times New Roman"/>
                <w:b w:val="false"/>
                <w:i w:val="false"/>
                <w:color w:val="000000"/>
                <w:sz w:val="20"/>
              </w:rPr>
              <w:t xml:space="preserve">
спасательных работ. </w:t>
            </w:r>
            <w:r>
              <w:br/>
            </w:r>
            <w:r>
              <w:rPr>
                <w:rFonts w:ascii="Times New Roman"/>
                <w:b w:val="false"/>
                <w:i w:val="false"/>
                <w:color w:val="000000"/>
                <w:sz w:val="20"/>
              </w:rPr>
              <w:t xml:space="preserve">
Капитальный ремонт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здания ГУ ЦРАОСО.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венные уч- </w:t>
            </w:r>
            <w:r>
              <w:br/>
            </w:r>
            <w:r>
              <w:rPr>
                <w:rFonts w:ascii="Times New Roman"/>
                <w:b w:val="false"/>
                <w:i w:val="false"/>
                <w:color w:val="000000"/>
                <w:sz w:val="20"/>
              </w:rPr>
              <w:t xml:space="preserve">
реждения </w:t>
            </w:r>
            <w:r>
              <w:br/>
            </w:r>
            <w:r>
              <w:rPr>
                <w:rFonts w:ascii="Times New Roman"/>
                <w:b w:val="false"/>
                <w:i w:val="false"/>
                <w:color w:val="000000"/>
                <w:sz w:val="20"/>
              </w:rPr>
              <w:t xml:space="preserve">
Центральный </w:t>
            </w:r>
            <w:r>
              <w:br/>
            </w:r>
            <w:r>
              <w:rPr>
                <w:rFonts w:ascii="Times New Roman"/>
                <w:b w:val="false"/>
                <w:i w:val="false"/>
                <w:color w:val="000000"/>
                <w:sz w:val="20"/>
              </w:rPr>
              <w:t xml:space="preserve">
региональный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спасательный </w:t>
            </w:r>
            <w:r>
              <w:br/>
            </w:r>
            <w:r>
              <w:rPr>
                <w:rFonts w:ascii="Times New Roman"/>
                <w:b w:val="false"/>
                <w:i w:val="false"/>
                <w:color w:val="000000"/>
                <w:sz w:val="20"/>
              </w:rPr>
              <w:t xml:space="preserve">
отряд, </w:t>
            </w:r>
            <w:r>
              <w:br/>
            </w:r>
            <w:r>
              <w:rPr>
                <w:rFonts w:ascii="Times New Roman"/>
                <w:b w:val="false"/>
                <w:i w:val="false"/>
                <w:color w:val="000000"/>
                <w:sz w:val="20"/>
              </w:rPr>
              <w:t xml:space="preserve">
Западный </w:t>
            </w:r>
            <w:r>
              <w:br/>
            </w:r>
            <w:r>
              <w:rPr>
                <w:rFonts w:ascii="Times New Roman"/>
                <w:b w:val="false"/>
                <w:i w:val="false"/>
                <w:color w:val="000000"/>
                <w:sz w:val="20"/>
              </w:rPr>
              <w:t xml:space="preserve">
региональный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спасательный </w:t>
            </w:r>
            <w:r>
              <w:br/>
            </w:r>
            <w:r>
              <w:rPr>
                <w:rFonts w:ascii="Times New Roman"/>
                <w:b w:val="false"/>
                <w:i w:val="false"/>
                <w:color w:val="000000"/>
                <w:sz w:val="20"/>
              </w:rPr>
              <w:t xml:space="preserve">
отряд, </w:t>
            </w:r>
            <w:r>
              <w:br/>
            </w:r>
            <w:r>
              <w:rPr>
                <w:rFonts w:ascii="Times New Roman"/>
                <w:b w:val="false"/>
                <w:i w:val="false"/>
                <w:color w:val="000000"/>
                <w:sz w:val="20"/>
              </w:rPr>
              <w:t xml:space="preserve">
Восточный </w:t>
            </w:r>
            <w:r>
              <w:br/>
            </w:r>
            <w:r>
              <w:rPr>
                <w:rFonts w:ascii="Times New Roman"/>
                <w:b w:val="false"/>
                <w:i w:val="false"/>
                <w:color w:val="000000"/>
                <w:sz w:val="20"/>
              </w:rPr>
              <w:t xml:space="preserve">
региональный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спасательный </w:t>
            </w:r>
            <w:r>
              <w:br/>
            </w:r>
            <w:r>
              <w:rPr>
                <w:rFonts w:ascii="Times New Roman"/>
                <w:b w:val="false"/>
                <w:i w:val="false"/>
                <w:color w:val="000000"/>
                <w:sz w:val="20"/>
              </w:rPr>
              <w:t xml:space="preserve">
отряд, </w:t>
            </w:r>
            <w:r>
              <w:br/>
            </w:r>
            <w:r>
              <w:rPr>
                <w:rFonts w:ascii="Times New Roman"/>
                <w:b w:val="false"/>
                <w:i w:val="false"/>
                <w:color w:val="000000"/>
                <w:sz w:val="20"/>
              </w:rPr>
              <w:t xml:space="preserve">
Северный </w:t>
            </w:r>
            <w:r>
              <w:br/>
            </w:r>
            <w:r>
              <w:rPr>
                <w:rFonts w:ascii="Times New Roman"/>
                <w:b w:val="false"/>
                <w:i w:val="false"/>
                <w:color w:val="000000"/>
                <w:sz w:val="20"/>
              </w:rPr>
              <w:t xml:space="preserve">
региональный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спасательный </w:t>
            </w:r>
            <w:r>
              <w:br/>
            </w:r>
            <w:r>
              <w:rPr>
                <w:rFonts w:ascii="Times New Roman"/>
                <w:b w:val="false"/>
                <w:i w:val="false"/>
                <w:color w:val="000000"/>
                <w:sz w:val="20"/>
              </w:rPr>
              <w:t xml:space="preserve">
отряд, </w:t>
            </w:r>
            <w:r>
              <w:br/>
            </w:r>
            <w:r>
              <w:rPr>
                <w:rFonts w:ascii="Times New Roman"/>
                <w:b w:val="false"/>
                <w:i w:val="false"/>
                <w:color w:val="000000"/>
                <w:sz w:val="20"/>
              </w:rPr>
              <w:t xml:space="preserve">
Южный </w:t>
            </w:r>
            <w:r>
              <w:br/>
            </w:r>
            <w:r>
              <w:rPr>
                <w:rFonts w:ascii="Times New Roman"/>
                <w:b w:val="false"/>
                <w:i w:val="false"/>
                <w:color w:val="000000"/>
                <w:sz w:val="20"/>
              </w:rPr>
              <w:t xml:space="preserve">
региональный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спасательный </w:t>
            </w:r>
            <w:r>
              <w:br/>
            </w:r>
            <w:r>
              <w:rPr>
                <w:rFonts w:ascii="Times New Roman"/>
                <w:b w:val="false"/>
                <w:i w:val="false"/>
                <w:color w:val="000000"/>
                <w:sz w:val="20"/>
              </w:rPr>
              <w:t xml:space="preserve">
отряд.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кризис- </w:t>
            </w:r>
            <w:r>
              <w:br/>
            </w:r>
            <w:r>
              <w:rPr>
                <w:rFonts w:ascii="Times New Roman"/>
                <w:b w:val="false"/>
                <w:i w:val="false"/>
                <w:color w:val="000000"/>
                <w:sz w:val="20"/>
              </w:rPr>
              <w:t xml:space="preserve">
ный центр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государст- </w:t>
            </w:r>
            <w:r>
              <w:br/>
            </w:r>
            <w:r>
              <w:rPr>
                <w:rFonts w:ascii="Times New Roman"/>
                <w:b w:val="false"/>
                <w:i w:val="false"/>
                <w:color w:val="000000"/>
                <w:sz w:val="20"/>
              </w:rPr>
              <w:t xml:space="preserve">
венного учреждения </w:t>
            </w:r>
            <w:r>
              <w:br/>
            </w:r>
            <w:r>
              <w:rPr>
                <w:rFonts w:ascii="Times New Roman"/>
                <w:b w:val="false"/>
                <w:i w:val="false"/>
                <w:color w:val="000000"/>
                <w:sz w:val="20"/>
              </w:rPr>
              <w:t xml:space="preserve">
"Республиканский кри- </w:t>
            </w:r>
            <w:r>
              <w:br/>
            </w:r>
            <w:r>
              <w:rPr>
                <w:rFonts w:ascii="Times New Roman"/>
                <w:b w:val="false"/>
                <w:i w:val="false"/>
                <w:color w:val="000000"/>
                <w:sz w:val="20"/>
              </w:rPr>
              <w:t xml:space="preserve">
зисный центр" (штат- </w:t>
            </w:r>
            <w:r>
              <w:br/>
            </w:r>
            <w:r>
              <w:rPr>
                <w:rFonts w:ascii="Times New Roman"/>
                <w:b w:val="false"/>
                <w:i w:val="false"/>
                <w:color w:val="000000"/>
                <w:sz w:val="20"/>
              </w:rPr>
              <w:t xml:space="preserve">
ная численность - 25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Приобретение: спутни- </w:t>
            </w:r>
            <w:r>
              <w:br/>
            </w:r>
            <w:r>
              <w:rPr>
                <w:rFonts w:ascii="Times New Roman"/>
                <w:b w:val="false"/>
                <w:i w:val="false"/>
                <w:color w:val="000000"/>
                <w:sz w:val="20"/>
              </w:rPr>
              <w:t xml:space="preserve">
ковый терминал, Мини </w:t>
            </w:r>
            <w:r>
              <w:br/>
            </w:r>
            <w:r>
              <w:rPr>
                <w:rFonts w:ascii="Times New Roman"/>
                <w:b w:val="false"/>
                <w:i w:val="false"/>
                <w:color w:val="000000"/>
                <w:sz w:val="20"/>
              </w:rPr>
              <w:t xml:space="preserve">
АТС на 100 номеров; </w:t>
            </w:r>
            <w:r>
              <w:br/>
            </w:r>
            <w:r>
              <w:rPr>
                <w:rFonts w:ascii="Times New Roman"/>
                <w:b w:val="false"/>
                <w:i w:val="false"/>
                <w:color w:val="000000"/>
                <w:sz w:val="20"/>
              </w:rPr>
              <w:t xml:space="preserve">
оборудование косми- </w:t>
            </w:r>
            <w:r>
              <w:br/>
            </w:r>
            <w:r>
              <w:rPr>
                <w:rFonts w:ascii="Times New Roman"/>
                <w:b w:val="false"/>
                <w:i w:val="false"/>
                <w:color w:val="000000"/>
                <w:sz w:val="20"/>
              </w:rPr>
              <w:t xml:space="preserve">
ческого мониторинга, </w:t>
            </w:r>
            <w:r>
              <w:br/>
            </w:r>
            <w:r>
              <w:rPr>
                <w:rFonts w:ascii="Times New Roman"/>
                <w:b w:val="false"/>
                <w:i w:val="false"/>
                <w:color w:val="000000"/>
                <w:sz w:val="20"/>
              </w:rPr>
              <w:t xml:space="preserve">
в том числе: сервер </w:t>
            </w:r>
            <w:r>
              <w:br/>
            </w:r>
            <w:r>
              <w:rPr>
                <w:rFonts w:ascii="Times New Roman"/>
                <w:b w:val="false"/>
                <w:i w:val="false"/>
                <w:color w:val="000000"/>
                <w:sz w:val="20"/>
              </w:rPr>
              <w:t xml:space="preserve">
в комплекте, компью- </w:t>
            </w:r>
            <w:r>
              <w:br/>
            </w:r>
            <w:r>
              <w:rPr>
                <w:rFonts w:ascii="Times New Roman"/>
                <w:b w:val="false"/>
                <w:i w:val="false"/>
                <w:color w:val="000000"/>
                <w:sz w:val="20"/>
              </w:rPr>
              <w:t xml:space="preserve">
теры (машина база </w:t>
            </w:r>
            <w:r>
              <w:br/>
            </w:r>
            <w:r>
              <w:rPr>
                <w:rFonts w:ascii="Times New Roman"/>
                <w:b w:val="false"/>
                <w:i w:val="false"/>
                <w:color w:val="000000"/>
                <w:sz w:val="20"/>
              </w:rPr>
              <w:t xml:space="preserve">
данных, компьютеры </w:t>
            </w:r>
            <w:r>
              <w:br/>
            </w:r>
            <w:r>
              <w:rPr>
                <w:rFonts w:ascii="Times New Roman"/>
                <w:b w:val="false"/>
                <w:i w:val="false"/>
                <w:color w:val="000000"/>
                <w:sz w:val="20"/>
              </w:rPr>
              <w:t xml:space="preserve">
(графическая </w:t>
            </w:r>
            <w:r>
              <w:br/>
            </w:r>
            <w:r>
              <w:rPr>
                <w:rFonts w:ascii="Times New Roman"/>
                <w:b w:val="false"/>
                <w:i w:val="false"/>
                <w:color w:val="000000"/>
                <w:sz w:val="20"/>
              </w:rPr>
              <w:t xml:space="preserve">
станция), Note-books, </w:t>
            </w:r>
            <w:r>
              <w:br/>
            </w:r>
            <w:r>
              <w:rPr>
                <w:rFonts w:ascii="Times New Roman"/>
                <w:b w:val="false"/>
                <w:i w:val="false"/>
                <w:color w:val="000000"/>
                <w:sz w:val="20"/>
              </w:rPr>
              <w:t xml:space="preserve">
настенный экран, </w:t>
            </w:r>
            <w:r>
              <w:br/>
            </w:r>
            <w:r>
              <w:rPr>
                <w:rFonts w:ascii="Times New Roman"/>
                <w:b w:val="false"/>
                <w:i w:val="false"/>
                <w:color w:val="000000"/>
                <w:sz w:val="20"/>
              </w:rPr>
              <w:t xml:space="preserve">
принтеры струйные, </w:t>
            </w:r>
            <w:r>
              <w:br/>
            </w:r>
            <w:r>
              <w:rPr>
                <w:rFonts w:ascii="Times New Roman"/>
                <w:b w:val="false"/>
                <w:i w:val="false"/>
                <w:color w:val="000000"/>
                <w:sz w:val="20"/>
              </w:rPr>
              <w:t xml:space="preserve">
кондиционеры для по- </w:t>
            </w:r>
            <w:r>
              <w:br/>
            </w:r>
            <w:r>
              <w:rPr>
                <w:rFonts w:ascii="Times New Roman"/>
                <w:b w:val="false"/>
                <w:i w:val="false"/>
                <w:color w:val="000000"/>
                <w:sz w:val="20"/>
              </w:rPr>
              <w:t xml:space="preserve">
мещения, сканер A3; </w:t>
            </w:r>
            <w:r>
              <w:br/>
            </w:r>
            <w:r>
              <w:rPr>
                <w:rFonts w:ascii="Times New Roman"/>
                <w:b w:val="false"/>
                <w:i w:val="false"/>
                <w:color w:val="000000"/>
                <w:sz w:val="20"/>
              </w:rPr>
              <w:t xml:space="preserve">
пейджинговая станция; </w:t>
            </w:r>
            <w:r>
              <w:br/>
            </w:r>
            <w:r>
              <w:rPr>
                <w:rFonts w:ascii="Times New Roman"/>
                <w:b w:val="false"/>
                <w:i w:val="false"/>
                <w:color w:val="000000"/>
                <w:sz w:val="20"/>
              </w:rPr>
              <w:t xml:space="preserve">
оргтехника, в том </w:t>
            </w:r>
            <w:r>
              <w:br/>
            </w:r>
            <w:r>
              <w:rPr>
                <w:rFonts w:ascii="Times New Roman"/>
                <w:b w:val="false"/>
                <w:i w:val="false"/>
                <w:color w:val="000000"/>
                <w:sz w:val="20"/>
              </w:rPr>
              <w:t xml:space="preserve">
числе: телевизоры LG </w:t>
            </w:r>
            <w:r>
              <w:br/>
            </w:r>
            <w:r>
              <w:rPr>
                <w:rFonts w:ascii="Times New Roman"/>
                <w:b w:val="false"/>
                <w:i w:val="false"/>
                <w:color w:val="000000"/>
                <w:sz w:val="20"/>
              </w:rPr>
              <w:t xml:space="preserve">
с плоским экраном, </w:t>
            </w:r>
            <w:r>
              <w:br/>
            </w:r>
            <w:r>
              <w:rPr>
                <w:rFonts w:ascii="Times New Roman"/>
                <w:b w:val="false"/>
                <w:i w:val="false"/>
                <w:color w:val="000000"/>
                <w:sz w:val="20"/>
              </w:rPr>
              <w:t xml:space="preserve">
факсимильный аппарат, </w:t>
            </w:r>
            <w:r>
              <w:br/>
            </w:r>
            <w:r>
              <w:rPr>
                <w:rFonts w:ascii="Times New Roman"/>
                <w:b w:val="false"/>
                <w:i w:val="false"/>
                <w:color w:val="000000"/>
                <w:sz w:val="20"/>
              </w:rPr>
              <w:t xml:space="preserve">
принтер HP Laser Jet </w:t>
            </w:r>
            <w:r>
              <w:br/>
            </w:r>
            <w:r>
              <w:rPr>
                <w:rFonts w:ascii="Times New Roman"/>
                <w:b w:val="false"/>
                <w:i w:val="false"/>
                <w:color w:val="000000"/>
                <w:sz w:val="20"/>
              </w:rPr>
              <w:t xml:space="preserve">
4200 ppm/1200*1200, </w:t>
            </w:r>
            <w:r>
              <w:br/>
            </w:r>
            <w:r>
              <w:rPr>
                <w:rFonts w:ascii="Times New Roman"/>
                <w:b w:val="false"/>
                <w:i w:val="false"/>
                <w:color w:val="000000"/>
                <w:sz w:val="20"/>
              </w:rPr>
              <w:t xml:space="preserve">
копировальный аппа- </w:t>
            </w:r>
            <w:r>
              <w:br/>
            </w:r>
            <w:r>
              <w:rPr>
                <w:rFonts w:ascii="Times New Roman"/>
                <w:b w:val="false"/>
                <w:i w:val="false"/>
                <w:color w:val="000000"/>
                <w:sz w:val="20"/>
              </w:rPr>
              <w:t xml:space="preserve">
рат, компьютеры </w:t>
            </w:r>
            <w:r>
              <w:br/>
            </w:r>
            <w:r>
              <w:rPr>
                <w:rFonts w:ascii="Times New Roman"/>
                <w:b w:val="false"/>
                <w:i w:val="false"/>
                <w:color w:val="000000"/>
                <w:sz w:val="20"/>
              </w:rPr>
              <w:t xml:space="preserve">
(стандартная базовая </w:t>
            </w:r>
            <w:r>
              <w:br/>
            </w:r>
            <w:r>
              <w:rPr>
                <w:rFonts w:ascii="Times New Roman"/>
                <w:b w:val="false"/>
                <w:i w:val="false"/>
                <w:color w:val="000000"/>
                <w:sz w:val="20"/>
              </w:rPr>
              <w:t xml:space="preserve">
комплектация), </w:t>
            </w:r>
            <w:r>
              <w:br/>
            </w:r>
            <w:r>
              <w:rPr>
                <w:rFonts w:ascii="Times New Roman"/>
                <w:b w:val="false"/>
                <w:i w:val="false"/>
                <w:color w:val="000000"/>
                <w:sz w:val="20"/>
              </w:rPr>
              <w:t xml:space="preserve">
сервер, цифровая </w:t>
            </w:r>
            <w:r>
              <w:br/>
            </w:r>
            <w:r>
              <w:rPr>
                <w:rFonts w:ascii="Times New Roman"/>
                <w:b w:val="false"/>
                <w:i w:val="false"/>
                <w:color w:val="000000"/>
                <w:sz w:val="20"/>
              </w:rPr>
              <w:t xml:space="preserve">
фотокамера, леса </w:t>
            </w:r>
            <w:r>
              <w:br/>
            </w:r>
            <w:r>
              <w:rPr>
                <w:rFonts w:ascii="Times New Roman"/>
                <w:b w:val="false"/>
                <w:i w:val="false"/>
                <w:color w:val="000000"/>
                <w:sz w:val="20"/>
              </w:rPr>
              <w:t xml:space="preserve">
строительные, пылесос </w:t>
            </w:r>
            <w:r>
              <w:br/>
            </w:r>
            <w:r>
              <w:rPr>
                <w:rFonts w:ascii="Times New Roman"/>
                <w:b w:val="false"/>
                <w:i w:val="false"/>
                <w:color w:val="000000"/>
                <w:sz w:val="20"/>
              </w:rPr>
              <w:t xml:space="preserve">
- для своевременного </w:t>
            </w:r>
            <w:r>
              <w:br/>
            </w:r>
            <w:r>
              <w:rPr>
                <w:rFonts w:ascii="Times New Roman"/>
                <w:b w:val="false"/>
                <w:i w:val="false"/>
                <w:color w:val="000000"/>
                <w:sz w:val="20"/>
              </w:rPr>
              <w:t xml:space="preserve">
и качественного </w:t>
            </w:r>
            <w:r>
              <w:br/>
            </w:r>
            <w:r>
              <w:rPr>
                <w:rFonts w:ascii="Times New Roman"/>
                <w:b w:val="false"/>
                <w:i w:val="false"/>
                <w:color w:val="000000"/>
                <w:sz w:val="20"/>
              </w:rPr>
              <w:t xml:space="preserve">
приема оперативной </w:t>
            </w:r>
            <w:r>
              <w:br/>
            </w:r>
            <w:r>
              <w:rPr>
                <w:rFonts w:ascii="Times New Roman"/>
                <w:b w:val="false"/>
                <w:i w:val="false"/>
                <w:color w:val="000000"/>
                <w:sz w:val="20"/>
              </w:rPr>
              <w:t xml:space="preserve">
обработки информации.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учреждение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кризисный </w:t>
            </w:r>
            <w:r>
              <w:br/>
            </w:r>
            <w:r>
              <w:rPr>
                <w:rFonts w:ascii="Times New Roman"/>
                <w:b w:val="false"/>
                <w:i w:val="false"/>
                <w:color w:val="000000"/>
                <w:sz w:val="20"/>
              </w:rPr>
              <w:t xml:space="preserve">
центр"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Казселеза- </w:t>
            </w:r>
            <w:r>
              <w:br/>
            </w:r>
            <w:r>
              <w:rPr>
                <w:rFonts w:ascii="Times New Roman"/>
                <w:b w:val="false"/>
                <w:i w:val="false"/>
                <w:color w:val="000000"/>
                <w:sz w:val="20"/>
              </w:rPr>
              <w:t xml:space="preserve">
щита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ГУ </w:t>
            </w:r>
            <w:r>
              <w:br/>
            </w:r>
            <w:r>
              <w:rPr>
                <w:rFonts w:ascii="Times New Roman"/>
                <w:b w:val="false"/>
                <w:i w:val="false"/>
                <w:color w:val="000000"/>
                <w:sz w:val="20"/>
              </w:rPr>
              <w:t xml:space="preserve">
"Казселезащита" </w:t>
            </w:r>
            <w:r>
              <w:br/>
            </w:r>
            <w:r>
              <w:rPr>
                <w:rFonts w:ascii="Times New Roman"/>
                <w:b w:val="false"/>
                <w:i w:val="false"/>
                <w:color w:val="000000"/>
                <w:sz w:val="20"/>
              </w:rPr>
              <w:t xml:space="preserve">
(штатная численность </w:t>
            </w:r>
            <w:r>
              <w:br/>
            </w:r>
            <w:r>
              <w:rPr>
                <w:rFonts w:ascii="Times New Roman"/>
                <w:b w:val="false"/>
                <w:i w:val="false"/>
                <w:color w:val="000000"/>
                <w:sz w:val="20"/>
              </w:rPr>
              <w:t xml:space="preserve">
в количестве 540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1) проведение текуще- </w:t>
            </w:r>
            <w:r>
              <w:br/>
            </w:r>
            <w:r>
              <w:rPr>
                <w:rFonts w:ascii="Times New Roman"/>
                <w:b w:val="false"/>
                <w:i w:val="false"/>
                <w:color w:val="000000"/>
                <w:sz w:val="20"/>
              </w:rPr>
              <w:t xml:space="preserve">
го ремонта семнадцати </w:t>
            </w:r>
            <w:r>
              <w:br/>
            </w:r>
            <w:r>
              <w:rPr>
                <w:rFonts w:ascii="Times New Roman"/>
                <w:b w:val="false"/>
                <w:i w:val="false"/>
                <w:color w:val="000000"/>
                <w:sz w:val="20"/>
              </w:rPr>
              <w:t xml:space="preserve">
гидротехнических </w:t>
            </w:r>
            <w:r>
              <w:br/>
            </w:r>
            <w:r>
              <w:rPr>
                <w:rFonts w:ascii="Times New Roman"/>
                <w:b w:val="false"/>
                <w:i w:val="false"/>
                <w:color w:val="000000"/>
                <w:sz w:val="20"/>
              </w:rPr>
              <w:t xml:space="preserve">
сооружений, гидроло- </w:t>
            </w:r>
            <w:r>
              <w:br/>
            </w:r>
            <w:r>
              <w:rPr>
                <w:rFonts w:ascii="Times New Roman"/>
                <w:b w:val="false"/>
                <w:i w:val="false"/>
                <w:color w:val="000000"/>
                <w:sz w:val="20"/>
              </w:rPr>
              <w:t xml:space="preserve">
гических постов, дис- </w:t>
            </w:r>
            <w:r>
              <w:br/>
            </w:r>
            <w:r>
              <w:rPr>
                <w:rFonts w:ascii="Times New Roman"/>
                <w:b w:val="false"/>
                <w:i w:val="false"/>
                <w:color w:val="000000"/>
                <w:sz w:val="20"/>
              </w:rPr>
              <w:t xml:space="preserve">
петчерских пунктов, </w:t>
            </w:r>
            <w:r>
              <w:br/>
            </w:r>
            <w:r>
              <w:rPr>
                <w:rFonts w:ascii="Times New Roman"/>
                <w:b w:val="false"/>
                <w:i w:val="false"/>
                <w:color w:val="000000"/>
                <w:sz w:val="20"/>
              </w:rPr>
              <w:t xml:space="preserve">
сейсмополигонов и </w:t>
            </w:r>
            <w:r>
              <w:br/>
            </w:r>
            <w:r>
              <w:rPr>
                <w:rFonts w:ascii="Times New Roman"/>
                <w:b w:val="false"/>
                <w:i w:val="false"/>
                <w:color w:val="000000"/>
                <w:sz w:val="20"/>
              </w:rPr>
              <w:t xml:space="preserve">
плотин в Алматинской, </w:t>
            </w:r>
            <w:r>
              <w:br/>
            </w:r>
            <w:r>
              <w:rPr>
                <w:rFonts w:ascii="Times New Roman"/>
                <w:b w:val="false"/>
                <w:i w:val="false"/>
                <w:color w:val="000000"/>
                <w:sz w:val="20"/>
              </w:rPr>
              <w:t xml:space="preserve">
Восточно-Казахстанс- </w:t>
            </w:r>
            <w:r>
              <w:br/>
            </w:r>
            <w:r>
              <w:rPr>
                <w:rFonts w:ascii="Times New Roman"/>
                <w:b w:val="false"/>
                <w:i w:val="false"/>
                <w:color w:val="000000"/>
                <w:sz w:val="20"/>
              </w:rPr>
              <w:t xml:space="preserve">
кой, Южно-Казахстанс- </w:t>
            </w:r>
            <w:r>
              <w:br/>
            </w:r>
            <w:r>
              <w:rPr>
                <w:rFonts w:ascii="Times New Roman"/>
                <w:b w:val="false"/>
                <w:i w:val="false"/>
                <w:color w:val="000000"/>
                <w:sz w:val="20"/>
              </w:rPr>
              <w:t xml:space="preserve">
кой областях, содер- </w:t>
            </w:r>
            <w:r>
              <w:br/>
            </w:r>
            <w:r>
              <w:rPr>
                <w:rFonts w:ascii="Times New Roman"/>
                <w:b w:val="false"/>
                <w:i w:val="false"/>
                <w:color w:val="000000"/>
                <w:sz w:val="20"/>
              </w:rPr>
              <w:t xml:space="preserve">
жание постов наблюде- </w:t>
            </w:r>
            <w:r>
              <w:br/>
            </w:r>
            <w:r>
              <w:rPr>
                <w:rFonts w:ascii="Times New Roman"/>
                <w:b w:val="false"/>
                <w:i w:val="false"/>
                <w:color w:val="000000"/>
                <w:sz w:val="20"/>
              </w:rPr>
              <w:t xml:space="preserve">
ния и оповещения, </w:t>
            </w:r>
            <w:r>
              <w:br/>
            </w:r>
            <w:r>
              <w:rPr>
                <w:rFonts w:ascii="Times New Roman"/>
                <w:b w:val="false"/>
                <w:i w:val="false"/>
                <w:color w:val="000000"/>
                <w:sz w:val="20"/>
              </w:rPr>
              <w:t xml:space="preserve">
аэровизуальные рабо- </w:t>
            </w:r>
            <w:r>
              <w:br/>
            </w:r>
            <w:r>
              <w:rPr>
                <w:rFonts w:ascii="Times New Roman"/>
                <w:b w:val="false"/>
                <w:i w:val="false"/>
                <w:color w:val="000000"/>
                <w:sz w:val="20"/>
              </w:rPr>
              <w:t xml:space="preserve">
ты, превентивные </w:t>
            </w:r>
            <w:r>
              <w:br/>
            </w:r>
            <w:r>
              <w:rPr>
                <w:rFonts w:ascii="Times New Roman"/>
                <w:b w:val="false"/>
                <w:i w:val="false"/>
                <w:color w:val="000000"/>
                <w:sz w:val="20"/>
              </w:rPr>
              <w:t xml:space="preserve">
работы по опорожнению </w:t>
            </w:r>
            <w:r>
              <w:br/>
            </w:r>
            <w:r>
              <w:rPr>
                <w:rFonts w:ascii="Times New Roman"/>
                <w:b w:val="false"/>
                <w:i w:val="false"/>
                <w:color w:val="000000"/>
                <w:sz w:val="20"/>
              </w:rPr>
              <w:t xml:space="preserve">
моренных озер, </w:t>
            </w:r>
            <w:r>
              <w:br/>
            </w:r>
            <w:r>
              <w:rPr>
                <w:rFonts w:ascii="Times New Roman"/>
                <w:b w:val="false"/>
                <w:i w:val="false"/>
                <w:color w:val="000000"/>
                <w:sz w:val="20"/>
              </w:rPr>
              <w:t xml:space="preserve">
научно-прогностичес- </w:t>
            </w:r>
            <w:r>
              <w:br/>
            </w:r>
            <w:r>
              <w:rPr>
                <w:rFonts w:ascii="Times New Roman"/>
                <w:b w:val="false"/>
                <w:i w:val="false"/>
                <w:color w:val="000000"/>
                <w:sz w:val="20"/>
              </w:rPr>
              <w:t xml:space="preserve">
кие работы по обеспе- </w:t>
            </w:r>
            <w:r>
              <w:br/>
            </w:r>
            <w:r>
              <w:rPr>
                <w:rFonts w:ascii="Times New Roman"/>
                <w:b w:val="false"/>
                <w:i w:val="false"/>
                <w:color w:val="000000"/>
                <w:sz w:val="20"/>
              </w:rPr>
              <w:t xml:space="preserve">
чению краткосрочных </w:t>
            </w:r>
            <w:r>
              <w:br/>
            </w:r>
            <w:r>
              <w:rPr>
                <w:rFonts w:ascii="Times New Roman"/>
                <w:b w:val="false"/>
                <w:i w:val="false"/>
                <w:color w:val="000000"/>
                <w:sz w:val="20"/>
              </w:rPr>
              <w:t xml:space="preserve">
прогнозов землетрясе- </w:t>
            </w:r>
            <w:r>
              <w:br/>
            </w:r>
            <w:r>
              <w:rPr>
                <w:rFonts w:ascii="Times New Roman"/>
                <w:b w:val="false"/>
                <w:i w:val="false"/>
                <w:color w:val="000000"/>
                <w:sz w:val="20"/>
              </w:rPr>
              <w:t xml:space="preserve">
ний, взрывные работы </w:t>
            </w:r>
            <w:r>
              <w:br/>
            </w:r>
            <w:r>
              <w:rPr>
                <w:rFonts w:ascii="Times New Roman"/>
                <w:b w:val="false"/>
                <w:i w:val="false"/>
                <w:color w:val="000000"/>
                <w:sz w:val="20"/>
              </w:rPr>
              <w:t xml:space="preserve">
по профилактическому </w:t>
            </w:r>
            <w:r>
              <w:br/>
            </w:r>
            <w:r>
              <w:rPr>
                <w:rFonts w:ascii="Times New Roman"/>
                <w:b w:val="false"/>
                <w:i w:val="false"/>
                <w:color w:val="000000"/>
                <w:sz w:val="20"/>
              </w:rPr>
              <w:t xml:space="preserve">
спуску снежных лавин </w:t>
            </w:r>
            <w:r>
              <w:br/>
            </w:r>
            <w:r>
              <w:rPr>
                <w:rFonts w:ascii="Times New Roman"/>
                <w:b w:val="false"/>
                <w:i w:val="false"/>
                <w:color w:val="000000"/>
                <w:sz w:val="20"/>
              </w:rPr>
              <w:t xml:space="preserve">
и по селевым потокам, </w:t>
            </w:r>
            <w:r>
              <w:br/>
            </w:r>
            <w:r>
              <w:rPr>
                <w:rFonts w:ascii="Times New Roman"/>
                <w:b w:val="false"/>
                <w:i w:val="false"/>
                <w:color w:val="000000"/>
                <w:sz w:val="20"/>
              </w:rPr>
              <w:t xml:space="preserve">
оползням. </w:t>
            </w:r>
            <w:r>
              <w:br/>
            </w:r>
            <w:r>
              <w:rPr>
                <w:rFonts w:ascii="Times New Roman"/>
                <w:b w:val="false"/>
                <w:i w:val="false"/>
                <w:color w:val="000000"/>
                <w:sz w:val="20"/>
              </w:rPr>
              <w:t xml:space="preserve">
2) приобретение гео- </w:t>
            </w:r>
            <w:r>
              <w:br/>
            </w:r>
            <w:r>
              <w:rPr>
                <w:rFonts w:ascii="Times New Roman"/>
                <w:b w:val="false"/>
                <w:i w:val="false"/>
                <w:color w:val="000000"/>
                <w:sz w:val="20"/>
              </w:rPr>
              <w:t xml:space="preserve">
дезических, гидроме- </w:t>
            </w:r>
            <w:r>
              <w:br/>
            </w:r>
            <w:r>
              <w:rPr>
                <w:rFonts w:ascii="Times New Roman"/>
                <w:b w:val="false"/>
                <w:i w:val="false"/>
                <w:color w:val="000000"/>
                <w:sz w:val="20"/>
              </w:rPr>
              <w:t xml:space="preserve">
теорологических при- </w:t>
            </w:r>
            <w:r>
              <w:br/>
            </w:r>
            <w:r>
              <w:rPr>
                <w:rFonts w:ascii="Times New Roman"/>
                <w:b w:val="false"/>
                <w:i w:val="false"/>
                <w:color w:val="000000"/>
                <w:sz w:val="20"/>
              </w:rPr>
              <w:t xml:space="preserve">
боров (осадкомер, </w:t>
            </w:r>
            <w:r>
              <w:br/>
            </w:r>
            <w:r>
              <w:rPr>
                <w:rFonts w:ascii="Times New Roman"/>
                <w:b w:val="false"/>
                <w:i w:val="false"/>
                <w:color w:val="000000"/>
                <w:sz w:val="20"/>
              </w:rPr>
              <w:t xml:space="preserve">
измеритель скорости </w:t>
            </w:r>
            <w:r>
              <w:br/>
            </w:r>
            <w:r>
              <w:rPr>
                <w:rFonts w:ascii="Times New Roman"/>
                <w:b w:val="false"/>
                <w:i w:val="false"/>
                <w:color w:val="000000"/>
                <w:sz w:val="20"/>
              </w:rPr>
              <w:t xml:space="preserve">
потока, психрометр); </w:t>
            </w:r>
            <w:r>
              <w:br/>
            </w:r>
            <w:r>
              <w:rPr>
                <w:rFonts w:ascii="Times New Roman"/>
                <w:b w:val="false"/>
                <w:i w:val="false"/>
                <w:color w:val="000000"/>
                <w:sz w:val="20"/>
              </w:rPr>
              <w:t xml:space="preserve">
средства связи и обо- </w:t>
            </w:r>
            <w:r>
              <w:br/>
            </w:r>
            <w:r>
              <w:rPr>
                <w:rFonts w:ascii="Times New Roman"/>
                <w:b w:val="false"/>
                <w:i w:val="false"/>
                <w:color w:val="000000"/>
                <w:sz w:val="20"/>
              </w:rPr>
              <w:t xml:space="preserve">
рудования, в том </w:t>
            </w:r>
            <w:r>
              <w:br/>
            </w:r>
            <w:r>
              <w:rPr>
                <w:rFonts w:ascii="Times New Roman"/>
                <w:b w:val="false"/>
                <w:i w:val="false"/>
                <w:color w:val="000000"/>
                <w:sz w:val="20"/>
              </w:rPr>
              <w:t xml:space="preserve">
числе: репитер, </w:t>
            </w:r>
            <w:r>
              <w:br/>
            </w:r>
            <w:r>
              <w:rPr>
                <w:rFonts w:ascii="Times New Roman"/>
                <w:b w:val="false"/>
                <w:i w:val="false"/>
                <w:color w:val="000000"/>
                <w:sz w:val="20"/>
              </w:rPr>
              <w:t xml:space="preserve">
радиостанции УКВ </w:t>
            </w:r>
            <w:r>
              <w:br/>
            </w:r>
            <w:r>
              <w:rPr>
                <w:rFonts w:ascii="Times New Roman"/>
                <w:b w:val="false"/>
                <w:i w:val="false"/>
                <w:color w:val="000000"/>
                <w:sz w:val="20"/>
              </w:rPr>
              <w:t xml:space="preserve">
связи стационарные, </w:t>
            </w:r>
            <w:r>
              <w:br/>
            </w:r>
            <w:r>
              <w:rPr>
                <w:rFonts w:ascii="Times New Roman"/>
                <w:b w:val="false"/>
                <w:i w:val="false"/>
                <w:color w:val="000000"/>
                <w:sz w:val="20"/>
              </w:rPr>
              <w:t xml:space="preserve">
радиостанции УКВ </w:t>
            </w:r>
            <w:r>
              <w:br/>
            </w:r>
            <w:r>
              <w:rPr>
                <w:rFonts w:ascii="Times New Roman"/>
                <w:b w:val="false"/>
                <w:i w:val="false"/>
                <w:color w:val="000000"/>
                <w:sz w:val="20"/>
              </w:rPr>
              <w:t xml:space="preserve">
связи носимые, обору- </w:t>
            </w:r>
            <w:r>
              <w:br/>
            </w:r>
            <w:r>
              <w:rPr>
                <w:rFonts w:ascii="Times New Roman"/>
                <w:b w:val="false"/>
                <w:i w:val="false"/>
                <w:color w:val="000000"/>
                <w:sz w:val="20"/>
              </w:rPr>
              <w:t xml:space="preserve">
дование телефонной </w:t>
            </w:r>
            <w:r>
              <w:br/>
            </w:r>
            <w:r>
              <w:rPr>
                <w:rFonts w:ascii="Times New Roman"/>
                <w:b w:val="false"/>
                <w:i w:val="false"/>
                <w:color w:val="000000"/>
                <w:sz w:val="20"/>
              </w:rPr>
              <w:t xml:space="preserve">
сети; строительной </w:t>
            </w:r>
            <w:r>
              <w:br/>
            </w:r>
            <w:r>
              <w:rPr>
                <w:rFonts w:ascii="Times New Roman"/>
                <w:b w:val="false"/>
                <w:i w:val="false"/>
                <w:color w:val="000000"/>
                <w:sz w:val="20"/>
              </w:rPr>
              <w:t xml:space="preserve">
техники и автотранс- </w:t>
            </w:r>
            <w:r>
              <w:br/>
            </w:r>
            <w:r>
              <w:rPr>
                <w:rFonts w:ascii="Times New Roman"/>
                <w:b w:val="false"/>
                <w:i w:val="false"/>
                <w:color w:val="000000"/>
                <w:sz w:val="20"/>
              </w:rPr>
              <w:t xml:space="preserve">
порта: в том числе: </w:t>
            </w:r>
            <w:r>
              <w:br/>
            </w:r>
            <w:r>
              <w:rPr>
                <w:rFonts w:ascii="Times New Roman"/>
                <w:b w:val="false"/>
                <w:i w:val="false"/>
                <w:color w:val="000000"/>
                <w:sz w:val="20"/>
              </w:rPr>
              <w:t xml:space="preserve">
экскаватор, бульдозе- </w:t>
            </w:r>
            <w:r>
              <w:br/>
            </w:r>
            <w:r>
              <w:rPr>
                <w:rFonts w:ascii="Times New Roman"/>
                <w:b w:val="false"/>
                <w:i w:val="false"/>
                <w:color w:val="000000"/>
                <w:sz w:val="20"/>
              </w:rPr>
              <w:t xml:space="preserve">
ры, сварочные агрега- </w:t>
            </w:r>
            <w:r>
              <w:br/>
            </w:r>
            <w:r>
              <w:rPr>
                <w:rFonts w:ascii="Times New Roman"/>
                <w:b w:val="false"/>
                <w:i w:val="false"/>
                <w:color w:val="000000"/>
                <w:sz w:val="20"/>
              </w:rPr>
              <w:t xml:space="preserve">
ты, Камаз 55111 (самосвал), </w:t>
            </w:r>
            <w:r>
              <w:br/>
            </w:r>
            <w:r>
              <w:rPr>
                <w:rFonts w:ascii="Times New Roman"/>
                <w:b w:val="false"/>
                <w:i w:val="false"/>
                <w:color w:val="000000"/>
                <w:sz w:val="20"/>
              </w:rPr>
              <w:t xml:space="preserve">
авторемонтная- </w:t>
            </w:r>
            <w:r>
              <w:br/>
            </w:r>
            <w:r>
              <w:rPr>
                <w:rFonts w:ascii="Times New Roman"/>
                <w:b w:val="false"/>
                <w:i w:val="false"/>
                <w:color w:val="000000"/>
                <w:sz w:val="20"/>
              </w:rPr>
              <w:t xml:space="preserve">
мастерская, сварочные </w:t>
            </w:r>
            <w:r>
              <w:br/>
            </w:r>
            <w:r>
              <w:rPr>
                <w:rFonts w:ascii="Times New Roman"/>
                <w:b w:val="false"/>
                <w:i w:val="false"/>
                <w:color w:val="000000"/>
                <w:sz w:val="20"/>
              </w:rPr>
              <w:t xml:space="preserve">
аппараты ТС 500, </w:t>
            </w:r>
            <w:r>
              <w:br/>
            </w:r>
            <w:r>
              <w:rPr>
                <w:rFonts w:ascii="Times New Roman"/>
                <w:b w:val="false"/>
                <w:i w:val="false"/>
                <w:color w:val="000000"/>
                <w:sz w:val="20"/>
              </w:rPr>
              <w:t xml:space="preserve">
автотранспорт Ваз </w:t>
            </w:r>
            <w:r>
              <w:br/>
            </w:r>
            <w:r>
              <w:rPr>
                <w:rFonts w:ascii="Times New Roman"/>
                <w:b w:val="false"/>
                <w:i w:val="false"/>
                <w:color w:val="000000"/>
                <w:sz w:val="20"/>
              </w:rPr>
              <w:t xml:space="preserve">
21213 Нива; </w:t>
            </w:r>
            <w:r>
              <w:br/>
            </w:r>
            <w:r>
              <w:rPr>
                <w:rFonts w:ascii="Times New Roman"/>
                <w:b w:val="false"/>
                <w:i w:val="false"/>
                <w:color w:val="000000"/>
                <w:sz w:val="20"/>
              </w:rPr>
              <w:t xml:space="preserve">
оргтехника и оборудо- </w:t>
            </w:r>
            <w:r>
              <w:br/>
            </w:r>
            <w:r>
              <w:rPr>
                <w:rFonts w:ascii="Times New Roman"/>
                <w:b w:val="false"/>
                <w:i w:val="false"/>
                <w:color w:val="000000"/>
                <w:sz w:val="20"/>
              </w:rPr>
              <w:t xml:space="preserve">
вание: копировальные </w:t>
            </w:r>
            <w:r>
              <w:br/>
            </w:r>
            <w:r>
              <w:rPr>
                <w:rFonts w:ascii="Times New Roman"/>
                <w:b w:val="false"/>
                <w:i w:val="false"/>
                <w:color w:val="000000"/>
                <w:sz w:val="20"/>
              </w:rPr>
              <w:t xml:space="preserve">
аппараты, компьютеры, </w:t>
            </w:r>
            <w:r>
              <w:br/>
            </w:r>
            <w:r>
              <w:rPr>
                <w:rFonts w:ascii="Times New Roman"/>
                <w:b w:val="false"/>
                <w:i w:val="false"/>
                <w:color w:val="000000"/>
                <w:sz w:val="20"/>
              </w:rPr>
              <w:t xml:space="preserve">
принтеры, ноутбуки, </w:t>
            </w:r>
            <w:r>
              <w:br/>
            </w:r>
            <w:r>
              <w:rPr>
                <w:rFonts w:ascii="Times New Roman"/>
                <w:b w:val="false"/>
                <w:i w:val="false"/>
                <w:color w:val="000000"/>
                <w:sz w:val="20"/>
              </w:rPr>
              <w:t xml:space="preserve">
факсимильные аппара- </w:t>
            </w:r>
            <w:r>
              <w:br/>
            </w:r>
            <w:r>
              <w:rPr>
                <w:rFonts w:ascii="Times New Roman"/>
                <w:b w:val="false"/>
                <w:i w:val="false"/>
                <w:color w:val="000000"/>
                <w:sz w:val="20"/>
              </w:rPr>
              <w:t xml:space="preserve">
ты, видеокамеры, </w:t>
            </w:r>
            <w:r>
              <w:br/>
            </w:r>
            <w:r>
              <w:rPr>
                <w:rFonts w:ascii="Times New Roman"/>
                <w:b w:val="false"/>
                <w:i w:val="false"/>
                <w:color w:val="000000"/>
                <w:sz w:val="20"/>
              </w:rPr>
              <w:t xml:space="preserve">
фотокамеры, телевизо- </w:t>
            </w:r>
            <w:r>
              <w:br/>
            </w:r>
            <w:r>
              <w:rPr>
                <w:rFonts w:ascii="Times New Roman"/>
                <w:b w:val="false"/>
                <w:i w:val="false"/>
                <w:color w:val="000000"/>
                <w:sz w:val="20"/>
              </w:rPr>
              <w:t xml:space="preserve">
ры, спутниковые теле- </w:t>
            </w:r>
            <w:r>
              <w:br/>
            </w:r>
            <w:r>
              <w:rPr>
                <w:rFonts w:ascii="Times New Roman"/>
                <w:b w:val="false"/>
                <w:i w:val="false"/>
                <w:color w:val="000000"/>
                <w:sz w:val="20"/>
              </w:rPr>
              <w:t xml:space="preserve">
фоны Турая, серверы, </w:t>
            </w:r>
            <w:r>
              <w:br/>
            </w:r>
            <w:r>
              <w:rPr>
                <w:rFonts w:ascii="Times New Roman"/>
                <w:b w:val="false"/>
                <w:i w:val="false"/>
                <w:color w:val="000000"/>
                <w:sz w:val="20"/>
              </w:rPr>
              <w:t xml:space="preserve">
плоттер цветной, ска- </w:t>
            </w:r>
            <w:r>
              <w:br/>
            </w:r>
            <w:r>
              <w:rPr>
                <w:rFonts w:ascii="Times New Roman"/>
                <w:b w:val="false"/>
                <w:i w:val="false"/>
                <w:color w:val="000000"/>
                <w:sz w:val="20"/>
              </w:rPr>
              <w:t xml:space="preserve">
неры офисные, проек- </w:t>
            </w:r>
            <w:r>
              <w:br/>
            </w:r>
            <w:r>
              <w:rPr>
                <w:rFonts w:ascii="Times New Roman"/>
                <w:b w:val="false"/>
                <w:i w:val="false"/>
                <w:color w:val="000000"/>
                <w:sz w:val="20"/>
              </w:rPr>
              <w:t xml:space="preserve">
тор; оборудование для </w:t>
            </w:r>
            <w:r>
              <w:br/>
            </w:r>
            <w:r>
              <w:rPr>
                <w:rFonts w:ascii="Times New Roman"/>
                <w:b w:val="false"/>
                <w:i w:val="false"/>
                <w:color w:val="000000"/>
                <w:sz w:val="20"/>
              </w:rPr>
              <w:t xml:space="preserve">
сейсмической сети, в </w:t>
            </w:r>
            <w:r>
              <w:br/>
            </w:r>
            <w:r>
              <w:rPr>
                <w:rFonts w:ascii="Times New Roman"/>
                <w:b w:val="false"/>
                <w:i w:val="false"/>
                <w:color w:val="000000"/>
                <w:sz w:val="20"/>
              </w:rPr>
              <w:t xml:space="preserve">
том числе: система </w:t>
            </w:r>
            <w:r>
              <w:br/>
            </w:r>
            <w:r>
              <w:rPr>
                <w:rFonts w:ascii="Times New Roman"/>
                <w:b w:val="false"/>
                <w:i w:val="false"/>
                <w:color w:val="000000"/>
                <w:sz w:val="20"/>
              </w:rPr>
              <w:t xml:space="preserve">
сбора данных PMD DAD </w:t>
            </w:r>
            <w:r>
              <w:br/>
            </w:r>
            <w:r>
              <w:rPr>
                <w:rFonts w:ascii="Times New Roman"/>
                <w:b w:val="false"/>
                <w:i w:val="false"/>
                <w:color w:val="000000"/>
                <w:sz w:val="20"/>
              </w:rPr>
              <w:t xml:space="preserve">
6102, 3-х компонент- </w:t>
            </w:r>
            <w:r>
              <w:br/>
            </w:r>
            <w:r>
              <w:rPr>
                <w:rFonts w:ascii="Times New Roman"/>
                <w:b w:val="false"/>
                <w:i w:val="false"/>
                <w:color w:val="000000"/>
                <w:sz w:val="20"/>
              </w:rPr>
              <w:t xml:space="preserve">
ный сейсмометр PMD - </w:t>
            </w:r>
            <w:r>
              <w:br/>
            </w:r>
            <w:r>
              <w:rPr>
                <w:rFonts w:ascii="Times New Roman"/>
                <w:b w:val="false"/>
                <w:i w:val="false"/>
                <w:color w:val="000000"/>
                <w:sz w:val="20"/>
              </w:rPr>
              <w:t xml:space="preserve">
223 - для мониторинга </w:t>
            </w:r>
            <w:r>
              <w:br/>
            </w:r>
            <w:r>
              <w:rPr>
                <w:rFonts w:ascii="Times New Roman"/>
                <w:b w:val="false"/>
                <w:i w:val="false"/>
                <w:color w:val="000000"/>
                <w:sz w:val="20"/>
              </w:rPr>
              <w:t xml:space="preserve">
и контроля над селе- </w:t>
            </w:r>
            <w:r>
              <w:br/>
            </w:r>
            <w:r>
              <w:rPr>
                <w:rFonts w:ascii="Times New Roman"/>
                <w:b w:val="false"/>
                <w:i w:val="false"/>
                <w:color w:val="000000"/>
                <w:sz w:val="20"/>
              </w:rPr>
              <w:t xml:space="preserve">
опасными объектами. </w:t>
            </w:r>
            <w:r>
              <w:br/>
            </w:r>
            <w:r>
              <w:rPr>
                <w:rFonts w:ascii="Times New Roman"/>
                <w:b w:val="false"/>
                <w:i w:val="false"/>
                <w:color w:val="000000"/>
                <w:sz w:val="20"/>
              </w:rPr>
              <w:t xml:space="preserve">
Обеспечение жильем </w:t>
            </w:r>
            <w:r>
              <w:br/>
            </w:r>
            <w:r>
              <w:rPr>
                <w:rFonts w:ascii="Times New Roman"/>
                <w:b w:val="false"/>
                <w:i w:val="false"/>
                <w:color w:val="000000"/>
                <w:sz w:val="20"/>
              </w:rPr>
              <w:t xml:space="preserve">
передислоцированных </w:t>
            </w:r>
            <w:r>
              <w:br/>
            </w:r>
            <w:r>
              <w:rPr>
                <w:rFonts w:ascii="Times New Roman"/>
                <w:b w:val="false"/>
                <w:i w:val="false"/>
                <w:color w:val="000000"/>
                <w:sz w:val="20"/>
              </w:rPr>
              <w:t xml:space="preserve">
сотрудников в г. </w:t>
            </w:r>
            <w:r>
              <w:br/>
            </w:r>
            <w:r>
              <w:rPr>
                <w:rFonts w:ascii="Times New Roman"/>
                <w:b w:val="false"/>
                <w:i w:val="false"/>
                <w:color w:val="000000"/>
                <w:sz w:val="20"/>
              </w:rPr>
              <w:t xml:space="preserve">
Астане.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учреждение </w:t>
            </w:r>
            <w:r>
              <w:br/>
            </w:r>
            <w:r>
              <w:rPr>
                <w:rFonts w:ascii="Times New Roman"/>
                <w:b w:val="false"/>
                <w:i w:val="false"/>
                <w:color w:val="000000"/>
                <w:sz w:val="20"/>
              </w:rPr>
              <w:t xml:space="preserve">
"Казселе- </w:t>
            </w:r>
            <w:r>
              <w:br/>
            </w:r>
            <w:r>
              <w:rPr>
                <w:rFonts w:ascii="Times New Roman"/>
                <w:b w:val="false"/>
                <w:i w:val="false"/>
                <w:color w:val="000000"/>
                <w:sz w:val="20"/>
              </w:rPr>
              <w:t xml:space="preserve">
защита"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готовности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средств для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предупрежде- </w:t>
            </w:r>
            <w:r>
              <w:br/>
            </w:r>
            <w:r>
              <w:rPr>
                <w:rFonts w:ascii="Times New Roman"/>
                <w:b w:val="false"/>
                <w:i w:val="false"/>
                <w:color w:val="000000"/>
                <w:sz w:val="20"/>
              </w:rPr>
              <w:t xml:space="preserve">
ния и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горюче- </w:t>
            </w:r>
            <w:r>
              <w:br/>
            </w:r>
            <w:r>
              <w:rPr>
                <w:rFonts w:ascii="Times New Roman"/>
                <w:b w:val="false"/>
                <w:i w:val="false"/>
                <w:color w:val="000000"/>
                <w:sz w:val="20"/>
              </w:rPr>
              <w:t xml:space="preserve">
смазочных материалов </w:t>
            </w:r>
            <w:r>
              <w:br/>
            </w:r>
            <w:r>
              <w:rPr>
                <w:rFonts w:ascii="Times New Roman"/>
                <w:b w:val="false"/>
                <w:i w:val="false"/>
                <w:color w:val="000000"/>
                <w:sz w:val="20"/>
              </w:rPr>
              <w:t xml:space="preserve">
для заправки и техни- </w:t>
            </w:r>
            <w:r>
              <w:br/>
            </w:r>
            <w:r>
              <w:rPr>
                <w:rFonts w:ascii="Times New Roman"/>
                <w:b w:val="false"/>
                <w:i w:val="false"/>
                <w:color w:val="000000"/>
                <w:sz w:val="20"/>
              </w:rPr>
              <w:t xml:space="preserve">
ческого обслуживания </w:t>
            </w:r>
            <w:r>
              <w:br/>
            </w:r>
            <w:r>
              <w:rPr>
                <w:rFonts w:ascii="Times New Roman"/>
                <w:b w:val="false"/>
                <w:i w:val="false"/>
                <w:color w:val="000000"/>
                <w:sz w:val="20"/>
              </w:rPr>
              <w:t xml:space="preserve">
авиационной техники </w:t>
            </w:r>
            <w:r>
              <w:br/>
            </w:r>
            <w:r>
              <w:rPr>
                <w:rFonts w:ascii="Times New Roman"/>
                <w:b w:val="false"/>
                <w:i w:val="false"/>
                <w:color w:val="000000"/>
                <w:sz w:val="20"/>
              </w:rPr>
              <w:t xml:space="preserve">
и их хранение; </w:t>
            </w:r>
            <w:r>
              <w:br/>
            </w:r>
            <w:r>
              <w:rPr>
                <w:rFonts w:ascii="Times New Roman"/>
                <w:b w:val="false"/>
                <w:i w:val="false"/>
                <w:color w:val="000000"/>
                <w:sz w:val="20"/>
              </w:rPr>
              <w:t xml:space="preserve">
содержание и техни- </w:t>
            </w:r>
            <w:r>
              <w:br/>
            </w:r>
            <w:r>
              <w:rPr>
                <w:rFonts w:ascii="Times New Roman"/>
                <w:b w:val="false"/>
                <w:i w:val="false"/>
                <w:color w:val="000000"/>
                <w:sz w:val="20"/>
              </w:rPr>
              <w:t xml:space="preserve">
ческое обслуживание и </w:t>
            </w:r>
            <w:r>
              <w:br/>
            </w:r>
            <w:r>
              <w:rPr>
                <w:rFonts w:ascii="Times New Roman"/>
                <w:b w:val="false"/>
                <w:i w:val="false"/>
                <w:color w:val="000000"/>
                <w:sz w:val="20"/>
              </w:rPr>
              <w:t xml:space="preserve">
базирование авиацион- </w:t>
            </w:r>
            <w:r>
              <w:br/>
            </w:r>
            <w:r>
              <w:rPr>
                <w:rFonts w:ascii="Times New Roman"/>
                <w:b w:val="false"/>
                <w:i w:val="false"/>
                <w:color w:val="000000"/>
                <w:sz w:val="20"/>
              </w:rPr>
              <w:t xml:space="preserve">
ной техники; </w:t>
            </w:r>
            <w:r>
              <w:br/>
            </w:r>
            <w:r>
              <w:rPr>
                <w:rFonts w:ascii="Times New Roman"/>
                <w:b w:val="false"/>
                <w:i w:val="false"/>
                <w:color w:val="000000"/>
                <w:sz w:val="20"/>
              </w:rPr>
              <w:t xml:space="preserve">
аэропортовое и </w:t>
            </w:r>
            <w:r>
              <w:br/>
            </w:r>
            <w:r>
              <w:rPr>
                <w:rFonts w:ascii="Times New Roman"/>
                <w:b w:val="false"/>
                <w:i w:val="false"/>
                <w:color w:val="000000"/>
                <w:sz w:val="20"/>
              </w:rPr>
              <w:t xml:space="preserve">
наземное обслуживание </w:t>
            </w:r>
            <w:r>
              <w:br/>
            </w:r>
            <w:r>
              <w:rPr>
                <w:rFonts w:ascii="Times New Roman"/>
                <w:b w:val="false"/>
                <w:i w:val="false"/>
                <w:color w:val="000000"/>
                <w:sz w:val="20"/>
              </w:rPr>
              <w:t xml:space="preserve">
авиатехники; </w:t>
            </w:r>
            <w:r>
              <w:br/>
            </w:r>
            <w:r>
              <w:rPr>
                <w:rFonts w:ascii="Times New Roman"/>
                <w:b w:val="false"/>
                <w:i w:val="false"/>
                <w:color w:val="000000"/>
                <w:sz w:val="20"/>
              </w:rPr>
              <w:t xml:space="preserve">
погашение </w:t>
            </w:r>
            <w:r>
              <w:br/>
            </w:r>
            <w:r>
              <w:rPr>
                <w:rFonts w:ascii="Times New Roman"/>
                <w:b w:val="false"/>
                <w:i w:val="false"/>
                <w:color w:val="000000"/>
                <w:sz w:val="20"/>
              </w:rPr>
              <w:t xml:space="preserve">
кредиторской задол- </w:t>
            </w:r>
            <w:r>
              <w:br/>
            </w:r>
            <w:r>
              <w:rPr>
                <w:rFonts w:ascii="Times New Roman"/>
                <w:b w:val="false"/>
                <w:i w:val="false"/>
                <w:color w:val="000000"/>
                <w:sz w:val="20"/>
              </w:rPr>
              <w:t xml:space="preserve">
женности по капиталь- </w:t>
            </w:r>
            <w:r>
              <w:br/>
            </w:r>
            <w:r>
              <w:rPr>
                <w:rFonts w:ascii="Times New Roman"/>
                <w:b w:val="false"/>
                <w:i w:val="false"/>
                <w:color w:val="000000"/>
                <w:sz w:val="20"/>
              </w:rPr>
              <w:t xml:space="preserve">
ному ремонту 2-х </w:t>
            </w:r>
            <w:r>
              <w:br/>
            </w:r>
            <w:r>
              <w:rPr>
                <w:rFonts w:ascii="Times New Roman"/>
                <w:b w:val="false"/>
                <w:i w:val="false"/>
                <w:color w:val="000000"/>
                <w:sz w:val="20"/>
              </w:rPr>
              <w:t xml:space="preserve">
вертолетов.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 </w:t>
            </w:r>
            <w:r>
              <w:br/>
            </w:r>
            <w:r>
              <w:rPr>
                <w:rFonts w:ascii="Times New Roman"/>
                <w:b w:val="false"/>
                <w:i w:val="false"/>
                <w:color w:val="000000"/>
                <w:sz w:val="20"/>
              </w:rPr>
              <w:t xml:space="preserve">
варь- </w:t>
            </w:r>
            <w:r>
              <w:br/>
            </w:r>
            <w:r>
              <w:rPr>
                <w:rFonts w:ascii="Times New Roman"/>
                <w:b w:val="false"/>
                <w:i w:val="false"/>
                <w:color w:val="000000"/>
                <w:sz w:val="20"/>
              </w:rPr>
              <w:t xml:space="preserve">
ок- </w:t>
            </w:r>
            <w:r>
              <w:br/>
            </w:r>
            <w:r>
              <w:rPr>
                <w:rFonts w:ascii="Times New Roman"/>
                <w:b w:val="false"/>
                <w:i w:val="false"/>
                <w:color w:val="000000"/>
                <w:sz w:val="20"/>
              </w:rPr>
              <w:t xml:space="preserve">
тябрь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ежегодного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(меж- </w:t>
            </w:r>
            <w:r>
              <w:br/>
            </w:r>
            <w:r>
              <w:rPr>
                <w:rFonts w:ascii="Times New Roman"/>
                <w:b w:val="false"/>
                <w:i w:val="false"/>
                <w:color w:val="000000"/>
                <w:sz w:val="20"/>
              </w:rPr>
              <w:t xml:space="preserve">
дународного) </w:t>
            </w:r>
            <w:r>
              <w:br/>
            </w:r>
            <w:r>
              <w:rPr>
                <w:rFonts w:ascii="Times New Roman"/>
                <w:b w:val="false"/>
                <w:i w:val="false"/>
                <w:color w:val="000000"/>
                <w:sz w:val="20"/>
              </w:rPr>
              <w:t xml:space="preserve">
сбора-семи- </w:t>
            </w:r>
            <w:r>
              <w:br/>
            </w:r>
            <w:r>
              <w:rPr>
                <w:rFonts w:ascii="Times New Roman"/>
                <w:b w:val="false"/>
                <w:i w:val="false"/>
                <w:color w:val="000000"/>
                <w:sz w:val="20"/>
              </w:rPr>
              <w:t xml:space="preserve">
нара подраз- </w:t>
            </w:r>
            <w:r>
              <w:br/>
            </w:r>
            <w:r>
              <w:rPr>
                <w:rFonts w:ascii="Times New Roman"/>
                <w:b w:val="false"/>
                <w:i w:val="false"/>
                <w:color w:val="000000"/>
                <w:sz w:val="20"/>
              </w:rPr>
              <w:t xml:space="preserve">
деления </w:t>
            </w:r>
            <w:r>
              <w:br/>
            </w:r>
            <w:r>
              <w:rPr>
                <w:rFonts w:ascii="Times New Roman"/>
                <w:b w:val="false"/>
                <w:i w:val="false"/>
                <w:color w:val="000000"/>
                <w:sz w:val="20"/>
              </w:rPr>
              <w:t xml:space="preserve">
"Казспас"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проведе- </w:t>
            </w:r>
            <w:r>
              <w:br/>
            </w:r>
            <w:r>
              <w:rPr>
                <w:rFonts w:ascii="Times New Roman"/>
                <w:b w:val="false"/>
                <w:i w:val="false"/>
                <w:color w:val="000000"/>
                <w:sz w:val="20"/>
              </w:rPr>
              <w:t xml:space="preserve">
ния ежегодного сбора- </w:t>
            </w:r>
            <w:r>
              <w:br/>
            </w:r>
            <w:r>
              <w:rPr>
                <w:rFonts w:ascii="Times New Roman"/>
                <w:b w:val="false"/>
                <w:i w:val="false"/>
                <w:color w:val="000000"/>
                <w:sz w:val="20"/>
              </w:rPr>
              <w:t xml:space="preserve">
семинара спасателей </w:t>
            </w:r>
            <w:r>
              <w:br/>
            </w:r>
            <w:r>
              <w:rPr>
                <w:rFonts w:ascii="Times New Roman"/>
                <w:b w:val="false"/>
                <w:i w:val="false"/>
                <w:color w:val="000000"/>
                <w:sz w:val="20"/>
              </w:rPr>
              <w:t xml:space="preserve">
"Казспас", в том </w:t>
            </w:r>
            <w:r>
              <w:br/>
            </w:r>
            <w:r>
              <w:rPr>
                <w:rFonts w:ascii="Times New Roman"/>
                <w:b w:val="false"/>
                <w:i w:val="false"/>
                <w:color w:val="000000"/>
                <w:sz w:val="20"/>
              </w:rPr>
              <w:t xml:space="preserve">
числе: приобретение </w:t>
            </w:r>
            <w:r>
              <w:br/>
            </w:r>
            <w:r>
              <w:rPr>
                <w:rFonts w:ascii="Times New Roman"/>
                <w:b w:val="false"/>
                <w:i w:val="false"/>
                <w:color w:val="000000"/>
                <w:sz w:val="20"/>
              </w:rPr>
              <w:t xml:space="preserve">
прочих и канцелярских </w:t>
            </w:r>
            <w:r>
              <w:br/>
            </w:r>
            <w:r>
              <w:rPr>
                <w:rFonts w:ascii="Times New Roman"/>
                <w:b w:val="false"/>
                <w:i w:val="false"/>
                <w:color w:val="000000"/>
                <w:sz w:val="20"/>
              </w:rPr>
              <w:t xml:space="preserve">
товаров, горюче-сма- </w:t>
            </w:r>
            <w:r>
              <w:br/>
            </w:r>
            <w:r>
              <w:rPr>
                <w:rFonts w:ascii="Times New Roman"/>
                <w:b w:val="false"/>
                <w:i w:val="false"/>
                <w:color w:val="000000"/>
                <w:sz w:val="20"/>
              </w:rPr>
              <w:t xml:space="preserve">
зочных материалов, </w:t>
            </w:r>
            <w:r>
              <w:br/>
            </w:r>
            <w:r>
              <w:rPr>
                <w:rFonts w:ascii="Times New Roman"/>
                <w:b w:val="false"/>
                <w:i w:val="false"/>
                <w:color w:val="000000"/>
                <w:sz w:val="20"/>
              </w:rPr>
              <w:t xml:space="preserve">
обеспечение питанием </w:t>
            </w:r>
            <w:r>
              <w:br/>
            </w:r>
            <w:r>
              <w:rPr>
                <w:rFonts w:ascii="Times New Roman"/>
                <w:b w:val="false"/>
                <w:i w:val="false"/>
                <w:color w:val="000000"/>
                <w:sz w:val="20"/>
              </w:rPr>
              <w:t xml:space="preserve">
участников сбора- </w:t>
            </w:r>
            <w:r>
              <w:br/>
            </w:r>
            <w:r>
              <w:rPr>
                <w:rFonts w:ascii="Times New Roman"/>
                <w:b w:val="false"/>
                <w:i w:val="false"/>
                <w:color w:val="000000"/>
                <w:sz w:val="20"/>
              </w:rPr>
              <w:t xml:space="preserve">
семинара, услуги по </w:t>
            </w:r>
            <w:r>
              <w:br/>
            </w:r>
            <w:r>
              <w:rPr>
                <w:rFonts w:ascii="Times New Roman"/>
                <w:b w:val="false"/>
                <w:i w:val="false"/>
                <w:color w:val="000000"/>
                <w:sz w:val="20"/>
              </w:rPr>
              <w:t xml:space="preserve">
установлению (подклю- </w:t>
            </w:r>
            <w:r>
              <w:br/>
            </w:r>
            <w:r>
              <w:rPr>
                <w:rFonts w:ascii="Times New Roman"/>
                <w:b w:val="false"/>
                <w:i w:val="false"/>
                <w:color w:val="000000"/>
                <w:sz w:val="20"/>
              </w:rPr>
              <w:t xml:space="preserve">
чению, отключению) </w:t>
            </w:r>
            <w:r>
              <w:br/>
            </w:r>
            <w:r>
              <w:rPr>
                <w:rFonts w:ascii="Times New Roman"/>
                <w:b w:val="false"/>
                <w:i w:val="false"/>
                <w:color w:val="000000"/>
                <w:sz w:val="20"/>
              </w:rPr>
              <w:t xml:space="preserve">
каналов связи, изго- </w:t>
            </w:r>
            <w:r>
              <w:br/>
            </w:r>
            <w:r>
              <w:rPr>
                <w:rFonts w:ascii="Times New Roman"/>
                <w:b w:val="false"/>
                <w:i w:val="false"/>
                <w:color w:val="000000"/>
                <w:sz w:val="20"/>
              </w:rPr>
              <w:t xml:space="preserve">
товлению вымпелов, </w:t>
            </w:r>
            <w:r>
              <w:br/>
            </w:r>
            <w:r>
              <w:rPr>
                <w:rFonts w:ascii="Times New Roman"/>
                <w:b w:val="false"/>
                <w:i w:val="false"/>
                <w:color w:val="000000"/>
                <w:sz w:val="20"/>
              </w:rPr>
              <w:t xml:space="preserve">
дипломов, грамот, </w:t>
            </w:r>
            <w:r>
              <w:br/>
            </w:r>
            <w:r>
              <w:rPr>
                <w:rFonts w:ascii="Times New Roman"/>
                <w:b w:val="false"/>
                <w:i w:val="false"/>
                <w:color w:val="000000"/>
                <w:sz w:val="20"/>
              </w:rPr>
              <w:t xml:space="preserve">
бейджей, приобретение </w:t>
            </w:r>
            <w:r>
              <w:br/>
            </w:r>
            <w:r>
              <w:rPr>
                <w:rFonts w:ascii="Times New Roman"/>
                <w:b w:val="false"/>
                <w:i w:val="false"/>
                <w:color w:val="000000"/>
                <w:sz w:val="20"/>
              </w:rPr>
              <w:t xml:space="preserve">
призов, гравировка </w:t>
            </w:r>
            <w:r>
              <w:br/>
            </w:r>
            <w:r>
              <w:rPr>
                <w:rFonts w:ascii="Times New Roman"/>
                <w:b w:val="false"/>
                <w:i w:val="false"/>
                <w:color w:val="000000"/>
                <w:sz w:val="20"/>
              </w:rPr>
              <w:t xml:space="preserve">
надписей на призах и </w:t>
            </w:r>
            <w:r>
              <w:br/>
            </w:r>
            <w:r>
              <w:rPr>
                <w:rFonts w:ascii="Times New Roman"/>
                <w:b w:val="false"/>
                <w:i w:val="false"/>
                <w:color w:val="000000"/>
                <w:sz w:val="20"/>
              </w:rPr>
              <w:t xml:space="preserve">
кубков, изготовление </w:t>
            </w:r>
            <w:r>
              <w:br/>
            </w:r>
            <w:r>
              <w:rPr>
                <w:rFonts w:ascii="Times New Roman"/>
                <w:b w:val="false"/>
                <w:i w:val="false"/>
                <w:color w:val="000000"/>
                <w:sz w:val="20"/>
              </w:rPr>
              <w:t xml:space="preserve">
фото- и видеоматериа- </w:t>
            </w:r>
            <w:r>
              <w:br/>
            </w:r>
            <w:r>
              <w:rPr>
                <w:rFonts w:ascii="Times New Roman"/>
                <w:b w:val="false"/>
                <w:i w:val="false"/>
                <w:color w:val="000000"/>
                <w:sz w:val="20"/>
              </w:rPr>
              <w:t xml:space="preserve">
лов.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Пожарные </w:t>
            </w:r>
            <w:r>
              <w:br/>
            </w:r>
            <w:r>
              <w:rPr>
                <w:rFonts w:ascii="Times New Roman"/>
                <w:b w:val="false"/>
                <w:i w:val="false"/>
                <w:color w:val="000000"/>
                <w:sz w:val="20"/>
              </w:rPr>
              <w:t xml:space="preserve">
службы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государст- </w:t>
            </w:r>
            <w:r>
              <w:br/>
            </w:r>
            <w:r>
              <w:rPr>
                <w:rFonts w:ascii="Times New Roman"/>
                <w:b w:val="false"/>
                <w:i w:val="false"/>
                <w:color w:val="000000"/>
                <w:sz w:val="20"/>
              </w:rPr>
              <w:t xml:space="preserve">
венного учреждения </w:t>
            </w:r>
            <w:r>
              <w:br/>
            </w:r>
            <w:r>
              <w:rPr>
                <w:rFonts w:ascii="Times New Roman"/>
                <w:b w:val="false"/>
                <w:i w:val="false"/>
                <w:color w:val="000000"/>
                <w:sz w:val="20"/>
              </w:rPr>
              <w:t xml:space="preserve">
"Служба пожаротушения </w:t>
            </w:r>
            <w:r>
              <w:br/>
            </w:r>
            <w:r>
              <w:rPr>
                <w:rFonts w:ascii="Times New Roman"/>
                <w:b w:val="false"/>
                <w:i w:val="false"/>
                <w:color w:val="000000"/>
                <w:sz w:val="20"/>
              </w:rPr>
              <w:t xml:space="preserve">
и аварийно-спасатель- </w:t>
            </w:r>
            <w:r>
              <w:br/>
            </w:r>
            <w:r>
              <w:rPr>
                <w:rFonts w:ascii="Times New Roman"/>
                <w:b w:val="false"/>
                <w:i w:val="false"/>
                <w:color w:val="000000"/>
                <w:sz w:val="20"/>
              </w:rPr>
              <w:t xml:space="preserve">
ных работ" (штатная </w:t>
            </w:r>
            <w:r>
              <w:br/>
            </w:r>
            <w:r>
              <w:rPr>
                <w:rFonts w:ascii="Times New Roman"/>
                <w:b w:val="false"/>
                <w:i w:val="false"/>
                <w:color w:val="000000"/>
                <w:sz w:val="20"/>
              </w:rPr>
              <w:t xml:space="preserve">
численность - 15200 единиц). </w:t>
            </w:r>
            <w:r>
              <w:br/>
            </w:r>
            <w:r>
              <w:rPr>
                <w:rFonts w:ascii="Times New Roman"/>
                <w:b w:val="false"/>
                <w:i w:val="false"/>
                <w:color w:val="000000"/>
                <w:sz w:val="20"/>
              </w:rPr>
              <w:t xml:space="preserve">
Приобретение: компью- </w:t>
            </w:r>
            <w:r>
              <w:br/>
            </w:r>
            <w:r>
              <w:rPr>
                <w:rFonts w:ascii="Times New Roman"/>
                <w:b w:val="false"/>
                <w:i w:val="false"/>
                <w:color w:val="000000"/>
                <w:sz w:val="20"/>
              </w:rPr>
              <w:t xml:space="preserve">
теров, автотранспор- </w:t>
            </w:r>
            <w:r>
              <w:br/>
            </w:r>
            <w:r>
              <w:rPr>
                <w:rFonts w:ascii="Times New Roman"/>
                <w:b w:val="false"/>
                <w:i w:val="false"/>
                <w:color w:val="000000"/>
                <w:sz w:val="20"/>
              </w:rPr>
              <w:t xml:space="preserve">
та, в том числе: </w:t>
            </w:r>
            <w:r>
              <w:br/>
            </w:r>
            <w:r>
              <w:rPr>
                <w:rFonts w:ascii="Times New Roman"/>
                <w:b w:val="false"/>
                <w:i w:val="false"/>
                <w:color w:val="000000"/>
                <w:sz w:val="20"/>
              </w:rPr>
              <w:t xml:space="preserve">
автомобиля Land </w:t>
            </w:r>
            <w:r>
              <w:br/>
            </w:r>
            <w:r>
              <w:rPr>
                <w:rFonts w:ascii="Times New Roman"/>
                <w:b w:val="false"/>
                <w:i w:val="false"/>
                <w:color w:val="000000"/>
                <w:sz w:val="20"/>
              </w:rPr>
              <w:t xml:space="preserve">
Cruiser 100 VX, </w:t>
            </w:r>
            <w:r>
              <w:br/>
            </w:r>
            <w:r>
              <w:rPr>
                <w:rFonts w:ascii="Times New Roman"/>
                <w:b w:val="false"/>
                <w:i w:val="false"/>
                <w:color w:val="000000"/>
                <w:sz w:val="20"/>
              </w:rPr>
              <w:t xml:space="preserve">
автоцистерны АЦ-5-40 </w:t>
            </w:r>
            <w:r>
              <w:br/>
            </w:r>
            <w:r>
              <w:rPr>
                <w:rFonts w:ascii="Times New Roman"/>
                <w:b w:val="false"/>
                <w:i w:val="false"/>
                <w:color w:val="000000"/>
                <w:sz w:val="20"/>
              </w:rPr>
              <w:t xml:space="preserve">
на базе Урал, авто- </w:t>
            </w:r>
            <w:r>
              <w:br/>
            </w:r>
            <w:r>
              <w:rPr>
                <w:rFonts w:ascii="Times New Roman"/>
                <w:b w:val="false"/>
                <w:i w:val="false"/>
                <w:color w:val="000000"/>
                <w:sz w:val="20"/>
              </w:rPr>
              <w:t xml:space="preserve">
цистерны АЦ-2,5-40 </w:t>
            </w:r>
            <w:r>
              <w:br/>
            </w:r>
            <w:r>
              <w:rPr>
                <w:rFonts w:ascii="Times New Roman"/>
                <w:b w:val="false"/>
                <w:i w:val="false"/>
                <w:color w:val="000000"/>
                <w:sz w:val="20"/>
              </w:rPr>
              <w:t xml:space="preserve">
на базе Зил, телеско- </w:t>
            </w:r>
            <w:r>
              <w:br/>
            </w:r>
            <w:r>
              <w:rPr>
                <w:rFonts w:ascii="Times New Roman"/>
                <w:b w:val="false"/>
                <w:i w:val="false"/>
                <w:color w:val="000000"/>
                <w:sz w:val="20"/>
              </w:rPr>
              <w:t xml:space="preserve">
пического подъемника </w:t>
            </w:r>
            <w:r>
              <w:br/>
            </w:r>
            <w:r>
              <w:rPr>
                <w:rFonts w:ascii="Times New Roman"/>
                <w:b w:val="false"/>
                <w:i w:val="false"/>
                <w:color w:val="000000"/>
                <w:sz w:val="20"/>
              </w:rPr>
              <w:t xml:space="preserve">
F-54-HLA, аварийно- </w:t>
            </w:r>
            <w:r>
              <w:br/>
            </w:r>
            <w:r>
              <w:rPr>
                <w:rFonts w:ascii="Times New Roman"/>
                <w:b w:val="false"/>
                <w:i w:val="false"/>
                <w:color w:val="000000"/>
                <w:sz w:val="20"/>
              </w:rPr>
              <w:t xml:space="preserve">
спасательных автомо- </w:t>
            </w:r>
            <w:r>
              <w:br/>
            </w:r>
            <w:r>
              <w:rPr>
                <w:rFonts w:ascii="Times New Roman"/>
                <w:b w:val="false"/>
                <w:i w:val="false"/>
                <w:color w:val="000000"/>
                <w:sz w:val="20"/>
              </w:rPr>
              <w:t xml:space="preserve">
билей АСА-20 на базе </w:t>
            </w:r>
            <w:r>
              <w:br/>
            </w:r>
            <w:r>
              <w:rPr>
                <w:rFonts w:ascii="Times New Roman"/>
                <w:b w:val="false"/>
                <w:i w:val="false"/>
                <w:color w:val="000000"/>
                <w:sz w:val="20"/>
              </w:rPr>
              <w:t xml:space="preserve">
Камаз, автомобилей </w:t>
            </w:r>
            <w:r>
              <w:br/>
            </w:r>
            <w:r>
              <w:rPr>
                <w:rFonts w:ascii="Times New Roman"/>
                <w:b w:val="false"/>
                <w:i w:val="false"/>
                <w:color w:val="000000"/>
                <w:sz w:val="20"/>
              </w:rPr>
              <w:t xml:space="preserve">
оперативно-легковых </w:t>
            </w:r>
            <w:r>
              <w:br/>
            </w:r>
            <w:r>
              <w:rPr>
                <w:rFonts w:ascii="Times New Roman"/>
                <w:b w:val="false"/>
                <w:i w:val="false"/>
                <w:color w:val="000000"/>
                <w:sz w:val="20"/>
              </w:rPr>
              <w:t xml:space="preserve">
на базе Нива; обору- </w:t>
            </w:r>
            <w:r>
              <w:br/>
            </w:r>
            <w:r>
              <w:rPr>
                <w:rFonts w:ascii="Times New Roman"/>
                <w:b w:val="false"/>
                <w:i w:val="false"/>
                <w:color w:val="000000"/>
                <w:sz w:val="20"/>
              </w:rPr>
              <w:t xml:space="preserve">
дования, в том числе: </w:t>
            </w:r>
            <w:r>
              <w:br/>
            </w:r>
            <w:r>
              <w:rPr>
                <w:rFonts w:ascii="Times New Roman"/>
                <w:b w:val="false"/>
                <w:i w:val="false"/>
                <w:color w:val="000000"/>
                <w:sz w:val="20"/>
              </w:rPr>
              <w:t xml:space="preserve">
аппаратов на сжатом </w:t>
            </w:r>
            <w:r>
              <w:br/>
            </w:r>
            <w:r>
              <w:rPr>
                <w:rFonts w:ascii="Times New Roman"/>
                <w:b w:val="false"/>
                <w:i w:val="false"/>
                <w:color w:val="000000"/>
                <w:sz w:val="20"/>
              </w:rPr>
              <w:t xml:space="preserve">
воздухе MSA AUER BD </w:t>
            </w:r>
            <w:r>
              <w:br/>
            </w:r>
            <w:r>
              <w:rPr>
                <w:rFonts w:ascii="Times New Roman"/>
                <w:b w:val="false"/>
                <w:i w:val="false"/>
                <w:color w:val="000000"/>
                <w:sz w:val="20"/>
              </w:rPr>
              <w:t xml:space="preserve">
Compkt-S, компрессо- </w:t>
            </w:r>
            <w:r>
              <w:br/>
            </w:r>
            <w:r>
              <w:rPr>
                <w:rFonts w:ascii="Times New Roman"/>
                <w:b w:val="false"/>
                <w:i w:val="false"/>
                <w:color w:val="000000"/>
                <w:sz w:val="20"/>
              </w:rPr>
              <w:t xml:space="preserve">
ров воздушных стацио- </w:t>
            </w:r>
            <w:r>
              <w:br/>
            </w:r>
            <w:r>
              <w:rPr>
                <w:rFonts w:ascii="Times New Roman"/>
                <w:b w:val="false"/>
                <w:i w:val="false"/>
                <w:color w:val="000000"/>
                <w:sz w:val="20"/>
              </w:rPr>
              <w:t xml:space="preserve">
нарных, композицион- </w:t>
            </w:r>
            <w:r>
              <w:br/>
            </w:r>
            <w:r>
              <w:rPr>
                <w:rFonts w:ascii="Times New Roman"/>
                <w:b w:val="false"/>
                <w:i w:val="false"/>
                <w:color w:val="000000"/>
                <w:sz w:val="20"/>
              </w:rPr>
              <w:t xml:space="preserve">
ных баллонов к дыха- </w:t>
            </w:r>
            <w:r>
              <w:br/>
            </w:r>
            <w:r>
              <w:rPr>
                <w:rFonts w:ascii="Times New Roman"/>
                <w:b w:val="false"/>
                <w:i w:val="false"/>
                <w:color w:val="000000"/>
                <w:sz w:val="20"/>
              </w:rPr>
              <w:t xml:space="preserve">
тельному аппарату 6л </w:t>
            </w:r>
            <w:r>
              <w:br/>
            </w:r>
            <w:r>
              <w:rPr>
                <w:rFonts w:ascii="Times New Roman"/>
                <w:b w:val="false"/>
                <w:i w:val="false"/>
                <w:color w:val="000000"/>
                <w:sz w:val="20"/>
              </w:rPr>
              <w:t xml:space="preserve">
- для обработки </w:t>
            </w:r>
            <w:r>
              <w:br/>
            </w:r>
            <w:r>
              <w:rPr>
                <w:rFonts w:ascii="Times New Roman"/>
                <w:b w:val="false"/>
                <w:i w:val="false"/>
                <w:color w:val="000000"/>
                <w:sz w:val="20"/>
              </w:rPr>
              <w:t xml:space="preserve">
информации и опера- </w:t>
            </w:r>
            <w:r>
              <w:br/>
            </w:r>
            <w:r>
              <w:rPr>
                <w:rFonts w:ascii="Times New Roman"/>
                <w:b w:val="false"/>
                <w:i w:val="false"/>
                <w:color w:val="000000"/>
                <w:sz w:val="20"/>
              </w:rPr>
              <w:t xml:space="preserve">
тивной ликвидации </w:t>
            </w:r>
            <w:r>
              <w:br/>
            </w:r>
            <w:r>
              <w:rPr>
                <w:rFonts w:ascii="Times New Roman"/>
                <w:b w:val="false"/>
                <w:i w:val="false"/>
                <w:color w:val="000000"/>
                <w:sz w:val="20"/>
              </w:rPr>
              <w:t xml:space="preserve">
пожаров, испытательное оборудование: установка "Определение группы трудногорючих материалов и керамической трубы", установка определения кратности пены, установка на определение "воспламеняемости", установка (полы), установка "шахтная печь", установка "распределитель пламени", установка "токсичность", установка "дым", установка "Определение группы негорючих материалов", установка "Бузенка", установка "Ткани". </w:t>
            </w:r>
            <w:r>
              <w:br/>
            </w:r>
            <w:r>
              <w:rPr>
                <w:rFonts w:ascii="Times New Roman"/>
                <w:b w:val="false"/>
                <w:i w:val="false"/>
                <w:color w:val="000000"/>
                <w:sz w:val="20"/>
              </w:rPr>
              <w:t xml:space="preserve">
Приобретение лицен- </w:t>
            </w:r>
            <w:r>
              <w:br/>
            </w:r>
            <w:r>
              <w:rPr>
                <w:rFonts w:ascii="Times New Roman"/>
                <w:b w:val="false"/>
                <w:i w:val="false"/>
                <w:color w:val="000000"/>
                <w:sz w:val="20"/>
              </w:rPr>
              <w:t xml:space="preserve">
зионного программного </w:t>
            </w:r>
            <w:r>
              <w:br/>
            </w:r>
            <w:r>
              <w:rPr>
                <w:rFonts w:ascii="Times New Roman"/>
                <w:b w:val="false"/>
                <w:i w:val="false"/>
                <w:color w:val="000000"/>
                <w:sz w:val="20"/>
              </w:rPr>
              <w:t xml:space="preserve">
обеспечения 1-С-Бух- </w:t>
            </w:r>
            <w:r>
              <w:br/>
            </w:r>
            <w:r>
              <w:rPr>
                <w:rFonts w:ascii="Times New Roman"/>
                <w:b w:val="false"/>
                <w:i w:val="false"/>
                <w:color w:val="000000"/>
                <w:sz w:val="20"/>
              </w:rPr>
              <w:t xml:space="preserve">
галтерия, база данных </w:t>
            </w:r>
            <w:r>
              <w:br/>
            </w:r>
            <w:r>
              <w:rPr>
                <w:rFonts w:ascii="Times New Roman"/>
                <w:b w:val="false"/>
                <w:i w:val="false"/>
                <w:color w:val="000000"/>
                <w:sz w:val="20"/>
              </w:rPr>
              <w:t xml:space="preserve">
"Закон" (в рамках </w:t>
            </w:r>
            <w:r>
              <w:br/>
            </w:r>
            <w:r>
              <w:rPr>
                <w:rFonts w:ascii="Times New Roman"/>
                <w:b w:val="false"/>
                <w:i w:val="false"/>
                <w:color w:val="000000"/>
                <w:sz w:val="20"/>
              </w:rPr>
              <w:t xml:space="preserve">
расходов на информа- </w:t>
            </w:r>
            <w:r>
              <w:br/>
            </w:r>
            <w:r>
              <w:rPr>
                <w:rFonts w:ascii="Times New Roman"/>
                <w:b w:val="false"/>
                <w:i w:val="false"/>
                <w:color w:val="000000"/>
                <w:sz w:val="20"/>
              </w:rPr>
              <w:t xml:space="preserve">
тизацию). </w:t>
            </w:r>
            <w:r>
              <w:br/>
            </w:r>
            <w:r>
              <w:rPr>
                <w:rFonts w:ascii="Times New Roman"/>
                <w:b w:val="false"/>
                <w:i w:val="false"/>
                <w:color w:val="000000"/>
                <w:sz w:val="20"/>
              </w:rPr>
              <w:t xml:space="preserve">
Капитальный ремонт </w:t>
            </w:r>
            <w:r>
              <w:br/>
            </w:r>
            <w:r>
              <w:rPr>
                <w:rFonts w:ascii="Times New Roman"/>
                <w:b w:val="false"/>
                <w:i w:val="false"/>
                <w:color w:val="000000"/>
                <w:sz w:val="20"/>
              </w:rPr>
              <w:t xml:space="preserve">
здания ПЧ г. Алматы, </w:t>
            </w:r>
            <w:r>
              <w:br/>
            </w:r>
            <w:r>
              <w:rPr>
                <w:rFonts w:ascii="Times New Roman"/>
                <w:b w:val="false"/>
                <w:i w:val="false"/>
                <w:color w:val="000000"/>
                <w:sz w:val="20"/>
              </w:rPr>
              <w:t xml:space="preserve">
ПЧ-13 с. Казыгурт, </w:t>
            </w:r>
            <w:r>
              <w:br/>
            </w:r>
            <w:r>
              <w:rPr>
                <w:rFonts w:ascii="Times New Roman"/>
                <w:b w:val="false"/>
                <w:i w:val="false"/>
                <w:color w:val="000000"/>
                <w:sz w:val="20"/>
              </w:rPr>
              <w:t xml:space="preserve">
Казыгуртского района; </w:t>
            </w:r>
            <w:r>
              <w:br/>
            </w:r>
            <w:r>
              <w:rPr>
                <w:rFonts w:ascii="Times New Roman"/>
                <w:b w:val="false"/>
                <w:i w:val="false"/>
                <w:color w:val="000000"/>
                <w:sz w:val="20"/>
              </w:rPr>
              <w:t xml:space="preserve">
ПЧ-15 г. Шардара, </w:t>
            </w:r>
            <w:r>
              <w:br/>
            </w:r>
            <w:r>
              <w:rPr>
                <w:rFonts w:ascii="Times New Roman"/>
                <w:b w:val="false"/>
                <w:i w:val="false"/>
                <w:color w:val="000000"/>
                <w:sz w:val="20"/>
              </w:rPr>
              <w:t xml:space="preserve">
Шардаринского района; </w:t>
            </w:r>
            <w:r>
              <w:br/>
            </w:r>
            <w:r>
              <w:rPr>
                <w:rFonts w:ascii="Times New Roman"/>
                <w:b w:val="false"/>
                <w:i w:val="false"/>
                <w:color w:val="000000"/>
                <w:sz w:val="20"/>
              </w:rPr>
              <w:t xml:space="preserve">
ПЧ-10 с. Шаян Байди- </w:t>
            </w:r>
            <w:r>
              <w:br/>
            </w:r>
            <w:r>
              <w:rPr>
                <w:rFonts w:ascii="Times New Roman"/>
                <w:b w:val="false"/>
                <w:i w:val="false"/>
                <w:color w:val="000000"/>
                <w:sz w:val="20"/>
              </w:rPr>
              <w:t xml:space="preserve">
бекского района; </w:t>
            </w:r>
            <w:r>
              <w:br/>
            </w:r>
            <w:r>
              <w:rPr>
                <w:rFonts w:ascii="Times New Roman"/>
                <w:b w:val="false"/>
                <w:i w:val="false"/>
                <w:color w:val="000000"/>
                <w:sz w:val="20"/>
              </w:rPr>
              <w:t xml:space="preserve">
ОП-215 Сарыагашского </w:t>
            </w:r>
            <w:r>
              <w:br/>
            </w:r>
            <w:r>
              <w:rPr>
                <w:rFonts w:ascii="Times New Roman"/>
                <w:b w:val="false"/>
                <w:i w:val="false"/>
                <w:color w:val="000000"/>
                <w:sz w:val="20"/>
              </w:rPr>
              <w:t xml:space="preserve">
района; ПЧ-5 г. </w:t>
            </w:r>
            <w:r>
              <w:br/>
            </w:r>
            <w:r>
              <w:rPr>
                <w:rFonts w:ascii="Times New Roman"/>
                <w:b w:val="false"/>
                <w:i w:val="false"/>
                <w:color w:val="000000"/>
                <w:sz w:val="20"/>
              </w:rPr>
              <w:t xml:space="preserve">
Ленгер, Толебийского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Разработка проектно- </w:t>
            </w:r>
            <w:r>
              <w:br/>
            </w:r>
            <w:r>
              <w:rPr>
                <w:rFonts w:ascii="Times New Roman"/>
                <w:b w:val="false"/>
                <w:i w:val="false"/>
                <w:color w:val="000000"/>
                <w:sz w:val="20"/>
              </w:rPr>
              <w:t xml:space="preserve">
сметной документации, </w:t>
            </w:r>
            <w:r>
              <w:br/>
            </w:r>
            <w:r>
              <w:rPr>
                <w:rFonts w:ascii="Times New Roman"/>
                <w:b w:val="false"/>
                <w:i w:val="false"/>
                <w:color w:val="000000"/>
                <w:sz w:val="20"/>
              </w:rPr>
              <w:t xml:space="preserve">
в том числе: ПЧ г. </w:t>
            </w:r>
            <w:r>
              <w:br/>
            </w:r>
            <w:r>
              <w:rPr>
                <w:rFonts w:ascii="Times New Roman"/>
                <w:b w:val="false"/>
                <w:i w:val="false"/>
                <w:color w:val="000000"/>
                <w:sz w:val="20"/>
              </w:rPr>
              <w:t xml:space="preserve">
Алматы; подразделе- </w:t>
            </w:r>
            <w:r>
              <w:br/>
            </w:r>
            <w:r>
              <w:rPr>
                <w:rFonts w:ascii="Times New Roman"/>
                <w:b w:val="false"/>
                <w:i w:val="false"/>
                <w:color w:val="000000"/>
                <w:sz w:val="20"/>
              </w:rPr>
              <w:t xml:space="preserve">
ний филиала СКО; ПЧ- </w:t>
            </w:r>
            <w:r>
              <w:br/>
            </w:r>
            <w:r>
              <w:rPr>
                <w:rFonts w:ascii="Times New Roman"/>
                <w:b w:val="false"/>
                <w:i w:val="false"/>
                <w:color w:val="000000"/>
                <w:sz w:val="20"/>
              </w:rPr>
              <w:t xml:space="preserve">
6, 22, 9, 13, 27, 24, 31, 32, 33 </w:t>
            </w:r>
            <w:r>
              <w:br/>
            </w:r>
            <w:r>
              <w:rPr>
                <w:rFonts w:ascii="Times New Roman"/>
                <w:b w:val="false"/>
                <w:i w:val="false"/>
                <w:color w:val="000000"/>
                <w:sz w:val="20"/>
              </w:rPr>
              <w:t xml:space="preserve">
Алматинской области; </w:t>
            </w:r>
            <w:r>
              <w:br/>
            </w:r>
            <w:r>
              <w:rPr>
                <w:rFonts w:ascii="Times New Roman"/>
                <w:b w:val="false"/>
                <w:i w:val="false"/>
                <w:color w:val="000000"/>
                <w:sz w:val="20"/>
              </w:rPr>
              <w:t xml:space="preserve">
СПЧ-11, 12 в г. Кызылорда, под- </w:t>
            </w:r>
            <w:r>
              <w:br/>
            </w:r>
            <w:r>
              <w:rPr>
                <w:rFonts w:ascii="Times New Roman"/>
                <w:b w:val="false"/>
                <w:i w:val="false"/>
                <w:color w:val="000000"/>
                <w:sz w:val="20"/>
              </w:rPr>
              <w:t xml:space="preserve">
разделение филиала </w:t>
            </w:r>
            <w:r>
              <w:br/>
            </w:r>
            <w:r>
              <w:rPr>
                <w:rFonts w:ascii="Times New Roman"/>
                <w:b w:val="false"/>
                <w:i w:val="false"/>
                <w:color w:val="000000"/>
                <w:sz w:val="20"/>
              </w:rPr>
              <w:t xml:space="preserve">
Актюбинской области.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учреждение </w:t>
            </w:r>
            <w:r>
              <w:br/>
            </w:r>
            <w:r>
              <w:rPr>
                <w:rFonts w:ascii="Times New Roman"/>
                <w:b w:val="false"/>
                <w:i w:val="false"/>
                <w:color w:val="000000"/>
                <w:sz w:val="20"/>
              </w:rPr>
              <w:t xml:space="preserve">
"Служба </w:t>
            </w:r>
            <w:r>
              <w:br/>
            </w:r>
            <w:r>
              <w:rPr>
                <w:rFonts w:ascii="Times New Roman"/>
                <w:b w:val="false"/>
                <w:i w:val="false"/>
                <w:color w:val="000000"/>
                <w:sz w:val="20"/>
              </w:rPr>
              <w:t xml:space="preserve">
пожаротуше- </w:t>
            </w:r>
            <w:r>
              <w:br/>
            </w:r>
            <w:r>
              <w:rPr>
                <w:rFonts w:ascii="Times New Roman"/>
                <w:b w:val="false"/>
                <w:i w:val="false"/>
                <w:color w:val="000000"/>
                <w:sz w:val="20"/>
              </w:rPr>
              <w:t xml:space="preserve">
ния и </w:t>
            </w:r>
            <w:r>
              <w:br/>
            </w:r>
            <w:r>
              <w:rPr>
                <w:rFonts w:ascii="Times New Roman"/>
                <w:b w:val="false"/>
                <w:i w:val="false"/>
                <w:color w:val="000000"/>
                <w:sz w:val="20"/>
              </w:rPr>
              <w:t xml:space="preserve">
аварийно- </w:t>
            </w:r>
            <w:r>
              <w:br/>
            </w:r>
            <w:r>
              <w:rPr>
                <w:rFonts w:ascii="Times New Roman"/>
                <w:b w:val="false"/>
                <w:i w:val="false"/>
                <w:color w:val="000000"/>
                <w:sz w:val="20"/>
              </w:rPr>
              <w:t xml:space="preserve">
спасательных </w:t>
            </w:r>
            <w:r>
              <w:br/>
            </w:r>
            <w:r>
              <w:rPr>
                <w:rFonts w:ascii="Times New Roman"/>
                <w:b w:val="false"/>
                <w:i w:val="false"/>
                <w:color w:val="000000"/>
                <w:sz w:val="20"/>
              </w:rPr>
              <w:t xml:space="preserve">
работ" </w:t>
            </w:r>
          </w:p>
        </w:tc>
      </w:tr>
      <w:tr>
        <w:trPr>
          <w:trHeight w:val="101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Оперативно- </w:t>
            </w:r>
            <w:r>
              <w:br/>
            </w:r>
            <w:r>
              <w:rPr>
                <w:rFonts w:ascii="Times New Roman"/>
                <w:b w:val="false"/>
                <w:i w:val="false"/>
                <w:color w:val="000000"/>
                <w:sz w:val="20"/>
              </w:rPr>
              <w:t xml:space="preserve">
спасательные </w:t>
            </w:r>
            <w:r>
              <w:br/>
            </w:r>
            <w:r>
              <w:rPr>
                <w:rFonts w:ascii="Times New Roman"/>
                <w:b w:val="false"/>
                <w:i w:val="false"/>
                <w:color w:val="000000"/>
                <w:sz w:val="20"/>
              </w:rPr>
              <w:t xml:space="preserve">
службы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оператив- </w:t>
            </w:r>
            <w:r>
              <w:br/>
            </w:r>
            <w:r>
              <w:rPr>
                <w:rFonts w:ascii="Times New Roman"/>
                <w:b w:val="false"/>
                <w:i w:val="false"/>
                <w:color w:val="000000"/>
                <w:sz w:val="20"/>
              </w:rPr>
              <w:t xml:space="preserve">
но-спасательных </w:t>
            </w:r>
            <w:r>
              <w:br/>
            </w:r>
            <w:r>
              <w:rPr>
                <w:rFonts w:ascii="Times New Roman"/>
                <w:b w:val="false"/>
                <w:i w:val="false"/>
                <w:color w:val="000000"/>
                <w:sz w:val="20"/>
              </w:rPr>
              <w:t xml:space="preserve">
отрядов (штатная </w:t>
            </w:r>
            <w:r>
              <w:br/>
            </w:r>
            <w:r>
              <w:rPr>
                <w:rFonts w:ascii="Times New Roman"/>
                <w:b w:val="false"/>
                <w:i w:val="false"/>
                <w:color w:val="000000"/>
                <w:sz w:val="20"/>
              </w:rPr>
              <w:t xml:space="preserve">
численность - 285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Приобретение: авто- </w:t>
            </w:r>
            <w:r>
              <w:br/>
            </w:r>
            <w:r>
              <w:rPr>
                <w:rFonts w:ascii="Times New Roman"/>
                <w:b w:val="false"/>
                <w:i w:val="false"/>
                <w:color w:val="000000"/>
                <w:sz w:val="20"/>
              </w:rPr>
              <w:t xml:space="preserve">
транспорта, в том </w:t>
            </w:r>
            <w:r>
              <w:br/>
            </w:r>
            <w:r>
              <w:rPr>
                <w:rFonts w:ascii="Times New Roman"/>
                <w:b w:val="false"/>
                <w:i w:val="false"/>
                <w:color w:val="000000"/>
                <w:sz w:val="20"/>
              </w:rPr>
              <w:t xml:space="preserve">
числе: Газель (с </w:t>
            </w:r>
            <w:r>
              <w:br/>
            </w:r>
            <w:r>
              <w:rPr>
                <w:rFonts w:ascii="Times New Roman"/>
                <w:b w:val="false"/>
                <w:i w:val="false"/>
                <w:color w:val="000000"/>
                <w:sz w:val="20"/>
              </w:rPr>
              <w:t xml:space="preserve">
комплектом медицинс- </w:t>
            </w:r>
            <w:r>
              <w:br/>
            </w:r>
            <w:r>
              <w:rPr>
                <w:rFonts w:ascii="Times New Roman"/>
                <w:b w:val="false"/>
                <w:i w:val="false"/>
                <w:color w:val="000000"/>
                <w:sz w:val="20"/>
              </w:rPr>
              <w:t xml:space="preserve">
кого оборудования), </w:t>
            </w:r>
            <w:r>
              <w:br/>
            </w:r>
            <w:r>
              <w:rPr>
                <w:rFonts w:ascii="Times New Roman"/>
                <w:b w:val="false"/>
                <w:i w:val="false"/>
                <w:color w:val="000000"/>
                <w:sz w:val="20"/>
              </w:rPr>
              <w:t xml:space="preserve">
Нива-Шевроле, </w:t>
            </w:r>
            <w:r>
              <w:br/>
            </w:r>
            <w:r>
              <w:rPr>
                <w:rFonts w:ascii="Times New Roman"/>
                <w:b w:val="false"/>
                <w:i w:val="false"/>
                <w:color w:val="000000"/>
                <w:sz w:val="20"/>
              </w:rPr>
              <w:t xml:space="preserve">
оперативная машина </w:t>
            </w:r>
            <w:r>
              <w:br/>
            </w:r>
            <w:r>
              <w:rPr>
                <w:rFonts w:ascii="Times New Roman"/>
                <w:b w:val="false"/>
                <w:i w:val="false"/>
                <w:color w:val="000000"/>
                <w:sz w:val="20"/>
              </w:rPr>
              <w:t xml:space="preserve">
Газель, Газель 27057 </w:t>
            </w:r>
            <w:r>
              <w:br/>
            </w:r>
            <w:r>
              <w:rPr>
                <w:rFonts w:ascii="Times New Roman"/>
                <w:b w:val="false"/>
                <w:i w:val="false"/>
                <w:color w:val="000000"/>
                <w:sz w:val="20"/>
              </w:rPr>
              <w:t xml:space="preserve">
полноприводная, авто- </w:t>
            </w:r>
            <w:r>
              <w:br/>
            </w:r>
            <w:r>
              <w:rPr>
                <w:rFonts w:ascii="Times New Roman"/>
                <w:b w:val="false"/>
                <w:i w:val="false"/>
                <w:color w:val="000000"/>
                <w:sz w:val="20"/>
              </w:rPr>
              <w:t xml:space="preserve">
мобиль специальной </w:t>
            </w:r>
            <w:r>
              <w:br/>
            </w:r>
            <w:r>
              <w:rPr>
                <w:rFonts w:ascii="Times New Roman"/>
                <w:b w:val="false"/>
                <w:i w:val="false"/>
                <w:color w:val="000000"/>
                <w:sz w:val="20"/>
              </w:rPr>
              <w:t xml:space="preserve">
радиосвязи; медицинс- </w:t>
            </w:r>
            <w:r>
              <w:br/>
            </w:r>
            <w:r>
              <w:rPr>
                <w:rFonts w:ascii="Times New Roman"/>
                <w:b w:val="false"/>
                <w:i w:val="false"/>
                <w:color w:val="000000"/>
                <w:sz w:val="20"/>
              </w:rPr>
              <w:t xml:space="preserve">
кого оборудования, </w:t>
            </w:r>
            <w:r>
              <w:br/>
            </w:r>
            <w:r>
              <w:rPr>
                <w:rFonts w:ascii="Times New Roman"/>
                <w:b w:val="false"/>
                <w:i w:val="false"/>
                <w:color w:val="000000"/>
                <w:sz w:val="20"/>
              </w:rPr>
              <w:t xml:space="preserve">
аварийно-спасательно- </w:t>
            </w:r>
            <w:r>
              <w:br/>
            </w:r>
            <w:r>
              <w:rPr>
                <w:rFonts w:ascii="Times New Roman"/>
                <w:b w:val="false"/>
                <w:i w:val="false"/>
                <w:color w:val="000000"/>
                <w:sz w:val="20"/>
              </w:rPr>
              <w:t xml:space="preserve">
го оборудования, аварийно-спасательный инструмент "Холматро", </w:t>
            </w:r>
            <w:r>
              <w:br/>
            </w:r>
            <w:r>
              <w:rPr>
                <w:rFonts w:ascii="Times New Roman"/>
                <w:b w:val="false"/>
                <w:i w:val="false"/>
                <w:color w:val="000000"/>
                <w:sz w:val="20"/>
              </w:rPr>
              <w:t xml:space="preserve">
водно-спасательного </w:t>
            </w:r>
            <w:r>
              <w:br/>
            </w:r>
            <w:r>
              <w:rPr>
                <w:rFonts w:ascii="Times New Roman"/>
                <w:b w:val="false"/>
                <w:i w:val="false"/>
                <w:color w:val="000000"/>
                <w:sz w:val="20"/>
              </w:rPr>
              <w:t xml:space="preserve">
оборудования, средств </w:t>
            </w:r>
            <w:r>
              <w:br/>
            </w:r>
            <w:r>
              <w:rPr>
                <w:rFonts w:ascii="Times New Roman"/>
                <w:b w:val="false"/>
                <w:i w:val="false"/>
                <w:color w:val="000000"/>
                <w:sz w:val="20"/>
              </w:rPr>
              <w:t xml:space="preserve">
защиты, средств </w:t>
            </w:r>
            <w:r>
              <w:br/>
            </w:r>
            <w:r>
              <w:rPr>
                <w:rFonts w:ascii="Times New Roman"/>
                <w:b w:val="false"/>
                <w:i w:val="false"/>
                <w:color w:val="000000"/>
                <w:sz w:val="20"/>
              </w:rPr>
              <w:t xml:space="preserve">
радиосвязи, электро- </w:t>
            </w:r>
            <w:r>
              <w:br/>
            </w:r>
            <w:r>
              <w:rPr>
                <w:rFonts w:ascii="Times New Roman"/>
                <w:b w:val="false"/>
                <w:i w:val="false"/>
                <w:color w:val="000000"/>
                <w:sz w:val="20"/>
              </w:rPr>
              <w:t xml:space="preserve">
оборудования, оргтех- </w:t>
            </w:r>
            <w:r>
              <w:br/>
            </w:r>
            <w:r>
              <w:rPr>
                <w:rFonts w:ascii="Times New Roman"/>
                <w:b w:val="false"/>
                <w:i w:val="false"/>
                <w:color w:val="000000"/>
                <w:sz w:val="20"/>
              </w:rPr>
              <w:t xml:space="preserve">
ники (видео-фотоаппа- </w:t>
            </w:r>
            <w:r>
              <w:br/>
            </w:r>
            <w:r>
              <w:rPr>
                <w:rFonts w:ascii="Times New Roman"/>
                <w:b w:val="false"/>
                <w:i w:val="false"/>
                <w:color w:val="000000"/>
                <w:sz w:val="20"/>
              </w:rPr>
              <w:t xml:space="preserve">
ратура, компьютеры), </w:t>
            </w:r>
            <w:r>
              <w:br/>
            </w:r>
            <w:r>
              <w:rPr>
                <w:rFonts w:ascii="Times New Roman"/>
                <w:b w:val="false"/>
                <w:i w:val="false"/>
                <w:color w:val="000000"/>
                <w:sz w:val="20"/>
              </w:rPr>
              <w:t xml:space="preserve">
палаток, лодки надув- </w:t>
            </w:r>
            <w:r>
              <w:br/>
            </w:r>
            <w:r>
              <w:rPr>
                <w:rFonts w:ascii="Times New Roman"/>
                <w:b w:val="false"/>
                <w:i w:val="false"/>
                <w:color w:val="000000"/>
                <w:sz w:val="20"/>
              </w:rPr>
              <w:t xml:space="preserve">
ной 8-местной - для </w:t>
            </w:r>
            <w:r>
              <w:br/>
            </w:r>
            <w:r>
              <w:rPr>
                <w:rFonts w:ascii="Times New Roman"/>
                <w:b w:val="false"/>
                <w:i w:val="false"/>
                <w:color w:val="000000"/>
                <w:sz w:val="20"/>
              </w:rPr>
              <w:t xml:space="preserve">
оперативно-спасатель- </w:t>
            </w:r>
            <w:r>
              <w:br/>
            </w:r>
            <w:r>
              <w:rPr>
                <w:rFonts w:ascii="Times New Roman"/>
                <w:b w:val="false"/>
                <w:i w:val="false"/>
                <w:color w:val="000000"/>
                <w:sz w:val="20"/>
              </w:rPr>
              <w:t xml:space="preserve">
ных работ. </w:t>
            </w:r>
            <w:r>
              <w:br/>
            </w:r>
            <w:r>
              <w:rPr>
                <w:rFonts w:ascii="Times New Roman"/>
                <w:b w:val="false"/>
                <w:i w:val="false"/>
                <w:color w:val="000000"/>
                <w:sz w:val="20"/>
              </w:rPr>
              <w:t xml:space="preserve">
Приобретение програм- </w:t>
            </w:r>
            <w:r>
              <w:br/>
            </w:r>
            <w:r>
              <w:rPr>
                <w:rFonts w:ascii="Times New Roman"/>
                <w:b w:val="false"/>
                <w:i w:val="false"/>
                <w:color w:val="000000"/>
                <w:sz w:val="20"/>
              </w:rPr>
              <w:t xml:space="preserve">
много обеспечения 1С- </w:t>
            </w:r>
            <w:r>
              <w:br/>
            </w:r>
            <w:r>
              <w:rPr>
                <w:rFonts w:ascii="Times New Roman"/>
                <w:b w:val="false"/>
                <w:i w:val="false"/>
                <w:color w:val="000000"/>
                <w:sz w:val="20"/>
              </w:rPr>
              <w:t xml:space="preserve">
Бухгалтерия (в рамках </w:t>
            </w:r>
            <w:r>
              <w:br/>
            </w:r>
            <w:r>
              <w:rPr>
                <w:rFonts w:ascii="Times New Roman"/>
                <w:b w:val="false"/>
                <w:i w:val="false"/>
                <w:color w:val="000000"/>
                <w:sz w:val="20"/>
              </w:rPr>
              <w:t xml:space="preserve">
расходов на информа- </w:t>
            </w:r>
            <w:r>
              <w:br/>
            </w:r>
            <w:r>
              <w:rPr>
                <w:rFonts w:ascii="Times New Roman"/>
                <w:b w:val="false"/>
                <w:i w:val="false"/>
                <w:color w:val="000000"/>
                <w:sz w:val="20"/>
              </w:rPr>
              <w:t xml:space="preserve">
тизацию). </w:t>
            </w:r>
            <w:r>
              <w:br/>
            </w:r>
            <w:r>
              <w:rPr>
                <w:rFonts w:ascii="Times New Roman"/>
                <w:b w:val="false"/>
                <w:i w:val="false"/>
                <w:color w:val="000000"/>
                <w:sz w:val="20"/>
              </w:rPr>
              <w:t xml:space="preserve">
Капитальный ремонт </w:t>
            </w:r>
            <w:r>
              <w:br/>
            </w:r>
            <w:r>
              <w:rPr>
                <w:rFonts w:ascii="Times New Roman"/>
                <w:b w:val="false"/>
                <w:i w:val="false"/>
                <w:color w:val="000000"/>
                <w:sz w:val="20"/>
              </w:rPr>
              <w:t xml:space="preserve">
здания ГУ "Оператив- </w:t>
            </w:r>
            <w:r>
              <w:br/>
            </w:r>
            <w:r>
              <w:rPr>
                <w:rFonts w:ascii="Times New Roman"/>
                <w:b w:val="false"/>
                <w:i w:val="false"/>
                <w:color w:val="000000"/>
                <w:sz w:val="20"/>
              </w:rPr>
              <w:t xml:space="preserve">
но-спасательный отряд </w:t>
            </w:r>
            <w:r>
              <w:br/>
            </w:r>
            <w:r>
              <w:rPr>
                <w:rFonts w:ascii="Times New Roman"/>
                <w:b w:val="false"/>
                <w:i w:val="false"/>
                <w:color w:val="000000"/>
                <w:sz w:val="20"/>
              </w:rPr>
              <w:t xml:space="preserve">
г. Тараз"; капиталь- </w:t>
            </w:r>
            <w:r>
              <w:br/>
            </w:r>
            <w:r>
              <w:rPr>
                <w:rFonts w:ascii="Times New Roman"/>
                <w:b w:val="false"/>
                <w:i w:val="false"/>
                <w:color w:val="000000"/>
                <w:sz w:val="20"/>
              </w:rPr>
              <w:t xml:space="preserve">
ный ремонт "Оператив- </w:t>
            </w:r>
            <w:r>
              <w:br/>
            </w:r>
            <w:r>
              <w:rPr>
                <w:rFonts w:ascii="Times New Roman"/>
                <w:b w:val="false"/>
                <w:i w:val="false"/>
                <w:color w:val="000000"/>
                <w:sz w:val="20"/>
              </w:rPr>
              <w:t xml:space="preserve">
но-спасательный отряд </w:t>
            </w:r>
            <w:r>
              <w:br/>
            </w:r>
            <w:r>
              <w:rPr>
                <w:rFonts w:ascii="Times New Roman"/>
                <w:b w:val="false"/>
                <w:i w:val="false"/>
                <w:color w:val="000000"/>
                <w:sz w:val="20"/>
              </w:rPr>
              <w:t xml:space="preserve">
г. Уральск".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Екибастуза","Оперативно-спасательный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Караганды",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Кызылорды",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Павлодара",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Тараза", </w:t>
            </w:r>
            <w:r>
              <w:br/>
            </w:r>
            <w:r>
              <w:rPr>
                <w:rFonts w:ascii="Times New Roman"/>
                <w:b w:val="false"/>
                <w:i w:val="false"/>
                <w:color w:val="000000"/>
                <w:sz w:val="20"/>
              </w:rPr>
              <w:t xml:space="preserve">
"Оперативно-спасательный </w:t>
            </w:r>
            <w:r>
              <w:br/>
            </w:r>
            <w:r>
              <w:rPr>
                <w:rFonts w:ascii="Times New Roman"/>
                <w:b w:val="false"/>
                <w:i w:val="false"/>
                <w:color w:val="000000"/>
                <w:sz w:val="20"/>
              </w:rPr>
              <w:t xml:space="preserve">
отряд города </w:t>
            </w:r>
            <w:r>
              <w:br/>
            </w:r>
            <w:r>
              <w:rPr>
                <w:rFonts w:ascii="Times New Roman"/>
                <w:b w:val="false"/>
                <w:i w:val="false"/>
                <w:color w:val="000000"/>
                <w:sz w:val="20"/>
              </w:rPr>
              <w:t xml:space="preserve">
Уральска", </w:t>
            </w:r>
            <w:r>
              <w:br/>
            </w:r>
            <w:r>
              <w:rPr>
                <w:rFonts w:ascii="Times New Roman"/>
                <w:b w:val="false"/>
                <w:i w:val="false"/>
                <w:color w:val="000000"/>
                <w:sz w:val="20"/>
              </w:rPr>
              <w:t xml:space="preserve">
"Оперативно-спасательный отряд города </w:t>
            </w:r>
            <w:r>
              <w:br/>
            </w:r>
            <w:r>
              <w:rPr>
                <w:rFonts w:ascii="Times New Roman"/>
                <w:b w:val="false"/>
                <w:i w:val="false"/>
                <w:color w:val="000000"/>
                <w:sz w:val="20"/>
              </w:rPr>
              <w:t xml:space="preserve">
Шымкента"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br/>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 развертывание палаточного городка на 1000 человек (перевозка, доставка имущества, обустройство пострадавшего населения); </w:t>
      </w:r>
      <w:r>
        <w:br/>
      </w:r>
      <w:r>
        <w:rPr>
          <w:rFonts w:ascii="Times New Roman"/>
          <w:b w:val="false"/>
          <w:i w:val="false"/>
          <w:color w:val="000000"/>
          <w:sz w:val="28"/>
        </w:rPr>
        <w:t xml:space="preserve">
- проведение ежегодного республиканского (международного) сбора-семинара "Казспас", обеспечение питанием участников в количестве 312 спасателей; </w:t>
      </w:r>
      <w:r>
        <w:br/>
      </w:r>
      <w:r>
        <w:rPr>
          <w:rFonts w:ascii="Times New Roman"/>
          <w:b w:val="false"/>
          <w:i w:val="false"/>
          <w:color w:val="000000"/>
          <w:sz w:val="28"/>
        </w:rPr>
        <w:t xml:space="preserve">
- обеспечение жильем 25 сотрудников передислоцированных в г. Астана. </w:t>
      </w:r>
      <w:r>
        <w:br/>
      </w:r>
      <w:r>
        <w:rPr>
          <w:rFonts w:ascii="Times New Roman"/>
          <w:b w:val="false"/>
          <w:i w:val="false"/>
          <w:color w:val="000000"/>
          <w:sz w:val="28"/>
        </w:rPr>
        <w:t xml:space="preserve">
Конечные результаты: </w:t>
      </w:r>
      <w:r>
        <w:br/>
      </w:r>
      <w:r>
        <w:rPr>
          <w:rFonts w:ascii="Times New Roman"/>
          <w:b w:val="false"/>
          <w:i w:val="false"/>
          <w:color w:val="000000"/>
          <w:sz w:val="28"/>
        </w:rPr>
        <w:t xml:space="preserve">
проведение мероприятий по снижению и минимизации случаев чрезвычайных ситуаций, в том числе: снижение ожидаемого материального ущерба от чрезвычайных ситуаций на 2-3 %, снижение количества пострадавших и погибших на 3-4 %, увеличение количества спасенных на 5-6 %.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100 % сдерживание роста количества чрезвычайных ситуаций связанных с человеческим фактором, количества погибших и пострадавших, а также материального ущерба в результате пожаров, стихийных бедствий как на производственных объектах, так и в частном секторе.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 содержание одного специалиста в год - 803,9 тыс. тенге; </w:t>
      </w:r>
      <w:r>
        <w:br/>
      </w:r>
      <w:r>
        <w:rPr>
          <w:rFonts w:ascii="Times New Roman"/>
          <w:b w:val="false"/>
          <w:i w:val="false"/>
          <w:color w:val="000000"/>
          <w:sz w:val="28"/>
        </w:rPr>
        <w:t xml:space="preserve">
- средняя обеспеченность одного спасателя-участника семинара в течение 10 дней - 24,0 тыс. тенге.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своевременное реагирования, предупреждения, ликвидация чрезвычайных ситуаций в рамках установленного регламента. </w:t>
      </w:r>
    </w:p>
    <w:bookmarkStart w:name="z4" w:id="3"/>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3"/>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003 "Строительство и реконструкция объектов защиты от </w:t>
      </w:r>
      <w:r>
        <w:br/>
      </w:r>
      <w:r>
        <w:rPr>
          <w:rFonts w:ascii="Times New Roman"/>
          <w:b/>
          <w:i w:val="false"/>
          <w:color w:val="000000"/>
        </w:rPr>
        <w:t xml:space="preserve">
чрезвычайных ситуаций"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Стоимость: 1243420 тысяч тенге (один миллиард двести сорок три миллиона четыреста двадцать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1996 года "О пожарной безопасности";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2005 года "О республиканском бюджете на 2006 год"; постановление Правительства Республики Казахстан от 31 декабря 2003 года N 1383 "О программе развития государственной системы предупреждения и ликвидации чрезвычайных ситуаций на 2004-2010 годы".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защита территории Республики Казахстан от опасностей природного и техногенного характера, а также повышение образовательного уровня подготовки специалистов в области предупреждения и ликвидации чрезвычайных ситуаций.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создание условий, обеспечивающих защиту территории Республики Казахстан от возможных чрезвычайных ситуаций; подготовка высокопрофессиональных специалистов в области предупреждения и ликвидации чрезвычайных ситуаций.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899"/>
        <w:gridCol w:w="984"/>
        <w:gridCol w:w="2650"/>
        <w:gridCol w:w="4210"/>
        <w:gridCol w:w="1638"/>
        <w:gridCol w:w="263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 </w:t>
            </w:r>
            <w:r>
              <w:br/>
            </w:r>
            <w:r>
              <w:rPr>
                <w:rFonts w:ascii="Times New Roman"/>
                <w:b w:val="false"/>
                <w:i w:val="false"/>
                <w:color w:val="000000"/>
                <w:sz w:val="20"/>
              </w:rPr>
              <w:t xml:space="preserve">
во и рекон- </w:t>
            </w:r>
            <w:r>
              <w:br/>
            </w:r>
            <w:r>
              <w:rPr>
                <w:rFonts w:ascii="Times New Roman"/>
                <w:b w:val="false"/>
                <w:i w:val="false"/>
                <w:color w:val="000000"/>
                <w:sz w:val="20"/>
              </w:rPr>
              <w:t xml:space="preserve">
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защиты от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инвести- </w:t>
            </w:r>
            <w:r>
              <w:br/>
            </w:r>
            <w:r>
              <w:rPr>
                <w:rFonts w:ascii="Times New Roman"/>
                <w:b w:val="false"/>
                <w:i w:val="false"/>
                <w:color w:val="000000"/>
                <w:sz w:val="20"/>
              </w:rPr>
              <w:t xml:space="preserve">
ционных проектов,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утвержденной в </w:t>
            </w:r>
            <w:r>
              <w:br/>
            </w:r>
            <w:r>
              <w:rPr>
                <w:rFonts w:ascii="Times New Roman"/>
                <w:b w:val="false"/>
                <w:i w:val="false"/>
                <w:color w:val="000000"/>
                <w:sz w:val="20"/>
              </w:rPr>
              <w:t xml:space="preserve">
установленном зако- </w:t>
            </w:r>
            <w:r>
              <w:br/>
            </w:r>
            <w:r>
              <w:rPr>
                <w:rFonts w:ascii="Times New Roman"/>
                <w:b w:val="false"/>
                <w:i w:val="false"/>
                <w:color w:val="000000"/>
                <w:sz w:val="20"/>
              </w:rPr>
              <w:t xml:space="preserve">
нодательством </w:t>
            </w:r>
            <w:r>
              <w:br/>
            </w:r>
            <w:r>
              <w:rPr>
                <w:rFonts w:ascii="Times New Roman"/>
                <w:b w:val="false"/>
                <w:i w:val="false"/>
                <w:color w:val="000000"/>
                <w:sz w:val="20"/>
              </w:rPr>
              <w:t xml:space="preserve">
порядке проектно- </w:t>
            </w:r>
            <w:r>
              <w:br/>
            </w:r>
            <w:r>
              <w:rPr>
                <w:rFonts w:ascii="Times New Roman"/>
                <w:b w:val="false"/>
                <w:i w:val="false"/>
                <w:color w:val="000000"/>
                <w:sz w:val="20"/>
              </w:rPr>
              <w:t xml:space="preserve">
сметной документа- </w:t>
            </w:r>
            <w:r>
              <w:br/>
            </w:r>
            <w:r>
              <w:rPr>
                <w:rFonts w:ascii="Times New Roman"/>
                <w:b w:val="false"/>
                <w:i w:val="false"/>
                <w:color w:val="000000"/>
                <w:sz w:val="20"/>
              </w:rPr>
              <w:t xml:space="preserve">
цией, на мероприя- </w:t>
            </w:r>
            <w:r>
              <w:br/>
            </w:r>
            <w:r>
              <w:rPr>
                <w:rFonts w:ascii="Times New Roman"/>
                <w:b w:val="false"/>
                <w:i w:val="false"/>
                <w:color w:val="000000"/>
                <w:sz w:val="20"/>
              </w:rPr>
              <w:t xml:space="preserve">
тия по: </w:t>
            </w:r>
            <w:r>
              <w:br/>
            </w:r>
            <w:r>
              <w:rPr>
                <w:rFonts w:ascii="Times New Roman"/>
                <w:b w:val="false"/>
                <w:i w:val="false"/>
                <w:color w:val="000000"/>
                <w:sz w:val="20"/>
              </w:rPr>
              <w:t xml:space="preserve">
1) строительству </w:t>
            </w:r>
            <w:r>
              <w:br/>
            </w:r>
            <w:r>
              <w:rPr>
                <w:rFonts w:ascii="Times New Roman"/>
                <w:b w:val="false"/>
                <w:i w:val="false"/>
                <w:color w:val="000000"/>
                <w:sz w:val="20"/>
              </w:rPr>
              <w:t xml:space="preserve">
комплекса сооруже- </w:t>
            </w:r>
            <w:r>
              <w:br/>
            </w:r>
            <w:r>
              <w:rPr>
                <w:rFonts w:ascii="Times New Roman"/>
                <w:b w:val="false"/>
                <w:i w:val="false"/>
                <w:color w:val="000000"/>
                <w:sz w:val="20"/>
              </w:rPr>
              <w:t xml:space="preserve">
ний для защиты г. </w:t>
            </w:r>
            <w:r>
              <w:br/>
            </w:r>
            <w:r>
              <w:rPr>
                <w:rFonts w:ascii="Times New Roman"/>
                <w:b w:val="false"/>
                <w:i w:val="false"/>
                <w:color w:val="000000"/>
                <w:sz w:val="20"/>
              </w:rPr>
              <w:t xml:space="preserve">
Астана от затопле- </w:t>
            </w:r>
            <w:r>
              <w:br/>
            </w:r>
            <w:r>
              <w:rPr>
                <w:rFonts w:ascii="Times New Roman"/>
                <w:b w:val="false"/>
                <w:i w:val="false"/>
                <w:color w:val="000000"/>
                <w:sz w:val="20"/>
              </w:rPr>
              <w:t xml:space="preserve">
ния паводковыми </w:t>
            </w:r>
            <w:r>
              <w:br/>
            </w:r>
            <w:r>
              <w:rPr>
                <w:rFonts w:ascii="Times New Roman"/>
                <w:b w:val="false"/>
                <w:i w:val="false"/>
                <w:color w:val="000000"/>
                <w:sz w:val="20"/>
              </w:rPr>
              <w:t xml:space="preserve">
водами реки Есил </w:t>
            </w:r>
            <w:r>
              <w:br/>
            </w:r>
            <w:r>
              <w:rPr>
                <w:rFonts w:ascii="Times New Roman"/>
                <w:b w:val="false"/>
                <w:i w:val="false"/>
                <w:color w:val="000000"/>
                <w:sz w:val="20"/>
              </w:rPr>
              <w:t xml:space="preserve">
(экспертное заклю- </w:t>
            </w:r>
            <w:r>
              <w:br/>
            </w:r>
            <w:r>
              <w:rPr>
                <w:rFonts w:ascii="Times New Roman"/>
                <w:b w:val="false"/>
                <w:i w:val="false"/>
                <w:color w:val="000000"/>
                <w:sz w:val="20"/>
              </w:rPr>
              <w:t xml:space="preserve">
чение N 7-386/2004 </w:t>
            </w:r>
            <w:r>
              <w:br/>
            </w:r>
            <w:r>
              <w:rPr>
                <w:rFonts w:ascii="Times New Roman"/>
                <w:b w:val="false"/>
                <w:i w:val="false"/>
                <w:color w:val="000000"/>
                <w:sz w:val="20"/>
              </w:rPr>
              <w:t xml:space="preserve">
от 31.08.2004 г.); </w:t>
            </w:r>
            <w:r>
              <w:br/>
            </w:r>
            <w:r>
              <w:rPr>
                <w:rFonts w:ascii="Times New Roman"/>
                <w:b w:val="false"/>
                <w:i w:val="false"/>
                <w:color w:val="000000"/>
                <w:sz w:val="20"/>
              </w:rPr>
              <w:t xml:space="preserve">
2) строительству </w:t>
            </w:r>
            <w:r>
              <w:br/>
            </w:r>
            <w:r>
              <w:rPr>
                <w:rFonts w:ascii="Times New Roman"/>
                <w:b w:val="false"/>
                <w:i w:val="false"/>
                <w:color w:val="000000"/>
                <w:sz w:val="20"/>
              </w:rPr>
              <w:t xml:space="preserve">
пожарного депо на </w:t>
            </w:r>
            <w:r>
              <w:br/>
            </w:r>
            <w:r>
              <w:rPr>
                <w:rFonts w:ascii="Times New Roman"/>
                <w:b w:val="false"/>
                <w:i w:val="false"/>
                <w:color w:val="000000"/>
                <w:sz w:val="20"/>
              </w:rPr>
              <w:t xml:space="preserve">
6 автомобилей в г. </w:t>
            </w:r>
            <w:r>
              <w:br/>
            </w:r>
            <w:r>
              <w:rPr>
                <w:rFonts w:ascii="Times New Roman"/>
                <w:b w:val="false"/>
                <w:i w:val="false"/>
                <w:color w:val="000000"/>
                <w:sz w:val="20"/>
              </w:rPr>
              <w:t xml:space="preserve">
Астане (экспертное </w:t>
            </w:r>
            <w:r>
              <w:br/>
            </w:r>
            <w:r>
              <w:rPr>
                <w:rFonts w:ascii="Times New Roman"/>
                <w:b w:val="false"/>
                <w:i w:val="false"/>
                <w:color w:val="000000"/>
                <w:sz w:val="20"/>
              </w:rPr>
              <w:t xml:space="preserve">
заключение N 17- </w:t>
            </w:r>
            <w:r>
              <w:br/>
            </w:r>
            <w:r>
              <w:rPr>
                <w:rFonts w:ascii="Times New Roman"/>
                <w:b w:val="false"/>
                <w:i w:val="false"/>
                <w:color w:val="000000"/>
                <w:sz w:val="20"/>
              </w:rPr>
              <w:t xml:space="preserve">
318/23 от 12.09. </w:t>
            </w:r>
            <w:r>
              <w:br/>
            </w:r>
            <w:r>
              <w:rPr>
                <w:rFonts w:ascii="Times New Roman"/>
                <w:b w:val="false"/>
                <w:i w:val="false"/>
                <w:color w:val="000000"/>
                <w:sz w:val="20"/>
              </w:rPr>
              <w:t xml:space="preserve">
2003 года); </w:t>
            </w:r>
            <w:r>
              <w:br/>
            </w:r>
            <w:r>
              <w:rPr>
                <w:rFonts w:ascii="Times New Roman"/>
                <w:b w:val="false"/>
                <w:i w:val="false"/>
                <w:color w:val="000000"/>
                <w:sz w:val="20"/>
              </w:rPr>
              <w:t xml:space="preserve">
3) "разработка проектно-сметной документации по проекту "Строительство учебного комплекса Кокшетауского технического института МЧС РК" (заключение госэкспертизы от 28.07.2005 года N 2-484/05).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январь-декабрь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по чрезвы- </w:t>
            </w:r>
            <w:r>
              <w:br/>
            </w:r>
            <w:r>
              <w:rPr>
                <w:rFonts w:ascii="Times New Roman"/>
                <w:b w:val="false"/>
                <w:i w:val="false"/>
                <w:color w:val="000000"/>
                <w:sz w:val="20"/>
              </w:rPr>
              <w:t xml:space="preserve">
чайным ситуациям Республики Казахстан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 строительство комплекса объектов для защиты г. Астана от затопления паводковыми водами реки Есил (9,14 % от объема выполненных работ); </w:t>
      </w:r>
      <w:r>
        <w:br/>
      </w:r>
      <w:r>
        <w:rPr>
          <w:rFonts w:ascii="Times New Roman"/>
          <w:b w:val="false"/>
          <w:i w:val="false"/>
          <w:color w:val="000000"/>
          <w:sz w:val="28"/>
        </w:rPr>
        <w:t xml:space="preserve">
- строительство пожарного депо на 6 автомобилей в г. Астане в 2006 году (49,9 % от объема выполненных работ);  </w:t>
      </w:r>
      <w:r>
        <w:br/>
      </w:r>
      <w:r>
        <w:rPr>
          <w:rFonts w:ascii="Times New Roman"/>
          <w:b w:val="false"/>
          <w:i w:val="false"/>
          <w:color w:val="000000"/>
          <w:sz w:val="28"/>
        </w:rPr>
        <w:t xml:space="preserve">
- разработка проектно-сметной документации по проекту "Строительство учебного комплекса Кокшетауского технического института МЧС РК" на 2900 единиц. </w:t>
      </w:r>
      <w:r>
        <w:br/>
      </w:r>
      <w:r>
        <w:rPr>
          <w:rFonts w:ascii="Times New Roman"/>
          <w:b w:val="false"/>
          <w:i w:val="false"/>
          <w:color w:val="000000"/>
          <w:sz w:val="28"/>
        </w:rPr>
        <w:t xml:space="preserve">
Конечный результат: ввод в эксплуатацию объектов для защиты территории от опасностей природного и техногенного характера, а также учебного комплекса Кокшетауского технического института МЧС РК для обеспечения надлежащих условий по проведению учебного процесса. </w:t>
      </w:r>
      <w:r>
        <w:br/>
      </w:r>
      <w:r>
        <w:rPr>
          <w:rFonts w:ascii="Times New Roman"/>
          <w:b w:val="false"/>
          <w:i w:val="false"/>
          <w:color w:val="000000"/>
          <w:sz w:val="28"/>
        </w:rPr>
        <w:t xml:space="preserve">
Своевременность: согласно графика производства работ и заключенных договоров. </w:t>
      </w:r>
      <w:r>
        <w:br/>
      </w:r>
      <w:r>
        <w:rPr>
          <w:rFonts w:ascii="Times New Roman"/>
          <w:b w:val="false"/>
          <w:i w:val="false"/>
          <w:color w:val="000000"/>
          <w:sz w:val="28"/>
        </w:rPr>
        <w:t xml:space="preserve">
Качество: согласно строительных норм и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rPr>
          <w:rFonts w:ascii="Times New Roman"/>
          <w:b w:val="false"/>
          <w:i w:val="false"/>
          <w:color w:val="000000"/>
          <w:sz w:val="28"/>
        </w:rPr>
        <w:t xml:space="preserve">      </w:t>
      </w:r>
    </w:p>
    <w:bookmarkStart w:name="z9" w:id="4"/>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4"/>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w:t>
      </w:r>
      <w:r>
        <w:br/>
      </w: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004 "Анализ и проведение испытаний в области </w:t>
      </w:r>
      <w:r>
        <w:br/>
      </w:r>
      <w:r>
        <w:rPr>
          <w:rFonts w:ascii="Times New Roman"/>
          <w:b/>
          <w:i w:val="false"/>
          <w:color w:val="000000"/>
        </w:rPr>
        <w:t xml:space="preserve">
пожарной безопасности"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Стоимость: </w:t>
      </w:r>
      <w:r>
        <w:rPr>
          <w:rFonts w:ascii="Times New Roman"/>
          <w:b w:val="false"/>
          <w:i w:val="false"/>
          <w:color w:val="000000"/>
          <w:sz w:val="28"/>
        </w:rPr>
        <w:t xml:space="preserve"> 9904 тысячи тенге (девять миллионов девятьсот четыре тысячи тенге)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года "О пожарной безопасности".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развитие научно-технической и нормативно-правовой базы в области пожарной безопасности.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разработка государственных стандартов по пожарной безопасности в соответствии с законодательством Республики Казахстан, нормативными-правовыми актами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1073"/>
        <w:gridCol w:w="2473"/>
        <w:gridCol w:w="3153"/>
        <w:gridCol w:w="1493"/>
        <w:gridCol w:w="26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 </w:t>
            </w:r>
            <w:r>
              <w:br/>
            </w:r>
            <w:r>
              <w:rPr>
                <w:rFonts w:ascii="Times New Roman"/>
                <w:b w:val="false"/>
                <w:i w:val="false"/>
                <w:color w:val="000000"/>
                <w:sz w:val="20"/>
              </w:rPr>
              <w:t xml:space="preserve">
мы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программы)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(подпрограмм)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и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испытаний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пожарной </w:t>
            </w:r>
            <w:r>
              <w:br/>
            </w:r>
            <w:r>
              <w:rPr>
                <w:rFonts w:ascii="Times New Roman"/>
                <w:b w:val="false"/>
                <w:i w:val="false"/>
                <w:color w:val="000000"/>
                <w:sz w:val="20"/>
              </w:rPr>
              <w:t xml:space="preserve">
безопасности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по проведению испытаний и исследований в области пожарной безопасности: - по разработке </w:t>
            </w:r>
            <w:r>
              <w:br/>
            </w:r>
            <w:r>
              <w:rPr>
                <w:rFonts w:ascii="Times New Roman"/>
                <w:b w:val="false"/>
                <w:i w:val="false"/>
                <w:color w:val="000000"/>
                <w:sz w:val="20"/>
              </w:rPr>
              <w:t xml:space="preserve">
нормативных документов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стандартов, </w:t>
            </w:r>
            <w:r>
              <w:br/>
            </w:r>
            <w:r>
              <w:rPr>
                <w:rFonts w:ascii="Times New Roman"/>
                <w:b w:val="false"/>
                <w:i w:val="false"/>
                <w:color w:val="000000"/>
                <w:sz w:val="20"/>
              </w:rPr>
              <w:t xml:space="preserve">
методических рекомендаций) на проектиро- </w:t>
            </w:r>
            <w:r>
              <w:br/>
            </w:r>
            <w:r>
              <w:rPr>
                <w:rFonts w:ascii="Times New Roman"/>
                <w:b w:val="false"/>
                <w:i w:val="false"/>
                <w:color w:val="000000"/>
                <w:sz w:val="20"/>
              </w:rPr>
              <w:t xml:space="preserve">
вание, монтаж и эксплуатацию технических средств пожар- </w:t>
            </w:r>
            <w:r>
              <w:br/>
            </w:r>
            <w:r>
              <w:rPr>
                <w:rFonts w:ascii="Times New Roman"/>
                <w:b w:val="false"/>
                <w:i w:val="false"/>
                <w:color w:val="000000"/>
                <w:sz w:val="20"/>
              </w:rPr>
              <w:t xml:space="preserve">
ной автоматики и оборудова- </w:t>
            </w:r>
            <w:r>
              <w:br/>
            </w:r>
            <w:r>
              <w:rPr>
                <w:rFonts w:ascii="Times New Roman"/>
                <w:b w:val="false"/>
                <w:i w:val="false"/>
                <w:color w:val="000000"/>
                <w:sz w:val="20"/>
              </w:rPr>
              <w:t xml:space="preserve">
ния, огне- </w:t>
            </w:r>
            <w:r>
              <w:br/>
            </w:r>
            <w:r>
              <w:rPr>
                <w:rFonts w:ascii="Times New Roman"/>
                <w:b w:val="false"/>
                <w:i w:val="false"/>
                <w:color w:val="000000"/>
                <w:sz w:val="20"/>
              </w:rPr>
              <w:t xml:space="preserve">
тушащих </w:t>
            </w:r>
            <w:r>
              <w:br/>
            </w:r>
            <w:r>
              <w:rPr>
                <w:rFonts w:ascii="Times New Roman"/>
                <w:b w:val="false"/>
                <w:i w:val="false"/>
                <w:color w:val="000000"/>
                <w:sz w:val="20"/>
              </w:rPr>
              <w:t xml:space="preserve">
веществ, огне- </w:t>
            </w:r>
            <w:r>
              <w:br/>
            </w:r>
            <w:r>
              <w:rPr>
                <w:rFonts w:ascii="Times New Roman"/>
                <w:b w:val="false"/>
                <w:i w:val="false"/>
                <w:color w:val="000000"/>
                <w:sz w:val="20"/>
              </w:rPr>
              <w:t xml:space="preserve">
защитных материалов, </w:t>
            </w:r>
            <w:r>
              <w:br/>
            </w:r>
            <w:r>
              <w:rPr>
                <w:rFonts w:ascii="Times New Roman"/>
                <w:b w:val="false"/>
                <w:i w:val="false"/>
                <w:color w:val="000000"/>
                <w:sz w:val="20"/>
              </w:rPr>
              <w:t xml:space="preserve">
а также определение методов их испытаний с учетом гармо- </w:t>
            </w:r>
            <w:r>
              <w:br/>
            </w:r>
            <w:r>
              <w:rPr>
                <w:rFonts w:ascii="Times New Roman"/>
                <w:b w:val="false"/>
                <w:i w:val="false"/>
                <w:color w:val="000000"/>
                <w:sz w:val="20"/>
              </w:rPr>
              <w:t xml:space="preserve">
низации с  действующими международными стандартами в области пожарной безопасности; - по разработке </w:t>
            </w:r>
            <w:r>
              <w:br/>
            </w:r>
            <w:r>
              <w:rPr>
                <w:rFonts w:ascii="Times New Roman"/>
                <w:b w:val="false"/>
                <w:i w:val="false"/>
                <w:color w:val="000000"/>
                <w:sz w:val="20"/>
              </w:rPr>
              <w:t xml:space="preserve">
нормативных документов в   соответствии с действующими международными стандартами в области пожарной безопасности: 1. "Огне- </w:t>
            </w:r>
            <w:r>
              <w:br/>
            </w:r>
            <w:r>
              <w:rPr>
                <w:rFonts w:ascii="Times New Roman"/>
                <w:b w:val="false"/>
                <w:i w:val="false"/>
                <w:color w:val="000000"/>
                <w:sz w:val="20"/>
              </w:rPr>
              <w:t xml:space="preserve">
защитные сос- </w:t>
            </w:r>
            <w:r>
              <w:br/>
            </w:r>
            <w:r>
              <w:rPr>
                <w:rFonts w:ascii="Times New Roman"/>
                <w:b w:val="false"/>
                <w:i w:val="false"/>
                <w:color w:val="000000"/>
                <w:sz w:val="20"/>
              </w:rPr>
              <w:t xml:space="preserve">
тавы для стальных   конструкций.    Общие требования"; </w:t>
            </w:r>
            <w:r>
              <w:br/>
            </w:r>
            <w:r>
              <w:rPr>
                <w:rFonts w:ascii="Times New Roman"/>
                <w:b w:val="false"/>
                <w:i w:val="false"/>
                <w:color w:val="000000"/>
                <w:sz w:val="20"/>
              </w:rPr>
              <w:t xml:space="preserve">
2. "Методы определения </w:t>
            </w:r>
            <w:r>
              <w:br/>
            </w:r>
            <w:r>
              <w:rPr>
                <w:rFonts w:ascii="Times New Roman"/>
                <w:b w:val="false"/>
                <w:i w:val="false"/>
                <w:color w:val="000000"/>
                <w:sz w:val="20"/>
              </w:rPr>
              <w:t xml:space="preserve">
огнезащитной эффективности"; </w:t>
            </w:r>
            <w:r>
              <w:br/>
            </w:r>
            <w:r>
              <w:rPr>
                <w:rFonts w:ascii="Times New Roman"/>
                <w:b w:val="false"/>
                <w:i w:val="false"/>
                <w:color w:val="000000"/>
                <w:sz w:val="20"/>
              </w:rPr>
              <w:t xml:space="preserve">
3. "Огне- </w:t>
            </w:r>
            <w:r>
              <w:br/>
            </w:r>
            <w:r>
              <w:rPr>
                <w:rFonts w:ascii="Times New Roman"/>
                <w:b w:val="false"/>
                <w:i w:val="false"/>
                <w:color w:val="000000"/>
                <w:sz w:val="20"/>
              </w:rPr>
              <w:t xml:space="preserve">
защитные составы и вещества для древесины и материалов на ее основе. Общие требования. Методы испытаний. Классификация";4. "Пенообразо- </w:t>
            </w:r>
            <w:r>
              <w:br/>
            </w:r>
            <w:r>
              <w:rPr>
                <w:rFonts w:ascii="Times New Roman"/>
                <w:b w:val="false"/>
                <w:i w:val="false"/>
                <w:color w:val="000000"/>
                <w:sz w:val="20"/>
              </w:rPr>
              <w:t xml:space="preserve">
ватели для подслойного тушения пожаров </w:t>
            </w:r>
            <w:r>
              <w:br/>
            </w:r>
            <w:r>
              <w:rPr>
                <w:rFonts w:ascii="Times New Roman"/>
                <w:b w:val="false"/>
                <w:i w:val="false"/>
                <w:color w:val="000000"/>
                <w:sz w:val="20"/>
              </w:rPr>
              <w:t xml:space="preserve">
нефти и нефте- </w:t>
            </w:r>
            <w:r>
              <w:br/>
            </w:r>
            <w:r>
              <w:rPr>
                <w:rFonts w:ascii="Times New Roman"/>
                <w:b w:val="false"/>
                <w:i w:val="false"/>
                <w:color w:val="000000"/>
                <w:sz w:val="20"/>
              </w:rPr>
              <w:t xml:space="preserve">
продуктов в резервуарах. Общие технические условия"; </w:t>
            </w:r>
            <w:r>
              <w:br/>
            </w:r>
            <w:r>
              <w:rPr>
                <w:rFonts w:ascii="Times New Roman"/>
                <w:b w:val="false"/>
                <w:i w:val="false"/>
                <w:color w:val="000000"/>
                <w:sz w:val="20"/>
              </w:rPr>
              <w:t xml:space="preserve">
5. "Пожарная техника. Установки пенного пожаро- </w:t>
            </w:r>
            <w:r>
              <w:br/>
            </w:r>
            <w:r>
              <w:rPr>
                <w:rFonts w:ascii="Times New Roman"/>
                <w:b w:val="false"/>
                <w:i w:val="false"/>
                <w:color w:val="000000"/>
                <w:sz w:val="20"/>
              </w:rPr>
              <w:t xml:space="preserve">
тушения. </w:t>
            </w:r>
            <w:r>
              <w:br/>
            </w:r>
            <w:r>
              <w:rPr>
                <w:rFonts w:ascii="Times New Roman"/>
                <w:b w:val="false"/>
                <w:i w:val="false"/>
                <w:color w:val="000000"/>
                <w:sz w:val="20"/>
              </w:rPr>
              <w:t xml:space="preserve">
Генераторы пены низкой кратности для подслойного тушения резервуаров. Общие технические требования. </w:t>
            </w:r>
            <w:r>
              <w:br/>
            </w:r>
            <w:r>
              <w:rPr>
                <w:rFonts w:ascii="Times New Roman"/>
                <w:b w:val="false"/>
                <w:i w:val="false"/>
                <w:color w:val="000000"/>
                <w:sz w:val="20"/>
              </w:rPr>
              <w:t xml:space="preserve">
Методы испытаний"; </w:t>
            </w:r>
            <w:r>
              <w:br/>
            </w:r>
            <w:r>
              <w:rPr>
                <w:rFonts w:ascii="Times New Roman"/>
                <w:b w:val="false"/>
                <w:i w:val="false"/>
                <w:color w:val="000000"/>
                <w:sz w:val="20"/>
              </w:rPr>
              <w:t xml:space="preserve">
6. "Специальная </w:t>
            </w:r>
            <w:r>
              <w:br/>
            </w:r>
            <w:r>
              <w:rPr>
                <w:rFonts w:ascii="Times New Roman"/>
                <w:b w:val="false"/>
                <w:i w:val="false"/>
                <w:color w:val="000000"/>
                <w:sz w:val="20"/>
              </w:rPr>
              <w:t xml:space="preserve">
защитная обувь пожарных. Общие </w:t>
            </w:r>
            <w:r>
              <w:br/>
            </w:r>
            <w:r>
              <w:rPr>
                <w:rFonts w:ascii="Times New Roman"/>
                <w:b w:val="false"/>
                <w:i w:val="false"/>
                <w:color w:val="000000"/>
                <w:sz w:val="20"/>
              </w:rPr>
              <w:t xml:space="preserve">
технические требования. Методы испытаний"; </w:t>
            </w:r>
            <w:r>
              <w:br/>
            </w:r>
            <w:r>
              <w:rPr>
                <w:rFonts w:ascii="Times New Roman"/>
                <w:b w:val="false"/>
                <w:i w:val="false"/>
                <w:color w:val="000000"/>
                <w:sz w:val="20"/>
              </w:rPr>
              <w:t xml:space="preserve">
7. "Пожарная техника. Средства индивидуальной защиты рук пожарных. Общие </w:t>
            </w:r>
            <w:r>
              <w:br/>
            </w:r>
            <w:r>
              <w:rPr>
                <w:rFonts w:ascii="Times New Roman"/>
                <w:b w:val="false"/>
                <w:i w:val="false"/>
                <w:color w:val="000000"/>
                <w:sz w:val="20"/>
              </w:rPr>
              <w:t xml:space="preserve">
технические требования. Методы испытаний"; </w:t>
            </w:r>
            <w:r>
              <w:br/>
            </w:r>
            <w:r>
              <w:rPr>
                <w:rFonts w:ascii="Times New Roman"/>
                <w:b w:val="false"/>
                <w:i w:val="false"/>
                <w:color w:val="000000"/>
                <w:sz w:val="20"/>
              </w:rPr>
              <w:t xml:space="preserve">
8. "Техника пожарная. Лицевые части средств инди- </w:t>
            </w:r>
            <w:r>
              <w:br/>
            </w:r>
            <w:r>
              <w:rPr>
                <w:rFonts w:ascii="Times New Roman"/>
                <w:b w:val="false"/>
                <w:i w:val="false"/>
                <w:color w:val="000000"/>
                <w:sz w:val="20"/>
              </w:rPr>
              <w:t xml:space="preserve">
видуальной защиты органов дыхания пожарных. Общие техни- </w:t>
            </w:r>
            <w:r>
              <w:br/>
            </w:r>
            <w:r>
              <w:rPr>
                <w:rFonts w:ascii="Times New Roman"/>
                <w:b w:val="false"/>
                <w:i w:val="false"/>
                <w:color w:val="000000"/>
                <w:sz w:val="20"/>
              </w:rPr>
              <w:t xml:space="preserve">
ческие требования. Методы испытаний".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по чрез- </w:t>
            </w:r>
            <w:r>
              <w:br/>
            </w:r>
            <w:r>
              <w:rPr>
                <w:rFonts w:ascii="Times New Roman"/>
                <w:b w:val="false"/>
                <w:i w:val="false"/>
                <w:color w:val="000000"/>
                <w:sz w:val="20"/>
              </w:rPr>
              <w:t xml:space="preserve">
вычайным </w:t>
            </w:r>
            <w:r>
              <w:br/>
            </w:r>
            <w:r>
              <w:rPr>
                <w:rFonts w:ascii="Times New Roman"/>
                <w:b w:val="false"/>
                <w:i w:val="false"/>
                <w:color w:val="000000"/>
                <w:sz w:val="20"/>
              </w:rPr>
              <w:t xml:space="preserve">
ситуациям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rPr>
          <w:rFonts w:ascii="Times New Roman"/>
          <w:b w:val="false"/>
          <w:i w:val="false"/>
          <w:color w:val="000000"/>
          <w:sz w:val="28"/>
        </w:rPr>
        <w:t xml:space="preserve"> прямой результат: проведение 5 испытаний и исследований и разработка 8 нормативных документов, регламентирующих общие технические требования и методы испытаний автоматических систем обнаружения и тушения пожаров, спасательных устройств и средств индивидуальной защиты. </w:t>
      </w:r>
      <w:r>
        <w:br/>
      </w:r>
      <w:r>
        <w:rPr>
          <w:rFonts w:ascii="Times New Roman"/>
          <w:b w:val="false"/>
          <w:i w:val="false"/>
          <w:color w:val="000000"/>
          <w:sz w:val="28"/>
        </w:rPr>
        <w:t xml:space="preserve">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совершенствование и развитие нормативно-правовой базы в области пожарной безопасности. </w:t>
      </w:r>
      <w:r>
        <w:br/>
      </w:r>
      <w:r>
        <w:rPr>
          <w:rFonts w:ascii="Times New Roman"/>
          <w:b w:val="false"/>
          <w:i w:val="false"/>
          <w:color w:val="000000"/>
          <w:sz w:val="28"/>
        </w:rPr>
        <w:t xml:space="preserve">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 экспертиза одного нормативно-технического документа в Госстандарте - 24 тыс. тенге; </w:t>
      </w:r>
      <w:r>
        <w:br/>
      </w:r>
      <w:r>
        <w:rPr>
          <w:rFonts w:ascii="Times New Roman"/>
          <w:b w:val="false"/>
          <w:i w:val="false"/>
          <w:color w:val="000000"/>
          <w:sz w:val="28"/>
        </w:rPr>
        <w:t xml:space="preserve">
- рецензия перевода одного нормативно-технического документа на государственный язык - 33,5 тыс. тенге; </w:t>
      </w:r>
      <w:r>
        <w:br/>
      </w:r>
      <w:r>
        <w:rPr>
          <w:rFonts w:ascii="Times New Roman"/>
          <w:b w:val="false"/>
          <w:i w:val="false"/>
          <w:color w:val="000000"/>
          <w:sz w:val="28"/>
        </w:rPr>
        <w:t xml:space="preserve">
- средняя стоимость испытаний и исследований при разработке одного стандарта - 1238,0 тыс. тенге. </w:t>
      </w:r>
      <w:r>
        <w:br/>
      </w:r>
      <w:r>
        <w:rPr>
          <w:rFonts w:ascii="Times New Roman"/>
          <w:b w:val="false"/>
          <w:i w:val="false"/>
          <w:color w:val="000000"/>
          <w:sz w:val="28"/>
        </w:rPr>
        <w:t xml:space="preserve">
  </w:t>
      </w:r>
      <w:r>
        <w:br/>
      </w:r>
      <w:r>
        <w:rPr>
          <w:rFonts w:ascii="Times New Roman"/>
          <w:b w:val="false"/>
          <w:i w:val="false"/>
          <w:color w:val="000000"/>
          <w:sz w:val="28"/>
        </w:rPr>
        <w:t xml:space="preserve">
Качество: 100 % реализация поставленных задач по определению показателей пожарной опасности опытных образцов, изделий и продукции, производимых в Республике и поставляемых на рынок Казахстана. </w:t>
      </w:r>
      <w:r>
        <w:br/>
      </w:r>
      <w:r>
        <w:rPr>
          <w:rFonts w:ascii="Times New Roman"/>
          <w:b w:val="false"/>
          <w:i w:val="false"/>
          <w:color w:val="000000"/>
          <w:sz w:val="28"/>
        </w:rPr>
        <w:t xml:space="preserve">
  </w:t>
      </w:r>
      <w:r>
        <w:br/>
      </w:r>
      <w:r>
        <w:rPr>
          <w:rFonts w:ascii="Times New Roman"/>
          <w:b w:val="false"/>
          <w:i w:val="false"/>
          <w:color w:val="000000"/>
          <w:sz w:val="28"/>
        </w:rPr>
        <w:t xml:space="preserve">
Своевременность: предоставление результатов испытаний и исследований в установленные сроки. </w:t>
      </w:r>
    </w:p>
    <w:bookmarkStart w:name="z5" w:id="5"/>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5"/>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006 "Подготовка специалистов с высшим профессиональным </w:t>
      </w:r>
      <w:r>
        <w:br/>
      </w:r>
      <w:r>
        <w:rPr>
          <w:rFonts w:ascii="Times New Roman"/>
          <w:b/>
          <w:i w:val="false"/>
          <w:color w:val="000000"/>
        </w:rPr>
        <w:t xml:space="preserve">
образованием"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Стоимость: </w:t>
      </w:r>
      <w:r>
        <w:rPr>
          <w:rFonts w:ascii="Times New Roman"/>
          <w:b w:val="false"/>
          <w:i w:val="false"/>
          <w:color w:val="000000"/>
          <w:sz w:val="28"/>
        </w:rPr>
        <w:t xml:space="preserve"> 227650 тысяч тенге (двести двадцать семь миллионов шестьсот пятьдесят тысяч тенге).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1996 года "О пожарной безопасности";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7 июня 1999 года "Об образовании";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 республиканском бюджете на 2006 год";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15 февраля 2000 года N 243 "О реорганизации республиканского государственного казенного предприятия "Кокшетауский технический институт";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2004 года N 1112 "Вопросы Министерства по чрезвычайным ситуациям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обеспечение высококвалифицированными специалистами в области пожарной безопасности подразделений пожарной службы.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максимально увеличить количество подготовленных инженеров с высшим профессиональным образованием по специальности 051001 "Пожарная безопасность".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93"/>
        <w:gridCol w:w="873"/>
        <w:gridCol w:w="2473"/>
        <w:gridCol w:w="4493"/>
        <w:gridCol w:w="1313"/>
        <w:gridCol w:w="21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с высшим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нальным об- </w:t>
            </w:r>
            <w:r>
              <w:br/>
            </w:r>
            <w:r>
              <w:rPr>
                <w:rFonts w:ascii="Times New Roman"/>
                <w:b w:val="false"/>
                <w:i w:val="false"/>
                <w:color w:val="000000"/>
                <w:sz w:val="20"/>
              </w:rPr>
              <w:t xml:space="preserve">
разованием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государст- </w:t>
            </w:r>
            <w:r>
              <w:br/>
            </w:r>
            <w:r>
              <w:rPr>
                <w:rFonts w:ascii="Times New Roman"/>
                <w:b w:val="false"/>
                <w:i w:val="false"/>
                <w:color w:val="000000"/>
                <w:sz w:val="20"/>
              </w:rPr>
              <w:t xml:space="preserve">
венного учреждения </w:t>
            </w:r>
            <w:r>
              <w:br/>
            </w:r>
            <w:r>
              <w:rPr>
                <w:rFonts w:ascii="Times New Roman"/>
                <w:b w:val="false"/>
                <w:i w:val="false"/>
                <w:color w:val="000000"/>
                <w:sz w:val="20"/>
              </w:rPr>
              <w:t xml:space="preserve">
"Кокшетауский техни- </w:t>
            </w:r>
            <w:r>
              <w:br/>
            </w:r>
            <w:r>
              <w:rPr>
                <w:rFonts w:ascii="Times New Roman"/>
                <w:b w:val="false"/>
                <w:i w:val="false"/>
                <w:color w:val="000000"/>
                <w:sz w:val="20"/>
              </w:rPr>
              <w:t xml:space="preserve">
ческий институт" </w:t>
            </w:r>
            <w:r>
              <w:br/>
            </w:r>
            <w:r>
              <w:rPr>
                <w:rFonts w:ascii="Times New Roman"/>
                <w:b w:val="false"/>
                <w:i w:val="false"/>
                <w:color w:val="000000"/>
                <w:sz w:val="20"/>
              </w:rPr>
              <w:t xml:space="preserve">
Министерства по чрез- </w:t>
            </w:r>
            <w:r>
              <w:br/>
            </w:r>
            <w:r>
              <w:rPr>
                <w:rFonts w:ascii="Times New Roman"/>
                <w:b w:val="false"/>
                <w:i w:val="false"/>
                <w:color w:val="000000"/>
                <w:sz w:val="20"/>
              </w:rPr>
              <w:t xml:space="preserve">
вычайным ситуациям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со штатной численнос- </w:t>
            </w:r>
            <w:r>
              <w:br/>
            </w:r>
            <w:r>
              <w:rPr>
                <w:rFonts w:ascii="Times New Roman"/>
                <w:b w:val="false"/>
                <w:i w:val="false"/>
                <w:color w:val="000000"/>
                <w:sz w:val="20"/>
              </w:rPr>
              <w:t xml:space="preserve">
тью 120 единиц. </w:t>
            </w:r>
            <w:r>
              <w:br/>
            </w:r>
            <w:r>
              <w:rPr>
                <w:rFonts w:ascii="Times New Roman"/>
                <w:b w:val="false"/>
                <w:i w:val="false"/>
                <w:color w:val="000000"/>
                <w:sz w:val="20"/>
              </w:rPr>
              <w:t xml:space="preserve">
Приобретение активов: оборудование и инвен- </w:t>
            </w:r>
            <w:r>
              <w:br/>
            </w:r>
            <w:r>
              <w:rPr>
                <w:rFonts w:ascii="Times New Roman"/>
                <w:b w:val="false"/>
                <w:i w:val="false"/>
                <w:color w:val="000000"/>
                <w:sz w:val="20"/>
              </w:rPr>
              <w:t xml:space="preserve">
тарь для столовой; </w:t>
            </w:r>
            <w:r>
              <w:br/>
            </w:r>
            <w:r>
              <w:rPr>
                <w:rFonts w:ascii="Times New Roman"/>
                <w:b w:val="false"/>
                <w:i w:val="false"/>
                <w:color w:val="000000"/>
                <w:sz w:val="20"/>
              </w:rPr>
              <w:t xml:space="preserve">
учебно-лабораторное </w:t>
            </w:r>
            <w:r>
              <w:br/>
            </w:r>
            <w:r>
              <w:rPr>
                <w:rFonts w:ascii="Times New Roman"/>
                <w:b w:val="false"/>
                <w:i w:val="false"/>
                <w:color w:val="000000"/>
                <w:sz w:val="20"/>
              </w:rPr>
              <w:t xml:space="preserve">
оборудование, учебная </w:t>
            </w:r>
            <w:r>
              <w:br/>
            </w:r>
            <w:r>
              <w:rPr>
                <w:rFonts w:ascii="Times New Roman"/>
                <w:b w:val="false"/>
                <w:i w:val="false"/>
                <w:color w:val="000000"/>
                <w:sz w:val="20"/>
              </w:rPr>
              <w:t xml:space="preserve">
литература; осуществ- </w:t>
            </w:r>
            <w:r>
              <w:br/>
            </w:r>
            <w:r>
              <w:rPr>
                <w:rFonts w:ascii="Times New Roman"/>
                <w:b w:val="false"/>
                <w:i w:val="false"/>
                <w:color w:val="000000"/>
                <w:sz w:val="20"/>
              </w:rPr>
              <w:t xml:space="preserve">
ление образовательной </w:t>
            </w:r>
            <w:r>
              <w:br/>
            </w:r>
            <w:r>
              <w:rPr>
                <w:rFonts w:ascii="Times New Roman"/>
                <w:b w:val="false"/>
                <w:i w:val="false"/>
                <w:color w:val="000000"/>
                <w:sz w:val="20"/>
              </w:rPr>
              <w:t xml:space="preserve">
деятельности, включая </w:t>
            </w:r>
            <w:r>
              <w:br/>
            </w:r>
            <w:r>
              <w:rPr>
                <w:rFonts w:ascii="Times New Roman"/>
                <w:b w:val="false"/>
                <w:i w:val="false"/>
                <w:color w:val="000000"/>
                <w:sz w:val="20"/>
              </w:rPr>
              <w:t xml:space="preserve">
учебную, методическую </w:t>
            </w:r>
            <w:r>
              <w:br/>
            </w:r>
            <w:r>
              <w:rPr>
                <w:rFonts w:ascii="Times New Roman"/>
                <w:b w:val="false"/>
                <w:i w:val="false"/>
                <w:color w:val="000000"/>
                <w:sz w:val="20"/>
              </w:rPr>
              <w:t xml:space="preserve">
и научно-исследовате- </w:t>
            </w:r>
            <w:r>
              <w:br/>
            </w:r>
            <w:r>
              <w:rPr>
                <w:rFonts w:ascii="Times New Roman"/>
                <w:b w:val="false"/>
                <w:i w:val="false"/>
                <w:color w:val="000000"/>
                <w:sz w:val="20"/>
              </w:rPr>
              <w:t xml:space="preserve">
льскую деятельность. </w:t>
            </w:r>
            <w:r>
              <w:br/>
            </w:r>
            <w:r>
              <w:rPr>
                <w:rFonts w:ascii="Times New Roman"/>
                <w:b w:val="false"/>
                <w:i w:val="false"/>
                <w:color w:val="000000"/>
                <w:sz w:val="20"/>
              </w:rPr>
              <w:t xml:space="preserve">
Обеспечение слушателей </w:t>
            </w:r>
            <w:r>
              <w:br/>
            </w:r>
            <w:r>
              <w:rPr>
                <w:rFonts w:ascii="Times New Roman"/>
                <w:b w:val="false"/>
                <w:i w:val="false"/>
                <w:color w:val="000000"/>
                <w:sz w:val="20"/>
              </w:rPr>
              <w:t xml:space="preserve">
продовольствием, веще- </w:t>
            </w:r>
            <w:r>
              <w:br/>
            </w:r>
            <w:r>
              <w:rPr>
                <w:rFonts w:ascii="Times New Roman"/>
                <w:b w:val="false"/>
                <w:i w:val="false"/>
                <w:color w:val="000000"/>
                <w:sz w:val="20"/>
              </w:rPr>
              <w:t xml:space="preserve">
вым обмундированием и выплатой стипендий, </w:t>
            </w:r>
            <w:r>
              <w:br/>
            </w:r>
            <w:r>
              <w:rPr>
                <w:rFonts w:ascii="Times New Roman"/>
                <w:b w:val="false"/>
                <w:i w:val="false"/>
                <w:color w:val="000000"/>
                <w:sz w:val="20"/>
              </w:rPr>
              <w:t xml:space="preserve">
текущий ремонт зданий, </w:t>
            </w:r>
            <w:r>
              <w:br/>
            </w:r>
            <w:r>
              <w:rPr>
                <w:rFonts w:ascii="Times New Roman"/>
                <w:b w:val="false"/>
                <w:i w:val="false"/>
                <w:color w:val="000000"/>
                <w:sz w:val="20"/>
              </w:rPr>
              <w:t xml:space="preserve">
помещений, оборудова- </w:t>
            </w:r>
            <w:r>
              <w:br/>
            </w:r>
            <w:r>
              <w:rPr>
                <w:rFonts w:ascii="Times New Roman"/>
                <w:b w:val="false"/>
                <w:i w:val="false"/>
                <w:color w:val="000000"/>
                <w:sz w:val="20"/>
              </w:rPr>
              <w:t xml:space="preserve">
ния и других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Проведение капитального ремонта здания общежития Кокшетауского технического института согласно сметной документации, прошедшей государственную экспертизу.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 </w:t>
            </w:r>
            <w:r>
              <w:br/>
            </w:r>
            <w:r>
              <w:rPr>
                <w:rFonts w:ascii="Times New Roman"/>
                <w:b w:val="false"/>
                <w:i w:val="false"/>
                <w:color w:val="000000"/>
                <w:sz w:val="20"/>
              </w:rPr>
              <w:t xml:space="preserve">
ский тех- </w:t>
            </w:r>
            <w:r>
              <w:br/>
            </w:r>
            <w:r>
              <w:rPr>
                <w:rFonts w:ascii="Times New Roman"/>
                <w:b w:val="false"/>
                <w:i w:val="false"/>
                <w:color w:val="000000"/>
                <w:sz w:val="20"/>
              </w:rPr>
              <w:t xml:space="preserve">
нический институт </w:t>
            </w:r>
            <w:r>
              <w:br/>
            </w:r>
            <w:r>
              <w:rPr>
                <w:rFonts w:ascii="Times New Roman"/>
                <w:b w:val="false"/>
                <w:i w:val="false"/>
                <w:color w:val="000000"/>
                <w:sz w:val="20"/>
              </w:rPr>
              <w:t xml:space="preserve">
Министер- </w:t>
            </w:r>
            <w:r>
              <w:br/>
            </w:r>
            <w:r>
              <w:rPr>
                <w:rFonts w:ascii="Times New Roman"/>
                <w:b w:val="false"/>
                <w:i w:val="false"/>
                <w:color w:val="000000"/>
                <w:sz w:val="20"/>
              </w:rPr>
              <w:t xml:space="preserve">
ства по </w:t>
            </w:r>
            <w:r>
              <w:br/>
            </w:r>
            <w:r>
              <w:rPr>
                <w:rFonts w:ascii="Times New Roman"/>
                <w:b w:val="false"/>
                <w:i w:val="false"/>
                <w:color w:val="000000"/>
                <w:sz w:val="20"/>
              </w:rPr>
              <w:t xml:space="preserve">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r>
              <w:br/>
            </w:r>
            <w:r>
              <w:rPr>
                <w:rFonts w:ascii="Times New Roman"/>
                <w:b w:val="false"/>
                <w:i w:val="false"/>
                <w:color w:val="000000"/>
                <w:sz w:val="20"/>
              </w:rPr>
              <w:t xml:space="preserve">
Республики Казахстан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br/>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обучение среднегодового количества слушателей - 471 единица; выпуск специалистов с высшим образованием по специальности "Пожарная безопасность" - 190 единиц. </w:t>
      </w:r>
      <w:r>
        <w:br/>
      </w:r>
      <w:r>
        <w:rPr>
          <w:rFonts w:ascii="Times New Roman"/>
          <w:b w:val="false"/>
          <w:i w:val="false"/>
          <w:color w:val="000000"/>
          <w:sz w:val="28"/>
        </w:rPr>
        <w:t xml:space="preserve">
конечный результат: максимальное заполнение рабочих мест в области пожарной безопасности высококвалифицированными специалистами.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средняя стоимость обучения одного студента в год 483,4 тыс. тенге. </w:t>
      </w:r>
      <w:r>
        <w:br/>
      </w:r>
      <w:r>
        <w:rPr>
          <w:rFonts w:ascii="Times New Roman"/>
          <w:b w:val="false"/>
          <w:i w:val="false"/>
          <w:color w:val="000000"/>
          <w:sz w:val="28"/>
        </w:rPr>
        <w:t xml:space="preserve">
Качество: выпуск специалистов в соответствии с требованиями государственного общеобязательного стандарта образования по специальности 051001 "Пожарная безопасность" (академическая степень - бакалавриат). </w:t>
      </w:r>
      <w:r>
        <w:br/>
      </w:r>
      <w:r>
        <w:rPr>
          <w:rFonts w:ascii="Times New Roman"/>
          <w:b w:val="false"/>
          <w:i w:val="false"/>
          <w:color w:val="000000"/>
          <w:sz w:val="28"/>
        </w:rPr>
        <w:t xml:space="preserve">
Своевременность: согласно утвержденному графику подготовки кадров. </w:t>
      </w:r>
    </w:p>
    <w:bookmarkStart w:name="z6" w:id="6"/>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1236   </w:t>
      </w:r>
    </w:p>
    <w:bookmarkEnd w:id="6"/>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007 "Подготовка специалистов государственных органов и </w:t>
      </w:r>
      <w:r>
        <w:br/>
      </w:r>
      <w:r>
        <w:rPr>
          <w:rFonts w:ascii="Times New Roman"/>
          <w:b/>
          <w:i w:val="false"/>
          <w:color w:val="000000"/>
        </w:rPr>
        <w:t xml:space="preserve">
учреждений к действиям в условиях чрезвычайной </w:t>
      </w:r>
      <w:r>
        <w:br/>
      </w:r>
      <w:r>
        <w:rPr>
          <w:rFonts w:ascii="Times New Roman"/>
          <w:b/>
          <w:i w:val="false"/>
          <w:color w:val="000000"/>
        </w:rPr>
        <w:t xml:space="preserve">
ситуации"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Стоимость: </w:t>
      </w:r>
      <w:r>
        <w:rPr>
          <w:rFonts w:ascii="Times New Roman"/>
          <w:b w:val="false"/>
          <w:i w:val="false"/>
          <w:color w:val="000000"/>
          <w:sz w:val="28"/>
        </w:rPr>
        <w:t xml:space="preserve"> 10514 тысяч тенге (десять миллионов пятьсот четырнадцать тысяч тенге).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2004 года N 1112 "Вопросы Министерства по чрезвычайным ситуациям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оказание содействия в области предупреждения и ликвидации чрезвычайных ситуаций природного и техногенного характера по повышению профессионального уровня руководящего состава и специалистов; по подготовке квалифицированных офицерских кадров для войск гражданской обороны и специалистов высшей квалификации для единой государственной системы предупреждения и ликвидации чрезвычайных ситуаций.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93"/>
        <w:gridCol w:w="873"/>
        <w:gridCol w:w="2473"/>
        <w:gridCol w:w="4493"/>
        <w:gridCol w:w="1313"/>
        <w:gridCol w:w="21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ор- </w:t>
            </w:r>
            <w:r>
              <w:br/>
            </w:r>
            <w:r>
              <w:rPr>
                <w:rFonts w:ascii="Times New Roman"/>
                <w:b w:val="false"/>
                <w:i w:val="false"/>
                <w:color w:val="000000"/>
                <w:sz w:val="20"/>
              </w:rPr>
              <w:t xml:space="preserve">
ганов и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к действиям </w:t>
            </w:r>
            <w:r>
              <w:br/>
            </w:r>
            <w:r>
              <w:rPr>
                <w:rFonts w:ascii="Times New Roman"/>
                <w:b w:val="false"/>
                <w:i w:val="false"/>
                <w:color w:val="000000"/>
                <w:sz w:val="20"/>
              </w:rPr>
              <w:t xml:space="preserve">
в условиях </w:t>
            </w:r>
            <w:r>
              <w:br/>
            </w:r>
            <w:r>
              <w:rPr>
                <w:rFonts w:ascii="Times New Roman"/>
                <w:b w:val="false"/>
                <w:i w:val="false"/>
                <w:color w:val="000000"/>
                <w:sz w:val="20"/>
              </w:rPr>
              <w:t xml:space="preserve">
чрезвычайной </w:t>
            </w:r>
            <w:r>
              <w:br/>
            </w:r>
            <w:r>
              <w:rPr>
                <w:rFonts w:ascii="Times New Roman"/>
                <w:b w:val="false"/>
                <w:i w:val="false"/>
                <w:color w:val="000000"/>
                <w:sz w:val="20"/>
              </w:rPr>
              <w:t xml:space="preserve">
ситуации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w:t>
            </w:r>
            <w:r>
              <w:br/>
            </w:r>
            <w:r>
              <w:rPr>
                <w:rFonts w:ascii="Times New Roman"/>
                <w:b w:val="false"/>
                <w:i w:val="false"/>
                <w:color w:val="000000"/>
                <w:sz w:val="20"/>
              </w:rPr>
              <w:t xml:space="preserve">
(работ) по подготовке </w:t>
            </w:r>
            <w:r>
              <w:br/>
            </w:r>
            <w:r>
              <w:rPr>
                <w:rFonts w:ascii="Times New Roman"/>
                <w:b w:val="false"/>
                <w:i w:val="false"/>
                <w:color w:val="000000"/>
                <w:sz w:val="20"/>
              </w:rPr>
              <w:t xml:space="preserve">
кадров в области пре- </w:t>
            </w:r>
            <w:r>
              <w:br/>
            </w:r>
            <w:r>
              <w:rPr>
                <w:rFonts w:ascii="Times New Roman"/>
                <w:b w:val="false"/>
                <w:i w:val="false"/>
                <w:color w:val="000000"/>
                <w:sz w:val="20"/>
              </w:rPr>
              <w:t xml:space="preserve">
дупреждения и ликвида- </w:t>
            </w:r>
            <w:r>
              <w:br/>
            </w:r>
            <w:r>
              <w:rPr>
                <w:rFonts w:ascii="Times New Roman"/>
                <w:b w:val="false"/>
                <w:i w:val="false"/>
                <w:color w:val="000000"/>
                <w:sz w:val="20"/>
              </w:rPr>
              <w:t xml:space="preserve">
ции чрезвычайных </w:t>
            </w:r>
            <w:r>
              <w:br/>
            </w:r>
            <w:r>
              <w:rPr>
                <w:rFonts w:ascii="Times New Roman"/>
                <w:b w:val="false"/>
                <w:i w:val="false"/>
                <w:color w:val="000000"/>
                <w:sz w:val="20"/>
              </w:rPr>
              <w:t xml:space="preserve">
ситуаций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 </w:t>
            </w:r>
            <w:r>
              <w:br/>
            </w:r>
            <w:r>
              <w:rPr>
                <w:rFonts w:ascii="Times New Roman"/>
                <w:b w:val="false"/>
                <w:i w:val="false"/>
                <w:color w:val="000000"/>
                <w:sz w:val="20"/>
              </w:rPr>
              <w:t xml:space="preserve">
ласно </w:t>
            </w:r>
            <w:r>
              <w:br/>
            </w:r>
            <w:r>
              <w:rPr>
                <w:rFonts w:ascii="Times New Roman"/>
                <w:b w:val="false"/>
                <w:i w:val="false"/>
                <w:color w:val="000000"/>
                <w:sz w:val="20"/>
              </w:rPr>
              <w:t xml:space="preserve">
утвер- </w:t>
            </w:r>
            <w:r>
              <w:br/>
            </w:r>
            <w:r>
              <w:rPr>
                <w:rFonts w:ascii="Times New Roman"/>
                <w:b w:val="false"/>
                <w:i w:val="false"/>
                <w:color w:val="000000"/>
                <w:sz w:val="20"/>
              </w:rPr>
              <w:t xml:space="preserve">
жден- </w:t>
            </w:r>
            <w:r>
              <w:br/>
            </w:r>
            <w:r>
              <w:rPr>
                <w:rFonts w:ascii="Times New Roman"/>
                <w:b w:val="false"/>
                <w:i w:val="false"/>
                <w:color w:val="000000"/>
                <w:sz w:val="20"/>
              </w:rPr>
              <w:t xml:space="preserve">
ному </w:t>
            </w:r>
            <w:r>
              <w:br/>
            </w:r>
            <w:r>
              <w:rPr>
                <w:rFonts w:ascii="Times New Roman"/>
                <w:b w:val="false"/>
                <w:i w:val="false"/>
                <w:color w:val="000000"/>
                <w:sz w:val="20"/>
              </w:rPr>
              <w:t xml:space="preserve">
графи- </w:t>
            </w:r>
            <w:r>
              <w:br/>
            </w:r>
            <w:r>
              <w:rPr>
                <w:rFonts w:ascii="Times New Roman"/>
                <w:b w:val="false"/>
                <w:i w:val="false"/>
                <w:color w:val="000000"/>
                <w:sz w:val="20"/>
              </w:rPr>
              <w:t xml:space="preserve">
ку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br/>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обучение государственных служащих по 47 категориям, программа обучения предусматривает 62 темы по чрезвычайным ситуациям и гражданской обороне, курсы обучения составляет одну неделю (42 учебных часа). </w:t>
      </w:r>
      <w:r>
        <w:br/>
      </w:r>
      <w:r>
        <w:rPr>
          <w:rFonts w:ascii="Times New Roman"/>
          <w:b w:val="false"/>
          <w:i w:val="false"/>
          <w:color w:val="000000"/>
          <w:sz w:val="28"/>
        </w:rPr>
        <w:t xml:space="preserve">
Конечный результат: повышение уровня знаний и навыков 1500 государственных служащих в области чрезвычайных ситуаций и гражданской обороны. </w:t>
      </w:r>
      <w:r>
        <w:br/>
      </w:r>
      <w:r>
        <w:rPr>
          <w:rFonts w:ascii="Times New Roman"/>
          <w:b w:val="false"/>
          <w:i w:val="false"/>
          <w:color w:val="000000"/>
          <w:sz w:val="28"/>
        </w:rPr>
        <w:t xml:space="preserve">
Финансово-экономический результат: средняя стоимость обучения группы в год - 8756 тенге, стоимость одного часа обучения - 199 тенге. </w:t>
      </w:r>
      <w:r>
        <w:br/>
      </w:r>
      <w:r>
        <w:rPr>
          <w:rFonts w:ascii="Times New Roman"/>
          <w:b w:val="false"/>
          <w:i w:val="false"/>
          <w:color w:val="000000"/>
          <w:sz w:val="28"/>
        </w:rPr>
        <w:t xml:space="preserve">
Качество: 100 % повышение эффективности и качество выполненных работ государственных служащих. </w:t>
      </w:r>
      <w:r>
        <w:br/>
      </w:r>
      <w:r>
        <w:rPr>
          <w:rFonts w:ascii="Times New Roman"/>
          <w:b w:val="false"/>
          <w:i w:val="false"/>
          <w:color w:val="000000"/>
          <w:sz w:val="28"/>
        </w:rPr>
        <w:t xml:space="preserve">
Своевременность: согласно утвержденному графику подготовки и переподготовки кадров. </w:t>
      </w:r>
    </w:p>
    <w:bookmarkStart w:name="z7" w:id="7"/>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1236   </w:t>
      </w:r>
    </w:p>
    <w:bookmarkEnd w:id="7"/>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008 "Формирование и хранение государственного </w:t>
      </w:r>
      <w:r>
        <w:br/>
      </w:r>
      <w:r>
        <w:rPr>
          <w:rFonts w:ascii="Times New Roman"/>
          <w:b/>
          <w:i w:val="false"/>
          <w:color w:val="000000"/>
        </w:rPr>
        <w:t xml:space="preserve">
материального резерва"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Стоимость: 4824501 тысяча тенге (четыре миллиарда восемьсот двадцать четыре миллиона пятьсот одна тысяча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27 ноября 2000 года "О государственном материальном резерве";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21 февраля 2002 года N 237 "Об утверждении Правил оперирования материальными ценностями государственного материального резерва";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2004 года N 1112 "Вопросы Министерства по чрезвычайным ситуациям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обеспечение сохранности и неприкосновенности материальных ценностей государственного материального резерва в соответствии с утвержденной номенклатурой.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обеспечение освежения товаров государственного материального резерва в соответствии с утвержденной номенклатурой; обеспечение качественной и количественной сохранности и неприкосновенности материальных ценностей государственного материального резерва с соблюдением требований режима хранения.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53"/>
        <w:gridCol w:w="913"/>
        <w:gridCol w:w="2533"/>
        <w:gridCol w:w="4493"/>
        <w:gridCol w:w="1253"/>
        <w:gridCol w:w="21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и хранение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ма- </w:t>
            </w:r>
            <w:r>
              <w:br/>
            </w:r>
            <w:r>
              <w:rPr>
                <w:rFonts w:ascii="Times New Roman"/>
                <w:b w:val="false"/>
                <w:i w:val="false"/>
                <w:color w:val="000000"/>
                <w:sz w:val="20"/>
              </w:rPr>
              <w:t xml:space="preserve">
териального </w:t>
            </w:r>
            <w:r>
              <w:br/>
            </w:r>
            <w:r>
              <w:rPr>
                <w:rFonts w:ascii="Times New Roman"/>
                <w:b w:val="false"/>
                <w:i w:val="false"/>
                <w:color w:val="000000"/>
                <w:sz w:val="20"/>
              </w:rPr>
              <w:t xml:space="preserve">
резерва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ма- </w:t>
            </w:r>
            <w:r>
              <w:br/>
            </w:r>
            <w:r>
              <w:rPr>
                <w:rFonts w:ascii="Times New Roman"/>
                <w:b w:val="false"/>
                <w:i w:val="false"/>
                <w:color w:val="000000"/>
                <w:sz w:val="20"/>
              </w:rPr>
              <w:t xml:space="preserve">
териального </w:t>
            </w:r>
            <w:r>
              <w:br/>
            </w:r>
            <w:r>
              <w:rPr>
                <w:rFonts w:ascii="Times New Roman"/>
                <w:b w:val="false"/>
                <w:i w:val="false"/>
                <w:color w:val="000000"/>
                <w:sz w:val="20"/>
              </w:rPr>
              <w:t xml:space="preserve">
резерва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Оперирование материа- </w:t>
            </w:r>
            <w:r>
              <w:br/>
            </w:r>
            <w:r>
              <w:rPr>
                <w:rFonts w:ascii="Times New Roman"/>
                <w:b w:val="false"/>
                <w:i w:val="false"/>
                <w:color w:val="000000"/>
                <w:sz w:val="20"/>
              </w:rPr>
              <w:t xml:space="preserve">
льных ценностей госу- </w:t>
            </w:r>
            <w:r>
              <w:br/>
            </w:r>
            <w:r>
              <w:rPr>
                <w:rFonts w:ascii="Times New Roman"/>
                <w:b w:val="false"/>
                <w:i w:val="false"/>
                <w:color w:val="000000"/>
                <w:sz w:val="20"/>
              </w:rPr>
              <w:t xml:space="preserve">
дарственного материа- </w:t>
            </w:r>
            <w:r>
              <w:br/>
            </w:r>
            <w:r>
              <w:rPr>
                <w:rFonts w:ascii="Times New Roman"/>
                <w:b w:val="false"/>
                <w:i w:val="false"/>
                <w:color w:val="000000"/>
                <w:sz w:val="20"/>
              </w:rPr>
              <w:t xml:space="preserve">
льного резерва; </w:t>
            </w:r>
            <w:r>
              <w:br/>
            </w:r>
            <w:r>
              <w:rPr>
                <w:rFonts w:ascii="Times New Roman"/>
                <w:b w:val="false"/>
                <w:i w:val="false"/>
                <w:color w:val="000000"/>
                <w:sz w:val="20"/>
              </w:rPr>
              <w:t xml:space="preserve">
доведение запасов </w:t>
            </w:r>
            <w:r>
              <w:br/>
            </w:r>
            <w:r>
              <w:rPr>
                <w:rFonts w:ascii="Times New Roman"/>
                <w:b w:val="false"/>
                <w:i w:val="false"/>
                <w:color w:val="000000"/>
                <w:sz w:val="20"/>
              </w:rPr>
              <w:t xml:space="preserve">
товарно-материальных </w:t>
            </w:r>
            <w:r>
              <w:br/>
            </w:r>
            <w:r>
              <w:rPr>
                <w:rFonts w:ascii="Times New Roman"/>
                <w:b w:val="false"/>
                <w:i w:val="false"/>
                <w:color w:val="000000"/>
                <w:sz w:val="20"/>
              </w:rPr>
              <w:t xml:space="preserve">
ценностей государст- </w:t>
            </w:r>
            <w:r>
              <w:br/>
            </w:r>
            <w:r>
              <w:rPr>
                <w:rFonts w:ascii="Times New Roman"/>
                <w:b w:val="false"/>
                <w:i w:val="false"/>
                <w:color w:val="000000"/>
                <w:sz w:val="20"/>
              </w:rPr>
              <w:t xml:space="preserve">
венного материального </w:t>
            </w:r>
            <w:r>
              <w:br/>
            </w:r>
            <w:r>
              <w:rPr>
                <w:rFonts w:ascii="Times New Roman"/>
                <w:b w:val="false"/>
                <w:i w:val="false"/>
                <w:color w:val="000000"/>
                <w:sz w:val="20"/>
              </w:rPr>
              <w:t xml:space="preserve">
резерва до нормы хра- </w:t>
            </w:r>
            <w:r>
              <w:br/>
            </w:r>
            <w:r>
              <w:rPr>
                <w:rFonts w:ascii="Times New Roman"/>
                <w:b w:val="false"/>
                <w:i w:val="false"/>
                <w:color w:val="000000"/>
                <w:sz w:val="20"/>
              </w:rPr>
              <w:t xml:space="preserve">
нения; приобретение </w:t>
            </w:r>
            <w:r>
              <w:br/>
            </w:r>
            <w:r>
              <w:rPr>
                <w:rFonts w:ascii="Times New Roman"/>
                <w:b w:val="false"/>
                <w:i w:val="false"/>
                <w:color w:val="000000"/>
                <w:sz w:val="20"/>
              </w:rPr>
              <w:t xml:space="preserve">
материальных ценностей </w:t>
            </w:r>
            <w:r>
              <w:br/>
            </w:r>
            <w:r>
              <w:rPr>
                <w:rFonts w:ascii="Times New Roman"/>
                <w:b w:val="false"/>
                <w:i w:val="false"/>
                <w:color w:val="000000"/>
                <w:sz w:val="20"/>
              </w:rPr>
              <w:t xml:space="preserve">
для формирования </w:t>
            </w:r>
            <w:r>
              <w:br/>
            </w:r>
            <w:r>
              <w:rPr>
                <w:rFonts w:ascii="Times New Roman"/>
                <w:b w:val="false"/>
                <w:i w:val="false"/>
                <w:color w:val="000000"/>
                <w:sz w:val="20"/>
              </w:rPr>
              <w:t xml:space="preserve">
номенклатуры товаров </w:t>
            </w:r>
            <w:r>
              <w:br/>
            </w:r>
            <w:r>
              <w:rPr>
                <w:rFonts w:ascii="Times New Roman"/>
                <w:b w:val="false"/>
                <w:i w:val="false"/>
                <w:color w:val="000000"/>
                <w:sz w:val="20"/>
              </w:rPr>
              <w:t xml:space="preserve">
и материалов, предназ- </w:t>
            </w:r>
            <w:r>
              <w:br/>
            </w:r>
            <w:r>
              <w:rPr>
                <w:rFonts w:ascii="Times New Roman"/>
                <w:b w:val="false"/>
                <w:i w:val="false"/>
                <w:color w:val="000000"/>
                <w:sz w:val="20"/>
              </w:rPr>
              <w:t xml:space="preserve">
наченных для ликвида- </w:t>
            </w:r>
            <w:r>
              <w:br/>
            </w:r>
            <w:r>
              <w:rPr>
                <w:rFonts w:ascii="Times New Roman"/>
                <w:b w:val="false"/>
                <w:i w:val="false"/>
                <w:color w:val="000000"/>
                <w:sz w:val="20"/>
              </w:rPr>
              <w:t xml:space="preserve">
ции чрезвычайных </w:t>
            </w:r>
            <w:r>
              <w:br/>
            </w:r>
            <w:r>
              <w:rPr>
                <w:rFonts w:ascii="Times New Roman"/>
                <w:b w:val="false"/>
                <w:i w:val="false"/>
                <w:color w:val="000000"/>
                <w:sz w:val="20"/>
              </w:rPr>
              <w:t xml:space="preserve">
ситуаций, приобретение </w:t>
            </w:r>
            <w:r>
              <w:br/>
            </w:r>
            <w:r>
              <w:rPr>
                <w:rFonts w:ascii="Times New Roman"/>
                <w:b w:val="false"/>
                <w:i w:val="false"/>
                <w:color w:val="000000"/>
                <w:sz w:val="20"/>
              </w:rPr>
              <w:t xml:space="preserve">
материальных ценностей </w:t>
            </w:r>
            <w:r>
              <w:br/>
            </w:r>
            <w:r>
              <w:rPr>
                <w:rFonts w:ascii="Times New Roman"/>
                <w:b w:val="false"/>
                <w:i w:val="false"/>
                <w:color w:val="000000"/>
                <w:sz w:val="20"/>
              </w:rPr>
              <w:t xml:space="preserve">
мобилизационного </w:t>
            </w:r>
            <w:r>
              <w:br/>
            </w:r>
            <w:r>
              <w:rPr>
                <w:rFonts w:ascii="Times New Roman"/>
                <w:b w:val="false"/>
                <w:i w:val="false"/>
                <w:color w:val="000000"/>
                <w:sz w:val="20"/>
              </w:rPr>
              <w:t xml:space="preserve">
резерва. Возмещение затрат на выпуск, материальных ценностей из государственного и мобилизационного резервов, произведенных в 2003 году для Исламской Республики Иран с целью ликвидации последствий землетрясения.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венным </w:t>
            </w:r>
            <w:r>
              <w:br/>
            </w:r>
            <w:r>
              <w:rPr>
                <w:rFonts w:ascii="Times New Roman"/>
                <w:b w:val="false"/>
                <w:i w:val="false"/>
                <w:color w:val="000000"/>
                <w:sz w:val="20"/>
              </w:rPr>
              <w:t xml:space="preserve">
материаль-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резервам </w:t>
            </w:r>
            <w:r>
              <w:br/>
            </w:r>
            <w:r>
              <w:rPr>
                <w:rFonts w:ascii="Times New Roman"/>
                <w:b w:val="false"/>
                <w:i w:val="false"/>
                <w:color w:val="000000"/>
                <w:sz w:val="20"/>
              </w:rPr>
              <w:t xml:space="preserve">
Министер-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ма- </w:t>
            </w:r>
            <w:r>
              <w:br/>
            </w:r>
            <w:r>
              <w:rPr>
                <w:rFonts w:ascii="Times New Roman"/>
                <w:b w:val="false"/>
                <w:i w:val="false"/>
                <w:color w:val="000000"/>
                <w:sz w:val="20"/>
              </w:rPr>
              <w:t xml:space="preserve">
териального </w:t>
            </w:r>
            <w:r>
              <w:br/>
            </w:r>
            <w:r>
              <w:rPr>
                <w:rFonts w:ascii="Times New Roman"/>
                <w:b w:val="false"/>
                <w:i w:val="false"/>
                <w:color w:val="000000"/>
                <w:sz w:val="20"/>
              </w:rPr>
              <w:t xml:space="preserve">
резерва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хранения </w:t>
            </w:r>
            <w:r>
              <w:br/>
            </w:r>
            <w:r>
              <w:rPr>
                <w:rFonts w:ascii="Times New Roman"/>
                <w:b w:val="false"/>
                <w:i w:val="false"/>
                <w:color w:val="000000"/>
                <w:sz w:val="20"/>
              </w:rPr>
              <w:t xml:space="preserve">
материальных ценностей </w:t>
            </w:r>
            <w:r>
              <w:br/>
            </w:r>
            <w:r>
              <w:rPr>
                <w:rFonts w:ascii="Times New Roman"/>
                <w:b w:val="false"/>
                <w:i w:val="false"/>
                <w:color w:val="000000"/>
                <w:sz w:val="20"/>
              </w:rPr>
              <w:t xml:space="preserve">
государственного мате- </w:t>
            </w:r>
            <w:r>
              <w:br/>
            </w:r>
            <w:r>
              <w:rPr>
                <w:rFonts w:ascii="Times New Roman"/>
                <w:b w:val="false"/>
                <w:i w:val="false"/>
                <w:color w:val="000000"/>
                <w:sz w:val="20"/>
              </w:rPr>
              <w:t xml:space="preserve">
риального резерва в </w:t>
            </w:r>
            <w:r>
              <w:br/>
            </w:r>
            <w:r>
              <w:rPr>
                <w:rFonts w:ascii="Times New Roman"/>
                <w:b w:val="false"/>
                <w:i w:val="false"/>
                <w:color w:val="000000"/>
                <w:sz w:val="20"/>
              </w:rPr>
              <w:t xml:space="preserve">
подведомственных орга- </w:t>
            </w:r>
            <w:r>
              <w:br/>
            </w:r>
            <w:r>
              <w:rPr>
                <w:rFonts w:ascii="Times New Roman"/>
                <w:b w:val="false"/>
                <w:i w:val="false"/>
                <w:color w:val="000000"/>
                <w:sz w:val="20"/>
              </w:rPr>
              <w:t xml:space="preserve">
низациях и пунктах </w:t>
            </w:r>
            <w:r>
              <w:br/>
            </w:r>
            <w:r>
              <w:rPr>
                <w:rFonts w:ascii="Times New Roman"/>
                <w:b w:val="false"/>
                <w:i w:val="false"/>
                <w:color w:val="000000"/>
                <w:sz w:val="20"/>
              </w:rPr>
              <w:t xml:space="preserve">
хранения, а также </w:t>
            </w:r>
            <w:r>
              <w:br/>
            </w:r>
            <w:r>
              <w:rPr>
                <w:rFonts w:ascii="Times New Roman"/>
                <w:b w:val="false"/>
                <w:i w:val="false"/>
                <w:color w:val="000000"/>
                <w:sz w:val="20"/>
              </w:rPr>
              <w:t xml:space="preserve">
осуществление инвента- </w:t>
            </w:r>
            <w:r>
              <w:br/>
            </w:r>
            <w:r>
              <w:rPr>
                <w:rFonts w:ascii="Times New Roman"/>
                <w:b w:val="false"/>
                <w:i w:val="false"/>
                <w:color w:val="000000"/>
                <w:sz w:val="20"/>
              </w:rPr>
              <w:t xml:space="preserve">
ризации, перемещения, </w:t>
            </w:r>
            <w:r>
              <w:br/>
            </w:r>
            <w:r>
              <w:rPr>
                <w:rFonts w:ascii="Times New Roman"/>
                <w:b w:val="false"/>
                <w:i w:val="false"/>
                <w:color w:val="000000"/>
                <w:sz w:val="20"/>
              </w:rPr>
              <w:t xml:space="preserve">
оценки, сертификации </w:t>
            </w:r>
            <w:r>
              <w:br/>
            </w:r>
            <w:r>
              <w:rPr>
                <w:rFonts w:ascii="Times New Roman"/>
                <w:b w:val="false"/>
                <w:i w:val="false"/>
                <w:color w:val="000000"/>
                <w:sz w:val="20"/>
              </w:rPr>
              <w:t xml:space="preserve">
и хранения материаль- </w:t>
            </w:r>
            <w:r>
              <w:br/>
            </w:r>
            <w:r>
              <w:rPr>
                <w:rFonts w:ascii="Times New Roman"/>
                <w:b w:val="false"/>
                <w:i w:val="false"/>
                <w:color w:val="000000"/>
                <w:sz w:val="20"/>
              </w:rPr>
              <w:t xml:space="preserve">
ных ценностей государ- </w:t>
            </w:r>
            <w:r>
              <w:br/>
            </w:r>
            <w:r>
              <w:rPr>
                <w:rFonts w:ascii="Times New Roman"/>
                <w:b w:val="false"/>
                <w:i w:val="false"/>
                <w:color w:val="000000"/>
                <w:sz w:val="20"/>
              </w:rPr>
              <w:t xml:space="preserve">
ственного материально- </w:t>
            </w:r>
            <w:r>
              <w:br/>
            </w:r>
            <w:r>
              <w:rPr>
                <w:rFonts w:ascii="Times New Roman"/>
                <w:b w:val="false"/>
                <w:i w:val="false"/>
                <w:color w:val="000000"/>
                <w:sz w:val="20"/>
              </w:rPr>
              <w:t xml:space="preserve">
го резерва для обеспе- </w:t>
            </w:r>
            <w:r>
              <w:br/>
            </w:r>
            <w:r>
              <w:rPr>
                <w:rFonts w:ascii="Times New Roman"/>
                <w:b w:val="false"/>
                <w:i w:val="false"/>
                <w:color w:val="000000"/>
                <w:sz w:val="20"/>
              </w:rPr>
              <w:t xml:space="preserve">
чения их сохранности. </w:t>
            </w:r>
            <w:r>
              <w:br/>
            </w:r>
            <w:r>
              <w:rPr>
                <w:rFonts w:ascii="Times New Roman"/>
                <w:b w:val="false"/>
                <w:i w:val="false"/>
                <w:color w:val="000000"/>
                <w:sz w:val="20"/>
              </w:rPr>
              <w:t xml:space="preserve">
Осуществление хранения </w:t>
            </w:r>
            <w:r>
              <w:br/>
            </w:r>
            <w:r>
              <w:rPr>
                <w:rFonts w:ascii="Times New Roman"/>
                <w:b w:val="false"/>
                <w:i w:val="false"/>
                <w:color w:val="000000"/>
                <w:sz w:val="20"/>
              </w:rPr>
              <w:t xml:space="preserve">
и содержания материа- </w:t>
            </w:r>
            <w:r>
              <w:br/>
            </w:r>
            <w:r>
              <w:rPr>
                <w:rFonts w:ascii="Times New Roman"/>
                <w:b w:val="false"/>
                <w:i w:val="false"/>
                <w:color w:val="000000"/>
                <w:sz w:val="20"/>
              </w:rPr>
              <w:t xml:space="preserve">
льных ценностей госу- </w:t>
            </w:r>
            <w:r>
              <w:br/>
            </w:r>
            <w:r>
              <w:rPr>
                <w:rFonts w:ascii="Times New Roman"/>
                <w:b w:val="false"/>
                <w:i w:val="false"/>
                <w:color w:val="000000"/>
                <w:sz w:val="20"/>
              </w:rPr>
              <w:t xml:space="preserve">
дарственного материа- </w:t>
            </w:r>
            <w:r>
              <w:br/>
            </w:r>
            <w:r>
              <w:rPr>
                <w:rFonts w:ascii="Times New Roman"/>
                <w:b w:val="false"/>
                <w:i w:val="false"/>
                <w:color w:val="000000"/>
                <w:sz w:val="20"/>
              </w:rPr>
              <w:t xml:space="preserve">
льного резерва в орга- </w:t>
            </w:r>
            <w:r>
              <w:br/>
            </w:r>
            <w:r>
              <w:rPr>
                <w:rFonts w:ascii="Times New Roman"/>
                <w:b w:val="false"/>
                <w:i w:val="false"/>
                <w:color w:val="000000"/>
                <w:sz w:val="20"/>
              </w:rPr>
              <w:t xml:space="preserve">
низациях, имеющих мо- </w:t>
            </w:r>
            <w:r>
              <w:br/>
            </w:r>
            <w:r>
              <w:rPr>
                <w:rFonts w:ascii="Times New Roman"/>
                <w:b w:val="false"/>
                <w:i w:val="false"/>
                <w:color w:val="000000"/>
                <w:sz w:val="20"/>
              </w:rPr>
              <w:t xml:space="preserve">
билизационные задания. </w:t>
            </w:r>
            <w:r>
              <w:br/>
            </w:r>
            <w:r>
              <w:rPr>
                <w:rFonts w:ascii="Times New Roman"/>
                <w:b w:val="false"/>
                <w:i w:val="false"/>
                <w:color w:val="000000"/>
                <w:sz w:val="20"/>
              </w:rPr>
              <w:t xml:space="preserve">
Погашение кредиторской </w:t>
            </w:r>
            <w:r>
              <w:br/>
            </w:r>
            <w:r>
              <w:rPr>
                <w:rFonts w:ascii="Times New Roman"/>
                <w:b w:val="false"/>
                <w:i w:val="false"/>
                <w:color w:val="000000"/>
                <w:sz w:val="20"/>
              </w:rPr>
              <w:t xml:space="preserve">
задолженности, возник- </w:t>
            </w:r>
            <w:r>
              <w:br/>
            </w:r>
            <w:r>
              <w:rPr>
                <w:rFonts w:ascii="Times New Roman"/>
                <w:b w:val="false"/>
                <w:i w:val="false"/>
                <w:color w:val="000000"/>
                <w:sz w:val="20"/>
              </w:rPr>
              <w:t xml:space="preserve">
шей в результате ее </w:t>
            </w:r>
            <w:r>
              <w:br/>
            </w:r>
            <w:r>
              <w:rPr>
                <w:rFonts w:ascii="Times New Roman"/>
                <w:b w:val="false"/>
                <w:i w:val="false"/>
                <w:color w:val="000000"/>
                <w:sz w:val="20"/>
              </w:rPr>
              <w:t xml:space="preserve">
передачи от Министер- </w:t>
            </w:r>
            <w:r>
              <w:br/>
            </w:r>
            <w:r>
              <w:rPr>
                <w:rFonts w:ascii="Times New Roman"/>
                <w:b w:val="false"/>
                <w:i w:val="false"/>
                <w:color w:val="000000"/>
                <w:sz w:val="20"/>
              </w:rPr>
              <w:t xml:space="preserve">
ства энергетики и </w:t>
            </w:r>
            <w:r>
              <w:br/>
            </w:r>
            <w:r>
              <w:rPr>
                <w:rFonts w:ascii="Times New Roman"/>
                <w:b w:val="false"/>
                <w:i w:val="false"/>
                <w:color w:val="000000"/>
                <w:sz w:val="20"/>
              </w:rPr>
              <w:t xml:space="preserve">
минеральных ресурсов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в 2001 году, а также в </w:t>
            </w:r>
            <w:r>
              <w:br/>
            </w:r>
            <w:r>
              <w:rPr>
                <w:rFonts w:ascii="Times New Roman"/>
                <w:b w:val="false"/>
                <w:i w:val="false"/>
                <w:color w:val="000000"/>
                <w:sz w:val="20"/>
              </w:rPr>
              <w:t xml:space="preserve">
результате перемещения </w:t>
            </w:r>
            <w:r>
              <w:br/>
            </w:r>
            <w:r>
              <w:rPr>
                <w:rFonts w:ascii="Times New Roman"/>
                <w:b w:val="false"/>
                <w:i w:val="false"/>
                <w:color w:val="000000"/>
                <w:sz w:val="20"/>
              </w:rPr>
              <w:t xml:space="preserve">
материальных ценностей </w:t>
            </w:r>
            <w:r>
              <w:br/>
            </w:r>
            <w:r>
              <w:rPr>
                <w:rFonts w:ascii="Times New Roman"/>
                <w:b w:val="false"/>
                <w:i w:val="false"/>
                <w:color w:val="000000"/>
                <w:sz w:val="20"/>
              </w:rPr>
              <w:t xml:space="preserve">
государственного мате- </w:t>
            </w:r>
            <w:r>
              <w:br/>
            </w:r>
            <w:r>
              <w:rPr>
                <w:rFonts w:ascii="Times New Roman"/>
                <w:b w:val="false"/>
                <w:i w:val="false"/>
                <w:color w:val="000000"/>
                <w:sz w:val="20"/>
              </w:rPr>
              <w:t xml:space="preserve">
риального резерва.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венным </w:t>
            </w:r>
            <w:r>
              <w:br/>
            </w:r>
            <w:r>
              <w:rPr>
                <w:rFonts w:ascii="Times New Roman"/>
                <w:b w:val="false"/>
                <w:i w:val="false"/>
                <w:color w:val="000000"/>
                <w:sz w:val="20"/>
              </w:rPr>
              <w:t xml:space="preserve">
материаль-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резервам </w:t>
            </w:r>
            <w:r>
              <w:br/>
            </w:r>
            <w:r>
              <w:rPr>
                <w:rFonts w:ascii="Times New Roman"/>
                <w:b w:val="false"/>
                <w:i w:val="false"/>
                <w:color w:val="000000"/>
                <w:sz w:val="20"/>
              </w:rPr>
              <w:t xml:space="preserve">
Министер-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хранения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капитально- </w:t>
            </w:r>
            <w:r>
              <w:br/>
            </w:r>
            <w:r>
              <w:rPr>
                <w:rFonts w:ascii="Times New Roman"/>
                <w:b w:val="false"/>
                <w:i w:val="false"/>
                <w:color w:val="000000"/>
                <w:sz w:val="20"/>
              </w:rPr>
              <w:t xml:space="preserve">
го ремонта производст- </w:t>
            </w:r>
            <w:r>
              <w:br/>
            </w:r>
            <w:r>
              <w:rPr>
                <w:rFonts w:ascii="Times New Roman"/>
                <w:b w:val="false"/>
                <w:i w:val="false"/>
                <w:color w:val="000000"/>
                <w:sz w:val="20"/>
              </w:rPr>
              <w:t xml:space="preserve">
венных мощностей под- </w:t>
            </w:r>
            <w:r>
              <w:br/>
            </w:r>
            <w:r>
              <w:rPr>
                <w:rFonts w:ascii="Times New Roman"/>
                <w:b w:val="false"/>
                <w:i w:val="false"/>
                <w:color w:val="000000"/>
                <w:sz w:val="20"/>
              </w:rPr>
              <w:t xml:space="preserve">
ведомственных органи- </w:t>
            </w:r>
            <w:r>
              <w:br/>
            </w:r>
            <w:r>
              <w:rPr>
                <w:rFonts w:ascii="Times New Roman"/>
                <w:b w:val="false"/>
                <w:i w:val="false"/>
                <w:color w:val="000000"/>
                <w:sz w:val="20"/>
              </w:rPr>
              <w:t xml:space="preserve">
заций, осуществляющих </w:t>
            </w:r>
            <w:r>
              <w:br/>
            </w:r>
            <w:r>
              <w:rPr>
                <w:rFonts w:ascii="Times New Roman"/>
                <w:b w:val="false"/>
                <w:i w:val="false"/>
                <w:color w:val="000000"/>
                <w:sz w:val="20"/>
              </w:rPr>
              <w:t xml:space="preserve">
хранение материальных </w:t>
            </w:r>
            <w:r>
              <w:br/>
            </w:r>
            <w:r>
              <w:rPr>
                <w:rFonts w:ascii="Times New Roman"/>
                <w:b w:val="false"/>
                <w:i w:val="false"/>
                <w:color w:val="000000"/>
                <w:sz w:val="20"/>
              </w:rPr>
              <w:t xml:space="preserve">
ценностей государст- </w:t>
            </w:r>
            <w:r>
              <w:br/>
            </w:r>
            <w:r>
              <w:rPr>
                <w:rFonts w:ascii="Times New Roman"/>
                <w:b w:val="false"/>
                <w:i w:val="false"/>
                <w:color w:val="000000"/>
                <w:sz w:val="20"/>
              </w:rPr>
              <w:t xml:space="preserve">
венного материального </w:t>
            </w:r>
            <w:r>
              <w:br/>
            </w:r>
            <w:r>
              <w:rPr>
                <w:rFonts w:ascii="Times New Roman"/>
                <w:b w:val="false"/>
                <w:i w:val="false"/>
                <w:color w:val="000000"/>
                <w:sz w:val="20"/>
              </w:rPr>
              <w:t xml:space="preserve">
резерва.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венным </w:t>
            </w:r>
            <w:r>
              <w:br/>
            </w:r>
            <w:r>
              <w:rPr>
                <w:rFonts w:ascii="Times New Roman"/>
                <w:b w:val="false"/>
                <w:i w:val="false"/>
                <w:color w:val="000000"/>
                <w:sz w:val="20"/>
              </w:rPr>
              <w:t xml:space="preserve">
материаль-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резервам </w:t>
            </w:r>
            <w:r>
              <w:br/>
            </w:r>
            <w:r>
              <w:rPr>
                <w:rFonts w:ascii="Times New Roman"/>
                <w:b w:val="false"/>
                <w:i w:val="false"/>
                <w:color w:val="000000"/>
                <w:sz w:val="20"/>
              </w:rPr>
              <w:t xml:space="preserve">
Министер-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чрезвы- </w:t>
            </w:r>
            <w:r>
              <w:br/>
            </w:r>
            <w:r>
              <w:rPr>
                <w:rFonts w:ascii="Times New Roman"/>
                <w:b w:val="false"/>
                <w:i w:val="false"/>
                <w:color w:val="000000"/>
                <w:sz w:val="20"/>
              </w:rPr>
              <w:t xml:space="preserve">
чайным </w:t>
            </w:r>
            <w:r>
              <w:br/>
            </w:r>
            <w:r>
              <w:rPr>
                <w:rFonts w:ascii="Times New Roman"/>
                <w:b w:val="false"/>
                <w:i w:val="false"/>
                <w:color w:val="000000"/>
                <w:sz w:val="20"/>
              </w:rPr>
              <w:t xml:space="preserve">
ситуациям.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rPr>
          <w:rFonts w:ascii="Times New Roman"/>
          <w:b w:val="false"/>
          <w:i w:val="false"/>
          <w:color w:val="000000"/>
          <w:sz w:val="28"/>
        </w:rPr>
        <w:t xml:space="preserve">секретно. </w:t>
      </w:r>
    </w:p>
    <w:bookmarkStart w:name="z8" w:id="8"/>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bookmarkEnd w:id="8"/>
    <w:p>
      <w:pPr>
        <w:spacing w:after="0"/>
        <w:ind w:left="0"/>
        <w:jc w:val="both"/>
      </w:pPr>
      <w:r>
        <w:rPr>
          <w:rFonts w:ascii="Times New Roman"/>
          <w:b w:val="false"/>
          <w:i w:val="false"/>
          <w:color w:val="000000"/>
          <w:sz w:val="28"/>
          <w:u w:val="single"/>
        </w:rPr>
        <w:t xml:space="preserve">202 - Министерство по чрезвычайным ситуациям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009 "Прикладные научные исследования в области чрезвычайных </w:t>
      </w:r>
      <w:r>
        <w:br/>
      </w:r>
      <w:r>
        <w:rPr>
          <w:rFonts w:ascii="Times New Roman"/>
          <w:b/>
          <w:i w:val="false"/>
          <w:color w:val="000000"/>
        </w:rPr>
        <w:t xml:space="preserve">
ситуаций" на 2006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Стоимость: </w:t>
      </w:r>
      <w:r>
        <w:rPr>
          <w:rFonts w:ascii="Times New Roman"/>
          <w:b w:val="false"/>
          <w:i w:val="false"/>
          <w:color w:val="000000"/>
          <w:sz w:val="28"/>
        </w:rPr>
        <w:t xml:space="preserve"> 90096 тысяч тенге (девяносто миллионов девяносто шесть тысяч тенге). </w:t>
      </w:r>
      <w:r>
        <w:br/>
      </w:r>
      <w:r>
        <w:rPr>
          <w:rFonts w:ascii="Times New Roman"/>
          <w:b w:val="false"/>
          <w:i w:val="false"/>
          <w:color w:val="000000"/>
          <w:sz w:val="28"/>
        </w:rPr>
        <w:t xml:space="preserve">
       </w:t>
      </w:r>
      <w:r>
        <w:rPr>
          <w:rFonts w:ascii="Times New Roman"/>
          <w:b/>
          <w:i w:val="false"/>
          <w:color w:val="000000"/>
          <w:sz w:val="28"/>
        </w:rPr>
        <w:t xml:space="preserve">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распоряжение </w:t>
      </w:r>
      <w:r>
        <w:rPr>
          <w:rFonts w:ascii="Times New Roman"/>
          <w:b w:val="false"/>
          <w:i w:val="false"/>
          <w:color w:val="000000"/>
          <w:sz w:val="28"/>
        </w:rPr>
        <w:t> Президента Республики Казахстан N 451 от 19 марта 2004 года "О мерах по предотвращению чрезвычайных происшествий на территории Республики";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3акон </w:t>
      </w:r>
      <w:r>
        <w:rPr>
          <w:rFonts w:ascii="Times New Roman"/>
          <w:b w:val="false"/>
          <w:i w:val="false"/>
          <w:color w:val="000000"/>
          <w:sz w:val="28"/>
        </w:rPr>
        <w:t xml:space="preserve"> Республики Казахстан от 22 ноября 2005 года "О республиканском бюджете на 2006 год". </w:t>
      </w:r>
      <w:r>
        <w:br/>
      </w:r>
      <w:r>
        <w:rPr>
          <w:rFonts w:ascii="Times New Roman"/>
          <w:b w:val="false"/>
          <w:i w:val="false"/>
          <w:color w:val="000000"/>
          <w:sz w:val="28"/>
        </w:rPr>
        <w:t xml:space="preserve">
       </w:t>
      </w:r>
      <w:r>
        <w:rPr>
          <w:rFonts w:ascii="Times New Roman"/>
          <w:b/>
          <w:i w:val="false"/>
          <w:color w:val="000000"/>
          <w:sz w:val="28"/>
        </w:rPr>
        <w:t xml:space="preserve">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xml:space="preserve">
       </w:t>
      </w:r>
      <w:r>
        <w:rPr>
          <w:rFonts w:ascii="Times New Roman"/>
          <w:b/>
          <w:i w:val="false"/>
          <w:color w:val="000000"/>
          <w:sz w:val="28"/>
        </w:rPr>
        <w:t xml:space="preserve">4. Цель бюджетной программы: </w:t>
      </w:r>
      <w:r>
        <w:rPr>
          <w:rFonts w:ascii="Times New Roman"/>
          <w:b w:val="false"/>
          <w:i w:val="false"/>
          <w:color w:val="000000"/>
          <w:sz w:val="28"/>
        </w:rPr>
        <w:t xml:space="preserve"> обеспечение безопасности населения и природно-хозяйственных объектов. </w:t>
      </w:r>
      <w:r>
        <w:br/>
      </w:r>
      <w:r>
        <w:rPr>
          <w:rFonts w:ascii="Times New Roman"/>
          <w:b w:val="false"/>
          <w:i w:val="false"/>
          <w:color w:val="000000"/>
          <w:sz w:val="28"/>
        </w:rPr>
        <w:t xml:space="preserve">
       </w:t>
      </w:r>
      <w:r>
        <w:rPr>
          <w:rFonts w:ascii="Times New Roman"/>
          <w:b/>
          <w:i w:val="false"/>
          <w:color w:val="000000"/>
          <w:sz w:val="28"/>
        </w:rPr>
        <w:t xml:space="preserve">5. Задачи бюджетной программы: </w:t>
      </w:r>
      <w:r>
        <w:rPr>
          <w:rFonts w:ascii="Times New Roman"/>
          <w:b w:val="false"/>
          <w:i w:val="false"/>
          <w:color w:val="000000"/>
          <w:sz w:val="28"/>
        </w:rPr>
        <w:t xml:space="preserve"> - разработка и внедрение новой уникальной скважинной системы сейсмического мониторинга для территории города Алматы; </w:t>
      </w:r>
      <w:r>
        <w:br/>
      </w:r>
      <w:r>
        <w:rPr>
          <w:rFonts w:ascii="Times New Roman"/>
          <w:b w:val="false"/>
          <w:i w:val="false"/>
          <w:color w:val="000000"/>
          <w:sz w:val="28"/>
        </w:rPr>
        <w:t xml:space="preserve">
- получение новых геофизических материалов в области чрезвычайных ситуаций. </w:t>
      </w:r>
      <w:r>
        <w:br/>
      </w:r>
      <w:r>
        <w:rPr>
          <w:rFonts w:ascii="Times New Roman"/>
          <w:b w:val="false"/>
          <w:i w:val="false"/>
          <w:color w:val="000000"/>
          <w:sz w:val="28"/>
        </w:rPr>
        <w:t xml:space="preserve">
       </w:t>
      </w:r>
      <w:r>
        <w:rPr>
          <w:rFonts w:ascii="Times New Roman"/>
          <w:b/>
          <w:i w:val="false"/>
          <w:color w:val="000000"/>
          <w:sz w:val="28"/>
        </w:rPr>
        <w:t xml:space="preserve">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033"/>
        <w:gridCol w:w="933"/>
        <w:gridCol w:w="2513"/>
        <w:gridCol w:w="4013"/>
        <w:gridCol w:w="1433"/>
        <w:gridCol w:w="2073"/>
      </w:tblGrid>
      <w:tr>
        <w:trPr>
          <w:trHeight w:val="10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 </w:t>
            </w:r>
            <w:r>
              <w:br/>
            </w:r>
            <w:r>
              <w:rPr>
                <w:rFonts w:ascii="Times New Roman"/>
                <w:b w:val="false"/>
                <w:i w:val="false"/>
                <w:color w:val="000000"/>
                <w:sz w:val="20"/>
              </w:rPr>
              <w:t xml:space="preserve">
раммы)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3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w:t>
            </w:r>
            <w:r>
              <w:br/>
            </w:r>
            <w:r>
              <w:rPr>
                <w:rFonts w:ascii="Times New Roman"/>
                <w:b w:val="false"/>
                <w:i w:val="false"/>
                <w:color w:val="000000"/>
                <w:sz w:val="20"/>
              </w:rPr>
              <w:t xml:space="preserve">
по проведению науч- </w:t>
            </w:r>
            <w:r>
              <w:br/>
            </w:r>
            <w:r>
              <w:rPr>
                <w:rFonts w:ascii="Times New Roman"/>
                <w:b w:val="false"/>
                <w:i w:val="false"/>
                <w:color w:val="000000"/>
                <w:sz w:val="20"/>
              </w:rPr>
              <w:t xml:space="preserve">
ных исследований по </w:t>
            </w:r>
            <w:r>
              <w:br/>
            </w:r>
            <w:r>
              <w:rPr>
                <w:rFonts w:ascii="Times New Roman"/>
                <w:b w:val="false"/>
                <w:i w:val="false"/>
                <w:color w:val="000000"/>
                <w:sz w:val="20"/>
              </w:rPr>
              <w:t xml:space="preserve">
теме: "Исследования </w:t>
            </w:r>
            <w:r>
              <w:br/>
            </w:r>
            <w:r>
              <w:rPr>
                <w:rFonts w:ascii="Times New Roman"/>
                <w:b w:val="false"/>
                <w:i w:val="false"/>
                <w:color w:val="000000"/>
                <w:sz w:val="20"/>
              </w:rPr>
              <w:t xml:space="preserve">
в области глубинно- </w:t>
            </w:r>
            <w:r>
              <w:br/>
            </w:r>
            <w:r>
              <w:rPr>
                <w:rFonts w:ascii="Times New Roman"/>
                <w:b w:val="false"/>
                <w:i w:val="false"/>
                <w:color w:val="000000"/>
                <w:sz w:val="20"/>
              </w:rPr>
              <w:t xml:space="preserve">
го скважинного </w:t>
            </w:r>
            <w:r>
              <w:br/>
            </w:r>
            <w:r>
              <w:rPr>
                <w:rFonts w:ascii="Times New Roman"/>
                <w:b w:val="false"/>
                <w:i w:val="false"/>
                <w:color w:val="000000"/>
                <w:sz w:val="20"/>
              </w:rPr>
              <w:t xml:space="preserve">
сейсмического мони- </w:t>
            </w:r>
            <w:r>
              <w:br/>
            </w:r>
            <w:r>
              <w:rPr>
                <w:rFonts w:ascii="Times New Roman"/>
                <w:b w:val="false"/>
                <w:i w:val="false"/>
                <w:color w:val="000000"/>
                <w:sz w:val="20"/>
              </w:rPr>
              <w:t xml:space="preserve">
торинга сейсмичес- </w:t>
            </w:r>
            <w:r>
              <w:br/>
            </w:r>
            <w:r>
              <w:rPr>
                <w:rFonts w:ascii="Times New Roman"/>
                <w:b w:val="false"/>
                <w:i w:val="false"/>
                <w:color w:val="000000"/>
                <w:sz w:val="20"/>
              </w:rPr>
              <w:t xml:space="preserve">
кой опасности </w:t>
            </w:r>
            <w:r>
              <w:br/>
            </w:r>
            <w:r>
              <w:rPr>
                <w:rFonts w:ascii="Times New Roman"/>
                <w:b w:val="false"/>
                <w:i w:val="false"/>
                <w:color w:val="000000"/>
                <w:sz w:val="20"/>
              </w:rPr>
              <w:t xml:space="preserve">
г. Алматы". </w:t>
            </w:r>
            <w:r>
              <w:br/>
            </w:r>
            <w:r>
              <w:rPr>
                <w:rFonts w:ascii="Times New Roman"/>
                <w:b w:val="false"/>
                <w:i w:val="false"/>
                <w:color w:val="000000"/>
                <w:sz w:val="20"/>
              </w:rPr>
              <w:t xml:space="preserve">
Оплата услуг по </w:t>
            </w:r>
            <w:r>
              <w:br/>
            </w:r>
            <w:r>
              <w:rPr>
                <w:rFonts w:ascii="Times New Roman"/>
                <w:b w:val="false"/>
                <w:i w:val="false"/>
                <w:color w:val="000000"/>
                <w:sz w:val="20"/>
              </w:rPr>
              <w:t xml:space="preserve">
проведению государ- </w:t>
            </w:r>
            <w:r>
              <w:br/>
            </w:r>
            <w:r>
              <w:rPr>
                <w:rFonts w:ascii="Times New Roman"/>
                <w:b w:val="false"/>
                <w:i w:val="false"/>
                <w:color w:val="000000"/>
                <w:sz w:val="20"/>
              </w:rPr>
              <w:t xml:space="preserve">
ственной научно- </w:t>
            </w:r>
            <w:r>
              <w:br/>
            </w:r>
            <w:r>
              <w:rPr>
                <w:rFonts w:ascii="Times New Roman"/>
                <w:b w:val="false"/>
                <w:i w:val="false"/>
                <w:color w:val="000000"/>
                <w:sz w:val="20"/>
              </w:rPr>
              <w:t xml:space="preserve">
исследовательской </w:t>
            </w:r>
            <w:r>
              <w:br/>
            </w:r>
            <w:r>
              <w:rPr>
                <w:rFonts w:ascii="Times New Roman"/>
                <w:b w:val="false"/>
                <w:i w:val="false"/>
                <w:color w:val="000000"/>
                <w:sz w:val="20"/>
              </w:rPr>
              <w:t xml:space="preserve">
экспертизы.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 </w:t>
            </w:r>
            <w:r>
              <w:br/>
            </w:r>
            <w:r>
              <w:rPr>
                <w:rFonts w:ascii="Times New Roman"/>
                <w:b w:val="false"/>
                <w:i w:val="false"/>
                <w:color w:val="000000"/>
                <w:sz w:val="20"/>
              </w:rPr>
              <w:t xml:space="preserve">
ство по </w:t>
            </w:r>
            <w:r>
              <w:br/>
            </w:r>
            <w:r>
              <w:rPr>
                <w:rFonts w:ascii="Times New Roman"/>
                <w:b w:val="false"/>
                <w:i w:val="false"/>
                <w:color w:val="000000"/>
                <w:sz w:val="20"/>
              </w:rPr>
              <w:t xml:space="preserve">
чрезвычай- </w:t>
            </w:r>
            <w:r>
              <w:br/>
            </w:r>
            <w:r>
              <w:rPr>
                <w:rFonts w:ascii="Times New Roman"/>
                <w:b w:val="false"/>
                <w:i w:val="false"/>
                <w:color w:val="000000"/>
                <w:sz w:val="20"/>
              </w:rPr>
              <w:t xml:space="preserve">
ным ситуа- </w:t>
            </w:r>
            <w:r>
              <w:br/>
            </w:r>
            <w:r>
              <w:rPr>
                <w:rFonts w:ascii="Times New Roman"/>
                <w:b w:val="false"/>
                <w:i w:val="false"/>
                <w:color w:val="000000"/>
                <w:sz w:val="20"/>
              </w:rPr>
              <w:t xml:space="preserve">
циям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 исследование сейсмичности региона и его глубинного строения (исследования микросейсмичности, городских зон разломов); </w:t>
      </w:r>
      <w:r>
        <w:br/>
      </w:r>
      <w:r>
        <w:rPr>
          <w:rFonts w:ascii="Times New Roman"/>
          <w:b w:val="false"/>
          <w:i w:val="false"/>
          <w:color w:val="000000"/>
          <w:sz w:val="28"/>
        </w:rPr>
        <w:t xml:space="preserve">
- разработка новых методов глубинных наблюдений; </w:t>
      </w:r>
      <w:r>
        <w:br/>
      </w:r>
      <w:r>
        <w:rPr>
          <w:rFonts w:ascii="Times New Roman"/>
          <w:b w:val="false"/>
          <w:i w:val="false"/>
          <w:color w:val="000000"/>
          <w:sz w:val="28"/>
        </w:rPr>
        <w:t xml:space="preserve">
- разработка программного обеспечения для глубинных и наземных систем мониторинга; </w:t>
      </w:r>
      <w:r>
        <w:br/>
      </w:r>
      <w:r>
        <w:rPr>
          <w:rFonts w:ascii="Times New Roman"/>
          <w:b w:val="false"/>
          <w:i w:val="false"/>
          <w:color w:val="000000"/>
          <w:sz w:val="28"/>
        </w:rPr>
        <w:t xml:space="preserve">
- разработка компьютерных программ обработки данных; </w:t>
      </w:r>
      <w:r>
        <w:br/>
      </w:r>
      <w:r>
        <w:rPr>
          <w:rFonts w:ascii="Times New Roman"/>
          <w:b w:val="false"/>
          <w:i w:val="false"/>
          <w:color w:val="000000"/>
          <w:sz w:val="28"/>
        </w:rPr>
        <w:t xml:space="preserve">
- создание базы данных по глубинному мониторингу; </w:t>
      </w:r>
      <w:r>
        <w:br/>
      </w:r>
      <w:r>
        <w:rPr>
          <w:rFonts w:ascii="Times New Roman"/>
          <w:b w:val="false"/>
          <w:i w:val="false"/>
          <w:color w:val="000000"/>
          <w:sz w:val="28"/>
        </w:rPr>
        <w:t xml:space="preserve">
- обработка данных для микросейсморайонирования г. Алматы; </w:t>
      </w:r>
      <w:r>
        <w:br/>
      </w:r>
      <w:r>
        <w:rPr>
          <w:rFonts w:ascii="Times New Roman"/>
          <w:b w:val="false"/>
          <w:i w:val="false"/>
          <w:color w:val="000000"/>
          <w:sz w:val="28"/>
        </w:rPr>
        <w:t xml:space="preserve">
- адаптация и внедрение данных глубинного сейсмического мониторинга в республиканскую сеть прогнозирования землетрясений.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 передача данных в службы предупреждения посредством уникальных геофизических материалов для решения задач микросейсморайонирования города Алматы. </w:t>
      </w:r>
      <w:r>
        <w:br/>
      </w:r>
      <w:r>
        <w:rPr>
          <w:rFonts w:ascii="Times New Roman"/>
          <w:b w:val="false"/>
          <w:i w:val="false"/>
          <w:color w:val="000000"/>
          <w:sz w:val="28"/>
        </w:rPr>
        <w:t xml:space="preserve">
Финансово-экономический результат: расходы по проведению научных исследований в области глубинного скважинного сейсмического мониторинга сейсмической опасности г. Алматы - 90096,0 тыс. тенге. </w:t>
      </w:r>
      <w:r>
        <w:br/>
      </w:r>
      <w:r>
        <w:rPr>
          <w:rFonts w:ascii="Times New Roman"/>
          <w:b w:val="false"/>
          <w:i w:val="false"/>
          <w:color w:val="000000"/>
          <w:sz w:val="28"/>
        </w:rPr>
        <w:t xml:space="preserve">
Своевременность: в течение года в соответствии с заключенными договорами. </w:t>
      </w:r>
      <w:r>
        <w:br/>
      </w:r>
      <w:r>
        <w:rPr>
          <w:rFonts w:ascii="Times New Roman"/>
          <w:b w:val="false"/>
          <w:i w:val="false"/>
          <w:color w:val="000000"/>
          <w:sz w:val="28"/>
        </w:rPr>
        <w:t xml:space="preserve">
Качество: 100 % обеспечение безопасности населения и природно-хозяйственных объектов г. Алматы с помощью новых уникальных геофизических материалов в области чрезвычайных ситуаций.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