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aadf" w14:textId="0b8a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окружающей среды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 среды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358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350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1739543 тысячи тенге (один миллиард семьсот тридцать девять миллионов пятьсот сорок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554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30 января 2001 года "Об административных правонарушениях";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51 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1997 года "Об экологической экспертизе";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21 октября 2000 года "О присоединении Республики Казахстан к Конвенции об оценке воздействия на окружающую среду в трансграничном контексте";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октября 2000 года "О присоединении Республики Казахстан к Конвенции о трансграничном загрязнении воздуха на большие расстояния";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октября 2000 года "О присоединении Республики Казахстан к Конвенции о трансграничном воздействии промышленных аварий";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2001 года "О присоединении Республики Казахстан к Монреальскому протоколу по веществам, разрушающим озоновый слой";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9 ,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11 марта 2002 года "Об охране атмосферного воздуха";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36 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ноября 2004 года "О техническом регулировании";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аппаратов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служебных командировок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сентября 2001 года N 1154 "Об утверждении Правил выдачи разрешений на загрязнение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1113 "Вопросы Министерства охраны окружающей среды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1126 "Вопросы Комитета природоохранного контроля Министерства охраны окружающей среды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улучшение качества окружающей среды и достижение благоприятного уровня экологически устойчивого развития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оптимизация системы управления качеством окружающей среды; принятие мер по снижению влияния хозяйственной и иной деятельности на окружающую среду; планирование мероприятий, направленных на охрану окружающей среды; составление отраслевых заключений; повышение профессионального уровня государственных служащих согласно требованиям профессиональной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433"/>
        <w:gridCol w:w="1793"/>
        <w:gridCol w:w="21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 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 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 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 утвержденно-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лимиту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 в 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 142 единицы,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 количестве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единицы. 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 - январь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и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 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здания, 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аренда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служебных автома-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шин, исходя из утвержденного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 в 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личестве 7 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 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 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сотрудничест-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охраны окружаю-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ресурсов,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приро-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допользование и 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лючений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лицензиатов на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ветствие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ционным 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(постлицензионный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контроль).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сводной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- Реестра налогоплательщиков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платежей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окружаю-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проверок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управлений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 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доведения проверок.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- сентябрь.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неплановых проверок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природополь-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перере-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гистрация методик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 измерений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лабораторно-ана-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литического контроля.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кустовых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в регионах.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апрель,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и ноябрь.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коллегий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ва. 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второй, четвертый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проекта 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областей,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столицы 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"Природопользо-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охрана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среды".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апрель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среды. Срок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отрасле-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проектов. Срок реализации -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отчетов и докла-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конвен-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ратифицированных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для неправи-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тельственных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заций. Срок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циии - январь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(пошив)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форменным обмундиро-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инспекторов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среды. Срок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- март - декабрь.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 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территориа-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органов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 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лимиту штатной 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 в количестве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единиц.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вертолетов, служебных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специальных автома-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 исходя из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 лимита в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личестве 174 единиц,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2 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 Выдача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на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 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тизы. Срок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налогообло-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 части 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 за загрязнение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плану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проверок. 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-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гос-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поверка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лабораторий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аналитического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роля. Срок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лабора-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аналитического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август.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 и 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щений. Срок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- март-декабрь.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апрель;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работе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приборах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лабора-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аналитического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- 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-апрель;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 и 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-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август;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аудит.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-ноябрь.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языку.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- март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ремонта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здания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управления охраны 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копиро-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вальных, факсимильных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аппаратов, офисной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лабораторной мебели,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и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для лабораторий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аналитического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судна, катера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радиостанций дальнего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для усиления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контрольно-инспек-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деятельности в районе Каспийского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бассейна рек.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вычисли-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тующих и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частей, 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раммных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локальных задач.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нормати-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и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ваний)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 и 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чественных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(экологических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и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для 47 методик)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оптимизации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принятия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снижению влияния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окружаюпфто среду.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согласованные проекты Среднесрочного социально-экономического развития 14 областей и 2 городов республиканского значения по разделу "Природопользование и охрана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утвержденные комплексная программа устойчивого развития Балхаш-Алакольского бассейна и Концепция Единой государственной системы мониторинга окружающей среды и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1 кодекса, 20 нормативных постановлений Правительства Республики Казахстан и 10 нормативных приказов Министра охраны окружающей среды Республики Казахстан; подготовка 4 национальных отчетов и докладов по реализации международных конвенций; составление отраслевого заключения инвестиционных проектов по мере поступления; выдача лицензий в области охраны окружающей среды и использования природных ресурсов; выдача разрешений на природопользование и заключений государственной экологической экспертизы по мере обращения природопользователей;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квалификационным требованиям 56 лицензиатов;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ведение информационной системы Реестра налогоплательщиков и объектов налогообложения в части платежей за загрязнение окружающей среды по мере обращения природопользователей; проведение 4 кустовых семинаров в регионах;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2 выездных коллегий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комплексных проверок в 16 территориальных управлениях и в 4 подведомственных государственных предприятиях;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государственного социального заказа по 6 темам;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и перерегистрация 100 методик выполнения измерений и нормативных документов лабораторно-аналитического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сертификация и поверка 60 приборов лабораторий аналитического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аккредитация 2 лабораторий аналитического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сотрудниками Комитета природоохранного контроля проверок на 38 объектах природопользования и сотрудниками территориальных управлений на 11000 объектах природопользования;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523 государственных инспекторов по одному комплекту форменного обмундирования;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текущего ремонта зданий и помещений в двух областях.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специалистов территориальных органов 70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государственному языку 92 чел., в том числе территориальных органов 80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капитального ремонта одного административного здания территориального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Приобретение: 16 копировальных аппаратов; 16 факсимильных аппаратов; 205 комплектов офисной мебели; 1 морского судна и 1 речного катера для проведения государственного контроля в области охраны окружающей среды на Каспийском море и на реке Иртыш; 2 радиостанций дальнего действия для морских судов; 13 комплектов лабораторной мебели, 123 единиц лабораторного оборудования и приборов, вспомогательных аксессуаров к приборам, химических реактивов (реагентов) и посуды для лабораторий аналитического контроля территориальных управлений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Приобретение: 80 комплектов компьютерного оборудования; 5 серверов; 21 принтеров; 10 сканеров; 53 источников бесперебойного питания; комплектующих и запасных частей, расходных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Формирование базы данных "Государственный кадастр природных ресурсов".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Утверждение качественных и количественных показателей (экологических нормативов и требований) для 47 методик.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государственных инспекторов охраны окружающей среды по одному комплекту форменного обмундирования на 100%.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территориальные управления компьютерами с 33% до 43%.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территориальные управления принтерами с 25,4% до 27,9%.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офисной мебелью с 21% до 45,9%.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Усиление процесса регулирования охраны окружающей среды, выработка комплекса мер по его стабилизации;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7% государственных служащих, обучение государственному языку 9%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пошив одного комплекта форменного обмундирования государственного инспектора по охране окружающей среды в среднем 57,3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стоимость подготовки одного национального отчета (доклада) 1029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стоимость одной темы на основе государственного заказа для неправительственных организаций 1792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20,7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16,6 тыс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функций, возложенных на государственный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снижение уровня загрязнения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Доля специалистов, прошедших обучение государственному языку от общего количества работающих в центральном аппарате - 8,4 %, в территориальных управлениях - 9,6 %. Доля специалистов, повысевших уровень профессионального образования в территориальных управлениях - 8,5 %.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"Проведение государственной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стратегических, трансграничных и экологически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8000 тысяч тенге (восемь миллионов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1997 года "Об экологической экспертизе";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8 ,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63  </w:t>
      </w:r>
      <w:r>
        <w:rPr>
          <w:rFonts w:ascii="Times New Roman"/>
          <w:b w:val="false"/>
          <w:i w:val="false"/>
          <w:color w:val="000000"/>
          <w:sz w:val="28"/>
        </w:rPr>
        <w:t>
  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64 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15 июля 1997 года "Об охране окружающей среды";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26 июня 1998 года "О национальной безопасности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предотвращение возможных негативных последствий при реализации планируемой управленческой, хозяйственной, инвестиционной и иной деятельности на окружающую среду через оценку соответствия экологическим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своевременное определение соответствия нормативам качества окружающей среды и экологическим требованиям, проведенного научно обоснованного анализа оценки воздействия планируемой управленческой, хозяйственной, инвестиционной и иной деятельности в экспертируемой документации на окружающую 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433"/>
        <w:gridCol w:w="1793"/>
        <w:gridCol w:w="21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инициируемых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ственными органами.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выдача заключений государственной экологической экспертизы не менее чем по 92 проектам, инициируемым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минимизация последствий вредного воздействия планируемой управленческой, хозяйственной, инвестиционной и иной деятельности на состояние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расходы на проведение экологической экспертизы одного проекта в среднем составят 119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осуществление экологической экспертизы в соответствии со сроками, установленными законодательством Республики Казахстан, по мере поступления проектов в течение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проекты, получившие положительное заключение государственной экологической экспертизы, соответствуют нормам и требованиям экологической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"Научные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295000 тысяч тенге (двести девяносто пять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15 июля 1997 года "Об охране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26  </w:t>
      </w: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11 марта 2002 года "Об охране атмосферного воздуха";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49 "О Программе по борьбе с опустыниванием в Республике Казахстан на 2005-2015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экологической безопасности, формирование теоретических и технологических основ стабилизации качества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научно-обоснованными предложениями и рекомендациями подготовки мероприятий и инвестиционных проектов в области охраны окружающей среды; научное сопровождение реализации международных природоохранных конвенций; проведение научных исследований по актуальным вопросам изменения климата, разрушения озонового слоя, опустынивания, загрязнения и деградации окружающей среды Республики Казахстан; составление научно-аналитических и картографических материалов по оценке экологического состояния территории Республики Казахстан; разработка новых подходов и методов управления окружающей средой; развитие научно-исследовательской базы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53"/>
        <w:gridCol w:w="1073"/>
        <w:gridCol w:w="2593"/>
        <w:gridCol w:w="4493"/>
        <w:gridCol w:w="1573"/>
        <w:gridCol w:w="215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климата,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разрушения озонового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слоя, опустынивания,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и дегра-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дации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20 темам,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переходящим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современно-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изменения региона-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климата,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уязвимости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возможностей адапта-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 изменению 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 экологических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климатозави-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симых отраслей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мики, разработка сце-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нариев 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климата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увеличении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углекис-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 газа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влияния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химичес-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процессов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озоновый слой Земли,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озонового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слоя, особенно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ультрафиолето-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вого, солнечного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здоровье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организмы, 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мат, природные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риалы,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научные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оценке перено-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на большие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их выпаде-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ние; выявление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можных 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моделирования 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качества;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рекомендаций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загрязнением;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подходов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оценке и прогнози-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потребления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озоноразрушающих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(ОРВ)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импорта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потребления ОРВ,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потреблений ОРВ;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причин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потребления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ОРВ;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кадаст-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ОРВ в Казахстане;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эколого-радиационной обстановки в уранодо-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бывающих регионах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Северного Казахстана;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изучение отрицате-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воздействия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(радона)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здоровье населе-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научные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комплексному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военно-испыта-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полигонов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 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для выясне-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их экологическо-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состояния (Тайсой-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ган, Эмба);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комплексные 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здоровья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проведение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по изучению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динамики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озонового слоя над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Казахстаном и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ботать меры по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дупреждению негатив-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влияния на него;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научно-исследо-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вательские 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 годы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 борьбе с опусты-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ниванием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2005-2015 годы"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 подверженнос-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территорий 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 процессам опус-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тынивания и составле-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карты опустынива-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деградации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масштаба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1:1000000);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научные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изменению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прибрежно-водных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 Западного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изучение и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современной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обстановки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Прикаспия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процессов, возникаю-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вследствие 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уровня Каспийс-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моря,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интенсивной 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оценка перспектив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подземных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Или-Балхашского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в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и 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условиях;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выбросов 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никовых газов,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сценариев эмис-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 парниковых газов,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национа-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по сниже-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эмиссий парнико-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газов,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квот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выбросы парниковых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газов, налаживание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эмис-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сиям/стоку парниковых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ресурсов реч-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стока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Иртыша и озера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оценка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рисков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Казахстана;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научные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аккумули-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 энергии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компонентах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экосистем: почвы,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животных,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разности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расходе энергии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почвообразо-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 различной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техногенной нагрузкой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термодинамической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характеристикой мине-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 части почвы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(энтропия и энергия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Гиббса)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степей антропогенного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 по новым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исследования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пирогенных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 растительности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 месте сосновых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гарей Баянаульского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парка;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ландшафтные исследования Баянаульского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парка (оценка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 геоэко-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исследования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устойчи-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развития Баян-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аульского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 февраль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карто-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по оценке 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2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ходящим темам,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научные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оценке 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ситуации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степень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ресурсов, влияния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льности на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и меры,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принимаемые для сни-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негативного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нее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основании 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физической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геогра-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фии, геоморфологии,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гидрологии и экологии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комплекс-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научно-справоч-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экологический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обоснованного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рационального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ресурсов,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производст-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сил, социаль-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и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средой по 9 переходя-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темам,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уровня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ногенного 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разработать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рекомен-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дации по его оздоров-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оптимизации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природопользова-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 эффективных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ресурсосберегающих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ств, видов сырья,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организация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научных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окружаю-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разработка и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технологии 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мониторинга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территориях, приле-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гающих к местам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мирных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земных ядерных взры-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модели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разработка и апро-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бирование научно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индика-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и показатели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основы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пределов устойчи-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вости и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научно-техническое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Казахстана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разработки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 паспортов.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обоснованию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инвестицион-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 в области охраны окружающей среды по 5 темам,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ртутного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и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путей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в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ностической модели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тояния 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курортной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изучение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накопителей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оценить их влияние на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с разработкой практических рекомен-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рекомен-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даций по очистке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хозяйственно-бытовых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субъектов,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парков "Бурабай"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"Кокшетау"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от загрязнения.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научно-исс-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ледовательской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путем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тения научного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для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экологии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климата.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апрель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 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отчеты и рекомендации по результатам проведенных научных исследований в области охраны окружающей среды по 36 темам, из которых 33 продолжающиеся и 3 новые 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и реализация мер по сохранению на стабильном уровне выбросов и сбросов в окружающую среду и накопления отходов производства; оценка современной экологической обстановки в различных регионах республики и разработка рекомендаций и методик для принятия мер, направленных на решение крупных экологических проблем глобального характера; оценка современного геоэкологического состояния природных ресурсов Баянаульского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национального природного парка с целью дальнейшего его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развития научно-исследовательской базы научно-исследовательского института экологии и климата будут приобретены: 37 комплектов компьютерного оборудования, 8 принтеров, 4 копировальных аппаратов, 2 ноутбука, 1 плоттер, 1 комплект электронной метеостанции, 2 портативного газоанализатора, 1 эхолот, 16 газовых анализаторов, 2 электронных весов, 1 цифровой поплавковый уровнемер, 1 измеритель скорости потока, 1 сушильно-стерилизационный шкаф, 4 аспиратора, 4 актинометра, 4 альбедометра, 4 балансомера, 4 анемометра, 2 анеморумбометра, 2 метеорологические мачты, 1 комплект автоматического дистанционного гидрологического поста, 1 комплект лабораторной мельницы, 2 ручных буровых комплекта геолога, 3 сушильных шкафа, 2 комплекта лабораторий контроля качества воды, 2 анализатора пыли, 2 единицы автотранспорта, 2 комплекта почвенных влагомеров, 1 газоизмерительный прибор.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условий для решения задач по стабилизации качества окружающей среды, в результате чего будут сняты реальная и потенциальная угроза дальнейшего ухудшения экологической ситуации и здоровью населения страны; повышение информированности населения республики о глобальных, национальных и региональных экологических проблемах, а также о путях и направлениях их решения, включая проблемные вопросы изменения климата и озонового слоя, сокращения биоразнообразия, опустынивания, загрязнения почвенного покрова, воды, воздуха, что будет способствовать снижению социальной напряженности в экологически неблагополучных регионах; обеспеченность научно-исследовательского института экологии и климата приборами и оборудованием на 16,8% от общей потребности.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проведения научных исследований по одной теме составляет 7361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утвержденным планом приобретения товаров, работ и услуг, согласно заключенным договорам.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сохранность качества окружающей среды путем замедления темпов ее деградации и стабилизации наиболее опасных процессов и тенденций.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860731 тысяча тенге (восемьсот шестьдесят миллионов семьсот тридцать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мая 2004 года N 520 "Об утверждении Программы по комплексному решению проблем Приаралья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улучшение состояния окружающей среды, восстановление, сохранение и рациональное использование природных ресурсов, уменьшение возрастающего антропогенного воздействия на природную среду; развитие системы управления качеством окружающей среды, создание институциональных основ развития государственного управления охраной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предупреждение истощения и загрязнения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433"/>
        <w:gridCol w:w="1673"/>
        <w:gridCol w:w="22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проектов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сумм, согласно приложению 2 постановления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 декаб-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 2005 года N 1228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2006 год"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метеорологии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управлений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Атырау,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Тараз, Алматы, Астана, Актобе,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ганда, Павлодар,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Кокшетау, Костанай,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Шымкент, Петропав-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ловск;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вневедомствен-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главных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напорных коллекторов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канализационно-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насосными станциями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12 до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утвержденная проектно-сметная документация, прошедшая государственную вневедомственную экспертизу; объем выполненных работ по строительству напорных коллекторов (76 % от объема работ).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охраны окружающей среды для улучшения состояния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увеличение фонда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плану-графика выполнения работ и заключенных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СНиП.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"Реабилитация объектов охраны окружающей среды"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201964 тысячи тенге (двести один миллион девятьсот шестьдесят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января 2004 года "О ратификации Грантового соглашения Доверительного фонда (Проект по управлению засушливыми землями) между Республикой Казахстан и Международным Банком Реконструкции и Развития, действующим в качестве Исполнительного агентства Глобального экологического фонда";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февраля 2004 года N 131 "О Плане мероприятий на 2004-2006 годы по реализации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49 "О Программе по борьбе с опустыниванием Республики Казахстан на 2005-2015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приостановление и предотвращение процесса опустынивания и деградации земель, а так же сохранение, восстановление и устойчивое использование природных ресурсов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внедрение устойчивых систем землепользования в засушливых условиях; борьба с деградацией почв; оценка уровня поглощения углерода для определения возможности участия Республики Казахстан в международной торговле "углеводородными квотами"; расширение биоразнообразия; предупреждение истощения и загрязнения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493"/>
        <w:gridCol w:w="1613"/>
        <w:gridCol w:w="22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софинан-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засушливы-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землями Шетского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 операционные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расходы;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 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автотранспорта,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других 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средств;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запас-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частей;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консультантов;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ходы;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офисов Группы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Проектом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и п.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поляна Шетского райо-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 оплата НДС,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видов 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сельхоз-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семян, саженцев-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удобре-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ГСМ, гербицидов,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товарно-мате-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которых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40-кратный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для восс-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тановления засушливых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Шетского 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гранта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засушливы-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землями Шетского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расходы;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обслуживание,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автотранспорта,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других 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 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консуль-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ходы" содержание 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Группы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 в г.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п. Красная поляна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сельхоз-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саженцев-кус-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тарников, удобрений,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гербицидов,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товарно-материа-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которых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40-кратный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для 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становления засушли-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земель Шетского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сельскохозяйственной техники и оборудования в количестве 4 единиц и 1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восстановление 7500 га залежных земель; проведение полосного посева 750 га фитомелиорантов; закладка питомников для производства саженцев-кустарников на площади 2,8 га; проведение работ по посадке саженцев-кустарников на 2 га площади; увеличение объема сдачи молочной продукции на 450 т и дополнительный доход населения в размере 9 млн. тенге; увеличение производства животноводческой и растениеводческой продукции приведет к росту занятости населения на 250 единиц; проведение подготовительных работ для последующих лет реализации Проекта (подготовка почвы, приобретение семян и оборудования).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реализация пилотного проекта по восстановлению земель и предотвращению их деградации, информирование и обеспечение участия всех слоев населения в процессе принятия решений по проблемам борьбы с опустыниванием и деградацией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снижение затрат по обработке земель при щадящей технологии с 42 $/га до 24 $/га; получение прибыли от затрат на закладку травостоя в размере 20%.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обработка площадей согласно плану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при естественном процессе восстановления растительности (без внешнего вмешательства) требуется не менее 50 лет, а мероприятия по проекту позволят сократить этот период до 20 лет; высокая продуктивность создания кормовых угодий обеспечивает поглощение углеводорода в 3-4 раза больше, чем при естественном процессе восстановления земель.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355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"Ведение гидрометеорологического мониторинга"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1667098 тысяч тенге (один миллиард шестьсот шестьдесят семь миллионов девяносто восемь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59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 от 9 июля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13 апреля 1993 года N 296 "О присоединении к конвенции Всемирной Метеорологической Организации";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января 1996 года N 38 "Об утверждении Положения о статусе наблюдательной станции за состоянием природной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марта 1999 года N 185 "О создании Республиканских государственных предприятий "Казгидромет" и "Казавиамет";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1378 "Об утверждении правил ведения государственного водного кадастра";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функционирования системы гидрометеорологического мониторинга; обеспечение безопасности жизни населения, стабильной и бесперебойной работы отраслей экономики, движения транспорта и авиации.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систематических гидрометеорологических наблюдений, сбор, обобщение и анализ гидрометеорологической информации; составление прогноза и обеспечение гидрометеорологической информацией населения, государственных органов и отраслей экономики Республики Казахстан; развитие системы гидрометеорологического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593"/>
        <w:gridCol w:w="1613"/>
        <w:gridCol w:w="219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в рамках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251 метеостанции,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гидрологических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постах, 23 метеопос-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тах, 9 агрометеопос-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тах, 9 аэрологических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станциях, на 2-х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снеголавинных станциях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18 снегомерных марш-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рутах для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режимно-справочной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аэрологической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 с учетом 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и сопутствующих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обеспечивающих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 гидрометео-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рологической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водного кадастра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разделу "Поверх-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ностные воды";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метеостанций;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разру-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шенных гидропостов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паводка;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оборудования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 центре гид-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рометеорологии г. 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раз, Талдыкорганской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гидрографической 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 г. Талдыкорган,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метеостанциях и 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гидрометеорологи-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мониторинга;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снего-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мерных маршрутов 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геньского (Алматинская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область) и Убинского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агроме-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теорологических наблю-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на метеостан-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циях; 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лабораторий;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Атласа облаков,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перевооружения 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(вагончиков)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станций и постов.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метео-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рологических станций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Карагандинской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 и гидрологи-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постов,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речных и озер-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в 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кой, 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Казахстанской, 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и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Реставрационные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г. Астана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истории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города.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метеоро-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перевооружения авиа-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метеорологи-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станций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данских.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февраль 2006 года  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выпущены 254 ежедневных гидрометеорологических бюллетеней по территории Казахстана; 12 ежемесячных бюллетеней погоды по территории Казахстана; 5110 прогнозов погоды на 2-е и 3-й сутки по 14 областям; 728 прогнозов погоды на неделю по 14 областям; штормовые предупреждения о возможности возникновения опасных и стихийных гидрометеорологических явлений по областям и административным центрам Казахстана в случае угрозы или факта возникновения; 254 ежедневных гидрологических бюллетеней, представляемых государственным органам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Получена информация о режиме и ресурсах поверхностных вод Республики Казахстан для обеспечения данной информацией 2-х государственных органов (МООС РК, КВР МСХ РК).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Приобретены расходные материалы для обеспечения гидрометеорологического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 перенос 2 метеостанций, восстановлены разрушенные паводком гидропосты, проведен текущий ремонт в Жамбылском центре гидрометеорологии г. Тараз, Талдыкорганской Гидрографической партии г. Талдыкорган, на 98 метеостанциях, 50 гидропостах и в 6 лабораториях, выполнены реставрационные работы действующего здания метеорологической станции г. Астана - памятника истории и культуры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Восстановлены 2 снегомерных маршрута Тургеньский (Алматинская область) и Убинский (ВКО), возобновлены агрометеорологические наблюдения на 4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Изданы: Атлас облаков - 300 экземпляров; наставления гидрометеорологическим станциям и постам и другие регламентирующие документы - 4170 экземпляров.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Приобретены для технического перевооружения гидрометеорологической сети: 1 комплект блоков для модернизации АВК-1, 88 сушильных шкафов, 50 барометров, 50 анеморумбометров, 4 комплекта портативного поверочного комплекса, 13 автоматических станций с программным обеспечением "АИС-Погода", 10 радиостанций с комплектами радиомачт и пакетным контроллерами с 20 усилителями мощности, 10 лодок с моторами, 40 измерителей скорости потока, 2 цифровых поплавковых уровнемера с ПЭВМ, 5 испаромеров, 1 озонометр, 28 актинометров, 28 альбедометров, 28 балансомеров, 10 термографов, 10 гигрографов, 4 дистанционные гидрометрические установки, 4 лицензионных программных продукта, 78 комплектов компьютерного оборудования; 120 принтеров; 3 коммутатора; 2 модема.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Приобретены мобильные здания (вагончики): 9 для станций и постов, служебные здания которых не подлежат восстановлению, 2 для метеорологических станций, подлежащих переносу, 6 для открываемых новых пунктов наблюдений.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 новые пункты наблюдений: 2 метеорологические станции в Карагандинской и в Западно-Казахстанской областях с приобретением гидромегеорологических сооружений и подсобных помещений, приборов и оборудования согласно утвержденному Наставлению гидрометеорологическим станциям и постам ПР РК 52.1.02-99 часть 1: 2 барометров, 4 барографов, 4 анеморумбометров, 4 флюгеров с тяжелой доской, 2 флюгеров с легкой доской, 12 жалюзийных будок, 4 гигрографов, 4 термографов, 12 осадкомеров, 2 плювиографов, 2 гелиографов, 6 подставок и лесенок под будки, 4 весовых снегомеров, 2 металлических реперов, 4 будок для самописцев, 2 установок для вытяжных термометров, 6 шарнирных мачт, 2 комплектов АРМ-метеоролога, 2 комплектов мебели; 10 гидрологических постов, в том числе 8 речных и 2 озерных (1 - в Алматинской области, 2 - в Восточно-Казахстанской области, 1 - в Атырауской области, 1 - в Актюбннской области, 3 - в Южно-Казахстанской области, 1 - в Жамбылской области, 1 - в Карагандинской области) с приобретением гидрометеорологических сооружений и подсобных помещений, приборов и оборудования согласно утвержденным Правилам по гидрометеорологии ПР РК 52.2.09-99, Наставлению гидрометеорологическим станциям и постам Часть 3.1.: 20 грунтовых реперов, 16 рыбовидных грузов, 8 лебедок-воротов, 10 батометров Молчанова, 10 теодолитов, 10 нивелиров, 40 гидрометрических свай, 10 гидрометрических лебедок, 10 электрогенераторов, 16 измерителей скорости потока, 10 самописцев уровня воды, 10 лодок с лодочными моторами, 12 радиостанций с комплектом радиомачт и пакетными контроллерами, 2 реек озерных водомерных постоянных, 2 волномеров-перспектрометров, 2 волнографов прибрежных, 2 кипрегелей, 2 эхолотов, 2 электросолемеров, 2 комплектов АРМ-гидролога, 4 комплектов мебели. Приобретены для технического перевооружения авиационных метеорологических станций гражданских: 1 центральная система комплексной радиотехнической аэродромной метеорологической станции; 1 пакет специального программного обеспечения для станции; 3 измерителя дальности видимости; 1 измеритель высоты нижней границы облаков; 1 комплект метеорологических датчиков видимости; 1 комплект метеорологических датчиков измерения параметров ветра.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населения, государственных органов и отраслей экономики Республики Казахстан достоверной гидрометеорологической информацией и предупреждение о возникновении опасных гидрометеорологических явлений; оптимизация и модернизация системы гидрометеорологического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средневзвешенные затраты на ведение гидрометеорологического мониторинга действующей сети в расчете: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одну метеорологическую станцию - 3228,5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один гидропост - 879,2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один метеопост - 380,0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один агрометеопост - 536,3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одну аэрологическую станцию - 21797,0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одну снеголавинную станцию - 3688,4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один снегомерный маршрут - 1268,2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переноса, текущего ремонта и создания метеорологических станций и постов, а также приобретение основных средств осуществится в соответствии с утвержденным планом приобретения товаров, работ и услуг; штормовые предупреждения о факте и возможности возникновения опасных и стихийных гидрометеорологических явлений предоставлены в соответствии со схемой оповещения с максимально возможной заблаговременностью.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ведение гидрометеорологического мониторинга в соответствии с утвержденными регламентирующими документами, оправдываемость метеорологических прогнозов: суточных по пункту - 88 %; суточных по области - 90 %; на 2-е сутки по области - 85 %; на 3-и сутки по области - 83 %; опасных явлений погоды - 85 %; штормовых предупреждений о стихийных гидрометеорологических явлениях (СГЯ) и резких изменениях погоды (РИП) - 85 %; месячных прогнозов погоды - 65 %, оправдываемость долгосрочных гидрологических прогнозов - 80 %, оправдываемость агрометеорологических прогнозов - 82 %;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соответствия открываемых пунктов наблюдений Наставлению гидрометеорологическим станциям и постам ПР РК 52.1.02-99 часть 1, Правилам по гидрометеорологии ПР РК 52.209-99, Наставлению гидрометеорологическим станциям и постам Часть 3.1.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356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"Создание и развитие информационной системы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120674 тысячи тенге (сто двадцать миллионов шестьсот семьдесят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октября 2000 года "О ратификации Конвенции о доступе к информации, участию общественности в процессе принятия решений и доступе к правосудию по вопросам, касающимся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автоматизация сбора и учета данных о состоянии окружающей среды и природных ресурсов, хранение, обработка и анализ этих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достоверности и оперативности контроля состояния окружающей среды и природопользования на территории Республики Казахстан с переходом на новый уровень планирования и выполнение природоохранных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593"/>
        <w:gridCol w:w="1613"/>
        <w:gridCol w:w="219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терного и телекоммуни-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кондиционеров.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подсистем: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"Мониторинг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"Мониторинг финансово-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ности", "Государствен-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система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обучения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в рамках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проекта.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оборудованного сервер-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помещения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информационной 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услуг по 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ко-наладке, инсталля-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настройке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и системного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консалтинго-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услуг 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проектом.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Приобретено оборудование: 3 сервера, в том числе 3 источника бесперебойного питания; 43 комплекта компьютерного оборудования с источниками бесперебойного питания; 3 маршрутизатора; 3 коммутатора; 3 кросс-шкафа; 3 патч-панели; 3 кондиционера, в том числе 1 прецензионный.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Приобретено программное обеспечение: 3 комплекта лицензий для серверов (Windows2003 Std.Edit); 50 лицензий для пользователей (Oracle EntEdit, и Oracle Spatial Option), 30 лицензий для пользователей (Oracle Std. Edit); ArcGIS Engine 9.1 (1 лицензии ArcGIS Engine Developer Kit, 2 лицензии Standard ArcGIS Engine Runtime, 2 лицензии ArcGIS Engine Runtime Spatial Extension, 2 лицензии ArcGIS Engine Runtime Geodatabase Update Extension) и 1 лицензия ArcSDE.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подсистемы: "Мониторинг состояния окружающей среды", "Мониторинг финансово-экологической деятельности", "Государственная система экологической экспертизы проектов".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реализации проекта обучены специалисты.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Создано серверное помещение.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Протестированы оборудование и системное программное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консалтинговые услуги и услуги по управлению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автоматизированной системы единого учета в области охраны окружающей среды для более качественной и оперативной обработки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заключение договоров в соответствии с утвержденным планом приобретения товаров, работ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увеличение объема поступлений средств от загрязнений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предоставление информации о состоянии и загрязнении окружающей среды в рамках "электронного правительства".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"Проведение наблюдений за состоянием окружающей среды"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519378 тысяч тенге (пятьсот девятнадцать миллионов триста семьдесят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84  </w:t>
      </w:r>
      <w:r>
        <w:rPr>
          <w:rFonts w:ascii="Times New Roman"/>
          <w:b w:val="false"/>
          <w:i w:val="false"/>
          <w:color w:val="000000"/>
          <w:sz w:val="28"/>
        </w:rPr>
        <w:t>
     Водного кодекса Республики Казахстан от 9 июля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48 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81  </w:t>
      </w:r>
      <w:r>
        <w:rPr>
          <w:rFonts w:ascii="Times New Roman"/>
          <w:b w:val="false"/>
          <w:i w:val="false"/>
          <w:color w:val="000000"/>
          <w:sz w:val="28"/>
        </w:rPr>
        <w:t>
  Закона Республики Казахстан от 15 июля 1997 года "Об особо охраняемых природных территориях";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26 июня 1998 года "О национальной безопасности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11 марта 2002 года "Об охране атмосферного воздуха";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105 "Об утверждении положения о порядке проведения нефтяных операций на море и внутренних водоемах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марта 1999 года N 185 "О создании республиканских государственных предприятий "Казгидромет" и "Казавиамет";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функционирования системы государственного мониторинга окружающей среды; обеспечение экологической безопасности населения и экологических систем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государственного мониторинга окружающей среды, развитие системы мониторинга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593"/>
        <w:gridCol w:w="1613"/>
        <w:gridCol w:w="219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мониторинга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для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выпусков ежемесячных,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ежеквартальных бюлле-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теней 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издоровья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Приаралья;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Каспийского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специальной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мический зоны "Морпорт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Актау" для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выпусков ежекварталь-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бюллетеней о 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тоянии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фоновый мониторинг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курортной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бассейна озера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Балхаш, ведение и соп-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ровождение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участков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Республики 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тан, подверженных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действию ракетно-кос-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мической 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эколого-демографичес-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территорий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создания 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паспортов.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сетевых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системы государственного мониторинга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станций, прибо-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оргтехники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для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системы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 стационар-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постов за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атмосферного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духа с комплектацией,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лабораторий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измерительной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ратурой,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системы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 стационар-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постов наблюдений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состоянием атмос-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ферного воздуха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комплектацией, мобиль-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лаборатории с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мерительной аппарату-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рой, приборов,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и радиоаппара-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для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ведения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зоне.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 2006 года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данные о состоянии атмосферного воздуха в 23 населенных пунктах на 57 постах наблюдений до 16 показателей; данные о состоянии атмосферных осадков на 40 пунктах наблюдений и снежного покрова на 32 пунктах наблюдений по 10 показателям; данные о состоянии поверхностных вод на 66 водных объектах до 50 показателей, из них по трансграничным водным объектам на 15 пунктах наблюдений; данные о состоянии почв на 15 наблюдательных пунктах до 5 показателей; данные радиационного состояния (гамма-фон на 69 пунктах наблюдений, данные об атмосферных выпадениях на суммарную бета-активность на 40 пунктах наблюдений); данные фонового мониторинга на комплексной станции Боровое; данные о состоянии окружающей среды и здоровья населения Приаралья; данные о состоянии окружающей среды на территории специальной экономической зоны "Морпорт Актау"; данные о состоянии окружающей среды казахстанской части Каспийского моря; данные о состоянии окружающей среды бассейна озера Балхаш; данные о состоянии Щучинско-Боровской курортной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об экологическом состоянии участков территорий Республики Казахстан, подверженных воздействию ракетно-космической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Отчеты об эколого-демографическом обследовании сельских территорий с целью создания экологических паспортов в Акмолинской, Павлодарской, Восточно-Казахстанской, Карагандинской, Южно-Казахстанской и Жамбылской областях.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Аттестованы 5 сетевых лабораторий.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технического перевооружения системы государственного мониторинга окружающей среды приобретены: 3 спектрофотометра, 3 стационарных рН-метра, 3 кондуктометра, 3 оксиметра, 5 аналитических весов, 5 бидистилляторов, 5 сушильных шкафов, 5 водяных термостатов и 5 холодильников.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материально-технического обеспечения системы государственного мониторинга окружающей среды приобретены,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казахстанской части Каспийского моря: 3 автоматические станции, 3 комплекта радиостанций в комплекте с оборудованием с установкой антенно-фидерного устройства, 3 комплекта компьютерного оборудования, 4 единицы автотранспорта, 4 лодки с моторами; для организации и ведения государственного мониторинга окружающей среды в Щучинско-Боровской курортной зоне: 2 автоматизированных стационарных поста наблюдений за состоянием атмосферного воздуха с комплектацией, 2 пробоотборника для осадков, 2 портативных рН-метра, 1 портативный кондуктометр для измерения электропроводности, 3 персональных дозиметра для радиационного мониторинга, 1 мобильная лаборатория с измерительной аппаратурой и комплектацией, 1 радиотелефон, 1 гидрографический комплекс (эхолот).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развития системы государственного мониторинга окружающей среды приобретены: 6 автоматизированных стационарных постов наблюдений за состоянием атмосферного воздуха с комплектацией, 10 пробоотборников для осадков, 10 портативных рН-метров, 10 портативных кондуктометров для измерения электропроводности; 1 комплект аналитического оборудования для анализа тяжелых металлов и пестицидов, в том числе: 1 атомно-абсорбционный спектрометр и 1 газовый хроматограф, 25 персональных дозиметров для радиационного мониторинга, 3 мобильных лаборатории с измерительной аппаратурой.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эффективно функционирующая система экологического мониторинга, позволяющая предотвратить отрицательное воздействие опасных антропогенных явлений на экологические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средневзвешенные затраты на ведение государственного мониторинга окружающей среды по действующей наблюдательной сети в расчете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пункт наблюдений за состоянием атмосферного воздуха - 1236,7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пункт наблюдений за состоянием поверхностных вод - 170,2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пункт наблюдений за состоянием почв - 123,5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пункт наблюдений радиационного мониторинга - 58,5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ведения фонового мониторинга на одной станции за 1 месяц - 215,6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окружающей среды и здоровья населения Приаралья за 1 месяц составляет - 538,6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окружающей среды казахстанской части Каспийского моря за 1 месяц составляет - 1600,7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на территории специальной экономической зоны "Морпорт Актау" за 1 месяц составляет - 1149,1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Щучинско-Боровской курортной зоны за 1 месяц составляет - 833,3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окружающей среды бассейна озера Балхаш за 1 месяц составляет - 895,2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проведения мониторинга экологического состояния участков территорий Республики Казахстан, подверженных воздействию ракетно-космической деятельности за 1 месяц составляет - 2083,3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завершения проведения эколого-демографического обследования сельских территорий с целью создания экологических паспортов в одной области составит - 5 000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ежемесячное информирование о состоянии окружающей среды; создание пунктов наблюдений и приобретение основных средств в соответствии с утвержденным планом приобретения товаров, работ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отчетов о состоянии окружающей среды на территориях, подверженных воздействию комплекса Байконур, эколого-демографическом обследовании сельских территорий 6 областей Республики Казахстан до 15 декабря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проведение наблюдений за состоянием окружающей среды, создание и приобретение постов и пунктов наблюдений согласно утвержденным руководящим нормативным документам; соответствие лабораторий требованиям международного стандарта.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234 - Министерство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реконструкцию объектов охраны окружающей среды"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584266 тысяч тенге (пятьсот восемьдесят четыре миллиона двести шестьдесят шесть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2005 года N 874 "Об утверждении Программы развития города Семипалатинска Восточно-Казахстанской области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улучшение состояния окружающей среды, восстановление, сохранение и рациональное использование природных ресурсов в регионах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комплекса мер по созданию эффективных механизмов и мероприятий для предотвращения деградации природных систем и стабилизации экологической ситуации в регионах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13"/>
        <w:gridCol w:w="2533"/>
        <w:gridCol w:w="4593"/>
        <w:gridCol w:w="1613"/>
        <w:gridCol w:w="219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на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областным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проектов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 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документацией: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станции биологи-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очистки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городе Семипала-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тинске (локальное 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N 9-762/04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8.12.2004 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биологичес-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очистки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утвержденная проектно-сметная документация, прошедшая государственную вневедомственную экспертизу; выполнение объема работ по строительству станции биологической очистки сточных вод в городе Семипалатинске (43 % от объема работ); начало строительства комплекса очистных сооружений биологической очистки сточных вод Щучинско-Боровской курортной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охраны окружающей среды для улучшения экологической обстановки в регионах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увеличение фонда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плану-графика выполнения работ и заключенных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СНиП.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